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73" w:rsidRPr="00B60138" w:rsidRDefault="00FD5073" w:rsidP="00274815">
      <w:pPr>
        <w:autoSpaceDE w:val="0"/>
        <w:autoSpaceDN w:val="0"/>
        <w:adjustRightInd w:val="0"/>
        <w:jc w:val="center"/>
        <w:rPr>
          <w:b/>
          <w:bCs/>
          <w:sz w:val="22"/>
          <w:szCs w:val="22"/>
          <w:lang w:val="en-GB"/>
        </w:rPr>
      </w:pPr>
      <w:bookmarkStart w:id="0" w:name="_top"/>
      <w:bookmarkStart w:id="1" w:name="_GoBack"/>
      <w:bookmarkEnd w:id="0"/>
      <w:bookmarkEnd w:id="1"/>
    </w:p>
    <w:p w:rsidR="00274815" w:rsidRPr="00B60138" w:rsidRDefault="00274815" w:rsidP="00274815">
      <w:pPr>
        <w:jc w:val="center"/>
        <w:rPr>
          <w:b/>
          <w:color w:val="404040"/>
          <w:sz w:val="22"/>
          <w:szCs w:val="22"/>
          <w:lang w:val="en-GB"/>
        </w:rPr>
      </w:pPr>
      <w:r w:rsidRPr="00B60138">
        <w:rPr>
          <w:b/>
          <w:color w:val="404040"/>
          <w:sz w:val="22"/>
          <w:szCs w:val="22"/>
          <w:lang w:val="en-GB"/>
        </w:rPr>
        <w:t>Middle Management Skills in the Building Sector:</w:t>
      </w:r>
    </w:p>
    <w:p w:rsidR="00274815" w:rsidRPr="00B60138" w:rsidRDefault="00274815" w:rsidP="00274815">
      <w:pPr>
        <w:jc w:val="center"/>
        <w:rPr>
          <w:b/>
          <w:color w:val="404040"/>
          <w:sz w:val="22"/>
          <w:szCs w:val="22"/>
          <w:lang w:val="en-GB"/>
        </w:rPr>
      </w:pPr>
      <w:r w:rsidRPr="00B60138">
        <w:rPr>
          <w:b/>
          <w:color w:val="404040"/>
          <w:sz w:val="22"/>
          <w:szCs w:val="22"/>
          <w:lang w:val="en-GB"/>
        </w:rPr>
        <w:t>Adjustment of the Vocational Education to the Evolution of Company Needs</w:t>
      </w:r>
    </w:p>
    <w:p w:rsidR="00FD5073" w:rsidRPr="00B60138" w:rsidRDefault="00FD5073" w:rsidP="00274815">
      <w:pPr>
        <w:autoSpaceDE w:val="0"/>
        <w:autoSpaceDN w:val="0"/>
        <w:adjustRightInd w:val="0"/>
        <w:jc w:val="center"/>
        <w:rPr>
          <w:b/>
          <w:bCs/>
          <w:sz w:val="22"/>
          <w:szCs w:val="22"/>
          <w:lang w:val="en-GB"/>
        </w:rPr>
      </w:pPr>
    </w:p>
    <w:p w:rsidR="00FD5073" w:rsidRPr="00B60138" w:rsidRDefault="00FD5073" w:rsidP="00624006">
      <w:pPr>
        <w:autoSpaceDE w:val="0"/>
        <w:autoSpaceDN w:val="0"/>
        <w:adjustRightInd w:val="0"/>
        <w:jc w:val="center"/>
        <w:rPr>
          <w:color w:val="244061"/>
          <w:sz w:val="22"/>
          <w:szCs w:val="22"/>
          <w:lang w:val="en-GB"/>
        </w:rPr>
      </w:pPr>
      <w:r w:rsidRPr="00B60138">
        <w:rPr>
          <w:color w:val="244061"/>
          <w:sz w:val="22"/>
          <w:szCs w:val="22"/>
          <w:lang w:val="en-GB"/>
        </w:rPr>
        <w:t xml:space="preserve">Agreement Nº: </w:t>
      </w:r>
      <w:r w:rsidR="00274815" w:rsidRPr="00B60138">
        <w:rPr>
          <w:color w:val="244061"/>
          <w:sz w:val="22"/>
          <w:szCs w:val="22"/>
          <w:lang w:val="en-GB"/>
        </w:rPr>
        <w:t>2015-1-FR01-KA202-015054</w:t>
      </w:r>
    </w:p>
    <w:p w:rsidR="00F33B5B" w:rsidRPr="00B60138" w:rsidRDefault="00F33B5B" w:rsidP="00274815">
      <w:pPr>
        <w:autoSpaceDE w:val="0"/>
        <w:autoSpaceDN w:val="0"/>
        <w:adjustRightInd w:val="0"/>
        <w:rPr>
          <w:b/>
          <w:color w:val="244061"/>
          <w:sz w:val="22"/>
          <w:szCs w:val="22"/>
          <w:lang w:val="en-GB"/>
        </w:rPr>
      </w:pPr>
    </w:p>
    <w:p w:rsidR="009912A4" w:rsidRPr="00B60138" w:rsidRDefault="001D7D4D" w:rsidP="009912A4">
      <w:pPr>
        <w:shd w:val="clear" w:color="auto" w:fill="F2F2F2"/>
        <w:jc w:val="center"/>
        <w:rPr>
          <w:b/>
          <w:bCs/>
          <w:color w:val="404040"/>
          <w:sz w:val="22"/>
          <w:szCs w:val="22"/>
          <w:lang w:val="en-GB"/>
        </w:rPr>
      </w:pPr>
      <w:r w:rsidRPr="00B60138">
        <w:rPr>
          <w:b/>
          <w:bCs/>
          <w:color w:val="404040"/>
          <w:sz w:val="22"/>
          <w:szCs w:val="22"/>
          <w:lang w:val="en-GB"/>
        </w:rPr>
        <w:t>Intellectual Output O1</w:t>
      </w:r>
      <w:r w:rsidR="009912A4" w:rsidRPr="00B60138">
        <w:rPr>
          <w:b/>
          <w:bCs/>
          <w:color w:val="404040"/>
          <w:sz w:val="22"/>
          <w:szCs w:val="22"/>
          <w:lang w:val="en-GB"/>
        </w:rPr>
        <w:t>:</w:t>
      </w:r>
    </w:p>
    <w:p w:rsidR="001D7D4D" w:rsidRPr="00B60138" w:rsidRDefault="001D7D4D" w:rsidP="009912A4">
      <w:pPr>
        <w:shd w:val="clear" w:color="auto" w:fill="F2F2F2"/>
        <w:jc w:val="center"/>
        <w:rPr>
          <w:b/>
          <w:bCs/>
          <w:color w:val="404040"/>
          <w:sz w:val="22"/>
          <w:szCs w:val="22"/>
          <w:lang w:val="en-GB"/>
        </w:rPr>
      </w:pPr>
      <w:r w:rsidRPr="00B60138">
        <w:rPr>
          <w:b/>
          <w:bCs/>
          <w:color w:val="404040"/>
          <w:sz w:val="22"/>
          <w:szCs w:val="22"/>
          <w:lang w:val="en-GB"/>
        </w:rPr>
        <w:t>Report on the adequacy between skills needed by building companies concerning team leaders / worksite supervisors and available training offer</w:t>
      </w:r>
    </w:p>
    <w:p w:rsidR="0096539B" w:rsidRPr="00B60138" w:rsidRDefault="0096539B" w:rsidP="004300E9">
      <w:pPr>
        <w:rPr>
          <w:rFonts w:cs="Verdana"/>
          <w:b/>
          <w:color w:val="000080"/>
          <w:sz w:val="22"/>
          <w:szCs w:val="22"/>
          <w:lang w:val="en-GB"/>
        </w:rPr>
      </w:pPr>
    </w:p>
    <w:p w:rsidR="004300E9" w:rsidRPr="00B60138" w:rsidRDefault="004300E9" w:rsidP="0096539B">
      <w:pPr>
        <w:jc w:val="center"/>
        <w:rPr>
          <w:rFonts w:cs="Verdana"/>
          <w:b/>
          <w:color w:val="000080"/>
          <w:sz w:val="22"/>
          <w:szCs w:val="22"/>
          <w:lang w:val="en-GB"/>
        </w:rPr>
      </w:pPr>
      <w:r w:rsidRPr="00B60138">
        <w:rPr>
          <w:rFonts w:cs="Verdana"/>
          <w:b/>
          <w:color w:val="000080"/>
          <w:sz w:val="22"/>
          <w:szCs w:val="22"/>
          <w:lang w:val="en-GB"/>
        </w:rPr>
        <w:t>Work Package Leader: BZB, DE</w:t>
      </w:r>
    </w:p>
    <w:p w:rsidR="004300E9" w:rsidRPr="00B60138" w:rsidRDefault="004300E9" w:rsidP="0096539B">
      <w:pPr>
        <w:jc w:val="center"/>
        <w:rPr>
          <w:rFonts w:cs="Verdana"/>
          <w:b/>
          <w:color w:val="000080"/>
          <w:sz w:val="22"/>
          <w:szCs w:val="22"/>
          <w:lang w:val="en-GB"/>
        </w:rPr>
      </w:pPr>
    </w:p>
    <w:p w:rsidR="004300E9" w:rsidRPr="00B60138" w:rsidRDefault="004300E9" w:rsidP="004300E9">
      <w:pPr>
        <w:jc w:val="center"/>
        <w:rPr>
          <w:rFonts w:cs="Verdana"/>
          <w:b/>
          <w:color w:val="000080"/>
          <w:sz w:val="22"/>
          <w:szCs w:val="22"/>
          <w:lang w:val="en-GB"/>
        </w:rPr>
      </w:pPr>
    </w:p>
    <w:p w:rsidR="009912A4" w:rsidRDefault="009912A4" w:rsidP="004300E9">
      <w:pPr>
        <w:jc w:val="center"/>
        <w:rPr>
          <w:rFonts w:cs="Verdana"/>
          <w:b/>
          <w:color w:val="000080"/>
          <w:sz w:val="22"/>
          <w:szCs w:val="22"/>
          <w:lang w:val="en-GB"/>
        </w:rPr>
      </w:pPr>
    </w:p>
    <w:p w:rsidR="00132014" w:rsidRDefault="00132014" w:rsidP="004300E9">
      <w:pPr>
        <w:jc w:val="center"/>
        <w:rPr>
          <w:rFonts w:cs="Verdana"/>
          <w:b/>
          <w:color w:val="000080"/>
          <w:sz w:val="22"/>
          <w:szCs w:val="22"/>
          <w:lang w:val="en-GB"/>
        </w:rPr>
      </w:pPr>
    </w:p>
    <w:p w:rsidR="00132014" w:rsidRPr="00B60138" w:rsidRDefault="00132014" w:rsidP="004300E9">
      <w:pPr>
        <w:jc w:val="center"/>
        <w:rPr>
          <w:rFonts w:cs="Verdana"/>
          <w:b/>
          <w:color w:val="000080"/>
          <w:sz w:val="22"/>
          <w:szCs w:val="22"/>
          <w:lang w:val="en-GB"/>
        </w:rPr>
      </w:pPr>
    </w:p>
    <w:p w:rsidR="009912A4" w:rsidRPr="00B60138" w:rsidRDefault="009912A4" w:rsidP="004300E9">
      <w:pPr>
        <w:jc w:val="center"/>
        <w:rPr>
          <w:rFonts w:cs="Verdana"/>
          <w:b/>
          <w:color w:val="000080"/>
          <w:sz w:val="22"/>
          <w:szCs w:val="22"/>
          <w:lang w:val="en-GB"/>
        </w:rPr>
      </w:pPr>
    </w:p>
    <w:p w:rsidR="004300E9" w:rsidRPr="00B60138" w:rsidRDefault="004300E9" w:rsidP="009912A4">
      <w:pPr>
        <w:spacing w:before="120" w:after="120"/>
        <w:jc w:val="center"/>
        <w:rPr>
          <w:b/>
          <w:bCs/>
          <w:color w:val="404040"/>
          <w:sz w:val="28"/>
          <w:szCs w:val="28"/>
          <w:lang w:val="en-GB"/>
        </w:rPr>
      </w:pPr>
      <w:r w:rsidRPr="00B60138">
        <w:rPr>
          <w:b/>
          <w:bCs/>
          <w:color w:val="404040"/>
          <w:sz w:val="28"/>
          <w:szCs w:val="28"/>
          <w:lang w:val="en-GB"/>
        </w:rPr>
        <w:t>Individual interviews and representative focus groups to identify the needs in terms of knowledge, skills and competences related to worksite supervisors and team leaders</w:t>
      </w:r>
    </w:p>
    <w:p w:rsidR="009912A4" w:rsidRPr="00B60138" w:rsidRDefault="009912A4" w:rsidP="009912A4">
      <w:pPr>
        <w:spacing w:before="120" w:after="120"/>
        <w:jc w:val="center"/>
        <w:rPr>
          <w:b/>
          <w:bCs/>
          <w:color w:val="404040"/>
          <w:sz w:val="22"/>
          <w:szCs w:val="22"/>
          <w:lang w:val="en-GB"/>
        </w:rPr>
      </w:pPr>
    </w:p>
    <w:p w:rsidR="004300E9" w:rsidRPr="00B60138" w:rsidRDefault="004300E9" w:rsidP="0096539B">
      <w:pPr>
        <w:jc w:val="center"/>
        <w:rPr>
          <w:rFonts w:cs="Verdana"/>
          <w:b/>
          <w:color w:val="000080"/>
          <w:sz w:val="56"/>
          <w:szCs w:val="56"/>
          <w:lang w:val="en-GB"/>
        </w:rPr>
      </w:pPr>
      <w:r w:rsidRPr="00B60138">
        <w:rPr>
          <w:rFonts w:cs="Verdana"/>
          <w:b/>
          <w:color w:val="000080"/>
          <w:sz w:val="56"/>
          <w:szCs w:val="56"/>
          <w:lang w:val="en-GB"/>
        </w:rPr>
        <w:t>Synthesis report</w:t>
      </w:r>
    </w:p>
    <w:p w:rsidR="009912A4" w:rsidRPr="00B60138" w:rsidRDefault="009912A4" w:rsidP="0096539B">
      <w:pPr>
        <w:jc w:val="center"/>
        <w:rPr>
          <w:rFonts w:cs="Verdana"/>
          <w:b/>
          <w:color w:val="000080"/>
          <w:sz w:val="22"/>
          <w:szCs w:val="22"/>
          <w:lang w:val="en-GB"/>
        </w:rPr>
      </w:pPr>
    </w:p>
    <w:p w:rsidR="004300E9" w:rsidRPr="00B60138" w:rsidRDefault="004300E9" w:rsidP="0096539B">
      <w:pPr>
        <w:jc w:val="center"/>
        <w:rPr>
          <w:rFonts w:cs="Verdana"/>
          <w:b/>
          <w:color w:val="000080"/>
          <w:sz w:val="22"/>
          <w:szCs w:val="22"/>
          <w:lang w:val="en-GB"/>
        </w:rPr>
      </w:pPr>
    </w:p>
    <w:p w:rsidR="00924D2F" w:rsidRDefault="004300E9" w:rsidP="00F25A75">
      <w:pPr>
        <w:jc w:val="center"/>
        <w:rPr>
          <w:b/>
          <w:bCs/>
          <w:color w:val="404040"/>
          <w:lang w:val="en-GB"/>
        </w:rPr>
      </w:pPr>
      <w:r w:rsidRPr="00F25A75">
        <w:rPr>
          <w:b/>
          <w:bCs/>
          <w:color w:val="404040"/>
          <w:lang w:val="en-GB"/>
        </w:rPr>
        <w:t>BZB</w:t>
      </w:r>
      <w:r w:rsidR="00F25A75" w:rsidRPr="00F25A75">
        <w:rPr>
          <w:b/>
          <w:bCs/>
          <w:color w:val="404040"/>
          <w:lang w:val="en-GB"/>
        </w:rPr>
        <w:t>, DE</w:t>
      </w:r>
      <w:r w:rsidR="00F923E0">
        <w:rPr>
          <w:b/>
          <w:bCs/>
          <w:color w:val="404040"/>
          <w:lang w:val="en-GB"/>
        </w:rPr>
        <w:t xml:space="preserve"> - </w:t>
      </w:r>
      <w:r w:rsidR="00924D2F">
        <w:rPr>
          <w:b/>
          <w:bCs/>
          <w:color w:val="404040"/>
          <w:lang w:val="en-GB"/>
        </w:rPr>
        <w:t>Phase Leader</w:t>
      </w:r>
    </w:p>
    <w:p w:rsidR="004300E9" w:rsidRPr="00F25A75" w:rsidRDefault="004300E9" w:rsidP="00F25A75">
      <w:pPr>
        <w:jc w:val="center"/>
        <w:rPr>
          <w:b/>
          <w:bCs/>
          <w:color w:val="404040"/>
          <w:lang w:val="en-GB"/>
        </w:rPr>
      </w:pPr>
      <w:r w:rsidRPr="00F25A75">
        <w:rPr>
          <w:b/>
          <w:bCs/>
          <w:color w:val="404040"/>
          <w:lang w:val="en-GB"/>
        </w:rPr>
        <w:t>CCCA-BTP</w:t>
      </w:r>
      <w:r w:rsidR="00F25A75" w:rsidRPr="00F25A75">
        <w:rPr>
          <w:b/>
          <w:bCs/>
          <w:color w:val="404040"/>
          <w:lang w:val="en-GB"/>
        </w:rPr>
        <w:t>, FR</w:t>
      </w:r>
      <w:r w:rsidR="00F923E0">
        <w:rPr>
          <w:b/>
          <w:bCs/>
          <w:color w:val="404040"/>
          <w:lang w:val="en-GB"/>
        </w:rPr>
        <w:t xml:space="preserve"> -</w:t>
      </w:r>
      <w:r w:rsidR="00F25A75" w:rsidRPr="00F25A75">
        <w:rPr>
          <w:b/>
          <w:bCs/>
          <w:color w:val="404040"/>
          <w:lang w:val="en-GB"/>
        </w:rPr>
        <w:t xml:space="preserve"> Project Coordinator</w:t>
      </w:r>
    </w:p>
    <w:p w:rsidR="00F25A75" w:rsidRDefault="00F25A75" w:rsidP="00F25A75">
      <w:pPr>
        <w:jc w:val="center"/>
        <w:rPr>
          <w:b/>
          <w:bCs/>
          <w:color w:val="404040"/>
          <w:sz w:val="22"/>
          <w:szCs w:val="22"/>
          <w:lang w:val="en-GB"/>
        </w:rPr>
      </w:pPr>
    </w:p>
    <w:p w:rsidR="00F25A75" w:rsidRPr="00F25A75" w:rsidRDefault="00F25A75" w:rsidP="00F25A75">
      <w:pPr>
        <w:jc w:val="center"/>
        <w:rPr>
          <w:b/>
          <w:bCs/>
          <w:color w:val="404040"/>
          <w:lang w:val="en-GB"/>
        </w:rPr>
      </w:pPr>
      <w:r w:rsidRPr="00F25A75">
        <w:rPr>
          <w:b/>
          <w:bCs/>
          <w:color w:val="404040"/>
          <w:lang w:val="en-GB"/>
        </w:rPr>
        <w:t>With collaboration of IFAPME (BE), Warrington Collegiate (UK), IBE (PL), Formedil (IT),</w:t>
      </w:r>
    </w:p>
    <w:p w:rsidR="00F25A75" w:rsidRPr="00F25A75" w:rsidRDefault="00F25A75" w:rsidP="00F25A75">
      <w:pPr>
        <w:jc w:val="center"/>
        <w:rPr>
          <w:b/>
          <w:bCs/>
          <w:color w:val="404040"/>
          <w:lang w:val="en-GB"/>
        </w:rPr>
      </w:pPr>
      <w:r w:rsidRPr="00F25A75">
        <w:rPr>
          <w:b/>
          <w:bCs/>
          <w:color w:val="404040"/>
          <w:lang w:val="en-GB"/>
        </w:rPr>
        <w:t>FLC &amp; FLC Asturias (ES) and Cenfic (PT)</w:t>
      </w:r>
    </w:p>
    <w:p w:rsidR="004300E9" w:rsidRPr="00B60138" w:rsidRDefault="004300E9" w:rsidP="0096539B">
      <w:pPr>
        <w:jc w:val="center"/>
        <w:rPr>
          <w:rFonts w:cs="Verdana"/>
          <w:b/>
          <w:color w:val="000080"/>
          <w:sz w:val="22"/>
          <w:szCs w:val="22"/>
          <w:lang w:val="en-GB"/>
        </w:rPr>
      </w:pPr>
    </w:p>
    <w:p w:rsidR="009912A4" w:rsidRPr="00B60138" w:rsidRDefault="009912A4" w:rsidP="0096539B">
      <w:pPr>
        <w:jc w:val="center"/>
        <w:rPr>
          <w:rFonts w:cs="Verdana"/>
          <w:b/>
          <w:color w:val="000080"/>
          <w:sz w:val="22"/>
          <w:szCs w:val="22"/>
          <w:lang w:val="en-GB"/>
        </w:rPr>
      </w:pPr>
    </w:p>
    <w:p w:rsidR="009912A4" w:rsidRPr="00B60138" w:rsidRDefault="009912A4" w:rsidP="0096539B">
      <w:pPr>
        <w:jc w:val="center"/>
        <w:rPr>
          <w:rFonts w:cs="Verdana"/>
          <w:b/>
          <w:color w:val="000080"/>
          <w:sz w:val="22"/>
          <w:szCs w:val="22"/>
          <w:lang w:val="en-GB"/>
        </w:rPr>
      </w:pPr>
    </w:p>
    <w:p w:rsidR="009912A4" w:rsidRPr="00B60138" w:rsidRDefault="009912A4" w:rsidP="0096539B">
      <w:pPr>
        <w:jc w:val="center"/>
        <w:rPr>
          <w:rFonts w:cs="Verdana"/>
          <w:b/>
          <w:color w:val="000080"/>
          <w:sz w:val="22"/>
          <w:szCs w:val="22"/>
          <w:lang w:val="en-GB"/>
        </w:rPr>
      </w:pPr>
    </w:p>
    <w:p w:rsidR="009912A4" w:rsidRPr="00B60138" w:rsidRDefault="009912A4" w:rsidP="0096539B">
      <w:pPr>
        <w:jc w:val="center"/>
        <w:rPr>
          <w:rFonts w:cs="Verdana"/>
          <w:b/>
          <w:color w:val="000080"/>
          <w:sz w:val="22"/>
          <w:szCs w:val="22"/>
          <w:lang w:val="en-GB"/>
        </w:rPr>
      </w:pPr>
    </w:p>
    <w:p w:rsidR="009912A4" w:rsidRPr="00B60138" w:rsidRDefault="009912A4" w:rsidP="0096539B">
      <w:pPr>
        <w:jc w:val="center"/>
        <w:rPr>
          <w:rFonts w:cs="Verdana"/>
          <w:b/>
          <w:color w:val="000080"/>
          <w:sz w:val="22"/>
          <w:szCs w:val="22"/>
          <w:lang w:val="en-GB"/>
        </w:rPr>
      </w:pPr>
    </w:p>
    <w:p w:rsidR="009912A4" w:rsidRPr="00B60138" w:rsidRDefault="009912A4" w:rsidP="0096539B">
      <w:pPr>
        <w:jc w:val="center"/>
        <w:rPr>
          <w:rFonts w:cs="Verdana"/>
          <w:b/>
          <w:color w:val="000080"/>
          <w:sz w:val="22"/>
          <w:szCs w:val="22"/>
          <w:lang w:val="en-GB"/>
        </w:rPr>
      </w:pPr>
    </w:p>
    <w:p w:rsidR="009912A4" w:rsidRPr="00B60138" w:rsidRDefault="009912A4" w:rsidP="0096539B">
      <w:pPr>
        <w:jc w:val="center"/>
        <w:rPr>
          <w:rFonts w:cs="Verdana"/>
          <w:b/>
          <w:color w:val="000080"/>
          <w:sz w:val="22"/>
          <w:szCs w:val="22"/>
          <w:lang w:val="en-GB"/>
        </w:rPr>
      </w:pPr>
    </w:p>
    <w:p w:rsidR="009912A4" w:rsidRPr="00B60138" w:rsidRDefault="009912A4" w:rsidP="0096539B">
      <w:pPr>
        <w:jc w:val="center"/>
        <w:rPr>
          <w:rFonts w:cs="Verdana"/>
          <w:b/>
          <w:color w:val="000080"/>
          <w:sz w:val="22"/>
          <w:szCs w:val="22"/>
          <w:lang w:val="en-GB"/>
        </w:rPr>
      </w:pPr>
    </w:p>
    <w:p w:rsidR="009912A4" w:rsidRPr="00B60138" w:rsidRDefault="009912A4" w:rsidP="0096539B">
      <w:pPr>
        <w:jc w:val="center"/>
        <w:rPr>
          <w:rFonts w:cs="Verdana"/>
          <w:b/>
          <w:color w:val="000080"/>
          <w:sz w:val="22"/>
          <w:szCs w:val="22"/>
          <w:lang w:val="en-GB"/>
        </w:rPr>
      </w:pPr>
    </w:p>
    <w:p w:rsidR="009912A4" w:rsidRPr="00B60138" w:rsidRDefault="009912A4" w:rsidP="0096539B">
      <w:pPr>
        <w:jc w:val="center"/>
        <w:rPr>
          <w:rFonts w:cs="Verdana"/>
          <w:b/>
          <w:color w:val="000080"/>
          <w:sz w:val="22"/>
          <w:szCs w:val="22"/>
          <w:lang w:val="en-GB"/>
        </w:rPr>
      </w:pPr>
    </w:p>
    <w:p w:rsidR="009912A4" w:rsidRPr="00B60138" w:rsidRDefault="009912A4" w:rsidP="0096539B">
      <w:pPr>
        <w:jc w:val="center"/>
        <w:rPr>
          <w:rFonts w:cs="Verdana"/>
          <w:b/>
          <w:color w:val="000080"/>
          <w:sz w:val="22"/>
          <w:szCs w:val="22"/>
          <w:lang w:val="en-GB"/>
        </w:rPr>
      </w:pPr>
    </w:p>
    <w:p w:rsidR="009912A4" w:rsidRDefault="00C71A44" w:rsidP="009912A4">
      <w:pPr>
        <w:spacing w:before="120" w:after="120"/>
        <w:jc w:val="center"/>
        <w:rPr>
          <w:b/>
          <w:bCs/>
          <w:color w:val="404040"/>
          <w:sz w:val="22"/>
          <w:szCs w:val="22"/>
          <w:lang w:val="en-GB"/>
        </w:rPr>
      </w:pPr>
      <w:r>
        <w:rPr>
          <w:b/>
          <w:bCs/>
          <w:color w:val="404040"/>
          <w:sz w:val="22"/>
          <w:szCs w:val="22"/>
          <w:lang w:val="en-GB"/>
        </w:rPr>
        <w:t>31</w:t>
      </w:r>
      <w:r w:rsidR="009912A4" w:rsidRPr="00B60138">
        <w:rPr>
          <w:b/>
          <w:bCs/>
          <w:color w:val="404040"/>
          <w:sz w:val="22"/>
          <w:szCs w:val="22"/>
          <w:lang w:val="en-GB"/>
        </w:rPr>
        <w:t xml:space="preserve"> May 2016</w:t>
      </w:r>
    </w:p>
    <w:p w:rsidR="00C55CD1" w:rsidRDefault="00924D2F" w:rsidP="009912A4">
      <w:pPr>
        <w:spacing w:before="120" w:after="120"/>
        <w:jc w:val="center"/>
        <w:rPr>
          <w:b/>
          <w:bCs/>
          <w:color w:val="404040"/>
          <w:sz w:val="22"/>
          <w:szCs w:val="22"/>
          <w:lang w:val="en-GB"/>
        </w:rPr>
      </w:pPr>
      <w:r>
        <w:rPr>
          <w:b/>
          <w:bCs/>
          <w:color w:val="404040"/>
          <w:sz w:val="22"/>
          <w:szCs w:val="22"/>
          <w:lang w:val="en-GB"/>
        </w:rPr>
        <w:br w:type="page"/>
      </w:r>
    </w:p>
    <w:p w:rsidR="00C55CD1" w:rsidRDefault="00C55CD1" w:rsidP="009912A4">
      <w:pPr>
        <w:spacing w:before="120" w:after="120"/>
        <w:jc w:val="center"/>
        <w:rPr>
          <w:b/>
          <w:bCs/>
          <w:color w:val="404040"/>
          <w:sz w:val="22"/>
          <w:szCs w:val="22"/>
          <w:lang w:val="en-GB"/>
        </w:rPr>
      </w:pPr>
    </w:p>
    <w:p w:rsidR="00924D2F" w:rsidRDefault="00C55CD1" w:rsidP="009912A4">
      <w:pPr>
        <w:spacing w:before="120" w:after="120"/>
        <w:jc w:val="center"/>
        <w:rPr>
          <w:b/>
          <w:bCs/>
          <w:color w:val="404040"/>
          <w:sz w:val="22"/>
          <w:szCs w:val="22"/>
          <w:lang w:val="en-GB"/>
        </w:rPr>
      </w:pPr>
      <w:r>
        <w:rPr>
          <w:b/>
          <w:bCs/>
          <w:color w:val="404040"/>
          <w:sz w:val="22"/>
          <w:szCs w:val="22"/>
          <w:lang w:val="en-GB"/>
        </w:rPr>
        <w:t>INDEX</w:t>
      </w:r>
    </w:p>
    <w:p w:rsidR="00C55CD1" w:rsidRPr="00B60138" w:rsidRDefault="00C55CD1" w:rsidP="009912A4">
      <w:pPr>
        <w:spacing w:before="120" w:after="120"/>
        <w:jc w:val="center"/>
        <w:rPr>
          <w:b/>
          <w:bCs/>
          <w:color w:val="404040"/>
          <w:sz w:val="22"/>
          <w:szCs w:val="22"/>
          <w:lang w:val="en-GB"/>
        </w:rPr>
      </w:pPr>
    </w:p>
    <w:p w:rsidR="009912A4" w:rsidRPr="00B60138" w:rsidRDefault="009912A4" w:rsidP="0096539B">
      <w:pPr>
        <w:jc w:val="center"/>
        <w:rPr>
          <w:rFonts w:cs="Verdana"/>
          <w:b/>
          <w:color w:val="000080"/>
          <w:sz w:val="22"/>
          <w:szCs w:val="22"/>
          <w:lang w:val="en-GB"/>
        </w:rPr>
      </w:pPr>
    </w:p>
    <w:p w:rsidR="00C55CD1" w:rsidRPr="00CF6D45" w:rsidRDefault="00256D62">
      <w:pPr>
        <w:pStyle w:val="TM1"/>
        <w:rPr>
          <w:rFonts w:ascii="Calibri" w:hAnsi="Calibri" w:cs="Times New Roman"/>
          <w:b w:val="0"/>
          <w:bCs w:val="0"/>
          <w:color w:val="auto"/>
          <w:sz w:val="22"/>
          <w:szCs w:val="22"/>
        </w:rPr>
      </w:pPr>
      <w:r w:rsidRPr="00C55CD1">
        <w:rPr>
          <w:rFonts w:ascii="Calibri" w:hAnsi="Calibri"/>
          <w:b w:val="0"/>
          <w:color w:val="000080"/>
          <w:sz w:val="22"/>
          <w:szCs w:val="22"/>
          <w:lang w:val="en-GB"/>
        </w:rPr>
        <w:fldChar w:fldCharType="begin"/>
      </w:r>
      <w:r w:rsidRPr="00C55CD1">
        <w:rPr>
          <w:rFonts w:ascii="Calibri" w:hAnsi="Calibri"/>
          <w:b w:val="0"/>
          <w:color w:val="000080"/>
          <w:sz w:val="22"/>
          <w:szCs w:val="22"/>
          <w:lang w:val="en-GB"/>
        </w:rPr>
        <w:instrText xml:space="preserve"> TOC \o "1-4" \h \z \u </w:instrText>
      </w:r>
      <w:r w:rsidRPr="00C55CD1">
        <w:rPr>
          <w:rFonts w:ascii="Calibri" w:hAnsi="Calibri"/>
          <w:b w:val="0"/>
          <w:color w:val="000080"/>
          <w:sz w:val="22"/>
          <w:szCs w:val="22"/>
          <w:lang w:val="en-GB"/>
        </w:rPr>
        <w:fldChar w:fldCharType="separate"/>
      </w:r>
      <w:hyperlink w:anchor="_Toc452630008" w:history="1">
        <w:r w:rsidR="00C55CD1" w:rsidRPr="00205AA3">
          <w:rPr>
            <w:rStyle w:val="Lienhypertexte"/>
            <w:lang w:val="en-GB"/>
          </w:rPr>
          <w:t>1.</w:t>
        </w:r>
        <w:r w:rsidR="00C55CD1" w:rsidRPr="00CF6D45">
          <w:rPr>
            <w:rFonts w:ascii="Calibri" w:hAnsi="Calibri" w:cs="Times New Roman"/>
            <w:b w:val="0"/>
            <w:bCs w:val="0"/>
            <w:color w:val="auto"/>
            <w:sz w:val="22"/>
            <w:szCs w:val="22"/>
          </w:rPr>
          <w:tab/>
        </w:r>
        <w:r w:rsidR="00C55CD1" w:rsidRPr="00205AA3">
          <w:rPr>
            <w:rStyle w:val="Lienhypertexte"/>
          </w:rPr>
          <w:t>Introduction</w:t>
        </w:r>
        <w:r w:rsidR="00C55CD1">
          <w:rPr>
            <w:webHidden/>
          </w:rPr>
          <w:tab/>
        </w:r>
        <w:r w:rsidR="00C55CD1">
          <w:rPr>
            <w:webHidden/>
          </w:rPr>
          <w:fldChar w:fldCharType="begin"/>
        </w:r>
        <w:r w:rsidR="00C55CD1">
          <w:rPr>
            <w:webHidden/>
          </w:rPr>
          <w:instrText xml:space="preserve"> PAGEREF _Toc452630008 \h </w:instrText>
        </w:r>
        <w:r w:rsidR="00C55CD1">
          <w:rPr>
            <w:webHidden/>
          </w:rPr>
        </w:r>
        <w:r w:rsidR="00C55CD1">
          <w:rPr>
            <w:webHidden/>
          </w:rPr>
          <w:fldChar w:fldCharType="separate"/>
        </w:r>
        <w:r w:rsidR="00A024BE">
          <w:rPr>
            <w:webHidden/>
          </w:rPr>
          <w:t>3</w:t>
        </w:r>
        <w:r w:rsidR="00C55CD1">
          <w:rPr>
            <w:webHidden/>
          </w:rPr>
          <w:fldChar w:fldCharType="end"/>
        </w:r>
      </w:hyperlink>
    </w:p>
    <w:p w:rsidR="00C55CD1" w:rsidRPr="00CF6D45" w:rsidRDefault="00C55CD1">
      <w:pPr>
        <w:pStyle w:val="TM2"/>
        <w:tabs>
          <w:tab w:val="right" w:leader="dot" w:pos="9060"/>
        </w:tabs>
        <w:rPr>
          <w:rFonts w:ascii="Calibri" w:hAnsi="Calibri" w:cs="Times New Roman"/>
          <w:noProof/>
          <w:color w:val="auto"/>
        </w:rPr>
      </w:pPr>
      <w:hyperlink w:anchor="_Toc452630009" w:history="1">
        <w:r w:rsidRPr="00205AA3">
          <w:rPr>
            <w:rStyle w:val="Lienhypertexte"/>
            <w:noProof/>
          </w:rPr>
          <w:t>Investigations for a better knowledge of company skill needs concerning worksite supervisors and team leaders</w:t>
        </w:r>
        <w:r>
          <w:rPr>
            <w:noProof/>
            <w:webHidden/>
          </w:rPr>
          <w:tab/>
        </w:r>
        <w:r>
          <w:rPr>
            <w:noProof/>
            <w:webHidden/>
          </w:rPr>
          <w:fldChar w:fldCharType="begin"/>
        </w:r>
        <w:r>
          <w:rPr>
            <w:noProof/>
            <w:webHidden/>
          </w:rPr>
          <w:instrText xml:space="preserve"> PAGEREF _Toc452630009 \h </w:instrText>
        </w:r>
        <w:r>
          <w:rPr>
            <w:noProof/>
            <w:webHidden/>
          </w:rPr>
        </w:r>
        <w:r>
          <w:rPr>
            <w:noProof/>
            <w:webHidden/>
          </w:rPr>
          <w:fldChar w:fldCharType="separate"/>
        </w:r>
        <w:r w:rsidR="00A024BE">
          <w:rPr>
            <w:noProof/>
            <w:webHidden/>
          </w:rPr>
          <w:t>3</w:t>
        </w:r>
        <w:r>
          <w:rPr>
            <w:noProof/>
            <w:webHidden/>
          </w:rPr>
          <w:fldChar w:fldCharType="end"/>
        </w:r>
      </w:hyperlink>
    </w:p>
    <w:p w:rsidR="00C55CD1" w:rsidRPr="00CF6D45" w:rsidRDefault="00C55CD1">
      <w:pPr>
        <w:pStyle w:val="TM1"/>
        <w:rPr>
          <w:rFonts w:ascii="Calibri" w:hAnsi="Calibri" w:cs="Times New Roman"/>
          <w:b w:val="0"/>
          <w:bCs w:val="0"/>
          <w:color w:val="auto"/>
          <w:sz w:val="22"/>
          <w:szCs w:val="22"/>
        </w:rPr>
      </w:pPr>
      <w:hyperlink w:anchor="_Toc452630010" w:history="1">
        <w:r w:rsidRPr="00205AA3">
          <w:rPr>
            <w:rStyle w:val="Lienhypertexte"/>
            <w:lang w:val="en-GB"/>
          </w:rPr>
          <w:t>2.</w:t>
        </w:r>
        <w:r w:rsidRPr="00CF6D45">
          <w:rPr>
            <w:rFonts w:ascii="Calibri" w:hAnsi="Calibri" w:cs="Times New Roman"/>
            <w:b w:val="0"/>
            <w:bCs w:val="0"/>
            <w:color w:val="auto"/>
            <w:sz w:val="22"/>
            <w:szCs w:val="22"/>
          </w:rPr>
          <w:tab/>
        </w:r>
        <w:r w:rsidRPr="00205AA3">
          <w:rPr>
            <w:rStyle w:val="Lienhypertexte"/>
            <w:lang w:val="en-GB"/>
          </w:rPr>
          <w:t>Part One</w:t>
        </w:r>
        <w:r>
          <w:rPr>
            <w:webHidden/>
          </w:rPr>
          <w:tab/>
        </w:r>
        <w:r>
          <w:rPr>
            <w:webHidden/>
          </w:rPr>
          <w:fldChar w:fldCharType="begin"/>
        </w:r>
        <w:r>
          <w:rPr>
            <w:webHidden/>
          </w:rPr>
          <w:instrText xml:space="preserve"> PAGEREF _Toc452630010 \h </w:instrText>
        </w:r>
        <w:r>
          <w:rPr>
            <w:webHidden/>
          </w:rPr>
        </w:r>
        <w:r>
          <w:rPr>
            <w:webHidden/>
          </w:rPr>
          <w:fldChar w:fldCharType="separate"/>
        </w:r>
        <w:r w:rsidR="00A024BE">
          <w:rPr>
            <w:webHidden/>
          </w:rPr>
          <w:t>6</w:t>
        </w:r>
        <w:r>
          <w:rPr>
            <w:webHidden/>
          </w:rPr>
          <w:fldChar w:fldCharType="end"/>
        </w:r>
      </w:hyperlink>
    </w:p>
    <w:p w:rsidR="00C55CD1" w:rsidRPr="00CF6D45" w:rsidRDefault="00C55CD1">
      <w:pPr>
        <w:pStyle w:val="TM2"/>
        <w:tabs>
          <w:tab w:val="right" w:leader="dot" w:pos="9060"/>
        </w:tabs>
        <w:rPr>
          <w:rFonts w:ascii="Calibri" w:hAnsi="Calibri" w:cs="Times New Roman"/>
          <w:noProof/>
          <w:color w:val="auto"/>
        </w:rPr>
      </w:pPr>
      <w:hyperlink w:anchor="_Toc452630011" w:history="1">
        <w:r w:rsidRPr="00205AA3">
          <w:rPr>
            <w:rStyle w:val="Lienhypertexte"/>
            <w:noProof/>
            <w:lang w:val="en-GB"/>
          </w:rPr>
          <w:t>Synthetic presentation of results by theme and by country</w:t>
        </w:r>
        <w:r>
          <w:rPr>
            <w:noProof/>
            <w:webHidden/>
          </w:rPr>
          <w:tab/>
        </w:r>
        <w:r>
          <w:rPr>
            <w:noProof/>
            <w:webHidden/>
          </w:rPr>
          <w:fldChar w:fldCharType="begin"/>
        </w:r>
        <w:r>
          <w:rPr>
            <w:noProof/>
            <w:webHidden/>
          </w:rPr>
          <w:instrText xml:space="preserve"> PAGEREF _Toc452630011 \h </w:instrText>
        </w:r>
        <w:r>
          <w:rPr>
            <w:noProof/>
            <w:webHidden/>
          </w:rPr>
        </w:r>
        <w:r>
          <w:rPr>
            <w:noProof/>
            <w:webHidden/>
          </w:rPr>
          <w:fldChar w:fldCharType="separate"/>
        </w:r>
        <w:r w:rsidR="00A024BE">
          <w:rPr>
            <w:noProof/>
            <w:webHidden/>
          </w:rPr>
          <w:t>6</w:t>
        </w:r>
        <w:r>
          <w:rPr>
            <w:noProof/>
            <w:webHidden/>
          </w:rPr>
          <w:fldChar w:fldCharType="end"/>
        </w:r>
      </w:hyperlink>
    </w:p>
    <w:p w:rsidR="00C55CD1" w:rsidRPr="00CF6D45" w:rsidRDefault="00C55CD1">
      <w:pPr>
        <w:pStyle w:val="TM4"/>
        <w:tabs>
          <w:tab w:val="right" w:leader="dot" w:pos="9060"/>
        </w:tabs>
        <w:rPr>
          <w:noProof/>
          <w:sz w:val="22"/>
          <w:szCs w:val="22"/>
        </w:rPr>
      </w:pPr>
      <w:hyperlink w:anchor="_Toc452630012" w:history="1">
        <w:r w:rsidRPr="00205AA3">
          <w:rPr>
            <w:rStyle w:val="Lienhypertexte"/>
            <w:noProof/>
            <w:lang w:val="en-GB"/>
          </w:rPr>
          <w:t>Worksite Supervisors</w:t>
        </w:r>
        <w:r>
          <w:rPr>
            <w:noProof/>
            <w:webHidden/>
          </w:rPr>
          <w:tab/>
        </w:r>
        <w:r>
          <w:rPr>
            <w:noProof/>
            <w:webHidden/>
          </w:rPr>
          <w:fldChar w:fldCharType="begin"/>
        </w:r>
        <w:r>
          <w:rPr>
            <w:noProof/>
            <w:webHidden/>
          </w:rPr>
          <w:instrText xml:space="preserve"> PAGEREF _Toc452630012 \h </w:instrText>
        </w:r>
        <w:r>
          <w:rPr>
            <w:noProof/>
            <w:webHidden/>
          </w:rPr>
        </w:r>
        <w:r>
          <w:rPr>
            <w:noProof/>
            <w:webHidden/>
          </w:rPr>
          <w:fldChar w:fldCharType="separate"/>
        </w:r>
        <w:r w:rsidR="00A024BE">
          <w:rPr>
            <w:noProof/>
            <w:webHidden/>
          </w:rPr>
          <w:t>6</w:t>
        </w:r>
        <w:r>
          <w:rPr>
            <w:noProof/>
            <w:webHidden/>
          </w:rPr>
          <w:fldChar w:fldCharType="end"/>
        </w:r>
      </w:hyperlink>
    </w:p>
    <w:p w:rsidR="00C55CD1" w:rsidRPr="00CF6D45" w:rsidRDefault="00C55CD1">
      <w:pPr>
        <w:pStyle w:val="TM4"/>
        <w:tabs>
          <w:tab w:val="right" w:leader="dot" w:pos="9060"/>
        </w:tabs>
        <w:rPr>
          <w:noProof/>
          <w:sz w:val="22"/>
          <w:szCs w:val="22"/>
        </w:rPr>
      </w:pPr>
      <w:hyperlink w:anchor="_Toc452630013" w:history="1">
        <w:r w:rsidRPr="00205AA3">
          <w:rPr>
            <w:rStyle w:val="Lienhypertexte"/>
            <w:noProof/>
            <w:lang w:val="en-GB"/>
          </w:rPr>
          <w:t>WORKSITE SUPERVISOR: General profile identified</w:t>
        </w:r>
        <w:r>
          <w:rPr>
            <w:noProof/>
            <w:webHidden/>
          </w:rPr>
          <w:tab/>
        </w:r>
        <w:r>
          <w:rPr>
            <w:noProof/>
            <w:webHidden/>
          </w:rPr>
          <w:fldChar w:fldCharType="begin"/>
        </w:r>
        <w:r>
          <w:rPr>
            <w:noProof/>
            <w:webHidden/>
          </w:rPr>
          <w:instrText xml:space="preserve"> PAGEREF _Toc452630013 \h </w:instrText>
        </w:r>
        <w:r>
          <w:rPr>
            <w:noProof/>
            <w:webHidden/>
          </w:rPr>
        </w:r>
        <w:r>
          <w:rPr>
            <w:noProof/>
            <w:webHidden/>
          </w:rPr>
          <w:fldChar w:fldCharType="separate"/>
        </w:r>
        <w:r w:rsidR="00A024BE">
          <w:rPr>
            <w:noProof/>
            <w:webHidden/>
          </w:rPr>
          <w:t>21</w:t>
        </w:r>
        <w:r>
          <w:rPr>
            <w:noProof/>
            <w:webHidden/>
          </w:rPr>
          <w:fldChar w:fldCharType="end"/>
        </w:r>
      </w:hyperlink>
    </w:p>
    <w:p w:rsidR="00C55CD1" w:rsidRPr="00CF6D45" w:rsidRDefault="00C55CD1">
      <w:pPr>
        <w:pStyle w:val="TM4"/>
        <w:tabs>
          <w:tab w:val="right" w:leader="dot" w:pos="9060"/>
        </w:tabs>
        <w:rPr>
          <w:noProof/>
          <w:sz w:val="22"/>
          <w:szCs w:val="22"/>
        </w:rPr>
      </w:pPr>
      <w:hyperlink w:anchor="_Toc452630014" w:history="1">
        <w:r w:rsidRPr="00205AA3">
          <w:rPr>
            <w:rStyle w:val="Lienhypertexte"/>
            <w:noProof/>
            <w:lang w:val="en-GB"/>
          </w:rPr>
          <w:t>Team Leaders</w:t>
        </w:r>
        <w:r>
          <w:rPr>
            <w:noProof/>
            <w:webHidden/>
          </w:rPr>
          <w:tab/>
        </w:r>
        <w:r>
          <w:rPr>
            <w:noProof/>
            <w:webHidden/>
          </w:rPr>
          <w:fldChar w:fldCharType="begin"/>
        </w:r>
        <w:r>
          <w:rPr>
            <w:noProof/>
            <w:webHidden/>
          </w:rPr>
          <w:instrText xml:space="preserve"> PAGEREF _Toc452630014 \h </w:instrText>
        </w:r>
        <w:r>
          <w:rPr>
            <w:noProof/>
            <w:webHidden/>
          </w:rPr>
        </w:r>
        <w:r>
          <w:rPr>
            <w:noProof/>
            <w:webHidden/>
          </w:rPr>
          <w:fldChar w:fldCharType="separate"/>
        </w:r>
        <w:r w:rsidR="00A024BE">
          <w:rPr>
            <w:noProof/>
            <w:webHidden/>
          </w:rPr>
          <w:t>23</w:t>
        </w:r>
        <w:r>
          <w:rPr>
            <w:noProof/>
            <w:webHidden/>
          </w:rPr>
          <w:fldChar w:fldCharType="end"/>
        </w:r>
      </w:hyperlink>
    </w:p>
    <w:p w:rsidR="00C55CD1" w:rsidRPr="00CF6D45" w:rsidRDefault="00C55CD1">
      <w:pPr>
        <w:pStyle w:val="TM4"/>
        <w:tabs>
          <w:tab w:val="right" w:leader="dot" w:pos="9060"/>
        </w:tabs>
        <w:rPr>
          <w:noProof/>
          <w:sz w:val="22"/>
          <w:szCs w:val="22"/>
        </w:rPr>
      </w:pPr>
      <w:hyperlink w:anchor="_Toc452630015" w:history="1">
        <w:r w:rsidRPr="00205AA3">
          <w:rPr>
            <w:rStyle w:val="Lienhypertexte"/>
            <w:noProof/>
            <w:lang w:val="en-GB"/>
          </w:rPr>
          <w:t>TEAM LEADER: General profile identified</w:t>
        </w:r>
        <w:r>
          <w:rPr>
            <w:noProof/>
            <w:webHidden/>
          </w:rPr>
          <w:tab/>
        </w:r>
        <w:r>
          <w:rPr>
            <w:noProof/>
            <w:webHidden/>
          </w:rPr>
          <w:fldChar w:fldCharType="begin"/>
        </w:r>
        <w:r>
          <w:rPr>
            <w:noProof/>
            <w:webHidden/>
          </w:rPr>
          <w:instrText xml:space="preserve"> PAGEREF _Toc452630015 \h </w:instrText>
        </w:r>
        <w:r>
          <w:rPr>
            <w:noProof/>
            <w:webHidden/>
          </w:rPr>
        </w:r>
        <w:r>
          <w:rPr>
            <w:noProof/>
            <w:webHidden/>
          </w:rPr>
          <w:fldChar w:fldCharType="separate"/>
        </w:r>
        <w:r w:rsidR="00A024BE">
          <w:rPr>
            <w:noProof/>
            <w:webHidden/>
          </w:rPr>
          <w:t>44</w:t>
        </w:r>
        <w:r>
          <w:rPr>
            <w:noProof/>
            <w:webHidden/>
          </w:rPr>
          <w:fldChar w:fldCharType="end"/>
        </w:r>
      </w:hyperlink>
    </w:p>
    <w:p w:rsidR="00C55CD1" w:rsidRPr="00CF6D45" w:rsidRDefault="00C55CD1">
      <w:pPr>
        <w:pStyle w:val="TM1"/>
        <w:rPr>
          <w:rFonts w:ascii="Calibri" w:hAnsi="Calibri" w:cs="Times New Roman"/>
          <w:b w:val="0"/>
          <w:bCs w:val="0"/>
          <w:color w:val="auto"/>
          <w:sz w:val="22"/>
          <w:szCs w:val="22"/>
        </w:rPr>
      </w:pPr>
      <w:hyperlink w:anchor="_Toc452630016" w:history="1">
        <w:r w:rsidRPr="00205AA3">
          <w:rPr>
            <w:rStyle w:val="Lienhypertexte"/>
            <w:lang w:val="en-GB"/>
          </w:rPr>
          <w:t>3.</w:t>
        </w:r>
        <w:r w:rsidRPr="00CF6D45">
          <w:rPr>
            <w:rFonts w:ascii="Calibri" w:hAnsi="Calibri" w:cs="Times New Roman"/>
            <w:b w:val="0"/>
            <w:bCs w:val="0"/>
            <w:color w:val="auto"/>
            <w:sz w:val="22"/>
            <w:szCs w:val="22"/>
          </w:rPr>
          <w:tab/>
        </w:r>
        <w:r w:rsidRPr="00205AA3">
          <w:rPr>
            <w:rStyle w:val="Lienhypertexte"/>
            <w:lang w:val="en-GB"/>
          </w:rPr>
          <w:t>Part Two:</w:t>
        </w:r>
        <w:r>
          <w:rPr>
            <w:webHidden/>
          </w:rPr>
          <w:tab/>
        </w:r>
        <w:r>
          <w:rPr>
            <w:webHidden/>
          </w:rPr>
          <w:fldChar w:fldCharType="begin"/>
        </w:r>
        <w:r>
          <w:rPr>
            <w:webHidden/>
          </w:rPr>
          <w:instrText xml:space="preserve"> PAGEREF _Toc452630016 \h </w:instrText>
        </w:r>
        <w:r>
          <w:rPr>
            <w:webHidden/>
          </w:rPr>
        </w:r>
        <w:r>
          <w:rPr>
            <w:webHidden/>
          </w:rPr>
          <w:fldChar w:fldCharType="separate"/>
        </w:r>
        <w:r w:rsidR="00A024BE">
          <w:rPr>
            <w:webHidden/>
          </w:rPr>
          <w:t>46</w:t>
        </w:r>
        <w:r>
          <w:rPr>
            <w:webHidden/>
          </w:rPr>
          <w:fldChar w:fldCharType="end"/>
        </w:r>
      </w:hyperlink>
    </w:p>
    <w:p w:rsidR="00C55CD1" w:rsidRPr="00CF6D45" w:rsidRDefault="00C55CD1">
      <w:pPr>
        <w:pStyle w:val="TM2"/>
        <w:tabs>
          <w:tab w:val="right" w:leader="dot" w:pos="9060"/>
        </w:tabs>
        <w:rPr>
          <w:rFonts w:ascii="Calibri" w:hAnsi="Calibri" w:cs="Times New Roman"/>
          <w:noProof/>
          <w:color w:val="auto"/>
        </w:rPr>
      </w:pPr>
      <w:hyperlink w:anchor="_Toc452630017" w:history="1">
        <w:r w:rsidRPr="00205AA3">
          <w:rPr>
            <w:rStyle w:val="Lienhypertexte"/>
            <w:noProof/>
            <w:lang w:val="en-GB"/>
          </w:rPr>
          <w:t>Identification of common characteristics by job profile and by problematic</w:t>
        </w:r>
        <w:r>
          <w:rPr>
            <w:noProof/>
            <w:webHidden/>
          </w:rPr>
          <w:tab/>
        </w:r>
        <w:r>
          <w:rPr>
            <w:noProof/>
            <w:webHidden/>
          </w:rPr>
          <w:fldChar w:fldCharType="begin"/>
        </w:r>
        <w:r>
          <w:rPr>
            <w:noProof/>
            <w:webHidden/>
          </w:rPr>
          <w:instrText xml:space="preserve"> PAGEREF _Toc452630017 \h </w:instrText>
        </w:r>
        <w:r>
          <w:rPr>
            <w:noProof/>
            <w:webHidden/>
          </w:rPr>
        </w:r>
        <w:r>
          <w:rPr>
            <w:noProof/>
            <w:webHidden/>
          </w:rPr>
          <w:fldChar w:fldCharType="separate"/>
        </w:r>
        <w:r w:rsidR="00A024BE">
          <w:rPr>
            <w:noProof/>
            <w:webHidden/>
          </w:rPr>
          <w:t>46</w:t>
        </w:r>
        <w:r>
          <w:rPr>
            <w:noProof/>
            <w:webHidden/>
          </w:rPr>
          <w:fldChar w:fldCharType="end"/>
        </w:r>
      </w:hyperlink>
    </w:p>
    <w:p w:rsidR="00C55CD1" w:rsidRPr="00CF6D45" w:rsidRDefault="00C55CD1">
      <w:pPr>
        <w:pStyle w:val="TM4"/>
        <w:tabs>
          <w:tab w:val="right" w:leader="dot" w:pos="9060"/>
        </w:tabs>
        <w:rPr>
          <w:noProof/>
          <w:sz w:val="22"/>
          <w:szCs w:val="22"/>
        </w:rPr>
      </w:pPr>
      <w:hyperlink w:anchor="_Toc452630018" w:history="1">
        <w:r w:rsidRPr="00205AA3">
          <w:rPr>
            <w:rStyle w:val="Lienhypertexte"/>
            <w:noProof/>
            <w:lang w:val="en-GB"/>
          </w:rPr>
          <w:t>Worksite Supervisors</w:t>
        </w:r>
        <w:r>
          <w:rPr>
            <w:noProof/>
            <w:webHidden/>
          </w:rPr>
          <w:tab/>
        </w:r>
        <w:r>
          <w:rPr>
            <w:noProof/>
            <w:webHidden/>
          </w:rPr>
          <w:fldChar w:fldCharType="begin"/>
        </w:r>
        <w:r>
          <w:rPr>
            <w:noProof/>
            <w:webHidden/>
          </w:rPr>
          <w:instrText xml:space="preserve"> PAGEREF _Toc452630018 \h </w:instrText>
        </w:r>
        <w:r>
          <w:rPr>
            <w:noProof/>
            <w:webHidden/>
          </w:rPr>
        </w:r>
        <w:r>
          <w:rPr>
            <w:noProof/>
            <w:webHidden/>
          </w:rPr>
          <w:fldChar w:fldCharType="separate"/>
        </w:r>
        <w:r w:rsidR="00A024BE">
          <w:rPr>
            <w:noProof/>
            <w:webHidden/>
          </w:rPr>
          <w:t>46</w:t>
        </w:r>
        <w:r>
          <w:rPr>
            <w:noProof/>
            <w:webHidden/>
          </w:rPr>
          <w:fldChar w:fldCharType="end"/>
        </w:r>
      </w:hyperlink>
    </w:p>
    <w:p w:rsidR="00C55CD1" w:rsidRPr="00CF6D45" w:rsidRDefault="00C55CD1">
      <w:pPr>
        <w:pStyle w:val="TM4"/>
        <w:tabs>
          <w:tab w:val="right" w:leader="dot" w:pos="9060"/>
        </w:tabs>
        <w:rPr>
          <w:noProof/>
          <w:sz w:val="22"/>
          <w:szCs w:val="22"/>
        </w:rPr>
      </w:pPr>
      <w:hyperlink w:anchor="_Toc452630019" w:history="1">
        <w:r w:rsidRPr="00205AA3">
          <w:rPr>
            <w:rStyle w:val="Lienhypertexte"/>
            <w:noProof/>
            <w:lang w:val="en-GB"/>
          </w:rPr>
          <w:t>Team Leaders</w:t>
        </w:r>
        <w:r>
          <w:rPr>
            <w:noProof/>
            <w:webHidden/>
          </w:rPr>
          <w:tab/>
        </w:r>
        <w:r>
          <w:rPr>
            <w:noProof/>
            <w:webHidden/>
          </w:rPr>
          <w:fldChar w:fldCharType="begin"/>
        </w:r>
        <w:r>
          <w:rPr>
            <w:noProof/>
            <w:webHidden/>
          </w:rPr>
          <w:instrText xml:space="preserve"> PAGEREF _Toc452630019 \h </w:instrText>
        </w:r>
        <w:r>
          <w:rPr>
            <w:noProof/>
            <w:webHidden/>
          </w:rPr>
        </w:r>
        <w:r>
          <w:rPr>
            <w:noProof/>
            <w:webHidden/>
          </w:rPr>
          <w:fldChar w:fldCharType="separate"/>
        </w:r>
        <w:r w:rsidR="00A024BE">
          <w:rPr>
            <w:noProof/>
            <w:webHidden/>
          </w:rPr>
          <w:t>54</w:t>
        </w:r>
        <w:r>
          <w:rPr>
            <w:noProof/>
            <w:webHidden/>
          </w:rPr>
          <w:fldChar w:fldCharType="end"/>
        </w:r>
      </w:hyperlink>
    </w:p>
    <w:p w:rsidR="00C55CD1" w:rsidRPr="00CF6D45" w:rsidRDefault="00C55CD1">
      <w:pPr>
        <w:pStyle w:val="TM1"/>
        <w:rPr>
          <w:rFonts w:ascii="Calibri" w:hAnsi="Calibri" w:cs="Times New Roman"/>
          <w:b w:val="0"/>
          <w:bCs w:val="0"/>
          <w:color w:val="auto"/>
          <w:sz w:val="22"/>
          <w:szCs w:val="22"/>
        </w:rPr>
      </w:pPr>
      <w:hyperlink w:anchor="_Toc452630020" w:history="1">
        <w:r w:rsidRPr="00205AA3">
          <w:rPr>
            <w:rStyle w:val="Lienhypertexte"/>
            <w:lang w:val="en-GB"/>
          </w:rPr>
          <w:t>4.</w:t>
        </w:r>
        <w:r w:rsidRPr="00CF6D45">
          <w:rPr>
            <w:rFonts w:ascii="Calibri" w:hAnsi="Calibri" w:cs="Times New Roman"/>
            <w:b w:val="0"/>
            <w:bCs w:val="0"/>
            <w:color w:val="auto"/>
            <w:sz w:val="22"/>
            <w:szCs w:val="22"/>
          </w:rPr>
          <w:tab/>
        </w:r>
        <w:r w:rsidRPr="00205AA3">
          <w:rPr>
            <w:rStyle w:val="Lienhypertexte"/>
            <w:lang w:val="en-GB"/>
          </w:rPr>
          <w:t>Part Three</w:t>
        </w:r>
        <w:r>
          <w:rPr>
            <w:webHidden/>
          </w:rPr>
          <w:tab/>
        </w:r>
        <w:r>
          <w:rPr>
            <w:webHidden/>
          </w:rPr>
          <w:fldChar w:fldCharType="begin"/>
        </w:r>
        <w:r>
          <w:rPr>
            <w:webHidden/>
          </w:rPr>
          <w:instrText xml:space="preserve"> PAGEREF _Toc452630020 \h </w:instrText>
        </w:r>
        <w:r>
          <w:rPr>
            <w:webHidden/>
          </w:rPr>
        </w:r>
        <w:r>
          <w:rPr>
            <w:webHidden/>
          </w:rPr>
          <w:fldChar w:fldCharType="separate"/>
        </w:r>
        <w:r w:rsidR="00A024BE">
          <w:rPr>
            <w:webHidden/>
          </w:rPr>
          <w:t>63</w:t>
        </w:r>
        <w:r>
          <w:rPr>
            <w:webHidden/>
          </w:rPr>
          <w:fldChar w:fldCharType="end"/>
        </w:r>
      </w:hyperlink>
    </w:p>
    <w:p w:rsidR="00C55CD1" w:rsidRPr="00CF6D45" w:rsidRDefault="00C55CD1">
      <w:pPr>
        <w:pStyle w:val="TM2"/>
        <w:tabs>
          <w:tab w:val="right" w:leader="dot" w:pos="9060"/>
        </w:tabs>
        <w:rPr>
          <w:rFonts w:ascii="Calibri" w:hAnsi="Calibri" w:cs="Times New Roman"/>
          <w:noProof/>
          <w:color w:val="auto"/>
        </w:rPr>
      </w:pPr>
      <w:hyperlink w:anchor="_Toc452630021" w:history="1">
        <w:r w:rsidRPr="00205AA3">
          <w:rPr>
            <w:rStyle w:val="Lienhypertexte"/>
            <w:noProof/>
            <w:lang w:val="en-GB"/>
          </w:rPr>
          <w:t>Indications for the improvement of training contents</w:t>
        </w:r>
        <w:r>
          <w:rPr>
            <w:noProof/>
            <w:webHidden/>
          </w:rPr>
          <w:tab/>
        </w:r>
        <w:r>
          <w:rPr>
            <w:noProof/>
            <w:webHidden/>
          </w:rPr>
          <w:fldChar w:fldCharType="begin"/>
        </w:r>
        <w:r>
          <w:rPr>
            <w:noProof/>
            <w:webHidden/>
          </w:rPr>
          <w:instrText xml:space="preserve"> PAGEREF _Toc452630021 \h </w:instrText>
        </w:r>
        <w:r>
          <w:rPr>
            <w:noProof/>
            <w:webHidden/>
          </w:rPr>
        </w:r>
        <w:r>
          <w:rPr>
            <w:noProof/>
            <w:webHidden/>
          </w:rPr>
          <w:fldChar w:fldCharType="separate"/>
        </w:r>
        <w:r w:rsidR="00A024BE">
          <w:rPr>
            <w:noProof/>
            <w:webHidden/>
          </w:rPr>
          <w:t>63</w:t>
        </w:r>
        <w:r>
          <w:rPr>
            <w:noProof/>
            <w:webHidden/>
          </w:rPr>
          <w:fldChar w:fldCharType="end"/>
        </w:r>
      </w:hyperlink>
    </w:p>
    <w:p w:rsidR="00C55CD1" w:rsidRPr="00CF6D45" w:rsidRDefault="00C55CD1">
      <w:pPr>
        <w:pStyle w:val="TM4"/>
        <w:tabs>
          <w:tab w:val="right" w:leader="dot" w:pos="9060"/>
        </w:tabs>
        <w:rPr>
          <w:noProof/>
          <w:sz w:val="22"/>
          <w:szCs w:val="22"/>
        </w:rPr>
      </w:pPr>
      <w:hyperlink w:anchor="_Toc452630022" w:history="1">
        <w:r w:rsidRPr="00205AA3">
          <w:rPr>
            <w:rStyle w:val="Lienhypertexte"/>
            <w:noProof/>
            <w:lang w:val="en-GB"/>
          </w:rPr>
          <w:t>Worksite Supervisors</w:t>
        </w:r>
        <w:r>
          <w:rPr>
            <w:noProof/>
            <w:webHidden/>
          </w:rPr>
          <w:tab/>
        </w:r>
        <w:r>
          <w:rPr>
            <w:noProof/>
            <w:webHidden/>
          </w:rPr>
          <w:fldChar w:fldCharType="begin"/>
        </w:r>
        <w:r>
          <w:rPr>
            <w:noProof/>
            <w:webHidden/>
          </w:rPr>
          <w:instrText xml:space="preserve"> PAGEREF _Toc452630022 \h </w:instrText>
        </w:r>
        <w:r>
          <w:rPr>
            <w:noProof/>
            <w:webHidden/>
          </w:rPr>
        </w:r>
        <w:r>
          <w:rPr>
            <w:noProof/>
            <w:webHidden/>
          </w:rPr>
          <w:fldChar w:fldCharType="separate"/>
        </w:r>
        <w:r w:rsidR="00A024BE">
          <w:rPr>
            <w:noProof/>
            <w:webHidden/>
          </w:rPr>
          <w:t>63</w:t>
        </w:r>
        <w:r>
          <w:rPr>
            <w:noProof/>
            <w:webHidden/>
          </w:rPr>
          <w:fldChar w:fldCharType="end"/>
        </w:r>
      </w:hyperlink>
    </w:p>
    <w:p w:rsidR="00C55CD1" w:rsidRPr="00CF6D45" w:rsidRDefault="00C55CD1">
      <w:pPr>
        <w:pStyle w:val="TM4"/>
        <w:tabs>
          <w:tab w:val="right" w:leader="dot" w:pos="9060"/>
        </w:tabs>
        <w:rPr>
          <w:noProof/>
          <w:sz w:val="22"/>
          <w:szCs w:val="22"/>
        </w:rPr>
      </w:pPr>
      <w:hyperlink w:anchor="_Toc452630023" w:history="1">
        <w:r w:rsidRPr="00205AA3">
          <w:rPr>
            <w:rStyle w:val="Lienhypertexte"/>
            <w:noProof/>
            <w:lang w:val="en-GB"/>
          </w:rPr>
          <w:t>Team Leaders</w:t>
        </w:r>
        <w:r>
          <w:rPr>
            <w:noProof/>
            <w:webHidden/>
          </w:rPr>
          <w:tab/>
        </w:r>
        <w:r>
          <w:rPr>
            <w:noProof/>
            <w:webHidden/>
          </w:rPr>
          <w:fldChar w:fldCharType="begin"/>
        </w:r>
        <w:r>
          <w:rPr>
            <w:noProof/>
            <w:webHidden/>
          </w:rPr>
          <w:instrText xml:space="preserve"> PAGEREF _Toc452630023 \h </w:instrText>
        </w:r>
        <w:r>
          <w:rPr>
            <w:noProof/>
            <w:webHidden/>
          </w:rPr>
        </w:r>
        <w:r>
          <w:rPr>
            <w:noProof/>
            <w:webHidden/>
          </w:rPr>
          <w:fldChar w:fldCharType="separate"/>
        </w:r>
        <w:r w:rsidR="00A024BE">
          <w:rPr>
            <w:noProof/>
            <w:webHidden/>
          </w:rPr>
          <w:t>68</w:t>
        </w:r>
        <w:r>
          <w:rPr>
            <w:noProof/>
            <w:webHidden/>
          </w:rPr>
          <w:fldChar w:fldCharType="end"/>
        </w:r>
      </w:hyperlink>
    </w:p>
    <w:p w:rsidR="00C55CD1" w:rsidRPr="00CF6D45" w:rsidRDefault="00C55CD1">
      <w:pPr>
        <w:pStyle w:val="TM1"/>
        <w:rPr>
          <w:rFonts w:ascii="Calibri" w:hAnsi="Calibri" w:cs="Times New Roman"/>
          <w:b w:val="0"/>
          <w:bCs w:val="0"/>
          <w:color w:val="auto"/>
          <w:sz w:val="22"/>
          <w:szCs w:val="22"/>
        </w:rPr>
      </w:pPr>
      <w:hyperlink w:anchor="_Toc452630024" w:history="1">
        <w:r w:rsidRPr="00205AA3">
          <w:rPr>
            <w:rStyle w:val="Lienhypertexte"/>
            <w:lang w:val="en-GB"/>
          </w:rPr>
          <w:t>5.</w:t>
        </w:r>
        <w:r w:rsidRPr="00CF6D45">
          <w:rPr>
            <w:rFonts w:ascii="Calibri" w:hAnsi="Calibri" w:cs="Times New Roman"/>
            <w:b w:val="0"/>
            <w:bCs w:val="0"/>
            <w:color w:val="auto"/>
            <w:sz w:val="22"/>
            <w:szCs w:val="22"/>
          </w:rPr>
          <w:tab/>
        </w:r>
        <w:r w:rsidRPr="00205AA3">
          <w:rPr>
            <w:rStyle w:val="Lienhypertexte"/>
            <w:lang w:val="en-GB"/>
          </w:rPr>
          <w:t>Conclusion</w:t>
        </w:r>
        <w:r>
          <w:rPr>
            <w:webHidden/>
          </w:rPr>
          <w:tab/>
        </w:r>
        <w:r>
          <w:rPr>
            <w:webHidden/>
          </w:rPr>
          <w:fldChar w:fldCharType="begin"/>
        </w:r>
        <w:r>
          <w:rPr>
            <w:webHidden/>
          </w:rPr>
          <w:instrText xml:space="preserve"> PAGEREF _Toc452630024 \h </w:instrText>
        </w:r>
        <w:r>
          <w:rPr>
            <w:webHidden/>
          </w:rPr>
        </w:r>
        <w:r>
          <w:rPr>
            <w:webHidden/>
          </w:rPr>
          <w:fldChar w:fldCharType="separate"/>
        </w:r>
        <w:r w:rsidR="00A024BE">
          <w:rPr>
            <w:webHidden/>
          </w:rPr>
          <w:t>76</w:t>
        </w:r>
        <w:r>
          <w:rPr>
            <w:webHidden/>
          </w:rPr>
          <w:fldChar w:fldCharType="end"/>
        </w:r>
      </w:hyperlink>
    </w:p>
    <w:p w:rsidR="00C55CD1" w:rsidRPr="00CF6D45" w:rsidRDefault="00C55CD1">
      <w:pPr>
        <w:pStyle w:val="TM2"/>
        <w:tabs>
          <w:tab w:val="right" w:leader="dot" w:pos="9060"/>
        </w:tabs>
        <w:rPr>
          <w:rFonts w:ascii="Calibri" w:hAnsi="Calibri" w:cs="Times New Roman"/>
          <w:noProof/>
          <w:color w:val="auto"/>
        </w:rPr>
      </w:pPr>
      <w:hyperlink w:anchor="_Toc452630025" w:history="1">
        <w:r w:rsidRPr="00205AA3">
          <w:rPr>
            <w:rStyle w:val="Lienhypertexte"/>
            <w:noProof/>
            <w:lang w:val="en-GB"/>
          </w:rPr>
          <w:t>Ideas for accompaniment and training of worksite supervisors</w:t>
        </w:r>
        <w:r>
          <w:rPr>
            <w:noProof/>
            <w:webHidden/>
          </w:rPr>
          <w:tab/>
        </w:r>
        <w:r>
          <w:rPr>
            <w:noProof/>
            <w:webHidden/>
          </w:rPr>
          <w:fldChar w:fldCharType="begin"/>
        </w:r>
        <w:r>
          <w:rPr>
            <w:noProof/>
            <w:webHidden/>
          </w:rPr>
          <w:instrText xml:space="preserve"> PAGEREF _Toc452630025 \h </w:instrText>
        </w:r>
        <w:r>
          <w:rPr>
            <w:noProof/>
            <w:webHidden/>
          </w:rPr>
        </w:r>
        <w:r>
          <w:rPr>
            <w:noProof/>
            <w:webHidden/>
          </w:rPr>
          <w:fldChar w:fldCharType="separate"/>
        </w:r>
        <w:r w:rsidR="00A024BE">
          <w:rPr>
            <w:noProof/>
            <w:webHidden/>
          </w:rPr>
          <w:t>76</w:t>
        </w:r>
        <w:r>
          <w:rPr>
            <w:noProof/>
            <w:webHidden/>
          </w:rPr>
          <w:fldChar w:fldCharType="end"/>
        </w:r>
      </w:hyperlink>
    </w:p>
    <w:p w:rsidR="00C55CD1" w:rsidRPr="00CF6D45" w:rsidRDefault="00C55CD1">
      <w:pPr>
        <w:pStyle w:val="TM2"/>
        <w:tabs>
          <w:tab w:val="right" w:leader="dot" w:pos="9060"/>
        </w:tabs>
        <w:rPr>
          <w:rFonts w:ascii="Calibri" w:hAnsi="Calibri" w:cs="Times New Roman"/>
          <w:noProof/>
          <w:color w:val="auto"/>
        </w:rPr>
      </w:pPr>
      <w:hyperlink w:anchor="_Toc452630026" w:history="1">
        <w:r w:rsidRPr="00205AA3">
          <w:rPr>
            <w:rStyle w:val="Lienhypertexte"/>
            <w:noProof/>
            <w:lang w:val="en-GB"/>
          </w:rPr>
          <w:t>and team leaders</w:t>
        </w:r>
        <w:r>
          <w:rPr>
            <w:noProof/>
            <w:webHidden/>
          </w:rPr>
          <w:tab/>
        </w:r>
        <w:r>
          <w:rPr>
            <w:noProof/>
            <w:webHidden/>
          </w:rPr>
          <w:fldChar w:fldCharType="begin"/>
        </w:r>
        <w:r>
          <w:rPr>
            <w:noProof/>
            <w:webHidden/>
          </w:rPr>
          <w:instrText xml:space="preserve"> PAGEREF _Toc452630026 \h </w:instrText>
        </w:r>
        <w:r>
          <w:rPr>
            <w:noProof/>
            <w:webHidden/>
          </w:rPr>
        </w:r>
        <w:r>
          <w:rPr>
            <w:noProof/>
            <w:webHidden/>
          </w:rPr>
          <w:fldChar w:fldCharType="separate"/>
        </w:r>
        <w:r w:rsidR="00A024BE">
          <w:rPr>
            <w:noProof/>
            <w:webHidden/>
          </w:rPr>
          <w:t>76</w:t>
        </w:r>
        <w:r>
          <w:rPr>
            <w:noProof/>
            <w:webHidden/>
          </w:rPr>
          <w:fldChar w:fldCharType="end"/>
        </w:r>
      </w:hyperlink>
    </w:p>
    <w:p w:rsidR="00C55CD1" w:rsidRPr="00CF6D45" w:rsidRDefault="00C55CD1">
      <w:pPr>
        <w:pStyle w:val="TM4"/>
        <w:tabs>
          <w:tab w:val="right" w:leader="dot" w:pos="9060"/>
        </w:tabs>
        <w:rPr>
          <w:noProof/>
          <w:sz w:val="22"/>
          <w:szCs w:val="22"/>
        </w:rPr>
      </w:pPr>
      <w:hyperlink w:anchor="_Toc452630027" w:history="1">
        <w:r w:rsidRPr="00205AA3">
          <w:rPr>
            <w:rStyle w:val="Lienhypertexte"/>
            <w:noProof/>
            <w:lang w:val="en-GB"/>
          </w:rPr>
          <w:t>Changes to functions</w:t>
        </w:r>
        <w:r>
          <w:rPr>
            <w:noProof/>
            <w:webHidden/>
          </w:rPr>
          <w:tab/>
        </w:r>
        <w:r>
          <w:rPr>
            <w:noProof/>
            <w:webHidden/>
          </w:rPr>
          <w:fldChar w:fldCharType="begin"/>
        </w:r>
        <w:r>
          <w:rPr>
            <w:noProof/>
            <w:webHidden/>
          </w:rPr>
          <w:instrText xml:space="preserve"> PAGEREF _Toc452630027 \h </w:instrText>
        </w:r>
        <w:r>
          <w:rPr>
            <w:noProof/>
            <w:webHidden/>
          </w:rPr>
        </w:r>
        <w:r>
          <w:rPr>
            <w:noProof/>
            <w:webHidden/>
          </w:rPr>
          <w:fldChar w:fldCharType="separate"/>
        </w:r>
        <w:r w:rsidR="00A024BE">
          <w:rPr>
            <w:noProof/>
            <w:webHidden/>
          </w:rPr>
          <w:t>76</w:t>
        </w:r>
        <w:r>
          <w:rPr>
            <w:noProof/>
            <w:webHidden/>
          </w:rPr>
          <w:fldChar w:fldCharType="end"/>
        </w:r>
      </w:hyperlink>
    </w:p>
    <w:p w:rsidR="00C55CD1" w:rsidRPr="00CF6D45" w:rsidRDefault="00C55CD1">
      <w:pPr>
        <w:pStyle w:val="TM4"/>
        <w:tabs>
          <w:tab w:val="right" w:leader="dot" w:pos="9060"/>
        </w:tabs>
        <w:rPr>
          <w:noProof/>
          <w:sz w:val="22"/>
          <w:szCs w:val="22"/>
        </w:rPr>
      </w:pPr>
      <w:hyperlink w:anchor="_Toc452630028" w:history="1">
        <w:r w:rsidRPr="00205AA3">
          <w:rPr>
            <w:rStyle w:val="Lienhypertexte"/>
            <w:noProof/>
            <w:lang w:val="en-GB"/>
          </w:rPr>
          <w:t>Ideas for new accompaniments and training actions</w:t>
        </w:r>
        <w:r>
          <w:rPr>
            <w:noProof/>
            <w:webHidden/>
          </w:rPr>
          <w:tab/>
        </w:r>
        <w:r>
          <w:rPr>
            <w:noProof/>
            <w:webHidden/>
          </w:rPr>
          <w:fldChar w:fldCharType="begin"/>
        </w:r>
        <w:r>
          <w:rPr>
            <w:noProof/>
            <w:webHidden/>
          </w:rPr>
          <w:instrText xml:space="preserve"> PAGEREF _Toc452630028 \h </w:instrText>
        </w:r>
        <w:r>
          <w:rPr>
            <w:noProof/>
            <w:webHidden/>
          </w:rPr>
        </w:r>
        <w:r>
          <w:rPr>
            <w:noProof/>
            <w:webHidden/>
          </w:rPr>
          <w:fldChar w:fldCharType="separate"/>
        </w:r>
        <w:r w:rsidR="00A024BE">
          <w:rPr>
            <w:noProof/>
            <w:webHidden/>
          </w:rPr>
          <w:t>77</w:t>
        </w:r>
        <w:r>
          <w:rPr>
            <w:noProof/>
            <w:webHidden/>
          </w:rPr>
          <w:fldChar w:fldCharType="end"/>
        </w:r>
      </w:hyperlink>
    </w:p>
    <w:p w:rsidR="00C55CD1" w:rsidRPr="00CF6D45" w:rsidRDefault="00C55CD1">
      <w:pPr>
        <w:pStyle w:val="TM2"/>
        <w:tabs>
          <w:tab w:val="right" w:leader="dot" w:pos="9060"/>
        </w:tabs>
        <w:rPr>
          <w:rFonts w:ascii="Calibri" w:hAnsi="Calibri" w:cs="Times New Roman"/>
          <w:noProof/>
          <w:color w:val="auto"/>
        </w:rPr>
      </w:pPr>
      <w:hyperlink w:anchor="_Toc452630029" w:history="1">
        <w:r w:rsidRPr="00205AA3">
          <w:rPr>
            <w:rStyle w:val="Lienhypertexte"/>
            <w:noProof/>
            <w:lang w:val="en-GB"/>
          </w:rPr>
          <w:t>Annex 1</w:t>
        </w:r>
        <w:r>
          <w:rPr>
            <w:noProof/>
            <w:webHidden/>
          </w:rPr>
          <w:tab/>
        </w:r>
        <w:r>
          <w:rPr>
            <w:noProof/>
            <w:webHidden/>
          </w:rPr>
          <w:fldChar w:fldCharType="begin"/>
        </w:r>
        <w:r>
          <w:rPr>
            <w:noProof/>
            <w:webHidden/>
          </w:rPr>
          <w:instrText xml:space="preserve"> PAGEREF _Toc452630029 \h </w:instrText>
        </w:r>
        <w:r>
          <w:rPr>
            <w:noProof/>
            <w:webHidden/>
          </w:rPr>
        </w:r>
        <w:r>
          <w:rPr>
            <w:noProof/>
            <w:webHidden/>
          </w:rPr>
          <w:fldChar w:fldCharType="separate"/>
        </w:r>
        <w:r w:rsidR="00A024BE">
          <w:rPr>
            <w:noProof/>
            <w:webHidden/>
          </w:rPr>
          <w:t>79</w:t>
        </w:r>
        <w:r>
          <w:rPr>
            <w:noProof/>
            <w:webHidden/>
          </w:rPr>
          <w:fldChar w:fldCharType="end"/>
        </w:r>
      </w:hyperlink>
    </w:p>
    <w:p w:rsidR="00C55CD1" w:rsidRPr="00CF6D45" w:rsidRDefault="00C55CD1">
      <w:pPr>
        <w:pStyle w:val="TM2"/>
        <w:tabs>
          <w:tab w:val="right" w:leader="dot" w:pos="9060"/>
        </w:tabs>
        <w:rPr>
          <w:rFonts w:ascii="Calibri" w:hAnsi="Calibri" w:cs="Times New Roman"/>
          <w:noProof/>
          <w:color w:val="auto"/>
        </w:rPr>
      </w:pPr>
      <w:hyperlink w:anchor="_Toc452630030" w:history="1">
        <w:r w:rsidRPr="00205AA3">
          <w:rPr>
            <w:rStyle w:val="Lienhypertexte"/>
            <w:noProof/>
            <w:lang w:val="en-GB"/>
          </w:rPr>
          <w:t>Annex 2</w:t>
        </w:r>
        <w:r>
          <w:rPr>
            <w:noProof/>
            <w:webHidden/>
          </w:rPr>
          <w:tab/>
        </w:r>
        <w:r>
          <w:rPr>
            <w:noProof/>
            <w:webHidden/>
          </w:rPr>
          <w:fldChar w:fldCharType="begin"/>
        </w:r>
        <w:r>
          <w:rPr>
            <w:noProof/>
            <w:webHidden/>
          </w:rPr>
          <w:instrText xml:space="preserve"> PAGEREF _Toc452630030 \h </w:instrText>
        </w:r>
        <w:r>
          <w:rPr>
            <w:noProof/>
            <w:webHidden/>
          </w:rPr>
        </w:r>
        <w:r>
          <w:rPr>
            <w:noProof/>
            <w:webHidden/>
          </w:rPr>
          <w:fldChar w:fldCharType="separate"/>
        </w:r>
        <w:r w:rsidR="00A024BE">
          <w:rPr>
            <w:noProof/>
            <w:webHidden/>
          </w:rPr>
          <w:t>114</w:t>
        </w:r>
        <w:r>
          <w:rPr>
            <w:noProof/>
            <w:webHidden/>
          </w:rPr>
          <w:fldChar w:fldCharType="end"/>
        </w:r>
      </w:hyperlink>
    </w:p>
    <w:p w:rsidR="00256D62" w:rsidRDefault="00256D62" w:rsidP="00C3134F">
      <w:pPr>
        <w:rPr>
          <w:rFonts w:cs="Verdana"/>
          <w:b/>
          <w:color w:val="000080"/>
          <w:sz w:val="22"/>
          <w:szCs w:val="22"/>
          <w:lang w:val="en-GB"/>
        </w:rPr>
      </w:pPr>
      <w:r w:rsidRPr="00C55CD1">
        <w:rPr>
          <w:rFonts w:cs="Verdana"/>
          <w:b/>
          <w:color w:val="000080"/>
          <w:sz w:val="22"/>
          <w:szCs w:val="22"/>
          <w:lang w:val="en-GB"/>
        </w:rPr>
        <w:fldChar w:fldCharType="end"/>
      </w:r>
    </w:p>
    <w:p w:rsidR="00256D62" w:rsidRDefault="00256D62" w:rsidP="00C3134F">
      <w:pPr>
        <w:rPr>
          <w:rFonts w:cs="Verdana"/>
          <w:b/>
          <w:color w:val="000080"/>
          <w:sz w:val="22"/>
          <w:szCs w:val="22"/>
          <w:lang w:val="en-GB"/>
        </w:rPr>
      </w:pPr>
      <w:r>
        <w:rPr>
          <w:rFonts w:cs="Verdana"/>
          <w:b/>
          <w:color w:val="000080"/>
          <w:sz w:val="22"/>
          <w:szCs w:val="22"/>
          <w:lang w:val="en-GB"/>
        </w:rPr>
        <w:br w:type="page"/>
      </w:r>
    </w:p>
    <w:p w:rsidR="004300E9" w:rsidRPr="00C3134F" w:rsidRDefault="004300E9" w:rsidP="00C3134F">
      <w:pPr>
        <w:rPr>
          <w:rFonts w:cs="Verdana"/>
          <w:sz w:val="22"/>
          <w:szCs w:val="22"/>
          <w:lang w:val="en-GB"/>
        </w:rPr>
      </w:pPr>
    </w:p>
    <w:p w:rsidR="0096539B" w:rsidRDefault="0096539B" w:rsidP="00256D62">
      <w:pPr>
        <w:pStyle w:val="Titre1"/>
        <w:rPr>
          <w:lang w:val="en-GB"/>
        </w:rPr>
      </w:pPr>
      <w:bookmarkStart w:id="2" w:name="_Toc452630008"/>
      <w:r w:rsidRPr="00256D62">
        <w:t>Introduction</w:t>
      </w:r>
      <w:bookmarkEnd w:id="2"/>
    </w:p>
    <w:p w:rsidR="00256D62" w:rsidRDefault="00256D62" w:rsidP="0096539B">
      <w:pPr>
        <w:jc w:val="center"/>
        <w:rPr>
          <w:rFonts w:cs="Verdana"/>
          <w:b/>
          <w:color w:val="000080"/>
          <w:sz w:val="28"/>
          <w:szCs w:val="28"/>
          <w:lang w:val="en-GB"/>
        </w:rPr>
      </w:pPr>
    </w:p>
    <w:p w:rsidR="00924D2F" w:rsidRPr="00256D62" w:rsidRDefault="00924D2F" w:rsidP="00256D62">
      <w:pPr>
        <w:pStyle w:val="Titre2"/>
      </w:pPr>
      <w:bookmarkStart w:id="3" w:name="_Toc452630009"/>
      <w:r w:rsidRPr="00256D62">
        <w:t>Investigations for a better knowledge of company skill needs concerning worksite supervisors and team leaders</w:t>
      </w:r>
      <w:bookmarkEnd w:id="3"/>
    </w:p>
    <w:p w:rsidR="002F770F" w:rsidRPr="00B60138" w:rsidRDefault="002F770F" w:rsidP="002F770F">
      <w:pPr>
        <w:jc w:val="both"/>
        <w:rPr>
          <w:sz w:val="22"/>
          <w:szCs w:val="22"/>
          <w:lang w:val="en-GB"/>
        </w:rPr>
      </w:pPr>
    </w:p>
    <w:p w:rsidR="002F770F" w:rsidRPr="00B60138" w:rsidRDefault="002F770F" w:rsidP="002F770F">
      <w:pPr>
        <w:jc w:val="both"/>
        <w:rPr>
          <w:sz w:val="22"/>
          <w:szCs w:val="22"/>
          <w:lang w:val="en-GB"/>
        </w:rPr>
      </w:pPr>
    </w:p>
    <w:p w:rsidR="0096539B" w:rsidRPr="00B60138" w:rsidRDefault="0096539B" w:rsidP="0096539B">
      <w:pPr>
        <w:jc w:val="both"/>
        <w:rPr>
          <w:sz w:val="22"/>
          <w:szCs w:val="22"/>
          <w:lang w:val="en-GB"/>
        </w:rPr>
      </w:pPr>
      <w:r w:rsidRPr="00B60138">
        <w:rPr>
          <w:sz w:val="22"/>
          <w:szCs w:val="22"/>
          <w:lang w:val="en-GB"/>
        </w:rPr>
        <w:t xml:space="preserve">This investigation </w:t>
      </w:r>
      <w:r w:rsidR="00B21A60" w:rsidRPr="00B60138">
        <w:rPr>
          <w:sz w:val="22"/>
          <w:szCs w:val="22"/>
          <w:lang w:val="en-GB"/>
        </w:rPr>
        <w:t xml:space="preserve">(to be considered as a part of the outcome 1) </w:t>
      </w:r>
      <w:r w:rsidRPr="00B60138">
        <w:rPr>
          <w:sz w:val="22"/>
          <w:szCs w:val="22"/>
          <w:lang w:val="en-GB"/>
        </w:rPr>
        <w:t>wa</w:t>
      </w:r>
      <w:r w:rsidR="002F770F" w:rsidRPr="00B60138">
        <w:rPr>
          <w:sz w:val="22"/>
          <w:szCs w:val="22"/>
          <w:lang w:val="en-GB"/>
        </w:rPr>
        <w:t xml:space="preserve">s intended to identify company needs in terms of knowledge, skills and competence, </w:t>
      </w:r>
      <w:r w:rsidR="002F770F" w:rsidRPr="00B60138">
        <w:rPr>
          <w:b/>
          <w:sz w:val="22"/>
          <w:szCs w:val="22"/>
          <w:lang w:val="en-GB"/>
        </w:rPr>
        <w:t>especially transversal</w:t>
      </w:r>
      <w:r w:rsidR="00924D2F">
        <w:rPr>
          <w:sz w:val="22"/>
          <w:szCs w:val="22"/>
          <w:lang w:val="en-GB"/>
        </w:rPr>
        <w:t>,</w:t>
      </w:r>
      <w:r w:rsidR="002F770F" w:rsidRPr="00B60138">
        <w:rPr>
          <w:sz w:val="22"/>
          <w:szCs w:val="22"/>
          <w:lang w:val="en-GB"/>
        </w:rPr>
        <w:t xml:space="preserve"> in line with the evolution of the jobs of worksite supervisor and team leader. Investigated stakeholders: national representatives knowing the reality of the jobs listed above, company and quality managers, trainers, architects and other experts or persons dealing frequently with worksite supervisors and team leaders and the opinions of whom can be considered as representative. Adaptations of choice to the reality of each country were realized, but the form below, which was proposed for the restitution of results to make the transnational comparisons possible, was basically respected. Thus questions were added or reformulated but always within the framework proposed below.</w:t>
      </w:r>
    </w:p>
    <w:p w:rsidR="0046506B" w:rsidRPr="00B60138" w:rsidRDefault="0046506B" w:rsidP="0096539B">
      <w:pPr>
        <w:jc w:val="both"/>
        <w:rPr>
          <w:sz w:val="22"/>
          <w:szCs w:val="22"/>
          <w:lang w:val="en-GB"/>
        </w:rPr>
      </w:pPr>
    </w:p>
    <w:p w:rsidR="0096539B" w:rsidRPr="00B60138" w:rsidRDefault="00184EE2" w:rsidP="00184EE2">
      <w:pPr>
        <w:rPr>
          <w:rFonts w:cs="Verdana"/>
          <w:b/>
          <w:sz w:val="22"/>
          <w:szCs w:val="22"/>
          <w:lang w:val="en-GB"/>
        </w:rPr>
      </w:pPr>
      <w:r w:rsidRPr="00B60138">
        <w:rPr>
          <w:rFonts w:cs="Verdana"/>
          <w:b/>
          <w:sz w:val="22"/>
          <w:szCs w:val="22"/>
          <w:lang w:val="en-GB"/>
        </w:rPr>
        <w:t>M</w:t>
      </w:r>
      <w:r w:rsidR="0096539B" w:rsidRPr="00B60138">
        <w:rPr>
          <w:rFonts w:cs="Verdana"/>
          <w:b/>
          <w:sz w:val="22"/>
          <w:szCs w:val="22"/>
          <w:lang w:val="en-GB"/>
        </w:rPr>
        <w:t>ethodological framework</w:t>
      </w:r>
      <w:r w:rsidR="00754649" w:rsidRPr="00B60138">
        <w:rPr>
          <w:rFonts w:cs="Verdana"/>
          <w:b/>
          <w:sz w:val="22"/>
          <w:szCs w:val="22"/>
          <w:lang w:val="en-GB"/>
        </w:rPr>
        <w:t xml:space="preserve"> in brief</w:t>
      </w:r>
    </w:p>
    <w:p w:rsidR="002F770F" w:rsidRPr="00B60138" w:rsidRDefault="002F770F" w:rsidP="00624006">
      <w:pPr>
        <w:rPr>
          <w:rFonts w:cs="Verdana"/>
          <w:sz w:val="22"/>
          <w:szCs w:val="22"/>
          <w:lang w:val="en-GB"/>
        </w:rPr>
      </w:pPr>
    </w:p>
    <w:p w:rsidR="0046506B" w:rsidRPr="00B60138" w:rsidRDefault="00516D77" w:rsidP="0046506B">
      <w:pPr>
        <w:jc w:val="both"/>
        <w:rPr>
          <w:sz w:val="22"/>
          <w:szCs w:val="22"/>
          <w:lang w:val="en-GB"/>
        </w:rPr>
      </w:pPr>
      <w:r w:rsidRPr="00B60138">
        <w:rPr>
          <w:rFonts w:cs="Verdana"/>
          <w:sz w:val="22"/>
          <w:szCs w:val="22"/>
          <w:lang w:val="en-GB"/>
        </w:rPr>
        <w:t>The partners opted for interviews based on pre-established questionnaires with open questions, adjustable to specific situations in every country.</w:t>
      </w:r>
      <w:r w:rsidR="00176851" w:rsidRPr="00B60138">
        <w:rPr>
          <w:rFonts w:cs="Verdana"/>
          <w:sz w:val="22"/>
          <w:szCs w:val="22"/>
          <w:lang w:val="en-GB"/>
        </w:rPr>
        <w:t xml:space="preserve"> </w:t>
      </w:r>
      <w:r w:rsidR="0046506B" w:rsidRPr="00B60138">
        <w:rPr>
          <w:sz w:val="22"/>
          <w:szCs w:val="22"/>
          <w:lang w:val="en-GB"/>
        </w:rPr>
        <w:t>The interview script should support the investigator and it should assist to record the interviews and complete the table at the end of the interview (recommendation to solve the summary task) or for filling the grid of the interview script while proceeding with the interview. There was no obligation to answer to all the questions proposed. Adaptation of the questions according to the profile of the person in front of the interviewer was required. Any chronological order to questions was not imposed. The main idea was to make a person express him-/herself in front of the interviewer and then fill the interview grid. Additional questions could sometimes be useful to go deeper into investigation.</w:t>
      </w:r>
    </w:p>
    <w:p w:rsidR="00176851" w:rsidRPr="00B60138" w:rsidRDefault="00176851" w:rsidP="0046506B">
      <w:pPr>
        <w:jc w:val="both"/>
        <w:rPr>
          <w:sz w:val="22"/>
          <w:szCs w:val="22"/>
          <w:lang w:val="en-GB"/>
        </w:rPr>
      </w:pPr>
    </w:p>
    <w:p w:rsidR="0046506B" w:rsidRPr="00B60138" w:rsidRDefault="00176851" w:rsidP="0046506B">
      <w:pPr>
        <w:jc w:val="both"/>
        <w:rPr>
          <w:sz w:val="22"/>
          <w:szCs w:val="22"/>
          <w:lang w:val="en-GB"/>
        </w:rPr>
      </w:pPr>
      <w:r w:rsidRPr="00B60138">
        <w:rPr>
          <w:sz w:val="22"/>
          <w:szCs w:val="22"/>
          <w:lang w:val="en-GB"/>
        </w:rPr>
        <w:t xml:space="preserve">To carry out the interviews, a period from one hour to one hour and a half to each interlocutor was foreseen. If interviews with focus groups were chosen, two hours were considered. </w:t>
      </w:r>
      <w:r w:rsidR="0046506B" w:rsidRPr="00B60138">
        <w:rPr>
          <w:sz w:val="22"/>
          <w:szCs w:val="22"/>
          <w:lang w:val="en-GB"/>
        </w:rPr>
        <w:t>It was advised to formalise results after each interview</w:t>
      </w:r>
      <w:r w:rsidRPr="00B60138">
        <w:rPr>
          <w:sz w:val="22"/>
          <w:szCs w:val="22"/>
          <w:lang w:val="en-GB"/>
        </w:rPr>
        <w:t xml:space="preserve"> by filling in the grid given</w:t>
      </w:r>
      <w:r w:rsidR="0046506B" w:rsidRPr="00B60138">
        <w:rPr>
          <w:sz w:val="22"/>
          <w:szCs w:val="22"/>
          <w:lang w:val="en-GB"/>
        </w:rPr>
        <w:t>. In fact, the formalisation usually took a lot of time, especially if one recorded the interviews. Once interviews were achieved and formalised within the corresponding grids, the last two weeks were kept to verify the global coherence of the results and to amend them</w:t>
      </w:r>
      <w:r w:rsidR="007722B1" w:rsidRPr="00B60138">
        <w:rPr>
          <w:sz w:val="22"/>
          <w:szCs w:val="22"/>
          <w:lang w:val="en-GB"/>
        </w:rPr>
        <w:t>,</w:t>
      </w:r>
      <w:r w:rsidR="0046506B" w:rsidRPr="00B60138">
        <w:rPr>
          <w:sz w:val="22"/>
          <w:szCs w:val="22"/>
          <w:lang w:val="en-GB"/>
        </w:rPr>
        <w:t xml:space="preserve"> if necessary.</w:t>
      </w:r>
    </w:p>
    <w:p w:rsidR="00176851" w:rsidRPr="00B60138" w:rsidRDefault="00176851" w:rsidP="0046506B">
      <w:pPr>
        <w:jc w:val="both"/>
        <w:rPr>
          <w:sz w:val="22"/>
          <w:szCs w:val="22"/>
          <w:lang w:val="en-GB"/>
        </w:rPr>
      </w:pPr>
    </w:p>
    <w:p w:rsidR="00176851" w:rsidRPr="00B60138" w:rsidRDefault="00176851" w:rsidP="00176851">
      <w:pPr>
        <w:rPr>
          <w:rFonts w:cs="Verdana"/>
          <w:b/>
          <w:sz w:val="22"/>
          <w:szCs w:val="22"/>
          <w:lang w:val="en-GB"/>
        </w:rPr>
      </w:pPr>
      <w:r w:rsidRPr="00B60138">
        <w:rPr>
          <w:rFonts w:cs="Verdana"/>
          <w:b/>
          <w:sz w:val="22"/>
          <w:szCs w:val="22"/>
          <w:lang w:val="en-GB"/>
        </w:rPr>
        <w:t>Characteristics of the interviews carried out</w:t>
      </w:r>
    </w:p>
    <w:p w:rsidR="00176851" w:rsidRPr="00B60138" w:rsidRDefault="00176851" w:rsidP="00176851">
      <w:pPr>
        <w:rPr>
          <w:rFonts w:cs="Verdana"/>
          <w:sz w:val="22"/>
          <w:szCs w:val="22"/>
          <w:lang w:val="en-GB"/>
        </w:rPr>
      </w:pPr>
    </w:p>
    <w:p w:rsidR="00176851" w:rsidRPr="00B60138" w:rsidRDefault="00176851" w:rsidP="00F87ACD">
      <w:pPr>
        <w:jc w:val="both"/>
        <w:rPr>
          <w:rFonts w:cs="Verdana"/>
          <w:sz w:val="22"/>
          <w:szCs w:val="22"/>
          <w:lang w:val="en-GB"/>
        </w:rPr>
      </w:pPr>
      <w:r w:rsidRPr="00B60138">
        <w:rPr>
          <w:rFonts w:cs="Verdana"/>
          <w:sz w:val="22"/>
          <w:szCs w:val="22"/>
          <w:lang w:val="en-GB"/>
        </w:rPr>
        <w:t>Starting from the common methodological framework based on identic investigation grids, each partner had to carry out</w:t>
      </w:r>
      <w:r w:rsidR="000E19B0" w:rsidRPr="00B60138">
        <w:rPr>
          <w:rFonts w:cs="Verdana"/>
          <w:sz w:val="22"/>
          <w:szCs w:val="22"/>
          <w:lang w:val="en-GB"/>
        </w:rPr>
        <w:t>, for each job profile targeted (worksite supervisor and team leader)</w:t>
      </w:r>
      <w:r w:rsidRPr="00B60138">
        <w:rPr>
          <w:rFonts w:cs="Verdana"/>
          <w:sz w:val="22"/>
          <w:szCs w:val="22"/>
          <w:lang w:val="en-GB"/>
        </w:rPr>
        <w:t xml:space="preserve"> 3 individual interviews minimum plus 1 focus group composed of relevant</w:t>
      </w:r>
      <w:r w:rsidR="00580ABF" w:rsidRPr="00B60138">
        <w:rPr>
          <w:rFonts w:cs="Verdana"/>
          <w:sz w:val="22"/>
          <w:szCs w:val="22"/>
          <w:lang w:val="en-GB"/>
        </w:rPr>
        <w:t xml:space="preserve"> experts to complete and enrich previous individual investigations. But in pract</w:t>
      </w:r>
      <w:r w:rsidR="00833E27" w:rsidRPr="00B60138">
        <w:rPr>
          <w:rFonts w:cs="Verdana"/>
          <w:sz w:val="22"/>
          <w:szCs w:val="22"/>
          <w:lang w:val="en-GB"/>
        </w:rPr>
        <w:t xml:space="preserve">ice, some partners decided to leave focus groups considering them as not sufficiently relevant and somehow in contradiction with the spirit of individual interviews. For example, </w:t>
      </w:r>
      <w:r w:rsidR="000E19B0" w:rsidRPr="00B60138">
        <w:rPr>
          <w:rFonts w:cs="Verdana"/>
          <w:sz w:val="22"/>
          <w:szCs w:val="22"/>
          <w:lang w:val="en-GB"/>
        </w:rPr>
        <w:t>the French partners gave up on the idea of focus groups as they involved a high risk of debate of opinions among participants without making emerge a consensus, as well as a probability of confusion of the roles between interviewees and interviewers. In the other countries having chosen this option, the reasons were similar.</w:t>
      </w:r>
    </w:p>
    <w:p w:rsidR="000E19B0" w:rsidRPr="00B60138" w:rsidRDefault="000E19B0" w:rsidP="00F87ACD">
      <w:pPr>
        <w:jc w:val="both"/>
        <w:rPr>
          <w:rFonts w:cs="Verdana"/>
          <w:sz w:val="22"/>
          <w:szCs w:val="22"/>
          <w:lang w:val="en-GB"/>
        </w:rPr>
      </w:pPr>
    </w:p>
    <w:p w:rsidR="0046506B" w:rsidRPr="00B60138" w:rsidRDefault="000E19B0" w:rsidP="00F87ACD">
      <w:pPr>
        <w:jc w:val="both"/>
        <w:rPr>
          <w:rFonts w:cs="Verdana"/>
          <w:sz w:val="22"/>
          <w:szCs w:val="22"/>
          <w:lang w:val="en-GB"/>
        </w:rPr>
      </w:pPr>
      <w:r w:rsidRPr="00B60138">
        <w:rPr>
          <w:rFonts w:cs="Verdana"/>
          <w:sz w:val="22"/>
          <w:szCs w:val="22"/>
          <w:lang w:val="en-GB"/>
        </w:rPr>
        <w:lastRenderedPageBreak/>
        <w:t>Nevertheless, each partner took necessary measures to collect information enabling him to provide data in line with initial engagement</w:t>
      </w:r>
      <w:r w:rsidR="00F87ACD" w:rsidRPr="00B60138">
        <w:rPr>
          <w:rFonts w:cs="Verdana"/>
          <w:sz w:val="22"/>
          <w:szCs w:val="22"/>
          <w:lang w:val="en-GB"/>
        </w:rPr>
        <w:t xml:space="preserve"> and making it possible to determine knowledge, skills and competences required by companies regarding worksite supervisors and team leaders. In some countries the organisations involved in the interviews (directly project partners or their regional entities, like in France) went beyond the minimum number of interviews, to go more in depth and to take into account the heterogeneity of companies situated in their territories. The results collected </w:t>
      </w:r>
      <w:r w:rsidR="00754649" w:rsidRPr="00B60138">
        <w:rPr>
          <w:rFonts w:cs="Verdana"/>
          <w:sz w:val="22"/>
          <w:szCs w:val="22"/>
          <w:lang w:val="en-GB"/>
        </w:rPr>
        <w:t xml:space="preserve">by two Spanish </w:t>
      </w:r>
      <w:r w:rsidR="00F87ACD" w:rsidRPr="00B60138">
        <w:rPr>
          <w:rFonts w:cs="Verdana"/>
          <w:sz w:val="22"/>
          <w:szCs w:val="22"/>
          <w:lang w:val="en-GB"/>
        </w:rPr>
        <w:t xml:space="preserve">partners was put together to have a </w:t>
      </w:r>
      <w:r w:rsidR="00AD789C" w:rsidRPr="00B60138">
        <w:rPr>
          <w:rFonts w:cs="Verdana"/>
          <w:sz w:val="22"/>
          <w:szCs w:val="22"/>
          <w:lang w:val="en-GB"/>
        </w:rPr>
        <w:t>single</w:t>
      </w:r>
      <w:r w:rsidR="00F87ACD" w:rsidRPr="00B60138">
        <w:rPr>
          <w:rFonts w:cs="Verdana"/>
          <w:sz w:val="22"/>
          <w:szCs w:val="22"/>
          <w:lang w:val="en-GB"/>
        </w:rPr>
        <w:t xml:space="preserve"> image of the opinion </w:t>
      </w:r>
      <w:r w:rsidR="00AD789C" w:rsidRPr="00B60138">
        <w:rPr>
          <w:rFonts w:cs="Verdana"/>
          <w:sz w:val="22"/>
          <w:szCs w:val="22"/>
          <w:lang w:val="en-GB"/>
        </w:rPr>
        <w:t xml:space="preserve">given by the company representatives </w:t>
      </w:r>
      <w:r w:rsidR="00F87ACD" w:rsidRPr="00B60138">
        <w:rPr>
          <w:rFonts w:cs="Verdana"/>
          <w:sz w:val="22"/>
          <w:szCs w:val="22"/>
          <w:lang w:val="en-GB"/>
        </w:rPr>
        <w:t>in this country.</w:t>
      </w:r>
      <w:r w:rsidR="003D1D8B" w:rsidRPr="00B60138">
        <w:rPr>
          <w:rFonts w:cs="Verdana"/>
          <w:sz w:val="22"/>
          <w:szCs w:val="22"/>
          <w:lang w:val="en-GB"/>
        </w:rPr>
        <w:t xml:space="preserve"> In some cases, the interviews concerning both job profiles aimed at were carried out with the same persons, but the attention was paid by the interviewers to distinguish well two questionnaires and to allow two separate time spaces to each of them, even if the second interview followed immediately the first one.</w:t>
      </w:r>
    </w:p>
    <w:p w:rsidR="00754649" w:rsidRPr="00B60138" w:rsidRDefault="00754649" w:rsidP="00F87ACD">
      <w:pPr>
        <w:jc w:val="both"/>
        <w:rPr>
          <w:rFonts w:cs="Verdana"/>
          <w:sz w:val="22"/>
          <w:szCs w:val="22"/>
          <w:lang w:val="en-GB"/>
        </w:rPr>
      </w:pPr>
    </w:p>
    <w:tbl>
      <w:tblPr>
        <w:tblW w:w="7540" w:type="dxa"/>
        <w:jc w:val="center"/>
        <w:tblCellMar>
          <w:left w:w="70" w:type="dxa"/>
          <w:right w:w="70" w:type="dxa"/>
        </w:tblCellMar>
        <w:tblLook w:val="04A0" w:firstRow="1" w:lastRow="0" w:firstColumn="1" w:lastColumn="0" w:noHBand="0" w:noVBand="1"/>
      </w:tblPr>
      <w:tblGrid>
        <w:gridCol w:w="2180"/>
        <w:gridCol w:w="1340"/>
        <w:gridCol w:w="1340"/>
        <w:gridCol w:w="1340"/>
        <w:gridCol w:w="1340"/>
      </w:tblGrid>
      <w:tr w:rsidR="006F709D" w:rsidRPr="00B60138" w:rsidTr="00357C04">
        <w:trPr>
          <w:trHeight w:val="361"/>
          <w:jc w:val="center"/>
        </w:trPr>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Country</w:t>
            </w:r>
          </w:p>
        </w:tc>
        <w:tc>
          <w:tcPr>
            <w:tcW w:w="2680" w:type="dxa"/>
            <w:gridSpan w:val="2"/>
            <w:tcBorders>
              <w:top w:val="single" w:sz="4" w:space="0" w:color="auto"/>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Worksite Supervisors</w:t>
            </w:r>
          </w:p>
        </w:tc>
        <w:tc>
          <w:tcPr>
            <w:tcW w:w="2680" w:type="dxa"/>
            <w:gridSpan w:val="2"/>
            <w:tcBorders>
              <w:top w:val="single" w:sz="4" w:space="0" w:color="auto"/>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Team Leaders</w:t>
            </w:r>
          </w:p>
        </w:tc>
      </w:tr>
      <w:tr w:rsidR="006F709D" w:rsidRPr="00B60138" w:rsidTr="00357C04">
        <w:trPr>
          <w:trHeight w:val="455"/>
          <w:jc w:val="center"/>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6F709D" w:rsidRPr="00B60138" w:rsidRDefault="006F709D">
            <w:pPr>
              <w:rPr>
                <w:color w:val="000000"/>
                <w:sz w:val="20"/>
                <w:szCs w:val="20"/>
                <w:lang w:val="en-GB"/>
              </w:rPr>
            </w:pP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Individual Interviews</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Focus Groups</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Individual Interviews</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Focus Groups</w:t>
            </w:r>
          </w:p>
        </w:tc>
      </w:tr>
      <w:tr w:rsidR="006F709D" w:rsidRPr="00B60138" w:rsidTr="00357C04">
        <w:trPr>
          <w:trHeight w:val="344"/>
          <w:jc w:val="center"/>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6F709D" w:rsidRPr="00B60138" w:rsidRDefault="006F709D">
            <w:pPr>
              <w:rPr>
                <w:color w:val="000000"/>
                <w:sz w:val="20"/>
                <w:szCs w:val="20"/>
                <w:lang w:val="en-GB"/>
              </w:rPr>
            </w:pPr>
            <w:r w:rsidRPr="00B60138">
              <w:rPr>
                <w:color w:val="000000"/>
                <w:sz w:val="20"/>
                <w:szCs w:val="20"/>
                <w:lang w:val="en-GB"/>
              </w:rPr>
              <w:t>Belgium (IFAPME)</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3</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no</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3</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1</w:t>
            </w:r>
          </w:p>
        </w:tc>
      </w:tr>
      <w:tr w:rsidR="006F709D" w:rsidRPr="00B60138" w:rsidTr="00357C04">
        <w:trPr>
          <w:trHeight w:val="422"/>
          <w:jc w:val="center"/>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6F709D" w:rsidRPr="00B60138" w:rsidRDefault="006F709D">
            <w:pPr>
              <w:rPr>
                <w:color w:val="000000"/>
                <w:sz w:val="20"/>
                <w:szCs w:val="20"/>
                <w:lang w:val="en-GB"/>
              </w:rPr>
            </w:pPr>
            <w:r w:rsidRPr="00B60138">
              <w:rPr>
                <w:color w:val="000000"/>
                <w:sz w:val="20"/>
                <w:szCs w:val="20"/>
                <w:lang w:val="en-GB"/>
              </w:rPr>
              <w:t>France (CCCA-BTP)</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13</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no</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25</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no</w:t>
            </w:r>
          </w:p>
        </w:tc>
      </w:tr>
      <w:tr w:rsidR="006F709D" w:rsidRPr="00B60138" w:rsidTr="00357C04">
        <w:trPr>
          <w:trHeight w:val="415"/>
          <w:jc w:val="center"/>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6F709D" w:rsidRPr="00B60138" w:rsidRDefault="006F709D">
            <w:pPr>
              <w:rPr>
                <w:color w:val="000000"/>
                <w:sz w:val="20"/>
                <w:szCs w:val="20"/>
                <w:lang w:val="en-GB"/>
              </w:rPr>
            </w:pPr>
            <w:r w:rsidRPr="00B60138">
              <w:rPr>
                <w:color w:val="000000"/>
                <w:sz w:val="20"/>
                <w:szCs w:val="20"/>
                <w:lang w:val="en-GB"/>
              </w:rPr>
              <w:t>Germany (BZB)</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3</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no</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3</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no</w:t>
            </w:r>
          </w:p>
        </w:tc>
      </w:tr>
      <w:tr w:rsidR="006F709D" w:rsidRPr="00B60138" w:rsidTr="00357C04">
        <w:trPr>
          <w:trHeight w:val="407"/>
          <w:jc w:val="center"/>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6F709D" w:rsidRPr="00B60138" w:rsidRDefault="006F709D">
            <w:pPr>
              <w:rPr>
                <w:color w:val="000000"/>
                <w:sz w:val="20"/>
                <w:szCs w:val="20"/>
                <w:lang w:val="en-GB"/>
              </w:rPr>
            </w:pPr>
            <w:r w:rsidRPr="00B60138">
              <w:rPr>
                <w:color w:val="000000"/>
                <w:sz w:val="20"/>
                <w:szCs w:val="20"/>
                <w:lang w:val="en-GB"/>
              </w:rPr>
              <w:t>Italy (Formedil)</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14</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no</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7</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no</w:t>
            </w:r>
          </w:p>
        </w:tc>
      </w:tr>
      <w:tr w:rsidR="006F709D" w:rsidRPr="00B60138" w:rsidTr="00357C04">
        <w:trPr>
          <w:trHeight w:val="412"/>
          <w:jc w:val="center"/>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6F709D" w:rsidRPr="00B60138" w:rsidRDefault="006F709D">
            <w:pPr>
              <w:rPr>
                <w:color w:val="000000"/>
                <w:sz w:val="20"/>
                <w:szCs w:val="20"/>
                <w:lang w:val="en-GB"/>
              </w:rPr>
            </w:pPr>
            <w:r w:rsidRPr="00B60138">
              <w:rPr>
                <w:color w:val="000000"/>
                <w:sz w:val="20"/>
                <w:szCs w:val="20"/>
                <w:lang w:val="en-GB"/>
              </w:rPr>
              <w:t>Poland (IBE)</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3</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1</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3</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1</w:t>
            </w:r>
          </w:p>
        </w:tc>
      </w:tr>
      <w:tr w:rsidR="006F709D" w:rsidRPr="00B60138" w:rsidTr="00357C04">
        <w:trPr>
          <w:trHeight w:val="431"/>
          <w:jc w:val="center"/>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6F709D" w:rsidRPr="00B60138" w:rsidRDefault="006F709D">
            <w:pPr>
              <w:rPr>
                <w:color w:val="000000"/>
                <w:sz w:val="20"/>
                <w:szCs w:val="20"/>
                <w:lang w:val="en-GB"/>
              </w:rPr>
            </w:pPr>
            <w:r w:rsidRPr="00B60138">
              <w:rPr>
                <w:color w:val="000000"/>
                <w:sz w:val="20"/>
                <w:szCs w:val="20"/>
                <w:lang w:val="en-GB"/>
              </w:rPr>
              <w:t>Portugal (Cenfic)</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3</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1</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3</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1</w:t>
            </w:r>
          </w:p>
        </w:tc>
      </w:tr>
      <w:tr w:rsidR="006F709D" w:rsidRPr="00B60138" w:rsidTr="006F709D">
        <w:trPr>
          <w:trHeight w:val="600"/>
          <w:jc w:val="center"/>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6F709D" w:rsidRPr="00B60138" w:rsidRDefault="006F709D">
            <w:pPr>
              <w:rPr>
                <w:color w:val="000000"/>
                <w:sz w:val="20"/>
                <w:szCs w:val="20"/>
                <w:lang w:val="en-GB"/>
              </w:rPr>
            </w:pPr>
            <w:r w:rsidRPr="00B60138">
              <w:rPr>
                <w:color w:val="000000"/>
                <w:sz w:val="20"/>
                <w:szCs w:val="20"/>
                <w:lang w:val="en-GB"/>
              </w:rPr>
              <w:t>Spain (FLC &amp; FLC Asturias)</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6</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2</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6</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2</w:t>
            </w:r>
          </w:p>
        </w:tc>
      </w:tr>
      <w:tr w:rsidR="006F709D" w:rsidRPr="00B60138" w:rsidTr="00357C04">
        <w:trPr>
          <w:trHeight w:val="361"/>
          <w:jc w:val="center"/>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6F709D" w:rsidRPr="00B60138" w:rsidRDefault="006F709D">
            <w:pPr>
              <w:rPr>
                <w:color w:val="000000"/>
                <w:sz w:val="20"/>
                <w:szCs w:val="20"/>
                <w:lang w:val="en-GB"/>
              </w:rPr>
            </w:pPr>
            <w:r w:rsidRPr="00B60138">
              <w:rPr>
                <w:color w:val="000000"/>
                <w:sz w:val="20"/>
                <w:szCs w:val="20"/>
                <w:lang w:val="en-GB"/>
              </w:rPr>
              <w:t>United Kingdom</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3</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1</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3</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color w:val="000000"/>
                <w:sz w:val="20"/>
                <w:szCs w:val="20"/>
                <w:lang w:val="en-GB"/>
              </w:rPr>
            </w:pPr>
            <w:r w:rsidRPr="00B60138">
              <w:rPr>
                <w:color w:val="000000"/>
                <w:sz w:val="20"/>
                <w:szCs w:val="20"/>
                <w:lang w:val="en-GB"/>
              </w:rPr>
              <w:t>1</w:t>
            </w:r>
          </w:p>
        </w:tc>
      </w:tr>
      <w:tr w:rsidR="006F709D" w:rsidRPr="00B60138" w:rsidTr="006F709D">
        <w:trPr>
          <w:trHeight w:val="600"/>
          <w:jc w:val="center"/>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6F709D" w:rsidRPr="00B60138" w:rsidRDefault="006F709D">
            <w:pPr>
              <w:rPr>
                <w:i/>
                <w:iCs/>
                <w:color w:val="000000"/>
                <w:sz w:val="20"/>
                <w:szCs w:val="20"/>
                <w:lang w:val="en-GB"/>
              </w:rPr>
            </w:pPr>
            <w:r w:rsidRPr="00B60138">
              <w:rPr>
                <w:i/>
                <w:iCs/>
                <w:color w:val="000000"/>
                <w:sz w:val="20"/>
                <w:szCs w:val="20"/>
                <w:lang w:val="en-GB"/>
              </w:rPr>
              <w:t>Total</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i/>
                <w:iCs/>
                <w:color w:val="000000"/>
                <w:sz w:val="20"/>
                <w:szCs w:val="20"/>
                <w:lang w:val="en-GB"/>
              </w:rPr>
            </w:pPr>
            <w:r w:rsidRPr="00B60138">
              <w:rPr>
                <w:i/>
                <w:iCs/>
                <w:color w:val="000000"/>
                <w:sz w:val="20"/>
                <w:szCs w:val="20"/>
                <w:lang w:val="en-GB"/>
              </w:rPr>
              <w:t>48</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i/>
                <w:iCs/>
                <w:color w:val="000000"/>
                <w:sz w:val="20"/>
                <w:szCs w:val="20"/>
                <w:lang w:val="en-GB"/>
              </w:rPr>
            </w:pPr>
            <w:r w:rsidRPr="00B60138">
              <w:rPr>
                <w:i/>
                <w:iCs/>
                <w:color w:val="000000"/>
                <w:sz w:val="20"/>
                <w:szCs w:val="20"/>
                <w:lang w:val="en-GB"/>
              </w:rPr>
              <w:t>5</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i/>
                <w:iCs/>
                <w:color w:val="000000"/>
                <w:sz w:val="20"/>
                <w:szCs w:val="20"/>
                <w:lang w:val="en-GB"/>
              </w:rPr>
            </w:pPr>
            <w:r w:rsidRPr="00B60138">
              <w:rPr>
                <w:i/>
                <w:iCs/>
                <w:color w:val="000000"/>
                <w:sz w:val="20"/>
                <w:szCs w:val="20"/>
                <w:lang w:val="en-GB"/>
              </w:rPr>
              <w:t>53</w:t>
            </w:r>
          </w:p>
        </w:tc>
        <w:tc>
          <w:tcPr>
            <w:tcW w:w="1340" w:type="dxa"/>
            <w:tcBorders>
              <w:top w:val="nil"/>
              <w:left w:val="nil"/>
              <w:bottom w:val="single" w:sz="4" w:space="0" w:color="auto"/>
              <w:right w:val="single" w:sz="4" w:space="0" w:color="auto"/>
            </w:tcBorders>
            <w:shd w:val="clear" w:color="auto" w:fill="auto"/>
            <w:vAlign w:val="center"/>
            <w:hideMark/>
          </w:tcPr>
          <w:p w:rsidR="006F709D" w:rsidRPr="00B60138" w:rsidRDefault="006F709D">
            <w:pPr>
              <w:jc w:val="center"/>
              <w:rPr>
                <w:i/>
                <w:iCs/>
                <w:color w:val="000000"/>
                <w:sz w:val="20"/>
                <w:szCs w:val="20"/>
                <w:lang w:val="en-GB"/>
              </w:rPr>
            </w:pPr>
            <w:r w:rsidRPr="00B60138">
              <w:rPr>
                <w:i/>
                <w:iCs/>
                <w:color w:val="000000"/>
                <w:sz w:val="20"/>
                <w:szCs w:val="20"/>
                <w:lang w:val="en-GB"/>
              </w:rPr>
              <w:t>6</w:t>
            </w:r>
          </w:p>
        </w:tc>
      </w:tr>
    </w:tbl>
    <w:p w:rsidR="00754649" w:rsidRPr="00B60138" w:rsidRDefault="00754649" w:rsidP="00F87ACD">
      <w:pPr>
        <w:jc w:val="both"/>
        <w:rPr>
          <w:rFonts w:cs="Verdana"/>
          <w:sz w:val="22"/>
          <w:szCs w:val="22"/>
          <w:lang w:val="en-GB"/>
        </w:rPr>
      </w:pPr>
    </w:p>
    <w:p w:rsidR="006F709D" w:rsidRPr="00B60138" w:rsidRDefault="006F709D" w:rsidP="00F87ACD">
      <w:pPr>
        <w:jc w:val="both"/>
        <w:rPr>
          <w:rFonts w:cs="Verdana"/>
          <w:sz w:val="22"/>
          <w:szCs w:val="22"/>
          <w:lang w:val="en-GB"/>
        </w:rPr>
      </w:pPr>
      <w:r w:rsidRPr="00B60138">
        <w:rPr>
          <w:rFonts w:cs="Verdana"/>
          <w:sz w:val="22"/>
          <w:szCs w:val="22"/>
          <w:lang w:val="en-GB"/>
        </w:rPr>
        <w:t xml:space="preserve">The grid above demonstrates that the partners organised (in March and in April 2016) </w:t>
      </w:r>
      <w:r w:rsidRPr="00B60138">
        <w:rPr>
          <w:rFonts w:cs="Verdana"/>
          <w:b/>
          <w:sz w:val="22"/>
          <w:szCs w:val="22"/>
          <w:lang w:val="en-GB"/>
        </w:rPr>
        <w:t>all together 101 individual interviews and 11 focus groups</w:t>
      </w:r>
      <w:r w:rsidRPr="00B60138">
        <w:rPr>
          <w:rFonts w:cs="Verdana"/>
          <w:sz w:val="22"/>
          <w:szCs w:val="22"/>
          <w:lang w:val="en-GB"/>
        </w:rPr>
        <w:t>. In France ad in Italy the number of interviews has higher as initially agreed in common during the project meeting held in Madrid in February 2016 for internal national reasons. In fact the partners in these countries took the opportunity of ConstructyVET to reinforce links with economic environment by showing that they are capable not only to propose training paths</w:t>
      </w:r>
      <w:r w:rsidR="003C2C93" w:rsidRPr="00B60138">
        <w:rPr>
          <w:rFonts w:cs="Verdana"/>
          <w:sz w:val="22"/>
          <w:szCs w:val="22"/>
          <w:lang w:val="en-GB"/>
        </w:rPr>
        <w:t xml:space="preserve"> according to external prescriptions or standards</w:t>
      </w:r>
      <w:r w:rsidRPr="00B60138">
        <w:rPr>
          <w:rFonts w:cs="Verdana"/>
          <w:sz w:val="22"/>
          <w:szCs w:val="22"/>
          <w:lang w:val="en-GB"/>
        </w:rPr>
        <w:t xml:space="preserve">, but also to collect and analyse company </w:t>
      </w:r>
      <w:r w:rsidR="003C2C93" w:rsidRPr="00B60138">
        <w:rPr>
          <w:rFonts w:cs="Verdana"/>
          <w:sz w:val="22"/>
          <w:szCs w:val="22"/>
          <w:lang w:val="en-GB"/>
        </w:rPr>
        <w:t xml:space="preserve">skill </w:t>
      </w:r>
      <w:r w:rsidRPr="00B60138">
        <w:rPr>
          <w:rFonts w:cs="Verdana"/>
          <w:sz w:val="22"/>
          <w:szCs w:val="22"/>
          <w:lang w:val="en-GB"/>
        </w:rPr>
        <w:t>needs</w:t>
      </w:r>
      <w:r w:rsidR="003C2C93" w:rsidRPr="00B60138">
        <w:rPr>
          <w:rFonts w:cs="Verdana"/>
          <w:sz w:val="22"/>
          <w:szCs w:val="22"/>
          <w:lang w:val="en-GB"/>
        </w:rPr>
        <w:t xml:space="preserve"> by themselves.</w:t>
      </w:r>
    </w:p>
    <w:p w:rsidR="003C2C93" w:rsidRPr="00B60138" w:rsidRDefault="003C2C93" w:rsidP="00F87ACD">
      <w:pPr>
        <w:jc w:val="both"/>
        <w:rPr>
          <w:rFonts w:cs="Verdana"/>
          <w:sz w:val="22"/>
          <w:szCs w:val="22"/>
          <w:lang w:val="en-GB"/>
        </w:rPr>
      </w:pPr>
    </w:p>
    <w:p w:rsidR="003C2C93" w:rsidRPr="00B60138" w:rsidRDefault="003C2C93" w:rsidP="003C2C93">
      <w:pPr>
        <w:rPr>
          <w:rFonts w:cs="Verdana"/>
          <w:b/>
          <w:sz w:val="22"/>
          <w:szCs w:val="22"/>
          <w:lang w:val="en-GB"/>
        </w:rPr>
      </w:pPr>
      <w:r w:rsidRPr="00B60138">
        <w:rPr>
          <w:rFonts w:cs="Verdana"/>
          <w:b/>
          <w:sz w:val="22"/>
          <w:szCs w:val="22"/>
          <w:lang w:val="en-GB"/>
        </w:rPr>
        <w:t>Presentation of results</w:t>
      </w:r>
    </w:p>
    <w:p w:rsidR="003C2C93" w:rsidRPr="00B60138" w:rsidRDefault="003C2C93" w:rsidP="003C2C93">
      <w:pPr>
        <w:rPr>
          <w:rFonts w:cs="Verdana"/>
          <w:sz w:val="22"/>
          <w:szCs w:val="22"/>
          <w:lang w:val="en-GB"/>
        </w:rPr>
      </w:pPr>
    </w:p>
    <w:p w:rsidR="003C2C93" w:rsidRPr="00B60138" w:rsidRDefault="003C2C93" w:rsidP="003C2C93">
      <w:pPr>
        <w:jc w:val="both"/>
        <w:rPr>
          <w:rFonts w:cs="Verdana"/>
          <w:sz w:val="22"/>
          <w:szCs w:val="22"/>
          <w:lang w:val="en-GB"/>
        </w:rPr>
      </w:pPr>
      <w:r w:rsidRPr="00B60138">
        <w:rPr>
          <w:rFonts w:cs="Verdana"/>
          <w:sz w:val="22"/>
          <w:szCs w:val="22"/>
          <w:lang w:val="en-GB"/>
        </w:rPr>
        <w:t xml:space="preserve">The report starts with the synthetic presentation of results by themes </w:t>
      </w:r>
      <w:r w:rsidR="00221D7E">
        <w:rPr>
          <w:rFonts w:cs="Verdana"/>
          <w:sz w:val="22"/>
          <w:szCs w:val="22"/>
          <w:lang w:val="en-GB"/>
        </w:rPr>
        <w:t xml:space="preserve">and by country </w:t>
      </w:r>
      <w:r w:rsidRPr="00B60138">
        <w:rPr>
          <w:rFonts w:cs="Verdana"/>
          <w:sz w:val="22"/>
          <w:szCs w:val="22"/>
          <w:lang w:val="en-GB"/>
        </w:rPr>
        <w:t xml:space="preserve">as specified in the questionnaires </w:t>
      </w:r>
      <w:r w:rsidR="001B5B89" w:rsidRPr="00B60138">
        <w:rPr>
          <w:rFonts w:cs="Verdana"/>
          <w:sz w:val="22"/>
          <w:szCs w:val="22"/>
          <w:lang w:val="en-GB"/>
        </w:rPr>
        <w:t>and agreed in common, country by country to highlight potential specificities of each of them (part one).</w:t>
      </w:r>
      <w:r w:rsidR="005D06D4" w:rsidRPr="00B60138">
        <w:rPr>
          <w:rFonts w:cs="Verdana"/>
          <w:sz w:val="22"/>
          <w:szCs w:val="22"/>
          <w:lang w:val="en-GB"/>
        </w:rPr>
        <w:t xml:space="preserve"> </w:t>
      </w:r>
      <w:r w:rsidR="0016229C">
        <w:rPr>
          <w:rFonts w:cs="Verdana"/>
          <w:sz w:val="22"/>
          <w:szCs w:val="22"/>
          <w:lang w:val="en-GB"/>
        </w:rPr>
        <w:t>The second</w:t>
      </w:r>
      <w:r w:rsidR="00221D7E">
        <w:rPr>
          <w:rFonts w:cs="Verdana"/>
          <w:sz w:val="22"/>
          <w:szCs w:val="22"/>
          <w:lang w:val="en-GB"/>
        </w:rPr>
        <w:t xml:space="preserve"> </w:t>
      </w:r>
      <w:r w:rsidR="001B5B89" w:rsidRPr="00B60138">
        <w:rPr>
          <w:rFonts w:cs="Verdana"/>
          <w:sz w:val="22"/>
          <w:szCs w:val="22"/>
          <w:lang w:val="en-GB"/>
        </w:rPr>
        <w:t xml:space="preserve">part </w:t>
      </w:r>
      <w:r w:rsidR="0016229C">
        <w:rPr>
          <w:rFonts w:cs="Verdana"/>
          <w:sz w:val="22"/>
          <w:szCs w:val="22"/>
          <w:lang w:val="en-GB"/>
        </w:rPr>
        <w:t xml:space="preserve">is thematic and </w:t>
      </w:r>
      <w:r w:rsidR="00221D7E">
        <w:rPr>
          <w:rFonts w:cs="Verdana"/>
          <w:sz w:val="22"/>
          <w:szCs w:val="22"/>
          <w:lang w:val="en-GB"/>
        </w:rPr>
        <w:t xml:space="preserve">highlights </w:t>
      </w:r>
      <w:r w:rsidR="001B5B89" w:rsidRPr="00B60138">
        <w:rPr>
          <w:rFonts w:cs="Verdana"/>
          <w:sz w:val="22"/>
          <w:szCs w:val="22"/>
          <w:lang w:val="en-GB"/>
        </w:rPr>
        <w:t>wh</w:t>
      </w:r>
      <w:r w:rsidR="005D06D4" w:rsidRPr="00B60138">
        <w:rPr>
          <w:rFonts w:cs="Verdana"/>
          <w:sz w:val="22"/>
          <w:szCs w:val="22"/>
          <w:lang w:val="en-GB"/>
        </w:rPr>
        <w:t xml:space="preserve">at was expressed by company representatives in </w:t>
      </w:r>
      <w:r w:rsidR="0016229C">
        <w:rPr>
          <w:rFonts w:cs="Verdana"/>
          <w:sz w:val="22"/>
          <w:szCs w:val="22"/>
          <w:lang w:val="en-GB"/>
        </w:rPr>
        <w:t>terms of characteristics of two job profiles concerned, main evolutions of worksite environment and changes at worksite, as well as organisational, financial and human resources aspects</w:t>
      </w:r>
      <w:r w:rsidR="001B5B89" w:rsidRPr="00B60138">
        <w:rPr>
          <w:rFonts w:cs="Verdana"/>
          <w:sz w:val="22"/>
          <w:szCs w:val="22"/>
          <w:lang w:val="en-GB"/>
        </w:rPr>
        <w:t xml:space="preserve">. </w:t>
      </w:r>
      <w:r w:rsidR="0016229C">
        <w:rPr>
          <w:rFonts w:cs="Verdana"/>
          <w:sz w:val="22"/>
          <w:szCs w:val="22"/>
          <w:lang w:val="en-GB"/>
        </w:rPr>
        <w:t>In t</w:t>
      </w:r>
      <w:r w:rsidR="00221D7E">
        <w:rPr>
          <w:rFonts w:cs="Verdana"/>
          <w:sz w:val="22"/>
          <w:szCs w:val="22"/>
          <w:lang w:val="en-GB"/>
        </w:rPr>
        <w:t xml:space="preserve">he </w:t>
      </w:r>
      <w:r w:rsidR="0016229C">
        <w:rPr>
          <w:rFonts w:cs="Verdana"/>
          <w:sz w:val="22"/>
          <w:szCs w:val="22"/>
          <w:lang w:val="en-GB"/>
        </w:rPr>
        <w:t>third</w:t>
      </w:r>
      <w:r w:rsidR="001B5B89" w:rsidRPr="00B60138">
        <w:rPr>
          <w:rFonts w:cs="Verdana"/>
          <w:sz w:val="22"/>
          <w:szCs w:val="22"/>
          <w:lang w:val="en-GB"/>
        </w:rPr>
        <w:t xml:space="preserve"> part </w:t>
      </w:r>
      <w:r w:rsidR="0016229C">
        <w:rPr>
          <w:rFonts w:cs="Verdana"/>
          <w:sz w:val="22"/>
          <w:szCs w:val="22"/>
          <w:lang w:val="en-GB"/>
        </w:rPr>
        <w:t>are</w:t>
      </w:r>
      <w:r w:rsidR="001B5B89" w:rsidRPr="00B60138">
        <w:rPr>
          <w:rFonts w:cs="Verdana"/>
          <w:sz w:val="22"/>
          <w:szCs w:val="22"/>
          <w:lang w:val="en-GB"/>
        </w:rPr>
        <w:t xml:space="preserve"> present</w:t>
      </w:r>
      <w:r w:rsidR="0016229C">
        <w:rPr>
          <w:rFonts w:cs="Verdana"/>
          <w:sz w:val="22"/>
          <w:szCs w:val="22"/>
          <w:lang w:val="en-GB"/>
        </w:rPr>
        <w:t xml:space="preserve">ed company expectations concerning the profiles of worksite supervisors and team leaders, criteria of their professional performance, conditions of recruitment, as well as topics related to their initial education and continuing training. </w:t>
      </w:r>
      <w:r w:rsidR="001B5B89" w:rsidRPr="00B60138">
        <w:rPr>
          <w:rFonts w:cs="Verdana"/>
          <w:sz w:val="22"/>
          <w:szCs w:val="22"/>
          <w:lang w:val="en-GB"/>
        </w:rPr>
        <w:t xml:space="preserve"> </w:t>
      </w:r>
      <w:r w:rsidR="0016229C">
        <w:rPr>
          <w:rFonts w:cs="Verdana"/>
          <w:sz w:val="22"/>
          <w:szCs w:val="22"/>
          <w:lang w:val="en-GB"/>
        </w:rPr>
        <w:t xml:space="preserve">These components contain, in fact, indications </w:t>
      </w:r>
      <w:r w:rsidR="001B5B89" w:rsidRPr="00B60138">
        <w:rPr>
          <w:rFonts w:cs="Verdana"/>
          <w:sz w:val="22"/>
          <w:szCs w:val="22"/>
          <w:lang w:val="en-GB"/>
        </w:rPr>
        <w:t xml:space="preserve">of potential directions to take </w:t>
      </w:r>
      <w:r w:rsidR="00E53443">
        <w:rPr>
          <w:rFonts w:cs="Verdana"/>
          <w:sz w:val="22"/>
          <w:szCs w:val="22"/>
          <w:lang w:val="en-GB"/>
        </w:rPr>
        <w:t>for the improvement of</w:t>
      </w:r>
      <w:r w:rsidR="001B5B89" w:rsidRPr="00B60138">
        <w:rPr>
          <w:rFonts w:cs="Verdana"/>
          <w:sz w:val="22"/>
          <w:szCs w:val="22"/>
          <w:lang w:val="en-GB"/>
        </w:rPr>
        <w:t xml:space="preserve"> existing training paths dedicated to </w:t>
      </w:r>
      <w:r w:rsidR="005D06D4" w:rsidRPr="00B60138">
        <w:rPr>
          <w:rFonts w:cs="Verdana"/>
          <w:sz w:val="22"/>
          <w:szCs w:val="22"/>
          <w:lang w:val="en-GB"/>
        </w:rPr>
        <w:t xml:space="preserve">worksite supervisors and team leaders. The general conclusion presents the </w:t>
      </w:r>
      <w:r w:rsidR="005D06D4" w:rsidRPr="00B60138">
        <w:rPr>
          <w:rFonts w:cs="Verdana"/>
          <w:sz w:val="22"/>
          <w:szCs w:val="22"/>
          <w:lang w:val="en-GB"/>
        </w:rPr>
        <w:lastRenderedPageBreak/>
        <w:t>opinion of the persons interviewed on the further work leading to the training paths corresponding to company skill needs regarding two job profiles aimed at.</w:t>
      </w:r>
      <w:r w:rsidR="00CF3C9B" w:rsidRPr="00B60138">
        <w:rPr>
          <w:rFonts w:cs="Verdana"/>
          <w:sz w:val="22"/>
          <w:szCs w:val="22"/>
          <w:lang w:val="en-GB"/>
        </w:rPr>
        <w:t xml:space="preserve"> The annexes </w:t>
      </w:r>
      <w:r w:rsidR="00E53443">
        <w:rPr>
          <w:rFonts w:cs="Verdana"/>
          <w:sz w:val="22"/>
          <w:szCs w:val="22"/>
          <w:lang w:val="en-GB"/>
        </w:rPr>
        <w:t>contain</w:t>
      </w:r>
      <w:r w:rsidR="00CF3C9B" w:rsidRPr="00B60138">
        <w:rPr>
          <w:rFonts w:cs="Verdana"/>
          <w:sz w:val="22"/>
          <w:szCs w:val="22"/>
          <w:lang w:val="en-GB"/>
        </w:rPr>
        <w:t xml:space="preserve"> the </w:t>
      </w:r>
      <w:r w:rsidR="00E53443">
        <w:rPr>
          <w:rFonts w:cs="Verdana"/>
          <w:sz w:val="22"/>
          <w:szCs w:val="22"/>
          <w:lang w:val="en-GB"/>
        </w:rPr>
        <w:t xml:space="preserve">national </w:t>
      </w:r>
      <w:r w:rsidR="00CF3C9B" w:rsidRPr="00B60138">
        <w:rPr>
          <w:rFonts w:cs="Verdana"/>
          <w:sz w:val="22"/>
          <w:szCs w:val="22"/>
          <w:lang w:val="en-GB"/>
        </w:rPr>
        <w:t>re</w:t>
      </w:r>
      <w:r w:rsidR="00E53443">
        <w:rPr>
          <w:rFonts w:cs="Verdana"/>
          <w:sz w:val="22"/>
          <w:szCs w:val="22"/>
          <w:lang w:val="en-GB"/>
        </w:rPr>
        <w:t>ports</w:t>
      </w:r>
      <w:r w:rsidR="00CF3C9B" w:rsidRPr="00B60138">
        <w:rPr>
          <w:rFonts w:cs="Verdana"/>
          <w:sz w:val="22"/>
          <w:szCs w:val="22"/>
          <w:lang w:val="en-GB"/>
        </w:rPr>
        <w:t xml:space="preserve"> of interviews </w:t>
      </w:r>
      <w:r w:rsidR="00E53443">
        <w:rPr>
          <w:rFonts w:cs="Verdana"/>
          <w:sz w:val="22"/>
          <w:szCs w:val="22"/>
          <w:lang w:val="en-GB"/>
        </w:rPr>
        <w:t>carried out in each partner country</w:t>
      </w:r>
      <w:r w:rsidR="00CF3C9B" w:rsidRPr="00B60138">
        <w:rPr>
          <w:rFonts w:cs="Verdana"/>
          <w:sz w:val="22"/>
          <w:szCs w:val="22"/>
          <w:lang w:val="en-GB"/>
        </w:rPr>
        <w:t>.</w:t>
      </w:r>
    </w:p>
    <w:p w:rsidR="00556B3B" w:rsidRDefault="00556B3B" w:rsidP="00556B3B">
      <w:pPr>
        <w:tabs>
          <w:tab w:val="left" w:pos="5818"/>
        </w:tabs>
        <w:rPr>
          <w:rFonts w:cs="Verdana"/>
          <w:sz w:val="22"/>
          <w:szCs w:val="22"/>
          <w:lang w:val="en-GB"/>
        </w:rPr>
      </w:pPr>
    </w:p>
    <w:p w:rsidR="0046506B" w:rsidRPr="00B60138" w:rsidRDefault="003C2C93" w:rsidP="00180C48">
      <w:pPr>
        <w:jc w:val="center"/>
        <w:rPr>
          <w:rFonts w:cs="Verdana"/>
          <w:b/>
          <w:color w:val="000080"/>
          <w:sz w:val="28"/>
          <w:szCs w:val="28"/>
          <w:lang w:val="en-GB"/>
        </w:rPr>
      </w:pPr>
      <w:r w:rsidRPr="00556B3B">
        <w:rPr>
          <w:rFonts w:cs="Verdana"/>
          <w:sz w:val="22"/>
          <w:szCs w:val="22"/>
          <w:lang w:val="en-GB"/>
        </w:rPr>
        <w:br w:type="page"/>
      </w:r>
    </w:p>
    <w:p w:rsidR="00180C48" w:rsidRPr="00B60138" w:rsidRDefault="00256D62" w:rsidP="00256D62">
      <w:pPr>
        <w:pStyle w:val="Titre1"/>
        <w:rPr>
          <w:lang w:val="en-GB"/>
        </w:rPr>
      </w:pPr>
      <w:bookmarkStart w:id="4" w:name="_Toc452630010"/>
      <w:r>
        <w:rPr>
          <w:lang w:val="en-GB"/>
        </w:rPr>
        <w:t>Part One</w:t>
      </w:r>
      <w:bookmarkEnd w:id="4"/>
    </w:p>
    <w:p w:rsidR="00180C48" w:rsidRPr="00B60138" w:rsidRDefault="00180C48" w:rsidP="0046506B">
      <w:pPr>
        <w:jc w:val="center"/>
        <w:rPr>
          <w:rFonts w:cs="Verdana"/>
          <w:b/>
          <w:color w:val="000080"/>
          <w:sz w:val="28"/>
          <w:szCs w:val="28"/>
          <w:lang w:val="en-GB"/>
        </w:rPr>
      </w:pPr>
    </w:p>
    <w:p w:rsidR="0046506B" w:rsidRPr="00B60138" w:rsidRDefault="0046506B" w:rsidP="00256D62">
      <w:pPr>
        <w:pStyle w:val="Titre2"/>
        <w:rPr>
          <w:lang w:val="en-GB"/>
        </w:rPr>
      </w:pPr>
      <w:bookmarkStart w:id="5" w:name="_Toc452630011"/>
      <w:r w:rsidRPr="00B60138">
        <w:rPr>
          <w:lang w:val="en-GB"/>
        </w:rPr>
        <w:t xml:space="preserve">Synthetic presentation of results </w:t>
      </w:r>
      <w:r w:rsidR="005E7531" w:rsidRPr="00B60138">
        <w:rPr>
          <w:lang w:val="en-GB"/>
        </w:rPr>
        <w:t xml:space="preserve">by theme and </w:t>
      </w:r>
      <w:r w:rsidR="00180C48" w:rsidRPr="00B60138">
        <w:rPr>
          <w:lang w:val="en-GB"/>
        </w:rPr>
        <w:t>by country</w:t>
      </w:r>
      <w:bookmarkEnd w:id="5"/>
    </w:p>
    <w:p w:rsidR="00180C48" w:rsidRPr="00B60138" w:rsidRDefault="00180C48" w:rsidP="00180C48">
      <w:pPr>
        <w:jc w:val="center"/>
        <w:rPr>
          <w:rFonts w:cs="Verdana"/>
          <w:b/>
          <w:color w:val="000080"/>
          <w:sz w:val="22"/>
          <w:szCs w:val="22"/>
          <w:lang w:val="en-GB"/>
        </w:rPr>
      </w:pPr>
    </w:p>
    <w:p w:rsidR="00180C48" w:rsidRPr="00B60138" w:rsidRDefault="00180C48" w:rsidP="00180C48">
      <w:pPr>
        <w:jc w:val="center"/>
        <w:rPr>
          <w:rFonts w:cs="Verdana"/>
          <w:b/>
          <w:color w:val="000080"/>
          <w:sz w:val="22"/>
          <w:szCs w:val="22"/>
          <w:lang w:val="en-GB"/>
        </w:rPr>
      </w:pPr>
    </w:p>
    <w:p w:rsidR="0046506B" w:rsidRPr="00A24CD8" w:rsidRDefault="00180C48" w:rsidP="00256D62">
      <w:pPr>
        <w:pStyle w:val="Titre4"/>
        <w:rPr>
          <w:lang w:val="en-GB"/>
        </w:rPr>
      </w:pPr>
      <w:bookmarkStart w:id="6" w:name="_Toc452630012"/>
      <w:r w:rsidRPr="00A24CD8">
        <w:rPr>
          <w:lang w:val="en-GB"/>
        </w:rPr>
        <w:t>Worksite Supervisors</w:t>
      </w:r>
      <w:bookmarkEnd w:id="6"/>
    </w:p>
    <w:p w:rsidR="005E7531" w:rsidRPr="00B60138" w:rsidRDefault="005E7531" w:rsidP="005E7531">
      <w:pPr>
        <w:jc w:val="center"/>
        <w:rPr>
          <w:rFonts w:cs="Verdana"/>
          <w:b/>
          <w:sz w:val="28"/>
          <w:szCs w:val="28"/>
          <w:lang w:val="en-GB"/>
        </w:rPr>
      </w:pPr>
    </w:p>
    <w:p w:rsidR="00180C48" w:rsidRPr="00B60138" w:rsidRDefault="00180C48" w:rsidP="00624006">
      <w:pPr>
        <w:rPr>
          <w:rFonts w:cs="Verdana"/>
          <w:color w:val="000080"/>
          <w:sz w:val="22"/>
          <w:szCs w:val="22"/>
          <w:lang w:val="en-G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46506B" w:rsidRPr="00B60138" w:rsidTr="00084965">
        <w:trPr>
          <w:jc w:val="center"/>
        </w:trPr>
        <w:tc>
          <w:tcPr>
            <w:tcW w:w="2552" w:type="dxa"/>
            <w:shd w:val="clear" w:color="auto" w:fill="auto"/>
            <w:vAlign w:val="center"/>
          </w:tcPr>
          <w:p w:rsidR="0046506B" w:rsidRPr="00B60138" w:rsidRDefault="0046506B" w:rsidP="003007D2">
            <w:pPr>
              <w:jc w:val="center"/>
              <w:rPr>
                <w:b/>
                <w:sz w:val="32"/>
                <w:szCs w:val="32"/>
                <w:lang w:val="en-GB"/>
              </w:rPr>
            </w:pPr>
            <w:r w:rsidRPr="00B60138">
              <w:rPr>
                <w:b/>
                <w:sz w:val="32"/>
                <w:szCs w:val="32"/>
                <w:lang w:val="en-GB"/>
              </w:rPr>
              <w:t>GERMANY</w:t>
            </w:r>
          </w:p>
        </w:tc>
        <w:tc>
          <w:tcPr>
            <w:tcW w:w="6520" w:type="dxa"/>
            <w:shd w:val="clear" w:color="auto" w:fill="auto"/>
            <w:vAlign w:val="center"/>
          </w:tcPr>
          <w:p w:rsidR="0046506B" w:rsidRPr="00B60138" w:rsidRDefault="0046506B" w:rsidP="003007D2">
            <w:pPr>
              <w:jc w:val="center"/>
              <w:rPr>
                <w:b/>
                <w:sz w:val="22"/>
                <w:szCs w:val="22"/>
                <w:lang w:val="en-GB"/>
              </w:rPr>
            </w:pPr>
            <w:r w:rsidRPr="00B60138">
              <w:rPr>
                <w:b/>
                <w:sz w:val="22"/>
                <w:szCs w:val="22"/>
                <w:lang w:val="en-GB"/>
              </w:rPr>
              <w:t>Synthesis of the answers collected</w:t>
            </w:r>
          </w:p>
        </w:tc>
      </w:tr>
      <w:tr w:rsidR="0046506B" w:rsidRPr="00B60138" w:rsidTr="00084965">
        <w:trPr>
          <w:jc w:val="center"/>
        </w:trPr>
        <w:tc>
          <w:tcPr>
            <w:tcW w:w="2552" w:type="dxa"/>
            <w:shd w:val="clear" w:color="auto" w:fill="auto"/>
          </w:tcPr>
          <w:p w:rsidR="0046506B" w:rsidRPr="00B60138" w:rsidRDefault="0046506B" w:rsidP="003007D2">
            <w:pPr>
              <w:rPr>
                <w:sz w:val="22"/>
                <w:szCs w:val="22"/>
                <w:lang w:val="en-GB"/>
              </w:rPr>
            </w:pPr>
            <w:r w:rsidRPr="00B60138">
              <w:rPr>
                <w:sz w:val="22"/>
                <w:szCs w:val="22"/>
                <w:lang w:val="en-GB"/>
              </w:rPr>
              <w:t>Theme 1: Main characteristics of worksite supervisor.</w:t>
            </w:r>
          </w:p>
        </w:tc>
        <w:tc>
          <w:tcPr>
            <w:tcW w:w="6520" w:type="dxa"/>
            <w:shd w:val="clear" w:color="auto" w:fill="auto"/>
          </w:tcPr>
          <w:p w:rsidR="0046506B" w:rsidRPr="00B60138" w:rsidRDefault="0046506B" w:rsidP="003007D2">
            <w:pPr>
              <w:rPr>
                <w:sz w:val="22"/>
                <w:szCs w:val="22"/>
                <w:lang w:val="en-GB"/>
              </w:rPr>
            </w:pPr>
            <w:r w:rsidRPr="00B60138">
              <w:rPr>
                <w:sz w:val="22"/>
                <w:szCs w:val="22"/>
                <w:lang w:val="en-GB"/>
              </w:rPr>
              <w:t>Working on public tenders</w:t>
            </w:r>
          </w:p>
          <w:p w:rsidR="0046506B" w:rsidRPr="00B60138" w:rsidRDefault="0046506B" w:rsidP="003007D2">
            <w:pPr>
              <w:rPr>
                <w:sz w:val="22"/>
                <w:szCs w:val="22"/>
                <w:lang w:val="en-GB"/>
              </w:rPr>
            </w:pPr>
            <w:r w:rsidRPr="00B60138">
              <w:rPr>
                <w:sz w:val="22"/>
                <w:szCs w:val="22"/>
                <w:lang w:val="en-GB"/>
              </w:rPr>
              <w:t>Interacting with sub-contractors</w:t>
            </w:r>
          </w:p>
          <w:p w:rsidR="0046506B" w:rsidRPr="00B60138" w:rsidRDefault="0046506B" w:rsidP="003007D2">
            <w:pPr>
              <w:rPr>
                <w:sz w:val="22"/>
                <w:szCs w:val="22"/>
                <w:lang w:val="en-GB"/>
              </w:rPr>
            </w:pPr>
            <w:r w:rsidRPr="00B60138">
              <w:rPr>
                <w:sz w:val="22"/>
                <w:szCs w:val="22"/>
                <w:lang w:val="en-GB"/>
              </w:rPr>
              <w:t>Interface from site management to operational level on site</w:t>
            </w:r>
          </w:p>
          <w:p w:rsidR="0046506B" w:rsidRPr="00B60138" w:rsidRDefault="0046506B" w:rsidP="003007D2">
            <w:pPr>
              <w:rPr>
                <w:sz w:val="22"/>
                <w:szCs w:val="22"/>
                <w:lang w:val="en-GB"/>
              </w:rPr>
            </w:pPr>
            <w:r w:rsidRPr="00B60138">
              <w:rPr>
                <w:sz w:val="22"/>
                <w:szCs w:val="22"/>
                <w:lang w:val="en-GB"/>
              </w:rPr>
              <w:t>Organisation of building sites in terms of</w:t>
            </w:r>
          </w:p>
          <w:p w:rsidR="0046506B" w:rsidRPr="00B60138" w:rsidRDefault="007722B1" w:rsidP="009068F3">
            <w:pPr>
              <w:numPr>
                <w:ilvl w:val="0"/>
                <w:numId w:val="3"/>
              </w:numPr>
              <w:ind w:left="317" w:hanging="261"/>
              <w:rPr>
                <w:sz w:val="22"/>
                <w:szCs w:val="22"/>
                <w:lang w:val="en-GB"/>
              </w:rPr>
            </w:pPr>
            <w:r w:rsidRPr="00B60138">
              <w:rPr>
                <w:sz w:val="22"/>
                <w:szCs w:val="22"/>
                <w:lang w:val="en-GB"/>
              </w:rPr>
              <w:t>h</w:t>
            </w:r>
            <w:r w:rsidR="0046506B" w:rsidRPr="00B60138">
              <w:rPr>
                <w:sz w:val="22"/>
                <w:szCs w:val="22"/>
                <w:lang w:val="en-GB"/>
              </w:rPr>
              <w:t>uman resource planning and management</w:t>
            </w:r>
          </w:p>
          <w:p w:rsidR="0046506B" w:rsidRPr="00B60138" w:rsidRDefault="007722B1" w:rsidP="009068F3">
            <w:pPr>
              <w:numPr>
                <w:ilvl w:val="0"/>
                <w:numId w:val="3"/>
              </w:numPr>
              <w:ind w:left="317" w:hanging="261"/>
              <w:rPr>
                <w:sz w:val="22"/>
                <w:szCs w:val="22"/>
                <w:lang w:val="en-GB"/>
              </w:rPr>
            </w:pPr>
            <w:r w:rsidRPr="00B60138">
              <w:rPr>
                <w:sz w:val="22"/>
                <w:szCs w:val="22"/>
                <w:lang w:val="en-GB"/>
              </w:rPr>
              <w:t>p</w:t>
            </w:r>
            <w:r w:rsidR="0046506B" w:rsidRPr="00B60138">
              <w:rPr>
                <w:sz w:val="22"/>
                <w:szCs w:val="22"/>
                <w:lang w:val="en-GB"/>
              </w:rPr>
              <w:t>lanning of materials and tools/machines</w:t>
            </w:r>
          </w:p>
          <w:p w:rsidR="0046506B" w:rsidRPr="00B60138" w:rsidRDefault="007722B1" w:rsidP="009068F3">
            <w:pPr>
              <w:numPr>
                <w:ilvl w:val="0"/>
                <w:numId w:val="3"/>
              </w:numPr>
              <w:ind w:left="317" w:hanging="261"/>
              <w:rPr>
                <w:sz w:val="22"/>
                <w:szCs w:val="22"/>
                <w:lang w:val="en-GB"/>
              </w:rPr>
            </w:pPr>
            <w:r w:rsidRPr="00B60138">
              <w:rPr>
                <w:sz w:val="22"/>
                <w:szCs w:val="22"/>
                <w:lang w:val="en-GB"/>
              </w:rPr>
              <w:t>s</w:t>
            </w:r>
            <w:r w:rsidR="0046506B" w:rsidRPr="00B60138">
              <w:rPr>
                <w:sz w:val="22"/>
                <w:szCs w:val="22"/>
                <w:lang w:val="en-GB"/>
              </w:rPr>
              <w:t>upervision of all processes/phases</w:t>
            </w:r>
          </w:p>
          <w:p w:rsidR="0046506B" w:rsidRPr="00B60138" w:rsidRDefault="007722B1" w:rsidP="009068F3">
            <w:pPr>
              <w:numPr>
                <w:ilvl w:val="0"/>
                <w:numId w:val="3"/>
              </w:numPr>
              <w:ind w:left="317" w:hanging="261"/>
              <w:rPr>
                <w:sz w:val="22"/>
                <w:szCs w:val="22"/>
                <w:lang w:val="en-GB"/>
              </w:rPr>
            </w:pPr>
            <w:r w:rsidRPr="00B60138">
              <w:rPr>
                <w:sz w:val="22"/>
                <w:szCs w:val="22"/>
                <w:lang w:val="en-GB"/>
              </w:rPr>
              <w:t>r</w:t>
            </w:r>
            <w:r w:rsidR="0046506B" w:rsidRPr="00B60138">
              <w:rPr>
                <w:sz w:val="22"/>
                <w:szCs w:val="22"/>
                <w:lang w:val="en-GB"/>
              </w:rPr>
              <w:t>eporting to the site manager</w:t>
            </w:r>
          </w:p>
        </w:tc>
      </w:tr>
      <w:tr w:rsidR="0046506B" w:rsidRPr="00B60138" w:rsidTr="00084965">
        <w:trPr>
          <w:jc w:val="center"/>
        </w:trPr>
        <w:tc>
          <w:tcPr>
            <w:tcW w:w="2552" w:type="dxa"/>
            <w:shd w:val="clear" w:color="auto" w:fill="auto"/>
          </w:tcPr>
          <w:p w:rsidR="0046506B" w:rsidRPr="00B60138" w:rsidRDefault="0046506B" w:rsidP="003007D2">
            <w:pPr>
              <w:rPr>
                <w:sz w:val="22"/>
                <w:szCs w:val="22"/>
                <w:lang w:val="en-GB"/>
              </w:rPr>
            </w:pPr>
            <w:r w:rsidRPr="00B60138">
              <w:rPr>
                <w:sz w:val="22"/>
                <w:szCs w:val="22"/>
                <w:lang w:val="en-GB"/>
              </w:rPr>
              <w:t>Theme 2: Main evolutions of the worksite environment and sustainable changes at worksite.</w:t>
            </w:r>
          </w:p>
        </w:tc>
        <w:tc>
          <w:tcPr>
            <w:tcW w:w="6520" w:type="dxa"/>
            <w:shd w:val="clear" w:color="auto" w:fill="auto"/>
          </w:tcPr>
          <w:p w:rsidR="0046506B" w:rsidRPr="00B60138" w:rsidRDefault="0046506B" w:rsidP="003007D2">
            <w:pPr>
              <w:rPr>
                <w:sz w:val="22"/>
                <w:szCs w:val="22"/>
                <w:lang w:val="en-GB"/>
              </w:rPr>
            </w:pPr>
            <w:r w:rsidRPr="00B60138">
              <w:rPr>
                <w:sz w:val="22"/>
                <w:szCs w:val="22"/>
                <w:lang w:val="en-GB"/>
              </w:rPr>
              <w:t>Increased cost pressure</w:t>
            </w:r>
          </w:p>
          <w:p w:rsidR="0046506B" w:rsidRPr="00B60138" w:rsidRDefault="0046506B" w:rsidP="003007D2">
            <w:pPr>
              <w:rPr>
                <w:sz w:val="22"/>
                <w:szCs w:val="22"/>
                <w:lang w:val="en-GB"/>
              </w:rPr>
            </w:pPr>
            <w:r w:rsidRPr="00B60138">
              <w:rPr>
                <w:sz w:val="22"/>
                <w:szCs w:val="22"/>
                <w:lang w:val="en-GB"/>
              </w:rPr>
              <w:t>Increased number of sub-contractors</w:t>
            </w:r>
          </w:p>
          <w:p w:rsidR="0046506B" w:rsidRPr="00B60138" w:rsidRDefault="0046506B" w:rsidP="003007D2">
            <w:pPr>
              <w:rPr>
                <w:sz w:val="22"/>
                <w:szCs w:val="22"/>
                <w:lang w:val="en-GB"/>
              </w:rPr>
            </w:pPr>
            <w:r w:rsidRPr="00B60138">
              <w:rPr>
                <w:sz w:val="22"/>
                <w:szCs w:val="22"/>
                <w:lang w:val="en-GB"/>
              </w:rPr>
              <w:t xml:space="preserve">Less people being properly educated/trained </w:t>
            </w:r>
            <w:r w:rsidRPr="00B60138">
              <w:rPr>
                <w:sz w:val="22"/>
                <w:szCs w:val="22"/>
                <w:lang w:val="en-GB"/>
              </w:rPr>
              <w:sym w:font="Wingdings" w:char="F0E0"/>
            </w:r>
            <w:r w:rsidRPr="00B60138">
              <w:rPr>
                <w:sz w:val="22"/>
                <w:szCs w:val="22"/>
                <w:lang w:val="en-GB"/>
              </w:rPr>
              <w:t xml:space="preserve"> more technical controlling and supervision necessary by worksite supervisors</w:t>
            </w:r>
          </w:p>
          <w:p w:rsidR="0046506B" w:rsidRPr="00B60138" w:rsidRDefault="0046506B" w:rsidP="003007D2">
            <w:pPr>
              <w:rPr>
                <w:sz w:val="22"/>
                <w:szCs w:val="22"/>
                <w:lang w:val="en-GB"/>
              </w:rPr>
            </w:pPr>
            <w:r w:rsidRPr="00B60138">
              <w:rPr>
                <w:sz w:val="22"/>
                <w:szCs w:val="22"/>
                <w:lang w:val="en-GB"/>
              </w:rPr>
              <w:t>Shift of work from hand to head, but still being expected to know exactly about manual work</w:t>
            </w:r>
          </w:p>
        </w:tc>
      </w:tr>
      <w:tr w:rsidR="0046506B" w:rsidRPr="00B60138" w:rsidTr="00084965">
        <w:trPr>
          <w:jc w:val="center"/>
        </w:trPr>
        <w:tc>
          <w:tcPr>
            <w:tcW w:w="2552" w:type="dxa"/>
            <w:shd w:val="clear" w:color="auto" w:fill="auto"/>
          </w:tcPr>
          <w:p w:rsidR="0046506B" w:rsidRPr="00B60138" w:rsidRDefault="0046506B" w:rsidP="003007D2">
            <w:pPr>
              <w:rPr>
                <w:sz w:val="22"/>
                <w:szCs w:val="22"/>
                <w:lang w:val="en-GB"/>
              </w:rPr>
            </w:pPr>
            <w:r w:rsidRPr="00B60138">
              <w:rPr>
                <w:sz w:val="22"/>
                <w:szCs w:val="22"/>
                <w:lang w:val="en-GB"/>
              </w:rPr>
              <w:t>Theme 3: Evolution of expectations regarding worksite supervisors.</w:t>
            </w:r>
          </w:p>
        </w:tc>
        <w:tc>
          <w:tcPr>
            <w:tcW w:w="6520" w:type="dxa"/>
            <w:shd w:val="clear" w:color="auto" w:fill="auto"/>
          </w:tcPr>
          <w:p w:rsidR="0046506B" w:rsidRPr="00B60138" w:rsidRDefault="0046506B" w:rsidP="003007D2">
            <w:pPr>
              <w:rPr>
                <w:sz w:val="22"/>
                <w:szCs w:val="22"/>
                <w:lang w:val="en-GB"/>
              </w:rPr>
            </w:pPr>
            <w:r w:rsidRPr="00B60138">
              <w:rPr>
                <w:sz w:val="22"/>
                <w:szCs w:val="22"/>
                <w:lang w:val="en-GB"/>
              </w:rPr>
              <w:t>Extended range and depth of decision taking</w:t>
            </w:r>
          </w:p>
          <w:p w:rsidR="0046506B" w:rsidRPr="00B60138" w:rsidRDefault="0046506B" w:rsidP="003007D2">
            <w:pPr>
              <w:rPr>
                <w:sz w:val="22"/>
                <w:szCs w:val="22"/>
                <w:lang w:val="en-GB"/>
              </w:rPr>
            </w:pPr>
            <w:r w:rsidRPr="00B60138">
              <w:rPr>
                <w:sz w:val="22"/>
                <w:szCs w:val="22"/>
                <w:lang w:val="en-GB"/>
              </w:rPr>
              <w:t>More organisational tasks</w:t>
            </w:r>
          </w:p>
          <w:p w:rsidR="0046506B" w:rsidRPr="00B60138" w:rsidRDefault="0046506B" w:rsidP="003007D2">
            <w:pPr>
              <w:rPr>
                <w:sz w:val="22"/>
                <w:szCs w:val="22"/>
                <w:lang w:val="en-GB"/>
              </w:rPr>
            </w:pPr>
            <w:r w:rsidRPr="00B60138">
              <w:rPr>
                <w:sz w:val="22"/>
                <w:szCs w:val="22"/>
                <w:lang w:val="en-GB"/>
              </w:rPr>
              <w:t>More human resource management tasks</w:t>
            </w:r>
          </w:p>
          <w:p w:rsidR="0046506B" w:rsidRPr="00B60138" w:rsidRDefault="0046506B" w:rsidP="003007D2">
            <w:pPr>
              <w:rPr>
                <w:sz w:val="22"/>
                <w:szCs w:val="22"/>
                <w:lang w:val="en-GB"/>
              </w:rPr>
            </w:pPr>
            <w:r w:rsidRPr="00B60138">
              <w:rPr>
                <w:sz w:val="22"/>
                <w:szCs w:val="22"/>
                <w:lang w:val="en-GB"/>
              </w:rPr>
              <w:t>Shift from site manager´s tasks to worksite supervisor</w:t>
            </w:r>
          </w:p>
          <w:p w:rsidR="0046506B" w:rsidRPr="00B60138" w:rsidRDefault="0046506B" w:rsidP="003007D2">
            <w:pPr>
              <w:rPr>
                <w:sz w:val="22"/>
                <w:szCs w:val="22"/>
                <w:lang w:val="en-GB"/>
              </w:rPr>
            </w:pPr>
            <w:r w:rsidRPr="00B60138">
              <w:rPr>
                <w:sz w:val="22"/>
                <w:szCs w:val="22"/>
                <w:lang w:val="en-GB"/>
              </w:rPr>
              <w:t>More flexibility (in terms of travelling to work sites) required</w:t>
            </w:r>
          </w:p>
          <w:p w:rsidR="0046506B" w:rsidRPr="00B60138" w:rsidRDefault="0046506B" w:rsidP="003007D2">
            <w:pPr>
              <w:rPr>
                <w:sz w:val="22"/>
                <w:szCs w:val="22"/>
                <w:lang w:val="en-GB"/>
              </w:rPr>
            </w:pPr>
            <w:r w:rsidRPr="00B60138">
              <w:rPr>
                <w:sz w:val="22"/>
                <w:szCs w:val="22"/>
                <w:lang w:val="en-GB"/>
              </w:rPr>
              <w:t>More people from different countries on site ask for language skills</w:t>
            </w:r>
          </w:p>
          <w:p w:rsidR="0046506B" w:rsidRPr="00B60138" w:rsidRDefault="0046506B" w:rsidP="003007D2">
            <w:pPr>
              <w:rPr>
                <w:sz w:val="22"/>
                <w:szCs w:val="22"/>
                <w:lang w:val="en-GB"/>
              </w:rPr>
            </w:pPr>
            <w:r w:rsidRPr="00B60138">
              <w:rPr>
                <w:sz w:val="22"/>
                <w:szCs w:val="22"/>
                <w:lang w:val="en-GB"/>
              </w:rPr>
              <w:t>Increased number of rules and regulations to be followed</w:t>
            </w:r>
          </w:p>
          <w:p w:rsidR="0046506B" w:rsidRPr="00B60138" w:rsidRDefault="0046506B" w:rsidP="003007D2">
            <w:pPr>
              <w:rPr>
                <w:sz w:val="22"/>
                <w:szCs w:val="22"/>
                <w:lang w:val="en-GB"/>
              </w:rPr>
            </w:pPr>
            <w:r w:rsidRPr="00B60138">
              <w:rPr>
                <w:sz w:val="22"/>
                <w:szCs w:val="22"/>
                <w:lang w:val="en-GB"/>
              </w:rPr>
              <w:t>Awareness of more continuing training necessary (case/site based)</w:t>
            </w:r>
          </w:p>
        </w:tc>
      </w:tr>
      <w:tr w:rsidR="0046506B" w:rsidRPr="00B60138" w:rsidTr="00084965">
        <w:trPr>
          <w:jc w:val="center"/>
        </w:trPr>
        <w:tc>
          <w:tcPr>
            <w:tcW w:w="2552" w:type="dxa"/>
            <w:shd w:val="clear" w:color="auto" w:fill="auto"/>
          </w:tcPr>
          <w:p w:rsidR="0046506B" w:rsidRPr="00B60138" w:rsidRDefault="0046506B" w:rsidP="003007D2">
            <w:pPr>
              <w:rPr>
                <w:sz w:val="22"/>
                <w:szCs w:val="22"/>
                <w:lang w:val="en-GB"/>
              </w:rPr>
            </w:pPr>
            <w:r w:rsidRPr="00B60138">
              <w:rPr>
                <w:sz w:val="22"/>
                <w:szCs w:val="22"/>
                <w:lang w:val="en-GB"/>
              </w:rPr>
              <w:t>Theme 4: Participation in organisational, financial and human resources management.</w:t>
            </w:r>
          </w:p>
        </w:tc>
        <w:tc>
          <w:tcPr>
            <w:tcW w:w="6520" w:type="dxa"/>
            <w:shd w:val="clear" w:color="auto" w:fill="auto"/>
          </w:tcPr>
          <w:p w:rsidR="0046506B" w:rsidRPr="00B60138" w:rsidRDefault="0046506B" w:rsidP="003007D2">
            <w:pPr>
              <w:rPr>
                <w:sz w:val="22"/>
                <w:szCs w:val="22"/>
                <w:lang w:val="en-GB"/>
              </w:rPr>
            </w:pPr>
            <w:r w:rsidRPr="00B60138">
              <w:rPr>
                <w:sz w:val="22"/>
                <w:szCs w:val="22"/>
                <w:lang w:val="en-GB"/>
              </w:rPr>
              <w:t>Basic planning of site and people</w:t>
            </w:r>
          </w:p>
          <w:p w:rsidR="0046506B" w:rsidRPr="00B60138" w:rsidRDefault="0046506B" w:rsidP="003007D2">
            <w:pPr>
              <w:rPr>
                <w:sz w:val="22"/>
                <w:szCs w:val="22"/>
                <w:lang w:val="en-GB"/>
              </w:rPr>
            </w:pPr>
            <w:r w:rsidRPr="00B60138">
              <w:rPr>
                <w:sz w:val="22"/>
                <w:szCs w:val="22"/>
                <w:lang w:val="en-GB"/>
              </w:rPr>
              <w:t>Process planning and scheduling</w:t>
            </w:r>
          </w:p>
          <w:p w:rsidR="0046506B" w:rsidRPr="00B60138" w:rsidRDefault="0046506B" w:rsidP="003007D2">
            <w:pPr>
              <w:rPr>
                <w:sz w:val="22"/>
                <w:szCs w:val="22"/>
                <w:lang w:val="en-GB"/>
              </w:rPr>
            </w:pPr>
            <w:r w:rsidRPr="00B60138">
              <w:rPr>
                <w:sz w:val="22"/>
                <w:szCs w:val="22"/>
                <w:lang w:val="en-GB"/>
              </w:rPr>
              <w:t>Not so intensively involved in financial planning</w:t>
            </w:r>
          </w:p>
          <w:p w:rsidR="0046506B" w:rsidRPr="00B60138" w:rsidRDefault="0046506B" w:rsidP="003007D2">
            <w:pPr>
              <w:rPr>
                <w:sz w:val="22"/>
                <w:szCs w:val="22"/>
                <w:lang w:val="en-GB"/>
              </w:rPr>
            </w:pPr>
            <w:r w:rsidRPr="00B60138">
              <w:rPr>
                <w:sz w:val="22"/>
                <w:szCs w:val="22"/>
                <w:lang w:val="en-GB"/>
              </w:rPr>
              <w:t>Nevertheless required to follow budgets an</w:t>
            </w:r>
            <w:r w:rsidR="007722B1" w:rsidRPr="00B60138">
              <w:rPr>
                <w:sz w:val="22"/>
                <w:szCs w:val="22"/>
                <w:lang w:val="en-GB"/>
              </w:rPr>
              <w:t>d</w:t>
            </w:r>
            <w:r w:rsidRPr="00B60138">
              <w:rPr>
                <w:sz w:val="22"/>
                <w:szCs w:val="22"/>
                <w:lang w:val="en-GB"/>
              </w:rPr>
              <w:t xml:space="preserve"> financial schemes</w:t>
            </w:r>
          </w:p>
          <w:p w:rsidR="0046506B" w:rsidRPr="00B60138" w:rsidRDefault="0046506B" w:rsidP="003007D2">
            <w:pPr>
              <w:rPr>
                <w:sz w:val="22"/>
                <w:szCs w:val="22"/>
                <w:lang w:val="en-GB"/>
              </w:rPr>
            </w:pPr>
            <w:r w:rsidRPr="00B60138">
              <w:rPr>
                <w:sz w:val="22"/>
                <w:szCs w:val="22"/>
                <w:lang w:val="en-GB"/>
              </w:rPr>
              <w:t>Interface company owner and site management to operational level</w:t>
            </w:r>
          </w:p>
        </w:tc>
      </w:tr>
      <w:tr w:rsidR="0046506B" w:rsidRPr="00B60138" w:rsidTr="00084965">
        <w:trPr>
          <w:jc w:val="center"/>
        </w:trPr>
        <w:tc>
          <w:tcPr>
            <w:tcW w:w="2552" w:type="dxa"/>
            <w:shd w:val="clear" w:color="auto" w:fill="auto"/>
          </w:tcPr>
          <w:p w:rsidR="0046506B" w:rsidRPr="00B60138" w:rsidRDefault="0046506B" w:rsidP="003007D2">
            <w:pPr>
              <w:rPr>
                <w:sz w:val="22"/>
                <w:szCs w:val="22"/>
                <w:lang w:val="en-GB"/>
              </w:rPr>
            </w:pPr>
            <w:r w:rsidRPr="00B60138">
              <w:rPr>
                <w:sz w:val="22"/>
                <w:szCs w:val="22"/>
                <w:lang w:val="en-GB"/>
              </w:rPr>
              <w:t>Theme 5: Criteria of professional performance.</w:t>
            </w:r>
          </w:p>
        </w:tc>
        <w:tc>
          <w:tcPr>
            <w:tcW w:w="6520" w:type="dxa"/>
            <w:shd w:val="clear" w:color="auto" w:fill="auto"/>
          </w:tcPr>
          <w:p w:rsidR="0046506B" w:rsidRPr="00B60138" w:rsidRDefault="0046506B" w:rsidP="003007D2">
            <w:pPr>
              <w:rPr>
                <w:sz w:val="22"/>
                <w:szCs w:val="22"/>
                <w:lang w:val="en-GB"/>
              </w:rPr>
            </w:pPr>
            <w:r w:rsidRPr="00B60138">
              <w:rPr>
                <w:sz w:val="22"/>
                <w:szCs w:val="22"/>
                <w:lang w:val="en-GB"/>
              </w:rPr>
              <w:t>Common sense: “The overall worksite supervisor´s performance is only as good as the particular and overall performance of his/her team”</w:t>
            </w:r>
          </w:p>
        </w:tc>
      </w:tr>
      <w:tr w:rsidR="0046506B" w:rsidRPr="00B60138" w:rsidTr="00084965">
        <w:trPr>
          <w:jc w:val="center"/>
        </w:trPr>
        <w:tc>
          <w:tcPr>
            <w:tcW w:w="2552" w:type="dxa"/>
            <w:shd w:val="clear" w:color="auto" w:fill="auto"/>
          </w:tcPr>
          <w:p w:rsidR="0046506B" w:rsidRPr="00B60138" w:rsidRDefault="0046506B" w:rsidP="003007D2">
            <w:pPr>
              <w:rPr>
                <w:sz w:val="22"/>
                <w:szCs w:val="22"/>
                <w:lang w:val="en-GB"/>
              </w:rPr>
            </w:pPr>
            <w:r w:rsidRPr="00B60138">
              <w:rPr>
                <w:sz w:val="22"/>
                <w:szCs w:val="22"/>
                <w:lang w:val="en-GB"/>
              </w:rPr>
              <w:t>Theme 6: Relationships between worksite supervisors and team leaders.</w:t>
            </w:r>
          </w:p>
        </w:tc>
        <w:tc>
          <w:tcPr>
            <w:tcW w:w="6520" w:type="dxa"/>
            <w:shd w:val="clear" w:color="auto" w:fill="auto"/>
          </w:tcPr>
          <w:p w:rsidR="0046506B" w:rsidRPr="00B60138" w:rsidRDefault="0046506B" w:rsidP="003007D2">
            <w:pPr>
              <w:rPr>
                <w:sz w:val="22"/>
                <w:szCs w:val="22"/>
                <w:lang w:val="en-GB"/>
              </w:rPr>
            </w:pPr>
            <w:r w:rsidRPr="00B60138">
              <w:rPr>
                <w:sz w:val="22"/>
                <w:szCs w:val="22"/>
                <w:lang w:val="en-GB"/>
              </w:rPr>
              <w:t>Necessity to work together close</w:t>
            </w:r>
          </w:p>
          <w:p w:rsidR="0046506B" w:rsidRPr="00B60138" w:rsidRDefault="0046506B" w:rsidP="003007D2">
            <w:pPr>
              <w:rPr>
                <w:sz w:val="22"/>
                <w:szCs w:val="22"/>
                <w:lang w:val="en-GB"/>
              </w:rPr>
            </w:pPr>
            <w:r w:rsidRPr="00B60138">
              <w:rPr>
                <w:sz w:val="22"/>
                <w:szCs w:val="22"/>
                <w:lang w:val="en-GB"/>
              </w:rPr>
              <w:t>Sometimes only one of these figures on site; depends on companies´ sizes and/or sizes of the working site</w:t>
            </w:r>
          </w:p>
          <w:p w:rsidR="0046506B" w:rsidRPr="00B60138" w:rsidRDefault="0046506B" w:rsidP="003007D2">
            <w:pPr>
              <w:rPr>
                <w:sz w:val="22"/>
                <w:szCs w:val="22"/>
                <w:lang w:val="en-GB"/>
              </w:rPr>
            </w:pPr>
            <w:r w:rsidRPr="00B60138">
              <w:rPr>
                <w:sz w:val="22"/>
                <w:szCs w:val="22"/>
                <w:lang w:val="en-GB"/>
              </w:rPr>
              <w:t>Upper (worksite supervisor) and lower (team leader) middle management have to interact properly</w:t>
            </w:r>
          </w:p>
        </w:tc>
      </w:tr>
      <w:tr w:rsidR="0046506B" w:rsidRPr="00B60138" w:rsidTr="00084965">
        <w:trPr>
          <w:jc w:val="center"/>
        </w:trPr>
        <w:tc>
          <w:tcPr>
            <w:tcW w:w="2552" w:type="dxa"/>
            <w:shd w:val="clear" w:color="auto" w:fill="auto"/>
          </w:tcPr>
          <w:p w:rsidR="0046506B" w:rsidRPr="00B60138" w:rsidRDefault="0046506B" w:rsidP="003007D2">
            <w:pPr>
              <w:rPr>
                <w:sz w:val="22"/>
                <w:szCs w:val="22"/>
                <w:lang w:val="en-GB"/>
              </w:rPr>
            </w:pPr>
            <w:r w:rsidRPr="00B60138">
              <w:rPr>
                <w:sz w:val="22"/>
                <w:szCs w:val="22"/>
                <w:lang w:val="en-GB"/>
              </w:rPr>
              <w:t>Theme 7: Recruitment of worksite supervisors.</w:t>
            </w:r>
          </w:p>
        </w:tc>
        <w:tc>
          <w:tcPr>
            <w:tcW w:w="6520" w:type="dxa"/>
            <w:shd w:val="clear" w:color="auto" w:fill="auto"/>
          </w:tcPr>
          <w:p w:rsidR="0046506B" w:rsidRPr="00B60138" w:rsidRDefault="0046506B" w:rsidP="003007D2">
            <w:pPr>
              <w:rPr>
                <w:sz w:val="22"/>
                <w:szCs w:val="22"/>
                <w:lang w:val="en-GB"/>
              </w:rPr>
            </w:pPr>
            <w:r w:rsidRPr="00B60138">
              <w:rPr>
                <w:sz w:val="22"/>
                <w:szCs w:val="22"/>
                <w:lang w:val="en-GB"/>
              </w:rPr>
              <w:t xml:space="preserve">Vertical company strategy: apprenticeship </w:t>
            </w:r>
            <w:r w:rsidRPr="00B60138">
              <w:rPr>
                <w:sz w:val="22"/>
                <w:szCs w:val="22"/>
                <w:lang w:val="en-GB"/>
              </w:rPr>
              <w:sym w:font="Wingdings" w:char="F0E0"/>
            </w:r>
            <w:r w:rsidRPr="00B60138">
              <w:rPr>
                <w:sz w:val="22"/>
                <w:szCs w:val="22"/>
                <w:lang w:val="en-GB"/>
              </w:rPr>
              <w:t xml:space="preserve"> skilled worker </w:t>
            </w:r>
            <w:r w:rsidRPr="00B60138">
              <w:rPr>
                <w:sz w:val="22"/>
                <w:szCs w:val="22"/>
                <w:lang w:val="en-GB"/>
              </w:rPr>
              <w:sym w:font="Wingdings" w:char="F0E0"/>
            </w:r>
            <w:r w:rsidRPr="00B60138">
              <w:rPr>
                <w:sz w:val="22"/>
                <w:szCs w:val="22"/>
                <w:lang w:val="en-GB"/>
              </w:rPr>
              <w:t xml:space="preserve"> worksite supervisor (instrument of human resource planning)</w:t>
            </w:r>
          </w:p>
          <w:p w:rsidR="0046506B" w:rsidRPr="00B60138" w:rsidRDefault="0046506B" w:rsidP="003007D2">
            <w:pPr>
              <w:rPr>
                <w:sz w:val="22"/>
                <w:szCs w:val="22"/>
                <w:lang w:val="en-GB"/>
              </w:rPr>
            </w:pPr>
            <w:r w:rsidRPr="00B60138">
              <w:rPr>
                <w:sz w:val="22"/>
                <w:szCs w:val="22"/>
                <w:lang w:val="en-GB"/>
              </w:rPr>
              <w:t xml:space="preserve">Direct contacts of site </w:t>
            </w:r>
            <w:r w:rsidRPr="00B60138">
              <w:rPr>
                <w:sz w:val="22"/>
                <w:szCs w:val="22"/>
                <w:lang w:val="en-GB"/>
              </w:rPr>
              <w:sym w:font="Wingdings" w:char="F0E0"/>
            </w:r>
            <w:r w:rsidRPr="00B60138">
              <w:rPr>
                <w:sz w:val="22"/>
                <w:szCs w:val="22"/>
                <w:lang w:val="en-GB"/>
              </w:rPr>
              <w:t xml:space="preserve"> moving of staff from one company to the </w:t>
            </w:r>
            <w:r w:rsidRPr="00B60138">
              <w:rPr>
                <w:sz w:val="22"/>
                <w:szCs w:val="22"/>
                <w:lang w:val="en-GB"/>
              </w:rPr>
              <w:lastRenderedPageBreak/>
              <w:t>other</w:t>
            </w:r>
          </w:p>
          <w:p w:rsidR="0046506B" w:rsidRPr="00B60138" w:rsidRDefault="007722B1" w:rsidP="003007D2">
            <w:pPr>
              <w:rPr>
                <w:sz w:val="22"/>
                <w:szCs w:val="22"/>
                <w:lang w:val="en-GB"/>
              </w:rPr>
            </w:pPr>
            <w:r w:rsidRPr="00B60138">
              <w:rPr>
                <w:sz w:val="22"/>
                <w:szCs w:val="22"/>
                <w:lang w:val="en-GB"/>
              </w:rPr>
              <w:t>j</w:t>
            </w:r>
            <w:r w:rsidR="0046506B" w:rsidRPr="00B60138">
              <w:rPr>
                <w:sz w:val="22"/>
                <w:szCs w:val="22"/>
                <w:lang w:val="en-GB"/>
              </w:rPr>
              <w:t>ob announcements in internet and/or newspapers/magazines</w:t>
            </w:r>
          </w:p>
        </w:tc>
      </w:tr>
      <w:tr w:rsidR="0046506B" w:rsidRPr="00B60138" w:rsidTr="00084965">
        <w:trPr>
          <w:jc w:val="center"/>
        </w:trPr>
        <w:tc>
          <w:tcPr>
            <w:tcW w:w="2552" w:type="dxa"/>
            <w:shd w:val="clear" w:color="auto" w:fill="auto"/>
          </w:tcPr>
          <w:p w:rsidR="0046506B" w:rsidRPr="00B60138" w:rsidRDefault="0046506B" w:rsidP="003007D2">
            <w:pPr>
              <w:rPr>
                <w:sz w:val="22"/>
                <w:szCs w:val="22"/>
                <w:lang w:val="en-GB"/>
              </w:rPr>
            </w:pPr>
            <w:r w:rsidRPr="00B60138">
              <w:rPr>
                <w:sz w:val="22"/>
                <w:szCs w:val="22"/>
                <w:lang w:val="en-GB"/>
              </w:rPr>
              <w:lastRenderedPageBreak/>
              <w:t>Theme 8: Initial education related to the function of worksite supervisor.</w:t>
            </w:r>
          </w:p>
        </w:tc>
        <w:tc>
          <w:tcPr>
            <w:tcW w:w="6520" w:type="dxa"/>
            <w:shd w:val="clear" w:color="auto" w:fill="auto"/>
          </w:tcPr>
          <w:p w:rsidR="0046506B" w:rsidRPr="00B60138" w:rsidRDefault="0046506B" w:rsidP="003007D2">
            <w:pPr>
              <w:rPr>
                <w:sz w:val="22"/>
                <w:szCs w:val="22"/>
                <w:lang w:val="en-GB"/>
              </w:rPr>
            </w:pPr>
            <w:r w:rsidRPr="00B60138">
              <w:rPr>
                <w:sz w:val="22"/>
                <w:szCs w:val="22"/>
                <w:lang w:val="en-GB"/>
              </w:rPr>
              <w:t>Base is mostly apprenticeship in the German Dual System</w:t>
            </w:r>
          </w:p>
          <w:p w:rsidR="0046506B" w:rsidRPr="00B60138" w:rsidRDefault="0046506B" w:rsidP="003007D2">
            <w:pPr>
              <w:rPr>
                <w:sz w:val="22"/>
                <w:szCs w:val="22"/>
                <w:lang w:val="en-GB"/>
              </w:rPr>
            </w:pPr>
            <w:r w:rsidRPr="00B60138">
              <w:rPr>
                <w:sz w:val="22"/>
                <w:szCs w:val="22"/>
                <w:lang w:val="en-GB"/>
              </w:rPr>
              <w:t>Work experience of required afterwards</w:t>
            </w:r>
          </w:p>
          <w:p w:rsidR="0046506B" w:rsidRPr="00B60138" w:rsidRDefault="0046506B" w:rsidP="003007D2">
            <w:pPr>
              <w:rPr>
                <w:sz w:val="22"/>
                <w:szCs w:val="22"/>
                <w:lang w:val="en-GB"/>
              </w:rPr>
            </w:pPr>
            <w:r w:rsidRPr="00B60138">
              <w:rPr>
                <w:sz w:val="22"/>
                <w:szCs w:val="22"/>
                <w:lang w:val="en-GB"/>
              </w:rPr>
              <w:t>Sometimes special courses and certifications required</w:t>
            </w:r>
          </w:p>
        </w:tc>
      </w:tr>
      <w:tr w:rsidR="0046506B" w:rsidRPr="00B60138" w:rsidTr="00084965">
        <w:trPr>
          <w:jc w:val="center"/>
        </w:trPr>
        <w:tc>
          <w:tcPr>
            <w:tcW w:w="2552" w:type="dxa"/>
            <w:shd w:val="clear" w:color="auto" w:fill="auto"/>
          </w:tcPr>
          <w:p w:rsidR="0046506B" w:rsidRPr="00B60138" w:rsidRDefault="0046506B" w:rsidP="003007D2">
            <w:pPr>
              <w:rPr>
                <w:sz w:val="22"/>
                <w:szCs w:val="22"/>
                <w:lang w:val="en-GB"/>
              </w:rPr>
            </w:pPr>
            <w:r w:rsidRPr="00B60138">
              <w:rPr>
                <w:sz w:val="22"/>
                <w:szCs w:val="22"/>
                <w:lang w:val="en-GB"/>
              </w:rPr>
              <w:t>Theme 9: Continuing training related to the function of worksite supervisor.</w:t>
            </w:r>
          </w:p>
        </w:tc>
        <w:tc>
          <w:tcPr>
            <w:tcW w:w="6520" w:type="dxa"/>
            <w:shd w:val="clear" w:color="auto" w:fill="auto"/>
          </w:tcPr>
          <w:p w:rsidR="0046506B" w:rsidRPr="00B60138" w:rsidRDefault="0046506B" w:rsidP="003007D2">
            <w:pPr>
              <w:rPr>
                <w:sz w:val="22"/>
                <w:szCs w:val="22"/>
                <w:lang w:val="en-GB"/>
              </w:rPr>
            </w:pPr>
            <w:r w:rsidRPr="00B60138">
              <w:rPr>
                <w:sz w:val="22"/>
                <w:szCs w:val="22"/>
                <w:lang w:val="en-GB"/>
              </w:rPr>
              <w:t>Job specific trainings; not concrete; case and situation related</w:t>
            </w:r>
          </w:p>
        </w:tc>
      </w:tr>
    </w:tbl>
    <w:p w:rsidR="0046506B" w:rsidRPr="00B60138" w:rsidRDefault="0046506B" w:rsidP="00624006">
      <w:pPr>
        <w:rPr>
          <w:rFonts w:cs="Verdana"/>
          <w:color w:val="000080"/>
          <w:sz w:val="22"/>
          <w:szCs w:val="22"/>
          <w:lang w:val="en-GB"/>
        </w:rPr>
      </w:pPr>
    </w:p>
    <w:p w:rsidR="001E33A0" w:rsidRPr="00B60138" w:rsidRDefault="001E33A0" w:rsidP="001E33A0">
      <w:pPr>
        <w:pStyle w:val="Sansinterligne1"/>
        <w:rPr>
          <w:b/>
          <w:lang w:val="en-GB"/>
        </w:rPr>
      </w:pPr>
      <w:r w:rsidRPr="00B60138">
        <w:rPr>
          <w:b/>
          <w:lang w:val="en-GB"/>
        </w:rPr>
        <w:t xml:space="preserve">General </w:t>
      </w:r>
      <w:r w:rsidR="00145366">
        <w:rPr>
          <w:b/>
          <w:lang w:val="en-GB"/>
        </w:rPr>
        <w:t>comments and conclusion GERMANY</w:t>
      </w:r>
    </w:p>
    <w:p w:rsidR="001E33A0" w:rsidRPr="00B60138" w:rsidRDefault="001E33A0" w:rsidP="001E33A0">
      <w:pPr>
        <w:pStyle w:val="Sansinterligne1"/>
        <w:rPr>
          <w:b/>
          <w:lang w:val="en-GB"/>
        </w:rPr>
      </w:pPr>
    </w:p>
    <w:p w:rsidR="001E33A0" w:rsidRPr="00B60138" w:rsidRDefault="001E33A0" w:rsidP="003A5FD5">
      <w:pPr>
        <w:pStyle w:val="Sansinterligne1"/>
        <w:jc w:val="both"/>
        <w:rPr>
          <w:lang w:val="en-GB"/>
        </w:rPr>
      </w:pPr>
      <w:r w:rsidRPr="00B60138">
        <w:rPr>
          <w:lang w:val="en-GB"/>
        </w:rPr>
        <w:t>The role of the worksite supervisor (WS) is quite comprehensive in terms of planning, controlling, communication and - of course - supervision on site.</w:t>
      </w:r>
    </w:p>
    <w:p w:rsidR="001E33A0" w:rsidRPr="00B60138" w:rsidRDefault="001E33A0" w:rsidP="003A5FD5">
      <w:pPr>
        <w:pStyle w:val="Sansinterligne1"/>
        <w:jc w:val="both"/>
        <w:rPr>
          <w:lang w:val="en-GB"/>
        </w:rPr>
      </w:pPr>
      <w:r w:rsidRPr="00B60138">
        <w:rPr>
          <w:lang w:val="en-GB"/>
        </w:rPr>
        <w:t>These people are well selected and trained by the companies based on their company needs and their human resource management. Base for becoming WS is an apprenticeship in the German Dual System (at least for the interviewed) as the fundament for proceeding of the path of continuing training and thus taking over tasks and works of wider scope and more in depth decision taking.</w:t>
      </w:r>
    </w:p>
    <w:p w:rsidR="008443ED" w:rsidRPr="00B60138" w:rsidRDefault="008443ED" w:rsidP="003A5FD5">
      <w:pPr>
        <w:pStyle w:val="Sansinterligne1"/>
        <w:jc w:val="both"/>
        <w:rPr>
          <w:lang w:val="en-GB"/>
        </w:rPr>
      </w:pPr>
    </w:p>
    <w:p w:rsidR="001E33A0" w:rsidRPr="00B60138" w:rsidRDefault="001E33A0" w:rsidP="003A5FD5">
      <w:pPr>
        <w:pStyle w:val="Sansinterligne1"/>
        <w:jc w:val="both"/>
        <w:rPr>
          <w:lang w:val="en-GB"/>
        </w:rPr>
      </w:pPr>
      <w:r w:rsidRPr="00B60138">
        <w:rPr>
          <w:lang w:val="en-GB"/>
        </w:rPr>
        <w:t>Nevertheless they are the ones who instruct the operational level in conducting the “real” work.</w:t>
      </w:r>
    </w:p>
    <w:p w:rsidR="008443ED" w:rsidRPr="00B60138" w:rsidRDefault="008443ED" w:rsidP="003A5FD5">
      <w:pPr>
        <w:pStyle w:val="Sansinterligne1"/>
        <w:jc w:val="both"/>
        <w:rPr>
          <w:lang w:val="en-GB"/>
        </w:rPr>
      </w:pPr>
    </w:p>
    <w:p w:rsidR="001E33A0" w:rsidRPr="00B60138" w:rsidRDefault="001E33A0" w:rsidP="003A5FD5">
      <w:pPr>
        <w:pStyle w:val="Sansinterligne1"/>
        <w:jc w:val="both"/>
        <w:rPr>
          <w:lang w:val="en-GB"/>
        </w:rPr>
      </w:pPr>
      <w:r w:rsidRPr="00B60138">
        <w:rPr>
          <w:lang w:val="en-GB"/>
        </w:rPr>
        <w:t>The hard facts´ requirements are dedicated to technical knowledge. Other skills lead to communication in a proper mode with customers, site managers, sub-contractors and public officials on the one side and to workers of different education levels and cultural origins and in a foreign language. Occasionally this needs mediation competence.</w:t>
      </w:r>
    </w:p>
    <w:p w:rsidR="00D818E3" w:rsidRPr="00B60138" w:rsidRDefault="001E33A0" w:rsidP="003A5FD5">
      <w:pPr>
        <w:pStyle w:val="Sansinterligne1"/>
        <w:jc w:val="both"/>
        <w:rPr>
          <w:lang w:val="en-GB"/>
        </w:rPr>
      </w:pPr>
      <w:r w:rsidRPr="00B60138">
        <w:rPr>
          <w:lang w:val="en-GB"/>
        </w:rPr>
        <w:t>Concluding the focus is on open-minded people with transversal skills and the willingness to be flexible, communicative and understanding the building site as a holistic process.</w:t>
      </w:r>
    </w:p>
    <w:p w:rsidR="00D818E3" w:rsidRPr="00B60138" w:rsidRDefault="00D818E3" w:rsidP="004F743C">
      <w:pPr>
        <w:rPr>
          <w:sz w:val="22"/>
          <w:szCs w:val="22"/>
          <w:lang w:val="en-GB"/>
        </w:rPr>
      </w:pPr>
    </w:p>
    <w:p w:rsidR="00180C48" w:rsidRPr="00B60138" w:rsidRDefault="00180C48" w:rsidP="004F743C">
      <w:pPr>
        <w:rPr>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50"/>
      </w:tblGrid>
      <w:tr w:rsidR="004F743C" w:rsidRPr="00B60138" w:rsidTr="00084965">
        <w:tc>
          <w:tcPr>
            <w:tcW w:w="2552" w:type="dxa"/>
            <w:shd w:val="clear" w:color="auto" w:fill="auto"/>
            <w:vAlign w:val="center"/>
          </w:tcPr>
          <w:p w:rsidR="004F743C" w:rsidRPr="00B60138" w:rsidRDefault="004F743C" w:rsidP="00AD6EF1">
            <w:pPr>
              <w:jc w:val="center"/>
              <w:rPr>
                <w:sz w:val="32"/>
                <w:szCs w:val="32"/>
                <w:lang w:val="en-GB"/>
              </w:rPr>
            </w:pPr>
            <w:r w:rsidRPr="00B60138">
              <w:rPr>
                <w:b/>
                <w:sz w:val="32"/>
                <w:szCs w:val="32"/>
                <w:lang w:val="en-GB"/>
              </w:rPr>
              <w:t>BELGIUM</w:t>
            </w:r>
          </w:p>
        </w:tc>
        <w:tc>
          <w:tcPr>
            <w:tcW w:w="6550" w:type="dxa"/>
            <w:shd w:val="clear" w:color="auto" w:fill="auto"/>
            <w:vAlign w:val="center"/>
          </w:tcPr>
          <w:p w:rsidR="004F743C" w:rsidRPr="00B60138" w:rsidRDefault="004F743C" w:rsidP="00AD6EF1">
            <w:pPr>
              <w:jc w:val="center"/>
              <w:rPr>
                <w:b/>
                <w:sz w:val="22"/>
                <w:szCs w:val="22"/>
                <w:lang w:val="en-GB"/>
              </w:rPr>
            </w:pPr>
            <w:r w:rsidRPr="00B60138">
              <w:rPr>
                <w:b/>
                <w:sz w:val="22"/>
                <w:szCs w:val="22"/>
                <w:lang w:val="en-GB"/>
              </w:rPr>
              <w:t>Synthesis of the answers collected</w:t>
            </w:r>
          </w:p>
        </w:tc>
      </w:tr>
      <w:tr w:rsidR="004F743C" w:rsidRPr="00B60138" w:rsidTr="00E21A99">
        <w:tc>
          <w:tcPr>
            <w:tcW w:w="2552" w:type="dxa"/>
            <w:shd w:val="clear" w:color="auto" w:fill="auto"/>
          </w:tcPr>
          <w:p w:rsidR="004F743C" w:rsidRPr="00B60138" w:rsidRDefault="004F743C" w:rsidP="00AD6EF1">
            <w:pPr>
              <w:rPr>
                <w:sz w:val="22"/>
                <w:szCs w:val="22"/>
                <w:lang w:val="en-GB"/>
              </w:rPr>
            </w:pPr>
            <w:r w:rsidRPr="00B60138">
              <w:rPr>
                <w:sz w:val="22"/>
                <w:szCs w:val="22"/>
                <w:lang w:val="en-GB"/>
              </w:rPr>
              <w:t>Theme 1: Main characteristics of worksite supervisor.</w:t>
            </w:r>
          </w:p>
        </w:tc>
        <w:tc>
          <w:tcPr>
            <w:tcW w:w="6550" w:type="dxa"/>
            <w:shd w:val="clear" w:color="auto" w:fill="auto"/>
          </w:tcPr>
          <w:p w:rsidR="004F743C" w:rsidRPr="00B60138" w:rsidRDefault="004F743C" w:rsidP="00AD6EF1">
            <w:pPr>
              <w:rPr>
                <w:sz w:val="22"/>
                <w:szCs w:val="22"/>
                <w:lang w:val="en-GB"/>
              </w:rPr>
            </w:pPr>
            <w:r w:rsidRPr="00B60138">
              <w:rPr>
                <w:sz w:val="22"/>
                <w:szCs w:val="22"/>
                <w:lang w:val="en-GB"/>
              </w:rPr>
              <w:t>Leadership</w:t>
            </w:r>
          </w:p>
          <w:p w:rsidR="004F743C" w:rsidRPr="00B60138" w:rsidRDefault="004F743C" w:rsidP="00AD6EF1">
            <w:pPr>
              <w:rPr>
                <w:sz w:val="22"/>
                <w:szCs w:val="22"/>
                <w:lang w:val="en-GB"/>
              </w:rPr>
            </w:pPr>
            <w:r w:rsidRPr="00B60138">
              <w:rPr>
                <w:sz w:val="22"/>
                <w:szCs w:val="22"/>
                <w:lang w:val="en-GB"/>
              </w:rPr>
              <w:t>Rigorous</w:t>
            </w:r>
          </w:p>
          <w:p w:rsidR="004F743C" w:rsidRPr="00B60138" w:rsidRDefault="004F743C" w:rsidP="00AD6EF1">
            <w:pPr>
              <w:rPr>
                <w:sz w:val="22"/>
                <w:szCs w:val="22"/>
                <w:lang w:val="en-GB"/>
              </w:rPr>
            </w:pPr>
            <w:r w:rsidRPr="00B60138">
              <w:rPr>
                <w:sz w:val="22"/>
                <w:szCs w:val="22"/>
                <w:lang w:val="en-GB"/>
              </w:rPr>
              <w:t>Objectives awareness</w:t>
            </w:r>
          </w:p>
          <w:p w:rsidR="004F743C" w:rsidRPr="00B60138" w:rsidRDefault="004F743C" w:rsidP="00AD6EF1">
            <w:pPr>
              <w:rPr>
                <w:sz w:val="22"/>
                <w:szCs w:val="22"/>
                <w:lang w:val="en-GB"/>
              </w:rPr>
            </w:pPr>
            <w:r w:rsidRPr="00B60138">
              <w:rPr>
                <w:sz w:val="22"/>
                <w:szCs w:val="22"/>
                <w:lang w:val="en-GB"/>
              </w:rPr>
              <w:t xml:space="preserve">Financial abilities </w:t>
            </w:r>
          </w:p>
          <w:p w:rsidR="004F743C" w:rsidRPr="00B60138" w:rsidRDefault="004F743C" w:rsidP="00AD6EF1">
            <w:pPr>
              <w:rPr>
                <w:sz w:val="22"/>
                <w:szCs w:val="22"/>
                <w:lang w:val="en-GB"/>
              </w:rPr>
            </w:pPr>
            <w:r w:rsidRPr="00B60138">
              <w:rPr>
                <w:sz w:val="22"/>
                <w:szCs w:val="22"/>
                <w:lang w:val="en-GB"/>
              </w:rPr>
              <w:t>Very good in-depth technical knowledge</w:t>
            </w:r>
          </w:p>
          <w:p w:rsidR="004F743C" w:rsidRPr="00B60138" w:rsidRDefault="004F743C" w:rsidP="00AD6EF1">
            <w:pPr>
              <w:rPr>
                <w:sz w:val="22"/>
                <w:szCs w:val="22"/>
                <w:lang w:val="en-GB"/>
              </w:rPr>
            </w:pPr>
            <w:r w:rsidRPr="00B60138">
              <w:rPr>
                <w:sz w:val="22"/>
                <w:szCs w:val="22"/>
                <w:lang w:val="en-GB"/>
              </w:rPr>
              <w:t xml:space="preserve">Communication skills </w:t>
            </w:r>
          </w:p>
          <w:p w:rsidR="004F743C" w:rsidRPr="00B60138" w:rsidRDefault="004F743C" w:rsidP="00AD6EF1">
            <w:pPr>
              <w:rPr>
                <w:sz w:val="22"/>
                <w:szCs w:val="22"/>
                <w:lang w:val="en-GB"/>
              </w:rPr>
            </w:pPr>
            <w:r w:rsidRPr="00B60138">
              <w:rPr>
                <w:sz w:val="22"/>
                <w:szCs w:val="22"/>
                <w:lang w:val="en-GB"/>
              </w:rPr>
              <w:t xml:space="preserve">Planning and organisation are crucial </w:t>
            </w:r>
          </w:p>
          <w:p w:rsidR="004F743C" w:rsidRPr="00B60138" w:rsidRDefault="004F743C" w:rsidP="00AD6EF1">
            <w:pPr>
              <w:rPr>
                <w:sz w:val="22"/>
                <w:szCs w:val="22"/>
                <w:lang w:val="en-GB"/>
              </w:rPr>
            </w:pPr>
            <w:r w:rsidRPr="00B60138">
              <w:rPr>
                <w:sz w:val="22"/>
                <w:szCs w:val="22"/>
                <w:lang w:val="en-GB"/>
              </w:rPr>
              <w:t>Strong – tolerate a high level of pressure</w:t>
            </w:r>
          </w:p>
          <w:p w:rsidR="004F743C" w:rsidRPr="00B60138" w:rsidRDefault="004F743C" w:rsidP="00AD6EF1">
            <w:pPr>
              <w:rPr>
                <w:sz w:val="22"/>
                <w:szCs w:val="22"/>
                <w:lang w:val="en-GB"/>
              </w:rPr>
            </w:pPr>
            <w:r w:rsidRPr="00B60138">
              <w:rPr>
                <w:sz w:val="22"/>
                <w:szCs w:val="22"/>
                <w:lang w:val="en-GB"/>
              </w:rPr>
              <w:t>Flexible (work on several sites)</w:t>
            </w:r>
          </w:p>
        </w:tc>
      </w:tr>
      <w:tr w:rsidR="004F743C" w:rsidRPr="00B60138" w:rsidTr="00E21A99">
        <w:tc>
          <w:tcPr>
            <w:tcW w:w="2552" w:type="dxa"/>
            <w:shd w:val="clear" w:color="auto" w:fill="auto"/>
          </w:tcPr>
          <w:p w:rsidR="004F743C" w:rsidRPr="00B60138" w:rsidRDefault="004F743C" w:rsidP="00AD6EF1">
            <w:pPr>
              <w:rPr>
                <w:sz w:val="22"/>
                <w:szCs w:val="22"/>
                <w:lang w:val="en-GB"/>
              </w:rPr>
            </w:pPr>
            <w:r w:rsidRPr="00B60138">
              <w:rPr>
                <w:sz w:val="22"/>
                <w:szCs w:val="22"/>
                <w:lang w:val="en-GB"/>
              </w:rPr>
              <w:t>Theme 2: Main evolutions of the worksite environment and sustainable changes at worksite.</w:t>
            </w:r>
          </w:p>
        </w:tc>
        <w:tc>
          <w:tcPr>
            <w:tcW w:w="6550" w:type="dxa"/>
            <w:shd w:val="clear" w:color="auto" w:fill="auto"/>
          </w:tcPr>
          <w:p w:rsidR="004F743C" w:rsidRPr="00B60138" w:rsidRDefault="004F743C" w:rsidP="00AD6EF1">
            <w:pPr>
              <w:rPr>
                <w:sz w:val="22"/>
                <w:szCs w:val="22"/>
                <w:lang w:val="en-GB"/>
              </w:rPr>
            </w:pPr>
            <w:r w:rsidRPr="00B60138">
              <w:rPr>
                <w:sz w:val="22"/>
                <w:szCs w:val="22"/>
                <w:lang w:val="en-GB"/>
              </w:rPr>
              <w:t>OBJECTIVES ORIENTED – costs are one of the mo</w:t>
            </w:r>
            <w:r w:rsidR="007722B1" w:rsidRPr="00B60138">
              <w:rPr>
                <w:sz w:val="22"/>
                <w:szCs w:val="22"/>
                <w:lang w:val="en-GB"/>
              </w:rPr>
              <w:t>st important matter.</w:t>
            </w:r>
          </w:p>
          <w:p w:rsidR="004F743C" w:rsidRPr="00B60138" w:rsidRDefault="004F743C" w:rsidP="00AD6EF1">
            <w:pPr>
              <w:rPr>
                <w:sz w:val="22"/>
                <w:szCs w:val="22"/>
                <w:lang w:val="en-GB"/>
              </w:rPr>
            </w:pPr>
            <w:r w:rsidRPr="00B60138">
              <w:rPr>
                <w:sz w:val="22"/>
                <w:szCs w:val="22"/>
                <w:lang w:val="en-GB"/>
              </w:rPr>
              <w:t>Energy saving performances</w:t>
            </w:r>
          </w:p>
          <w:p w:rsidR="004F743C" w:rsidRPr="00B60138" w:rsidRDefault="004F743C" w:rsidP="00AD6EF1">
            <w:pPr>
              <w:rPr>
                <w:sz w:val="22"/>
                <w:szCs w:val="22"/>
                <w:lang w:val="en-GB"/>
              </w:rPr>
            </w:pPr>
            <w:r w:rsidRPr="00B60138">
              <w:rPr>
                <w:sz w:val="22"/>
                <w:szCs w:val="22"/>
                <w:lang w:val="en-GB"/>
              </w:rPr>
              <w:t xml:space="preserve">Health and safety </w:t>
            </w:r>
          </w:p>
          <w:p w:rsidR="004F743C" w:rsidRPr="00B60138" w:rsidRDefault="004F743C" w:rsidP="00AD6EF1">
            <w:pPr>
              <w:rPr>
                <w:sz w:val="22"/>
                <w:szCs w:val="22"/>
                <w:lang w:val="en-GB"/>
              </w:rPr>
            </w:pPr>
            <w:r w:rsidRPr="00B60138">
              <w:rPr>
                <w:sz w:val="22"/>
                <w:szCs w:val="22"/>
                <w:lang w:val="en-GB"/>
              </w:rPr>
              <w:t xml:space="preserve">Waste management </w:t>
            </w:r>
          </w:p>
        </w:tc>
      </w:tr>
      <w:tr w:rsidR="004F743C" w:rsidRPr="00B60138" w:rsidTr="009068F3">
        <w:trPr>
          <w:trHeight w:val="874"/>
        </w:trPr>
        <w:tc>
          <w:tcPr>
            <w:tcW w:w="2552" w:type="dxa"/>
            <w:shd w:val="clear" w:color="auto" w:fill="auto"/>
          </w:tcPr>
          <w:p w:rsidR="004F743C" w:rsidRPr="00B60138" w:rsidRDefault="004F743C" w:rsidP="00AD6EF1">
            <w:pPr>
              <w:rPr>
                <w:sz w:val="22"/>
                <w:szCs w:val="22"/>
                <w:lang w:val="en-GB"/>
              </w:rPr>
            </w:pPr>
            <w:r w:rsidRPr="00B60138">
              <w:rPr>
                <w:sz w:val="22"/>
                <w:szCs w:val="22"/>
                <w:lang w:val="en-GB"/>
              </w:rPr>
              <w:t>Theme 3: Evolution of expectations regarding worksite supervisors.</w:t>
            </w:r>
          </w:p>
        </w:tc>
        <w:tc>
          <w:tcPr>
            <w:tcW w:w="6550" w:type="dxa"/>
            <w:shd w:val="clear" w:color="auto" w:fill="auto"/>
          </w:tcPr>
          <w:p w:rsidR="004F743C" w:rsidRPr="00B60138" w:rsidRDefault="004F743C" w:rsidP="00AD6EF1">
            <w:pPr>
              <w:rPr>
                <w:sz w:val="22"/>
                <w:szCs w:val="22"/>
                <w:lang w:val="en-GB"/>
              </w:rPr>
            </w:pPr>
            <w:r w:rsidRPr="00B60138">
              <w:rPr>
                <w:sz w:val="22"/>
                <w:szCs w:val="22"/>
                <w:lang w:val="en-GB"/>
              </w:rPr>
              <w:t xml:space="preserve">More flexibility </w:t>
            </w:r>
          </w:p>
          <w:p w:rsidR="004F743C" w:rsidRPr="00B60138" w:rsidRDefault="004F743C" w:rsidP="00AD6EF1">
            <w:pPr>
              <w:rPr>
                <w:sz w:val="22"/>
                <w:szCs w:val="22"/>
                <w:lang w:val="en-GB"/>
              </w:rPr>
            </w:pPr>
            <w:r w:rsidRPr="00B60138">
              <w:rPr>
                <w:sz w:val="22"/>
                <w:szCs w:val="22"/>
                <w:lang w:val="en-GB"/>
              </w:rPr>
              <w:t>Able to update his knowledge regularly – autodidact and training addict</w:t>
            </w:r>
          </w:p>
        </w:tc>
      </w:tr>
      <w:tr w:rsidR="004F743C" w:rsidRPr="00B60138" w:rsidTr="00E21A99">
        <w:tc>
          <w:tcPr>
            <w:tcW w:w="2552" w:type="dxa"/>
            <w:shd w:val="clear" w:color="auto" w:fill="auto"/>
          </w:tcPr>
          <w:p w:rsidR="004F743C" w:rsidRPr="00B60138" w:rsidRDefault="004F743C" w:rsidP="00AD6EF1">
            <w:pPr>
              <w:rPr>
                <w:sz w:val="22"/>
                <w:szCs w:val="22"/>
                <w:lang w:val="en-GB"/>
              </w:rPr>
            </w:pPr>
            <w:r w:rsidRPr="00B60138">
              <w:rPr>
                <w:sz w:val="22"/>
                <w:szCs w:val="22"/>
                <w:lang w:val="en-GB"/>
              </w:rPr>
              <w:t>Theme 4: Participation in organisational, financial and human resources management.</w:t>
            </w:r>
          </w:p>
        </w:tc>
        <w:tc>
          <w:tcPr>
            <w:tcW w:w="6550" w:type="dxa"/>
            <w:shd w:val="clear" w:color="auto" w:fill="auto"/>
          </w:tcPr>
          <w:p w:rsidR="004F743C" w:rsidRPr="00B60138" w:rsidRDefault="004F743C" w:rsidP="00AD6EF1">
            <w:pPr>
              <w:rPr>
                <w:sz w:val="22"/>
                <w:szCs w:val="22"/>
                <w:lang w:val="en-GB"/>
              </w:rPr>
            </w:pPr>
            <w:r w:rsidRPr="00B60138">
              <w:rPr>
                <w:sz w:val="22"/>
                <w:szCs w:val="22"/>
                <w:lang w:val="en-GB"/>
              </w:rPr>
              <w:t xml:space="preserve">He has a role at each step, he needs to manage organisation, bearing in mind financial objectives which means planning correctly and good communication with team leaders. </w:t>
            </w:r>
          </w:p>
        </w:tc>
      </w:tr>
    </w:tbl>
    <w:p w:rsidR="009068F3" w:rsidRDefault="009068F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50"/>
      </w:tblGrid>
      <w:tr w:rsidR="004F743C" w:rsidRPr="00B60138" w:rsidTr="00E21A99">
        <w:tc>
          <w:tcPr>
            <w:tcW w:w="2552" w:type="dxa"/>
            <w:shd w:val="clear" w:color="auto" w:fill="auto"/>
          </w:tcPr>
          <w:p w:rsidR="004F743C" w:rsidRPr="00B60138" w:rsidRDefault="004F743C" w:rsidP="00AD6EF1">
            <w:pPr>
              <w:rPr>
                <w:sz w:val="22"/>
                <w:szCs w:val="22"/>
                <w:lang w:val="en-GB"/>
              </w:rPr>
            </w:pPr>
            <w:r w:rsidRPr="00B60138">
              <w:rPr>
                <w:sz w:val="22"/>
                <w:szCs w:val="22"/>
                <w:lang w:val="en-GB"/>
              </w:rPr>
              <w:t>Theme 5: Criteria of professional performance.</w:t>
            </w:r>
          </w:p>
        </w:tc>
        <w:tc>
          <w:tcPr>
            <w:tcW w:w="6550" w:type="dxa"/>
            <w:shd w:val="clear" w:color="auto" w:fill="auto"/>
          </w:tcPr>
          <w:p w:rsidR="004F743C" w:rsidRPr="00B60138" w:rsidRDefault="004F743C" w:rsidP="00AD6EF1">
            <w:pPr>
              <w:rPr>
                <w:sz w:val="22"/>
                <w:szCs w:val="22"/>
                <w:lang w:val="en-GB"/>
              </w:rPr>
            </w:pPr>
            <w:r w:rsidRPr="00B60138">
              <w:rPr>
                <w:sz w:val="22"/>
                <w:szCs w:val="22"/>
                <w:lang w:val="en-GB"/>
              </w:rPr>
              <w:t xml:space="preserve">Reach the objectives!!! It is a priority </w:t>
            </w:r>
          </w:p>
          <w:p w:rsidR="004F743C" w:rsidRPr="00B60138" w:rsidRDefault="004F743C" w:rsidP="00AD6EF1">
            <w:pPr>
              <w:rPr>
                <w:sz w:val="22"/>
                <w:szCs w:val="22"/>
                <w:lang w:val="en-GB"/>
              </w:rPr>
            </w:pPr>
            <w:r w:rsidRPr="00B60138">
              <w:rPr>
                <w:sz w:val="22"/>
                <w:szCs w:val="22"/>
                <w:lang w:val="en-GB"/>
              </w:rPr>
              <w:t xml:space="preserve">Permanent control </w:t>
            </w:r>
          </w:p>
          <w:p w:rsidR="004F743C" w:rsidRPr="00B60138" w:rsidRDefault="004F743C" w:rsidP="00AD6EF1">
            <w:pPr>
              <w:rPr>
                <w:sz w:val="22"/>
                <w:szCs w:val="22"/>
                <w:lang w:val="en-GB"/>
              </w:rPr>
            </w:pPr>
            <w:r w:rsidRPr="00B60138">
              <w:rPr>
                <w:sz w:val="22"/>
                <w:szCs w:val="22"/>
                <w:lang w:val="en-GB"/>
              </w:rPr>
              <w:t xml:space="preserve">Good knowledge of the job and administrative issues </w:t>
            </w:r>
          </w:p>
          <w:p w:rsidR="004F743C" w:rsidRPr="00B60138" w:rsidRDefault="004F743C" w:rsidP="00AD6EF1">
            <w:pPr>
              <w:rPr>
                <w:sz w:val="22"/>
                <w:szCs w:val="22"/>
                <w:lang w:val="en-GB"/>
              </w:rPr>
            </w:pPr>
            <w:r w:rsidRPr="00B60138">
              <w:rPr>
                <w:sz w:val="22"/>
                <w:szCs w:val="22"/>
                <w:lang w:val="en-GB"/>
              </w:rPr>
              <w:t xml:space="preserve">Good planning is a very important aspect in order to reach the objectives </w:t>
            </w:r>
          </w:p>
        </w:tc>
      </w:tr>
      <w:tr w:rsidR="004F743C" w:rsidRPr="00B60138" w:rsidTr="00E21A99">
        <w:tc>
          <w:tcPr>
            <w:tcW w:w="2552" w:type="dxa"/>
            <w:shd w:val="clear" w:color="auto" w:fill="auto"/>
          </w:tcPr>
          <w:p w:rsidR="004F743C" w:rsidRPr="00B60138" w:rsidRDefault="004F743C" w:rsidP="00AD6EF1">
            <w:pPr>
              <w:rPr>
                <w:sz w:val="22"/>
                <w:szCs w:val="22"/>
                <w:lang w:val="en-GB"/>
              </w:rPr>
            </w:pPr>
            <w:r w:rsidRPr="00B60138">
              <w:rPr>
                <w:sz w:val="22"/>
                <w:szCs w:val="22"/>
                <w:lang w:val="en-GB"/>
              </w:rPr>
              <w:t>Theme 6: Relationships between worksite supervisors and team leaders.</w:t>
            </w:r>
          </w:p>
        </w:tc>
        <w:tc>
          <w:tcPr>
            <w:tcW w:w="6550" w:type="dxa"/>
            <w:shd w:val="clear" w:color="auto" w:fill="auto"/>
          </w:tcPr>
          <w:p w:rsidR="004F743C" w:rsidRPr="00B60138" w:rsidRDefault="004F743C" w:rsidP="00AD6EF1">
            <w:pPr>
              <w:rPr>
                <w:sz w:val="22"/>
                <w:szCs w:val="22"/>
                <w:lang w:val="en-GB"/>
              </w:rPr>
            </w:pPr>
            <w:r w:rsidRPr="00B60138">
              <w:rPr>
                <w:sz w:val="22"/>
                <w:szCs w:val="22"/>
                <w:lang w:val="en-GB"/>
              </w:rPr>
              <w:t xml:space="preserve">MUTUAL TRUST!!! They need each other all the time. TL counts on his WS for complicated problems and WS counts on TL for quality, schedules, reporting. </w:t>
            </w:r>
          </w:p>
          <w:p w:rsidR="004F743C" w:rsidRPr="00B60138" w:rsidRDefault="004F743C" w:rsidP="00AD6EF1">
            <w:pPr>
              <w:rPr>
                <w:sz w:val="22"/>
                <w:szCs w:val="22"/>
                <w:lang w:val="en-GB"/>
              </w:rPr>
            </w:pPr>
            <w:r w:rsidRPr="00B60138">
              <w:rPr>
                <w:sz w:val="22"/>
                <w:szCs w:val="22"/>
                <w:lang w:val="en-GB"/>
              </w:rPr>
              <w:t xml:space="preserve">WS manages big problems and all planning, organizational and administrative aspects and TL manage his team, his building site, … </w:t>
            </w:r>
          </w:p>
        </w:tc>
      </w:tr>
      <w:tr w:rsidR="004F743C" w:rsidRPr="00B60138" w:rsidTr="00E21A99">
        <w:tc>
          <w:tcPr>
            <w:tcW w:w="2552" w:type="dxa"/>
            <w:shd w:val="clear" w:color="auto" w:fill="auto"/>
          </w:tcPr>
          <w:p w:rsidR="004F743C" w:rsidRPr="00B60138" w:rsidRDefault="004F743C" w:rsidP="00AD6EF1">
            <w:pPr>
              <w:rPr>
                <w:sz w:val="22"/>
                <w:szCs w:val="22"/>
                <w:lang w:val="en-GB"/>
              </w:rPr>
            </w:pPr>
            <w:r w:rsidRPr="00B60138">
              <w:rPr>
                <w:sz w:val="22"/>
                <w:szCs w:val="22"/>
                <w:lang w:val="en-GB"/>
              </w:rPr>
              <w:t>Theme 7: Recruitment of worksite supervisors.</w:t>
            </w:r>
          </w:p>
        </w:tc>
        <w:tc>
          <w:tcPr>
            <w:tcW w:w="6550" w:type="dxa"/>
            <w:shd w:val="clear" w:color="auto" w:fill="auto"/>
          </w:tcPr>
          <w:p w:rsidR="004F743C" w:rsidRPr="00B60138" w:rsidRDefault="004F743C" w:rsidP="00AD6EF1">
            <w:pPr>
              <w:rPr>
                <w:sz w:val="22"/>
                <w:szCs w:val="22"/>
                <w:lang w:val="en-GB"/>
              </w:rPr>
            </w:pPr>
            <w:r w:rsidRPr="00B60138">
              <w:rPr>
                <w:sz w:val="22"/>
                <w:szCs w:val="22"/>
                <w:lang w:val="en-GB"/>
              </w:rPr>
              <w:t xml:space="preserve">Often external recruitment </w:t>
            </w:r>
            <w:r w:rsidRPr="00B60138">
              <w:rPr>
                <w:sz w:val="22"/>
                <w:szCs w:val="22"/>
                <w:lang w:val="en-GB"/>
              </w:rPr>
              <w:sym w:font="Wingdings" w:char="F0E0"/>
            </w:r>
            <w:r w:rsidRPr="00B60138">
              <w:rPr>
                <w:sz w:val="22"/>
                <w:szCs w:val="22"/>
                <w:lang w:val="en-GB"/>
              </w:rPr>
              <w:t xml:space="preserve"> needs academic people but work experience is really required. If not, team leaders and workers will not trust on him.</w:t>
            </w:r>
          </w:p>
        </w:tc>
      </w:tr>
      <w:tr w:rsidR="004F743C" w:rsidRPr="00B60138" w:rsidTr="00E21A99">
        <w:tc>
          <w:tcPr>
            <w:tcW w:w="2552" w:type="dxa"/>
            <w:shd w:val="clear" w:color="auto" w:fill="auto"/>
          </w:tcPr>
          <w:p w:rsidR="004F743C" w:rsidRPr="00B60138" w:rsidRDefault="004F743C" w:rsidP="00AD6EF1">
            <w:pPr>
              <w:rPr>
                <w:sz w:val="22"/>
                <w:szCs w:val="22"/>
                <w:lang w:val="en-GB"/>
              </w:rPr>
            </w:pPr>
            <w:r w:rsidRPr="00B60138">
              <w:rPr>
                <w:sz w:val="22"/>
                <w:szCs w:val="22"/>
                <w:lang w:val="en-GB"/>
              </w:rPr>
              <w:t>Theme 8: Initial education related to the function of worksite supervisor.</w:t>
            </w:r>
          </w:p>
        </w:tc>
        <w:tc>
          <w:tcPr>
            <w:tcW w:w="6550" w:type="dxa"/>
            <w:shd w:val="clear" w:color="auto" w:fill="auto"/>
          </w:tcPr>
          <w:p w:rsidR="004F743C" w:rsidRPr="00B60138" w:rsidRDefault="004F743C" w:rsidP="00AD6EF1">
            <w:pPr>
              <w:rPr>
                <w:sz w:val="22"/>
                <w:szCs w:val="22"/>
                <w:lang w:val="en-GB"/>
              </w:rPr>
            </w:pPr>
            <w:r w:rsidRPr="00B60138">
              <w:rPr>
                <w:sz w:val="22"/>
                <w:szCs w:val="22"/>
                <w:lang w:val="en-GB"/>
              </w:rPr>
              <w:t>Bachelor, engineer, architect but work experience before being WS</w:t>
            </w:r>
          </w:p>
        </w:tc>
      </w:tr>
      <w:tr w:rsidR="004F743C" w:rsidRPr="00B60138" w:rsidTr="00E21A99">
        <w:tc>
          <w:tcPr>
            <w:tcW w:w="2552" w:type="dxa"/>
            <w:shd w:val="clear" w:color="auto" w:fill="auto"/>
          </w:tcPr>
          <w:p w:rsidR="004F743C" w:rsidRPr="00B60138" w:rsidRDefault="004F743C" w:rsidP="00AD6EF1">
            <w:pPr>
              <w:rPr>
                <w:sz w:val="22"/>
                <w:szCs w:val="22"/>
                <w:lang w:val="en-GB"/>
              </w:rPr>
            </w:pPr>
            <w:r w:rsidRPr="00B60138">
              <w:rPr>
                <w:sz w:val="22"/>
                <w:szCs w:val="22"/>
                <w:lang w:val="en-GB"/>
              </w:rPr>
              <w:t>Theme 9: Continuing training related to the function of worksite supervisor.</w:t>
            </w:r>
          </w:p>
        </w:tc>
        <w:tc>
          <w:tcPr>
            <w:tcW w:w="6550" w:type="dxa"/>
            <w:shd w:val="clear" w:color="auto" w:fill="auto"/>
          </w:tcPr>
          <w:p w:rsidR="004F743C" w:rsidRPr="00B60138" w:rsidRDefault="004F743C" w:rsidP="00AD6EF1">
            <w:pPr>
              <w:rPr>
                <w:sz w:val="22"/>
                <w:szCs w:val="22"/>
                <w:lang w:val="en-GB"/>
              </w:rPr>
            </w:pPr>
            <w:r w:rsidRPr="00B60138">
              <w:rPr>
                <w:sz w:val="22"/>
                <w:szCs w:val="22"/>
                <w:lang w:val="en-GB"/>
              </w:rPr>
              <w:t>EMEC, CCW</w:t>
            </w:r>
          </w:p>
        </w:tc>
      </w:tr>
    </w:tbl>
    <w:p w:rsidR="004F743C" w:rsidRPr="00B60138" w:rsidRDefault="004F743C" w:rsidP="004F743C">
      <w:pPr>
        <w:pStyle w:val="Sansinterligne"/>
        <w:jc w:val="both"/>
        <w:rPr>
          <w:b/>
          <w:color w:val="2E74B5"/>
          <w:lang w:val="en-GB"/>
        </w:rPr>
      </w:pPr>
    </w:p>
    <w:p w:rsidR="00180C48" w:rsidRPr="00B60138" w:rsidRDefault="00180C48" w:rsidP="00180C48">
      <w:pPr>
        <w:pStyle w:val="Sansinterligne"/>
        <w:jc w:val="both"/>
        <w:rPr>
          <w:b/>
          <w:lang w:val="en-GB"/>
        </w:rPr>
      </w:pPr>
      <w:r w:rsidRPr="00B60138">
        <w:rPr>
          <w:b/>
          <w:lang w:val="en-GB"/>
        </w:rPr>
        <w:t xml:space="preserve">General </w:t>
      </w:r>
      <w:r w:rsidR="00145366">
        <w:rPr>
          <w:b/>
          <w:lang w:val="en-GB"/>
        </w:rPr>
        <w:t>comments and conclusion BELGIUM</w:t>
      </w:r>
    </w:p>
    <w:p w:rsidR="00180C48" w:rsidRPr="00B60138" w:rsidRDefault="00180C48" w:rsidP="00180C48">
      <w:pPr>
        <w:pStyle w:val="Sansinterligne"/>
        <w:jc w:val="both"/>
        <w:rPr>
          <w:b/>
          <w:lang w:val="en-GB"/>
        </w:rPr>
      </w:pPr>
    </w:p>
    <w:p w:rsidR="00180C48" w:rsidRPr="00B60138" w:rsidRDefault="00180C48" w:rsidP="00180C48">
      <w:pPr>
        <w:pStyle w:val="Sansinterligne"/>
        <w:jc w:val="both"/>
        <w:rPr>
          <w:lang w:val="en-GB"/>
        </w:rPr>
      </w:pPr>
      <w:r w:rsidRPr="00B60138">
        <w:rPr>
          <w:lang w:val="en-GB"/>
        </w:rPr>
        <w:t xml:space="preserve">The worksite supervisor is more often on the phone and on the road than on the building site or in his office. He/she has to deal with many various tasks and participates in meetings. He/she moves a lot and has many different tasks/ problems to deal with at the same time. </w:t>
      </w:r>
    </w:p>
    <w:p w:rsidR="00180C48" w:rsidRPr="00B60138" w:rsidRDefault="00180C48" w:rsidP="00180C48">
      <w:pPr>
        <w:pStyle w:val="Sansinterligne"/>
        <w:jc w:val="both"/>
        <w:rPr>
          <w:lang w:val="en-GB"/>
        </w:rPr>
      </w:pPr>
      <w:r w:rsidRPr="00B60138">
        <w:rPr>
          <w:lang w:val="en-GB"/>
        </w:rPr>
        <w:t xml:space="preserve">Planning management, costs management, objectives, good communication and very in-depth technical knowledge are the most important qualities the worksite supervisor needs to have. </w:t>
      </w:r>
    </w:p>
    <w:p w:rsidR="00180C48" w:rsidRPr="00B60138" w:rsidRDefault="00180C48" w:rsidP="00180C48">
      <w:pPr>
        <w:pStyle w:val="Sansinterligne"/>
        <w:jc w:val="both"/>
        <w:rPr>
          <w:lang w:val="en-GB"/>
        </w:rPr>
      </w:pPr>
      <w:r w:rsidRPr="00B60138">
        <w:rPr>
          <w:lang w:val="en-GB"/>
        </w:rPr>
        <w:t xml:space="preserve">He/she works with many different people such as workers, team leaders, subcontractors, architects, engineers, and administrative people at the office (secretary, purchase office, sales office, and accountancy) and is in a sense the nerve centre of the construction act. </w:t>
      </w:r>
    </w:p>
    <w:p w:rsidR="00180C48" w:rsidRPr="00B60138" w:rsidRDefault="00180C48" w:rsidP="00180C48">
      <w:pPr>
        <w:pStyle w:val="Sansinterligne"/>
        <w:jc w:val="both"/>
        <w:rPr>
          <w:lang w:val="en-GB"/>
        </w:rPr>
      </w:pPr>
      <w:r w:rsidRPr="00B60138">
        <w:rPr>
          <w:lang w:val="en-GB"/>
        </w:rPr>
        <w:t xml:space="preserve">Then, good collaboration and good communication skills are essential. </w:t>
      </w:r>
    </w:p>
    <w:p w:rsidR="00180C48" w:rsidRPr="00B60138" w:rsidRDefault="00180C48" w:rsidP="00180C48">
      <w:pPr>
        <w:pStyle w:val="Sansinterligne"/>
        <w:jc w:val="both"/>
        <w:rPr>
          <w:lang w:val="en-GB"/>
        </w:rPr>
      </w:pPr>
      <w:r w:rsidRPr="00B60138">
        <w:rPr>
          <w:lang w:val="en-GB"/>
        </w:rPr>
        <w:t xml:space="preserve">Companies often recruit WS externally because of the job profile. </w:t>
      </w:r>
    </w:p>
    <w:p w:rsidR="00180C48" w:rsidRPr="00B60138" w:rsidRDefault="00180C48" w:rsidP="00180C48">
      <w:pPr>
        <w:pStyle w:val="Sansinterligne"/>
        <w:jc w:val="both"/>
        <w:rPr>
          <w:lang w:val="en-GB"/>
        </w:rPr>
      </w:pPr>
      <w:r w:rsidRPr="00B60138">
        <w:rPr>
          <w:lang w:val="en-GB"/>
        </w:rPr>
        <w:t>As far as continuing training is concerned, we realized that the visibility of those training providers is not enough developed. Many things already exist but companies does not often know them and are not really aware of the advantages they could have for / from  their workers and that it won’t cost them that much (in BE, we have a system to reimburse training hours to the company owner). It would be very important to make them aware of that (especially smaller companies).</w:t>
      </w:r>
    </w:p>
    <w:p w:rsidR="00180C48" w:rsidRPr="00B60138" w:rsidRDefault="00180C48" w:rsidP="004F743C">
      <w:pPr>
        <w:pStyle w:val="Sansinterligne"/>
        <w:jc w:val="both"/>
        <w:rPr>
          <w:b/>
          <w:color w:val="2E74B5"/>
          <w:lang w:val="en-GB"/>
        </w:rPr>
      </w:pPr>
    </w:p>
    <w:p w:rsidR="004B62CE" w:rsidRPr="00B60138" w:rsidRDefault="004B62CE" w:rsidP="004B62CE">
      <w:pPr>
        <w:rPr>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8"/>
      </w:tblGrid>
      <w:tr w:rsidR="004B62CE" w:rsidRPr="00B60138" w:rsidTr="00084965">
        <w:tc>
          <w:tcPr>
            <w:tcW w:w="2694" w:type="dxa"/>
            <w:shd w:val="clear" w:color="auto" w:fill="auto"/>
            <w:vAlign w:val="center"/>
          </w:tcPr>
          <w:p w:rsidR="004B62CE" w:rsidRPr="00B60138" w:rsidRDefault="004B62CE" w:rsidP="00E7097D">
            <w:pPr>
              <w:jc w:val="center"/>
              <w:rPr>
                <w:sz w:val="32"/>
                <w:szCs w:val="32"/>
                <w:lang w:val="en-GB"/>
              </w:rPr>
            </w:pPr>
            <w:r w:rsidRPr="00B60138">
              <w:rPr>
                <w:b/>
                <w:sz w:val="32"/>
                <w:szCs w:val="32"/>
                <w:lang w:val="en-GB"/>
              </w:rPr>
              <w:t>UNITED KINGDOM</w:t>
            </w:r>
          </w:p>
        </w:tc>
        <w:tc>
          <w:tcPr>
            <w:tcW w:w="6378" w:type="dxa"/>
            <w:shd w:val="clear" w:color="auto" w:fill="auto"/>
            <w:vAlign w:val="center"/>
          </w:tcPr>
          <w:p w:rsidR="004B62CE" w:rsidRPr="00B60138" w:rsidRDefault="004B62CE" w:rsidP="00E7097D">
            <w:pPr>
              <w:jc w:val="center"/>
              <w:rPr>
                <w:b/>
                <w:sz w:val="22"/>
                <w:szCs w:val="22"/>
                <w:lang w:val="en-GB"/>
              </w:rPr>
            </w:pPr>
            <w:r w:rsidRPr="00B60138">
              <w:rPr>
                <w:b/>
                <w:sz w:val="22"/>
                <w:szCs w:val="22"/>
                <w:lang w:val="en-GB"/>
              </w:rPr>
              <w:t>Summary of the answers collected</w:t>
            </w:r>
          </w:p>
        </w:tc>
      </w:tr>
      <w:tr w:rsidR="004B62CE" w:rsidRPr="00B60138" w:rsidTr="00E21A99">
        <w:tc>
          <w:tcPr>
            <w:tcW w:w="2694" w:type="dxa"/>
            <w:shd w:val="clear" w:color="auto" w:fill="auto"/>
          </w:tcPr>
          <w:p w:rsidR="004B62CE" w:rsidRPr="00B60138" w:rsidRDefault="004B62CE" w:rsidP="00E7097D">
            <w:pPr>
              <w:rPr>
                <w:sz w:val="22"/>
                <w:szCs w:val="22"/>
                <w:lang w:val="en-GB"/>
              </w:rPr>
            </w:pPr>
            <w:r w:rsidRPr="00B60138">
              <w:rPr>
                <w:sz w:val="22"/>
                <w:szCs w:val="22"/>
                <w:lang w:val="en-GB"/>
              </w:rPr>
              <w:t>Theme 1: Main characteristics of worksite supervisor.</w:t>
            </w:r>
          </w:p>
        </w:tc>
        <w:tc>
          <w:tcPr>
            <w:tcW w:w="6378" w:type="dxa"/>
            <w:shd w:val="clear" w:color="auto" w:fill="auto"/>
          </w:tcPr>
          <w:p w:rsidR="004B62CE" w:rsidRPr="00B60138" w:rsidRDefault="004B62CE" w:rsidP="004B13A5">
            <w:pPr>
              <w:rPr>
                <w:sz w:val="22"/>
                <w:szCs w:val="22"/>
                <w:lang w:val="en-GB"/>
              </w:rPr>
            </w:pPr>
            <w:r w:rsidRPr="00B60138">
              <w:rPr>
                <w:sz w:val="22"/>
                <w:szCs w:val="22"/>
                <w:lang w:val="en-GB"/>
              </w:rPr>
              <w:t>Driven and motivated with an eye for details and a proven track record of completing projects on time and to a given standard.</w:t>
            </w:r>
          </w:p>
        </w:tc>
      </w:tr>
      <w:tr w:rsidR="004B62CE" w:rsidRPr="00B60138" w:rsidTr="00E21A99">
        <w:tc>
          <w:tcPr>
            <w:tcW w:w="2694" w:type="dxa"/>
            <w:shd w:val="clear" w:color="auto" w:fill="auto"/>
          </w:tcPr>
          <w:p w:rsidR="004B62CE" w:rsidRPr="00B60138" w:rsidRDefault="004B62CE" w:rsidP="00E7097D">
            <w:pPr>
              <w:rPr>
                <w:sz w:val="22"/>
                <w:szCs w:val="22"/>
                <w:lang w:val="en-GB"/>
              </w:rPr>
            </w:pPr>
            <w:r w:rsidRPr="00B60138">
              <w:rPr>
                <w:sz w:val="22"/>
                <w:szCs w:val="22"/>
                <w:lang w:val="en-GB"/>
              </w:rPr>
              <w:t>Theme 2: Main evolutions of the worksite environment and sustainable changes at worksite.</w:t>
            </w:r>
          </w:p>
        </w:tc>
        <w:tc>
          <w:tcPr>
            <w:tcW w:w="6378" w:type="dxa"/>
            <w:shd w:val="clear" w:color="auto" w:fill="auto"/>
          </w:tcPr>
          <w:p w:rsidR="004B62CE" w:rsidRPr="00B60138" w:rsidRDefault="004B62CE" w:rsidP="004B13A5">
            <w:pPr>
              <w:rPr>
                <w:sz w:val="22"/>
                <w:szCs w:val="22"/>
                <w:lang w:val="en-GB"/>
              </w:rPr>
            </w:pPr>
            <w:r w:rsidRPr="00B60138">
              <w:rPr>
                <w:sz w:val="22"/>
                <w:szCs w:val="22"/>
                <w:lang w:val="en-GB"/>
              </w:rPr>
              <w:t>To undertake a managerial type role within the company and probably have aspirations of being promoted to project manager or director.</w:t>
            </w:r>
          </w:p>
        </w:tc>
      </w:tr>
    </w:tbl>
    <w:p w:rsidR="009068F3" w:rsidRDefault="009068F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8"/>
      </w:tblGrid>
      <w:tr w:rsidR="004B62CE" w:rsidRPr="00B60138" w:rsidTr="00E21A99">
        <w:tc>
          <w:tcPr>
            <w:tcW w:w="2694" w:type="dxa"/>
            <w:shd w:val="clear" w:color="auto" w:fill="auto"/>
          </w:tcPr>
          <w:p w:rsidR="004B62CE" w:rsidRPr="00B60138" w:rsidRDefault="004B62CE" w:rsidP="00E7097D">
            <w:pPr>
              <w:rPr>
                <w:sz w:val="22"/>
                <w:szCs w:val="22"/>
                <w:lang w:val="en-GB"/>
              </w:rPr>
            </w:pPr>
            <w:r w:rsidRPr="00B60138">
              <w:rPr>
                <w:sz w:val="22"/>
                <w:szCs w:val="22"/>
                <w:lang w:val="en-GB"/>
              </w:rPr>
              <w:t>Theme 3: Evolution of expectations regarding worksite supervisors.</w:t>
            </w:r>
          </w:p>
        </w:tc>
        <w:tc>
          <w:tcPr>
            <w:tcW w:w="6378" w:type="dxa"/>
            <w:shd w:val="clear" w:color="auto" w:fill="auto"/>
          </w:tcPr>
          <w:p w:rsidR="004B62CE" w:rsidRPr="00B60138" w:rsidRDefault="004B62CE" w:rsidP="004B13A5">
            <w:pPr>
              <w:rPr>
                <w:sz w:val="22"/>
                <w:szCs w:val="22"/>
                <w:lang w:val="en-GB"/>
              </w:rPr>
            </w:pPr>
            <w:r w:rsidRPr="00B60138">
              <w:rPr>
                <w:sz w:val="22"/>
                <w:szCs w:val="22"/>
                <w:lang w:val="en-GB"/>
              </w:rPr>
              <w:t>To be computer literate and be able to provide and give presentations on a specific project, in order to show progress.</w:t>
            </w:r>
          </w:p>
        </w:tc>
      </w:tr>
      <w:tr w:rsidR="004B62CE" w:rsidRPr="00B60138" w:rsidTr="00E21A99">
        <w:tc>
          <w:tcPr>
            <w:tcW w:w="2694" w:type="dxa"/>
            <w:shd w:val="clear" w:color="auto" w:fill="auto"/>
          </w:tcPr>
          <w:p w:rsidR="004B62CE" w:rsidRPr="00B60138" w:rsidRDefault="004B62CE" w:rsidP="00E7097D">
            <w:pPr>
              <w:rPr>
                <w:sz w:val="22"/>
                <w:szCs w:val="22"/>
                <w:lang w:val="en-GB"/>
              </w:rPr>
            </w:pPr>
            <w:r w:rsidRPr="00B60138">
              <w:rPr>
                <w:sz w:val="22"/>
                <w:szCs w:val="22"/>
                <w:lang w:val="en-GB"/>
              </w:rPr>
              <w:t>Theme 4: Participation in organisational, financial and human resources management.</w:t>
            </w:r>
          </w:p>
        </w:tc>
        <w:tc>
          <w:tcPr>
            <w:tcW w:w="6378" w:type="dxa"/>
            <w:shd w:val="clear" w:color="auto" w:fill="auto"/>
          </w:tcPr>
          <w:p w:rsidR="004B62CE" w:rsidRPr="00B60138" w:rsidRDefault="004B62CE" w:rsidP="004B13A5">
            <w:pPr>
              <w:rPr>
                <w:sz w:val="22"/>
                <w:szCs w:val="22"/>
                <w:lang w:val="en-GB"/>
              </w:rPr>
            </w:pPr>
            <w:r w:rsidRPr="00B60138">
              <w:rPr>
                <w:sz w:val="22"/>
                <w:szCs w:val="22"/>
                <w:lang w:val="en-GB"/>
              </w:rPr>
              <w:t>The supervisor will have the authorisation to be able to hire and fire and set wage structures on site, within certain parameters.</w:t>
            </w:r>
          </w:p>
        </w:tc>
      </w:tr>
      <w:tr w:rsidR="004B62CE" w:rsidRPr="00B60138" w:rsidTr="00E21A99">
        <w:tc>
          <w:tcPr>
            <w:tcW w:w="2694" w:type="dxa"/>
            <w:shd w:val="clear" w:color="auto" w:fill="auto"/>
          </w:tcPr>
          <w:p w:rsidR="004B62CE" w:rsidRPr="00B60138" w:rsidRDefault="004B62CE" w:rsidP="00E7097D">
            <w:pPr>
              <w:rPr>
                <w:sz w:val="22"/>
                <w:szCs w:val="22"/>
                <w:lang w:val="en-GB"/>
              </w:rPr>
            </w:pPr>
            <w:r w:rsidRPr="00B60138">
              <w:rPr>
                <w:sz w:val="22"/>
                <w:szCs w:val="22"/>
                <w:lang w:val="en-GB"/>
              </w:rPr>
              <w:t>Theme 5: Criteria of professional performance.</w:t>
            </w:r>
          </w:p>
        </w:tc>
        <w:tc>
          <w:tcPr>
            <w:tcW w:w="6378" w:type="dxa"/>
            <w:shd w:val="clear" w:color="auto" w:fill="auto"/>
          </w:tcPr>
          <w:p w:rsidR="004B62CE" w:rsidRPr="00B60138" w:rsidRDefault="004B62CE" w:rsidP="004B13A5">
            <w:pPr>
              <w:rPr>
                <w:sz w:val="22"/>
                <w:szCs w:val="22"/>
                <w:lang w:val="en-GB"/>
              </w:rPr>
            </w:pPr>
            <w:r w:rsidRPr="00B60138">
              <w:rPr>
                <w:sz w:val="22"/>
                <w:szCs w:val="22"/>
                <w:lang w:val="en-GB"/>
              </w:rPr>
              <w:t>The upmost level of professionalism is expected and will be upheld as the supervisor is an ambassador for the company, to staff and clients alike.</w:t>
            </w:r>
          </w:p>
        </w:tc>
      </w:tr>
      <w:tr w:rsidR="004B62CE" w:rsidRPr="00B60138" w:rsidTr="00E21A99">
        <w:tc>
          <w:tcPr>
            <w:tcW w:w="2694" w:type="dxa"/>
            <w:shd w:val="clear" w:color="auto" w:fill="auto"/>
          </w:tcPr>
          <w:p w:rsidR="004B62CE" w:rsidRPr="00B60138" w:rsidRDefault="004B62CE" w:rsidP="00E7097D">
            <w:pPr>
              <w:rPr>
                <w:sz w:val="22"/>
                <w:szCs w:val="22"/>
                <w:lang w:val="en-GB"/>
              </w:rPr>
            </w:pPr>
            <w:r w:rsidRPr="00B60138">
              <w:rPr>
                <w:sz w:val="22"/>
                <w:szCs w:val="22"/>
                <w:lang w:val="en-GB"/>
              </w:rPr>
              <w:t>Theme 6: Relationships between worksite supervisors and team leaders.</w:t>
            </w:r>
          </w:p>
        </w:tc>
        <w:tc>
          <w:tcPr>
            <w:tcW w:w="6378" w:type="dxa"/>
            <w:shd w:val="clear" w:color="auto" w:fill="auto"/>
          </w:tcPr>
          <w:p w:rsidR="004B62CE" w:rsidRPr="00B60138" w:rsidRDefault="004B62CE" w:rsidP="004B13A5">
            <w:pPr>
              <w:rPr>
                <w:sz w:val="22"/>
                <w:szCs w:val="22"/>
                <w:lang w:val="en-GB"/>
              </w:rPr>
            </w:pPr>
            <w:r w:rsidRPr="00B60138">
              <w:rPr>
                <w:sz w:val="22"/>
                <w:szCs w:val="22"/>
                <w:lang w:val="en-GB"/>
              </w:rPr>
              <w:t>This relationship should be, first and foremost, professional. There should be a good and open line of communications between both parties.</w:t>
            </w:r>
          </w:p>
        </w:tc>
      </w:tr>
      <w:tr w:rsidR="004B62CE" w:rsidRPr="00B60138" w:rsidTr="00E21A99">
        <w:tc>
          <w:tcPr>
            <w:tcW w:w="2694" w:type="dxa"/>
            <w:shd w:val="clear" w:color="auto" w:fill="auto"/>
          </w:tcPr>
          <w:p w:rsidR="004B62CE" w:rsidRPr="00B60138" w:rsidRDefault="004B62CE" w:rsidP="00E7097D">
            <w:pPr>
              <w:rPr>
                <w:sz w:val="22"/>
                <w:szCs w:val="22"/>
                <w:lang w:val="en-GB"/>
              </w:rPr>
            </w:pPr>
            <w:r w:rsidRPr="00B60138">
              <w:rPr>
                <w:sz w:val="22"/>
                <w:szCs w:val="22"/>
                <w:lang w:val="en-GB"/>
              </w:rPr>
              <w:t>Theme 7: Recruitment of worksite supervisors.</w:t>
            </w:r>
          </w:p>
        </w:tc>
        <w:tc>
          <w:tcPr>
            <w:tcW w:w="6378" w:type="dxa"/>
            <w:shd w:val="clear" w:color="auto" w:fill="auto"/>
          </w:tcPr>
          <w:p w:rsidR="004B62CE" w:rsidRPr="00B60138" w:rsidRDefault="004B62CE" w:rsidP="004B13A5">
            <w:pPr>
              <w:rPr>
                <w:sz w:val="22"/>
                <w:szCs w:val="22"/>
                <w:lang w:val="en-GB"/>
              </w:rPr>
            </w:pPr>
            <w:r w:rsidRPr="00B60138">
              <w:rPr>
                <w:sz w:val="22"/>
                <w:szCs w:val="22"/>
                <w:lang w:val="en-GB"/>
              </w:rPr>
              <w:t>Recruitment seems to be made from within companies, before external job opportunities are available. New staff will be taken on board, should the project require a certain expertise.</w:t>
            </w:r>
          </w:p>
        </w:tc>
      </w:tr>
      <w:tr w:rsidR="004B62CE" w:rsidRPr="00B60138" w:rsidTr="00E21A99">
        <w:tc>
          <w:tcPr>
            <w:tcW w:w="2694" w:type="dxa"/>
            <w:shd w:val="clear" w:color="auto" w:fill="auto"/>
          </w:tcPr>
          <w:p w:rsidR="004B62CE" w:rsidRPr="00B60138" w:rsidRDefault="004B62CE" w:rsidP="00E7097D">
            <w:pPr>
              <w:rPr>
                <w:sz w:val="22"/>
                <w:szCs w:val="22"/>
                <w:lang w:val="en-GB"/>
              </w:rPr>
            </w:pPr>
            <w:r w:rsidRPr="00B60138">
              <w:rPr>
                <w:sz w:val="22"/>
                <w:szCs w:val="22"/>
                <w:lang w:val="en-GB"/>
              </w:rPr>
              <w:t>Theme 8: Initial education related to the function of worksite supervisor.</w:t>
            </w:r>
          </w:p>
        </w:tc>
        <w:tc>
          <w:tcPr>
            <w:tcW w:w="6378" w:type="dxa"/>
            <w:shd w:val="clear" w:color="auto" w:fill="auto"/>
          </w:tcPr>
          <w:p w:rsidR="004B62CE" w:rsidRPr="00B60138" w:rsidRDefault="004B62CE" w:rsidP="004B13A5">
            <w:pPr>
              <w:rPr>
                <w:sz w:val="22"/>
                <w:szCs w:val="22"/>
                <w:lang w:val="en-GB"/>
              </w:rPr>
            </w:pPr>
            <w:r w:rsidRPr="00B60138">
              <w:rPr>
                <w:sz w:val="22"/>
                <w:szCs w:val="22"/>
                <w:lang w:val="en-GB"/>
              </w:rPr>
              <w:t>A proven track record seems to be the initial preference, with qualifications and education, a necessary but secondary requirement.</w:t>
            </w:r>
          </w:p>
        </w:tc>
      </w:tr>
      <w:tr w:rsidR="004B62CE" w:rsidRPr="00B60138" w:rsidTr="00E21A99">
        <w:tc>
          <w:tcPr>
            <w:tcW w:w="2694" w:type="dxa"/>
            <w:shd w:val="clear" w:color="auto" w:fill="auto"/>
          </w:tcPr>
          <w:p w:rsidR="004B62CE" w:rsidRPr="00B60138" w:rsidRDefault="004B62CE" w:rsidP="00E7097D">
            <w:pPr>
              <w:rPr>
                <w:sz w:val="22"/>
                <w:szCs w:val="22"/>
                <w:lang w:val="en-GB"/>
              </w:rPr>
            </w:pPr>
            <w:r w:rsidRPr="00B60138">
              <w:rPr>
                <w:sz w:val="22"/>
                <w:szCs w:val="22"/>
                <w:lang w:val="en-GB"/>
              </w:rPr>
              <w:t>Theme 9: Continuing training related to the function of worksite supervisor.</w:t>
            </w:r>
          </w:p>
        </w:tc>
        <w:tc>
          <w:tcPr>
            <w:tcW w:w="6378" w:type="dxa"/>
            <w:shd w:val="clear" w:color="auto" w:fill="auto"/>
          </w:tcPr>
          <w:p w:rsidR="004B62CE" w:rsidRPr="00B60138" w:rsidRDefault="004B62CE" w:rsidP="004B13A5">
            <w:pPr>
              <w:rPr>
                <w:sz w:val="22"/>
                <w:szCs w:val="22"/>
                <w:lang w:val="en-GB"/>
              </w:rPr>
            </w:pPr>
            <w:r w:rsidRPr="00B60138">
              <w:rPr>
                <w:sz w:val="22"/>
                <w:szCs w:val="22"/>
                <w:lang w:val="en-GB"/>
              </w:rPr>
              <w:t>The companies we spoke to did not think it was an issue to continue the training of staff if it was needed and beneficial to both parties.</w:t>
            </w:r>
          </w:p>
        </w:tc>
      </w:tr>
    </w:tbl>
    <w:p w:rsidR="004B62CE" w:rsidRPr="00B60138" w:rsidRDefault="004B62CE" w:rsidP="00180C48">
      <w:pPr>
        <w:pStyle w:val="Sansinterligne1"/>
        <w:rPr>
          <w:lang w:val="en-GB"/>
        </w:rPr>
      </w:pPr>
    </w:p>
    <w:p w:rsidR="005E7531" w:rsidRPr="00B60138" w:rsidRDefault="005E7531" w:rsidP="00180C48">
      <w:pPr>
        <w:pStyle w:val="Sansinterligne1"/>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3"/>
      </w:tblGrid>
      <w:tr w:rsidR="00CA0CB0" w:rsidRPr="00B60138" w:rsidTr="00084965">
        <w:tc>
          <w:tcPr>
            <w:tcW w:w="2694" w:type="dxa"/>
            <w:shd w:val="clear" w:color="auto" w:fill="auto"/>
            <w:vAlign w:val="center"/>
          </w:tcPr>
          <w:p w:rsidR="00CA0CB0" w:rsidRPr="00B60138" w:rsidRDefault="00CA0CB0" w:rsidP="005132B6">
            <w:pPr>
              <w:jc w:val="center"/>
              <w:rPr>
                <w:sz w:val="32"/>
                <w:szCs w:val="32"/>
                <w:lang w:val="en-GB"/>
              </w:rPr>
            </w:pPr>
            <w:r w:rsidRPr="00B60138">
              <w:rPr>
                <w:b/>
                <w:sz w:val="32"/>
                <w:szCs w:val="32"/>
                <w:lang w:val="en-GB"/>
              </w:rPr>
              <w:t>POLAND</w:t>
            </w:r>
          </w:p>
        </w:tc>
        <w:tc>
          <w:tcPr>
            <w:tcW w:w="6373" w:type="dxa"/>
            <w:shd w:val="clear" w:color="auto" w:fill="auto"/>
            <w:vAlign w:val="center"/>
          </w:tcPr>
          <w:p w:rsidR="00CA0CB0" w:rsidRPr="00B60138" w:rsidRDefault="00CA0CB0" w:rsidP="005132B6">
            <w:pPr>
              <w:jc w:val="center"/>
              <w:rPr>
                <w:b/>
                <w:sz w:val="22"/>
                <w:szCs w:val="22"/>
                <w:lang w:val="en-GB"/>
              </w:rPr>
            </w:pPr>
            <w:r w:rsidRPr="00B60138">
              <w:rPr>
                <w:b/>
                <w:sz w:val="22"/>
                <w:szCs w:val="22"/>
                <w:lang w:val="en-GB"/>
              </w:rPr>
              <w:t>Synthesis of the answers collected</w:t>
            </w:r>
          </w:p>
        </w:tc>
      </w:tr>
      <w:tr w:rsidR="00CA0CB0" w:rsidRPr="00B60138" w:rsidTr="00E21A99">
        <w:tc>
          <w:tcPr>
            <w:tcW w:w="2694" w:type="dxa"/>
            <w:shd w:val="clear" w:color="auto" w:fill="auto"/>
          </w:tcPr>
          <w:p w:rsidR="00CA0CB0" w:rsidRPr="00B60138" w:rsidRDefault="00CA0CB0" w:rsidP="005132B6">
            <w:pPr>
              <w:rPr>
                <w:sz w:val="22"/>
                <w:szCs w:val="22"/>
                <w:lang w:val="en-GB"/>
              </w:rPr>
            </w:pPr>
            <w:r w:rsidRPr="00B60138">
              <w:rPr>
                <w:sz w:val="22"/>
                <w:szCs w:val="22"/>
                <w:lang w:val="en-GB"/>
              </w:rPr>
              <w:t>Theme 1: Main characteristics of worksite supervisor</w:t>
            </w:r>
          </w:p>
        </w:tc>
        <w:tc>
          <w:tcPr>
            <w:tcW w:w="6373" w:type="dxa"/>
            <w:shd w:val="clear" w:color="auto" w:fill="auto"/>
          </w:tcPr>
          <w:p w:rsidR="00CA0CB0" w:rsidRPr="00B60138" w:rsidRDefault="00AF5361" w:rsidP="005132B6">
            <w:pPr>
              <w:rPr>
                <w:sz w:val="22"/>
                <w:szCs w:val="22"/>
                <w:lang w:val="en-GB"/>
              </w:rPr>
            </w:pPr>
            <w:r w:rsidRPr="00B60138">
              <w:rPr>
                <w:sz w:val="22"/>
                <w:szCs w:val="22"/>
                <w:lang w:val="en-GB"/>
              </w:rPr>
              <w:t>A w</w:t>
            </w:r>
            <w:r w:rsidR="00CA0CB0" w:rsidRPr="00B60138">
              <w:rPr>
                <w:sz w:val="22"/>
                <w:szCs w:val="22"/>
                <w:lang w:val="en-GB"/>
              </w:rPr>
              <w:t xml:space="preserve">orksite supervisor must be able to manage the whole process, including: </w:t>
            </w:r>
          </w:p>
          <w:p w:rsidR="00CA0CB0" w:rsidRPr="00B60138" w:rsidRDefault="00CA0CB0" w:rsidP="009068F3">
            <w:pPr>
              <w:numPr>
                <w:ilvl w:val="0"/>
                <w:numId w:val="3"/>
              </w:numPr>
              <w:ind w:left="317" w:hanging="261"/>
              <w:rPr>
                <w:sz w:val="22"/>
                <w:szCs w:val="22"/>
                <w:lang w:val="en-GB"/>
              </w:rPr>
            </w:pPr>
            <w:r w:rsidRPr="00B60138">
              <w:rPr>
                <w:sz w:val="22"/>
                <w:szCs w:val="22"/>
                <w:lang w:val="en-GB"/>
              </w:rPr>
              <w:t>proper planning (this is a very important, though often neglected, phase of his work – the key to proper functioning of the entire construction process)</w:t>
            </w:r>
          </w:p>
          <w:p w:rsidR="00CA0CB0" w:rsidRPr="00B60138" w:rsidRDefault="00AF5361" w:rsidP="009068F3">
            <w:pPr>
              <w:numPr>
                <w:ilvl w:val="0"/>
                <w:numId w:val="3"/>
              </w:numPr>
              <w:ind w:left="317" w:hanging="261"/>
              <w:rPr>
                <w:sz w:val="22"/>
                <w:szCs w:val="22"/>
                <w:lang w:val="en-GB"/>
              </w:rPr>
            </w:pPr>
            <w:r w:rsidRPr="00B60138">
              <w:rPr>
                <w:sz w:val="22"/>
                <w:szCs w:val="22"/>
                <w:lang w:val="en-GB"/>
              </w:rPr>
              <w:t>organizing and coordinating</w:t>
            </w:r>
          </w:p>
          <w:p w:rsidR="00CA0CB0" w:rsidRPr="00B60138" w:rsidRDefault="00CA0CB0" w:rsidP="009068F3">
            <w:pPr>
              <w:numPr>
                <w:ilvl w:val="0"/>
                <w:numId w:val="3"/>
              </w:numPr>
              <w:ind w:left="317" w:hanging="261"/>
              <w:rPr>
                <w:sz w:val="22"/>
                <w:szCs w:val="22"/>
                <w:lang w:val="en-GB"/>
              </w:rPr>
            </w:pPr>
            <w:r w:rsidRPr="00B60138">
              <w:rPr>
                <w:sz w:val="22"/>
                <w:szCs w:val="22"/>
                <w:lang w:val="en-GB"/>
              </w:rPr>
              <w:t>supervising</w:t>
            </w:r>
          </w:p>
          <w:p w:rsidR="00CA0CB0" w:rsidRPr="009068F3" w:rsidRDefault="00CA0CB0" w:rsidP="005132B6">
            <w:pPr>
              <w:numPr>
                <w:ilvl w:val="0"/>
                <w:numId w:val="3"/>
              </w:numPr>
              <w:ind w:left="317" w:hanging="261"/>
              <w:rPr>
                <w:sz w:val="22"/>
                <w:szCs w:val="22"/>
                <w:lang w:val="en-GB"/>
              </w:rPr>
            </w:pPr>
            <w:r w:rsidRPr="00B60138">
              <w:rPr>
                <w:sz w:val="22"/>
                <w:szCs w:val="22"/>
                <w:lang w:val="en-GB"/>
              </w:rPr>
              <w:t xml:space="preserve">controlling </w:t>
            </w:r>
            <w:r w:rsidR="00AF5361" w:rsidRPr="00B60138">
              <w:rPr>
                <w:sz w:val="22"/>
                <w:szCs w:val="22"/>
                <w:lang w:val="en-GB"/>
              </w:rPr>
              <w:t>results</w:t>
            </w:r>
          </w:p>
          <w:p w:rsidR="00AF5361" w:rsidRPr="00B60138" w:rsidRDefault="00CA0CB0" w:rsidP="005132B6">
            <w:pPr>
              <w:rPr>
                <w:sz w:val="22"/>
                <w:szCs w:val="22"/>
                <w:lang w:val="en-GB"/>
              </w:rPr>
            </w:pPr>
            <w:r w:rsidRPr="00B60138">
              <w:rPr>
                <w:sz w:val="22"/>
                <w:szCs w:val="22"/>
                <w:lang w:val="en-GB"/>
              </w:rPr>
              <w:t xml:space="preserve">The main characteristics of </w:t>
            </w:r>
            <w:r w:rsidR="00AF5361" w:rsidRPr="00B60138">
              <w:rPr>
                <w:sz w:val="22"/>
                <w:szCs w:val="22"/>
                <w:lang w:val="en-GB"/>
              </w:rPr>
              <w:t xml:space="preserve">a </w:t>
            </w:r>
            <w:r w:rsidRPr="00B60138">
              <w:rPr>
                <w:sz w:val="22"/>
                <w:szCs w:val="22"/>
                <w:lang w:val="en-GB"/>
              </w:rPr>
              <w:t>worksite supervisor are:</w:t>
            </w:r>
          </w:p>
          <w:p w:rsidR="00CA0CB0" w:rsidRPr="00B60138" w:rsidRDefault="009068F3" w:rsidP="009068F3">
            <w:pPr>
              <w:numPr>
                <w:ilvl w:val="0"/>
                <w:numId w:val="3"/>
              </w:numPr>
              <w:ind w:left="317" w:hanging="261"/>
              <w:rPr>
                <w:sz w:val="22"/>
                <w:szCs w:val="22"/>
                <w:lang w:val="en-GB"/>
              </w:rPr>
            </w:pPr>
            <w:r>
              <w:rPr>
                <w:sz w:val="22"/>
                <w:szCs w:val="22"/>
                <w:lang w:val="en-GB"/>
              </w:rPr>
              <w:t>T</w:t>
            </w:r>
            <w:r w:rsidR="00CA0CB0" w:rsidRPr="00B60138">
              <w:rPr>
                <w:sz w:val="22"/>
                <w:szCs w:val="22"/>
                <w:lang w:val="en-GB"/>
              </w:rPr>
              <w:t>echnical knowledge in the field of construction, including technology and organization of building works, construction law, costing and scheduling, etc.</w:t>
            </w:r>
          </w:p>
          <w:p w:rsidR="00CA0CB0" w:rsidRPr="00B60138" w:rsidRDefault="00CA0CB0" w:rsidP="009068F3">
            <w:pPr>
              <w:numPr>
                <w:ilvl w:val="0"/>
                <w:numId w:val="3"/>
              </w:numPr>
              <w:ind w:left="317" w:hanging="261"/>
              <w:rPr>
                <w:sz w:val="22"/>
                <w:szCs w:val="22"/>
                <w:lang w:val="en-GB"/>
              </w:rPr>
            </w:pPr>
            <w:r w:rsidRPr="00B60138">
              <w:rPr>
                <w:sz w:val="22"/>
                <w:szCs w:val="22"/>
                <w:lang w:val="en-GB"/>
              </w:rPr>
              <w:t>knowledge of technology of construction works – e.g. he/she must be able to decide how much cranes should be on concrete construction site (the ability to optimize – according to the principle "it has to be profitable, but on time and of good quality")</w:t>
            </w:r>
          </w:p>
          <w:p w:rsidR="00CA0CB0" w:rsidRPr="00B60138" w:rsidRDefault="00CA0CB0" w:rsidP="009068F3">
            <w:pPr>
              <w:numPr>
                <w:ilvl w:val="0"/>
                <w:numId w:val="3"/>
              </w:numPr>
              <w:ind w:left="317" w:hanging="261"/>
              <w:rPr>
                <w:sz w:val="22"/>
                <w:szCs w:val="22"/>
                <w:lang w:val="en-GB"/>
              </w:rPr>
            </w:pPr>
            <w:r w:rsidRPr="00B60138">
              <w:rPr>
                <w:sz w:val="22"/>
                <w:szCs w:val="22"/>
                <w:lang w:val="en-GB"/>
              </w:rPr>
              <w:t xml:space="preserve">social competences: the ability to make decisions and manage teams </w:t>
            </w:r>
          </w:p>
          <w:p w:rsidR="00CA0CB0" w:rsidRPr="00B60138" w:rsidRDefault="00CA0CB0" w:rsidP="009068F3">
            <w:pPr>
              <w:numPr>
                <w:ilvl w:val="0"/>
                <w:numId w:val="3"/>
              </w:numPr>
              <w:ind w:left="317" w:hanging="261"/>
              <w:rPr>
                <w:sz w:val="22"/>
                <w:szCs w:val="22"/>
                <w:lang w:val="en-GB"/>
              </w:rPr>
            </w:pPr>
            <w:r w:rsidRPr="00B60138">
              <w:rPr>
                <w:sz w:val="22"/>
                <w:szCs w:val="22"/>
                <w:lang w:val="en-GB"/>
              </w:rPr>
              <w:t>resistance to stress – connected with responsibility for safety on site (security and health protection plan – he/she prepares it or asks appropriate person for its preparation, then he/she must control its observance)</w:t>
            </w:r>
          </w:p>
          <w:p w:rsidR="00CA0CB0" w:rsidRPr="00B60138" w:rsidRDefault="00CA0CB0" w:rsidP="009068F3">
            <w:pPr>
              <w:numPr>
                <w:ilvl w:val="0"/>
                <w:numId w:val="3"/>
              </w:numPr>
              <w:ind w:left="317" w:hanging="261"/>
              <w:rPr>
                <w:sz w:val="22"/>
                <w:szCs w:val="22"/>
                <w:lang w:val="en-GB"/>
              </w:rPr>
            </w:pPr>
            <w:r w:rsidRPr="00B60138">
              <w:rPr>
                <w:sz w:val="22"/>
                <w:szCs w:val="22"/>
                <w:lang w:val="en-GB"/>
              </w:rPr>
              <w:lastRenderedPageBreak/>
              <w:t>assertiveness – towards investors, designers, subcontractors, suppliers,  he/she has to know how to reconcile different points of view (so also negotiating skills)</w:t>
            </w:r>
          </w:p>
          <w:p w:rsidR="00CA0CB0" w:rsidRPr="00B60138" w:rsidRDefault="00CA0CB0" w:rsidP="009068F3">
            <w:pPr>
              <w:numPr>
                <w:ilvl w:val="0"/>
                <w:numId w:val="3"/>
              </w:numPr>
              <w:ind w:left="317" w:hanging="261"/>
              <w:rPr>
                <w:sz w:val="22"/>
                <w:szCs w:val="22"/>
                <w:lang w:val="en-GB"/>
              </w:rPr>
            </w:pPr>
            <w:r w:rsidRPr="00B60138">
              <w:rPr>
                <w:sz w:val="22"/>
                <w:szCs w:val="22"/>
                <w:lang w:val="en-GB"/>
              </w:rPr>
              <w:t>organizational skills – planning and delegating responsibilities, flexibility in work scheduling (the ability to efficiently shifting people from one work to another)</w:t>
            </w:r>
          </w:p>
          <w:p w:rsidR="00CA0CB0" w:rsidRPr="00B60138" w:rsidRDefault="00CA0CB0" w:rsidP="009068F3">
            <w:pPr>
              <w:numPr>
                <w:ilvl w:val="0"/>
                <w:numId w:val="3"/>
              </w:numPr>
              <w:ind w:left="317" w:hanging="261"/>
              <w:rPr>
                <w:sz w:val="22"/>
                <w:szCs w:val="22"/>
                <w:lang w:val="en-GB"/>
              </w:rPr>
            </w:pPr>
            <w:r w:rsidRPr="00B60138">
              <w:rPr>
                <w:sz w:val="22"/>
                <w:szCs w:val="22"/>
                <w:lang w:val="en-GB"/>
              </w:rPr>
              <w:t>project management, including the ability to comply with regulations, terms of contracts and work schedules; often also control of costs (he/she must be oriented in the prices of materials, services, equipment and so on)</w:t>
            </w:r>
          </w:p>
          <w:p w:rsidR="00CA0CB0" w:rsidRPr="00B60138" w:rsidRDefault="00CA0CB0" w:rsidP="009068F3">
            <w:pPr>
              <w:numPr>
                <w:ilvl w:val="0"/>
                <w:numId w:val="3"/>
              </w:numPr>
              <w:ind w:left="317" w:hanging="261"/>
              <w:rPr>
                <w:sz w:val="22"/>
                <w:szCs w:val="22"/>
                <w:lang w:val="en-GB"/>
              </w:rPr>
            </w:pPr>
            <w:r w:rsidRPr="00B60138">
              <w:rPr>
                <w:sz w:val="22"/>
                <w:szCs w:val="22"/>
                <w:lang w:val="en-GB"/>
              </w:rPr>
              <w:t xml:space="preserve">the ability to manage subordinates in an efficient way – he/she must discipline employees – if necessary, must know which employees are overloaded and which are </w:t>
            </w:r>
            <w:r w:rsidR="009068F3" w:rsidRPr="00B60138">
              <w:rPr>
                <w:sz w:val="22"/>
                <w:szCs w:val="22"/>
                <w:lang w:val="en-GB"/>
              </w:rPr>
              <w:t>under loaded</w:t>
            </w:r>
            <w:r w:rsidRPr="00B60138">
              <w:rPr>
                <w:sz w:val="22"/>
                <w:szCs w:val="22"/>
                <w:lang w:val="en-GB"/>
              </w:rPr>
              <w:t>, must have a feel for people, must be able to communicate with various kinds of people, can’t be a confrontational type of person</w:t>
            </w:r>
          </w:p>
          <w:p w:rsidR="00CA0CB0" w:rsidRPr="00B60138" w:rsidRDefault="00CA0CB0" w:rsidP="009068F3">
            <w:pPr>
              <w:numPr>
                <w:ilvl w:val="0"/>
                <w:numId w:val="3"/>
              </w:numPr>
              <w:ind w:left="317" w:hanging="261"/>
              <w:rPr>
                <w:sz w:val="22"/>
                <w:szCs w:val="22"/>
                <w:lang w:val="en-GB"/>
              </w:rPr>
            </w:pPr>
            <w:r w:rsidRPr="00B60138">
              <w:rPr>
                <w:sz w:val="22"/>
                <w:szCs w:val="22"/>
                <w:lang w:val="en-GB"/>
              </w:rPr>
              <w:t xml:space="preserve">accuracy – he/she must beware of accepting unfinished or imprecise work and at the same time beware of signing </w:t>
            </w:r>
            <w:r w:rsidR="009068F3" w:rsidRPr="00B60138">
              <w:rPr>
                <w:sz w:val="22"/>
                <w:szCs w:val="22"/>
                <w:lang w:val="en-GB"/>
              </w:rPr>
              <w:t>unfavourable</w:t>
            </w:r>
            <w:r w:rsidRPr="00B60138">
              <w:rPr>
                <w:sz w:val="22"/>
                <w:szCs w:val="22"/>
                <w:lang w:val="en-GB"/>
              </w:rPr>
              <w:t xml:space="preserve"> contracts – e.g. with suppliers, subcontractors etc. (knowledge of local and national construction market</w:t>
            </w:r>
            <w:r w:rsidR="00AF5361" w:rsidRPr="00B60138">
              <w:rPr>
                <w:sz w:val="22"/>
                <w:szCs w:val="22"/>
                <w:lang w:val="en-GB"/>
              </w:rPr>
              <w:t>s</w:t>
            </w:r>
            <w:r w:rsidRPr="00B60138">
              <w:rPr>
                <w:sz w:val="22"/>
                <w:szCs w:val="22"/>
                <w:lang w:val="en-GB"/>
              </w:rPr>
              <w:t>) – especially in the cases of smaller sites (where worksite supervisors play also the role of contract managers)</w:t>
            </w:r>
          </w:p>
          <w:p w:rsidR="00CA0CB0" w:rsidRPr="00B60138" w:rsidRDefault="00CA0CB0" w:rsidP="009068F3">
            <w:pPr>
              <w:numPr>
                <w:ilvl w:val="0"/>
                <w:numId w:val="3"/>
              </w:numPr>
              <w:ind w:left="317" w:hanging="261"/>
              <w:rPr>
                <w:sz w:val="22"/>
                <w:szCs w:val="22"/>
                <w:lang w:val="en-GB"/>
              </w:rPr>
            </w:pPr>
            <w:r w:rsidRPr="00B60138">
              <w:rPr>
                <w:sz w:val="22"/>
                <w:szCs w:val="22"/>
                <w:lang w:val="en-GB"/>
              </w:rPr>
              <w:t xml:space="preserve">the ability to understand and predict </w:t>
            </w:r>
            <w:r w:rsidR="009068F3" w:rsidRPr="00B60138">
              <w:rPr>
                <w:sz w:val="22"/>
                <w:szCs w:val="22"/>
                <w:lang w:val="en-GB"/>
              </w:rPr>
              <w:t>behaviours</w:t>
            </w:r>
            <w:r w:rsidRPr="00B60138">
              <w:rPr>
                <w:sz w:val="22"/>
                <w:szCs w:val="22"/>
                <w:lang w:val="en-GB"/>
              </w:rPr>
              <w:t xml:space="preserve"> of people working on lower positions, who are often low-skilled and need to be well supervised – he/she should be able to indicate team leaders who will manage to do it</w:t>
            </w:r>
          </w:p>
        </w:tc>
      </w:tr>
      <w:tr w:rsidR="00CA0CB0" w:rsidRPr="00B60138" w:rsidTr="00E21A99">
        <w:tc>
          <w:tcPr>
            <w:tcW w:w="2694" w:type="dxa"/>
            <w:shd w:val="clear" w:color="auto" w:fill="auto"/>
          </w:tcPr>
          <w:p w:rsidR="00CA0CB0" w:rsidRPr="00B60138" w:rsidRDefault="00CA0CB0" w:rsidP="005132B6">
            <w:pPr>
              <w:rPr>
                <w:sz w:val="22"/>
                <w:szCs w:val="22"/>
                <w:lang w:val="en-GB"/>
              </w:rPr>
            </w:pPr>
            <w:r w:rsidRPr="00B60138">
              <w:rPr>
                <w:sz w:val="22"/>
                <w:szCs w:val="22"/>
                <w:lang w:val="en-GB"/>
              </w:rPr>
              <w:lastRenderedPageBreak/>
              <w:t>Theme 2: Main evolutions of the worksite environment and sustainable changes at worksite</w:t>
            </w:r>
          </w:p>
        </w:tc>
        <w:tc>
          <w:tcPr>
            <w:tcW w:w="6373" w:type="dxa"/>
            <w:shd w:val="clear" w:color="auto" w:fill="auto"/>
          </w:tcPr>
          <w:p w:rsidR="00CA0CB0" w:rsidRPr="00B60138" w:rsidRDefault="00AF5361" w:rsidP="009068F3">
            <w:pPr>
              <w:numPr>
                <w:ilvl w:val="0"/>
                <w:numId w:val="3"/>
              </w:numPr>
              <w:ind w:left="317" w:hanging="261"/>
              <w:rPr>
                <w:sz w:val="22"/>
                <w:szCs w:val="22"/>
                <w:lang w:val="en-GB"/>
              </w:rPr>
            </w:pPr>
            <w:r w:rsidRPr="00B60138">
              <w:rPr>
                <w:sz w:val="22"/>
                <w:szCs w:val="22"/>
                <w:lang w:val="en-GB"/>
              </w:rPr>
              <w:t>i</w:t>
            </w:r>
            <w:r w:rsidR="00CA0CB0" w:rsidRPr="00B60138">
              <w:rPr>
                <w:sz w:val="22"/>
                <w:szCs w:val="22"/>
                <w:lang w:val="en-GB"/>
              </w:rPr>
              <w:t>ncreased stress on s</w:t>
            </w:r>
            <w:r w:rsidRPr="00B60138">
              <w:rPr>
                <w:sz w:val="22"/>
                <w:szCs w:val="22"/>
                <w:lang w:val="en-GB"/>
              </w:rPr>
              <w:t>afety, a “generational change”</w:t>
            </w:r>
          </w:p>
          <w:p w:rsidR="00CA0CB0" w:rsidRPr="00B60138" w:rsidRDefault="00AF5361" w:rsidP="009068F3">
            <w:pPr>
              <w:numPr>
                <w:ilvl w:val="0"/>
                <w:numId w:val="3"/>
              </w:numPr>
              <w:ind w:left="317" w:hanging="261"/>
              <w:rPr>
                <w:sz w:val="22"/>
                <w:szCs w:val="22"/>
                <w:lang w:val="en-GB"/>
              </w:rPr>
            </w:pPr>
            <w:r w:rsidRPr="00B60138">
              <w:rPr>
                <w:sz w:val="22"/>
                <w:szCs w:val="22"/>
                <w:lang w:val="en-GB"/>
              </w:rPr>
              <w:t>n</w:t>
            </w:r>
            <w:r w:rsidR="00CA0CB0" w:rsidRPr="00B60138">
              <w:rPr>
                <w:sz w:val="22"/>
                <w:szCs w:val="22"/>
                <w:lang w:val="en-GB"/>
              </w:rPr>
              <w:t>ew positions, jobs on the works</w:t>
            </w:r>
            <w:r w:rsidRPr="00B60138">
              <w:rPr>
                <w:sz w:val="22"/>
                <w:szCs w:val="22"/>
                <w:lang w:val="en-GB"/>
              </w:rPr>
              <w:t>ite (a longer chain of command)</w:t>
            </w:r>
          </w:p>
          <w:p w:rsidR="00CA0CB0" w:rsidRPr="00B60138" w:rsidRDefault="00AF5361" w:rsidP="009068F3">
            <w:pPr>
              <w:numPr>
                <w:ilvl w:val="0"/>
                <w:numId w:val="3"/>
              </w:numPr>
              <w:ind w:left="317" w:hanging="261"/>
              <w:rPr>
                <w:sz w:val="22"/>
                <w:szCs w:val="22"/>
                <w:lang w:val="en-GB"/>
              </w:rPr>
            </w:pPr>
            <w:r w:rsidRPr="00B60138">
              <w:rPr>
                <w:sz w:val="22"/>
                <w:szCs w:val="22"/>
                <w:lang w:val="en-GB"/>
              </w:rPr>
              <w:t>s</w:t>
            </w:r>
            <w:r w:rsidR="00CA0CB0" w:rsidRPr="00B60138">
              <w:rPr>
                <w:sz w:val="22"/>
                <w:szCs w:val="22"/>
                <w:lang w:val="en-GB"/>
              </w:rPr>
              <w:t xml:space="preserve">horter and bigger </w:t>
            </w:r>
            <w:r w:rsidRPr="00B60138">
              <w:rPr>
                <w:sz w:val="22"/>
                <w:szCs w:val="22"/>
                <w:lang w:val="en-GB"/>
              </w:rPr>
              <w:t>contracts (higher pace of work)</w:t>
            </w:r>
          </w:p>
          <w:p w:rsidR="00CA0CB0" w:rsidRPr="00B60138" w:rsidRDefault="00AF5361" w:rsidP="009068F3">
            <w:pPr>
              <w:numPr>
                <w:ilvl w:val="0"/>
                <w:numId w:val="3"/>
              </w:numPr>
              <w:ind w:left="317" w:hanging="261"/>
              <w:rPr>
                <w:sz w:val="22"/>
                <w:szCs w:val="22"/>
                <w:lang w:val="en-GB"/>
              </w:rPr>
            </w:pPr>
            <w:r w:rsidRPr="00B60138">
              <w:rPr>
                <w:sz w:val="22"/>
                <w:szCs w:val="22"/>
                <w:lang w:val="en-GB"/>
              </w:rPr>
              <w:t>e</w:t>
            </w:r>
            <w:r w:rsidR="00CA0CB0" w:rsidRPr="00B60138">
              <w:rPr>
                <w:sz w:val="22"/>
                <w:szCs w:val="22"/>
                <w:lang w:val="en-GB"/>
              </w:rPr>
              <w:t>ver more subcontractor workers in relatio</w:t>
            </w:r>
            <w:r w:rsidRPr="00B60138">
              <w:rPr>
                <w:sz w:val="22"/>
                <w:szCs w:val="22"/>
                <w:lang w:val="en-GB"/>
              </w:rPr>
              <w:t>n to general contractor workers</w:t>
            </w:r>
          </w:p>
          <w:p w:rsidR="00CA0CB0" w:rsidRPr="00B60138" w:rsidRDefault="00AF5361" w:rsidP="009068F3">
            <w:pPr>
              <w:numPr>
                <w:ilvl w:val="0"/>
                <w:numId w:val="3"/>
              </w:numPr>
              <w:ind w:left="317" w:hanging="261"/>
              <w:rPr>
                <w:sz w:val="22"/>
                <w:szCs w:val="22"/>
                <w:lang w:val="en-GB"/>
              </w:rPr>
            </w:pPr>
            <w:r w:rsidRPr="00B60138">
              <w:rPr>
                <w:sz w:val="22"/>
                <w:szCs w:val="22"/>
                <w:lang w:val="en-GB"/>
              </w:rPr>
              <w:t>e</w:t>
            </w:r>
            <w:r w:rsidR="00CA0CB0" w:rsidRPr="00B60138">
              <w:rPr>
                <w:sz w:val="22"/>
                <w:szCs w:val="22"/>
                <w:lang w:val="en-GB"/>
              </w:rPr>
              <w:t>ver more stress on profitability – expressed by different parties during the construction process</w:t>
            </w:r>
          </w:p>
        </w:tc>
      </w:tr>
      <w:tr w:rsidR="00CA0CB0" w:rsidRPr="00B60138" w:rsidTr="00E21A99">
        <w:tc>
          <w:tcPr>
            <w:tcW w:w="2694" w:type="dxa"/>
            <w:shd w:val="clear" w:color="auto" w:fill="auto"/>
          </w:tcPr>
          <w:p w:rsidR="00CA0CB0" w:rsidRPr="00B60138" w:rsidRDefault="00CA0CB0" w:rsidP="005132B6">
            <w:pPr>
              <w:rPr>
                <w:sz w:val="22"/>
                <w:szCs w:val="22"/>
                <w:lang w:val="en-GB"/>
              </w:rPr>
            </w:pPr>
            <w:r w:rsidRPr="00B60138">
              <w:rPr>
                <w:sz w:val="22"/>
                <w:szCs w:val="22"/>
                <w:lang w:val="en-GB"/>
              </w:rPr>
              <w:t>Theme 3: Evolution of expectations regarding worksite supervisors</w:t>
            </w:r>
          </w:p>
        </w:tc>
        <w:tc>
          <w:tcPr>
            <w:tcW w:w="6373" w:type="dxa"/>
            <w:shd w:val="clear" w:color="auto" w:fill="auto"/>
          </w:tcPr>
          <w:p w:rsidR="00CA0CB0" w:rsidRPr="00B60138" w:rsidRDefault="00AF5361" w:rsidP="009068F3">
            <w:pPr>
              <w:numPr>
                <w:ilvl w:val="0"/>
                <w:numId w:val="3"/>
              </w:numPr>
              <w:ind w:left="317" w:hanging="261"/>
              <w:rPr>
                <w:sz w:val="22"/>
                <w:szCs w:val="22"/>
                <w:lang w:val="en-GB"/>
              </w:rPr>
            </w:pPr>
            <w:r w:rsidRPr="00B60138">
              <w:rPr>
                <w:sz w:val="22"/>
                <w:szCs w:val="22"/>
                <w:lang w:val="en-GB"/>
              </w:rPr>
              <w:t>s</w:t>
            </w:r>
            <w:r w:rsidR="00CA0CB0" w:rsidRPr="00B60138">
              <w:rPr>
                <w:sz w:val="22"/>
                <w:szCs w:val="22"/>
                <w:lang w:val="en-GB"/>
              </w:rPr>
              <w:t>afety is one of the top expectations – “plan o</w:t>
            </w:r>
            <w:r w:rsidRPr="00B60138">
              <w:rPr>
                <w:sz w:val="22"/>
                <w:szCs w:val="22"/>
                <w:lang w:val="en-GB"/>
              </w:rPr>
              <w:t>f safety and health protection”</w:t>
            </w:r>
          </w:p>
          <w:p w:rsidR="00CA0CB0" w:rsidRPr="00B60138" w:rsidRDefault="00AF5361" w:rsidP="009068F3">
            <w:pPr>
              <w:numPr>
                <w:ilvl w:val="0"/>
                <w:numId w:val="3"/>
              </w:numPr>
              <w:ind w:left="317" w:hanging="261"/>
              <w:rPr>
                <w:sz w:val="22"/>
                <w:szCs w:val="22"/>
                <w:lang w:val="en-GB"/>
              </w:rPr>
            </w:pPr>
            <w:r w:rsidRPr="00B60138">
              <w:rPr>
                <w:sz w:val="22"/>
                <w:szCs w:val="22"/>
                <w:lang w:val="en-GB"/>
              </w:rPr>
              <w:t>b</w:t>
            </w:r>
            <w:r w:rsidR="00CA0CB0" w:rsidRPr="00B60138">
              <w:rPr>
                <w:sz w:val="22"/>
                <w:szCs w:val="22"/>
                <w:lang w:val="en-GB"/>
              </w:rPr>
              <w:t>uilding a core team, which could re</w:t>
            </w:r>
            <w:r w:rsidRPr="00B60138">
              <w:rPr>
                <w:sz w:val="22"/>
                <w:szCs w:val="22"/>
                <w:lang w:val="en-GB"/>
              </w:rPr>
              <w:t>alize new construction projects</w:t>
            </w:r>
          </w:p>
          <w:p w:rsidR="00CA0CB0" w:rsidRPr="00B60138" w:rsidRDefault="00AF5361" w:rsidP="009068F3">
            <w:pPr>
              <w:numPr>
                <w:ilvl w:val="0"/>
                <w:numId w:val="3"/>
              </w:numPr>
              <w:ind w:left="317" w:hanging="261"/>
              <w:rPr>
                <w:sz w:val="22"/>
                <w:szCs w:val="22"/>
                <w:lang w:val="en-GB"/>
              </w:rPr>
            </w:pPr>
            <w:r w:rsidRPr="00B60138">
              <w:rPr>
                <w:sz w:val="22"/>
                <w:szCs w:val="22"/>
                <w:lang w:val="en-GB"/>
              </w:rPr>
              <w:t>constant updating of knowledge</w:t>
            </w:r>
          </w:p>
          <w:p w:rsidR="00CA0CB0" w:rsidRPr="00B60138" w:rsidRDefault="00AF5361" w:rsidP="009068F3">
            <w:pPr>
              <w:numPr>
                <w:ilvl w:val="0"/>
                <w:numId w:val="3"/>
              </w:numPr>
              <w:ind w:left="317" w:hanging="261"/>
              <w:rPr>
                <w:sz w:val="22"/>
                <w:szCs w:val="22"/>
                <w:lang w:val="en-GB"/>
              </w:rPr>
            </w:pPr>
            <w:r w:rsidRPr="00B60138">
              <w:rPr>
                <w:sz w:val="22"/>
                <w:szCs w:val="22"/>
                <w:lang w:val="en-GB"/>
              </w:rPr>
              <w:t>e</w:t>
            </w:r>
            <w:r w:rsidR="00CA0CB0" w:rsidRPr="00B60138">
              <w:rPr>
                <w:sz w:val="22"/>
                <w:szCs w:val="22"/>
                <w:lang w:val="en-GB"/>
              </w:rPr>
              <w:t>ver more documentation to fill and store needed</w:t>
            </w:r>
          </w:p>
        </w:tc>
      </w:tr>
      <w:tr w:rsidR="00CA0CB0" w:rsidRPr="00B60138" w:rsidTr="00E21A99">
        <w:tc>
          <w:tcPr>
            <w:tcW w:w="2694" w:type="dxa"/>
            <w:shd w:val="clear" w:color="auto" w:fill="auto"/>
          </w:tcPr>
          <w:p w:rsidR="00CA0CB0" w:rsidRPr="00B60138" w:rsidRDefault="00CA0CB0" w:rsidP="005132B6">
            <w:pPr>
              <w:rPr>
                <w:sz w:val="22"/>
                <w:szCs w:val="22"/>
                <w:lang w:val="en-GB"/>
              </w:rPr>
            </w:pPr>
            <w:r w:rsidRPr="00B60138">
              <w:rPr>
                <w:sz w:val="22"/>
                <w:szCs w:val="22"/>
                <w:lang w:val="en-GB"/>
              </w:rPr>
              <w:t>Theme 4: Participation in organisational, financial and human resources management</w:t>
            </w:r>
          </w:p>
        </w:tc>
        <w:tc>
          <w:tcPr>
            <w:tcW w:w="6373" w:type="dxa"/>
            <w:shd w:val="clear" w:color="auto" w:fill="auto"/>
          </w:tcPr>
          <w:p w:rsidR="00CA0CB0" w:rsidRPr="00B60138" w:rsidRDefault="00AF5361" w:rsidP="009068F3">
            <w:pPr>
              <w:numPr>
                <w:ilvl w:val="0"/>
                <w:numId w:val="3"/>
              </w:numPr>
              <w:ind w:left="317" w:hanging="261"/>
              <w:rPr>
                <w:sz w:val="22"/>
                <w:szCs w:val="22"/>
                <w:lang w:val="en-GB"/>
              </w:rPr>
            </w:pPr>
            <w:r w:rsidRPr="00B60138">
              <w:rPr>
                <w:sz w:val="22"/>
                <w:szCs w:val="22"/>
                <w:lang w:val="en-GB"/>
              </w:rPr>
              <w:t>a</w:t>
            </w:r>
            <w:r w:rsidR="00CA0CB0" w:rsidRPr="00B60138">
              <w:rPr>
                <w:sz w:val="22"/>
                <w:szCs w:val="22"/>
                <w:lang w:val="en-GB"/>
              </w:rPr>
              <w:t>ssigning tasks, creating and updating schedules (together with investors and investor's supervision inspectors), controlling timeliness, shifting teams from one place to another etc.</w:t>
            </w:r>
          </w:p>
          <w:p w:rsidR="00CA0CB0" w:rsidRPr="00B60138" w:rsidRDefault="00AF5361" w:rsidP="009068F3">
            <w:pPr>
              <w:numPr>
                <w:ilvl w:val="0"/>
                <w:numId w:val="3"/>
              </w:numPr>
              <w:ind w:left="317" w:hanging="261"/>
              <w:rPr>
                <w:sz w:val="22"/>
                <w:szCs w:val="22"/>
                <w:lang w:val="en-GB"/>
              </w:rPr>
            </w:pPr>
            <w:r w:rsidRPr="00B60138">
              <w:rPr>
                <w:sz w:val="22"/>
                <w:szCs w:val="22"/>
                <w:lang w:val="en-GB"/>
              </w:rPr>
              <w:t>m</w:t>
            </w:r>
            <w:r w:rsidR="00CA0CB0" w:rsidRPr="00B60138">
              <w:rPr>
                <w:sz w:val="22"/>
                <w:szCs w:val="22"/>
                <w:lang w:val="en-GB"/>
              </w:rPr>
              <w:t>eeting with team leaders</w:t>
            </w:r>
            <w:r w:rsidRPr="00B60138">
              <w:rPr>
                <w:sz w:val="22"/>
                <w:szCs w:val="22"/>
                <w:lang w:val="en-GB"/>
              </w:rPr>
              <w:t xml:space="preserve"> on a regular basis (e.g. once a</w:t>
            </w:r>
            <w:r w:rsidR="00CA0CB0" w:rsidRPr="00B60138">
              <w:rPr>
                <w:sz w:val="22"/>
                <w:szCs w:val="22"/>
                <w:lang w:val="en-GB"/>
              </w:rPr>
              <w:t xml:space="preserve"> week) – updating information about all works (identify</w:t>
            </w:r>
            <w:r w:rsidRPr="00B60138">
              <w:rPr>
                <w:sz w:val="22"/>
                <w:szCs w:val="22"/>
                <w:lang w:val="en-GB"/>
              </w:rPr>
              <w:t>ing potential problems, such as</w:t>
            </w:r>
            <w:r w:rsidR="00CA0CB0" w:rsidRPr="00B60138">
              <w:rPr>
                <w:sz w:val="22"/>
                <w:szCs w:val="22"/>
                <w:lang w:val="en-GB"/>
              </w:rPr>
              <w:t xml:space="preserve"> delays, technical issues etc.)</w:t>
            </w:r>
          </w:p>
          <w:p w:rsidR="00CA0CB0" w:rsidRPr="00B60138" w:rsidRDefault="00AF5361" w:rsidP="009068F3">
            <w:pPr>
              <w:numPr>
                <w:ilvl w:val="0"/>
                <w:numId w:val="3"/>
              </w:numPr>
              <w:ind w:left="317" w:hanging="261"/>
              <w:rPr>
                <w:sz w:val="22"/>
                <w:szCs w:val="22"/>
                <w:lang w:val="en-GB"/>
              </w:rPr>
            </w:pPr>
            <w:r w:rsidRPr="00B60138">
              <w:rPr>
                <w:sz w:val="22"/>
                <w:szCs w:val="22"/>
                <w:lang w:val="en-GB"/>
              </w:rPr>
              <w:t>t</w:t>
            </w:r>
            <w:r w:rsidR="00CA0CB0" w:rsidRPr="00B60138">
              <w:rPr>
                <w:sz w:val="22"/>
                <w:szCs w:val="22"/>
                <w:lang w:val="en-GB"/>
              </w:rPr>
              <w:t>aking part in meetings with investor and investor’s representatives (e.g. supervision inspector investor) – in the cases of greater delays, random events etc.</w:t>
            </w:r>
          </w:p>
          <w:p w:rsidR="00CA0CB0" w:rsidRPr="00B60138" w:rsidRDefault="00AF5361" w:rsidP="009068F3">
            <w:pPr>
              <w:numPr>
                <w:ilvl w:val="0"/>
                <w:numId w:val="3"/>
              </w:numPr>
              <w:ind w:left="317" w:hanging="261"/>
              <w:rPr>
                <w:sz w:val="22"/>
                <w:szCs w:val="22"/>
                <w:lang w:val="en-GB"/>
              </w:rPr>
            </w:pPr>
            <w:r w:rsidRPr="00B60138">
              <w:rPr>
                <w:sz w:val="22"/>
                <w:szCs w:val="22"/>
                <w:lang w:val="en-GB"/>
              </w:rPr>
              <w:t>c</w:t>
            </w:r>
            <w:r w:rsidR="00CA0CB0" w:rsidRPr="00B60138">
              <w:rPr>
                <w:sz w:val="22"/>
                <w:szCs w:val="22"/>
                <w:lang w:val="en-GB"/>
              </w:rPr>
              <w:t>ontrolling supplies – worksite supervisor may appoint site engineer to this task, but supervisor’s responsibility is to watch if it is properly supervised</w:t>
            </w:r>
          </w:p>
          <w:p w:rsidR="00CA0CB0" w:rsidRPr="00B60138" w:rsidRDefault="00AF5361" w:rsidP="009068F3">
            <w:pPr>
              <w:numPr>
                <w:ilvl w:val="0"/>
                <w:numId w:val="3"/>
              </w:numPr>
              <w:ind w:left="317" w:hanging="261"/>
              <w:rPr>
                <w:sz w:val="22"/>
                <w:szCs w:val="22"/>
                <w:lang w:val="en-GB"/>
              </w:rPr>
            </w:pPr>
            <w:r w:rsidRPr="00B60138">
              <w:rPr>
                <w:sz w:val="22"/>
                <w:szCs w:val="22"/>
                <w:lang w:val="en-GB"/>
              </w:rPr>
              <w:t>f</w:t>
            </w:r>
            <w:r w:rsidR="00CA0CB0" w:rsidRPr="00B60138">
              <w:rPr>
                <w:sz w:val="22"/>
                <w:szCs w:val="22"/>
                <w:lang w:val="en-GB"/>
              </w:rPr>
              <w:t xml:space="preserve">inances – in some companies supervisors are concerned only </w:t>
            </w:r>
            <w:r w:rsidR="00CA0CB0" w:rsidRPr="00B60138">
              <w:rPr>
                <w:sz w:val="22"/>
                <w:szCs w:val="22"/>
                <w:lang w:val="en-GB"/>
              </w:rPr>
              <w:lastRenderedPageBreak/>
              <w:t>with the technical side of projects – getting things done on time, quality of work etc., in some they are also responsible for cost management as well as for negotiating agreements with subcontractors (rather smaller companies and projects)</w:t>
            </w:r>
          </w:p>
          <w:p w:rsidR="00CA0CB0" w:rsidRPr="00B60138" w:rsidRDefault="00AF5361" w:rsidP="009068F3">
            <w:pPr>
              <w:numPr>
                <w:ilvl w:val="0"/>
                <w:numId w:val="3"/>
              </w:numPr>
              <w:ind w:left="317" w:hanging="261"/>
              <w:rPr>
                <w:sz w:val="22"/>
                <w:szCs w:val="22"/>
                <w:lang w:val="en-GB"/>
              </w:rPr>
            </w:pPr>
            <w:r w:rsidRPr="00B60138">
              <w:rPr>
                <w:sz w:val="22"/>
                <w:szCs w:val="22"/>
                <w:lang w:val="en-GB"/>
              </w:rPr>
              <w:t>h</w:t>
            </w:r>
            <w:r w:rsidR="00CA0CB0" w:rsidRPr="00B60138">
              <w:rPr>
                <w:sz w:val="22"/>
                <w:szCs w:val="22"/>
                <w:lang w:val="en-GB"/>
              </w:rPr>
              <w:t>uman resources management – organizing and coordinating of work, executing, reporting recruitment needs, in some cases deciding on the amounts of bonuses for subordinates (based on information reported by foremen or team leaders)</w:t>
            </w:r>
          </w:p>
          <w:p w:rsidR="00CA0CB0" w:rsidRPr="00B60138" w:rsidRDefault="00AF5361" w:rsidP="009068F3">
            <w:pPr>
              <w:numPr>
                <w:ilvl w:val="0"/>
                <w:numId w:val="3"/>
              </w:numPr>
              <w:ind w:left="317" w:hanging="261"/>
              <w:rPr>
                <w:sz w:val="22"/>
                <w:szCs w:val="22"/>
                <w:lang w:val="en-GB"/>
              </w:rPr>
            </w:pPr>
            <w:r w:rsidRPr="00B60138">
              <w:rPr>
                <w:sz w:val="22"/>
                <w:szCs w:val="22"/>
                <w:lang w:val="en-GB"/>
              </w:rPr>
              <w:t>n</w:t>
            </w:r>
            <w:r w:rsidR="00CA0CB0" w:rsidRPr="00B60138">
              <w:rPr>
                <w:sz w:val="22"/>
                <w:szCs w:val="22"/>
                <w:lang w:val="en-GB"/>
              </w:rPr>
              <w:t>egotiations with suppliers, subcontractors etc. (otherwise it is the responsibility of central purchasing departments</w:t>
            </w:r>
          </w:p>
        </w:tc>
      </w:tr>
      <w:tr w:rsidR="00CA0CB0" w:rsidRPr="00B60138" w:rsidTr="00E21A99">
        <w:tc>
          <w:tcPr>
            <w:tcW w:w="2694" w:type="dxa"/>
            <w:shd w:val="clear" w:color="auto" w:fill="auto"/>
          </w:tcPr>
          <w:p w:rsidR="00CA0CB0" w:rsidRPr="00B60138" w:rsidRDefault="00CA0CB0" w:rsidP="005132B6">
            <w:pPr>
              <w:rPr>
                <w:sz w:val="22"/>
                <w:szCs w:val="22"/>
                <w:lang w:val="en-GB"/>
              </w:rPr>
            </w:pPr>
            <w:r w:rsidRPr="00B60138">
              <w:rPr>
                <w:sz w:val="22"/>
                <w:szCs w:val="22"/>
                <w:lang w:val="en-GB"/>
              </w:rPr>
              <w:lastRenderedPageBreak/>
              <w:t>Theme 5: Criteria of professional performance</w:t>
            </w:r>
          </w:p>
        </w:tc>
        <w:tc>
          <w:tcPr>
            <w:tcW w:w="6373" w:type="dxa"/>
            <w:shd w:val="clear" w:color="auto" w:fill="auto"/>
          </w:tcPr>
          <w:p w:rsidR="00CA0CB0" w:rsidRPr="00B60138" w:rsidRDefault="00CA0CB0" w:rsidP="005132B6">
            <w:pPr>
              <w:rPr>
                <w:sz w:val="22"/>
                <w:szCs w:val="22"/>
                <w:lang w:val="en-GB"/>
              </w:rPr>
            </w:pPr>
            <w:r w:rsidRPr="00B60138">
              <w:rPr>
                <w:sz w:val="22"/>
                <w:szCs w:val="22"/>
                <w:lang w:val="en-GB"/>
              </w:rPr>
              <w:t>Worksite supervisor’s performance is evaluated by:</w:t>
            </w:r>
          </w:p>
          <w:p w:rsidR="00CA0CB0" w:rsidRPr="00B60138" w:rsidRDefault="00CA0CB0" w:rsidP="009068F3">
            <w:pPr>
              <w:numPr>
                <w:ilvl w:val="0"/>
                <w:numId w:val="3"/>
              </w:numPr>
              <w:ind w:left="317" w:hanging="261"/>
              <w:rPr>
                <w:sz w:val="22"/>
                <w:szCs w:val="22"/>
                <w:lang w:val="en-GB"/>
              </w:rPr>
            </w:pPr>
            <w:r w:rsidRPr="00B60138">
              <w:rPr>
                <w:sz w:val="22"/>
                <w:szCs w:val="22"/>
                <w:lang w:val="en-GB"/>
              </w:rPr>
              <w:t xml:space="preserve">his/her employer’s (general contractor) representatives: </w:t>
            </w:r>
          </w:p>
          <w:p w:rsidR="00CA0CB0" w:rsidRPr="00B60138" w:rsidRDefault="00CA0CB0" w:rsidP="009068F3">
            <w:pPr>
              <w:numPr>
                <w:ilvl w:val="0"/>
                <w:numId w:val="21"/>
              </w:numPr>
              <w:ind w:left="600" w:hanging="273"/>
              <w:rPr>
                <w:sz w:val="22"/>
                <w:szCs w:val="22"/>
                <w:lang w:val="en-GB"/>
              </w:rPr>
            </w:pPr>
            <w:r w:rsidRPr="00B60138">
              <w:rPr>
                <w:sz w:val="22"/>
                <w:szCs w:val="22"/>
                <w:lang w:val="en-GB"/>
              </w:rPr>
              <w:t>direct superior – for efficiency and quality of work, compliance with design and schedule requirements, cost effectiveness etc.</w:t>
            </w:r>
          </w:p>
          <w:p w:rsidR="00CA0CB0" w:rsidRPr="00B60138" w:rsidRDefault="00CA0CB0" w:rsidP="009068F3">
            <w:pPr>
              <w:numPr>
                <w:ilvl w:val="0"/>
                <w:numId w:val="21"/>
              </w:numPr>
              <w:ind w:left="600" w:hanging="273"/>
              <w:rPr>
                <w:sz w:val="22"/>
                <w:szCs w:val="22"/>
                <w:lang w:val="en-GB"/>
              </w:rPr>
            </w:pPr>
            <w:r w:rsidRPr="00B60138">
              <w:rPr>
                <w:sz w:val="22"/>
                <w:szCs w:val="22"/>
                <w:lang w:val="en-GB"/>
              </w:rPr>
              <w:t>OHS (BHP) specialist – for ensuring safety at workplace</w:t>
            </w:r>
          </w:p>
          <w:p w:rsidR="00CA0CB0" w:rsidRPr="00B60138" w:rsidRDefault="00CA0CB0" w:rsidP="009068F3">
            <w:pPr>
              <w:numPr>
                <w:ilvl w:val="0"/>
                <w:numId w:val="3"/>
              </w:numPr>
              <w:ind w:left="317" w:hanging="261"/>
              <w:rPr>
                <w:sz w:val="22"/>
                <w:szCs w:val="22"/>
                <w:lang w:val="en-GB"/>
              </w:rPr>
            </w:pPr>
            <w:r w:rsidRPr="00B60138">
              <w:rPr>
                <w:sz w:val="22"/>
                <w:szCs w:val="22"/>
                <w:lang w:val="en-GB"/>
              </w:rPr>
              <w:t>investor’s representatives:</w:t>
            </w:r>
          </w:p>
          <w:p w:rsidR="00CA0CB0" w:rsidRPr="00B60138" w:rsidRDefault="00CA0CB0" w:rsidP="009068F3">
            <w:pPr>
              <w:numPr>
                <w:ilvl w:val="0"/>
                <w:numId w:val="21"/>
              </w:numPr>
              <w:ind w:left="600" w:hanging="273"/>
              <w:rPr>
                <w:sz w:val="22"/>
                <w:szCs w:val="22"/>
                <w:lang w:val="en-GB"/>
              </w:rPr>
            </w:pPr>
            <w:r w:rsidRPr="00B60138">
              <w:rPr>
                <w:sz w:val="22"/>
                <w:szCs w:val="22"/>
                <w:lang w:val="en-GB"/>
              </w:rPr>
              <w:t>supervision inspector (inspektor nadzoru inwestorskiego)</w:t>
            </w:r>
          </w:p>
          <w:p w:rsidR="00CA0CB0" w:rsidRPr="00B60138" w:rsidRDefault="00CA0CB0" w:rsidP="009068F3">
            <w:pPr>
              <w:numPr>
                <w:ilvl w:val="0"/>
                <w:numId w:val="21"/>
              </w:numPr>
              <w:ind w:left="600" w:hanging="273"/>
              <w:rPr>
                <w:sz w:val="22"/>
                <w:szCs w:val="22"/>
                <w:lang w:val="en-GB"/>
              </w:rPr>
            </w:pPr>
            <w:r w:rsidRPr="00B60138">
              <w:rPr>
                <w:sz w:val="22"/>
                <w:szCs w:val="22"/>
                <w:lang w:val="en-GB"/>
              </w:rPr>
              <w:t>contract’s/project’s engineer</w:t>
            </w:r>
          </w:p>
          <w:p w:rsidR="00CA0CB0" w:rsidRPr="00B60138" w:rsidRDefault="00CA0CB0" w:rsidP="009068F3">
            <w:pPr>
              <w:ind w:left="317"/>
              <w:rPr>
                <w:sz w:val="22"/>
                <w:szCs w:val="22"/>
                <w:lang w:val="en-GB"/>
              </w:rPr>
            </w:pPr>
            <w:r w:rsidRPr="00B60138">
              <w:rPr>
                <w:sz w:val="22"/>
                <w:szCs w:val="22"/>
                <w:lang w:val="en-GB"/>
              </w:rPr>
              <w:t>for all of the above (including all installations made in a building and documentation required by law)</w:t>
            </w:r>
          </w:p>
          <w:p w:rsidR="00CA0CB0" w:rsidRPr="00B60138" w:rsidRDefault="00CA0CB0" w:rsidP="009068F3">
            <w:pPr>
              <w:numPr>
                <w:ilvl w:val="0"/>
                <w:numId w:val="3"/>
              </w:numPr>
              <w:ind w:left="317" w:hanging="261"/>
              <w:rPr>
                <w:sz w:val="22"/>
                <w:szCs w:val="22"/>
                <w:lang w:val="en-GB"/>
              </w:rPr>
            </w:pPr>
            <w:r w:rsidRPr="00B60138">
              <w:rPr>
                <w:sz w:val="22"/>
                <w:szCs w:val="22"/>
                <w:lang w:val="en-GB"/>
              </w:rPr>
              <w:t>state inspectors (e.g. construction site inspectors – inspektorzy nadzoru budowlanego; labor inspect</w:t>
            </w:r>
            <w:r w:rsidR="009068F3">
              <w:rPr>
                <w:sz w:val="22"/>
                <w:szCs w:val="22"/>
                <w:lang w:val="en-GB"/>
              </w:rPr>
              <w:t xml:space="preserve">orate inspectors – PIP, etc.) </w:t>
            </w:r>
            <w:r w:rsidRPr="00B60138">
              <w:rPr>
                <w:sz w:val="22"/>
                <w:szCs w:val="22"/>
                <w:lang w:val="en-GB"/>
              </w:rPr>
              <w:t>for all of the above (including all installations made in a building and documentation required by law)</w:t>
            </w:r>
          </w:p>
          <w:p w:rsidR="00CA0CB0" w:rsidRPr="00B60138" w:rsidRDefault="00CA0CB0" w:rsidP="005132B6">
            <w:pPr>
              <w:rPr>
                <w:sz w:val="22"/>
                <w:szCs w:val="22"/>
                <w:lang w:val="en-GB"/>
              </w:rPr>
            </w:pPr>
            <w:r w:rsidRPr="00B60138">
              <w:rPr>
                <w:sz w:val="22"/>
                <w:szCs w:val="22"/>
                <w:lang w:val="en-GB"/>
              </w:rPr>
              <w:t>Criteria for assessment of professional performance are:</w:t>
            </w:r>
          </w:p>
          <w:p w:rsidR="00CA0CB0" w:rsidRPr="00B60138" w:rsidRDefault="00CA0CB0" w:rsidP="009068F3">
            <w:pPr>
              <w:numPr>
                <w:ilvl w:val="0"/>
                <w:numId w:val="3"/>
              </w:numPr>
              <w:ind w:left="317" w:hanging="261"/>
              <w:rPr>
                <w:sz w:val="22"/>
                <w:szCs w:val="22"/>
                <w:lang w:val="en-GB"/>
              </w:rPr>
            </w:pPr>
            <w:r w:rsidRPr="00B60138">
              <w:rPr>
                <w:sz w:val="22"/>
                <w:szCs w:val="22"/>
                <w:lang w:val="en-GB"/>
              </w:rPr>
              <w:t>acting according to construction law, including keeping project’s records according to all regulations</w:t>
            </w:r>
          </w:p>
          <w:p w:rsidR="00CA0CB0" w:rsidRPr="00B60138" w:rsidRDefault="00CA0CB0" w:rsidP="009068F3">
            <w:pPr>
              <w:numPr>
                <w:ilvl w:val="0"/>
                <w:numId w:val="3"/>
              </w:numPr>
              <w:ind w:left="317" w:hanging="261"/>
              <w:rPr>
                <w:sz w:val="22"/>
                <w:szCs w:val="22"/>
                <w:lang w:val="en-GB"/>
              </w:rPr>
            </w:pPr>
            <w:r w:rsidRPr="00B60138">
              <w:rPr>
                <w:sz w:val="22"/>
                <w:szCs w:val="22"/>
                <w:lang w:val="en-GB"/>
              </w:rPr>
              <w:t>keeping project’s schedule</w:t>
            </w:r>
          </w:p>
          <w:p w:rsidR="00CA0CB0" w:rsidRPr="00B60138" w:rsidRDefault="00CA0CB0" w:rsidP="009068F3">
            <w:pPr>
              <w:numPr>
                <w:ilvl w:val="0"/>
                <w:numId w:val="3"/>
              </w:numPr>
              <w:ind w:left="317" w:hanging="261"/>
              <w:rPr>
                <w:sz w:val="22"/>
                <w:szCs w:val="22"/>
                <w:lang w:val="en-GB"/>
              </w:rPr>
            </w:pPr>
            <w:r w:rsidRPr="00B60138">
              <w:rPr>
                <w:sz w:val="22"/>
                <w:szCs w:val="22"/>
                <w:lang w:val="en-GB"/>
              </w:rPr>
              <w:t>cost effectiveness</w:t>
            </w:r>
          </w:p>
          <w:p w:rsidR="00CA0CB0" w:rsidRPr="00B60138" w:rsidRDefault="00CA0CB0" w:rsidP="009068F3">
            <w:pPr>
              <w:numPr>
                <w:ilvl w:val="0"/>
                <w:numId w:val="3"/>
              </w:numPr>
              <w:ind w:left="317" w:hanging="261"/>
              <w:rPr>
                <w:sz w:val="22"/>
                <w:szCs w:val="22"/>
                <w:lang w:val="en-GB"/>
              </w:rPr>
            </w:pPr>
            <w:r w:rsidRPr="00B60138">
              <w:rPr>
                <w:sz w:val="22"/>
                <w:szCs w:val="22"/>
                <w:lang w:val="en-GB"/>
              </w:rPr>
              <w:t>quality of works</w:t>
            </w:r>
          </w:p>
          <w:p w:rsidR="00CA0CB0" w:rsidRPr="00B60138" w:rsidRDefault="00CA0CB0" w:rsidP="009068F3">
            <w:pPr>
              <w:numPr>
                <w:ilvl w:val="0"/>
                <w:numId w:val="3"/>
              </w:numPr>
              <w:ind w:left="317" w:hanging="261"/>
              <w:rPr>
                <w:sz w:val="22"/>
                <w:szCs w:val="22"/>
                <w:lang w:val="en-GB"/>
              </w:rPr>
            </w:pPr>
            <w:r w:rsidRPr="00B60138">
              <w:rPr>
                <w:sz w:val="22"/>
                <w:szCs w:val="22"/>
                <w:lang w:val="en-GB"/>
              </w:rPr>
              <w:t>compliance with project’s design</w:t>
            </w:r>
          </w:p>
          <w:p w:rsidR="00CA0CB0" w:rsidRPr="00B60138" w:rsidRDefault="00CA0CB0" w:rsidP="009068F3">
            <w:pPr>
              <w:numPr>
                <w:ilvl w:val="0"/>
                <w:numId w:val="3"/>
              </w:numPr>
              <w:ind w:left="317" w:hanging="261"/>
              <w:rPr>
                <w:sz w:val="22"/>
                <w:szCs w:val="22"/>
                <w:lang w:val="en-GB"/>
              </w:rPr>
            </w:pPr>
            <w:r w:rsidRPr="00B60138">
              <w:rPr>
                <w:sz w:val="22"/>
                <w:szCs w:val="22"/>
                <w:lang w:val="en-GB"/>
              </w:rPr>
              <w:t>ensuring safety on worksite</w:t>
            </w:r>
          </w:p>
        </w:tc>
      </w:tr>
      <w:tr w:rsidR="00CA0CB0" w:rsidRPr="00B60138" w:rsidTr="00E21A99">
        <w:tc>
          <w:tcPr>
            <w:tcW w:w="2694" w:type="dxa"/>
            <w:shd w:val="clear" w:color="auto" w:fill="auto"/>
          </w:tcPr>
          <w:p w:rsidR="00CA0CB0" w:rsidRPr="00B60138" w:rsidRDefault="00CA0CB0" w:rsidP="005132B6">
            <w:pPr>
              <w:rPr>
                <w:sz w:val="22"/>
                <w:szCs w:val="22"/>
                <w:lang w:val="en-GB"/>
              </w:rPr>
            </w:pPr>
            <w:r w:rsidRPr="00B60138">
              <w:rPr>
                <w:sz w:val="22"/>
                <w:szCs w:val="22"/>
                <w:lang w:val="en-GB"/>
              </w:rPr>
              <w:t>Theme 6: Relationships between worksite supervisors and team leaders</w:t>
            </w:r>
          </w:p>
        </w:tc>
        <w:tc>
          <w:tcPr>
            <w:tcW w:w="6373" w:type="dxa"/>
            <w:shd w:val="clear" w:color="auto" w:fill="auto"/>
          </w:tcPr>
          <w:p w:rsidR="00CA0CB0" w:rsidRPr="00B60138" w:rsidRDefault="00CA0CB0" w:rsidP="005132B6">
            <w:pPr>
              <w:rPr>
                <w:sz w:val="22"/>
                <w:szCs w:val="22"/>
                <w:lang w:val="en-GB"/>
              </w:rPr>
            </w:pPr>
            <w:r w:rsidRPr="00B60138">
              <w:rPr>
                <w:sz w:val="22"/>
                <w:szCs w:val="22"/>
                <w:lang w:val="en-GB"/>
              </w:rPr>
              <w:t>This is a clear hierarchical relation. The supervisor gives orders/commands and decides on what is done. In practice though, he</w:t>
            </w:r>
            <w:r w:rsidR="00AF5361" w:rsidRPr="00B60138">
              <w:rPr>
                <w:sz w:val="22"/>
                <w:szCs w:val="22"/>
                <w:lang w:val="en-GB"/>
              </w:rPr>
              <w:t>/she</w:t>
            </w:r>
            <w:r w:rsidRPr="00B60138">
              <w:rPr>
                <w:sz w:val="22"/>
                <w:szCs w:val="22"/>
                <w:lang w:val="en-GB"/>
              </w:rPr>
              <w:t xml:space="preserve"> can delegate some decisions to other workers and allow for initiative. However the legal responsibil</w:t>
            </w:r>
            <w:r w:rsidR="009068F3">
              <w:rPr>
                <w:sz w:val="22"/>
                <w:szCs w:val="22"/>
                <w:lang w:val="en-GB"/>
              </w:rPr>
              <w:t>ities remain on the supervisor.</w:t>
            </w:r>
          </w:p>
          <w:p w:rsidR="00CA0CB0" w:rsidRPr="00B60138" w:rsidRDefault="00CA0CB0" w:rsidP="005132B6">
            <w:pPr>
              <w:rPr>
                <w:sz w:val="22"/>
                <w:szCs w:val="22"/>
                <w:lang w:val="en-GB"/>
              </w:rPr>
            </w:pPr>
            <w:r w:rsidRPr="00B60138">
              <w:rPr>
                <w:sz w:val="22"/>
                <w:szCs w:val="22"/>
                <w:lang w:val="en-GB"/>
              </w:rPr>
              <w:t xml:space="preserve">The contact with </w:t>
            </w:r>
            <w:r w:rsidR="00AF5361" w:rsidRPr="00B60138">
              <w:rPr>
                <w:sz w:val="22"/>
                <w:szCs w:val="22"/>
                <w:lang w:val="en-GB"/>
              </w:rPr>
              <w:t>“</w:t>
            </w:r>
            <w:r w:rsidRPr="00B60138">
              <w:rPr>
                <w:sz w:val="22"/>
                <w:szCs w:val="22"/>
                <w:lang w:val="en-GB"/>
              </w:rPr>
              <w:t>Majsters</w:t>
            </w:r>
            <w:r w:rsidR="00AF5361" w:rsidRPr="00B60138">
              <w:rPr>
                <w:sz w:val="22"/>
                <w:szCs w:val="22"/>
                <w:lang w:val="en-GB"/>
              </w:rPr>
              <w:t>”</w:t>
            </w:r>
            <w:r w:rsidRPr="00B60138">
              <w:rPr>
                <w:sz w:val="22"/>
                <w:szCs w:val="22"/>
                <w:lang w:val="en-GB"/>
              </w:rPr>
              <w:t xml:space="preserve"> and/or team leaders is continuous and direct, because this is the only way to coordinate. This is usually achieved through regular meetings of staff. It is important that worksite supervisor trusts his/her team leaders, because they supervise workers on a daily basis. They report to supervisors on work progress as well as on emerging problems, they often ask them for advice or decision. Most of worksite supervisors prefer to work with team leaders they know.</w:t>
            </w:r>
          </w:p>
          <w:p w:rsidR="00CA0CB0" w:rsidRDefault="00CA0CB0" w:rsidP="005132B6">
            <w:pPr>
              <w:rPr>
                <w:sz w:val="22"/>
                <w:szCs w:val="22"/>
                <w:lang w:val="en-GB"/>
              </w:rPr>
            </w:pPr>
            <w:r w:rsidRPr="00B60138">
              <w:rPr>
                <w:sz w:val="22"/>
                <w:szCs w:val="22"/>
                <w:lang w:val="en-GB"/>
              </w:rPr>
              <w:t>The interpersonal relations would mainly depend on the specific construction site, and personalities of supervisor and other workers. There is a clear underlying legal status of these relations. Because the worksite superviso</w:t>
            </w:r>
            <w:r w:rsidR="009068F3">
              <w:rPr>
                <w:sz w:val="22"/>
                <w:szCs w:val="22"/>
                <w:lang w:val="en-GB"/>
              </w:rPr>
              <w:t>r takes responsibility for all.</w:t>
            </w:r>
          </w:p>
          <w:p w:rsidR="009068F3" w:rsidRPr="00B60138" w:rsidRDefault="009068F3" w:rsidP="005132B6">
            <w:pPr>
              <w:rPr>
                <w:sz w:val="22"/>
                <w:szCs w:val="22"/>
                <w:lang w:val="en-GB"/>
              </w:rPr>
            </w:pPr>
          </w:p>
          <w:p w:rsidR="00CA0CB0" w:rsidRPr="00B60138" w:rsidRDefault="00CA0CB0" w:rsidP="005132B6">
            <w:pPr>
              <w:rPr>
                <w:sz w:val="22"/>
                <w:szCs w:val="22"/>
                <w:lang w:val="en-GB"/>
              </w:rPr>
            </w:pPr>
            <w:r w:rsidRPr="00B60138">
              <w:rPr>
                <w:sz w:val="22"/>
                <w:szCs w:val="22"/>
                <w:lang w:val="en-GB"/>
              </w:rPr>
              <w:lastRenderedPageBreak/>
              <w:t>A worksite supervisor on a large site manages the works of:</w:t>
            </w:r>
          </w:p>
          <w:p w:rsidR="00CA0CB0" w:rsidRPr="00B60138" w:rsidRDefault="009068F3" w:rsidP="009068F3">
            <w:pPr>
              <w:numPr>
                <w:ilvl w:val="0"/>
                <w:numId w:val="3"/>
              </w:numPr>
              <w:ind w:left="317" w:hanging="261"/>
              <w:rPr>
                <w:sz w:val="22"/>
                <w:szCs w:val="22"/>
                <w:lang w:val="en-GB"/>
              </w:rPr>
            </w:pPr>
            <w:r>
              <w:rPr>
                <w:sz w:val="22"/>
                <w:szCs w:val="22"/>
                <w:lang w:val="en-GB"/>
              </w:rPr>
              <w:t>s</w:t>
            </w:r>
            <w:r w:rsidR="00CA0CB0" w:rsidRPr="00B60138">
              <w:rPr>
                <w:sz w:val="22"/>
                <w:szCs w:val="22"/>
                <w:lang w:val="en-GB"/>
              </w:rPr>
              <w:t>ections supervisors (kierownicy odcinków)</w:t>
            </w:r>
          </w:p>
          <w:p w:rsidR="00CA0CB0" w:rsidRPr="00B60138" w:rsidRDefault="00CA0CB0" w:rsidP="009068F3">
            <w:pPr>
              <w:numPr>
                <w:ilvl w:val="0"/>
                <w:numId w:val="3"/>
              </w:numPr>
              <w:ind w:left="317" w:hanging="261"/>
              <w:rPr>
                <w:sz w:val="22"/>
                <w:szCs w:val="22"/>
                <w:lang w:val="en-GB"/>
              </w:rPr>
            </w:pPr>
            <w:r w:rsidRPr="00B60138">
              <w:rPr>
                <w:sz w:val="22"/>
                <w:szCs w:val="22"/>
                <w:lang w:val="en-GB"/>
              </w:rPr>
              <w:t>construction supervisor (kierownicy robot)</w:t>
            </w:r>
          </w:p>
          <w:p w:rsidR="00CA0CB0" w:rsidRPr="00B60138" w:rsidRDefault="00CA0CB0" w:rsidP="009068F3">
            <w:pPr>
              <w:numPr>
                <w:ilvl w:val="0"/>
                <w:numId w:val="3"/>
              </w:numPr>
              <w:ind w:left="317" w:hanging="261"/>
              <w:rPr>
                <w:sz w:val="22"/>
                <w:szCs w:val="22"/>
                <w:lang w:val="en-GB"/>
              </w:rPr>
            </w:pPr>
            <w:r w:rsidRPr="00B60138">
              <w:rPr>
                <w:sz w:val="22"/>
                <w:szCs w:val="22"/>
                <w:lang w:val="en-GB"/>
              </w:rPr>
              <w:t xml:space="preserve">team leaders: Majstrowie – who have to be always in place and coordinate work of small teams and collect information from Brygadziści (brigades coordinators) </w:t>
            </w:r>
          </w:p>
          <w:p w:rsidR="00CA0CB0" w:rsidRPr="009068F3" w:rsidRDefault="00CA0CB0" w:rsidP="005132B6">
            <w:pPr>
              <w:numPr>
                <w:ilvl w:val="0"/>
                <w:numId w:val="3"/>
              </w:numPr>
              <w:ind w:left="317" w:hanging="261"/>
              <w:rPr>
                <w:sz w:val="22"/>
                <w:szCs w:val="22"/>
                <w:lang w:val="en-GB"/>
              </w:rPr>
            </w:pPr>
            <w:r w:rsidRPr="00B60138">
              <w:rPr>
                <w:sz w:val="22"/>
                <w:szCs w:val="22"/>
                <w:lang w:val="en-GB"/>
              </w:rPr>
              <w:t>civil engineers</w:t>
            </w:r>
          </w:p>
          <w:p w:rsidR="00CA0CB0" w:rsidRPr="00B60138" w:rsidRDefault="00CA0CB0" w:rsidP="005132B6">
            <w:pPr>
              <w:rPr>
                <w:sz w:val="22"/>
                <w:szCs w:val="22"/>
                <w:lang w:val="en-GB"/>
              </w:rPr>
            </w:pPr>
            <w:r w:rsidRPr="00B60138">
              <w:rPr>
                <w:sz w:val="22"/>
                <w:szCs w:val="22"/>
                <w:lang w:val="en-GB"/>
              </w:rPr>
              <w:t>A worksite supervisor reports to a project manager (project/contract coordinator) and should closely cooperate with him.</w:t>
            </w:r>
          </w:p>
        </w:tc>
      </w:tr>
      <w:tr w:rsidR="00CA0CB0" w:rsidRPr="00B60138" w:rsidTr="00E21A99">
        <w:tc>
          <w:tcPr>
            <w:tcW w:w="2694" w:type="dxa"/>
            <w:shd w:val="clear" w:color="auto" w:fill="auto"/>
          </w:tcPr>
          <w:p w:rsidR="00CA0CB0" w:rsidRPr="00B60138" w:rsidRDefault="00CA0CB0" w:rsidP="005132B6">
            <w:pPr>
              <w:rPr>
                <w:sz w:val="22"/>
                <w:szCs w:val="22"/>
                <w:lang w:val="en-GB"/>
              </w:rPr>
            </w:pPr>
            <w:r w:rsidRPr="00B60138">
              <w:rPr>
                <w:sz w:val="22"/>
                <w:szCs w:val="22"/>
                <w:lang w:val="en-GB"/>
              </w:rPr>
              <w:lastRenderedPageBreak/>
              <w:t>Theme 7: Recruitment of worksite supervisors</w:t>
            </w:r>
          </w:p>
        </w:tc>
        <w:tc>
          <w:tcPr>
            <w:tcW w:w="6373" w:type="dxa"/>
            <w:shd w:val="clear" w:color="auto" w:fill="auto"/>
          </w:tcPr>
          <w:p w:rsidR="00CA0CB0" w:rsidRPr="00B60138" w:rsidRDefault="00CA0CB0" w:rsidP="005132B6">
            <w:pPr>
              <w:rPr>
                <w:sz w:val="22"/>
                <w:szCs w:val="22"/>
                <w:lang w:val="en-GB"/>
              </w:rPr>
            </w:pPr>
            <w:r w:rsidRPr="00B60138">
              <w:rPr>
                <w:sz w:val="22"/>
                <w:szCs w:val="22"/>
                <w:lang w:val="en-GB"/>
              </w:rPr>
              <w:t>Almost only internal recruitment/promotion. In other cases there would be a period of trial. Only “very rapidly growing companies decide to hire worksite supervisors from the market (externally)”.</w:t>
            </w:r>
          </w:p>
          <w:p w:rsidR="00CA0CB0" w:rsidRPr="00B60138" w:rsidRDefault="00CA0CB0" w:rsidP="00DE7CCE">
            <w:pPr>
              <w:rPr>
                <w:sz w:val="22"/>
                <w:szCs w:val="22"/>
                <w:lang w:val="en-GB"/>
              </w:rPr>
            </w:pPr>
            <w:r w:rsidRPr="00B60138">
              <w:rPr>
                <w:sz w:val="22"/>
                <w:szCs w:val="22"/>
                <w:lang w:val="en-GB"/>
              </w:rPr>
              <w:t xml:space="preserve">The biggest problem is limited number of worksite supervisors (“we have more construction sites than worksite supervisors and investor’s supervision inspectors altogether”). Another </w:t>
            </w:r>
            <w:r w:rsidR="00DE7CCE">
              <w:rPr>
                <w:sz w:val="22"/>
                <w:szCs w:val="22"/>
                <w:lang w:val="en-GB"/>
              </w:rPr>
              <w:t>one</w:t>
            </w:r>
            <w:r w:rsidRPr="00B60138">
              <w:rPr>
                <w:sz w:val="22"/>
                <w:szCs w:val="22"/>
                <w:lang w:val="en-GB"/>
              </w:rPr>
              <w:t xml:space="preserve"> is relatively low incomes (compared to the responsibility). “Not everyone wants to be a worksite supervisor – it is a huge responsibility, and the payment is often not so high. Therefore there are not too many experienced supervisors – such persons are very much appreciated and companies try to keep them”.</w:t>
            </w:r>
          </w:p>
        </w:tc>
      </w:tr>
      <w:tr w:rsidR="00CA0CB0" w:rsidRPr="00B60138" w:rsidTr="00E21A99">
        <w:tc>
          <w:tcPr>
            <w:tcW w:w="2694" w:type="dxa"/>
            <w:shd w:val="clear" w:color="auto" w:fill="auto"/>
          </w:tcPr>
          <w:p w:rsidR="00CA0CB0" w:rsidRPr="00B60138" w:rsidRDefault="00CA0CB0" w:rsidP="005132B6">
            <w:pPr>
              <w:rPr>
                <w:sz w:val="22"/>
                <w:szCs w:val="22"/>
                <w:lang w:val="en-GB"/>
              </w:rPr>
            </w:pPr>
            <w:r w:rsidRPr="00B60138">
              <w:rPr>
                <w:sz w:val="22"/>
                <w:szCs w:val="22"/>
                <w:lang w:val="en-GB"/>
              </w:rPr>
              <w:t>Theme 8: Initial education related to the function of worksite supervisor</w:t>
            </w:r>
          </w:p>
        </w:tc>
        <w:tc>
          <w:tcPr>
            <w:tcW w:w="6373" w:type="dxa"/>
            <w:shd w:val="clear" w:color="auto" w:fill="auto"/>
          </w:tcPr>
          <w:p w:rsidR="00CA0CB0" w:rsidRPr="00B60138" w:rsidRDefault="00CA0CB0" w:rsidP="005132B6">
            <w:pPr>
              <w:rPr>
                <w:sz w:val="22"/>
                <w:szCs w:val="22"/>
                <w:lang w:val="en-GB"/>
              </w:rPr>
            </w:pPr>
            <w:r w:rsidRPr="00B60138">
              <w:rPr>
                <w:sz w:val="22"/>
                <w:szCs w:val="22"/>
                <w:lang w:val="en-GB"/>
              </w:rPr>
              <w:t xml:space="preserve">There is no direct initial education leading to this position. It can only </w:t>
            </w:r>
            <w:r w:rsidR="009068F3">
              <w:rPr>
                <w:sz w:val="22"/>
                <w:szCs w:val="22"/>
                <w:lang w:val="en-GB"/>
              </w:rPr>
              <w:t>be achieved through experience.</w:t>
            </w:r>
          </w:p>
          <w:p w:rsidR="00CA0CB0" w:rsidRPr="00B60138" w:rsidRDefault="00CA0CB0" w:rsidP="005132B6">
            <w:pPr>
              <w:rPr>
                <w:sz w:val="22"/>
                <w:szCs w:val="22"/>
                <w:lang w:val="en-GB"/>
              </w:rPr>
            </w:pPr>
            <w:r w:rsidRPr="00B60138">
              <w:rPr>
                <w:sz w:val="22"/>
                <w:szCs w:val="22"/>
                <w:lang w:val="en-GB"/>
              </w:rPr>
              <w:t>The construction faculties on the few renowned Politechnics are considered to be a good preparation for technical skills, and very often the workers gain practical experience during the period of studies. Only after the studies and gaining practical experience can one appr</w:t>
            </w:r>
            <w:r w:rsidR="009068F3">
              <w:rPr>
                <w:sz w:val="22"/>
                <w:szCs w:val="22"/>
                <w:lang w:val="en-GB"/>
              </w:rPr>
              <w:t>oach the exams for the licence.</w:t>
            </w:r>
            <w:r w:rsidR="00DE7CCE">
              <w:rPr>
                <w:sz w:val="22"/>
                <w:szCs w:val="22"/>
                <w:lang w:val="en-GB"/>
              </w:rPr>
              <w:t xml:space="preserve"> </w:t>
            </w:r>
            <w:r w:rsidRPr="00B60138">
              <w:rPr>
                <w:sz w:val="22"/>
                <w:szCs w:val="22"/>
                <w:lang w:val="en-GB"/>
              </w:rPr>
              <w:t>But minimum a few years of experience (after obtaining the licence) is usually needed to become a construction site supervisor on bigger sites.</w:t>
            </w:r>
          </w:p>
        </w:tc>
      </w:tr>
      <w:tr w:rsidR="00CA0CB0" w:rsidRPr="00B60138" w:rsidTr="00E21A99">
        <w:tc>
          <w:tcPr>
            <w:tcW w:w="2694" w:type="dxa"/>
            <w:shd w:val="clear" w:color="auto" w:fill="auto"/>
          </w:tcPr>
          <w:p w:rsidR="00CA0CB0" w:rsidRPr="00B60138" w:rsidRDefault="00CA0CB0" w:rsidP="005132B6">
            <w:pPr>
              <w:rPr>
                <w:sz w:val="22"/>
                <w:szCs w:val="22"/>
                <w:lang w:val="en-GB"/>
              </w:rPr>
            </w:pPr>
            <w:r w:rsidRPr="00B60138">
              <w:rPr>
                <w:sz w:val="22"/>
                <w:szCs w:val="22"/>
                <w:lang w:val="en-GB"/>
              </w:rPr>
              <w:t>Theme 9: Continuing training related to the function of worksite supervisor</w:t>
            </w:r>
          </w:p>
        </w:tc>
        <w:tc>
          <w:tcPr>
            <w:tcW w:w="6373" w:type="dxa"/>
            <w:shd w:val="clear" w:color="auto" w:fill="auto"/>
          </w:tcPr>
          <w:p w:rsidR="00CA0CB0" w:rsidRPr="00B60138" w:rsidRDefault="00CA0CB0" w:rsidP="005132B6">
            <w:pPr>
              <w:rPr>
                <w:sz w:val="22"/>
                <w:szCs w:val="22"/>
                <w:lang w:val="en-GB"/>
              </w:rPr>
            </w:pPr>
            <w:r w:rsidRPr="00B60138">
              <w:rPr>
                <w:sz w:val="22"/>
                <w:szCs w:val="22"/>
                <w:lang w:val="en-GB"/>
              </w:rPr>
              <w:t>There are courses available on the market, but they don’t practically prepare for the function. However they are helpful in recruitment, which could lead to promotion.</w:t>
            </w:r>
          </w:p>
          <w:p w:rsidR="00CA0CB0" w:rsidRPr="00B60138" w:rsidRDefault="00CA0CB0" w:rsidP="005132B6">
            <w:pPr>
              <w:rPr>
                <w:sz w:val="22"/>
                <w:szCs w:val="22"/>
                <w:lang w:val="en-GB"/>
              </w:rPr>
            </w:pPr>
            <w:r w:rsidRPr="00B60138">
              <w:rPr>
                <w:sz w:val="22"/>
                <w:szCs w:val="22"/>
                <w:lang w:val="en-GB"/>
              </w:rPr>
              <w:t>Large companies often train their staff on their own and often outsource trainings to external companies. There are not many practical “open” courses for this group, professional trainings are “tailor-made”, so it is difficult to say something about them.</w:t>
            </w:r>
          </w:p>
          <w:p w:rsidR="00CA0CB0" w:rsidRPr="00B60138" w:rsidRDefault="00CA0CB0" w:rsidP="005132B6">
            <w:pPr>
              <w:rPr>
                <w:sz w:val="22"/>
                <w:szCs w:val="22"/>
                <w:lang w:val="en-GB"/>
              </w:rPr>
            </w:pPr>
            <w:r w:rsidRPr="00B60138">
              <w:rPr>
                <w:sz w:val="22"/>
                <w:szCs w:val="22"/>
                <w:lang w:val="en-GB"/>
              </w:rPr>
              <w:t>The overall opinion of those courses was positive, but rather because it could always be useful to learn something. The practical training on-the job and experience was pointed out as the most useful way of achieving relevant skills for worksite supervisor.</w:t>
            </w:r>
          </w:p>
        </w:tc>
      </w:tr>
    </w:tbl>
    <w:p w:rsidR="00CA0CB0" w:rsidRPr="00B60138" w:rsidRDefault="00CA0CB0" w:rsidP="00CA0CB0">
      <w:pPr>
        <w:pStyle w:val="Sansinterligne1"/>
        <w:jc w:val="both"/>
        <w:rPr>
          <w:b/>
          <w:color w:val="2E74B5"/>
          <w:lang w:val="en-GB"/>
        </w:rPr>
      </w:pPr>
    </w:p>
    <w:tbl>
      <w:tblPr>
        <w:tblW w:w="0" w:type="auto"/>
        <w:tblInd w:w="108" w:type="dxa"/>
        <w:tblLook w:val="04A0" w:firstRow="1" w:lastRow="0" w:firstColumn="1" w:lastColumn="0" w:noHBand="0" w:noVBand="1"/>
      </w:tblPr>
      <w:tblGrid>
        <w:gridCol w:w="9102"/>
      </w:tblGrid>
      <w:tr w:rsidR="00CA0CB0" w:rsidRPr="00B60138" w:rsidTr="00CA0CB0">
        <w:tc>
          <w:tcPr>
            <w:tcW w:w="9102" w:type="dxa"/>
            <w:shd w:val="clear" w:color="auto" w:fill="auto"/>
          </w:tcPr>
          <w:p w:rsidR="00CA0CB0" w:rsidRPr="00B60138" w:rsidRDefault="00CA0CB0" w:rsidP="00CA0CB0">
            <w:pPr>
              <w:pStyle w:val="Sansinterligne"/>
              <w:jc w:val="both"/>
              <w:rPr>
                <w:b/>
                <w:lang w:val="en-GB"/>
              </w:rPr>
            </w:pPr>
            <w:r w:rsidRPr="00B60138">
              <w:rPr>
                <w:b/>
                <w:lang w:val="en-GB"/>
              </w:rPr>
              <w:t>General comments and conclusion</w:t>
            </w:r>
            <w:r w:rsidR="00E21A99" w:rsidRPr="00B60138">
              <w:rPr>
                <w:b/>
                <w:lang w:val="en-GB"/>
              </w:rPr>
              <w:t xml:space="preserve"> POLAND</w:t>
            </w:r>
          </w:p>
          <w:p w:rsidR="00CA0CB0" w:rsidRPr="00B60138" w:rsidRDefault="00CA0CB0" w:rsidP="00CA0CB0">
            <w:pPr>
              <w:pStyle w:val="Sansinterligne"/>
              <w:jc w:val="both"/>
              <w:rPr>
                <w:b/>
                <w:lang w:val="en-GB"/>
              </w:rPr>
            </w:pPr>
          </w:p>
          <w:p w:rsidR="00CA0CB0" w:rsidRDefault="00CA0CB0" w:rsidP="00CA0CB0">
            <w:pPr>
              <w:pStyle w:val="Sansinterligne"/>
              <w:jc w:val="both"/>
              <w:rPr>
                <w:lang w:val="en-GB"/>
              </w:rPr>
            </w:pPr>
            <w:r w:rsidRPr="00B60138">
              <w:rPr>
                <w:lang w:val="en-GB"/>
              </w:rPr>
              <w:t>The soft and transversal skills are fields in which any help would be welcome. Some of the most relevant could be: dividing/assigning tasks (planning), building trust and communication with subordinate workers, negotiating with different parties.</w:t>
            </w:r>
          </w:p>
          <w:p w:rsidR="00DE7CCE" w:rsidRPr="00B60138" w:rsidRDefault="00DE7CCE" w:rsidP="00CA0CB0">
            <w:pPr>
              <w:pStyle w:val="Sansinterligne"/>
              <w:jc w:val="both"/>
              <w:rPr>
                <w:lang w:val="en-GB"/>
              </w:rPr>
            </w:pPr>
          </w:p>
          <w:p w:rsidR="00CA0CB0" w:rsidRPr="00B60138" w:rsidRDefault="00CA0CB0" w:rsidP="00FA21A1">
            <w:pPr>
              <w:pStyle w:val="Sansinterligne"/>
              <w:jc w:val="both"/>
              <w:rPr>
                <w:lang w:val="en-GB"/>
              </w:rPr>
            </w:pPr>
            <w:r w:rsidRPr="00B60138">
              <w:rPr>
                <w:lang w:val="en-GB"/>
              </w:rPr>
              <w:t xml:space="preserve">A traditional, formal training could be considered for worksite supervisors, since they are able to use apply knowledge in practice. However since most of them are trained on the job and internally promoted – supporting work-based learning for construction engineers, construction supervisors (and many other workers) could also be considered. </w:t>
            </w:r>
          </w:p>
        </w:tc>
      </w:tr>
    </w:tbl>
    <w:p w:rsidR="00E21A99" w:rsidRPr="00B60138" w:rsidRDefault="00E21A99" w:rsidP="00744F4D">
      <w:pPr>
        <w:pStyle w:val="Sansinterligne1"/>
        <w:rPr>
          <w:lang w:val="en-GB"/>
        </w:rPr>
      </w:pPr>
    </w:p>
    <w:p w:rsidR="00744F4D" w:rsidRPr="00B60138" w:rsidRDefault="00744F4D" w:rsidP="00744F4D">
      <w:pPr>
        <w:pStyle w:val="Sansinterligne1"/>
        <w:rPr>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572"/>
        <w:gridCol w:w="6084"/>
      </w:tblGrid>
      <w:tr w:rsidR="008B79AA" w:rsidRPr="00B60138" w:rsidTr="00084965">
        <w:tc>
          <w:tcPr>
            <w:tcW w:w="3094" w:type="dxa"/>
            <w:gridSpan w:val="2"/>
            <w:shd w:val="clear" w:color="auto" w:fill="auto"/>
            <w:vAlign w:val="center"/>
          </w:tcPr>
          <w:p w:rsidR="008B79AA" w:rsidRPr="00B60138" w:rsidRDefault="008B79AA" w:rsidP="00412913">
            <w:pPr>
              <w:jc w:val="center"/>
              <w:rPr>
                <w:sz w:val="32"/>
                <w:szCs w:val="32"/>
                <w:lang w:val="en-GB"/>
              </w:rPr>
            </w:pPr>
            <w:r w:rsidRPr="00B60138">
              <w:rPr>
                <w:b/>
                <w:sz w:val="32"/>
                <w:szCs w:val="32"/>
                <w:lang w:val="en-GB"/>
              </w:rPr>
              <w:t>FRANCE</w:t>
            </w:r>
          </w:p>
        </w:tc>
        <w:tc>
          <w:tcPr>
            <w:tcW w:w="6084" w:type="dxa"/>
            <w:shd w:val="clear" w:color="auto" w:fill="auto"/>
            <w:vAlign w:val="center"/>
          </w:tcPr>
          <w:p w:rsidR="008B79AA" w:rsidRPr="00B60138" w:rsidRDefault="008B79AA" w:rsidP="00412913">
            <w:pPr>
              <w:jc w:val="center"/>
              <w:rPr>
                <w:b/>
                <w:sz w:val="22"/>
                <w:szCs w:val="22"/>
                <w:lang w:val="en-GB"/>
              </w:rPr>
            </w:pPr>
            <w:r w:rsidRPr="00B60138">
              <w:rPr>
                <w:b/>
                <w:sz w:val="22"/>
                <w:szCs w:val="22"/>
                <w:lang w:val="en-GB"/>
              </w:rPr>
              <w:t>Summary of the answers collected</w:t>
            </w:r>
          </w:p>
        </w:tc>
      </w:tr>
      <w:tr w:rsidR="008B79AA" w:rsidRPr="00B60138" w:rsidTr="008B79AA">
        <w:tc>
          <w:tcPr>
            <w:tcW w:w="1522" w:type="dxa"/>
          </w:tcPr>
          <w:p w:rsidR="008B79AA" w:rsidRPr="00B60138" w:rsidRDefault="008B79AA" w:rsidP="006E64B3">
            <w:pPr>
              <w:rPr>
                <w:b/>
                <w:sz w:val="22"/>
                <w:szCs w:val="22"/>
                <w:lang w:val="en-GB"/>
              </w:rPr>
            </w:pPr>
            <w:r w:rsidRPr="00B60138">
              <w:rPr>
                <w:sz w:val="22"/>
                <w:szCs w:val="22"/>
                <w:lang w:val="en-GB"/>
              </w:rPr>
              <w:t>Theme 1: Main characteristics of worksite supervisor</w:t>
            </w:r>
          </w:p>
        </w:tc>
        <w:tc>
          <w:tcPr>
            <w:tcW w:w="1572" w:type="dxa"/>
          </w:tcPr>
          <w:p w:rsidR="008B79AA" w:rsidRPr="00B60138" w:rsidRDefault="008B79AA" w:rsidP="006E64B3">
            <w:pPr>
              <w:rPr>
                <w:b/>
                <w:sz w:val="22"/>
                <w:szCs w:val="22"/>
                <w:lang w:val="en-GB"/>
              </w:rPr>
            </w:pPr>
            <w:r w:rsidRPr="00B60138">
              <w:rPr>
                <w:b/>
                <w:sz w:val="22"/>
                <w:szCs w:val="22"/>
                <w:lang w:val="en-GB"/>
              </w:rPr>
              <w:t>Skills</w:t>
            </w:r>
          </w:p>
          <w:p w:rsidR="008B79AA" w:rsidRPr="00B60138" w:rsidRDefault="008B79AA" w:rsidP="006E64B3">
            <w:pPr>
              <w:pStyle w:val="Paragraphedeliste"/>
              <w:ind w:left="0"/>
              <w:rPr>
                <w:b/>
                <w:color w:val="0070C0"/>
                <w:sz w:val="22"/>
                <w:szCs w:val="22"/>
                <w:lang w:val="en-GB"/>
              </w:rPr>
            </w:pPr>
          </w:p>
        </w:tc>
        <w:tc>
          <w:tcPr>
            <w:tcW w:w="6084" w:type="dxa"/>
          </w:tcPr>
          <w:p w:rsidR="008B79AA" w:rsidRPr="00B60138" w:rsidRDefault="008B79AA" w:rsidP="006E64B3">
            <w:pPr>
              <w:rPr>
                <w:sz w:val="22"/>
                <w:szCs w:val="22"/>
                <w:lang w:val="en-GB"/>
              </w:rPr>
            </w:pPr>
            <w:r w:rsidRPr="00B60138">
              <w:rPr>
                <w:b/>
                <w:sz w:val="22"/>
                <w:szCs w:val="22"/>
                <w:u w:val="single"/>
                <w:lang w:val="en-GB"/>
              </w:rPr>
              <w:t xml:space="preserve">Organisation: </w:t>
            </w:r>
            <w:r w:rsidRPr="00B60138">
              <w:rPr>
                <w:b/>
                <w:sz w:val="22"/>
                <w:szCs w:val="22"/>
                <w:lang w:val="en-GB"/>
              </w:rPr>
              <w:t xml:space="preserve">knowing how to be the “boss” on the worksite </w:t>
            </w:r>
            <w:r w:rsidRPr="00B60138">
              <w:rPr>
                <w:sz w:val="22"/>
                <w:szCs w:val="22"/>
                <w:lang w:val="en-GB"/>
              </w:rPr>
              <w:t>(if this involves structural work, being the boss of all trades and having total command of the implementation)</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 xml:space="preserve">Organising the project operationally and efficiently according to the instructions passed on by the design and engineering department </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Looking ahead and planning</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Reading and being familiar with the documents passed on by the works foreman (his or her immediate superior)</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Taking part in the contract review</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Organising the schedules according to deadlines, managing the schedule and sticking to it</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Properly managing the project for consistent progress</w:t>
            </w:r>
          </w:p>
          <w:p w:rsidR="008B79AA" w:rsidRPr="00B60138" w:rsidRDefault="008B79AA" w:rsidP="006E64B3">
            <w:pPr>
              <w:rPr>
                <w:b/>
                <w:sz w:val="22"/>
                <w:szCs w:val="22"/>
                <w:lang w:val="en-GB"/>
              </w:rPr>
            </w:pPr>
            <w:r w:rsidRPr="00B60138">
              <w:rPr>
                <w:b/>
                <w:sz w:val="22"/>
                <w:szCs w:val="22"/>
                <w:u w:val="single"/>
                <w:lang w:val="en-GB"/>
              </w:rPr>
              <w:t>Management</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Showing leadership qualities and knowing how to set targets</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Knowing how to pass on technical knowledge and working methods</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Passing messages on to his or her team properly, managing and ensuring good interpersonal relationships with management, team leaders and workers</w:t>
            </w:r>
          </w:p>
          <w:p w:rsidR="008B79AA" w:rsidRPr="00B60138" w:rsidRDefault="008B79AA" w:rsidP="006E64B3">
            <w:pPr>
              <w:rPr>
                <w:b/>
                <w:sz w:val="22"/>
                <w:szCs w:val="22"/>
                <w:lang w:val="en-GB"/>
              </w:rPr>
            </w:pPr>
            <w:r w:rsidRPr="00B60138">
              <w:rPr>
                <w:b/>
                <w:sz w:val="22"/>
                <w:szCs w:val="22"/>
                <w:u w:val="single"/>
                <w:lang w:val="en-GB"/>
              </w:rPr>
              <w:t>Technical</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Having an overview of the project and being pragmatic</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Having excellent technical knowledge and being acknowledged as an expert in his or her own fields</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Total familiarity with the standards (technical, environmental, safety)</w:t>
            </w:r>
          </w:p>
          <w:p w:rsidR="008B79AA" w:rsidRPr="00B60138" w:rsidRDefault="008B79AA" w:rsidP="006E64B3">
            <w:pPr>
              <w:rPr>
                <w:b/>
                <w:sz w:val="22"/>
                <w:szCs w:val="22"/>
                <w:lang w:val="en-GB"/>
              </w:rPr>
            </w:pPr>
            <w:r w:rsidRPr="00B60138">
              <w:rPr>
                <w:b/>
                <w:sz w:val="22"/>
                <w:szCs w:val="22"/>
                <w:u w:val="single"/>
                <w:lang w:val="en-GB"/>
              </w:rPr>
              <w:t>Regulations</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Ensuring that the project is safe by adhering - and ensuring other people adhere - to health and safety at work standards</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Adhering – and ensuring other people adhere - to the technical standards</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Adhering – and ensuring other people adhere - to the environmental standards</w:t>
            </w:r>
          </w:p>
        </w:tc>
      </w:tr>
    </w:tbl>
    <w:p w:rsidR="008B79AA" w:rsidRPr="00B60138" w:rsidRDefault="008B79AA" w:rsidP="00744F4D">
      <w:pPr>
        <w:rPr>
          <w:b/>
          <w:color w:val="0070C0"/>
          <w:sz w:val="22"/>
          <w:szCs w:val="22"/>
          <w:u w:val="single"/>
          <w:lang w:val="en-GB"/>
        </w:rPr>
      </w:pPr>
    </w:p>
    <w:p w:rsidR="00744F4D" w:rsidRPr="00B60138" w:rsidRDefault="008B79AA" w:rsidP="00744F4D">
      <w:pPr>
        <w:rPr>
          <w:b/>
          <w:color w:val="0070C0"/>
          <w:sz w:val="22"/>
          <w:szCs w:val="22"/>
          <w:u w:val="single"/>
          <w:lang w:val="en-GB"/>
        </w:rPr>
      </w:pPr>
      <w:r w:rsidRPr="00B60138">
        <w:rPr>
          <w:b/>
          <w:color w:val="0070C0"/>
          <w:sz w:val="22"/>
          <w:szCs w:val="22"/>
          <w:u w:val="single"/>
          <w:lang w:val="en-GB"/>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6095"/>
      </w:tblGrid>
      <w:tr w:rsidR="008B79AA" w:rsidRPr="00B60138" w:rsidTr="00CC5077">
        <w:tc>
          <w:tcPr>
            <w:tcW w:w="1418" w:type="dxa"/>
            <w:vMerge w:val="restart"/>
          </w:tcPr>
          <w:p w:rsidR="008B79AA" w:rsidRPr="00B60138" w:rsidRDefault="008B79AA" w:rsidP="006E64B3">
            <w:pPr>
              <w:rPr>
                <w:b/>
                <w:sz w:val="22"/>
                <w:szCs w:val="22"/>
                <w:lang w:val="en-GB"/>
              </w:rPr>
            </w:pPr>
            <w:r w:rsidRPr="00B60138">
              <w:rPr>
                <w:sz w:val="22"/>
                <w:szCs w:val="22"/>
                <w:lang w:val="en-GB"/>
              </w:rPr>
              <w:t>Theme 2: Main evolutions of the worksite environment and sustainable changes at worksite</w:t>
            </w:r>
          </w:p>
        </w:tc>
        <w:tc>
          <w:tcPr>
            <w:tcW w:w="1559" w:type="dxa"/>
          </w:tcPr>
          <w:p w:rsidR="008B79AA" w:rsidRPr="00B60138" w:rsidRDefault="008B79AA" w:rsidP="006E64B3">
            <w:pPr>
              <w:rPr>
                <w:b/>
                <w:sz w:val="22"/>
                <w:szCs w:val="22"/>
                <w:lang w:val="en-GB"/>
              </w:rPr>
            </w:pPr>
            <w:r w:rsidRPr="00B60138">
              <w:rPr>
                <w:b/>
                <w:sz w:val="22"/>
                <w:szCs w:val="22"/>
                <w:lang w:val="en-GB"/>
              </w:rPr>
              <w:t>The company’s performance and organisation</w:t>
            </w:r>
          </w:p>
          <w:p w:rsidR="008B79AA" w:rsidRPr="00B60138" w:rsidRDefault="008B79AA" w:rsidP="006E64B3">
            <w:pPr>
              <w:pStyle w:val="Paragraphedeliste"/>
              <w:ind w:left="0"/>
              <w:rPr>
                <w:b/>
                <w:color w:val="0070C0"/>
                <w:sz w:val="22"/>
                <w:szCs w:val="22"/>
                <w:lang w:val="en-GB"/>
              </w:rPr>
            </w:pPr>
          </w:p>
        </w:tc>
        <w:tc>
          <w:tcPr>
            <w:tcW w:w="6095" w:type="dxa"/>
          </w:tcPr>
          <w:p w:rsidR="008B79AA" w:rsidRPr="00B60138" w:rsidRDefault="008B79AA" w:rsidP="006E64B3">
            <w:pPr>
              <w:tabs>
                <w:tab w:val="left" w:pos="990"/>
              </w:tabs>
              <w:rPr>
                <w:sz w:val="22"/>
                <w:szCs w:val="22"/>
                <w:lang w:val="en-GB"/>
              </w:rPr>
            </w:pPr>
            <w:r w:rsidRPr="00B60138">
              <w:rPr>
                <w:sz w:val="22"/>
                <w:szCs w:val="22"/>
                <w:lang w:val="en-GB"/>
              </w:rPr>
              <w:t>Prior observation: the organisation can vary enormously depending upon the size of both the company and the project; projects involving fewer staff may be better organised, better prepared, and structured with greater thoroughness</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The smaller the company, the more the worksite supervisor acts as the company’s representative in dealings with the client</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The smaller the company, the more the worksite supervisor needs to be familiar with embedded intelligence tools</w:t>
            </w:r>
          </w:p>
        </w:tc>
      </w:tr>
      <w:tr w:rsidR="008B79AA" w:rsidRPr="00B60138" w:rsidTr="00CC5077">
        <w:tc>
          <w:tcPr>
            <w:tcW w:w="1418" w:type="dxa"/>
            <w:vMerge/>
          </w:tcPr>
          <w:p w:rsidR="008B79AA" w:rsidRPr="00B60138" w:rsidRDefault="008B79AA" w:rsidP="006E64B3">
            <w:pPr>
              <w:rPr>
                <w:b/>
                <w:sz w:val="22"/>
                <w:szCs w:val="22"/>
                <w:lang w:val="en-GB"/>
              </w:rPr>
            </w:pPr>
          </w:p>
        </w:tc>
        <w:tc>
          <w:tcPr>
            <w:tcW w:w="1559" w:type="dxa"/>
          </w:tcPr>
          <w:p w:rsidR="008B79AA" w:rsidRPr="00B60138" w:rsidRDefault="008B79AA" w:rsidP="006E64B3">
            <w:pPr>
              <w:rPr>
                <w:sz w:val="22"/>
                <w:szCs w:val="22"/>
                <w:lang w:val="en-GB"/>
              </w:rPr>
            </w:pPr>
            <w:r w:rsidRPr="00B60138">
              <w:rPr>
                <w:b/>
                <w:sz w:val="22"/>
                <w:szCs w:val="22"/>
                <w:lang w:val="en-GB"/>
              </w:rPr>
              <w:t xml:space="preserve">Human resources </w:t>
            </w:r>
          </w:p>
        </w:tc>
        <w:tc>
          <w:tcPr>
            <w:tcW w:w="6095" w:type="dxa"/>
          </w:tcPr>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Knowing how to establish authority more than before</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Taking part in worksite meetings</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 xml:space="preserve">There is no time to lose </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Having a good dialogue with the team leader becomes an increasingly decisive factor</w:t>
            </w:r>
          </w:p>
        </w:tc>
      </w:tr>
      <w:tr w:rsidR="008B79AA" w:rsidRPr="00B60138" w:rsidTr="00CC5077">
        <w:tc>
          <w:tcPr>
            <w:tcW w:w="1418" w:type="dxa"/>
            <w:vMerge/>
          </w:tcPr>
          <w:p w:rsidR="008B79AA" w:rsidRPr="00B60138" w:rsidRDefault="008B79AA" w:rsidP="006E64B3">
            <w:pPr>
              <w:rPr>
                <w:b/>
                <w:sz w:val="22"/>
                <w:szCs w:val="22"/>
                <w:lang w:val="en-GB"/>
              </w:rPr>
            </w:pPr>
          </w:p>
        </w:tc>
        <w:tc>
          <w:tcPr>
            <w:tcW w:w="1559" w:type="dxa"/>
          </w:tcPr>
          <w:p w:rsidR="008B79AA" w:rsidRPr="00B60138" w:rsidRDefault="008B79AA" w:rsidP="006E64B3">
            <w:pPr>
              <w:rPr>
                <w:b/>
                <w:sz w:val="22"/>
                <w:szCs w:val="22"/>
                <w:lang w:val="en-GB"/>
              </w:rPr>
            </w:pPr>
            <w:r w:rsidRPr="00B60138">
              <w:rPr>
                <w:b/>
                <w:sz w:val="22"/>
                <w:szCs w:val="22"/>
                <w:lang w:val="en-GB"/>
              </w:rPr>
              <w:t>Technical matters and materials</w:t>
            </w:r>
          </w:p>
          <w:p w:rsidR="008B79AA" w:rsidRPr="00B60138" w:rsidRDefault="008B79AA" w:rsidP="006E64B3">
            <w:pPr>
              <w:pStyle w:val="Paragraphedeliste"/>
              <w:ind w:left="0"/>
              <w:rPr>
                <w:b/>
                <w:color w:val="0070C0"/>
                <w:sz w:val="22"/>
                <w:szCs w:val="22"/>
                <w:lang w:val="en-GB"/>
              </w:rPr>
            </w:pPr>
          </w:p>
        </w:tc>
        <w:tc>
          <w:tcPr>
            <w:tcW w:w="6095" w:type="dxa"/>
          </w:tcPr>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New materials and techniques to be mastered in order to meet new demands in the sector (renewable energies)</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Total familiarity with the basic technical aspects of all of the trades on the worksite</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Knowing how to adapt to new materials, new techniques, new standards, new methods and new organisations (getting regular information and training)</w:t>
            </w:r>
          </w:p>
        </w:tc>
      </w:tr>
      <w:tr w:rsidR="008B79AA" w:rsidRPr="00B60138" w:rsidTr="00CC5077">
        <w:tc>
          <w:tcPr>
            <w:tcW w:w="1418" w:type="dxa"/>
            <w:vMerge/>
          </w:tcPr>
          <w:p w:rsidR="008B79AA" w:rsidRPr="00B60138" w:rsidRDefault="008B79AA" w:rsidP="006E64B3">
            <w:pPr>
              <w:rPr>
                <w:b/>
                <w:sz w:val="22"/>
                <w:szCs w:val="22"/>
                <w:lang w:val="en-GB"/>
              </w:rPr>
            </w:pPr>
          </w:p>
        </w:tc>
        <w:tc>
          <w:tcPr>
            <w:tcW w:w="1559" w:type="dxa"/>
          </w:tcPr>
          <w:p w:rsidR="008B79AA" w:rsidRPr="00B60138" w:rsidRDefault="008B79AA" w:rsidP="006E64B3">
            <w:pPr>
              <w:rPr>
                <w:sz w:val="22"/>
                <w:szCs w:val="22"/>
                <w:lang w:val="en-GB"/>
              </w:rPr>
            </w:pPr>
            <w:r w:rsidRPr="00B60138">
              <w:rPr>
                <w:b/>
                <w:sz w:val="22"/>
                <w:szCs w:val="22"/>
                <w:lang w:val="en-GB"/>
              </w:rPr>
              <w:t>Regulations and the environment</w:t>
            </w:r>
          </w:p>
        </w:tc>
        <w:tc>
          <w:tcPr>
            <w:tcW w:w="6095" w:type="dxa"/>
          </w:tcPr>
          <w:p w:rsidR="008B79AA" w:rsidRPr="00B60138" w:rsidRDefault="008B79AA" w:rsidP="00751B05">
            <w:pPr>
              <w:pStyle w:val="Paragraphedeliste"/>
              <w:ind w:left="0"/>
              <w:rPr>
                <w:sz w:val="22"/>
                <w:szCs w:val="22"/>
                <w:lang w:val="en-GB"/>
              </w:rPr>
            </w:pPr>
            <w:r w:rsidRPr="00B60138">
              <w:rPr>
                <w:sz w:val="22"/>
                <w:szCs w:val="22"/>
                <w:lang w:val="en-GB"/>
              </w:rPr>
              <w:t>Becoming aware that standards are increasing in scope both within the organisation and in project management:</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all of the quality standards involved in the project</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 xml:space="preserve">Waste management – energy saving – awareness of new materials </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Health and safety at work</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Economic management of the project adhering to the specifications and regulatory standards</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 xml:space="preserve">Abiding by employment regulations (Employment Code) </w:t>
            </w:r>
          </w:p>
        </w:tc>
      </w:tr>
      <w:tr w:rsidR="008B79AA" w:rsidRPr="00B60138" w:rsidTr="00CC5077">
        <w:tc>
          <w:tcPr>
            <w:tcW w:w="1418" w:type="dxa"/>
            <w:vMerge w:val="restart"/>
          </w:tcPr>
          <w:p w:rsidR="008B79AA" w:rsidRPr="00B60138" w:rsidRDefault="008B79AA" w:rsidP="006E64B3">
            <w:pPr>
              <w:rPr>
                <w:b/>
                <w:sz w:val="22"/>
                <w:szCs w:val="22"/>
                <w:lang w:val="en-GB"/>
              </w:rPr>
            </w:pPr>
            <w:r w:rsidRPr="00B60138">
              <w:rPr>
                <w:sz w:val="22"/>
                <w:szCs w:val="22"/>
                <w:lang w:val="en-GB"/>
              </w:rPr>
              <w:t>Theme 3: Evolution of expectations regarding worksite supervisors</w:t>
            </w:r>
          </w:p>
        </w:tc>
        <w:tc>
          <w:tcPr>
            <w:tcW w:w="1559" w:type="dxa"/>
          </w:tcPr>
          <w:p w:rsidR="008B79AA" w:rsidRPr="00B60138" w:rsidRDefault="008B79AA" w:rsidP="006E64B3">
            <w:pPr>
              <w:rPr>
                <w:sz w:val="22"/>
                <w:szCs w:val="22"/>
                <w:lang w:val="en-GB"/>
              </w:rPr>
            </w:pPr>
            <w:r w:rsidRPr="00B60138">
              <w:rPr>
                <w:b/>
                <w:sz w:val="22"/>
                <w:szCs w:val="22"/>
                <w:lang w:val="en-GB"/>
              </w:rPr>
              <w:t>The company’s performance</w:t>
            </w:r>
          </w:p>
        </w:tc>
        <w:tc>
          <w:tcPr>
            <w:tcW w:w="6095" w:type="dxa"/>
          </w:tcPr>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Ensuring that the worksite is clean and safe</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Sticking to the schedule and deadlines</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Good coordination of the work</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Practical innovation</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Being increasingly independent and coming up with ideas</w:t>
            </w:r>
          </w:p>
        </w:tc>
      </w:tr>
      <w:tr w:rsidR="008B79AA" w:rsidRPr="00B60138" w:rsidTr="00CC5077">
        <w:tc>
          <w:tcPr>
            <w:tcW w:w="1418" w:type="dxa"/>
            <w:vMerge/>
          </w:tcPr>
          <w:p w:rsidR="008B79AA" w:rsidRPr="00B60138" w:rsidRDefault="008B79AA" w:rsidP="006E64B3">
            <w:pPr>
              <w:rPr>
                <w:b/>
                <w:sz w:val="22"/>
                <w:szCs w:val="22"/>
                <w:lang w:val="en-GB"/>
              </w:rPr>
            </w:pPr>
          </w:p>
        </w:tc>
        <w:tc>
          <w:tcPr>
            <w:tcW w:w="1559" w:type="dxa"/>
          </w:tcPr>
          <w:p w:rsidR="008B79AA" w:rsidRPr="00B60138" w:rsidRDefault="008B79AA" w:rsidP="006E64B3">
            <w:pPr>
              <w:rPr>
                <w:b/>
                <w:sz w:val="22"/>
                <w:szCs w:val="22"/>
                <w:lang w:val="en-GB"/>
              </w:rPr>
            </w:pPr>
            <w:r w:rsidRPr="00B60138">
              <w:rPr>
                <w:b/>
                <w:sz w:val="22"/>
                <w:szCs w:val="22"/>
                <w:lang w:val="en-GB"/>
              </w:rPr>
              <w:t>Management</w:t>
            </w:r>
          </w:p>
          <w:p w:rsidR="008B79AA" w:rsidRPr="00B60138" w:rsidRDefault="008B79AA" w:rsidP="006E64B3">
            <w:pPr>
              <w:pStyle w:val="Paragraphedeliste"/>
              <w:ind w:left="0"/>
              <w:rPr>
                <w:b/>
                <w:color w:val="0070C0"/>
                <w:sz w:val="22"/>
                <w:szCs w:val="22"/>
                <w:lang w:val="en-GB"/>
              </w:rPr>
            </w:pPr>
          </w:p>
        </w:tc>
        <w:tc>
          <w:tcPr>
            <w:tcW w:w="6095" w:type="dxa"/>
          </w:tcPr>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Taking on board information from management and passing his or her own information on to management (iterative dialogue)</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Passing information on to the team leaders and ensuring it is implemented by the workers</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Regularly adding to his or her skills, especially with regard to innovations that need to be sustainably incorporated into professional practices (both their own and their employees’)</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Representing the head of the company, especially if it is a smaller company (fewer than 50 employees)</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Encouraging independence and responsibility among employees in organisation, the carrying out of activities and the assessment of the results</w:t>
            </w:r>
          </w:p>
        </w:tc>
      </w:tr>
    </w:tbl>
    <w:p w:rsidR="00084965" w:rsidRDefault="00084965">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6095"/>
      </w:tblGrid>
      <w:tr w:rsidR="008B79AA" w:rsidRPr="00B60138" w:rsidTr="00CC5077">
        <w:tc>
          <w:tcPr>
            <w:tcW w:w="1418" w:type="dxa"/>
            <w:vMerge w:val="restart"/>
          </w:tcPr>
          <w:p w:rsidR="008B79AA" w:rsidRPr="00B60138" w:rsidRDefault="008B79AA" w:rsidP="006E64B3">
            <w:pPr>
              <w:rPr>
                <w:b/>
                <w:sz w:val="22"/>
                <w:szCs w:val="22"/>
                <w:lang w:val="en-GB"/>
              </w:rPr>
            </w:pPr>
          </w:p>
        </w:tc>
        <w:tc>
          <w:tcPr>
            <w:tcW w:w="1559" w:type="dxa"/>
          </w:tcPr>
          <w:p w:rsidR="008B79AA" w:rsidRPr="00B60138" w:rsidRDefault="008B79AA" w:rsidP="006E64B3">
            <w:pPr>
              <w:rPr>
                <w:b/>
                <w:sz w:val="22"/>
                <w:szCs w:val="22"/>
                <w:lang w:val="en-GB"/>
              </w:rPr>
            </w:pPr>
            <w:r w:rsidRPr="00B60138">
              <w:rPr>
                <w:b/>
                <w:sz w:val="22"/>
                <w:szCs w:val="22"/>
                <w:lang w:val="en-GB"/>
              </w:rPr>
              <w:t>Skills</w:t>
            </w:r>
          </w:p>
          <w:p w:rsidR="008B79AA" w:rsidRPr="00B60138" w:rsidRDefault="008B79AA" w:rsidP="006E64B3">
            <w:pPr>
              <w:rPr>
                <w:sz w:val="22"/>
                <w:szCs w:val="22"/>
                <w:lang w:val="en-GB"/>
              </w:rPr>
            </w:pPr>
            <w:r w:rsidRPr="00B60138">
              <w:rPr>
                <w:sz w:val="22"/>
                <w:szCs w:val="22"/>
                <w:lang w:val="en-GB"/>
              </w:rPr>
              <w:t>Technical</w:t>
            </w:r>
          </w:p>
          <w:p w:rsidR="008B79AA" w:rsidRPr="00B60138" w:rsidRDefault="008B79AA" w:rsidP="006E64B3">
            <w:pPr>
              <w:rPr>
                <w:sz w:val="22"/>
                <w:szCs w:val="22"/>
                <w:lang w:val="en-GB"/>
              </w:rPr>
            </w:pPr>
            <w:r w:rsidRPr="00B60138">
              <w:rPr>
                <w:sz w:val="22"/>
                <w:szCs w:val="22"/>
                <w:lang w:val="en-GB"/>
              </w:rPr>
              <w:t>Safety</w:t>
            </w:r>
          </w:p>
          <w:p w:rsidR="008B79AA" w:rsidRPr="00B60138" w:rsidRDefault="008B79AA" w:rsidP="006E64B3">
            <w:pPr>
              <w:pStyle w:val="Paragraphedeliste"/>
              <w:ind w:left="0"/>
              <w:rPr>
                <w:b/>
                <w:color w:val="0070C0"/>
                <w:sz w:val="22"/>
                <w:szCs w:val="22"/>
                <w:lang w:val="en-GB"/>
              </w:rPr>
            </w:pPr>
          </w:p>
        </w:tc>
        <w:tc>
          <w:tcPr>
            <w:tcW w:w="6095" w:type="dxa"/>
          </w:tcPr>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Knowing how to adapt to new techniques (finding out, questioning him or herself)</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 xml:space="preserve">Coming up with innovative solutions and inventing new processes </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Acting as an apprentice master/company tutor to provide training for the next generation</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Being familiar with IT tools, including new communication and organisation technologies</w:t>
            </w:r>
          </w:p>
        </w:tc>
      </w:tr>
      <w:tr w:rsidR="008B79AA" w:rsidRPr="00B60138" w:rsidTr="00CC5077">
        <w:tc>
          <w:tcPr>
            <w:tcW w:w="1418" w:type="dxa"/>
            <w:vMerge/>
          </w:tcPr>
          <w:p w:rsidR="008B79AA" w:rsidRPr="00B60138" w:rsidRDefault="008B79AA" w:rsidP="006E64B3">
            <w:pPr>
              <w:rPr>
                <w:b/>
                <w:sz w:val="22"/>
                <w:szCs w:val="22"/>
                <w:lang w:val="en-GB"/>
              </w:rPr>
            </w:pPr>
          </w:p>
        </w:tc>
        <w:tc>
          <w:tcPr>
            <w:tcW w:w="1559" w:type="dxa"/>
          </w:tcPr>
          <w:p w:rsidR="008B79AA" w:rsidRPr="00B60138" w:rsidRDefault="008B79AA" w:rsidP="006E64B3">
            <w:pPr>
              <w:rPr>
                <w:b/>
                <w:sz w:val="22"/>
                <w:szCs w:val="22"/>
                <w:lang w:val="en-GB"/>
              </w:rPr>
            </w:pPr>
            <w:r w:rsidRPr="00B60138">
              <w:rPr>
                <w:b/>
                <w:sz w:val="22"/>
                <w:szCs w:val="22"/>
                <w:lang w:val="en-GB"/>
              </w:rPr>
              <w:t>Quality / responsibility</w:t>
            </w:r>
          </w:p>
          <w:p w:rsidR="008B79AA" w:rsidRPr="00B60138" w:rsidRDefault="008B79AA" w:rsidP="006E64B3">
            <w:pPr>
              <w:rPr>
                <w:b/>
                <w:sz w:val="22"/>
                <w:szCs w:val="22"/>
                <w:u w:val="single"/>
                <w:lang w:val="en-GB"/>
              </w:rPr>
            </w:pPr>
          </w:p>
        </w:tc>
        <w:tc>
          <w:tcPr>
            <w:tcW w:w="6095" w:type="dxa"/>
          </w:tcPr>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Independence and total responsibility for the project, the foremen (immediate superior) are the project’s “accountants"; the worksite supervisor must manage the whole of his or her project</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Managing the quality of the work in relation to the specifications, with increasing thoroughness and complexity</w:t>
            </w:r>
          </w:p>
          <w:p w:rsidR="008B79AA" w:rsidRPr="00B60138" w:rsidRDefault="008B79AA" w:rsidP="00161819">
            <w:pPr>
              <w:pStyle w:val="Paragraphedeliste"/>
              <w:numPr>
                <w:ilvl w:val="0"/>
                <w:numId w:val="31"/>
              </w:numPr>
              <w:ind w:left="200" w:hanging="174"/>
              <w:rPr>
                <w:sz w:val="22"/>
                <w:szCs w:val="22"/>
                <w:lang w:val="en-GB"/>
              </w:rPr>
            </w:pPr>
            <w:r w:rsidRPr="00B60138">
              <w:rPr>
                <w:sz w:val="22"/>
                <w:szCs w:val="22"/>
                <w:lang w:val="en-GB"/>
              </w:rPr>
              <w:t>Greater responsibilities corresponding to new requirements</w:t>
            </w:r>
          </w:p>
        </w:tc>
      </w:tr>
      <w:tr w:rsidR="00BF0BC8" w:rsidRPr="00B60138" w:rsidTr="00CC5077">
        <w:tc>
          <w:tcPr>
            <w:tcW w:w="1418" w:type="dxa"/>
            <w:vMerge w:val="restart"/>
          </w:tcPr>
          <w:p w:rsidR="00BF0BC8" w:rsidRPr="00B60138" w:rsidRDefault="00BF0BC8" w:rsidP="006E64B3">
            <w:pPr>
              <w:rPr>
                <w:b/>
                <w:sz w:val="22"/>
                <w:szCs w:val="22"/>
                <w:lang w:val="en-GB"/>
              </w:rPr>
            </w:pPr>
            <w:r w:rsidRPr="00B60138">
              <w:rPr>
                <w:sz w:val="22"/>
                <w:szCs w:val="22"/>
                <w:lang w:val="en-GB"/>
              </w:rPr>
              <w:t>Theme 4: Participation in organisational, financial and human resources management</w:t>
            </w:r>
          </w:p>
        </w:tc>
        <w:tc>
          <w:tcPr>
            <w:tcW w:w="1559" w:type="dxa"/>
          </w:tcPr>
          <w:p w:rsidR="00BF0BC8" w:rsidRPr="00B60138" w:rsidRDefault="00BF0BC8" w:rsidP="006E64B3">
            <w:pPr>
              <w:rPr>
                <w:b/>
                <w:sz w:val="22"/>
                <w:szCs w:val="22"/>
                <w:lang w:val="en-GB"/>
              </w:rPr>
            </w:pPr>
            <w:r w:rsidRPr="00B60138">
              <w:rPr>
                <w:b/>
                <w:sz w:val="22"/>
                <w:szCs w:val="22"/>
                <w:lang w:val="en-GB"/>
              </w:rPr>
              <w:t>Planning</w:t>
            </w:r>
          </w:p>
          <w:p w:rsidR="00BF0BC8" w:rsidRPr="00B60138" w:rsidRDefault="00BF0BC8" w:rsidP="006E64B3">
            <w:pPr>
              <w:pStyle w:val="Paragraphedeliste"/>
              <w:ind w:left="0"/>
              <w:rPr>
                <w:b/>
                <w:color w:val="0070C0"/>
                <w:sz w:val="22"/>
                <w:szCs w:val="22"/>
                <w:lang w:val="en-GB"/>
              </w:rPr>
            </w:pPr>
          </w:p>
        </w:tc>
        <w:tc>
          <w:tcPr>
            <w:tcW w:w="6095" w:type="dxa"/>
          </w:tcPr>
          <w:p w:rsidR="00BF0BC8" w:rsidRPr="00B60138" w:rsidRDefault="00BF0BC8" w:rsidP="00161819">
            <w:pPr>
              <w:pStyle w:val="Paragraphedeliste"/>
              <w:numPr>
                <w:ilvl w:val="0"/>
                <w:numId w:val="31"/>
              </w:numPr>
              <w:ind w:left="200" w:hanging="174"/>
              <w:rPr>
                <w:sz w:val="22"/>
                <w:szCs w:val="22"/>
                <w:lang w:val="en-GB"/>
              </w:rPr>
            </w:pPr>
            <w:r w:rsidRPr="00B60138">
              <w:rPr>
                <w:sz w:val="22"/>
                <w:szCs w:val="22"/>
                <w:lang w:val="en-GB"/>
              </w:rPr>
              <w:t xml:space="preserve">Is totally familiar with the modus operandi: from the preparatory phase to the passing on of information to the team leader and also involving following up on the various phases of the project </w:t>
            </w:r>
          </w:p>
          <w:p w:rsidR="00BF0BC8" w:rsidRPr="00B60138" w:rsidRDefault="00BF0BC8" w:rsidP="00161819">
            <w:pPr>
              <w:pStyle w:val="Paragraphedeliste"/>
              <w:numPr>
                <w:ilvl w:val="0"/>
                <w:numId w:val="31"/>
              </w:numPr>
              <w:ind w:left="200" w:hanging="174"/>
              <w:rPr>
                <w:sz w:val="22"/>
                <w:szCs w:val="22"/>
                <w:lang w:val="en-GB"/>
              </w:rPr>
            </w:pPr>
            <w:r w:rsidRPr="00B60138">
              <w:rPr>
                <w:sz w:val="22"/>
                <w:szCs w:val="22"/>
                <w:lang w:val="en-GB"/>
              </w:rPr>
              <w:t>Takes the schedule drawn up by the worksite supervisor on board</w:t>
            </w:r>
          </w:p>
          <w:p w:rsidR="00BF0BC8" w:rsidRPr="00B60138" w:rsidRDefault="00BF0BC8" w:rsidP="00161819">
            <w:pPr>
              <w:pStyle w:val="Paragraphedeliste"/>
              <w:numPr>
                <w:ilvl w:val="0"/>
                <w:numId w:val="31"/>
              </w:numPr>
              <w:ind w:left="200" w:hanging="174"/>
              <w:rPr>
                <w:sz w:val="22"/>
                <w:szCs w:val="22"/>
                <w:lang w:val="en-GB"/>
              </w:rPr>
            </w:pPr>
            <w:r w:rsidRPr="00B60138">
              <w:rPr>
                <w:sz w:val="22"/>
                <w:szCs w:val="22"/>
                <w:lang w:val="en-GB"/>
              </w:rPr>
              <w:t>The deadline which has to be adhered to (because any overruns are expensive)</w:t>
            </w:r>
          </w:p>
          <w:p w:rsidR="00BF0BC8" w:rsidRPr="00B60138" w:rsidRDefault="00BF0BC8" w:rsidP="00161819">
            <w:pPr>
              <w:pStyle w:val="Paragraphedeliste"/>
              <w:numPr>
                <w:ilvl w:val="0"/>
                <w:numId w:val="31"/>
              </w:numPr>
              <w:ind w:left="200" w:hanging="174"/>
              <w:rPr>
                <w:sz w:val="22"/>
                <w:szCs w:val="22"/>
                <w:lang w:val="en-GB"/>
              </w:rPr>
            </w:pPr>
            <w:r w:rsidRPr="00B60138">
              <w:rPr>
                <w:sz w:val="22"/>
                <w:szCs w:val="22"/>
                <w:lang w:val="en-GB"/>
              </w:rPr>
              <w:t>Coordinates the tasks to be carried out</w:t>
            </w:r>
          </w:p>
          <w:p w:rsidR="00BF0BC8" w:rsidRPr="00B60138" w:rsidRDefault="00BF0BC8" w:rsidP="00161819">
            <w:pPr>
              <w:pStyle w:val="Paragraphedeliste"/>
              <w:numPr>
                <w:ilvl w:val="0"/>
                <w:numId w:val="31"/>
              </w:numPr>
              <w:ind w:left="200" w:hanging="174"/>
              <w:rPr>
                <w:sz w:val="22"/>
                <w:szCs w:val="22"/>
                <w:lang w:val="en-GB"/>
              </w:rPr>
            </w:pPr>
            <w:r w:rsidRPr="00B60138">
              <w:rPr>
                <w:sz w:val="22"/>
                <w:szCs w:val="22"/>
                <w:lang w:val="en-GB"/>
              </w:rPr>
              <w:t>Keeps the purchase order book</w:t>
            </w:r>
          </w:p>
        </w:tc>
      </w:tr>
      <w:tr w:rsidR="00BF0BC8" w:rsidRPr="00B60138" w:rsidTr="00CC5077">
        <w:tc>
          <w:tcPr>
            <w:tcW w:w="1418" w:type="dxa"/>
            <w:vMerge/>
          </w:tcPr>
          <w:p w:rsidR="00BF0BC8" w:rsidRPr="00B60138" w:rsidRDefault="00BF0BC8" w:rsidP="006E64B3">
            <w:pPr>
              <w:rPr>
                <w:b/>
                <w:sz w:val="22"/>
                <w:szCs w:val="22"/>
                <w:lang w:val="en-GB"/>
              </w:rPr>
            </w:pPr>
          </w:p>
        </w:tc>
        <w:tc>
          <w:tcPr>
            <w:tcW w:w="1559" w:type="dxa"/>
          </w:tcPr>
          <w:p w:rsidR="00BF0BC8" w:rsidRPr="00B60138" w:rsidRDefault="00BF0BC8" w:rsidP="006E64B3">
            <w:pPr>
              <w:rPr>
                <w:sz w:val="22"/>
                <w:szCs w:val="22"/>
                <w:lang w:val="en-GB"/>
              </w:rPr>
            </w:pPr>
            <w:r w:rsidRPr="00B60138">
              <w:rPr>
                <w:b/>
                <w:sz w:val="22"/>
                <w:szCs w:val="22"/>
                <w:lang w:val="en-GB"/>
              </w:rPr>
              <w:t>Monitoring and checking implementation</w:t>
            </w:r>
          </w:p>
        </w:tc>
        <w:tc>
          <w:tcPr>
            <w:tcW w:w="6095" w:type="dxa"/>
          </w:tcPr>
          <w:p w:rsidR="00BF0BC8" w:rsidRPr="00B60138" w:rsidRDefault="00BF0BC8" w:rsidP="00751B05">
            <w:pPr>
              <w:pStyle w:val="Paragraphedeliste"/>
              <w:ind w:left="0"/>
              <w:rPr>
                <w:sz w:val="22"/>
                <w:szCs w:val="22"/>
                <w:lang w:val="en-GB"/>
              </w:rPr>
            </w:pPr>
            <w:r w:rsidRPr="00B60138">
              <w:rPr>
                <w:sz w:val="22"/>
                <w:szCs w:val="22"/>
                <w:lang w:val="en-GB"/>
              </w:rPr>
              <w:t>Is responsible for work on the project and ensuring it is done properly</w:t>
            </w:r>
          </w:p>
          <w:p w:rsidR="00BF0BC8" w:rsidRPr="00B60138" w:rsidRDefault="00BF0BC8" w:rsidP="00161819">
            <w:pPr>
              <w:pStyle w:val="Paragraphedeliste"/>
              <w:numPr>
                <w:ilvl w:val="0"/>
                <w:numId w:val="31"/>
              </w:numPr>
              <w:ind w:left="200" w:hanging="174"/>
              <w:rPr>
                <w:sz w:val="22"/>
                <w:szCs w:val="22"/>
                <w:lang w:val="en-GB"/>
              </w:rPr>
            </w:pPr>
            <w:r w:rsidRPr="00B60138">
              <w:rPr>
                <w:sz w:val="22"/>
                <w:szCs w:val="22"/>
                <w:lang w:val="en-GB"/>
              </w:rPr>
              <w:t>Taking the time to prepare for and set up the worksite</w:t>
            </w:r>
          </w:p>
          <w:p w:rsidR="00BF0BC8" w:rsidRPr="00B60138" w:rsidRDefault="00BF0BC8" w:rsidP="00161819">
            <w:pPr>
              <w:pStyle w:val="Paragraphedeliste"/>
              <w:numPr>
                <w:ilvl w:val="0"/>
                <w:numId w:val="31"/>
              </w:numPr>
              <w:ind w:left="200" w:hanging="174"/>
              <w:rPr>
                <w:sz w:val="22"/>
                <w:szCs w:val="22"/>
                <w:lang w:val="en-GB"/>
              </w:rPr>
            </w:pPr>
            <w:r w:rsidRPr="00B60138">
              <w:rPr>
                <w:sz w:val="22"/>
                <w:szCs w:val="22"/>
                <w:lang w:val="en-GB"/>
              </w:rPr>
              <w:t>Handling the project organisation, covering the human resources, equipment and financial aspects</w:t>
            </w:r>
          </w:p>
          <w:p w:rsidR="00BF0BC8" w:rsidRPr="00B60138" w:rsidRDefault="00BF0BC8" w:rsidP="00161819">
            <w:pPr>
              <w:pStyle w:val="Paragraphedeliste"/>
              <w:numPr>
                <w:ilvl w:val="0"/>
                <w:numId w:val="31"/>
              </w:numPr>
              <w:ind w:left="200" w:hanging="174"/>
              <w:rPr>
                <w:sz w:val="22"/>
                <w:szCs w:val="22"/>
                <w:lang w:val="en-GB"/>
              </w:rPr>
            </w:pPr>
            <w:r w:rsidRPr="00B60138">
              <w:rPr>
                <w:sz w:val="22"/>
                <w:szCs w:val="22"/>
                <w:lang w:val="en-GB"/>
              </w:rPr>
              <w:t>Handling the monitoring and checking, quality of the work travail with no reservations from management and clients</w:t>
            </w:r>
          </w:p>
        </w:tc>
      </w:tr>
      <w:tr w:rsidR="00BF0BC8" w:rsidRPr="00B60138" w:rsidTr="00CC5077">
        <w:tc>
          <w:tcPr>
            <w:tcW w:w="1418" w:type="dxa"/>
            <w:vMerge/>
          </w:tcPr>
          <w:p w:rsidR="00BF0BC8" w:rsidRPr="00B60138" w:rsidRDefault="00BF0BC8" w:rsidP="006E64B3">
            <w:pPr>
              <w:rPr>
                <w:b/>
                <w:sz w:val="22"/>
                <w:szCs w:val="22"/>
                <w:lang w:val="en-GB"/>
              </w:rPr>
            </w:pPr>
          </w:p>
        </w:tc>
        <w:tc>
          <w:tcPr>
            <w:tcW w:w="1559" w:type="dxa"/>
          </w:tcPr>
          <w:p w:rsidR="00BF0BC8" w:rsidRPr="00B60138" w:rsidRDefault="00BF0BC8" w:rsidP="006E64B3">
            <w:pPr>
              <w:rPr>
                <w:sz w:val="22"/>
                <w:szCs w:val="22"/>
                <w:lang w:val="en-GB"/>
              </w:rPr>
            </w:pPr>
            <w:r w:rsidRPr="00B60138">
              <w:rPr>
                <w:b/>
                <w:sz w:val="22"/>
                <w:szCs w:val="22"/>
                <w:lang w:val="en-GB"/>
              </w:rPr>
              <w:t>Production</w:t>
            </w:r>
          </w:p>
        </w:tc>
        <w:tc>
          <w:tcPr>
            <w:tcW w:w="6095" w:type="dxa"/>
          </w:tcPr>
          <w:p w:rsidR="00BF0BC8" w:rsidRPr="00B60138" w:rsidRDefault="00BF0BC8" w:rsidP="00161819">
            <w:pPr>
              <w:pStyle w:val="Paragraphedeliste"/>
              <w:numPr>
                <w:ilvl w:val="0"/>
                <w:numId w:val="31"/>
              </w:numPr>
              <w:ind w:left="200" w:hanging="174"/>
              <w:rPr>
                <w:sz w:val="22"/>
                <w:szCs w:val="22"/>
                <w:lang w:val="en-GB"/>
              </w:rPr>
            </w:pPr>
            <w:r w:rsidRPr="00B60138">
              <w:rPr>
                <w:sz w:val="22"/>
                <w:szCs w:val="22"/>
                <w:lang w:val="en-GB"/>
              </w:rPr>
              <w:t>May take part in implementation tasks whose scope can vary according to the size of the project</w:t>
            </w:r>
          </w:p>
        </w:tc>
      </w:tr>
      <w:tr w:rsidR="00BF0BC8" w:rsidRPr="00B60138" w:rsidTr="00CC5077">
        <w:tc>
          <w:tcPr>
            <w:tcW w:w="1418" w:type="dxa"/>
            <w:vMerge/>
          </w:tcPr>
          <w:p w:rsidR="00BF0BC8" w:rsidRPr="00B60138" w:rsidRDefault="00BF0BC8" w:rsidP="006E64B3">
            <w:pPr>
              <w:rPr>
                <w:b/>
                <w:sz w:val="22"/>
                <w:szCs w:val="22"/>
                <w:lang w:val="en-GB"/>
              </w:rPr>
            </w:pPr>
          </w:p>
        </w:tc>
        <w:tc>
          <w:tcPr>
            <w:tcW w:w="1559" w:type="dxa"/>
          </w:tcPr>
          <w:p w:rsidR="00BF0BC8" w:rsidRPr="00B60138" w:rsidRDefault="00BF0BC8" w:rsidP="006E64B3">
            <w:pPr>
              <w:rPr>
                <w:sz w:val="22"/>
                <w:szCs w:val="22"/>
                <w:lang w:val="en-GB"/>
              </w:rPr>
            </w:pPr>
            <w:r w:rsidRPr="00B60138">
              <w:rPr>
                <w:b/>
                <w:sz w:val="22"/>
                <w:szCs w:val="22"/>
                <w:lang w:val="en-GB"/>
              </w:rPr>
              <w:t>Problem-solving</w:t>
            </w:r>
          </w:p>
        </w:tc>
        <w:tc>
          <w:tcPr>
            <w:tcW w:w="6095" w:type="dxa"/>
          </w:tcPr>
          <w:p w:rsidR="00BF0BC8" w:rsidRPr="00B60138" w:rsidRDefault="00BF0BC8" w:rsidP="00161819">
            <w:pPr>
              <w:pStyle w:val="Paragraphedeliste"/>
              <w:numPr>
                <w:ilvl w:val="0"/>
                <w:numId w:val="31"/>
              </w:numPr>
              <w:ind w:left="200" w:hanging="174"/>
              <w:rPr>
                <w:sz w:val="22"/>
                <w:szCs w:val="22"/>
                <w:lang w:val="en-GB"/>
              </w:rPr>
            </w:pPr>
            <w:r w:rsidRPr="00B60138">
              <w:rPr>
                <w:sz w:val="22"/>
                <w:szCs w:val="22"/>
                <w:lang w:val="en-GB"/>
              </w:rPr>
              <w:t>Looking ahead with the parties involved in the project, on both a daily and a weekly basis</w:t>
            </w:r>
          </w:p>
          <w:p w:rsidR="00BF0BC8" w:rsidRPr="00B60138" w:rsidRDefault="00BF0BC8" w:rsidP="00161819">
            <w:pPr>
              <w:pStyle w:val="Paragraphedeliste"/>
              <w:numPr>
                <w:ilvl w:val="0"/>
                <w:numId w:val="31"/>
              </w:numPr>
              <w:ind w:left="200" w:hanging="174"/>
              <w:rPr>
                <w:sz w:val="22"/>
                <w:szCs w:val="22"/>
                <w:lang w:val="en-GB"/>
              </w:rPr>
            </w:pPr>
            <w:r w:rsidRPr="00B60138">
              <w:rPr>
                <w:sz w:val="22"/>
                <w:szCs w:val="22"/>
                <w:lang w:val="en-GB"/>
              </w:rPr>
              <w:t>Looking ahead in terms of requirements for both human resources and equipment</w:t>
            </w:r>
          </w:p>
        </w:tc>
      </w:tr>
      <w:tr w:rsidR="00BF0BC8" w:rsidRPr="00B60138" w:rsidTr="00CC5077">
        <w:tc>
          <w:tcPr>
            <w:tcW w:w="1418" w:type="dxa"/>
            <w:vMerge/>
          </w:tcPr>
          <w:p w:rsidR="00BF0BC8" w:rsidRPr="00B60138" w:rsidRDefault="00BF0BC8" w:rsidP="006E64B3">
            <w:pPr>
              <w:rPr>
                <w:b/>
                <w:sz w:val="22"/>
                <w:szCs w:val="22"/>
                <w:lang w:val="en-GB"/>
              </w:rPr>
            </w:pPr>
          </w:p>
        </w:tc>
        <w:tc>
          <w:tcPr>
            <w:tcW w:w="1559" w:type="dxa"/>
          </w:tcPr>
          <w:p w:rsidR="00BF0BC8" w:rsidRPr="00B60138" w:rsidRDefault="00BF0BC8" w:rsidP="006E64B3">
            <w:pPr>
              <w:rPr>
                <w:sz w:val="22"/>
                <w:szCs w:val="22"/>
                <w:lang w:val="en-GB"/>
              </w:rPr>
            </w:pPr>
            <w:r w:rsidRPr="00B60138">
              <w:rPr>
                <w:b/>
                <w:sz w:val="22"/>
                <w:szCs w:val="22"/>
                <w:lang w:val="en-GB"/>
              </w:rPr>
              <w:t>Responsibility / independence</w:t>
            </w:r>
          </w:p>
        </w:tc>
        <w:tc>
          <w:tcPr>
            <w:tcW w:w="6095" w:type="dxa"/>
          </w:tcPr>
          <w:p w:rsidR="00BF0BC8" w:rsidRPr="00B60138" w:rsidRDefault="00BF0BC8" w:rsidP="00751B05">
            <w:pPr>
              <w:pStyle w:val="Paragraphedeliste"/>
              <w:ind w:left="0"/>
              <w:rPr>
                <w:sz w:val="22"/>
                <w:szCs w:val="22"/>
                <w:lang w:val="en-GB"/>
              </w:rPr>
            </w:pPr>
            <w:r w:rsidRPr="00B60138">
              <w:rPr>
                <w:sz w:val="22"/>
                <w:szCs w:val="22"/>
                <w:lang w:val="en-GB"/>
              </w:rPr>
              <w:t>Total control over the project</w:t>
            </w:r>
          </w:p>
          <w:p w:rsidR="00BF0BC8" w:rsidRPr="00B60138" w:rsidRDefault="00BF0BC8" w:rsidP="00161819">
            <w:pPr>
              <w:pStyle w:val="Paragraphedeliste"/>
              <w:numPr>
                <w:ilvl w:val="0"/>
                <w:numId w:val="31"/>
              </w:numPr>
              <w:ind w:left="200" w:hanging="174"/>
              <w:rPr>
                <w:sz w:val="22"/>
                <w:szCs w:val="22"/>
                <w:lang w:val="en-GB"/>
              </w:rPr>
            </w:pPr>
            <w:r w:rsidRPr="00B60138">
              <w:rPr>
                <w:sz w:val="22"/>
                <w:szCs w:val="22"/>
                <w:lang w:val="en-GB"/>
              </w:rPr>
              <w:t>Is up-to-date with targets, margins and ratios set in terms of available resources (human, financial and equipment) and undertakes to adhere to them</w:t>
            </w:r>
          </w:p>
          <w:p w:rsidR="00BF0BC8" w:rsidRPr="00B60138" w:rsidRDefault="00BF0BC8" w:rsidP="00161819">
            <w:pPr>
              <w:pStyle w:val="Paragraphedeliste"/>
              <w:numPr>
                <w:ilvl w:val="0"/>
                <w:numId w:val="31"/>
              </w:numPr>
              <w:ind w:left="200" w:hanging="174"/>
              <w:rPr>
                <w:sz w:val="22"/>
                <w:szCs w:val="22"/>
                <w:lang w:val="en-GB"/>
              </w:rPr>
            </w:pPr>
            <w:r w:rsidRPr="00B60138">
              <w:rPr>
                <w:sz w:val="22"/>
                <w:szCs w:val="22"/>
                <w:lang w:val="en-GB"/>
              </w:rPr>
              <w:t>Is at the centre of the organisation of the project</w:t>
            </w:r>
          </w:p>
          <w:p w:rsidR="00BF0BC8" w:rsidRPr="00B60138" w:rsidRDefault="00BF0BC8" w:rsidP="00161819">
            <w:pPr>
              <w:pStyle w:val="Paragraphedeliste"/>
              <w:numPr>
                <w:ilvl w:val="0"/>
                <w:numId w:val="31"/>
              </w:numPr>
              <w:ind w:left="200" w:hanging="174"/>
              <w:rPr>
                <w:sz w:val="22"/>
                <w:szCs w:val="22"/>
                <w:lang w:val="en-GB"/>
              </w:rPr>
            </w:pPr>
            <w:r w:rsidRPr="00B60138">
              <w:rPr>
                <w:sz w:val="22"/>
                <w:szCs w:val="22"/>
                <w:lang w:val="en-GB"/>
              </w:rPr>
              <w:t>Is responsible for the running of the project and its progress</w:t>
            </w:r>
          </w:p>
          <w:p w:rsidR="00BF0BC8" w:rsidRPr="00B60138" w:rsidRDefault="00BF0BC8" w:rsidP="00161819">
            <w:pPr>
              <w:pStyle w:val="Paragraphedeliste"/>
              <w:numPr>
                <w:ilvl w:val="0"/>
                <w:numId w:val="31"/>
              </w:numPr>
              <w:ind w:left="200" w:hanging="174"/>
              <w:rPr>
                <w:sz w:val="22"/>
                <w:szCs w:val="22"/>
                <w:lang w:val="en-GB"/>
              </w:rPr>
            </w:pPr>
            <w:r w:rsidRPr="00B60138">
              <w:rPr>
                <w:sz w:val="22"/>
                <w:szCs w:val="22"/>
                <w:lang w:val="en-GB"/>
              </w:rPr>
              <w:t>Is responsible for quality standards, including health and safety, and also environment</w:t>
            </w:r>
          </w:p>
          <w:p w:rsidR="00BF0BC8" w:rsidRPr="00B60138" w:rsidRDefault="00BF0BC8" w:rsidP="00161819">
            <w:pPr>
              <w:pStyle w:val="Paragraphedeliste"/>
              <w:numPr>
                <w:ilvl w:val="0"/>
                <w:numId w:val="31"/>
              </w:numPr>
              <w:ind w:left="200" w:hanging="174"/>
              <w:rPr>
                <w:sz w:val="22"/>
                <w:szCs w:val="22"/>
                <w:lang w:val="en-GB"/>
              </w:rPr>
            </w:pPr>
            <w:r w:rsidRPr="00B60138">
              <w:rPr>
                <w:sz w:val="22"/>
                <w:szCs w:val="22"/>
                <w:lang w:val="en-GB"/>
              </w:rPr>
              <w:t>Larger-scale integration of the review phase</w:t>
            </w:r>
          </w:p>
        </w:tc>
      </w:tr>
      <w:tr w:rsidR="00BF0BC8" w:rsidRPr="00B60138" w:rsidTr="00CC5077">
        <w:tc>
          <w:tcPr>
            <w:tcW w:w="2977" w:type="dxa"/>
            <w:gridSpan w:val="2"/>
          </w:tcPr>
          <w:p w:rsidR="00BF0BC8" w:rsidRPr="00B60138" w:rsidRDefault="00BF0BC8" w:rsidP="00BF0BC8">
            <w:pPr>
              <w:pStyle w:val="Paragraphedeliste"/>
              <w:ind w:left="0"/>
              <w:rPr>
                <w:sz w:val="22"/>
                <w:szCs w:val="22"/>
                <w:lang w:val="en-GB"/>
              </w:rPr>
            </w:pPr>
            <w:r w:rsidRPr="00B60138">
              <w:rPr>
                <w:sz w:val="22"/>
                <w:szCs w:val="22"/>
                <w:lang w:val="en-GB"/>
              </w:rPr>
              <w:t>Theme 5: Criteria of professional performance</w:t>
            </w:r>
          </w:p>
        </w:tc>
        <w:tc>
          <w:tcPr>
            <w:tcW w:w="6095" w:type="dxa"/>
          </w:tcPr>
          <w:p w:rsidR="00BF0BC8" w:rsidRPr="00B60138" w:rsidRDefault="00BF0BC8" w:rsidP="00161819">
            <w:pPr>
              <w:pStyle w:val="Paragraphedeliste"/>
              <w:numPr>
                <w:ilvl w:val="0"/>
                <w:numId w:val="31"/>
              </w:numPr>
              <w:ind w:left="200" w:hanging="174"/>
              <w:rPr>
                <w:sz w:val="22"/>
                <w:szCs w:val="22"/>
                <w:lang w:val="en-GB"/>
              </w:rPr>
            </w:pPr>
            <w:r w:rsidRPr="00B60138">
              <w:rPr>
                <w:sz w:val="22"/>
                <w:szCs w:val="22"/>
                <w:lang w:val="en-GB"/>
              </w:rPr>
              <w:t>Customer satisfaction</w:t>
            </w:r>
          </w:p>
          <w:p w:rsidR="00BF0BC8" w:rsidRPr="00B60138" w:rsidRDefault="00BF0BC8" w:rsidP="00161819">
            <w:pPr>
              <w:pStyle w:val="Paragraphedeliste"/>
              <w:numPr>
                <w:ilvl w:val="0"/>
                <w:numId w:val="31"/>
              </w:numPr>
              <w:ind w:left="200" w:hanging="174"/>
              <w:rPr>
                <w:sz w:val="22"/>
                <w:szCs w:val="22"/>
                <w:lang w:val="en-GB"/>
              </w:rPr>
            </w:pPr>
            <w:r w:rsidRPr="00B60138">
              <w:rPr>
                <w:sz w:val="22"/>
                <w:szCs w:val="22"/>
                <w:lang w:val="en-GB"/>
              </w:rPr>
              <w:t>Adherence to deadlines</w:t>
            </w:r>
          </w:p>
          <w:p w:rsidR="00BF0BC8" w:rsidRPr="00B60138" w:rsidRDefault="00BF0BC8" w:rsidP="00161819">
            <w:pPr>
              <w:pStyle w:val="Paragraphedeliste"/>
              <w:numPr>
                <w:ilvl w:val="0"/>
                <w:numId w:val="31"/>
              </w:numPr>
              <w:ind w:left="200" w:hanging="174"/>
              <w:rPr>
                <w:sz w:val="22"/>
                <w:szCs w:val="22"/>
                <w:lang w:val="en-GB"/>
              </w:rPr>
            </w:pPr>
            <w:r w:rsidRPr="00B60138">
              <w:rPr>
                <w:sz w:val="22"/>
                <w:szCs w:val="22"/>
                <w:lang w:val="en-GB"/>
              </w:rPr>
              <w:t>Optimisation of resources in relation to projections</w:t>
            </w:r>
          </w:p>
          <w:p w:rsidR="00BF0BC8" w:rsidRPr="00B60138" w:rsidRDefault="00BF0BC8" w:rsidP="00161819">
            <w:pPr>
              <w:pStyle w:val="Paragraphedeliste"/>
              <w:numPr>
                <w:ilvl w:val="0"/>
                <w:numId w:val="31"/>
              </w:numPr>
              <w:ind w:left="200" w:hanging="174"/>
              <w:rPr>
                <w:sz w:val="22"/>
                <w:szCs w:val="22"/>
                <w:lang w:val="en-GB"/>
              </w:rPr>
            </w:pPr>
            <w:r w:rsidRPr="00B60138">
              <w:rPr>
                <w:sz w:val="22"/>
                <w:szCs w:val="22"/>
                <w:lang w:val="en-GB"/>
              </w:rPr>
              <w:lastRenderedPageBreak/>
              <w:t>Excellent knowledge of working techniques</w:t>
            </w:r>
          </w:p>
          <w:p w:rsidR="00BF0BC8" w:rsidRPr="00B60138" w:rsidRDefault="00BF0BC8" w:rsidP="00161819">
            <w:pPr>
              <w:pStyle w:val="Paragraphedeliste"/>
              <w:numPr>
                <w:ilvl w:val="0"/>
                <w:numId w:val="31"/>
              </w:numPr>
              <w:ind w:left="200" w:hanging="174"/>
              <w:rPr>
                <w:sz w:val="22"/>
                <w:szCs w:val="22"/>
                <w:lang w:val="en-GB"/>
              </w:rPr>
            </w:pPr>
            <w:r w:rsidRPr="00B60138">
              <w:rPr>
                <w:sz w:val="22"/>
                <w:szCs w:val="22"/>
                <w:lang w:val="en-GB"/>
              </w:rPr>
              <w:t>Adherence to the modus operandi</w:t>
            </w:r>
          </w:p>
          <w:p w:rsidR="00BF0BC8" w:rsidRPr="00B60138" w:rsidRDefault="00BF0BC8" w:rsidP="00161819">
            <w:pPr>
              <w:pStyle w:val="Paragraphedeliste"/>
              <w:numPr>
                <w:ilvl w:val="0"/>
                <w:numId w:val="31"/>
              </w:numPr>
              <w:ind w:left="200" w:hanging="174"/>
              <w:rPr>
                <w:sz w:val="22"/>
                <w:szCs w:val="22"/>
                <w:lang w:val="en-GB"/>
              </w:rPr>
            </w:pPr>
            <w:r w:rsidRPr="00B60138">
              <w:rPr>
                <w:sz w:val="22"/>
                <w:szCs w:val="22"/>
                <w:lang w:val="en-GB"/>
              </w:rPr>
              <w:t>Good team management: inspires trust and creates a good working climate, drives development of the team, is interested in reducing fatigue among workers, sends signs of recognition to the team</w:t>
            </w:r>
          </w:p>
          <w:p w:rsidR="00BF0BC8" w:rsidRPr="00B60138" w:rsidRDefault="00BF0BC8" w:rsidP="00161819">
            <w:pPr>
              <w:pStyle w:val="Paragraphedeliste"/>
              <w:numPr>
                <w:ilvl w:val="0"/>
                <w:numId w:val="31"/>
              </w:numPr>
              <w:ind w:left="200" w:hanging="174"/>
              <w:rPr>
                <w:sz w:val="22"/>
                <w:szCs w:val="22"/>
                <w:lang w:val="en-GB"/>
              </w:rPr>
            </w:pPr>
            <w:r w:rsidRPr="00B60138">
              <w:rPr>
                <w:sz w:val="22"/>
                <w:szCs w:val="22"/>
                <w:lang w:val="en-GB"/>
              </w:rPr>
              <w:t>Keeping the site clean</w:t>
            </w:r>
          </w:p>
        </w:tc>
      </w:tr>
      <w:tr w:rsidR="00751B05" w:rsidRPr="00B60138" w:rsidTr="00CC5077">
        <w:tc>
          <w:tcPr>
            <w:tcW w:w="1418" w:type="dxa"/>
            <w:vMerge w:val="restart"/>
          </w:tcPr>
          <w:p w:rsidR="00751B05" w:rsidRPr="00B60138" w:rsidRDefault="00751B05" w:rsidP="006E64B3">
            <w:pPr>
              <w:rPr>
                <w:b/>
                <w:sz w:val="22"/>
                <w:szCs w:val="22"/>
                <w:lang w:val="en-GB"/>
              </w:rPr>
            </w:pPr>
            <w:r w:rsidRPr="00B60138">
              <w:rPr>
                <w:sz w:val="22"/>
                <w:szCs w:val="22"/>
                <w:lang w:val="en-GB"/>
              </w:rPr>
              <w:lastRenderedPageBreak/>
              <w:t>Theme 6: Relationships between worksite supervisors and team leaders</w:t>
            </w:r>
          </w:p>
        </w:tc>
        <w:tc>
          <w:tcPr>
            <w:tcW w:w="1559" w:type="dxa"/>
          </w:tcPr>
          <w:p w:rsidR="00751B05" w:rsidRPr="00B60138" w:rsidRDefault="00751B05" w:rsidP="006E64B3">
            <w:pPr>
              <w:rPr>
                <w:b/>
                <w:sz w:val="22"/>
                <w:szCs w:val="22"/>
                <w:lang w:val="en-GB"/>
              </w:rPr>
            </w:pPr>
            <w:r w:rsidRPr="00B60138">
              <w:rPr>
                <w:b/>
                <w:sz w:val="22"/>
                <w:szCs w:val="22"/>
                <w:lang w:val="en-GB"/>
              </w:rPr>
              <w:t>Management</w:t>
            </w:r>
          </w:p>
          <w:p w:rsidR="00751B05" w:rsidRPr="00B60138" w:rsidRDefault="00751B05" w:rsidP="006E64B3">
            <w:pPr>
              <w:pStyle w:val="Paragraphedeliste"/>
              <w:ind w:left="0"/>
              <w:rPr>
                <w:b/>
                <w:color w:val="0070C0"/>
                <w:sz w:val="22"/>
                <w:szCs w:val="22"/>
                <w:lang w:val="en-GB"/>
              </w:rPr>
            </w:pPr>
          </w:p>
        </w:tc>
        <w:tc>
          <w:tcPr>
            <w:tcW w:w="6095" w:type="dxa"/>
          </w:tcPr>
          <w:p w:rsidR="00751B05" w:rsidRPr="00B60138" w:rsidRDefault="00751B05" w:rsidP="00161819">
            <w:pPr>
              <w:pStyle w:val="Paragraphedeliste"/>
              <w:numPr>
                <w:ilvl w:val="0"/>
                <w:numId w:val="31"/>
              </w:numPr>
              <w:ind w:left="200" w:hanging="174"/>
              <w:rPr>
                <w:sz w:val="22"/>
                <w:szCs w:val="22"/>
                <w:lang w:val="en-GB"/>
              </w:rPr>
            </w:pPr>
            <w:r w:rsidRPr="00B60138">
              <w:rPr>
                <w:sz w:val="22"/>
                <w:szCs w:val="22"/>
                <w:lang w:val="en-GB"/>
              </w:rPr>
              <w:t xml:space="preserve">The worksite supervisor must have recognition from his or her employees, and in fact, the support of the whole of the team </w:t>
            </w:r>
          </w:p>
          <w:p w:rsidR="00751B05" w:rsidRPr="00B60138" w:rsidRDefault="00751B05" w:rsidP="00161819">
            <w:pPr>
              <w:pStyle w:val="Paragraphedeliste"/>
              <w:numPr>
                <w:ilvl w:val="0"/>
                <w:numId w:val="31"/>
              </w:numPr>
              <w:ind w:left="200" w:hanging="174"/>
              <w:rPr>
                <w:sz w:val="22"/>
                <w:szCs w:val="22"/>
                <w:lang w:val="en-GB"/>
              </w:rPr>
            </w:pPr>
            <w:r w:rsidRPr="00B60138">
              <w:rPr>
                <w:sz w:val="22"/>
                <w:szCs w:val="22"/>
                <w:lang w:val="en-GB"/>
              </w:rPr>
              <w:t xml:space="preserve">Direct and directing relationships, although still collaborative, with the idea of sharing the ultimate goal </w:t>
            </w:r>
          </w:p>
          <w:p w:rsidR="00751B05" w:rsidRPr="00B60138" w:rsidRDefault="00751B05" w:rsidP="00161819">
            <w:pPr>
              <w:pStyle w:val="Paragraphedeliste"/>
              <w:numPr>
                <w:ilvl w:val="0"/>
                <w:numId w:val="31"/>
              </w:numPr>
              <w:ind w:left="200" w:hanging="174"/>
              <w:rPr>
                <w:sz w:val="22"/>
                <w:szCs w:val="22"/>
                <w:lang w:val="en-GB"/>
              </w:rPr>
            </w:pPr>
            <w:r w:rsidRPr="00B60138">
              <w:rPr>
                <w:sz w:val="22"/>
                <w:szCs w:val="22"/>
                <w:lang w:val="en-GB"/>
              </w:rPr>
              <w:t>Importance of good coordination and good relations between the various people involved in the project</w:t>
            </w:r>
          </w:p>
          <w:p w:rsidR="00751B05" w:rsidRPr="00B60138" w:rsidRDefault="00751B05" w:rsidP="00161819">
            <w:pPr>
              <w:pStyle w:val="Paragraphedeliste"/>
              <w:numPr>
                <w:ilvl w:val="0"/>
                <w:numId w:val="31"/>
              </w:numPr>
              <w:ind w:left="200" w:hanging="174"/>
              <w:rPr>
                <w:sz w:val="22"/>
                <w:szCs w:val="22"/>
                <w:lang w:val="en-GB"/>
              </w:rPr>
            </w:pPr>
            <w:r w:rsidRPr="00B60138">
              <w:rPr>
                <w:sz w:val="22"/>
                <w:szCs w:val="22"/>
                <w:lang w:val="en-GB"/>
              </w:rPr>
              <w:t>Being a diplomat: setting out what is negotiable and what is not</w:t>
            </w:r>
          </w:p>
          <w:p w:rsidR="00751B05" w:rsidRPr="00B60138" w:rsidRDefault="00751B05" w:rsidP="00161819">
            <w:pPr>
              <w:pStyle w:val="Paragraphedeliste"/>
              <w:numPr>
                <w:ilvl w:val="0"/>
                <w:numId w:val="31"/>
              </w:numPr>
              <w:ind w:left="200" w:hanging="174"/>
              <w:rPr>
                <w:sz w:val="22"/>
                <w:szCs w:val="22"/>
                <w:lang w:val="en-GB"/>
              </w:rPr>
            </w:pPr>
            <w:r w:rsidRPr="00B60138">
              <w:rPr>
                <w:sz w:val="22"/>
                <w:szCs w:val="22"/>
                <w:lang w:val="en-GB"/>
              </w:rPr>
              <w:t xml:space="preserve">Being credible </w:t>
            </w:r>
          </w:p>
          <w:p w:rsidR="00751B05" w:rsidRPr="00B60138" w:rsidRDefault="00751B05" w:rsidP="006E64B3">
            <w:pPr>
              <w:rPr>
                <w:sz w:val="22"/>
                <w:szCs w:val="22"/>
                <w:lang w:val="en-GB"/>
              </w:rPr>
            </w:pPr>
            <w:r w:rsidRPr="00B60138">
              <w:rPr>
                <w:sz w:val="22"/>
                <w:szCs w:val="22"/>
                <w:lang w:val="en-GB"/>
              </w:rPr>
              <w:t>Clear relationships between the various parties involved in the project, in order to avoid any ambiguity with regard to understanding activities, standards and operating rules:</w:t>
            </w:r>
          </w:p>
          <w:p w:rsidR="00751B05" w:rsidRPr="00B60138" w:rsidRDefault="00751B05" w:rsidP="00161819">
            <w:pPr>
              <w:pStyle w:val="Paragraphedeliste"/>
              <w:numPr>
                <w:ilvl w:val="0"/>
                <w:numId w:val="31"/>
              </w:numPr>
              <w:ind w:left="200" w:hanging="174"/>
              <w:rPr>
                <w:sz w:val="22"/>
                <w:szCs w:val="22"/>
                <w:lang w:val="en-GB"/>
              </w:rPr>
            </w:pPr>
            <w:r w:rsidRPr="00B60138">
              <w:rPr>
                <w:sz w:val="22"/>
                <w:szCs w:val="22"/>
                <w:lang w:val="en-GB"/>
              </w:rPr>
              <w:t xml:space="preserve">delegation of tasks and contribution of knowledge, if necessary </w:t>
            </w:r>
          </w:p>
          <w:p w:rsidR="00751B05" w:rsidRPr="00B60138" w:rsidRDefault="00751B05" w:rsidP="00161819">
            <w:pPr>
              <w:pStyle w:val="Paragraphedeliste"/>
              <w:numPr>
                <w:ilvl w:val="0"/>
                <w:numId w:val="31"/>
              </w:numPr>
              <w:ind w:left="200" w:hanging="174"/>
              <w:rPr>
                <w:sz w:val="22"/>
                <w:szCs w:val="22"/>
                <w:lang w:val="en-GB"/>
              </w:rPr>
            </w:pPr>
            <w:r w:rsidRPr="00B60138">
              <w:rPr>
                <w:sz w:val="22"/>
                <w:szCs w:val="22"/>
                <w:lang w:val="en-GB"/>
              </w:rPr>
              <w:t>Know the people and their individual skills well</w:t>
            </w:r>
          </w:p>
          <w:p w:rsidR="00751B05" w:rsidRPr="00B60138" w:rsidRDefault="00751B05" w:rsidP="00161819">
            <w:pPr>
              <w:pStyle w:val="Paragraphedeliste"/>
              <w:numPr>
                <w:ilvl w:val="0"/>
                <w:numId w:val="31"/>
              </w:numPr>
              <w:ind w:left="200" w:hanging="174"/>
              <w:rPr>
                <w:sz w:val="22"/>
                <w:szCs w:val="22"/>
                <w:lang w:val="en-GB"/>
              </w:rPr>
            </w:pPr>
            <w:r w:rsidRPr="00B60138">
              <w:rPr>
                <w:sz w:val="22"/>
                <w:szCs w:val="22"/>
                <w:lang w:val="en-GB"/>
              </w:rPr>
              <w:t>Builds up the cohesion which is essential to both the smooth running of the team and the quality of contractual productions</w:t>
            </w:r>
          </w:p>
          <w:p w:rsidR="00751B05" w:rsidRPr="00B60138" w:rsidRDefault="00751B05" w:rsidP="00161819">
            <w:pPr>
              <w:pStyle w:val="Paragraphedeliste"/>
              <w:numPr>
                <w:ilvl w:val="0"/>
                <w:numId w:val="31"/>
              </w:numPr>
              <w:ind w:left="200" w:hanging="174"/>
              <w:rPr>
                <w:sz w:val="22"/>
                <w:szCs w:val="22"/>
                <w:lang w:val="en-GB"/>
              </w:rPr>
            </w:pPr>
            <w:r w:rsidRPr="00B60138">
              <w:rPr>
                <w:sz w:val="22"/>
                <w:szCs w:val="22"/>
                <w:lang w:val="en-GB"/>
              </w:rPr>
              <w:t>Passes on information properly</w:t>
            </w:r>
          </w:p>
          <w:p w:rsidR="00751B05" w:rsidRPr="00B60138" w:rsidRDefault="00751B05" w:rsidP="00161819">
            <w:pPr>
              <w:pStyle w:val="Paragraphedeliste"/>
              <w:numPr>
                <w:ilvl w:val="0"/>
                <w:numId w:val="31"/>
              </w:numPr>
              <w:ind w:left="200" w:hanging="174"/>
              <w:rPr>
                <w:sz w:val="22"/>
                <w:szCs w:val="22"/>
                <w:lang w:val="en-GB"/>
              </w:rPr>
            </w:pPr>
            <w:r w:rsidRPr="00B60138">
              <w:rPr>
                <w:sz w:val="22"/>
                <w:szCs w:val="22"/>
                <w:lang w:val="en-GB"/>
              </w:rPr>
              <w:t>The importance of a good understanding in order to foster discussions (everyone should be able to give his or her opinion and contribute to the overall quality of the project)</w:t>
            </w:r>
          </w:p>
          <w:p w:rsidR="00751B05" w:rsidRPr="00B60138" w:rsidRDefault="00751B05" w:rsidP="00161819">
            <w:pPr>
              <w:pStyle w:val="Paragraphedeliste"/>
              <w:numPr>
                <w:ilvl w:val="0"/>
                <w:numId w:val="31"/>
              </w:numPr>
              <w:ind w:left="200" w:hanging="174"/>
              <w:rPr>
                <w:sz w:val="22"/>
                <w:szCs w:val="22"/>
                <w:lang w:val="en-GB"/>
              </w:rPr>
            </w:pPr>
            <w:r w:rsidRPr="00B60138">
              <w:rPr>
                <w:sz w:val="22"/>
                <w:szCs w:val="22"/>
                <w:lang w:val="en-GB"/>
              </w:rPr>
              <w:t>Experimenting and being recognised by his or her employees</w:t>
            </w:r>
          </w:p>
        </w:tc>
      </w:tr>
      <w:tr w:rsidR="00751B05" w:rsidRPr="00B60138" w:rsidTr="00CC5077">
        <w:tc>
          <w:tcPr>
            <w:tcW w:w="1418" w:type="dxa"/>
            <w:vMerge/>
          </w:tcPr>
          <w:p w:rsidR="00751B05" w:rsidRPr="00B60138" w:rsidRDefault="00751B05" w:rsidP="006E64B3">
            <w:pPr>
              <w:rPr>
                <w:b/>
                <w:sz w:val="22"/>
                <w:szCs w:val="22"/>
                <w:lang w:val="en-GB"/>
              </w:rPr>
            </w:pPr>
          </w:p>
        </w:tc>
        <w:tc>
          <w:tcPr>
            <w:tcW w:w="1559" w:type="dxa"/>
          </w:tcPr>
          <w:p w:rsidR="00751B05" w:rsidRPr="00B60138" w:rsidRDefault="00751B05" w:rsidP="006E64B3">
            <w:pPr>
              <w:rPr>
                <w:b/>
                <w:sz w:val="22"/>
                <w:szCs w:val="22"/>
                <w:lang w:val="en-GB"/>
              </w:rPr>
            </w:pPr>
            <w:r w:rsidRPr="00B60138">
              <w:rPr>
                <w:b/>
                <w:sz w:val="22"/>
                <w:szCs w:val="22"/>
                <w:lang w:val="en-GB"/>
              </w:rPr>
              <w:t>Technical</w:t>
            </w:r>
          </w:p>
          <w:p w:rsidR="00751B05" w:rsidRPr="00B60138" w:rsidRDefault="00751B05" w:rsidP="006E64B3">
            <w:pPr>
              <w:pStyle w:val="Paragraphedeliste"/>
              <w:ind w:left="0"/>
              <w:rPr>
                <w:b/>
                <w:color w:val="0070C0"/>
                <w:sz w:val="22"/>
                <w:szCs w:val="22"/>
                <w:lang w:val="en-GB"/>
              </w:rPr>
            </w:pPr>
          </w:p>
        </w:tc>
        <w:tc>
          <w:tcPr>
            <w:tcW w:w="6095" w:type="dxa"/>
          </w:tcPr>
          <w:p w:rsidR="00751B05" w:rsidRPr="00B60138" w:rsidRDefault="00751B05" w:rsidP="00161819">
            <w:pPr>
              <w:pStyle w:val="Paragraphedeliste"/>
              <w:numPr>
                <w:ilvl w:val="0"/>
                <w:numId w:val="31"/>
              </w:numPr>
              <w:ind w:left="200" w:hanging="174"/>
              <w:rPr>
                <w:sz w:val="22"/>
                <w:szCs w:val="22"/>
                <w:lang w:val="en-GB"/>
              </w:rPr>
            </w:pPr>
            <w:r w:rsidRPr="00B60138">
              <w:rPr>
                <w:sz w:val="22"/>
                <w:szCs w:val="22"/>
                <w:lang w:val="en-GB"/>
              </w:rPr>
              <w:t>Is recognised for his or her technical expertise based upon experience and on sound theoretical knowledge, which helps to ensure support from the workers</w:t>
            </w:r>
          </w:p>
          <w:p w:rsidR="00751B05" w:rsidRPr="00B60138" w:rsidRDefault="00751B05" w:rsidP="00161819">
            <w:pPr>
              <w:pStyle w:val="Paragraphedeliste"/>
              <w:numPr>
                <w:ilvl w:val="0"/>
                <w:numId w:val="31"/>
              </w:numPr>
              <w:ind w:left="200" w:hanging="174"/>
              <w:rPr>
                <w:sz w:val="22"/>
                <w:szCs w:val="22"/>
                <w:lang w:val="en-GB"/>
              </w:rPr>
            </w:pPr>
            <w:r w:rsidRPr="00B60138">
              <w:rPr>
                <w:sz w:val="22"/>
                <w:szCs w:val="22"/>
                <w:lang w:val="en-GB"/>
              </w:rPr>
              <w:t>Is able to pass on the architect’s expectations</w:t>
            </w:r>
          </w:p>
          <w:p w:rsidR="00751B05" w:rsidRPr="00B60138" w:rsidRDefault="00751B05" w:rsidP="00161819">
            <w:pPr>
              <w:pStyle w:val="Paragraphedeliste"/>
              <w:numPr>
                <w:ilvl w:val="0"/>
                <w:numId w:val="31"/>
              </w:numPr>
              <w:ind w:left="200" w:hanging="174"/>
              <w:rPr>
                <w:sz w:val="22"/>
                <w:szCs w:val="22"/>
                <w:lang w:val="en-GB"/>
              </w:rPr>
            </w:pPr>
            <w:r w:rsidRPr="00B60138">
              <w:rPr>
                <w:sz w:val="22"/>
                <w:szCs w:val="22"/>
                <w:lang w:val="en-GB"/>
              </w:rPr>
              <w:t>Having a good knowledge of the materials and total familiarity with professional practices</w:t>
            </w:r>
          </w:p>
        </w:tc>
      </w:tr>
      <w:tr w:rsidR="00751B05" w:rsidRPr="00B60138" w:rsidTr="00CC5077">
        <w:tc>
          <w:tcPr>
            <w:tcW w:w="2977" w:type="dxa"/>
            <w:gridSpan w:val="2"/>
          </w:tcPr>
          <w:p w:rsidR="00751B05" w:rsidRPr="00B60138" w:rsidRDefault="00751B05" w:rsidP="00751B05">
            <w:pPr>
              <w:pStyle w:val="Paragraphedeliste"/>
              <w:ind w:left="0"/>
              <w:rPr>
                <w:sz w:val="22"/>
                <w:szCs w:val="22"/>
                <w:lang w:val="en-GB"/>
              </w:rPr>
            </w:pPr>
            <w:r w:rsidRPr="00B60138">
              <w:rPr>
                <w:sz w:val="22"/>
                <w:szCs w:val="22"/>
                <w:lang w:val="en-GB"/>
              </w:rPr>
              <w:t>Theme 7: Recruitment of worksite supervisors</w:t>
            </w:r>
          </w:p>
        </w:tc>
        <w:tc>
          <w:tcPr>
            <w:tcW w:w="6095" w:type="dxa"/>
          </w:tcPr>
          <w:p w:rsidR="00751B05" w:rsidRPr="00B60138" w:rsidRDefault="00751B05" w:rsidP="00161819">
            <w:pPr>
              <w:pStyle w:val="Paragraphedeliste"/>
              <w:numPr>
                <w:ilvl w:val="0"/>
                <w:numId w:val="31"/>
              </w:numPr>
              <w:ind w:left="200" w:hanging="174"/>
              <w:rPr>
                <w:sz w:val="22"/>
                <w:szCs w:val="22"/>
                <w:lang w:val="en-GB"/>
              </w:rPr>
            </w:pPr>
            <w:r w:rsidRPr="00B60138">
              <w:rPr>
                <w:sz w:val="22"/>
                <w:szCs w:val="22"/>
                <w:lang w:val="en-GB"/>
              </w:rPr>
              <w:t>Promoted internally with prior identification of potential + stated desire, very often after sound apprenticeship training (level 4 or 5 EQF: French BAC PRO or BTS diplomas) and after holding a position as team leader</w:t>
            </w:r>
          </w:p>
          <w:p w:rsidR="00751B05" w:rsidRPr="00B60138" w:rsidRDefault="00751B05" w:rsidP="00161819">
            <w:pPr>
              <w:pStyle w:val="Paragraphedeliste"/>
              <w:numPr>
                <w:ilvl w:val="0"/>
                <w:numId w:val="31"/>
              </w:numPr>
              <w:ind w:left="200" w:hanging="174"/>
              <w:rPr>
                <w:sz w:val="22"/>
                <w:szCs w:val="22"/>
                <w:lang w:val="en-GB"/>
              </w:rPr>
            </w:pPr>
            <w:r w:rsidRPr="00B60138">
              <w:rPr>
                <w:sz w:val="22"/>
                <w:szCs w:val="22"/>
                <w:lang w:val="en-GB"/>
              </w:rPr>
              <w:t>Outside recruitment: sometimes from an unsolicited application, small ads or Job Centre.</w:t>
            </w:r>
          </w:p>
          <w:p w:rsidR="00751B05" w:rsidRPr="00B60138" w:rsidRDefault="00751B05" w:rsidP="00161819">
            <w:pPr>
              <w:pStyle w:val="Paragraphedeliste"/>
              <w:numPr>
                <w:ilvl w:val="0"/>
                <w:numId w:val="31"/>
              </w:numPr>
              <w:ind w:left="200" w:hanging="174"/>
              <w:rPr>
                <w:sz w:val="22"/>
                <w:szCs w:val="22"/>
                <w:lang w:val="en-GB"/>
              </w:rPr>
            </w:pPr>
            <w:r w:rsidRPr="00B60138">
              <w:rPr>
                <w:sz w:val="22"/>
                <w:szCs w:val="22"/>
                <w:lang w:val="en-GB"/>
              </w:rPr>
              <w:t>Plus 10 years’ professional experience as the optimum period</w:t>
            </w:r>
          </w:p>
          <w:p w:rsidR="00751B05" w:rsidRPr="00B60138" w:rsidRDefault="00751B05" w:rsidP="00161819">
            <w:pPr>
              <w:pStyle w:val="Paragraphedeliste"/>
              <w:numPr>
                <w:ilvl w:val="0"/>
                <w:numId w:val="31"/>
              </w:numPr>
              <w:ind w:left="200" w:hanging="174"/>
              <w:rPr>
                <w:sz w:val="22"/>
                <w:szCs w:val="22"/>
                <w:lang w:val="en-GB"/>
              </w:rPr>
            </w:pPr>
            <w:r w:rsidRPr="00B60138">
              <w:rPr>
                <w:sz w:val="22"/>
                <w:szCs w:val="22"/>
                <w:lang w:val="en-GB"/>
              </w:rPr>
              <w:t>Ongoing training in supervision, planning, regulations, new standards, reading of drawings.</w:t>
            </w:r>
          </w:p>
        </w:tc>
      </w:tr>
      <w:tr w:rsidR="00751B05" w:rsidRPr="00B60138" w:rsidTr="00CC5077">
        <w:tc>
          <w:tcPr>
            <w:tcW w:w="2977" w:type="dxa"/>
            <w:gridSpan w:val="2"/>
          </w:tcPr>
          <w:p w:rsidR="00751B05" w:rsidRPr="00B60138" w:rsidRDefault="00CC5077" w:rsidP="00CC5077">
            <w:pPr>
              <w:pStyle w:val="Paragraphedeliste"/>
              <w:ind w:left="0"/>
              <w:rPr>
                <w:sz w:val="22"/>
                <w:szCs w:val="22"/>
                <w:lang w:val="en-GB"/>
              </w:rPr>
            </w:pPr>
            <w:r w:rsidRPr="00B60138">
              <w:rPr>
                <w:sz w:val="22"/>
                <w:szCs w:val="22"/>
                <w:lang w:val="en-GB"/>
              </w:rPr>
              <w:t>Theme 8: Initial education related to the function of worksite supervisor</w:t>
            </w:r>
          </w:p>
        </w:tc>
        <w:tc>
          <w:tcPr>
            <w:tcW w:w="6095" w:type="dxa"/>
          </w:tcPr>
          <w:p w:rsidR="00751B05" w:rsidRPr="00B60138" w:rsidRDefault="00751B05" w:rsidP="00161819">
            <w:pPr>
              <w:pStyle w:val="Paragraphedeliste"/>
              <w:numPr>
                <w:ilvl w:val="0"/>
                <w:numId w:val="31"/>
              </w:numPr>
              <w:ind w:left="200" w:hanging="174"/>
              <w:rPr>
                <w:sz w:val="22"/>
                <w:szCs w:val="22"/>
                <w:lang w:val="en-GB"/>
              </w:rPr>
            </w:pPr>
            <w:r w:rsidRPr="00B60138">
              <w:rPr>
                <w:sz w:val="22"/>
                <w:szCs w:val="22"/>
                <w:lang w:val="en-GB"/>
              </w:rPr>
              <w:t xml:space="preserve">Sound technical </w:t>
            </w:r>
            <w:r w:rsidR="00C033F8" w:rsidRPr="00B60138">
              <w:rPr>
                <w:sz w:val="22"/>
                <w:szCs w:val="22"/>
                <w:lang w:val="en-GB"/>
              </w:rPr>
              <w:t>training (</w:t>
            </w:r>
            <w:r w:rsidR="00CC5077" w:rsidRPr="00B60138">
              <w:rPr>
                <w:sz w:val="22"/>
                <w:szCs w:val="22"/>
                <w:lang w:val="en-GB"/>
              </w:rPr>
              <w:t xml:space="preserve">fr. </w:t>
            </w:r>
            <w:r w:rsidRPr="00B60138">
              <w:rPr>
                <w:sz w:val="22"/>
                <w:szCs w:val="22"/>
                <w:lang w:val="en-GB"/>
              </w:rPr>
              <w:t>BTS</w:t>
            </w:r>
            <w:r w:rsidR="00CC5077" w:rsidRPr="00B60138">
              <w:rPr>
                <w:sz w:val="22"/>
                <w:szCs w:val="22"/>
                <w:lang w:val="en-GB"/>
              </w:rPr>
              <w:t>) in Building</w:t>
            </w:r>
            <w:r w:rsidRPr="00B60138">
              <w:rPr>
                <w:sz w:val="22"/>
                <w:szCs w:val="22"/>
                <w:lang w:val="en-GB"/>
              </w:rPr>
              <w:t xml:space="preserve"> (level 5 EQF)</w:t>
            </w:r>
          </w:p>
          <w:p w:rsidR="00751B05" w:rsidRPr="00B60138" w:rsidRDefault="00751B05" w:rsidP="00161819">
            <w:pPr>
              <w:pStyle w:val="Paragraphedeliste"/>
              <w:numPr>
                <w:ilvl w:val="0"/>
                <w:numId w:val="31"/>
              </w:numPr>
              <w:ind w:left="200" w:hanging="174"/>
              <w:rPr>
                <w:sz w:val="22"/>
                <w:szCs w:val="22"/>
                <w:lang w:val="en-GB"/>
              </w:rPr>
            </w:pPr>
            <w:r w:rsidRPr="00B60138">
              <w:rPr>
                <w:sz w:val="22"/>
                <w:szCs w:val="22"/>
                <w:lang w:val="en-GB"/>
              </w:rPr>
              <w:t>No initial training specific to the position of worksite supervisor (test with the “Worksite supervisor” professional qualification accredited as level 4 EQF by the Ministry of Employment)</w:t>
            </w:r>
          </w:p>
          <w:p w:rsidR="00751B05" w:rsidRPr="00B60138" w:rsidRDefault="00751B05" w:rsidP="00161819">
            <w:pPr>
              <w:pStyle w:val="Paragraphedeliste"/>
              <w:numPr>
                <w:ilvl w:val="0"/>
                <w:numId w:val="31"/>
              </w:numPr>
              <w:ind w:left="200" w:hanging="174"/>
              <w:rPr>
                <w:sz w:val="22"/>
                <w:szCs w:val="22"/>
                <w:lang w:val="en-GB"/>
              </w:rPr>
            </w:pPr>
            <w:r w:rsidRPr="00B60138">
              <w:rPr>
                <w:sz w:val="22"/>
                <w:szCs w:val="22"/>
                <w:lang w:val="en-GB"/>
              </w:rPr>
              <w:t xml:space="preserve">Solid theoretical </w:t>
            </w:r>
            <w:r w:rsidR="00CC5077" w:rsidRPr="00B60138">
              <w:rPr>
                <w:sz w:val="22"/>
                <w:szCs w:val="22"/>
                <w:lang w:val="en-GB"/>
              </w:rPr>
              <w:t xml:space="preserve">training </w:t>
            </w:r>
            <w:r w:rsidRPr="00B60138">
              <w:rPr>
                <w:sz w:val="22"/>
                <w:szCs w:val="22"/>
                <w:lang w:val="en-GB"/>
              </w:rPr>
              <w:t>enhanced by experience at a company</w:t>
            </w:r>
          </w:p>
        </w:tc>
      </w:tr>
    </w:tbl>
    <w:p w:rsidR="00084965" w:rsidRDefault="00084965">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095"/>
      </w:tblGrid>
      <w:tr w:rsidR="00CC5077" w:rsidRPr="00B60138" w:rsidTr="00CC5077">
        <w:tc>
          <w:tcPr>
            <w:tcW w:w="2977" w:type="dxa"/>
          </w:tcPr>
          <w:p w:rsidR="00CC5077" w:rsidRPr="00B60138" w:rsidRDefault="00CC5077" w:rsidP="00412913">
            <w:pPr>
              <w:pStyle w:val="Paragraphedeliste"/>
              <w:ind w:left="0"/>
              <w:rPr>
                <w:sz w:val="22"/>
                <w:szCs w:val="22"/>
                <w:lang w:val="en-GB"/>
              </w:rPr>
            </w:pPr>
            <w:r w:rsidRPr="00B60138">
              <w:rPr>
                <w:sz w:val="22"/>
                <w:szCs w:val="22"/>
                <w:lang w:val="en-GB"/>
              </w:rPr>
              <w:t>Theme 9: Continuing training related to the function of worksite supervisor</w:t>
            </w:r>
          </w:p>
        </w:tc>
        <w:tc>
          <w:tcPr>
            <w:tcW w:w="6095" w:type="dxa"/>
          </w:tcPr>
          <w:p w:rsidR="00CC5077" w:rsidRPr="00B60138" w:rsidRDefault="00CC5077" w:rsidP="00161819">
            <w:pPr>
              <w:pStyle w:val="Paragraphedeliste"/>
              <w:numPr>
                <w:ilvl w:val="0"/>
                <w:numId w:val="31"/>
              </w:numPr>
              <w:ind w:left="200" w:hanging="174"/>
              <w:rPr>
                <w:sz w:val="22"/>
                <w:szCs w:val="22"/>
                <w:lang w:val="en-GB"/>
              </w:rPr>
            </w:pPr>
            <w:r w:rsidRPr="00B60138">
              <w:rPr>
                <w:sz w:val="22"/>
                <w:szCs w:val="22"/>
                <w:lang w:val="en-GB"/>
              </w:rPr>
              <w:t>A la carte ongoing training, depending upon requirements to be decided upon</w:t>
            </w:r>
          </w:p>
          <w:p w:rsidR="00CC5077" w:rsidRPr="00B60138" w:rsidRDefault="00CC5077" w:rsidP="00161819">
            <w:pPr>
              <w:pStyle w:val="Paragraphedeliste"/>
              <w:numPr>
                <w:ilvl w:val="0"/>
                <w:numId w:val="31"/>
              </w:numPr>
              <w:ind w:left="200" w:hanging="174"/>
              <w:rPr>
                <w:sz w:val="22"/>
                <w:szCs w:val="22"/>
                <w:lang w:val="en-GB"/>
              </w:rPr>
            </w:pPr>
            <w:r w:rsidRPr="00B60138">
              <w:rPr>
                <w:sz w:val="22"/>
                <w:szCs w:val="22"/>
                <w:lang w:val="en-GB"/>
              </w:rPr>
              <w:t>Training as a line manager to be decided upon (preferably ongoing, but also where necessary initial, in addition to solid technical training)</w:t>
            </w:r>
          </w:p>
          <w:p w:rsidR="00CC5077" w:rsidRPr="00B60138" w:rsidRDefault="00CC5077" w:rsidP="00161819">
            <w:pPr>
              <w:pStyle w:val="Paragraphedeliste"/>
              <w:numPr>
                <w:ilvl w:val="0"/>
                <w:numId w:val="31"/>
              </w:numPr>
              <w:ind w:left="200" w:hanging="174"/>
              <w:rPr>
                <w:sz w:val="22"/>
                <w:szCs w:val="22"/>
                <w:lang w:val="en-GB"/>
              </w:rPr>
            </w:pPr>
            <w:r w:rsidRPr="00B60138">
              <w:rPr>
                <w:sz w:val="22"/>
                <w:szCs w:val="22"/>
                <w:lang w:val="en-GB"/>
              </w:rPr>
              <w:t>It would be a good idea to develop training courses on line management</w:t>
            </w:r>
          </w:p>
        </w:tc>
      </w:tr>
    </w:tbl>
    <w:p w:rsidR="00CC5077" w:rsidRPr="00B60138" w:rsidRDefault="00CC5077" w:rsidP="0017637C">
      <w:pPr>
        <w:pStyle w:val="Sansinterligne1"/>
        <w:rPr>
          <w:lang w:val="en-GB"/>
        </w:rPr>
      </w:pPr>
    </w:p>
    <w:p w:rsidR="0017637C" w:rsidRPr="00B60138" w:rsidRDefault="0017637C" w:rsidP="0017637C">
      <w:pPr>
        <w:pStyle w:val="Sansinterligne"/>
        <w:jc w:val="both"/>
        <w:rPr>
          <w:b/>
          <w:lang w:val="en-GB"/>
        </w:rPr>
      </w:pPr>
      <w:r w:rsidRPr="00B60138">
        <w:rPr>
          <w:b/>
          <w:lang w:val="en-GB"/>
        </w:rPr>
        <w:t>General comments and conclusion FRANCE</w:t>
      </w:r>
    </w:p>
    <w:p w:rsidR="0017637C" w:rsidRPr="00B60138" w:rsidRDefault="0017637C" w:rsidP="0017637C">
      <w:pPr>
        <w:pStyle w:val="Sansinterligne"/>
        <w:jc w:val="both"/>
        <w:rPr>
          <w:b/>
          <w:lang w:val="en-GB"/>
        </w:rPr>
      </w:pPr>
    </w:p>
    <w:p w:rsidR="00D52E1C" w:rsidRPr="00B60138" w:rsidRDefault="00D52E1C" w:rsidP="00D52E1C">
      <w:pPr>
        <w:jc w:val="both"/>
        <w:rPr>
          <w:sz w:val="22"/>
          <w:szCs w:val="22"/>
          <w:lang w:val="en-GB"/>
        </w:rPr>
      </w:pPr>
      <w:r w:rsidRPr="00B60138">
        <w:rPr>
          <w:sz w:val="22"/>
          <w:szCs w:val="22"/>
          <w:lang w:val="en-GB"/>
        </w:rPr>
        <w:t xml:space="preserve">Regarding the </w:t>
      </w:r>
      <w:r w:rsidRPr="00B60138">
        <w:rPr>
          <w:b/>
          <w:sz w:val="22"/>
          <w:szCs w:val="22"/>
          <w:lang w:val="en-GB"/>
        </w:rPr>
        <w:t>worksite supervisor-higher level line manager</w:t>
      </w:r>
      <w:r w:rsidRPr="00B60138">
        <w:rPr>
          <w:sz w:val="22"/>
          <w:szCs w:val="22"/>
          <w:lang w:val="en-GB"/>
        </w:rPr>
        <w:t xml:space="preserve">, our various interviews show </w:t>
      </w:r>
      <w:r w:rsidRPr="00B60138">
        <w:rPr>
          <w:b/>
          <w:sz w:val="22"/>
          <w:szCs w:val="22"/>
          <w:lang w:val="en-GB"/>
        </w:rPr>
        <w:t xml:space="preserve">that s/he liaises </w:t>
      </w:r>
      <w:r w:rsidRPr="00B60138">
        <w:rPr>
          <w:sz w:val="22"/>
          <w:szCs w:val="22"/>
          <w:lang w:val="en-GB"/>
        </w:rPr>
        <w:t>between: the client and production, the design and engineering department and the teams in the field, the head of the company and his or her employees, the architect and implementation.</w:t>
      </w:r>
      <w:r w:rsidR="00A60CB1">
        <w:rPr>
          <w:sz w:val="22"/>
          <w:szCs w:val="22"/>
          <w:lang w:val="en-GB"/>
        </w:rPr>
        <w:t xml:space="preserve"> We</w:t>
      </w:r>
      <w:r w:rsidRPr="00B60138">
        <w:rPr>
          <w:sz w:val="22"/>
          <w:szCs w:val="22"/>
          <w:lang w:val="en-GB"/>
        </w:rPr>
        <w:t xml:space="preserve"> need to make distinctions between worksite supervisors who are involved in </w:t>
      </w:r>
      <w:r w:rsidRPr="00B60138">
        <w:rPr>
          <w:b/>
          <w:sz w:val="22"/>
          <w:szCs w:val="22"/>
          <w:lang w:val="en-GB"/>
        </w:rPr>
        <w:t>finishing</w:t>
      </w:r>
      <w:r w:rsidRPr="00B60138">
        <w:rPr>
          <w:sz w:val="22"/>
          <w:szCs w:val="22"/>
          <w:lang w:val="en-GB"/>
        </w:rPr>
        <w:t xml:space="preserve">-related trades and those involved in </w:t>
      </w:r>
      <w:r w:rsidRPr="00B60138">
        <w:rPr>
          <w:b/>
          <w:sz w:val="22"/>
          <w:szCs w:val="22"/>
          <w:lang w:val="en-GB"/>
        </w:rPr>
        <w:t>structural work</w:t>
      </w:r>
      <w:r w:rsidRPr="00B60138">
        <w:rPr>
          <w:sz w:val="22"/>
          <w:szCs w:val="22"/>
          <w:lang w:val="en-GB"/>
        </w:rPr>
        <w:t xml:space="preserve">. Both are genuine managers-driving forces towards the team leaders and workers-journeymen, but the ways in which they do their jobs are different as far as the organisation, planning and management of the projects they are in charge and for which they thus have responsibility are concerned. They have the task of planning ahead, procuring supplies and implementing the project in such a way as to ensure that the scheduled organisation is adhered to and the journeymen are able to work under the best possible conditions in terms of both human resources and equipment, </w:t>
      </w:r>
      <w:r w:rsidRPr="00B60138">
        <w:rPr>
          <w:b/>
          <w:sz w:val="22"/>
          <w:szCs w:val="22"/>
          <w:lang w:val="en-GB"/>
        </w:rPr>
        <w:t>safely and abiding by all of the standards of all kinds whatsoever</w:t>
      </w:r>
      <w:r w:rsidRPr="00B60138">
        <w:rPr>
          <w:sz w:val="22"/>
          <w:szCs w:val="22"/>
          <w:lang w:val="en-GB"/>
        </w:rPr>
        <w:t>.</w:t>
      </w:r>
    </w:p>
    <w:p w:rsidR="00D52E1C" w:rsidRPr="00B60138" w:rsidRDefault="00D52E1C" w:rsidP="00D52E1C">
      <w:pPr>
        <w:jc w:val="both"/>
        <w:rPr>
          <w:sz w:val="22"/>
          <w:szCs w:val="22"/>
          <w:lang w:val="en-GB"/>
        </w:rPr>
      </w:pPr>
    </w:p>
    <w:p w:rsidR="00D52E1C" w:rsidRDefault="00D52E1C" w:rsidP="00D52E1C">
      <w:pPr>
        <w:jc w:val="both"/>
        <w:rPr>
          <w:sz w:val="22"/>
          <w:szCs w:val="22"/>
          <w:lang w:val="en-GB"/>
        </w:rPr>
      </w:pPr>
      <w:r w:rsidRPr="00B60138">
        <w:rPr>
          <w:sz w:val="22"/>
          <w:szCs w:val="22"/>
          <w:lang w:val="en-GB"/>
        </w:rPr>
        <w:t xml:space="preserve">The </w:t>
      </w:r>
      <w:r w:rsidRPr="00B60138">
        <w:rPr>
          <w:b/>
          <w:sz w:val="22"/>
          <w:szCs w:val="22"/>
          <w:lang w:val="en-GB"/>
        </w:rPr>
        <w:t>structural work worksite supervisor’s duties are wider ranging than those of the finishing work worksite supervisor</w:t>
      </w:r>
      <w:r w:rsidRPr="00B60138">
        <w:rPr>
          <w:sz w:val="22"/>
          <w:szCs w:val="22"/>
          <w:lang w:val="en-GB"/>
        </w:rPr>
        <w:t>. The structural work worksite supervisor is responsible for the smooth running of the whole of the project and for coordinating the people involved from all trades, whether they come from inside the company or from outside (i.e. subcontractors). So s/he is the “boss of the project” and the main contact for the company’s works foreman (if the company is large) or may report directly to the head of the company (if the company is small) and the design and engineering department. S/he may also sometimes take part in worksite meetings.</w:t>
      </w:r>
    </w:p>
    <w:p w:rsidR="001A3815" w:rsidRPr="00B60138" w:rsidRDefault="001A3815" w:rsidP="00D52E1C">
      <w:pPr>
        <w:jc w:val="both"/>
        <w:rPr>
          <w:sz w:val="22"/>
          <w:szCs w:val="22"/>
          <w:lang w:val="en-GB"/>
        </w:rPr>
      </w:pPr>
    </w:p>
    <w:p w:rsidR="00CC5077" w:rsidRPr="00B60138" w:rsidRDefault="005E7531" w:rsidP="005E7531">
      <w:pPr>
        <w:jc w:val="both"/>
        <w:rPr>
          <w:sz w:val="22"/>
          <w:szCs w:val="22"/>
          <w:lang w:val="en-GB"/>
        </w:rPr>
      </w:pPr>
      <w:r w:rsidRPr="00B60138">
        <w:rPr>
          <w:sz w:val="22"/>
          <w:szCs w:val="22"/>
          <w:lang w:val="en-GB"/>
        </w:rPr>
        <w:t xml:space="preserve">In conclusion, </w:t>
      </w:r>
      <w:r w:rsidR="00D52E1C" w:rsidRPr="00B60138">
        <w:rPr>
          <w:sz w:val="22"/>
          <w:szCs w:val="22"/>
          <w:lang w:val="en-GB"/>
        </w:rPr>
        <w:t>the worksite supervisor deals with a combination of challenges relating to technical and organisational changes, new safety on the worksite and environmental standards, including energy saving, and tensio</w:t>
      </w:r>
      <w:r w:rsidRPr="00B60138">
        <w:rPr>
          <w:sz w:val="22"/>
          <w:szCs w:val="22"/>
          <w:lang w:val="en-GB"/>
        </w:rPr>
        <w:t>ns relating to production costs.</w:t>
      </w:r>
    </w:p>
    <w:p w:rsidR="005E7531" w:rsidRPr="00B60138" w:rsidRDefault="005E7531" w:rsidP="005E7531">
      <w:pPr>
        <w:jc w:val="both"/>
        <w:rPr>
          <w:sz w:val="22"/>
          <w:szCs w:val="22"/>
          <w:lang w:val="en-GB"/>
        </w:rPr>
      </w:pPr>
    </w:p>
    <w:p w:rsidR="001243D1" w:rsidRPr="00B60138" w:rsidRDefault="001243D1" w:rsidP="004B62CE">
      <w:pPr>
        <w:pStyle w:val="Sansinterligne1"/>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25"/>
      </w:tblGrid>
      <w:tr w:rsidR="001243D1" w:rsidRPr="00B60138" w:rsidTr="00084965">
        <w:tc>
          <w:tcPr>
            <w:tcW w:w="2977" w:type="dxa"/>
            <w:shd w:val="clear" w:color="auto" w:fill="auto"/>
            <w:vAlign w:val="center"/>
          </w:tcPr>
          <w:p w:rsidR="001243D1" w:rsidRPr="00B60138" w:rsidRDefault="001243D1" w:rsidP="003D38AE">
            <w:pPr>
              <w:jc w:val="center"/>
              <w:rPr>
                <w:b/>
                <w:sz w:val="32"/>
                <w:szCs w:val="32"/>
                <w:lang w:val="en-GB"/>
              </w:rPr>
            </w:pPr>
            <w:r w:rsidRPr="00B60138">
              <w:rPr>
                <w:b/>
                <w:sz w:val="32"/>
                <w:szCs w:val="32"/>
                <w:lang w:val="en-GB"/>
              </w:rPr>
              <w:t>ITALY</w:t>
            </w:r>
          </w:p>
        </w:tc>
        <w:tc>
          <w:tcPr>
            <w:tcW w:w="6125" w:type="dxa"/>
            <w:shd w:val="clear" w:color="auto" w:fill="auto"/>
            <w:vAlign w:val="center"/>
          </w:tcPr>
          <w:p w:rsidR="001243D1" w:rsidRPr="00B60138" w:rsidRDefault="001243D1" w:rsidP="003D38AE">
            <w:pPr>
              <w:jc w:val="center"/>
              <w:rPr>
                <w:b/>
                <w:sz w:val="22"/>
                <w:szCs w:val="22"/>
                <w:lang w:val="en-GB"/>
              </w:rPr>
            </w:pPr>
            <w:r w:rsidRPr="00B60138">
              <w:rPr>
                <w:b/>
                <w:sz w:val="22"/>
                <w:szCs w:val="22"/>
                <w:lang w:val="en-GB"/>
              </w:rPr>
              <w:t>Summary of the answers collected</w:t>
            </w:r>
          </w:p>
        </w:tc>
      </w:tr>
      <w:tr w:rsidR="001243D1" w:rsidRPr="00B60138" w:rsidTr="003D38AE">
        <w:tc>
          <w:tcPr>
            <w:tcW w:w="2977" w:type="dxa"/>
            <w:shd w:val="clear" w:color="auto" w:fill="auto"/>
          </w:tcPr>
          <w:p w:rsidR="001243D1" w:rsidRPr="00B60138" w:rsidRDefault="00CA0CB0" w:rsidP="003D38AE">
            <w:pPr>
              <w:rPr>
                <w:sz w:val="22"/>
                <w:szCs w:val="22"/>
                <w:lang w:val="en-GB"/>
              </w:rPr>
            </w:pPr>
            <w:r w:rsidRPr="00B60138">
              <w:rPr>
                <w:sz w:val="22"/>
                <w:szCs w:val="22"/>
                <w:lang w:val="en-GB"/>
              </w:rPr>
              <w:t>Theme</w:t>
            </w:r>
            <w:r w:rsidR="001243D1" w:rsidRPr="00B60138">
              <w:rPr>
                <w:sz w:val="22"/>
                <w:szCs w:val="22"/>
                <w:lang w:val="en-GB"/>
              </w:rPr>
              <w:t xml:space="preserve"> 1: main characteristics of the worksite supervisor</w:t>
            </w:r>
          </w:p>
        </w:tc>
        <w:tc>
          <w:tcPr>
            <w:tcW w:w="6125" w:type="dxa"/>
            <w:shd w:val="clear" w:color="auto" w:fill="auto"/>
          </w:tcPr>
          <w:p w:rsidR="001243D1" w:rsidRPr="00B60138" w:rsidRDefault="001243D1" w:rsidP="001243D1">
            <w:pPr>
              <w:rPr>
                <w:sz w:val="22"/>
                <w:szCs w:val="22"/>
                <w:lang w:val="en-GB"/>
              </w:rPr>
            </w:pPr>
            <w:r w:rsidRPr="00B60138">
              <w:rPr>
                <w:sz w:val="22"/>
                <w:szCs w:val="22"/>
                <w:lang w:val="en-GB"/>
              </w:rPr>
              <w:t>Management and control in terms of resources, economic quality of contract, work duration and safety</w:t>
            </w:r>
          </w:p>
          <w:p w:rsidR="00E474DB" w:rsidRPr="00B60138" w:rsidRDefault="00E474DB" w:rsidP="00E474DB">
            <w:pPr>
              <w:rPr>
                <w:sz w:val="22"/>
                <w:szCs w:val="22"/>
                <w:lang w:val="en-GB"/>
              </w:rPr>
            </w:pPr>
            <w:r w:rsidRPr="00B60138">
              <w:rPr>
                <w:sz w:val="22"/>
                <w:szCs w:val="22"/>
                <w:lang w:val="en-GB"/>
              </w:rPr>
              <w:t>It is essential that the worksite supervisor knows how to organise the work in the best way possible and to know how to deal with his/her co-workers so as to guarantee that the work is carried out in accordance with best practice respecting schedules.</w:t>
            </w:r>
          </w:p>
          <w:p w:rsidR="00E474DB" w:rsidRPr="00B60138" w:rsidRDefault="00E474DB" w:rsidP="00E474DB">
            <w:pPr>
              <w:rPr>
                <w:sz w:val="22"/>
                <w:szCs w:val="22"/>
                <w:lang w:val="en-GB"/>
              </w:rPr>
            </w:pPr>
            <w:r w:rsidRPr="00B60138">
              <w:rPr>
                <w:sz w:val="22"/>
                <w:szCs w:val="22"/>
                <w:lang w:val="en-GB"/>
              </w:rPr>
              <w:t>Responsibility, organisational skills</w:t>
            </w:r>
          </w:p>
          <w:p w:rsidR="00E474DB" w:rsidRPr="00B60138" w:rsidRDefault="00E474DB" w:rsidP="00E474DB">
            <w:pPr>
              <w:rPr>
                <w:sz w:val="22"/>
                <w:szCs w:val="22"/>
                <w:lang w:val="en-GB"/>
              </w:rPr>
            </w:pPr>
            <w:r w:rsidRPr="00B60138">
              <w:rPr>
                <w:sz w:val="22"/>
                <w:szCs w:val="22"/>
                <w:lang w:val="en-GB"/>
              </w:rPr>
              <w:t>It is essential in this role to know how to organise different work in accordance with safety regulations and to respect the roles of co-workers in order to obtain a good result. Communication skills, experience in the sector and training are fundamental characteristics</w:t>
            </w:r>
          </w:p>
        </w:tc>
      </w:tr>
    </w:tbl>
    <w:p w:rsidR="00E84AC1" w:rsidRDefault="00E84AC1">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25"/>
      </w:tblGrid>
      <w:tr w:rsidR="001243D1" w:rsidRPr="00B60138" w:rsidTr="003D38AE">
        <w:tc>
          <w:tcPr>
            <w:tcW w:w="2977" w:type="dxa"/>
            <w:shd w:val="clear" w:color="auto" w:fill="auto"/>
          </w:tcPr>
          <w:p w:rsidR="001243D1" w:rsidRPr="00B60138" w:rsidRDefault="00CA0CB0" w:rsidP="003D38AE">
            <w:pPr>
              <w:rPr>
                <w:sz w:val="22"/>
                <w:szCs w:val="22"/>
                <w:lang w:val="en-GB"/>
              </w:rPr>
            </w:pPr>
            <w:r w:rsidRPr="00B60138">
              <w:rPr>
                <w:sz w:val="22"/>
                <w:szCs w:val="22"/>
                <w:lang w:val="en-GB"/>
              </w:rPr>
              <w:t>Theme</w:t>
            </w:r>
            <w:r w:rsidR="001243D1" w:rsidRPr="00B60138">
              <w:rPr>
                <w:sz w:val="22"/>
                <w:szCs w:val="22"/>
                <w:lang w:val="en-GB"/>
              </w:rPr>
              <w:t xml:space="preserve"> 2: improving worksite environment and relative sustainable changes</w:t>
            </w:r>
          </w:p>
        </w:tc>
        <w:tc>
          <w:tcPr>
            <w:tcW w:w="6125" w:type="dxa"/>
            <w:shd w:val="clear" w:color="auto" w:fill="auto"/>
          </w:tcPr>
          <w:p w:rsidR="00E474DB" w:rsidRPr="00B60138" w:rsidRDefault="001243D1" w:rsidP="001243D1">
            <w:pPr>
              <w:rPr>
                <w:sz w:val="22"/>
                <w:szCs w:val="22"/>
                <w:lang w:val="en-GB"/>
              </w:rPr>
            </w:pPr>
            <w:r w:rsidRPr="00B60138">
              <w:rPr>
                <w:sz w:val="22"/>
                <w:szCs w:val="22"/>
                <w:lang w:val="en-GB"/>
              </w:rPr>
              <w:t xml:space="preserve">Worksite organisation, knowledge concerning safety and sharing objectives </w:t>
            </w:r>
          </w:p>
          <w:p w:rsidR="00E474DB" w:rsidRPr="00B60138" w:rsidRDefault="00E474DB" w:rsidP="00E474DB">
            <w:pPr>
              <w:rPr>
                <w:sz w:val="22"/>
                <w:szCs w:val="22"/>
                <w:lang w:val="en-GB"/>
              </w:rPr>
            </w:pPr>
            <w:r w:rsidRPr="00B60138">
              <w:rPr>
                <w:sz w:val="22"/>
                <w:szCs w:val="22"/>
                <w:lang w:val="en-GB"/>
              </w:rPr>
              <w:t>Over the last five years I have noticed a greater awareness on behalf of the workers concerning the PPE and respect for security regulations</w:t>
            </w:r>
          </w:p>
          <w:p w:rsidR="00E474DB" w:rsidRPr="00B60138" w:rsidRDefault="00E474DB" w:rsidP="001243D1">
            <w:pPr>
              <w:rPr>
                <w:sz w:val="22"/>
                <w:szCs w:val="22"/>
                <w:lang w:val="en-GB"/>
              </w:rPr>
            </w:pPr>
            <w:r w:rsidRPr="00B60138">
              <w:rPr>
                <w:sz w:val="22"/>
                <w:szCs w:val="22"/>
                <w:lang w:val="en-GB"/>
              </w:rPr>
              <w:t>Much more attention is paid to the handling of waste and dangerous liquids. First and foremost it would be extremely important to sensitise all those carrying out different tasks on the worksite. Subdivision and correct recycling</w:t>
            </w:r>
          </w:p>
        </w:tc>
      </w:tr>
      <w:tr w:rsidR="001243D1" w:rsidRPr="00B60138" w:rsidTr="003D38AE">
        <w:tc>
          <w:tcPr>
            <w:tcW w:w="2977" w:type="dxa"/>
            <w:shd w:val="clear" w:color="auto" w:fill="auto"/>
          </w:tcPr>
          <w:p w:rsidR="001243D1" w:rsidRPr="00B60138" w:rsidRDefault="00084965" w:rsidP="003D38AE">
            <w:pPr>
              <w:rPr>
                <w:sz w:val="22"/>
                <w:szCs w:val="22"/>
                <w:lang w:val="en-GB"/>
              </w:rPr>
            </w:pPr>
            <w:r w:rsidRPr="00E84AC1">
              <w:rPr>
                <w:lang w:val="en-US"/>
              </w:rPr>
              <w:br w:type="page"/>
            </w:r>
            <w:r w:rsidR="00CA0CB0" w:rsidRPr="00B60138">
              <w:rPr>
                <w:sz w:val="22"/>
                <w:szCs w:val="22"/>
                <w:lang w:val="en-GB"/>
              </w:rPr>
              <w:t>Theme</w:t>
            </w:r>
            <w:r w:rsidR="001243D1" w:rsidRPr="00B60138">
              <w:rPr>
                <w:sz w:val="22"/>
                <w:szCs w:val="22"/>
                <w:lang w:val="en-GB"/>
              </w:rPr>
              <w:t xml:space="preserve"> 3: evolution of worksite supervisor expectations</w:t>
            </w:r>
          </w:p>
        </w:tc>
        <w:tc>
          <w:tcPr>
            <w:tcW w:w="6125" w:type="dxa"/>
            <w:shd w:val="clear" w:color="auto" w:fill="auto"/>
          </w:tcPr>
          <w:p w:rsidR="00E474DB" w:rsidRPr="00B60138" w:rsidRDefault="00E474DB" w:rsidP="00E474DB">
            <w:pPr>
              <w:rPr>
                <w:sz w:val="22"/>
                <w:szCs w:val="22"/>
                <w:lang w:val="en-GB"/>
              </w:rPr>
            </w:pPr>
            <w:r w:rsidRPr="00B60138">
              <w:rPr>
                <w:sz w:val="22"/>
                <w:szCs w:val="22"/>
                <w:lang w:val="en-GB"/>
              </w:rPr>
              <w:t>Managers look for better supervisory and organisational  skills in supervisors</w:t>
            </w:r>
          </w:p>
          <w:p w:rsidR="001243D1" w:rsidRPr="00B60138" w:rsidRDefault="00E474DB" w:rsidP="00E474DB">
            <w:pPr>
              <w:rPr>
                <w:sz w:val="22"/>
                <w:szCs w:val="22"/>
                <w:lang w:val="en-GB"/>
              </w:rPr>
            </w:pPr>
            <w:r w:rsidRPr="00B60138">
              <w:rPr>
                <w:sz w:val="22"/>
                <w:szCs w:val="22"/>
                <w:lang w:val="en-GB"/>
              </w:rPr>
              <w:t>As far as I am concerned what is expected of my role embraces most worksite activities, thus having to relate to different people and realities. Furthermore it is my duty to make sure the working environment is safe and kept in order</w:t>
            </w:r>
          </w:p>
        </w:tc>
      </w:tr>
      <w:tr w:rsidR="001243D1" w:rsidRPr="00B60138" w:rsidTr="003D38AE">
        <w:tc>
          <w:tcPr>
            <w:tcW w:w="2977" w:type="dxa"/>
            <w:shd w:val="clear" w:color="auto" w:fill="auto"/>
          </w:tcPr>
          <w:p w:rsidR="001243D1" w:rsidRPr="00B60138" w:rsidRDefault="00CA0CB0" w:rsidP="003D38AE">
            <w:pPr>
              <w:rPr>
                <w:sz w:val="22"/>
                <w:szCs w:val="22"/>
                <w:lang w:val="en-GB"/>
              </w:rPr>
            </w:pPr>
            <w:r w:rsidRPr="00B60138">
              <w:rPr>
                <w:sz w:val="22"/>
                <w:szCs w:val="22"/>
                <w:lang w:val="en-GB"/>
              </w:rPr>
              <w:t xml:space="preserve">Theme </w:t>
            </w:r>
            <w:r w:rsidR="001243D1" w:rsidRPr="00B60138">
              <w:rPr>
                <w:sz w:val="22"/>
                <w:szCs w:val="22"/>
                <w:lang w:val="en-GB"/>
              </w:rPr>
              <w:t>4: participating in organisational management and financial and human resources</w:t>
            </w:r>
          </w:p>
        </w:tc>
        <w:tc>
          <w:tcPr>
            <w:tcW w:w="6125" w:type="dxa"/>
            <w:shd w:val="clear" w:color="auto" w:fill="auto"/>
          </w:tcPr>
          <w:p w:rsidR="001243D1" w:rsidRPr="00B60138" w:rsidRDefault="001243D1" w:rsidP="001243D1">
            <w:pPr>
              <w:rPr>
                <w:sz w:val="22"/>
                <w:szCs w:val="22"/>
                <w:lang w:val="en-GB"/>
              </w:rPr>
            </w:pPr>
            <w:r w:rsidRPr="00B60138">
              <w:rPr>
                <w:sz w:val="22"/>
                <w:szCs w:val="22"/>
                <w:lang w:val="en-GB"/>
              </w:rPr>
              <w:t>Meetings in the initial and intermediate worksite stages with the worksite technical manager if present and with foreman if present concerning the supervision of work phases and criticalities</w:t>
            </w:r>
          </w:p>
          <w:p w:rsidR="00E474DB" w:rsidRPr="00B60138" w:rsidRDefault="00E474DB" w:rsidP="00E474DB">
            <w:pPr>
              <w:rPr>
                <w:sz w:val="22"/>
                <w:szCs w:val="22"/>
                <w:lang w:val="en-GB"/>
              </w:rPr>
            </w:pPr>
            <w:r w:rsidRPr="00B60138">
              <w:rPr>
                <w:sz w:val="22"/>
                <w:szCs w:val="22"/>
                <w:lang w:val="en-GB"/>
              </w:rPr>
              <w:t>Subdividing the workers in different jobs according to an attentive assessment. Mediating with the different commercial activities to assess where it is more convenient to reorganise in order to optimise costs, but without foregoing quality. Informing the employer of any difficulty or complicated situation on the worksite.</w:t>
            </w:r>
          </w:p>
          <w:p w:rsidR="001243D1" w:rsidRPr="00B60138" w:rsidRDefault="00E474DB" w:rsidP="001243D1">
            <w:pPr>
              <w:rPr>
                <w:sz w:val="22"/>
                <w:szCs w:val="22"/>
                <w:lang w:val="en-GB"/>
              </w:rPr>
            </w:pPr>
            <w:r w:rsidRPr="00B60138">
              <w:rPr>
                <w:sz w:val="22"/>
                <w:szCs w:val="22"/>
                <w:lang w:val="en-GB"/>
              </w:rPr>
              <w:t>Doing as much as possible in order to respect safety regulations on the worksite</w:t>
            </w:r>
          </w:p>
        </w:tc>
      </w:tr>
      <w:tr w:rsidR="001243D1" w:rsidRPr="00B60138" w:rsidTr="003D38AE">
        <w:tc>
          <w:tcPr>
            <w:tcW w:w="2977" w:type="dxa"/>
            <w:shd w:val="clear" w:color="auto" w:fill="auto"/>
          </w:tcPr>
          <w:p w:rsidR="001243D1" w:rsidRPr="00B60138" w:rsidRDefault="00CA0CB0" w:rsidP="003D38AE">
            <w:pPr>
              <w:rPr>
                <w:sz w:val="22"/>
                <w:szCs w:val="22"/>
                <w:lang w:val="en-GB"/>
              </w:rPr>
            </w:pPr>
            <w:r w:rsidRPr="00B60138">
              <w:rPr>
                <w:sz w:val="22"/>
                <w:szCs w:val="22"/>
                <w:lang w:val="en-GB"/>
              </w:rPr>
              <w:t xml:space="preserve">Theme </w:t>
            </w:r>
            <w:r w:rsidR="001243D1" w:rsidRPr="00B60138">
              <w:rPr>
                <w:sz w:val="22"/>
                <w:szCs w:val="22"/>
                <w:lang w:val="en-GB"/>
              </w:rPr>
              <w:t>5: professional  performance criteria</w:t>
            </w:r>
          </w:p>
        </w:tc>
        <w:tc>
          <w:tcPr>
            <w:tcW w:w="6125" w:type="dxa"/>
            <w:shd w:val="clear" w:color="auto" w:fill="auto"/>
          </w:tcPr>
          <w:p w:rsidR="00E474DB" w:rsidRPr="00B60138" w:rsidRDefault="001243D1" w:rsidP="001243D1">
            <w:pPr>
              <w:rPr>
                <w:sz w:val="22"/>
                <w:szCs w:val="22"/>
                <w:lang w:val="en-GB"/>
              </w:rPr>
            </w:pPr>
            <w:r w:rsidRPr="00B60138">
              <w:rPr>
                <w:sz w:val="22"/>
                <w:szCs w:val="22"/>
                <w:lang w:val="en-GB"/>
              </w:rPr>
              <w:t>Continuous control respecting the i</w:t>
            </w:r>
            <w:r w:rsidR="00E474DB" w:rsidRPr="00B60138">
              <w:rPr>
                <w:sz w:val="22"/>
                <w:szCs w:val="22"/>
                <w:lang w:val="en-GB"/>
              </w:rPr>
              <w:t>nitial project and work quality</w:t>
            </w:r>
          </w:p>
          <w:p w:rsidR="00E474DB" w:rsidRPr="00B60138" w:rsidRDefault="00E474DB" w:rsidP="00E474DB">
            <w:pPr>
              <w:rPr>
                <w:sz w:val="22"/>
                <w:szCs w:val="22"/>
                <w:lang w:val="en-GB"/>
              </w:rPr>
            </w:pPr>
            <w:r w:rsidRPr="00B60138">
              <w:rPr>
                <w:sz w:val="22"/>
                <w:szCs w:val="22"/>
                <w:lang w:val="en-GB"/>
              </w:rPr>
              <w:t>The foreman must always be open to learning new things</w:t>
            </w:r>
          </w:p>
          <w:p w:rsidR="00E474DB" w:rsidRPr="00B60138" w:rsidRDefault="00E474DB" w:rsidP="00E474DB">
            <w:pPr>
              <w:rPr>
                <w:sz w:val="22"/>
                <w:szCs w:val="22"/>
                <w:lang w:val="en-GB"/>
              </w:rPr>
            </w:pPr>
            <w:r w:rsidRPr="00B60138">
              <w:rPr>
                <w:sz w:val="22"/>
                <w:szCs w:val="22"/>
                <w:lang w:val="en-GB"/>
              </w:rPr>
              <w:t>Study, experience, competence</w:t>
            </w:r>
          </w:p>
        </w:tc>
      </w:tr>
      <w:tr w:rsidR="001243D1" w:rsidRPr="00B60138" w:rsidTr="003D38AE">
        <w:tc>
          <w:tcPr>
            <w:tcW w:w="2977" w:type="dxa"/>
            <w:shd w:val="clear" w:color="auto" w:fill="auto"/>
          </w:tcPr>
          <w:p w:rsidR="001243D1" w:rsidRPr="00B60138" w:rsidRDefault="00CA0CB0" w:rsidP="003D38AE">
            <w:pPr>
              <w:rPr>
                <w:sz w:val="22"/>
                <w:szCs w:val="22"/>
                <w:lang w:val="en-GB"/>
              </w:rPr>
            </w:pPr>
            <w:r w:rsidRPr="00B60138">
              <w:rPr>
                <w:sz w:val="22"/>
                <w:szCs w:val="22"/>
                <w:lang w:val="en-GB"/>
              </w:rPr>
              <w:t xml:space="preserve">Theme </w:t>
            </w:r>
            <w:r w:rsidR="001243D1" w:rsidRPr="00B60138">
              <w:rPr>
                <w:sz w:val="22"/>
                <w:szCs w:val="22"/>
                <w:lang w:val="en-GB"/>
              </w:rPr>
              <w:t>6: relationship between worksite supervisors and team leaders.</w:t>
            </w:r>
          </w:p>
        </w:tc>
        <w:tc>
          <w:tcPr>
            <w:tcW w:w="6125" w:type="dxa"/>
            <w:shd w:val="clear" w:color="auto" w:fill="auto"/>
          </w:tcPr>
          <w:p w:rsidR="001243D1" w:rsidRPr="00B60138" w:rsidRDefault="00E474DB" w:rsidP="00E474DB">
            <w:pPr>
              <w:rPr>
                <w:sz w:val="22"/>
                <w:szCs w:val="22"/>
                <w:lang w:val="en-GB"/>
              </w:rPr>
            </w:pPr>
            <w:r w:rsidRPr="00B60138">
              <w:rPr>
                <w:sz w:val="22"/>
                <w:szCs w:val="22"/>
                <w:lang w:val="en-GB"/>
              </w:rPr>
              <w:t>The worksite supervisor and team leader must communicate correctly; regarding the working environment (material and tools), as well as the human environment (personal communication) and bureaucratic environment (proper documentation and financial management)</w:t>
            </w:r>
          </w:p>
        </w:tc>
      </w:tr>
      <w:tr w:rsidR="001243D1" w:rsidRPr="00B60138" w:rsidTr="003D38AE">
        <w:tc>
          <w:tcPr>
            <w:tcW w:w="2977" w:type="dxa"/>
            <w:shd w:val="clear" w:color="auto" w:fill="auto"/>
          </w:tcPr>
          <w:p w:rsidR="001243D1" w:rsidRPr="00B60138" w:rsidRDefault="00CA0CB0" w:rsidP="003D38AE">
            <w:pPr>
              <w:rPr>
                <w:sz w:val="22"/>
                <w:szCs w:val="22"/>
                <w:lang w:val="en-GB"/>
              </w:rPr>
            </w:pPr>
            <w:r w:rsidRPr="00B60138">
              <w:rPr>
                <w:sz w:val="22"/>
                <w:szCs w:val="22"/>
                <w:lang w:val="en-GB"/>
              </w:rPr>
              <w:t xml:space="preserve">Theme </w:t>
            </w:r>
            <w:r w:rsidR="001243D1" w:rsidRPr="00B60138">
              <w:rPr>
                <w:sz w:val="22"/>
                <w:szCs w:val="22"/>
                <w:lang w:val="en-GB"/>
              </w:rPr>
              <w:t>7: employing worksite supervisors.</w:t>
            </w:r>
          </w:p>
        </w:tc>
        <w:tc>
          <w:tcPr>
            <w:tcW w:w="6125" w:type="dxa"/>
            <w:shd w:val="clear" w:color="auto" w:fill="auto"/>
          </w:tcPr>
          <w:p w:rsidR="001243D1" w:rsidRPr="00B60138" w:rsidRDefault="001243D1" w:rsidP="001243D1">
            <w:pPr>
              <w:rPr>
                <w:sz w:val="22"/>
                <w:szCs w:val="22"/>
                <w:lang w:val="en-GB"/>
              </w:rPr>
            </w:pPr>
            <w:r w:rsidRPr="00B60138">
              <w:rPr>
                <w:sz w:val="22"/>
                <w:szCs w:val="22"/>
                <w:lang w:val="en-GB"/>
              </w:rPr>
              <w:t>Experience acquired in foreign companies; other means for staff recruiting such as LinkedIn</w:t>
            </w:r>
          </w:p>
          <w:p w:rsidR="001243D1" w:rsidRPr="00B60138" w:rsidRDefault="001243D1" w:rsidP="001243D1">
            <w:pPr>
              <w:rPr>
                <w:sz w:val="22"/>
                <w:szCs w:val="22"/>
                <w:lang w:val="en-GB"/>
              </w:rPr>
            </w:pPr>
            <w:r w:rsidRPr="00B60138">
              <w:rPr>
                <w:sz w:val="22"/>
                <w:szCs w:val="22"/>
                <w:lang w:val="en-GB"/>
              </w:rPr>
              <w:t>Especially for large companies</w:t>
            </w:r>
          </w:p>
          <w:p w:rsidR="00E474DB" w:rsidRPr="00B60138" w:rsidRDefault="00E474DB" w:rsidP="00E474DB">
            <w:pPr>
              <w:rPr>
                <w:sz w:val="22"/>
                <w:szCs w:val="22"/>
                <w:lang w:val="en-GB"/>
              </w:rPr>
            </w:pPr>
            <w:r w:rsidRPr="00B60138">
              <w:rPr>
                <w:sz w:val="22"/>
                <w:szCs w:val="22"/>
                <w:lang w:val="en-GB"/>
              </w:rPr>
              <w:t>Depends on the type of company and employer</w:t>
            </w:r>
          </w:p>
          <w:p w:rsidR="00E474DB" w:rsidRPr="00B60138" w:rsidRDefault="00E474DB" w:rsidP="00E474DB">
            <w:pPr>
              <w:rPr>
                <w:sz w:val="22"/>
                <w:szCs w:val="22"/>
                <w:lang w:val="en-GB"/>
              </w:rPr>
            </w:pPr>
            <w:r w:rsidRPr="00B60138">
              <w:rPr>
                <w:sz w:val="22"/>
                <w:szCs w:val="22"/>
                <w:lang w:val="en-GB"/>
              </w:rPr>
              <w:t>It would be necessary to ascertain that the supervisor is able to manage a worksite and not rely merely on an educational qualification or other</w:t>
            </w:r>
          </w:p>
        </w:tc>
      </w:tr>
      <w:tr w:rsidR="001243D1" w:rsidRPr="00B60138" w:rsidTr="003D38AE">
        <w:tc>
          <w:tcPr>
            <w:tcW w:w="2977" w:type="dxa"/>
            <w:shd w:val="clear" w:color="auto" w:fill="auto"/>
          </w:tcPr>
          <w:p w:rsidR="001243D1" w:rsidRPr="00B60138" w:rsidRDefault="00CA0CB0" w:rsidP="003D38AE">
            <w:pPr>
              <w:rPr>
                <w:sz w:val="22"/>
                <w:szCs w:val="22"/>
                <w:lang w:val="en-GB"/>
              </w:rPr>
            </w:pPr>
            <w:r w:rsidRPr="00B60138">
              <w:rPr>
                <w:sz w:val="22"/>
                <w:szCs w:val="22"/>
                <w:lang w:val="en-GB"/>
              </w:rPr>
              <w:t xml:space="preserve">Theme </w:t>
            </w:r>
            <w:r w:rsidR="001243D1" w:rsidRPr="00B60138">
              <w:rPr>
                <w:sz w:val="22"/>
                <w:szCs w:val="22"/>
                <w:lang w:val="en-GB"/>
              </w:rPr>
              <w:t>8: initial training for role of worksite supervisor</w:t>
            </w:r>
          </w:p>
        </w:tc>
        <w:tc>
          <w:tcPr>
            <w:tcW w:w="6125" w:type="dxa"/>
            <w:shd w:val="clear" w:color="auto" w:fill="auto"/>
          </w:tcPr>
          <w:p w:rsidR="001243D1" w:rsidRPr="00B60138" w:rsidRDefault="001243D1" w:rsidP="001243D1">
            <w:pPr>
              <w:rPr>
                <w:sz w:val="22"/>
                <w:szCs w:val="22"/>
                <w:lang w:val="en-GB"/>
              </w:rPr>
            </w:pPr>
            <w:r w:rsidRPr="00B60138">
              <w:rPr>
                <w:sz w:val="22"/>
                <w:szCs w:val="22"/>
                <w:lang w:val="en-GB"/>
              </w:rPr>
              <w:t>Building schools are valid but experience on the worksite is important</w:t>
            </w:r>
          </w:p>
          <w:p w:rsidR="00E474DB" w:rsidRPr="00B60138" w:rsidRDefault="00E474DB" w:rsidP="00E474DB">
            <w:pPr>
              <w:rPr>
                <w:sz w:val="22"/>
                <w:szCs w:val="22"/>
                <w:lang w:val="en-GB"/>
              </w:rPr>
            </w:pPr>
            <w:r w:rsidRPr="00B60138">
              <w:rPr>
                <w:sz w:val="22"/>
                <w:szCs w:val="22"/>
                <w:lang w:val="en-GB"/>
              </w:rPr>
              <w:t>The courses offered are useful for providing basic knowledge in order to enter the world of work and construction</w:t>
            </w:r>
          </w:p>
          <w:p w:rsidR="00E474DB" w:rsidRPr="00B60138" w:rsidRDefault="00E474DB" w:rsidP="00E474DB">
            <w:pPr>
              <w:rPr>
                <w:sz w:val="22"/>
                <w:szCs w:val="22"/>
                <w:lang w:val="en-GB"/>
              </w:rPr>
            </w:pPr>
            <w:r w:rsidRPr="00B60138">
              <w:rPr>
                <w:sz w:val="22"/>
                <w:szCs w:val="22"/>
                <w:lang w:val="en-GB"/>
              </w:rPr>
              <w:t>In my opinion more practice on the worksite is necessary and less theory</w:t>
            </w:r>
          </w:p>
        </w:tc>
      </w:tr>
    </w:tbl>
    <w:p w:rsidR="00E84AC1" w:rsidRDefault="00E84AC1">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25"/>
      </w:tblGrid>
      <w:tr w:rsidR="001243D1" w:rsidRPr="00B60138" w:rsidTr="003D38AE">
        <w:tc>
          <w:tcPr>
            <w:tcW w:w="2977" w:type="dxa"/>
            <w:shd w:val="clear" w:color="auto" w:fill="auto"/>
          </w:tcPr>
          <w:p w:rsidR="001243D1" w:rsidRPr="00B60138" w:rsidRDefault="00CA0CB0" w:rsidP="003D38AE">
            <w:pPr>
              <w:rPr>
                <w:sz w:val="22"/>
                <w:szCs w:val="22"/>
                <w:lang w:val="en-GB"/>
              </w:rPr>
            </w:pPr>
            <w:r w:rsidRPr="00B60138">
              <w:rPr>
                <w:sz w:val="22"/>
                <w:szCs w:val="22"/>
                <w:lang w:val="en-GB"/>
              </w:rPr>
              <w:t xml:space="preserve">Theme </w:t>
            </w:r>
            <w:r w:rsidR="001243D1" w:rsidRPr="00B60138">
              <w:rPr>
                <w:sz w:val="22"/>
                <w:szCs w:val="22"/>
                <w:lang w:val="en-GB"/>
              </w:rPr>
              <w:t>9: continuous training for the role of worksite supervisor</w:t>
            </w:r>
          </w:p>
        </w:tc>
        <w:tc>
          <w:tcPr>
            <w:tcW w:w="6125" w:type="dxa"/>
            <w:shd w:val="clear" w:color="auto" w:fill="auto"/>
          </w:tcPr>
          <w:p w:rsidR="00E474DB" w:rsidRPr="00B60138" w:rsidRDefault="001243D1" w:rsidP="001243D1">
            <w:pPr>
              <w:rPr>
                <w:sz w:val="22"/>
                <w:szCs w:val="22"/>
                <w:lang w:val="en-GB"/>
              </w:rPr>
            </w:pPr>
            <w:r w:rsidRPr="00B60138">
              <w:rPr>
                <w:sz w:val="22"/>
                <w:szCs w:val="22"/>
                <w:lang w:val="en-GB"/>
              </w:rPr>
              <w:t>Continuous vocational training at building schools but often there is no time to attend</w:t>
            </w:r>
          </w:p>
          <w:p w:rsidR="00E474DB" w:rsidRPr="00B60138" w:rsidRDefault="00E474DB" w:rsidP="00E474DB">
            <w:pPr>
              <w:rPr>
                <w:sz w:val="22"/>
                <w:szCs w:val="22"/>
                <w:lang w:val="en-GB"/>
              </w:rPr>
            </w:pPr>
            <w:r w:rsidRPr="00B60138">
              <w:rPr>
                <w:sz w:val="22"/>
                <w:szCs w:val="22"/>
                <w:lang w:val="en-GB"/>
              </w:rPr>
              <w:t>The supervisor should always do refresher courses and continuous training especially concerning safety. I think that in my sphere there are several refresher courses and a lot is being done concerning continuous training</w:t>
            </w:r>
          </w:p>
          <w:p w:rsidR="00E474DB" w:rsidRPr="00B60138" w:rsidRDefault="00E474DB" w:rsidP="00E474DB">
            <w:pPr>
              <w:rPr>
                <w:sz w:val="22"/>
                <w:szCs w:val="22"/>
                <w:lang w:val="en-GB"/>
              </w:rPr>
            </w:pPr>
            <w:r w:rsidRPr="00B60138">
              <w:rPr>
                <w:sz w:val="22"/>
                <w:szCs w:val="22"/>
                <w:lang w:val="en-GB"/>
              </w:rPr>
              <w:t>Courses should be periodically repeated</w:t>
            </w:r>
          </w:p>
        </w:tc>
      </w:tr>
    </w:tbl>
    <w:p w:rsidR="001243D1" w:rsidRPr="00B60138" w:rsidRDefault="001243D1" w:rsidP="001243D1">
      <w:pPr>
        <w:pStyle w:val="Sansinterligne1"/>
        <w:jc w:val="both"/>
        <w:rPr>
          <w:b/>
          <w:color w:val="2E74B5"/>
          <w:lang w:val="en-GB"/>
        </w:rPr>
      </w:pPr>
    </w:p>
    <w:p w:rsidR="001243D1" w:rsidRPr="00B60138" w:rsidRDefault="001243D1" w:rsidP="001243D1">
      <w:pPr>
        <w:pStyle w:val="Sansinterligne"/>
        <w:jc w:val="both"/>
        <w:rPr>
          <w:b/>
          <w:lang w:val="en-GB"/>
        </w:rPr>
      </w:pPr>
      <w:r w:rsidRPr="00B60138">
        <w:rPr>
          <w:b/>
          <w:lang w:val="en-GB"/>
        </w:rPr>
        <w:t>Other</w:t>
      </w:r>
      <w:r w:rsidR="00145366">
        <w:rPr>
          <w:b/>
          <w:lang w:val="en-GB"/>
        </w:rPr>
        <w:t xml:space="preserve"> comments and conclusions ITALY</w:t>
      </w:r>
    </w:p>
    <w:p w:rsidR="001243D1" w:rsidRPr="00B60138" w:rsidRDefault="001243D1" w:rsidP="001243D1">
      <w:pPr>
        <w:pStyle w:val="Sansinterligne1"/>
        <w:jc w:val="both"/>
        <w:rPr>
          <w:b/>
          <w:color w:val="2E74B5"/>
          <w:lang w:val="en-GB"/>
        </w:rPr>
      </w:pPr>
    </w:p>
    <w:p w:rsidR="001243D1" w:rsidRPr="00B60138" w:rsidRDefault="001243D1" w:rsidP="001243D1">
      <w:pPr>
        <w:pStyle w:val="Sansinterligne"/>
        <w:jc w:val="both"/>
        <w:rPr>
          <w:lang w:val="en-GB"/>
        </w:rPr>
      </w:pPr>
      <w:r w:rsidRPr="00B60138">
        <w:rPr>
          <w:lang w:val="en-GB"/>
        </w:rPr>
        <w:t>The roles of the foreman and entrepreneur in small companies are indicated in the same person.</w:t>
      </w:r>
    </w:p>
    <w:p w:rsidR="00FF54B2" w:rsidRPr="00B60138" w:rsidRDefault="00FF54B2" w:rsidP="00FF54B2">
      <w:pPr>
        <w:jc w:val="center"/>
        <w:rPr>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25"/>
      </w:tblGrid>
      <w:tr w:rsidR="00FF54B2" w:rsidRPr="00B60138" w:rsidTr="00545D9E">
        <w:trPr>
          <w:jc w:val="center"/>
        </w:trPr>
        <w:tc>
          <w:tcPr>
            <w:tcW w:w="2977" w:type="dxa"/>
            <w:shd w:val="clear" w:color="auto" w:fill="auto"/>
            <w:vAlign w:val="center"/>
          </w:tcPr>
          <w:p w:rsidR="00FF54B2" w:rsidRPr="00B60138" w:rsidRDefault="00FF54B2" w:rsidP="00FF54B2">
            <w:pPr>
              <w:jc w:val="center"/>
              <w:rPr>
                <w:sz w:val="32"/>
                <w:szCs w:val="32"/>
                <w:lang w:val="en-GB"/>
              </w:rPr>
            </w:pPr>
            <w:r w:rsidRPr="00B60138">
              <w:rPr>
                <w:b/>
                <w:sz w:val="32"/>
                <w:szCs w:val="32"/>
                <w:lang w:val="en-GB"/>
              </w:rPr>
              <w:t xml:space="preserve">SPAIN </w:t>
            </w:r>
            <w:r w:rsidRPr="00B60138">
              <w:rPr>
                <w:b/>
                <w:sz w:val="22"/>
                <w:szCs w:val="22"/>
                <w:lang w:val="en-GB"/>
              </w:rPr>
              <w:t>(FLC</w:t>
            </w:r>
            <w:r w:rsidR="004F743C" w:rsidRPr="00B60138">
              <w:rPr>
                <w:b/>
                <w:sz w:val="22"/>
                <w:szCs w:val="22"/>
                <w:lang w:val="en-GB"/>
              </w:rPr>
              <w:t xml:space="preserve"> &amp; FLC Asturias</w:t>
            </w:r>
            <w:r w:rsidRPr="00B60138">
              <w:rPr>
                <w:b/>
                <w:sz w:val="22"/>
                <w:szCs w:val="22"/>
                <w:lang w:val="en-GB"/>
              </w:rPr>
              <w:t>)</w:t>
            </w:r>
          </w:p>
        </w:tc>
        <w:tc>
          <w:tcPr>
            <w:tcW w:w="6125" w:type="dxa"/>
            <w:shd w:val="clear" w:color="auto" w:fill="auto"/>
            <w:vAlign w:val="center"/>
          </w:tcPr>
          <w:p w:rsidR="00FF54B2" w:rsidRPr="00B60138" w:rsidRDefault="00FF54B2" w:rsidP="00FF54B2">
            <w:pPr>
              <w:jc w:val="center"/>
              <w:rPr>
                <w:b/>
                <w:sz w:val="22"/>
                <w:szCs w:val="22"/>
                <w:lang w:val="en-GB"/>
              </w:rPr>
            </w:pPr>
            <w:r w:rsidRPr="00B60138">
              <w:rPr>
                <w:b/>
                <w:sz w:val="22"/>
                <w:szCs w:val="22"/>
                <w:lang w:val="en-GB"/>
              </w:rPr>
              <w:t>Synthesis of the answers collected</w:t>
            </w:r>
          </w:p>
        </w:tc>
      </w:tr>
      <w:tr w:rsidR="00FF54B2" w:rsidRPr="00B60138" w:rsidTr="00545D9E">
        <w:trPr>
          <w:jc w:val="center"/>
        </w:trPr>
        <w:tc>
          <w:tcPr>
            <w:tcW w:w="2977" w:type="dxa"/>
            <w:shd w:val="clear" w:color="auto" w:fill="auto"/>
          </w:tcPr>
          <w:p w:rsidR="00FF54B2" w:rsidRPr="00B60138" w:rsidRDefault="00FF54B2" w:rsidP="00D9639A">
            <w:pPr>
              <w:rPr>
                <w:sz w:val="22"/>
                <w:szCs w:val="22"/>
                <w:lang w:val="en-GB"/>
              </w:rPr>
            </w:pPr>
            <w:r w:rsidRPr="00B60138">
              <w:rPr>
                <w:sz w:val="22"/>
                <w:szCs w:val="22"/>
                <w:lang w:val="en-GB"/>
              </w:rPr>
              <w:t>Theme 1: Main characteristics of worksite supervisor.</w:t>
            </w:r>
          </w:p>
        </w:tc>
        <w:tc>
          <w:tcPr>
            <w:tcW w:w="6125" w:type="dxa"/>
            <w:shd w:val="clear" w:color="auto" w:fill="auto"/>
          </w:tcPr>
          <w:p w:rsidR="00FF54B2" w:rsidRPr="00B60138" w:rsidRDefault="00FF54B2" w:rsidP="00D9639A">
            <w:pPr>
              <w:jc w:val="both"/>
              <w:rPr>
                <w:sz w:val="22"/>
                <w:szCs w:val="22"/>
                <w:lang w:val="en-GB"/>
              </w:rPr>
            </w:pPr>
            <w:r w:rsidRPr="00B60138">
              <w:rPr>
                <w:sz w:val="22"/>
                <w:szCs w:val="22"/>
                <w:lang w:val="en-GB"/>
              </w:rPr>
              <w:t>Responsible for implementing and link between the project management and workers of various trades. Global and integrated vision. There have been outstanding communication, empathy and active listening, as social skills.</w:t>
            </w:r>
          </w:p>
        </w:tc>
      </w:tr>
      <w:tr w:rsidR="00FF54B2" w:rsidRPr="00B60138" w:rsidTr="00545D9E">
        <w:trPr>
          <w:jc w:val="center"/>
        </w:trPr>
        <w:tc>
          <w:tcPr>
            <w:tcW w:w="2977" w:type="dxa"/>
            <w:shd w:val="clear" w:color="auto" w:fill="auto"/>
          </w:tcPr>
          <w:p w:rsidR="00FF54B2" w:rsidRPr="00B60138" w:rsidRDefault="00FF54B2" w:rsidP="00D9639A">
            <w:pPr>
              <w:rPr>
                <w:sz w:val="22"/>
                <w:szCs w:val="22"/>
                <w:lang w:val="en-GB"/>
              </w:rPr>
            </w:pPr>
            <w:r w:rsidRPr="00B60138">
              <w:rPr>
                <w:sz w:val="22"/>
                <w:szCs w:val="22"/>
                <w:lang w:val="en-GB"/>
              </w:rPr>
              <w:t>Theme 2: Main evolutions of the worksite environment and sustainable changes at worksite.</w:t>
            </w:r>
          </w:p>
        </w:tc>
        <w:tc>
          <w:tcPr>
            <w:tcW w:w="6125" w:type="dxa"/>
            <w:shd w:val="clear" w:color="auto" w:fill="auto"/>
          </w:tcPr>
          <w:p w:rsidR="00FF54B2" w:rsidRPr="00B60138" w:rsidRDefault="00FF54B2" w:rsidP="00D9639A">
            <w:pPr>
              <w:jc w:val="both"/>
              <w:rPr>
                <w:sz w:val="22"/>
                <w:szCs w:val="22"/>
                <w:lang w:val="en-GB"/>
              </w:rPr>
            </w:pPr>
            <w:r w:rsidRPr="00B60138">
              <w:rPr>
                <w:sz w:val="22"/>
                <w:szCs w:val="22"/>
                <w:lang w:val="en-GB"/>
              </w:rPr>
              <w:t>Growing demand construction sites, leadership and correct implementation; but a big change is the introduction of new technologies or technological advances applied. Outsourcing and also complexity in the relationship. A key change is the use of ICT</w:t>
            </w:r>
            <w:r w:rsidR="004B13A5" w:rsidRPr="00B60138">
              <w:rPr>
                <w:sz w:val="22"/>
                <w:szCs w:val="22"/>
                <w:lang w:val="en-GB"/>
              </w:rPr>
              <w:t>.</w:t>
            </w:r>
          </w:p>
        </w:tc>
      </w:tr>
      <w:tr w:rsidR="00FF54B2" w:rsidRPr="00B60138" w:rsidTr="00545D9E">
        <w:trPr>
          <w:jc w:val="center"/>
        </w:trPr>
        <w:tc>
          <w:tcPr>
            <w:tcW w:w="2977" w:type="dxa"/>
            <w:shd w:val="clear" w:color="auto" w:fill="auto"/>
          </w:tcPr>
          <w:p w:rsidR="00FF54B2" w:rsidRPr="00B60138" w:rsidRDefault="00FF54B2" w:rsidP="00D9639A">
            <w:pPr>
              <w:rPr>
                <w:sz w:val="22"/>
                <w:szCs w:val="22"/>
                <w:lang w:val="en-GB"/>
              </w:rPr>
            </w:pPr>
            <w:r w:rsidRPr="00B60138">
              <w:rPr>
                <w:sz w:val="22"/>
                <w:szCs w:val="22"/>
                <w:lang w:val="en-GB"/>
              </w:rPr>
              <w:t>Theme 3: Evolution of expectations regarding worksite supervisors.</w:t>
            </w:r>
          </w:p>
        </w:tc>
        <w:tc>
          <w:tcPr>
            <w:tcW w:w="6125" w:type="dxa"/>
            <w:shd w:val="clear" w:color="auto" w:fill="auto"/>
          </w:tcPr>
          <w:p w:rsidR="00FF54B2" w:rsidRPr="00B60138" w:rsidRDefault="00FF54B2" w:rsidP="00D9639A">
            <w:pPr>
              <w:jc w:val="both"/>
              <w:rPr>
                <w:sz w:val="22"/>
                <w:szCs w:val="22"/>
                <w:lang w:val="en-GB"/>
              </w:rPr>
            </w:pPr>
            <w:r w:rsidRPr="00B60138">
              <w:rPr>
                <w:sz w:val="22"/>
                <w:szCs w:val="22"/>
                <w:lang w:val="en-GB"/>
              </w:rPr>
              <w:t>Crisis generates underemployment (engineers and architects to perform functions</w:t>
            </w:r>
            <w:r w:rsidR="004B13A5" w:rsidRPr="00B60138">
              <w:rPr>
                <w:sz w:val="22"/>
                <w:szCs w:val="22"/>
                <w:lang w:val="en-GB"/>
              </w:rPr>
              <w:t xml:space="preserve"> of</w:t>
            </w:r>
            <w:r w:rsidRPr="00B60138">
              <w:rPr>
                <w:sz w:val="22"/>
                <w:szCs w:val="22"/>
                <w:lang w:val="en-GB"/>
              </w:rPr>
              <w:t xml:space="preserve"> foremen); no new requirements in specific areas of work such as quality, environment (waste management) and H</w:t>
            </w:r>
            <w:r w:rsidR="004B13A5" w:rsidRPr="00B60138">
              <w:rPr>
                <w:sz w:val="22"/>
                <w:szCs w:val="22"/>
                <w:lang w:val="en-GB"/>
              </w:rPr>
              <w:t xml:space="preserve">ealth </w:t>
            </w:r>
            <w:r w:rsidRPr="00B60138">
              <w:rPr>
                <w:sz w:val="22"/>
                <w:szCs w:val="22"/>
                <w:lang w:val="en-GB"/>
              </w:rPr>
              <w:t>&amp;</w:t>
            </w:r>
            <w:r w:rsidR="004B13A5" w:rsidRPr="00B60138">
              <w:rPr>
                <w:sz w:val="22"/>
                <w:szCs w:val="22"/>
                <w:lang w:val="en-GB"/>
              </w:rPr>
              <w:t xml:space="preserve"> </w:t>
            </w:r>
            <w:r w:rsidRPr="00B60138">
              <w:rPr>
                <w:sz w:val="22"/>
                <w:szCs w:val="22"/>
                <w:lang w:val="en-GB"/>
              </w:rPr>
              <w:t>S</w:t>
            </w:r>
            <w:r w:rsidR="004B13A5" w:rsidRPr="00B60138">
              <w:rPr>
                <w:sz w:val="22"/>
                <w:szCs w:val="22"/>
                <w:lang w:val="en-GB"/>
              </w:rPr>
              <w:t>afety</w:t>
            </w:r>
            <w:r w:rsidRPr="00B60138">
              <w:rPr>
                <w:sz w:val="22"/>
                <w:szCs w:val="22"/>
                <w:lang w:val="en-GB"/>
              </w:rPr>
              <w:t xml:space="preserve"> at work.</w:t>
            </w:r>
          </w:p>
        </w:tc>
      </w:tr>
      <w:tr w:rsidR="00FF54B2" w:rsidRPr="00B60138" w:rsidTr="00545D9E">
        <w:trPr>
          <w:jc w:val="center"/>
        </w:trPr>
        <w:tc>
          <w:tcPr>
            <w:tcW w:w="2977" w:type="dxa"/>
            <w:shd w:val="clear" w:color="auto" w:fill="auto"/>
          </w:tcPr>
          <w:p w:rsidR="00FF54B2" w:rsidRPr="00B60138" w:rsidRDefault="00FF54B2" w:rsidP="00D9639A">
            <w:pPr>
              <w:rPr>
                <w:sz w:val="22"/>
                <w:szCs w:val="22"/>
                <w:lang w:val="en-GB"/>
              </w:rPr>
            </w:pPr>
            <w:r w:rsidRPr="00B60138">
              <w:rPr>
                <w:sz w:val="22"/>
                <w:szCs w:val="22"/>
                <w:lang w:val="en-GB"/>
              </w:rPr>
              <w:t>Theme 4: Participation in organisational, financial and human resources management.</w:t>
            </w:r>
          </w:p>
        </w:tc>
        <w:tc>
          <w:tcPr>
            <w:tcW w:w="6125" w:type="dxa"/>
            <w:shd w:val="clear" w:color="auto" w:fill="auto"/>
          </w:tcPr>
          <w:p w:rsidR="00FF54B2" w:rsidRPr="00B60138" w:rsidRDefault="00FF54B2" w:rsidP="00D9639A">
            <w:pPr>
              <w:jc w:val="both"/>
              <w:rPr>
                <w:sz w:val="22"/>
                <w:szCs w:val="22"/>
                <w:lang w:val="en-GB"/>
              </w:rPr>
            </w:pPr>
            <w:r w:rsidRPr="00B60138">
              <w:rPr>
                <w:sz w:val="22"/>
                <w:szCs w:val="22"/>
                <w:lang w:val="en-GB"/>
              </w:rPr>
              <w:t>Work site supervisor is key in all these respects</w:t>
            </w:r>
            <w:r w:rsidR="004B13A5" w:rsidRPr="00B60138">
              <w:rPr>
                <w:sz w:val="22"/>
                <w:szCs w:val="22"/>
                <w:lang w:val="en-GB"/>
              </w:rPr>
              <w:t>,</w:t>
            </w:r>
            <w:r w:rsidRPr="00B60138">
              <w:rPr>
                <w:sz w:val="22"/>
                <w:szCs w:val="22"/>
                <w:lang w:val="en-GB"/>
              </w:rPr>
              <w:t xml:space="preserve"> because: </w:t>
            </w:r>
            <w:r w:rsidR="004B13A5" w:rsidRPr="00B60138">
              <w:rPr>
                <w:sz w:val="22"/>
                <w:szCs w:val="22"/>
                <w:lang w:val="en-GB"/>
              </w:rPr>
              <w:t xml:space="preserve">he/she </w:t>
            </w:r>
            <w:r w:rsidRPr="00B60138">
              <w:rPr>
                <w:sz w:val="22"/>
                <w:szCs w:val="22"/>
                <w:u w:val="single"/>
                <w:lang w:val="en-GB"/>
              </w:rPr>
              <w:t>monitors</w:t>
            </w:r>
            <w:r w:rsidRPr="00B60138">
              <w:rPr>
                <w:sz w:val="22"/>
                <w:szCs w:val="22"/>
                <w:lang w:val="en-GB"/>
              </w:rPr>
              <w:t xml:space="preserve">, </w:t>
            </w:r>
            <w:r w:rsidRPr="00B60138">
              <w:rPr>
                <w:sz w:val="22"/>
                <w:szCs w:val="22"/>
                <w:u w:val="single"/>
                <w:lang w:val="en-GB"/>
              </w:rPr>
              <w:t>quantifies</w:t>
            </w:r>
            <w:r w:rsidRPr="00B60138">
              <w:rPr>
                <w:sz w:val="22"/>
                <w:szCs w:val="22"/>
                <w:lang w:val="en-GB"/>
              </w:rPr>
              <w:t xml:space="preserve">, confirms the </w:t>
            </w:r>
            <w:r w:rsidRPr="00B60138">
              <w:rPr>
                <w:sz w:val="22"/>
                <w:szCs w:val="22"/>
                <w:u w:val="single"/>
                <w:lang w:val="en-GB"/>
              </w:rPr>
              <w:t>quality</w:t>
            </w:r>
            <w:r w:rsidRPr="00B60138">
              <w:rPr>
                <w:sz w:val="22"/>
                <w:szCs w:val="22"/>
                <w:lang w:val="en-GB"/>
              </w:rPr>
              <w:t xml:space="preserve"> of the materials on site</w:t>
            </w:r>
            <w:r w:rsidR="004B13A5" w:rsidRPr="00B60138">
              <w:rPr>
                <w:sz w:val="22"/>
                <w:szCs w:val="22"/>
                <w:lang w:val="en-GB"/>
              </w:rPr>
              <w:t xml:space="preserve"> and evaluates the work of</w:t>
            </w:r>
            <w:r w:rsidRPr="00B60138">
              <w:rPr>
                <w:sz w:val="22"/>
                <w:szCs w:val="22"/>
                <w:lang w:val="en-GB"/>
              </w:rPr>
              <w:t xml:space="preserve"> staff. With some planning freedom and </w:t>
            </w:r>
            <w:r w:rsidRPr="00B60138">
              <w:rPr>
                <w:sz w:val="22"/>
                <w:szCs w:val="22"/>
                <w:u w:val="single"/>
                <w:lang w:val="en-GB"/>
              </w:rPr>
              <w:t>responsibility</w:t>
            </w:r>
            <w:r w:rsidRPr="00B60138">
              <w:rPr>
                <w:sz w:val="22"/>
                <w:szCs w:val="22"/>
                <w:lang w:val="en-GB"/>
              </w:rPr>
              <w:t xml:space="preserve"> on the sites assigned for production and related personnel (10-20). Overview of the work, integrating different phases of work and specialties that will allow proper coordination of the various sites under their responsibility.</w:t>
            </w:r>
          </w:p>
        </w:tc>
      </w:tr>
      <w:tr w:rsidR="00FF54B2" w:rsidRPr="00B60138" w:rsidTr="00545D9E">
        <w:trPr>
          <w:jc w:val="center"/>
        </w:trPr>
        <w:tc>
          <w:tcPr>
            <w:tcW w:w="2977" w:type="dxa"/>
            <w:shd w:val="clear" w:color="auto" w:fill="auto"/>
          </w:tcPr>
          <w:p w:rsidR="00FF54B2" w:rsidRPr="00B60138" w:rsidRDefault="00FF54B2" w:rsidP="00D9639A">
            <w:pPr>
              <w:rPr>
                <w:sz w:val="22"/>
                <w:szCs w:val="22"/>
                <w:lang w:val="en-GB"/>
              </w:rPr>
            </w:pPr>
            <w:r w:rsidRPr="00B60138">
              <w:rPr>
                <w:sz w:val="22"/>
                <w:szCs w:val="22"/>
                <w:lang w:val="en-GB"/>
              </w:rPr>
              <w:t>Theme 5: Criteria of professional performance.</w:t>
            </w:r>
          </w:p>
        </w:tc>
        <w:tc>
          <w:tcPr>
            <w:tcW w:w="6125" w:type="dxa"/>
            <w:shd w:val="clear" w:color="auto" w:fill="auto"/>
          </w:tcPr>
          <w:p w:rsidR="00FF54B2" w:rsidRPr="00B60138" w:rsidRDefault="00FF54B2" w:rsidP="00D9639A">
            <w:pPr>
              <w:jc w:val="both"/>
              <w:rPr>
                <w:sz w:val="22"/>
                <w:szCs w:val="22"/>
                <w:lang w:val="en-GB"/>
              </w:rPr>
            </w:pPr>
            <w:r w:rsidRPr="00B60138">
              <w:rPr>
                <w:sz w:val="22"/>
                <w:szCs w:val="22"/>
                <w:lang w:val="en-GB"/>
              </w:rPr>
              <w:t>Highlights: ability to interpret drawings and knowledge of tools to ensure the use of the last valid plane (TICs). Global knowledge in health and safety awareness but also specific to the knowledge of appropriate measures (c</w:t>
            </w:r>
            <w:r w:rsidR="004B13A5" w:rsidRPr="00B60138">
              <w:rPr>
                <w:sz w:val="22"/>
                <w:szCs w:val="22"/>
                <w:lang w:val="en-GB"/>
              </w:rPr>
              <w:t>ollective-individual protection</w:t>
            </w:r>
            <w:r w:rsidRPr="00B60138">
              <w:rPr>
                <w:sz w:val="22"/>
                <w:szCs w:val="22"/>
                <w:lang w:val="en-GB"/>
              </w:rPr>
              <w:t>...); and likewise in quality matters.</w:t>
            </w:r>
          </w:p>
        </w:tc>
      </w:tr>
      <w:tr w:rsidR="00FF54B2" w:rsidRPr="00B60138" w:rsidTr="00545D9E">
        <w:trPr>
          <w:jc w:val="center"/>
        </w:trPr>
        <w:tc>
          <w:tcPr>
            <w:tcW w:w="2977" w:type="dxa"/>
            <w:shd w:val="clear" w:color="auto" w:fill="auto"/>
          </w:tcPr>
          <w:p w:rsidR="00FF54B2" w:rsidRPr="00B60138" w:rsidRDefault="00FF54B2" w:rsidP="00D9639A">
            <w:pPr>
              <w:rPr>
                <w:sz w:val="22"/>
                <w:szCs w:val="22"/>
                <w:lang w:val="en-GB"/>
              </w:rPr>
            </w:pPr>
            <w:r w:rsidRPr="00B60138">
              <w:rPr>
                <w:sz w:val="22"/>
                <w:szCs w:val="22"/>
                <w:lang w:val="en-GB"/>
              </w:rPr>
              <w:t>Theme 6: Relationships between worksite supervisors and team leaders.</w:t>
            </w:r>
          </w:p>
        </w:tc>
        <w:tc>
          <w:tcPr>
            <w:tcW w:w="6125" w:type="dxa"/>
            <w:shd w:val="clear" w:color="auto" w:fill="auto"/>
          </w:tcPr>
          <w:p w:rsidR="00FF54B2" w:rsidRPr="00B60138" w:rsidRDefault="00FF54B2" w:rsidP="00D9639A">
            <w:pPr>
              <w:jc w:val="both"/>
              <w:rPr>
                <w:rFonts w:cs="Arial"/>
                <w:color w:val="777777"/>
                <w:sz w:val="22"/>
                <w:szCs w:val="22"/>
                <w:lang w:val="en-GB" w:eastAsia="es-ES"/>
              </w:rPr>
            </w:pPr>
            <w:r w:rsidRPr="00B60138">
              <w:rPr>
                <w:sz w:val="22"/>
                <w:szCs w:val="22"/>
                <w:lang w:val="en-GB"/>
              </w:rPr>
              <w:t>Differentiated communication up (project management) and down (team leaders); motivation (ability to transmit) especially for greater security in the performance of work. Complementarily listening skills and active listening.</w:t>
            </w:r>
          </w:p>
        </w:tc>
      </w:tr>
      <w:tr w:rsidR="00FF54B2" w:rsidRPr="00B60138" w:rsidTr="00545D9E">
        <w:trPr>
          <w:jc w:val="center"/>
        </w:trPr>
        <w:tc>
          <w:tcPr>
            <w:tcW w:w="2977" w:type="dxa"/>
            <w:shd w:val="clear" w:color="auto" w:fill="auto"/>
          </w:tcPr>
          <w:p w:rsidR="00FF54B2" w:rsidRPr="00B60138" w:rsidRDefault="00FF54B2" w:rsidP="00D9639A">
            <w:pPr>
              <w:rPr>
                <w:sz w:val="22"/>
                <w:szCs w:val="22"/>
                <w:lang w:val="en-GB"/>
              </w:rPr>
            </w:pPr>
            <w:r w:rsidRPr="00B60138">
              <w:rPr>
                <w:sz w:val="22"/>
                <w:szCs w:val="22"/>
                <w:lang w:val="en-GB"/>
              </w:rPr>
              <w:t>Theme 7: Recruitment of worksite supervisors.</w:t>
            </w:r>
          </w:p>
        </w:tc>
        <w:tc>
          <w:tcPr>
            <w:tcW w:w="6125" w:type="dxa"/>
            <w:shd w:val="clear" w:color="auto" w:fill="auto"/>
          </w:tcPr>
          <w:p w:rsidR="00FF54B2" w:rsidRPr="00B60138" w:rsidRDefault="004B13A5" w:rsidP="00C033F8">
            <w:pPr>
              <w:pStyle w:val="Paragraphedeliste"/>
              <w:numPr>
                <w:ilvl w:val="0"/>
                <w:numId w:val="4"/>
              </w:numPr>
              <w:ind w:left="176" w:hanging="119"/>
              <w:jc w:val="both"/>
              <w:rPr>
                <w:sz w:val="22"/>
                <w:szCs w:val="22"/>
                <w:lang w:val="en-GB"/>
              </w:rPr>
            </w:pPr>
            <w:r w:rsidRPr="00B60138">
              <w:rPr>
                <w:sz w:val="22"/>
                <w:szCs w:val="22"/>
                <w:lang w:val="en-GB"/>
              </w:rPr>
              <w:t>Chosen within the company staff</w:t>
            </w:r>
          </w:p>
          <w:p w:rsidR="00FF54B2" w:rsidRPr="00B60138" w:rsidRDefault="00FF54B2" w:rsidP="00C033F8">
            <w:pPr>
              <w:pStyle w:val="Paragraphedeliste"/>
              <w:numPr>
                <w:ilvl w:val="0"/>
                <w:numId w:val="4"/>
              </w:numPr>
              <w:ind w:left="176" w:hanging="119"/>
              <w:jc w:val="both"/>
              <w:rPr>
                <w:sz w:val="22"/>
                <w:szCs w:val="22"/>
                <w:lang w:val="en-GB"/>
              </w:rPr>
            </w:pPr>
            <w:r w:rsidRPr="00B60138">
              <w:rPr>
                <w:sz w:val="22"/>
                <w:szCs w:val="22"/>
                <w:lang w:val="en-GB"/>
              </w:rPr>
              <w:t>External selection (based on previ</w:t>
            </w:r>
            <w:r w:rsidR="004B13A5" w:rsidRPr="00B60138">
              <w:rPr>
                <w:sz w:val="22"/>
                <w:szCs w:val="22"/>
                <w:lang w:val="en-GB"/>
              </w:rPr>
              <w:t>ous work or similar experience)</w:t>
            </w:r>
          </w:p>
          <w:p w:rsidR="00FF54B2" w:rsidRPr="00B60138" w:rsidRDefault="004B13A5" w:rsidP="00C033F8">
            <w:pPr>
              <w:pStyle w:val="Paragraphedeliste"/>
              <w:numPr>
                <w:ilvl w:val="0"/>
                <w:numId w:val="4"/>
              </w:numPr>
              <w:ind w:left="176" w:hanging="119"/>
              <w:jc w:val="both"/>
              <w:rPr>
                <w:sz w:val="22"/>
                <w:szCs w:val="22"/>
                <w:lang w:val="en-GB"/>
              </w:rPr>
            </w:pPr>
            <w:r w:rsidRPr="00B60138">
              <w:rPr>
                <w:sz w:val="22"/>
                <w:szCs w:val="22"/>
                <w:lang w:val="en-GB"/>
              </w:rPr>
              <w:t>To a smaller</w:t>
            </w:r>
            <w:r w:rsidR="00FF54B2" w:rsidRPr="00B60138">
              <w:rPr>
                <w:sz w:val="22"/>
                <w:szCs w:val="22"/>
                <w:lang w:val="en-GB"/>
              </w:rPr>
              <w:t xml:space="preserve"> extent but are hired from the practices made by VET students (FP III) (during 400 hours of practice obser</w:t>
            </w:r>
            <w:r w:rsidRPr="00B60138">
              <w:rPr>
                <w:sz w:val="22"/>
                <w:szCs w:val="22"/>
                <w:lang w:val="en-GB"/>
              </w:rPr>
              <w:t>ved attitude, capabilities ...)</w:t>
            </w:r>
          </w:p>
        </w:tc>
      </w:tr>
      <w:tr w:rsidR="00FF54B2" w:rsidRPr="00B60138" w:rsidTr="00545D9E">
        <w:trPr>
          <w:jc w:val="center"/>
        </w:trPr>
        <w:tc>
          <w:tcPr>
            <w:tcW w:w="2977" w:type="dxa"/>
            <w:shd w:val="clear" w:color="auto" w:fill="auto"/>
          </w:tcPr>
          <w:p w:rsidR="00FF54B2" w:rsidRPr="00B60138" w:rsidRDefault="00FF54B2" w:rsidP="00D9639A">
            <w:pPr>
              <w:rPr>
                <w:sz w:val="22"/>
                <w:szCs w:val="22"/>
                <w:lang w:val="en-GB"/>
              </w:rPr>
            </w:pPr>
            <w:r w:rsidRPr="00B60138">
              <w:rPr>
                <w:sz w:val="22"/>
                <w:szCs w:val="22"/>
                <w:lang w:val="en-GB"/>
              </w:rPr>
              <w:t>Theme 8: Initial education related to the function of worksite supervisor.</w:t>
            </w:r>
          </w:p>
        </w:tc>
        <w:tc>
          <w:tcPr>
            <w:tcW w:w="6125" w:type="dxa"/>
            <w:shd w:val="clear" w:color="auto" w:fill="auto"/>
          </w:tcPr>
          <w:p w:rsidR="00FF54B2" w:rsidRPr="00B60138" w:rsidRDefault="00FF54B2" w:rsidP="00D9639A">
            <w:pPr>
              <w:jc w:val="both"/>
              <w:rPr>
                <w:sz w:val="22"/>
                <w:szCs w:val="22"/>
                <w:lang w:val="en-GB"/>
              </w:rPr>
            </w:pPr>
            <w:r w:rsidRPr="00B60138">
              <w:rPr>
                <w:sz w:val="22"/>
                <w:szCs w:val="22"/>
                <w:lang w:val="en-GB"/>
              </w:rPr>
              <w:t>Training is known and the importance of complementary skills recognized. But special importance is given to experience, in the case of a young professional (participation in a complete work).</w:t>
            </w:r>
          </w:p>
        </w:tc>
      </w:tr>
      <w:tr w:rsidR="00FF54B2" w:rsidRPr="00B60138" w:rsidTr="00545D9E">
        <w:trPr>
          <w:jc w:val="center"/>
        </w:trPr>
        <w:tc>
          <w:tcPr>
            <w:tcW w:w="2977" w:type="dxa"/>
            <w:shd w:val="clear" w:color="auto" w:fill="auto"/>
          </w:tcPr>
          <w:p w:rsidR="00FF54B2" w:rsidRPr="00B60138" w:rsidRDefault="00FF54B2" w:rsidP="00D9639A">
            <w:pPr>
              <w:rPr>
                <w:sz w:val="22"/>
                <w:szCs w:val="22"/>
                <w:lang w:val="en-GB"/>
              </w:rPr>
            </w:pPr>
            <w:r w:rsidRPr="00B60138">
              <w:rPr>
                <w:sz w:val="22"/>
                <w:szCs w:val="22"/>
                <w:lang w:val="en-GB"/>
              </w:rPr>
              <w:lastRenderedPageBreak/>
              <w:t>Theme 9: Continuing training related to the function of worksite supervisor.</w:t>
            </w:r>
          </w:p>
        </w:tc>
        <w:tc>
          <w:tcPr>
            <w:tcW w:w="6125" w:type="dxa"/>
            <w:shd w:val="clear" w:color="auto" w:fill="auto"/>
          </w:tcPr>
          <w:p w:rsidR="00FF54B2" w:rsidRPr="00B60138" w:rsidRDefault="00FF54B2" w:rsidP="00D9639A">
            <w:pPr>
              <w:jc w:val="both"/>
              <w:rPr>
                <w:sz w:val="22"/>
                <w:szCs w:val="22"/>
                <w:lang w:val="en-GB"/>
              </w:rPr>
            </w:pPr>
            <w:r w:rsidRPr="00B60138">
              <w:rPr>
                <w:sz w:val="22"/>
                <w:szCs w:val="22"/>
                <w:lang w:val="en-GB"/>
              </w:rPr>
              <w:t>The evolution of the sector (new materials, environment, energy efficiency ...). This is the key.</w:t>
            </w:r>
          </w:p>
        </w:tc>
      </w:tr>
    </w:tbl>
    <w:p w:rsidR="00FF54B2" w:rsidRPr="00B60138" w:rsidRDefault="00FF54B2" w:rsidP="00FF54B2">
      <w:pPr>
        <w:pStyle w:val="Sansinterligne1"/>
        <w:jc w:val="both"/>
        <w:rPr>
          <w:b/>
          <w:color w:val="2E74B5"/>
          <w:lang w:val="en-GB"/>
        </w:rPr>
      </w:pPr>
    </w:p>
    <w:tbl>
      <w:tblPr>
        <w:tblW w:w="0" w:type="auto"/>
        <w:tblInd w:w="108" w:type="dxa"/>
        <w:tblLook w:val="04A0" w:firstRow="1" w:lastRow="0" w:firstColumn="1" w:lastColumn="0" w:noHBand="0" w:noVBand="1"/>
      </w:tblPr>
      <w:tblGrid>
        <w:gridCol w:w="9102"/>
      </w:tblGrid>
      <w:tr w:rsidR="00FF54B2" w:rsidRPr="00B60138" w:rsidTr="00FF54B2">
        <w:tc>
          <w:tcPr>
            <w:tcW w:w="9102" w:type="dxa"/>
            <w:shd w:val="clear" w:color="auto" w:fill="auto"/>
          </w:tcPr>
          <w:p w:rsidR="00FF54B2" w:rsidRPr="00B60138" w:rsidRDefault="00FF54B2" w:rsidP="00FF54B2">
            <w:pPr>
              <w:pStyle w:val="Sansinterligne1"/>
              <w:rPr>
                <w:b/>
                <w:lang w:val="en-GB"/>
              </w:rPr>
            </w:pPr>
            <w:r w:rsidRPr="00B60138">
              <w:rPr>
                <w:b/>
                <w:lang w:val="en-GB"/>
              </w:rPr>
              <w:t>General comments and conclusion</w:t>
            </w:r>
            <w:r w:rsidR="00145366">
              <w:rPr>
                <w:b/>
                <w:lang w:val="en-GB"/>
              </w:rPr>
              <w:t xml:space="preserve"> SPAIN</w:t>
            </w:r>
          </w:p>
          <w:p w:rsidR="00FF54B2" w:rsidRPr="00B60138" w:rsidRDefault="00FF54B2" w:rsidP="00FF54B2">
            <w:pPr>
              <w:pStyle w:val="Sansinterligne1"/>
              <w:rPr>
                <w:lang w:val="en-GB"/>
              </w:rPr>
            </w:pPr>
          </w:p>
          <w:p w:rsidR="00FF54B2" w:rsidRPr="00B60138" w:rsidRDefault="00FF54B2" w:rsidP="003A5FD5">
            <w:pPr>
              <w:pStyle w:val="Sansinterligne1"/>
              <w:jc w:val="both"/>
              <w:rPr>
                <w:lang w:val="en-GB"/>
              </w:rPr>
            </w:pPr>
            <w:r w:rsidRPr="00B60138">
              <w:rPr>
                <w:lang w:val="en-GB"/>
              </w:rPr>
              <w:t>One of the most remarkable things is that all the field work participants consider the previous working experience as essential to develop the work site supervisor´s tasks. The experts interviewed consider that the VET education is appropriate for the Middle Management personnel but it is not enough.</w:t>
            </w:r>
          </w:p>
          <w:p w:rsidR="003A5FD5" w:rsidRPr="00B60138" w:rsidRDefault="003A5FD5" w:rsidP="003A5FD5">
            <w:pPr>
              <w:pStyle w:val="Sansinterligne1"/>
              <w:jc w:val="both"/>
              <w:rPr>
                <w:lang w:val="en-GB"/>
              </w:rPr>
            </w:pPr>
          </w:p>
          <w:p w:rsidR="00FF54B2" w:rsidRPr="00B60138" w:rsidRDefault="00FF54B2" w:rsidP="003A5FD5">
            <w:pPr>
              <w:pStyle w:val="Sansinterligne1"/>
              <w:jc w:val="both"/>
              <w:rPr>
                <w:lang w:val="en-GB"/>
              </w:rPr>
            </w:pPr>
            <w:r w:rsidRPr="00B60138">
              <w:rPr>
                <w:lang w:val="en-GB"/>
              </w:rPr>
              <w:t>Without presence of training requirements in job offers and specially focused on work experience. But all the participants especially remarkable at the focus group suggested the big importance of transversal skills (waste management, quality assurance, health and safety at work…) even the big importance of soft skills (communication, encouragement, teamwork…).</w:t>
            </w:r>
          </w:p>
          <w:p w:rsidR="00FF54B2" w:rsidRPr="00B60138" w:rsidRDefault="004B13A5" w:rsidP="003A5FD5">
            <w:pPr>
              <w:pStyle w:val="Sansinterligne1"/>
              <w:jc w:val="both"/>
              <w:rPr>
                <w:lang w:val="en-GB"/>
              </w:rPr>
            </w:pPr>
            <w:r w:rsidRPr="00B60138">
              <w:rPr>
                <w:lang w:val="en-GB"/>
              </w:rPr>
              <w:t>O</w:t>
            </w:r>
            <w:r w:rsidR="00FF54B2" w:rsidRPr="00B60138">
              <w:rPr>
                <w:lang w:val="en-GB"/>
              </w:rPr>
              <w:t>ther remarkable transvers</w:t>
            </w:r>
            <w:r w:rsidRPr="00B60138">
              <w:rPr>
                <w:lang w:val="en-GB"/>
              </w:rPr>
              <w:t>al skills</w:t>
            </w:r>
            <w:r w:rsidR="00FF54B2" w:rsidRPr="00B60138">
              <w:rPr>
                <w:lang w:val="en-GB"/>
              </w:rPr>
              <w:t xml:space="preserve"> for work site supervisors are strategic planning (taking in account a</w:t>
            </w:r>
            <w:r w:rsidRPr="00B60138">
              <w:rPr>
                <w:lang w:val="en-GB"/>
              </w:rPr>
              <w:t xml:space="preserve"> global vision of the worksite), economic responsibility, </w:t>
            </w:r>
            <w:r w:rsidR="00FF54B2" w:rsidRPr="00B60138">
              <w:rPr>
                <w:lang w:val="en-GB"/>
              </w:rPr>
              <w:t>professional trade knowledge and skills in different crafts.</w:t>
            </w:r>
          </w:p>
          <w:p w:rsidR="003A5FD5" w:rsidRPr="00B60138" w:rsidRDefault="003A5FD5" w:rsidP="003A5FD5">
            <w:pPr>
              <w:pStyle w:val="Sansinterligne1"/>
              <w:jc w:val="both"/>
              <w:rPr>
                <w:lang w:val="en-GB"/>
              </w:rPr>
            </w:pPr>
          </w:p>
          <w:p w:rsidR="00FF54B2" w:rsidRPr="00B60138" w:rsidRDefault="00FF54B2" w:rsidP="003A5FD5">
            <w:pPr>
              <w:pStyle w:val="Sansinterligne1"/>
              <w:jc w:val="both"/>
              <w:rPr>
                <w:b/>
                <w:color w:val="2E74B5"/>
                <w:lang w:val="en-GB"/>
              </w:rPr>
            </w:pPr>
            <w:r w:rsidRPr="00B60138">
              <w:rPr>
                <w:lang w:val="en-GB"/>
              </w:rPr>
              <w:t xml:space="preserve">Without </w:t>
            </w:r>
            <w:r w:rsidR="00C033F8" w:rsidRPr="00B60138">
              <w:rPr>
                <w:lang w:val="en-GB"/>
              </w:rPr>
              <w:t>specific answers regarding life</w:t>
            </w:r>
            <w:r w:rsidRPr="00B60138">
              <w:rPr>
                <w:lang w:val="en-GB"/>
              </w:rPr>
              <w:t>long learning but deductible. For example it was remarked the importance of TIC´s, new technologies (drone), new responsibilities about quality, environment, health and safety…And in my opinion this matters must be learned as continuous training.</w:t>
            </w:r>
          </w:p>
        </w:tc>
      </w:tr>
    </w:tbl>
    <w:p w:rsidR="00FE3B67" w:rsidRPr="00B60138" w:rsidRDefault="00FE3B67" w:rsidP="004B62CE">
      <w:pPr>
        <w:pStyle w:val="Sansinterligne1"/>
        <w:rPr>
          <w:lang w:val="en-GB"/>
        </w:rPr>
      </w:pPr>
    </w:p>
    <w:p w:rsidR="00C033F8" w:rsidRPr="00B60138" w:rsidRDefault="00C033F8" w:rsidP="004B62CE">
      <w:pPr>
        <w:pStyle w:val="Sansinterligne1"/>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25"/>
      </w:tblGrid>
      <w:tr w:rsidR="00FE3B67" w:rsidRPr="00B60138" w:rsidTr="00084965">
        <w:tc>
          <w:tcPr>
            <w:tcW w:w="2977" w:type="dxa"/>
            <w:shd w:val="clear" w:color="auto" w:fill="auto"/>
            <w:vAlign w:val="center"/>
          </w:tcPr>
          <w:p w:rsidR="00FE3B67" w:rsidRPr="00B60138" w:rsidRDefault="00FE3B67" w:rsidP="006B0328">
            <w:pPr>
              <w:jc w:val="center"/>
              <w:rPr>
                <w:b/>
                <w:sz w:val="32"/>
                <w:szCs w:val="32"/>
                <w:lang w:val="en-GB"/>
              </w:rPr>
            </w:pPr>
            <w:r w:rsidRPr="00B60138">
              <w:rPr>
                <w:b/>
                <w:sz w:val="32"/>
                <w:szCs w:val="32"/>
                <w:lang w:val="en-GB"/>
              </w:rPr>
              <w:t>PORTUGAL</w:t>
            </w:r>
          </w:p>
        </w:tc>
        <w:tc>
          <w:tcPr>
            <w:tcW w:w="6125" w:type="dxa"/>
            <w:shd w:val="clear" w:color="auto" w:fill="auto"/>
            <w:vAlign w:val="center"/>
          </w:tcPr>
          <w:p w:rsidR="00FE3B67" w:rsidRPr="00B60138" w:rsidRDefault="00FE3B67" w:rsidP="006B0328">
            <w:pPr>
              <w:jc w:val="center"/>
              <w:rPr>
                <w:b/>
                <w:sz w:val="22"/>
                <w:szCs w:val="22"/>
                <w:lang w:val="en-GB"/>
              </w:rPr>
            </w:pPr>
            <w:r w:rsidRPr="00B60138">
              <w:rPr>
                <w:b/>
                <w:sz w:val="22"/>
                <w:szCs w:val="22"/>
                <w:lang w:val="en-GB"/>
              </w:rPr>
              <w:t>Synthesis of the answers collected</w:t>
            </w:r>
          </w:p>
        </w:tc>
      </w:tr>
      <w:tr w:rsidR="00FE3B67" w:rsidRPr="00B60138" w:rsidTr="006B0328">
        <w:tc>
          <w:tcPr>
            <w:tcW w:w="2977" w:type="dxa"/>
            <w:shd w:val="clear" w:color="auto" w:fill="auto"/>
          </w:tcPr>
          <w:p w:rsidR="00FE3B67" w:rsidRPr="00B60138" w:rsidRDefault="00FE3B67" w:rsidP="006B0328">
            <w:pPr>
              <w:rPr>
                <w:sz w:val="22"/>
                <w:szCs w:val="22"/>
                <w:lang w:val="en-GB"/>
              </w:rPr>
            </w:pPr>
            <w:r w:rsidRPr="00B60138">
              <w:rPr>
                <w:sz w:val="22"/>
                <w:szCs w:val="22"/>
                <w:lang w:val="en-GB"/>
              </w:rPr>
              <w:t>Theme 1: Main characteristics of worksite supervisor.</w:t>
            </w:r>
          </w:p>
        </w:tc>
        <w:tc>
          <w:tcPr>
            <w:tcW w:w="6125" w:type="dxa"/>
            <w:shd w:val="clear" w:color="auto" w:fill="auto"/>
          </w:tcPr>
          <w:p w:rsidR="00FE3B67" w:rsidRPr="00B60138" w:rsidRDefault="00FE3B67" w:rsidP="006B0328">
            <w:pPr>
              <w:rPr>
                <w:sz w:val="22"/>
                <w:szCs w:val="22"/>
                <w:lang w:val="en-GB"/>
              </w:rPr>
            </w:pPr>
            <w:r w:rsidRPr="00B60138">
              <w:rPr>
                <w:sz w:val="22"/>
                <w:szCs w:val="22"/>
                <w:lang w:val="en-GB"/>
              </w:rPr>
              <w:t xml:space="preserve">Technical knowledge is </w:t>
            </w:r>
            <w:r w:rsidR="004B13A5" w:rsidRPr="00B60138">
              <w:rPr>
                <w:sz w:val="22"/>
                <w:szCs w:val="22"/>
                <w:lang w:val="en-GB"/>
              </w:rPr>
              <w:t xml:space="preserve">the </w:t>
            </w:r>
            <w:r w:rsidRPr="00B60138">
              <w:rPr>
                <w:sz w:val="22"/>
                <w:szCs w:val="22"/>
                <w:lang w:val="en-GB"/>
              </w:rPr>
              <w:t>key for the development of the professional.</w:t>
            </w:r>
          </w:p>
        </w:tc>
      </w:tr>
      <w:tr w:rsidR="00FE3B67" w:rsidRPr="00B60138" w:rsidTr="006B0328">
        <w:tc>
          <w:tcPr>
            <w:tcW w:w="2977" w:type="dxa"/>
            <w:shd w:val="clear" w:color="auto" w:fill="auto"/>
          </w:tcPr>
          <w:p w:rsidR="00FE3B67" w:rsidRPr="00B60138" w:rsidRDefault="00FE3B67" w:rsidP="006B0328">
            <w:pPr>
              <w:rPr>
                <w:sz w:val="22"/>
                <w:szCs w:val="22"/>
                <w:lang w:val="en-GB"/>
              </w:rPr>
            </w:pPr>
            <w:r w:rsidRPr="00B60138">
              <w:rPr>
                <w:sz w:val="22"/>
                <w:szCs w:val="22"/>
                <w:lang w:val="en-GB"/>
              </w:rPr>
              <w:t>Theme 2: Main evolutions of the worksite environment and sustainable changes at worksite.</w:t>
            </w:r>
          </w:p>
        </w:tc>
        <w:tc>
          <w:tcPr>
            <w:tcW w:w="6125" w:type="dxa"/>
            <w:shd w:val="clear" w:color="auto" w:fill="auto"/>
          </w:tcPr>
          <w:p w:rsidR="00FE3B67" w:rsidRPr="00B60138" w:rsidRDefault="00FE3B67" w:rsidP="006B0328">
            <w:pPr>
              <w:rPr>
                <w:sz w:val="22"/>
                <w:szCs w:val="22"/>
                <w:lang w:val="en-GB"/>
              </w:rPr>
            </w:pPr>
            <w:r w:rsidRPr="00B60138">
              <w:rPr>
                <w:sz w:val="22"/>
                <w:szCs w:val="22"/>
                <w:lang w:val="en-GB"/>
              </w:rPr>
              <w:t>The main evolutions are related to IT and Health and Safety matters.</w:t>
            </w:r>
          </w:p>
        </w:tc>
      </w:tr>
      <w:tr w:rsidR="00FE3B67" w:rsidRPr="00B60138" w:rsidTr="006B0328">
        <w:tc>
          <w:tcPr>
            <w:tcW w:w="2977" w:type="dxa"/>
            <w:shd w:val="clear" w:color="auto" w:fill="auto"/>
          </w:tcPr>
          <w:p w:rsidR="00FE3B67" w:rsidRPr="00B60138" w:rsidRDefault="00FE3B67" w:rsidP="006B0328">
            <w:pPr>
              <w:rPr>
                <w:sz w:val="22"/>
                <w:szCs w:val="22"/>
                <w:lang w:val="en-GB"/>
              </w:rPr>
            </w:pPr>
            <w:r w:rsidRPr="00B60138">
              <w:rPr>
                <w:sz w:val="22"/>
                <w:szCs w:val="22"/>
                <w:lang w:val="en-GB"/>
              </w:rPr>
              <w:t>Theme 3: Evolution of expectations regarding worksite supervisors.</w:t>
            </w:r>
          </w:p>
        </w:tc>
        <w:tc>
          <w:tcPr>
            <w:tcW w:w="6125" w:type="dxa"/>
            <w:shd w:val="clear" w:color="auto" w:fill="auto"/>
          </w:tcPr>
          <w:p w:rsidR="00FE3B67" w:rsidRPr="00B60138" w:rsidRDefault="00FE3B67" w:rsidP="006B0328">
            <w:pPr>
              <w:rPr>
                <w:sz w:val="22"/>
                <w:szCs w:val="22"/>
                <w:lang w:val="en-GB"/>
              </w:rPr>
            </w:pPr>
            <w:r w:rsidRPr="00B60138">
              <w:rPr>
                <w:sz w:val="22"/>
                <w:szCs w:val="22"/>
                <w:lang w:val="en-GB"/>
              </w:rPr>
              <w:t>Rec</w:t>
            </w:r>
            <w:r w:rsidR="004B13A5" w:rsidRPr="00B60138">
              <w:rPr>
                <w:sz w:val="22"/>
                <w:szCs w:val="22"/>
                <w:lang w:val="en-GB"/>
              </w:rPr>
              <w:t>ruitment and managing teams are</w:t>
            </w:r>
            <w:r w:rsidRPr="00B60138">
              <w:rPr>
                <w:sz w:val="22"/>
                <w:szCs w:val="22"/>
                <w:lang w:val="en-GB"/>
              </w:rPr>
              <w:t xml:space="preserve"> very important factor</w:t>
            </w:r>
            <w:r w:rsidR="004B13A5" w:rsidRPr="00B60138">
              <w:rPr>
                <w:sz w:val="22"/>
                <w:szCs w:val="22"/>
                <w:lang w:val="en-GB"/>
              </w:rPr>
              <w:t>s, which are of</w:t>
            </w:r>
            <w:r w:rsidRPr="00B60138">
              <w:rPr>
                <w:sz w:val="22"/>
                <w:szCs w:val="22"/>
                <w:lang w:val="en-GB"/>
              </w:rPr>
              <w:t xml:space="preserve"> increasing importance within the framework of the companies.</w:t>
            </w:r>
          </w:p>
        </w:tc>
      </w:tr>
      <w:tr w:rsidR="00FE3B67" w:rsidRPr="00B60138" w:rsidTr="006B0328">
        <w:tc>
          <w:tcPr>
            <w:tcW w:w="2977" w:type="dxa"/>
            <w:shd w:val="clear" w:color="auto" w:fill="auto"/>
          </w:tcPr>
          <w:p w:rsidR="00FE3B67" w:rsidRPr="00B60138" w:rsidRDefault="00FE3B67" w:rsidP="006B0328">
            <w:pPr>
              <w:rPr>
                <w:sz w:val="22"/>
                <w:szCs w:val="22"/>
                <w:lang w:val="en-GB"/>
              </w:rPr>
            </w:pPr>
            <w:r w:rsidRPr="00B60138">
              <w:rPr>
                <w:sz w:val="22"/>
                <w:szCs w:val="22"/>
                <w:lang w:val="en-GB"/>
              </w:rPr>
              <w:t>Theme 4: Participation in organisational, financial and human resources management.</w:t>
            </w:r>
          </w:p>
        </w:tc>
        <w:tc>
          <w:tcPr>
            <w:tcW w:w="6125" w:type="dxa"/>
            <w:shd w:val="clear" w:color="auto" w:fill="auto"/>
          </w:tcPr>
          <w:p w:rsidR="00FE3B67" w:rsidRPr="00B60138" w:rsidRDefault="00FE3B67" w:rsidP="006B0328">
            <w:pPr>
              <w:rPr>
                <w:sz w:val="22"/>
                <w:szCs w:val="22"/>
                <w:lang w:val="en-GB"/>
              </w:rPr>
            </w:pPr>
            <w:r w:rsidRPr="00B60138">
              <w:rPr>
                <w:sz w:val="22"/>
                <w:szCs w:val="22"/>
                <w:lang w:val="en-GB"/>
              </w:rPr>
              <w:t>Usually the participation is mostly at the HR management on site, the other levels are responsibility of higher levels in the hierarchy.</w:t>
            </w:r>
          </w:p>
        </w:tc>
      </w:tr>
      <w:tr w:rsidR="00FE3B67" w:rsidRPr="00B60138" w:rsidTr="006B0328">
        <w:tc>
          <w:tcPr>
            <w:tcW w:w="2977" w:type="dxa"/>
            <w:shd w:val="clear" w:color="auto" w:fill="auto"/>
          </w:tcPr>
          <w:p w:rsidR="00FE3B67" w:rsidRPr="00B60138" w:rsidRDefault="00FE3B67" w:rsidP="006B0328">
            <w:pPr>
              <w:rPr>
                <w:sz w:val="22"/>
                <w:szCs w:val="22"/>
                <w:lang w:val="en-GB"/>
              </w:rPr>
            </w:pPr>
            <w:r w:rsidRPr="00B60138">
              <w:rPr>
                <w:sz w:val="22"/>
                <w:szCs w:val="22"/>
                <w:lang w:val="en-GB"/>
              </w:rPr>
              <w:t>Theme 5: Criteria of professional performance.</w:t>
            </w:r>
          </w:p>
        </w:tc>
        <w:tc>
          <w:tcPr>
            <w:tcW w:w="6125" w:type="dxa"/>
            <w:shd w:val="clear" w:color="auto" w:fill="auto"/>
          </w:tcPr>
          <w:p w:rsidR="00FE3B67" w:rsidRPr="00B60138" w:rsidRDefault="00FE3B67" w:rsidP="006B0328">
            <w:pPr>
              <w:rPr>
                <w:sz w:val="22"/>
                <w:szCs w:val="22"/>
                <w:lang w:val="en-GB"/>
              </w:rPr>
            </w:pPr>
            <w:r w:rsidRPr="00B60138">
              <w:rPr>
                <w:sz w:val="22"/>
                <w:szCs w:val="22"/>
                <w:lang w:val="en-GB"/>
              </w:rPr>
              <w:t>Despite that some companies may have written procedures to assure that the assessment is made, most of it has a very opinion driven form.</w:t>
            </w:r>
          </w:p>
        </w:tc>
      </w:tr>
      <w:tr w:rsidR="00FE3B67" w:rsidRPr="00B60138" w:rsidTr="006B0328">
        <w:tc>
          <w:tcPr>
            <w:tcW w:w="2977" w:type="dxa"/>
            <w:shd w:val="clear" w:color="auto" w:fill="auto"/>
          </w:tcPr>
          <w:p w:rsidR="00FE3B67" w:rsidRPr="00B60138" w:rsidRDefault="00FE3B67" w:rsidP="006B0328">
            <w:pPr>
              <w:rPr>
                <w:sz w:val="22"/>
                <w:szCs w:val="22"/>
                <w:lang w:val="en-GB"/>
              </w:rPr>
            </w:pPr>
            <w:r w:rsidRPr="00B60138">
              <w:rPr>
                <w:sz w:val="22"/>
                <w:szCs w:val="22"/>
                <w:lang w:val="en-GB"/>
              </w:rPr>
              <w:t>Theme 6: Relationships between worksite supervisors and team leaders.</w:t>
            </w:r>
          </w:p>
        </w:tc>
        <w:tc>
          <w:tcPr>
            <w:tcW w:w="6125" w:type="dxa"/>
            <w:shd w:val="clear" w:color="auto" w:fill="auto"/>
          </w:tcPr>
          <w:p w:rsidR="00FE3B67" w:rsidRPr="00B60138" w:rsidRDefault="00FE3B67" w:rsidP="006B0328">
            <w:pPr>
              <w:rPr>
                <w:sz w:val="22"/>
                <w:szCs w:val="22"/>
                <w:lang w:val="en-GB"/>
              </w:rPr>
            </w:pPr>
            <w:r w:rsidRPr="00B60138">
              <w:rPr>
                <w:sz w:val="22"/>
                <w:szCs w:val="22"/>
                <w:lang w:val="en-GB"/>
              </w:rPr>
              <w:t>Confidence between all the members of the team is the key factor for a good final result – as these two trades are very sensible within the construction site, the i</w:t>
            </w:r>
            <w:r w:rsidR="00C60A66" w:rsidRPr="00B60138">
              <w:rPr>
                <w:sz w:val="22"/>
                <w:szCs w:val="22"/>
                <w:lang w:val="en-GB"/>
              </w:rPr>
              <w:t>mportance of these matters is</w:t>
            </w:r>
            <w:r w:rsidRPr="00B60138">
              <w:rPr>
                <w:sz w:val="22"/>
                <w:szCs w:val="22"/>
                <w:lang w:val="en-GB"/>
              </w:rPr>
              <w:t xml:space="preserve"> enhanced.</w:t>
            </w:r>
          </w:p>
        </w:tc>
      </w:tr>
      <w:tr w:rsidR="00FE3B67" w:rsidRPr="00B60138" w:rsidTr="006B0328">
        <w:tc>
          <w:tcPr>
            <w:tcW w:w="2977" w:type="dxa"/>
            <w:shd w:val="clear" w:color="auto" w:fill="auto"/>
          </w:tcPr>
          <w:p w:rsidR="00FE3B67" w:rsidRPr="00B60138" w:rsidRDefault="00FE3B67" w:rsidP="006B0328">
            <w:pPr>
              <w:rPr>
                <w:sz w:val="22"/>
                <w:szCs w:val="22"/>
                <w:lang w:val="en-GB"/>
              </w:rPr>
            </w:pPr>
            <w:r w:rsidRPr="00B60138">
              <w:rPr>
                <w:sz w:val="22"/>
                <w:szCs w:val="22"/>
                <w:lang w:val="en-GB"/>
              </w:rPr>
              <w:t>Theme 7: Recruitment of worksite supervisors.</w:t>
            </w:r>
          </w:p>
        </w:tc>
        <w:tc>
          <w:tcPr>
            <w:tcW w:w="6125" w:type="dxa"/>
            <w:shd w:val="clear" w:color="auto" w:fill="auto"/>
          </w:tcPr>
          <w:p w:rsidR="00FE3B67" w:rsidRPr="00B60138" w:rsidRDefault="00FE3B67" w:rsidP="006B0328">
            <w:pPr>
              <w:rPr>
                <w:sz w:val="22"/>
                <w:szCs w:val="22"/>
                <w:lang w:val="en-GB"/>
              </w:rPr>
            </w:pPr>
            <w:r w:rsidRPr="00B60138">
              <w:rPr>
                <w:sz w:val="22"/>
                <w:szCs w:val="22"/>
                <w:lang w:val="en-GB"/>
              </w:rPr>
              <w:t>Primarily internal promotion via subjective criteria that is mostly based on the merit of the candidate.</w:t>
            </w:r>
          </w:p>
        </w:tc>
      </w:tr>
      <w:tr w:rsidR="00FE3B67" w:rsidRPr="00B60138" w:rsidTr="006B0328">
        <w:tc>
          <w:tcPr>
            <w:tcW w:w="2977" w:type="dxa"/>
            <w:shd w:val="clear" w:color="auto" w:fill="auto"/>
          </w:tcPr>
          <w:p w:rsidR="00FE3B67" w:rsidRPr="00B60138" w:rsidRDefault="00FE3B67" w:rsidP="006B0328">
            <w:pPr>
              <w:rPr>
                <w:sz w:val="22"/>
                <w:szCs w:val="22"/>
                <w:lang w:val="en-GB"/>
              </w:rPr>
            </w:pPr>
            <w:r w:rsidRPr="00B60138">
              <w:rPr>
                <w:sz w:val="22"/>
                <w:szCs w:val="22"/>
                <w:lang w:val="en-GB"/>
              </w:rPr>
              <w:t>Theme 8: Initial education related to the function of worksite supervisor.</w:t>
            </w:r>
          </w:p>
        </w:tc>
        <w:tc>
          <w:tcPr>
            <w:tcW w:w="6125" w:type="dxa"/>
            <w:shd w:val="clear" w:color="auto" w:fill="auto"/>
          </w:tcPr>
          <w:p w:rsidR="00FE3B67" w:rsidRPr="00B60138" w:rsidRDefault="00FE3B67" w:rsidP="006B0328">
            <w:pPr>
              <w:rPr>
                <w:sz w:val="22"/>
                <w:szCs w:val="22"/>
                <w:lang w:val="en-GB"/>
              </w:rPr>
            </w:pPr>
            <w:r w:rsidRPr="00B60138">
              <w:rPr>
                <w:sz w:val="22"/>
                <w:szCs w:val="22"/>
                <w:lang w:val="en-GB"/>
              </w:rPr>
              <w:t>Vaguely known and even if it is known rarely is taken in account.</w:t>
            </w:r>
          </w:p>
        </w:tc>
      </w:tr>
      <w:tr w:rsidR="00FE3B67" w:rsidRPr="00B60138" w:rsidTr="006B0328">
        <w:tc>
          <w:tcPr>
            <w:tcW w:w="2977" w:type="dxa"/>
            <w:shd w:val="clear" w:color="auto" w:fill="auto"/>
          </w:tcPr>
          <w:p w:rsidR="00FE3B67" w:rsidRPr="00B60138" w:rsidRDefault="00FE3B67" w:rsidP="006B0328">
            <w:pPr>
              <w:rPr>
                <w:sz w:val="22"/>
                <w:szCs w:val="22"/>
                <w:lang w:val="en-GB"/>
              </w:rPr>
            </w:pPr>
            <w:r w:rsidRPr="00B60138">
              <w:rPr>
                <w:sz w:val="22"/>
                <w:szCs w:val="22"/>
                <w:lang w:val="en-GB"/>
              </w:rPr>
              <w:lastRenderedPageBreak/>
              <w:t>Theme 9: Continuing training related to the function of worksite supervisor.</w:t>
            </w:r>
          </w:p>
        </w:tc>
        <w:tc>
          <w:tcPr>
            <w:tcW w:w="6125" w:type="dxa"/>
            <w:shd w:val="clear" w:color="auto" w:fill="auto"/>
          </w:tcPr>
          <w:p w:rsidR="00FE3B67" w:rsidRPr="00B60138" w:rsidRDefault="00FE3B67" w:rsidP="006B0328">
            <w:pPr>
              <w:rPr>
                <w:sz w:val="22"/>
                <w:szCs w:val="22"/>
                <w:lang w:val="en-GB"/>
              </w:rPr>
            </w:pPr>
            <w:r w:rsidRPr="00B60138">
              <w:rPr>
                <w:sz w:val="22"/>
                <w:szCs w:val="22"/>
                <w:lang w:val="en-GB"/>
              </w:rPr>
              <w:t>Vaguely known and even if it is known rarely is taken in account.</w:t>
            </w:r>
          </w:p>
        </w:tc>
      </w:tr>
    </w:tbl>
    <w:p w:rsidR="00FE3B67" w:rsidRPr="00B60138" w:rsidRDefault="00FE3B67" w:rsidP="00FE3B67">
      <w:pPr>
        <w:pStyle w:val="Sansinterligne1"/>
        <w:jc w:val="both"/>
        <w:rPr>
          <w:b/>
          <w:color w:val="2E74B5"/>
          <w:lang w:val="en-GB"/>
        </w:rPr>
      </w:pPr>
    </w:p>
    <w:p w:rsidR="001231F6" w:rsidRPr="00B60138" w:rsidRDefault="001231F6" w:rsidP="001231F6">
      <w:pPr>
        <w:pStyle w:val="Sansinterligne1"/>
        <w:jc w:val="both"/>
        <w:rPr>
          <w:b/>
          <w:lang w:val="en-GB"/>
        </w:rPr>
      </w:pPr>
      <w:r w:rsidRPr="00B60138">
        <w:rPr>
          <w:b/>
          <w:lang w:val="en-GB"/>
        </w:rPr>
        <w:t>General comments and conclusion</w:t>
      </w:r>
      <w:r w:rsidR="00145366">
        <w:rPr>
          <w:b/>
          <w:lang w:val="en-GB"/>
        </w:rPr>
        <w:t xml:space="preserve"> PORTUGAL</w:t>
      </w:r>
    </w:p>
    <w:p w:rsidR="001231F6" w:rsidRPr="00B60138" w:rsidRDefault="001231F6" w:rsidP="001231F6">
      <w:pPr>
        <w:pStyle w:val="Sansinterligne1"/>
        <w:jc w:val="both"/>
        <w:rPr>
          <w:b/>
          <w:color w:val="2E74B5"/>
          <w:lang w:val="en-GB"/>
        </w:rPr>
      </w:pPr>
    </w:p>
    <w:p w:rsidR="001231F6" w:rsidRPr="00B60138" w:rsidRDefault="001231F6" w:rsidP="001231F6">
      <w:pPr>
        <w:pStyle w:val="Sansinterligne1"/>
        <w:jc w:val="both"/>
        <w:rPr>
          <w:lang w:val="en-GB"/>
        </w:rPr>
      </w:pPr>
      <w:r w:rsidRPr="00B60138">
        <w:rPr>
          <w:lang w:val="en-GB"/>
        </w:rPr>
        <w:t>Most of the WS professionals are recognized as people that need to have very strong technical knowledge – it can be seen that the soft skills are considered but in a minority way when it comes to promote or recruit a WS.</w:t>
      </w:r>
    </w:p>
    <w:p w:rsidR="001231F6" w:rsidRPr="00B60138" w:rsidRDefault="001231F6" w:rsidP="001231F6">
      <w:pPr>
        <w:pStyle w:val="Sansinterligne1"/>
        <w:jc w:val="both"/>
        <w:rPr>
          <w:lang w:val="en-GB"/>
        </w:rPr>
      </w:pPr>
    </w:p>
    <w:p w:rsidR="00E84AC1" w:rsidRDefault="001231F6" w:rsidP="00E84AC1">
      <w:pPr>
        <w:pStyle w:val="Sansinterligne1"/>
        <w:jc w:val="both"/>
        <w:rPr>
          <w:lang w:val="en-GB"/>
        </w:rPr>
      </w:pPr>
      <w:r w:rsidRPr="00B60138">
        <w:rPr>
          <w:lang w:val="en-GB"/>
        </w:rPr>
        <w:t>Vocational training is not a factor that companies usually consider when thinking about these kinds of professionals.</w:t>
      </w:r>
    </w:p>
    <w:p w:rsidR="00E84AC1" w:rsidRDefault="00E84AC1" w:rsidP="00E84AC1">
      <w:pPr>
        <w:rPr>
          <w:lang w:val="en-GB"/>
        </w:rPr>
      </w:pPr>
    </w:p>
    <w:p w:rsidR="00E84AC1" w:rsidRDefault="00E84AC1" w:rsidP="00E84AC1">
      <w:pPr>
        <w:rPr>
          <w:lang w:val="en-GB"/>
        </w:rPr>
      </w:pPr>
    </w:p>
    <w:p w:rsidR="00E84AC1" w:rsidRDefault="00E84AC1" w:rsidP="00E84AC1">
      <w:pPr>
        <w:rPr>
          <w:lang w:val="en-GB"/>
        </w:rPr>
      </w:pPr>
    </w:p>
    <w:p w:rsidR="00B60138" w:rsidRPr="00A24CD8" w:rsidRDefault="00B60138" w:rsidP="00256D62">
      <w:pPr>
        <w:pStyle w:val="Titre4"/>
        <w:rPr>
          <w:lang w:val="en-GB"/>
        </w:rPr>
      </w:pPr>
      <w:bookmarkStart w:id="7" w:name="_Toc452630013"/>
      <w:r w:rsidRPr="00A24CD8">
        <w:rPr>
          <w:lang w:val="en-GB"/>
        </w:rPr>
        <w:t>WORKSITE SUPERVISOR</w:t>
      </w:r>
      <w:r w:rsidR="00A8403D" w:rsidRPr="00A24CD8">
        <w:rPr>
          <w:lang w:val="en-GB"/>
        </w:rPr>
        <w:t>: General profile identified</w:t>
      </w:r>
      <w:bookmarkEnd w:id="7"/>
    </w:p>
    <w:p w:rsidR="00084965" w:rsidRPr="00A24CD8" w:rsidRDefault="00084965" w:rsidP="00084965">
      <w:pPr>
        <w:jc w:val="center"/>
        <w:rPr>
          <w:b/>
          <w:color w:val="1F4E79"/>
          <w:sz w:val="28"/>
          <w:szCs w:val="28"/>
          <w:lang w:val="en-GB"/>
        </w:rPr>
      </w:pPr>
    </w:p>
    <w:p w:rsidR="00B60138" w:rsidRPr="00B60138" w:rsidRDefault="00B60138" w:rsidP="00B60138">
      <w:pPr>
        <w:rPr>
          <w:sz w:val="22"/>
          <w:szCs w:val="22"/>
          <w:lang w:val="en-GB"/>
        </w:rPr>
      </w:pPr>
    </w:p>
    <w:p w:rsidR="00B60138" w:rsidRPr="00B60138" w:rsidRDefault="00B60138" w:rsidP="00B60138">
      <w:pPr>
        <w:rPr>
          <w:sz w:val="22"/>
          <w:szCs w:val="22"/>
          <w:lang w:val="en-GB"/>
        </w:rPr>
      </w:pPr>
      <w:r w:rsidRPr="00B60138">
        <w:rPr>
          <w:sz w:val="22"/>
          <w:szCs w:val="22"/>
          <w:lang w:val="en-GB"/>
        </w:rPr>
        <w:t>He / she</w:t>
      </w:r>
    </w:p>
    <w:p w:rsidR="00B60138" w:rsidRPr="00B60138" w:rsidRDefault="00B60138" w:rsidP="00161819">
      <w:pPr>
        <w:numPr>
          <w:ilvl w:val="0"/>
          <w:numId w:val="32"/>
        </w:numPr>
        <w:rPr>
          <w:sz w:val="22"/>
          <w:szCs w:val="22"/>
          <w:lang w:val="en-GB"/>
        </w:rPr>
      </w:pPr>
      <w:r w:rsidRPr="00B60138">
        <w:rPr>
          <w:sz w:val="22"/>
          <w:szCs w:val="22"/>
          <w:lang w:val="en-GB"/>
        </w:rPr>
        <w:t>works on public tenders</w:t>
      </w:r>
    </w:p>
    <w:p w:rsidR="00B60138" w:rsidRPr="00B60138" w:rsidRDefault="00B60138" w:rsidP="00161819">
      <w:pPr>
        <w:numPr>
          <w:ilvl w:val="0"/>
          <w:numId w:val="32"/>
        </w:numPr>
        <w:rPr>
          <w:sz w:val="22"/>
          <w:szCs w:val="22"/>
          <w:lang w:val="en-GB"/>
        </w:rPr>
      </w:pPr>
      <w:r w:rsidRPr="00B60138">
        <w:rPr>
          <w:sz w:val="22"/>
          <w:szCs w:val="22"/>
          <w:lang w:val="en-GB"/>
        </w:rPr>
        <w:t>is in contact with sub-contractors</w:t>
      </w:r>
    </w:p>
    <w:p w:rsidR="00B60138" w:rsidRPr="00B60138" w:rsidRDefault="00B60138" w:rsidP="00161819">
      <w:pPr>
        <w:numPr>
          <w:ilvl w:val="0"/>
          <w:numId w:val="32"/>
        </w:numPr>
        <w:rPr>
          <w:sz w:val="22"/>
          <w:szCs w:val="22"/>
          <w:lang w:val="en-GB"/>
        </w:rPr>
      </w:pPr>
      <w:r w:rsidRPr="00B60138">
        <w:rPr>
          <w:sz w:val="22"/>
          <w:szCs w:val="22"/>
          <w:lang w:val="en-GB"/>
        </w:rPr>
        <w:t>is the interface to the site-management</w:t>
      </w:r>
    </w:p>
    <w:p w:rsidR="00B60138" w:rsidRPr="00B60138" w:rsidRDefault="00B60138" w:rsidP="00161819">
      <w:pPr>
        <w:numPr>
          <w:ilvl w:val="0"/>
          <w:numId w:val="32"/>
        </w:numPr>
        <w:rPr>
          <w:sz w:val="22"/>
          <w:szCs w:val="22"/>
          <w:lang w:val="en-GB"/>
        </w:rPr>
      </w:pPr>
      <w:r w:rsidRPr="00B60138">
        <w:rPr>
          <w:sz w:val="22"/>
          <w:szCs w:val="22"/>
          <w:lang w:val="en-GB"/>
        </w:rPr>
        <w:t>is deeply involved in the building site organisation (all issues related to human resource planning, materials and tools, supervision as well as reporting)</w:t>
      </w:r>
    </w:p>
    <w:p w:rsidR="00B60138" w:rsidRPr="00B60138" w:rsidRDefault="00B60138" w:rsidP="00161819">
      <w:pPr>
        <w:numPr>
          <w:ilvl w:val="0"/>
          <w:numId w:val="32"/>
        </w:numPr>
        <w:rPr>
          <w:sz w:val="22"/>
          <w:szCs w:val="22"/>
          <w:lang w:val="en-GB"/>
        </w:rPr>
      </w:pPr>
      <w:r w:rsidRPr="00B60138">
        <w:rPr>
          <w:sz w:val="22"/>
          <w:szCs w:val="22"/>
          <w:lang w:val="en-GB"/>
        </w:rPr>
        <w:t>is in leading function and should show resistance to stress</w:t>
      </w:r>
    </w:p>
    <w:p w:rsidR="00B60138" w:rsidRPr="00B60138" w:rsidRDefault="00B60138" w:rsidP="00161819">
      <w:pPr>
        <w:numPr>
          <w:ilvl w:val="0"/>
          <w:numId w:val="32"/>
        </w:numPr>
        <w:rPr>
          <w:sz w:val="22"/>
          <w:szCs w:val="22"/>
          <w:lang w:val="en-GB"/>
        </w:rPr>
      </w:pPr>
      <w:r w:rsidRPr="00B60138">
        <w:rPr>
          <w:sz w:val="22"/>
          <w:szCs w:val="22"/>
          <w:lang w:val="en-GB"/>
        </w:rPr>
        <w:t>follows objective awareness</w:t>
      </w:r>
    </w:p>
    <w:p w:rsidR="00B60138" w:rsidRPr="00B60138" w:rsidRDefault="00B60138" w:rsidP="00161819">
      <w:pPr>
        <w:numPr>
          <w:ilvl w:val="0"/>
          <w:numId w:val="32"/>
        </w:numPr>
        <w:rPr>
          <w:sz w:val="22"/>
          <w:szCs w:val="22"/>
          <w:lang w:val="en-GB"/>
        </w:rPr>
      </w:pPr>
      <w:r w:rsidRPr="00B60138">
        <w:rPr>
          <w:sz w:val="22"/>
          <w:szCs w:val="22"/>
          <w:lang w:val="en-GB"/>
        </w:rPr>
        <w:t>owns technical knowledge</w:t>
      </w:r>
    </w:p>
    <w:p w:rsidR="00B60138" w:rsidRPr="00B60138" w:rsidRDefault="00B60138" w:rsidP="00161819">
      <w:pPr>
        <w:numPr>
          <w:ilvl w:val="0"/>
          <w:numId w:val="32"/>
        </w:numPr>
        <w:rPr>
          <w:sz w:val="22"/>
          <w:szCs w:val="22"/>
          <w:lang w:val="en-GB"/>
        </w:rPr>
      </w:pPr>
      <w:r w:rsidRPr="00B60138">
        <w:rPr>
          <w:sz w:val="22"/>
          <w:szCs w:val="22"/>
          <w:lang w:val="en-GB"/>
        </w:rPr>
        <w:t>applies an appropriate communication</w:t>
      </w:r>
    </w:p>
    <w:p w:rsidR="00B60138" w:rsidRPr="00B60138" w:rsidRDefault="00B60138" w:rsidP="00161819">
      <w:pPr>
        <w:numPr>
          <w:ilvl w:val="0"/>
          <w:numId w:val="32"/>
        </w:numPr>
        <w:rPr>
          <w:sz w:val="22"/>
          <w:szCs w:val="22"/>
          <w:lang w:val="en-GB"/>
        </w:rPr>
      </w:pPr>
      <w:r w:rsidRPr="00B60138">
        <w:rPr>
          <w:sz w:val="22"/>
          <w:szCs w:val="22"/>
          <w:lang w:val="en-GB"/>
        </w:rPr>
        <w:t>has at the same time an eye for the details and for the whole</w:t>
      </w:r>
    </w:p>
    <w:p w:rsidR="00B60138" w:rsidRPr="00B60138" w:rsidRDefault="00B60138" w:rsidP="00161819">
      <w:pPr>
        <w:numPr>
          <w:ilvl w:val="0"/>
          <w:numId w:val="32"/>
        </w:numPr>
        <w:rPr>
          <w:sz w:val="22"/>
          <w:szCs w:val="22"/>
          <w:lang w:val="en-GB"/>
        </w:rPr>
      </w:pPr>
      <w:r w:rsidRPr="00B60138">
        <w:rPr>
          <w:sz w:val="22"/>
          <w:szCs w:val="22"/>
          <w:lang w:val="en-GB"/>
        </w:rPr>
        <w:t>follows his/her social skills</w:t>
      </w:r>
    </w:p>
    <w:p w:rsidR="00B60138" w:rsidRPr="00B60138" w:rsidRDefault="00B60138" w:rsidP="00B60138">
      <w:pPr>
        <w:ind w:left="720"/>
        <w:rPr>
          <w:sz w:val="22"/>
          <w:szCs w:val="22"/>
          <w:lang w:val="en-GB"/>
        </w:rPr>
      </w:pPr>
    </w:p>
    <w:p w:rsidR="00B60138" w:rsidRPr="00B60138" w:rsidRDefault="00B60138" w:rsidP="00161819">
      <w:pPr>
        <w:numPr>
          <w:ilvl w:val="0"/>
          <w:numId w:val="32"/>
        </w:numPr>
        <w:rPr>
          <w:sz w:val="22"/>
          <w:szCs w:val="22"/>
          <w:lang w:val="en-GB"/>
        </w:rPr>
      </w:pPr>
      <w:r w:rsidRPr="00B60138">
        <w:rPr>
          <w:sz w:val="22"/>
          <w:szCs w:val="22"/>
          <w:lang w:val="en-GB"/>
        </w:rPr>
        <w:t>faces increased costs´ pressure</w:t>
      </w:r>
    </w:p>
    <w:p w:rsidR="00B60138" w:rsidRPr="00B60138" w:rsidRDefault="00B60138" w:rsidP="00161819">
      <w:pPr>
        <w:numPr>
          <w:ilvl w:val="0"/>
          <w:numId w:val="32"/>
        </w:numPr>
        <w:rPr>
          <w:sz w:val="22"/>
          <w:szCs w:val="22"/>
          <w:lang w:val="en-GB"/>
        </w:rPr>
      </w:pPr>
      <w:r w:rsidRPr="00B60138">
        <w:rPr>
          <w:sz w:val="22"/>
          <w:szCs w:val="22"/>
          <w:lang w:val="en-GB"/>
        </w:rPr>
        <w:t>has to deal with an increasing number of sub-contractors</w:t>
      </w:r>
    </w:p>
    <w:p w:rsidR="00B60138" w:rsidRPr="00B60138" w:rsidRDefault="00B60138" w:rsidP="00161819">
      <w:pPr>
        <w:numPr>
          <w:ilvl w:val="0"/>
          <w:numId w:val="32"/>
        </w:numPr>
        <w:rPr>
          <w:sz w:val="22"/>
          <w:szCs w:val="22"/>
          <w:lang w:val="en-GB"/>
        </w:rPr>
      </w:pPr>
      <w:r w:rsidRPr="00B60138">
        <w:rPr>
          <w:sz w:val="22"/>
          <w:szCs w:val="22"/>
          <w:lang w:val="en-GB"/>
        </w:rPr>
        <w:t>has to plan works with less educated and formerly trained staff</w:t>
      </w:r>
    </w:p>
    <w:p w:rsidR="00B60138" w:rsidRPr="00B60138" w:rsidRDefault="00B60138" w:rsidP="00161819">
      <w:pPr>
        <w:numPr>
          <w:ilvl w:val="0"/>
          <w:numId w:val="32"/>
        </w:numPr>
        <w:rPr>
          <w:sz w:val="22"/>
          <w:szCs w:val="22"/>
          <w:lang w:val="en-GB"/>
        </w:rPr>
      </w:pPr>
      <w:r w:rsidRPr="00B60138">
        <w:rPr>
          <w:sz w:val="22"/>
          <w:szCs w:val="22"/>
          <w:lang w:val="en-GB"/>
        </w:rPr>
        <w:t>is asked for more controlling aspects</w:t>
      </w:r>
    </w:p>
    <w:p w:rsidR="00B60138" w:rsidRPr="00B60138" w:rsidRDefault="00B60138" w:rsidP="00161819">
      <w:pPr>
        <w:numPr>
          <w:ilvl w:val="0"/>
          <w:numId w:val="32"/>
        </w:numPr>
        <w:rPr>
          <w:sz w:val="22"/>
          <w:szCs w:val="22"/>
          <w:lang w:val="en-GB"/>
        </w:rPr>
      </w:pPr>
      <w:r w:rsidRPr="00B60138">
        <w:rPr>
          <w:sz w:val="22"/>
          <w:szCs w:val="22"/>
          <w:lang w:val="en-GB"/>
        </w:rPr>
        <w:t>has to shift more work from hand to head</w:t>
      </w:r>
    </w:p>
    <w:p w:rsidR="00B60138" w:rsidRPr="00B60138" w:rsidRDefault="00B60138" w:rsidP="00161819">
      <w:pPr>
        <w:numPr>
          <w:ilvl w:val="0"/>
          <w:numId w:val="32"/>
        </w:numPr>
        <w:rPr>
          <w:sz w:val="22"/>
          <w:szCs w:val="22"/>
          <w:lang w:val="en-GB"/>
        </w:rPr>
      </w:pPr>
      <w:r w:rsidRPr="00B60138">
        <w:rPr>
          <w:sz w:val="22"/>
          <w:szCs w:val="22"/>
          <w:lang w:val="en-GB"/>
        </w:rPr>
        <w:t>has to follow more energy efficiency aspects</w:t>
      </w:r>
    </w:p>
    <w:p w:rsidR="00B60138" w:rsidRPr="00B60138" w:rsidRDefault="00B60138" w:rsidP="00161819">
      <w:pPr>
        <w:numPr>
          <w:ilvl w:val="0"/>
          <w:numId w:val="32"/>
        </w:numPr>
        <w:rPr>
          <w:sz w:val="22"/>
          <w:szCs w:val="22"/>
          <w:lang w:val="en-GB"/>
        </w:rPr>
      </w:pPr>
      <w:r w:rsidRPr="00B60138">
        <w:rPr>
          <w:sz w:val="22"/>
          <w:szCs w:val="22"/>
          <w:lang w:val="en-GB"/>
        </w:rPr>
        <w:t>is responsible for health &amp; safety on site</w:t>
      </w:r>
    </w:p>
    <w:p w:rsidR="00B60138" w:rsidRPr="00B60138" w:rsidRDefault="00B60138" w:rsidP="00161819">
      <w:pPr>
        <w:numPr>
          <w:ilvl w:val="0"/>
          <w:numId w:val="32"/>
        </w:numPr>
        <w:rPr>
          <w:sz w:val="22"/>
          <w:szCs w:val="22"/>
          <w:lang w:val="en-GB"/>
        </w:rPr>
      </w:pPr>
      <w:r w:rsidRPr="00B60138">
        <w:rPr>
          <w:sz w:val="22"/>
          <w:szCs w:val="22"/>
          <w:lang w:val="en-GB"/>
        </w:rPr>
        <w:t>has to plan waste management</w:t>
      </w:r>
    </w:p>
    <w:p w:rsidR="00B60138" w:rsidRPr="00B60138" w:rsidRDefault="00B60138" w:rsidP="00161819">
      <w:pPr>
        <w:numPr>
          <w:ilvl w:val="0"/>
          <w:numId w:val="32"/>
        </w:numPr>
        <w:rPr>
          <w:sz w:val="22"/>
          <w:szCs w:val="22"/>
          <w:lang w:val="en-GB"/>
        </w:rPr>
      </w:pPr>
      <w:r w:rsidRPr="00B60138">
        <w:rPr>
          <w:sz w:val="22"/>
          <w:szCs w:val="22"/>
          <w:lang w:val="en-GB"/>
        </w:rPr>
        <w:t>suffers from shorter and limited work contracts</w:t>
      </w:r>
    </w:p>
    <w:p w:rsidR="00B60138" w:rsidRPr="00B60138" w:rsidRDefault="00B60138" w:rsidP="00161819">
      <w:pPr>
        <w:numPr>
          <w:ilvl w:val="0"/>
          <w:numId w:val="32"/>
        </w:numPr>
        <w:rPr>
          <w:sz w:val="22"/>
          <w:szCs w:val="22"/>
          <w:lang w:val="en-GB"/>
        </w:rPr>
      </w:pPr>
      <w:r w:rsidRPr="00B60138">
        <w:rPr>
          <w:sz w:val="22"/>
          <w:szCs w:val="22"/>
          <w:lang w:val="en-GB"/>
        </w:rPr>
        <w:t>has to get used to more process details in digital form</w:t>
      </w:r>
    </w:p>
    <w:p w:rsidR="00B60138" w:rsidRPr="00B60138" w:rsidRDefault="00B60138" w:rsidP="00B60138">
      <w:pPr>
        <w:ind w:left="360"/>
        <w:rPr>
          <w:sz w:val="22"/>
          <w:szCs w:val="22"/>
          <w:lang w:val="en-GB"/>
        </w:rPr>
      </w:pPr>
    </w:p>
    <w:p w:rsidR="00B60138" w:rsidRPr="00B60138" w:rsidRDefault="00B60138" w:rsidP="00161819">
      <w:pPr>
        <w:numPr>
          <w:ilvl w:val="0"/>
          <w:numId w:val="32"/>
        </w:numPr>
        <w:rPr>
          <w:sz w:val="22"/>
          <w:szCs w:val="22"/>
          <w:lang w:val="en-GB"/>
        </w:rPr>
      </w:pPr>
      <w:r w:rsidRPr="00B60138">
        <w:rPr>
          <w:sz w:val="22"/>
          <w:szCs w:val="22"/>
          <w:lang w:val="en-GB"/>
        </w:rPr>
        <w:t>is required to take more decisions</w:t>
      </w:r>
    </w:p>
    <w:p w:rsidR="00B60138" w:rsidRPr="00B60138" w:rsidRDefault="00B60138" w:rsidP="00161819">
      <w:pPr>
        <w:numPr>
          <w:ilvl w:val="0"/>
          <w:numId w:val="32"/>
        </w:numPr>
        <w:rPr>
          <w:sz w:val="22"/>
          <w:szCs w:val="22"/>
          <w:lang w:val="en-GB"/>
        </w:rPr>
      </w:pPr>
      <w:r w:rsidRPr="00B60138">
        <w:rPr>
          <w:sz w:val="22"/>
          <w:szCs w:val="22"/>
          <w:lang w:val="en-GB"/>
        </w:rPr>
        <w:t>is deeper involved in organisational tasks</w:t>
      </w:r>
    </w:p>
    <w:p w:rsidR="00B60138" w:rsidRPr="00B60138" w:rsidRDefault="00B60138" w:rsidP="00161819">
      <w:pPr>
        <w:numPr>
          <w:ilvl w:val="0"/>
          <w:numId w:val="32"/>
        </w:numPr>
        <w:rPr>
          <w:sz w:val="22"/>
          <w:szCs w:val="22"/>
          <w:lang w:val="en-GB"/>
        </w:rPr>
      </w:pPr>
      <w:r w:rsidRPr="00B60138">
        <w:rPr>
          <w:sz w:val="22"/>
          <w:szCs w:val="22"/>
          <w:lang w:val="en-GB"/>
        </w:rPr>
        <w:t>should know about human resource management</w:t>
      </w:r>
    </w:p>
    <w:p w:rsidR="00B60138" w:rsidRPr="00B60138" w:rsidRDefault="00B60138" w:rsidP="00161819">
      <w:pPr>
        <w:numPr>
          <w:ilvl w:val="0"/>
          <w:numId w:val="32"/>
        </w:numPr>
        <w:rPr>
          <w:sz w:val="22"/>
          <w:szCs w:val="22"/>
          <w:lang w:val="en-GB"/>
        </w:rPr>
      </w:pPr>
      <w:r w:rsidRPr="00B60138">
        <w:rPr>
          <w:sz w:val="22"/>
          <w:szCs w:val="22"/>
          <w:lang w:val="en-GB"/>
        </w:rPr>
        <w:t>has to take over tasks of the site management</w:t>
      </w:r>
    </w:p>
    <w:p w:rsidR="00B60138" w:rsidRPr="00B60138" w:rsidRDefault="00B60138" w:rsidP="00161819">
      <w:pPr>
        <w:numPr>
          <w:ilvl w:val="0"/>
          <w:numId w:val="32"/>
        </w:numPr>
        <w:rPr>
          <w:sz w:val="22"/>
          <w:szCs w:val="22"/>
          <w:lang w:val="en-GB"/>
        </w:rPr>
      </w:pPr>
      <w:r w:rsidRPr="00B60138">
        <w:rPr>
          <w:sz w:val="22"/>
          <w:szCs w:val="22"/>
          <w:lang w:val="en-GB"/>
        </w:rPr>
        <w:t>is expected to be more flexible in terms of bigger distances to work sites</w:t>
      </w:r>
    </w:p>
    <w:p w:rsidR="00B60138" w:rsidRPr="00B60138" w:rsidRDefault="00B60138" w:rsidP="00161819">
      <w:pPr>
        <w:numPr>
          <w:ilvl w:val="0"/>
          <w:numId w:val="32"/>
        </w:numPr>
        <w:rPr>
          <w:sz w:val="22"/>
          <w:szCs w:val="22"/>
          <w:lang w:val="en-GB"/>
        </w:rPr>
      </w:pPr>
      <w:r w:rsidRPr="00B60138">
        <w:rPr>
          <w:sz w:val="22"/>
          <w:szCs w:val="22"/>
          <w:lang w:val="en-GB"/>
        </w:rPr>
        <w:t>should cope with intercultural behaviours, i.e. languages and soft skills</w:t>
      </w:r>
    </w:p>
    <w:p w:rsidR="00B60138" w:rsidRPr="00B60138" w:rsidRDefault="00B60138" w:rsidP="00161819">
      <w:pPr>
        <w:numPr>
          <w:ilvl w:val="0"/>
          <w:numId w:val="32"/>
        </w:numPr>
        <w:rPr>
          <w:sz w:val="22"/>
          <w:szCs w:val="22"/>
          <w:lang w:val="en-GB"/>
        </w:rPr>
      </w:pPr>
      <w:r w:rsidRPr="00B60138">
        <w:rPr>
          <w:sz w:val="22"/>
          <w:szCs w:val="22"/>
          <w:lang w:val="en-GB"/>
        </w:rPr>
        <w:t>should be aware of personal continuing training</w:t>
      </w:r>
    </w:p>
    <w:p w:rsidR="00B60138" w:rsidRPr="00B60138" w:rsidRDefault="00B60138" w:rsidP="00161819">
      <w:pPr>
        <w:numPr>
          <w:ilvl w:val="0"/>
          <w:numId w:val="32"/>
        </w:numPr>
        <w:rPr>
          <w:sz w:val="22"/>
          <w:szCs w:val="22"/>
          <w:lang w:val="en-GB"/>
        </w:rPr>
      </w:pPr>
      <w:r w:rsidRPr="00B60138">
        <w:rPr>
          <w:sz w:val="22"/>
          <w:szCs w:val="22"/>
          <w:lang w:val="en-GB"/>
        </w:rPr>
        <w:t xml:space="preserve">take over presenting tasks </w:t>
      </w:r>
      <w:r w:rsidRPr="00B60138">
        <w:rPr>
          <w:sz w:val="22"/>
          <w:szCs w:val="22"/>
          <w:lang w:val="en-GB"/>
        </w:rPr>
        <w:sym w:font="Wingdings" w:char="F0E0"/>
      </w:r>
      <w:r w:rsidRPr="00B60138">
        <w:rPr>
          <w:sz w:val="22"/>
          <w:szCs w:val="22"/>
          <w:lang w:val="en-GB"/>
        </w:rPr>
        <w:t xml:space="preserve"> digital literacy</w:t>
      </w:r>
    </w:p>
    <w:p w:rsidR="00B60138" w:rsidRPr="00B60138" w:rsidRDefault="00B60138" w:rsidP="00161819">
      <w:pPr>
        <w:numPr>
          <w:ilvl w:val="0"/>
          <w:numId w:val="32"/>
        </w:numPr>
        <w:rPr>
          <w:sz w:val="22"/>
          <w:szCs w:val="22"/>
          <w:lang w:val="en-GB"/>
        </w:rPr>
      </w:pPr>
      <w:r w:rsidRPr="00B60138">
        <w:rPr>
          <w:sz w:val="22"/>
          <w:szCs w:val="22"/>
          <w:lang w:val="en-GB"/>
        </w:rPr>
        <w:t>should know about health &amp; safety regulations</w:t>
      </w:r>
    </w:p>
    <w:p w:rsidR="00B60138" w:rsidRPr="00B60138" w:rsidRDefault="00B60138" w:rsidP="00B60138">
      <w:pPr>
        <w:ind w:left="720"/>
        <w:rPr>
          <w:sz w:val="22"/>
          <w:szCs w:val="22"/>
          <w:lang w:val="en-GB"/>
        </w:rPr>
      </w:pPr>
    </w:p>
    <w:p w:rsidR="00B60138" w:rsidRPr="00B60138" w:rsidRDefault="00B60138" w:rsidP="00161819">
      <w:pPr>
        <w:numPr>
          <w:ilvl w:val="0"/>
          <w:numId w:val="32"/>
        </w:numPr>
        <w:rPr>
          <w:sz w:val="22"/>
          <w:szCs w:val="22"/>
          <w:lang w:val="en-GB"/>
        </w:rPr>
      </w:pPr>
      <w:r w:rsidRPr="00B60138">
        <w:rPr>
          <w:sz w:val="22"/>
          <w:szCs w:val="22"/>
          <w:lang w:val="en-GB"/>
        </w:rPr>
        <w:t>is more involved in planning work sites</w:t>
      </w:r>
      <w:r w:rsidRPr="00B60138">
        <w:rPr>
          <w:sz w:val="22"/>
          <w:szCs w:val="22"/>
          <w:lang w:val="en-GB"/>
        </w:rPr>
        <w:sym w:font="Wingdings" w:char="F0E0"/>
      </w:r>
      <w:r w:rsidRPr="00B60138">
        <w:rPr>
          <w:sz w:val="22"/>
          <w:szCs w:val="22"/>
          <w:lang w:val="en-GB"/>
        </w:rPr>
        <w:t xml:space="preserve"> processes, schedules, human resources</w:t>
      </w:r>
    </w:p>
    <w:p w:rsidR="00B60138" w:rsidRPr="00B60138" w:rsidRDefault="00B60138" w:rsidP="00161819">
      <w:pPr>
        <w:numPr>
          <w:ilvl w:val="0"/>
          <w:numId w:val="32"/>
        </w:numPr>
        <w:rPr>
          <w:sz w:val="22"/>
          <w:szCs w:val="22"/>
          <w:lang w:val="en-GB"/>
        </w:rPr>
      </w:pPr>
      <w:r w:rsidRPr="00B60138">
        <w:rPr>
          <w:sz w:val="22"/>
          <w:szCs w:val="22"/>
          <w:lang w:val="en-GB"/>
        </w:rPr>
        <w:t xml:space="preserve">is expected to contribute to the financial planning </w:t>
      </w:r>
      <w:r w:rsidRPr="00B60138">
        <w:rPr>
          <w:sz w:val="22"/>
          <w:szCs w:val="22"/>
          <w:lang w:val="en-GB"/>
        </w:rPr>
        <w:sym w:font="Wingdings" w:char="F0E0"/>
      </w:r>
      <w:r w:rsidRPr="00B60138">
        <w:rPr>
          <w:sz w:val="22"/>
          <w:szCs w:val="22"/>
          <w:lang w:val="en-GB"/>
        </w:rPr>
        <w:t xml:space="preserve"> budget</w:t>
      </w:r>
    </w:p>
    <w:p w:rsidR="00B60138" w:rsidRPr="00B60138" w:rsidRDefault="00B60138" w:rsidP="00161819">
      <w:pPr>
        <w:numPr>
          <w:ilvl w:val="0"/>
          <w:numId w:val="32"/>
        </w:numPr>
        <w:rPr>
          <w:sz w:val="22"/>
          <w:szCs w:val="22"/>
          <w:lang w:val="en-GB"/>
        </w:rPr>
      </w:pPr>
      <w:r w:rsidRPr="00B60138">
        <w:rPr>
          <w:sz w:val="22"/>
          <w:szCs w:val="22"/>
          <w:lang w:val="en-GB"/>
        </w:rPr>
        <w:t>can hire and fire staff in some countries</w:t>
      </w:r>
    </w:p>
    <w:p w:rsidR="00B60138" w:rsidRPr="00B60138" w:rsidRDefault="00B60138" w:rsidP="00161819">
      <w:pPr>
        <w:numPr>
          <w:ilvl w:val="0"/>
          <w:numId w:val="32"/>
        </w:numPr>
        <w:rPr>
          <w:sz w:val="22"/>
          <w:szCs w:val="22"/>
          <w:lang w:val="en-GB"/>
        </w:rPr>
      </w:pPr>
      <w:r w:rsidRPr="00B60138">
        <w:rPr>
          <w:sz w:val="22"/>
          <w:szCs w:val="22"/>
          <w:lang w:val="en-GB"/>
        </w:rPr>
        <w:t>embodies the role of a mediator</w:t>
      </w:r>
    </w:p>
    <w:p w:rsidR="00B60138" w:rsidRPr="00B60138" w:rsidRDefault="00B60138" w:rsidP="00B60138">
      <w:pPr>
        <w:ind w:left="720"/>
        <w:rPr>
          <w:sz w:val="22"/>
          <w:szCs w:val="22"/>
          <w:lang w:val="en-GB"/>
        </w:rPr>
      </w:pPr>
    </w:p>
    <w:p w:rsidR="00B60138" w:rsidRPr="00B60138" w:rsidRDefault="00B60138" w:rsidP="00161819">
      <w:pPr>
        <w:numPr>
          <w:ilvl w:val="0"/>
          <w:numId w:val="32"/>
        </w:numPr>
        <w:rPr>
          <w:sz w:val="22"/>
          <w:szCs w:val="22"/>
          <w:lang w:val="en-GB"/>
        </w:rPr>
      </w:pPr>
      <w:r w:rsidRPr="00B60138">
        <w:rPr>
          <w:sz w:val="22"/>
          <w:szCs w:val="22"/>
          <w:lang w:val="en-GB"/>
        </w:rPr>
        <w:t>is only as good as his/her team</w:t>
      </w:r>
    </w:p>
    <w:p w:rsidR="00B60138" w:rsidRPr="00B60138" w:rsidRDefault="00B60138" w:rsidP="00161819">
      <w:pPr>
        <w:numPr>
          <w:ilvl w:val="0"/>
          <w:numId w:val="32"/>
        </w:numPr>
        <w:rPr>
          <w:sz w:val="22"/>
          <w:szCs w:val="22"/>
          <w:lang w:val="en-GB"/>
        </w:rPr>
      </w:pPr>
      <w:r w:rsidRPr="00B60138">
        <w:rPr>
          <w:sz w:val="22"/>
          <w:szCs w:val="22"/>
          <w:lang w:val="en-GB"/>
        </w:rPr>
        <w:t>checks and controls the application of health &amp; safety regulations, of general technical regulations, of deadline keeping as well as of work and product quality</w:t>
      </w:r>
    </w:p>
    <w:p w:rsidR="00B60138" w:rsidRPr="00B60138" w:rsidRDefault="00B60138" w:rsidP="00161819">
      <w:pPr>
        <w:numPr>
          <w:ilvl w:val="0"/>
          <w:numId w:val="32"/>
        </w:numPr>
        <w:rPr>
          <w:sz w:val="22"/>
          <w:szCs w:val="22"/>
          <w:lang w:val="en-GB"/>
        </w:rPr>
      </w:pPr>
      <w:r w:rsidRPr="00B60138">
        <w:rPr>
          <w:sz w:val="22"/>
          <w:szCs w:val="22"/>
          <w:lang w:val="en-GB"/>
        </w:rPr>
        <w:t>is the ambassador for the company to staff and clients alike</w:t>
      </w:r>
    </w:p>
    <w:p w:rsidR="00B60138" w:rsidRPr="00B60138" w:rsidRDefault="00B60138" w:rsidP="00B60138">
      <w:pPr>
        <w:ind w:left="360"/>
        <w:rPr>
          <w:sz w:val="22"/>
          <w:szCs w:val="22"/>
          <w:lang w:val="en-GB"/>
        </w:rPr>
      </w:pPr>
    </w:p>
    <w:p w:rsidR="00B60138" w:rsidRPr="00B60138" w:rsidRDefault="00B60138" w:rsidP="00161819">
      <w:pPr>
        <w:numPr>
          <w:ilvl w:val="0"/>
          <w:numId w:val="32"/>
        </w:numPr>
        <w:rPr>
          <w:sz w:val="22"/>
          <w:szCs w:val="22"/>
          <w:lang w:val="en-GB"/>
        </w:rPr>
      </w:pPr>
      <w:r w:rsidRPr="00B60138">
        <w:rPr>
          <w:sz w:val="22"/>
          <w:szCs w:val="22"/>
          <w:lang w:val="en-GB"/>
        </w:rPr>
        <w:t>is in cooperation with the team leader</w:t>
      </w:r>
    </w:p>
    <w:p w:rsidR="00B60138" w:rsidRPr="00B60138" w:rsidRDefault="00B60138" w:rsidP="00161819">
      <w:pPr>
        <w:numPr>
          <w:ilvl w:val="0"/>
          <w:numId w:val="32"/>
        </w:numPr>
        <w:rPr>
          <w:sz w:val="22"/>
          <w:szCs w:val="22"/>
          <w:lang w:val="en-GB"/>
        </w:rPr>
      </w:pPr>
      <w:r w:rsidRPr="00B60138">
        <w:rPr>
          <w:sz w:val="22"/>
          <w:szCs w:val="22"/>
          <w:lang w:val="en-GB"/>
        </w:rPr>
        <w:t>relies on mutual trust with team leader and staff</w:t>
      </w:r>
    </w:p>
    <w:p w:rsidR="00B60138" w:rsidRPr="00B60138" w:rsidRDefault="00B60138" w:rsidP="00B60138">
      <w:pPr>
        <w:ind w:left="720"/>
        <w:rPr>
          <w:sz w:val="22"/>
          <w:szCs w:val="22"/>
          <w:lang w:val="en-GB"/>
        </w:rPr>
      </w:pPr>
    </w:p>
    <w:p w:rsidR="00B60138" w:rsidRPr="00B60138" w:rsidRDefault="00B60138" w:rsidP="00161819">
      <w:pPr>
        <w:numPr>
          <w:ilvl w:val="0"/>
          <w:numId w:val="32"/>
        </w:numPr>
        <w:rPr>
          <w:sz w:val="22"/>
          <w:szCs w:val="22"/>
          <w:lang w:val="en-GB"/>
        </w:rPr>
      </w:pPr>
      <w:r w:rsidRPr="00B60138">
        <w:rPr>
          <w:sz w:val="22"/>
          <w:szCs w:val="22"/>
          <w:lang w:val="en-GB"/>
        </w:rPr>
        <w:t>regularly comes from a vertical career in the company</w:t>
      </w:r>
    </w:p>
    <w:p w:rsidR="00B60138" w:rsidRPr="00B60138" w:rsidRDefault="00B60138" w:rsidP="00161819">
      <w:pPr>
        <w:numPr>
          <w:ilvl w:val="0"/>
          <w:numId w:val="32"/>
        </w:numPr>
        <w:rPr>
          <w:sz w:val="22"/>
          <w:szCs w:val="22"/>
          <w:lang w:val="en-GB"/>
        </w:rPr>
      </w:pPr>
      <w:r w:rsidRPr="00B60138">
        <w:rPr>
          <w:sz w:val="22"/>
          <w:szCs w:val="22"/>
          <w:lang w:val="en-GB"/>
        </w:rPr>
        <w:t>can be recruited from direct contacts outside the company</w:t>
      </w:r>
    </w:p>
    <w:p w:rsidR="00B60138" w:rsidRPr="00B60138" w:rsidRDefault="00B60138" w:rsidP="00161819">
      <w:pPr>
        <w:numPr>
          <w:ilvl w:val="0"/>
          <w:numId w:val="32"/>
        </w:numPr>
        <w:rPr>
          <w:sz w:val="22"/>
          <w:szCs w:val="22"/>
          <w:lang w:val="en-GB"/>
        </w:rPr>
      </w:pPr>
      <w:r w:rsidRPr="00B60138">
        <w:rPr>
          <w:sz w:val="22"/>
          <w:szCs w:val="22"/>
          <w:lang w:val="en-GB"/>
        </w:rPr>
        <w:t>can seldom be hired from external applications</w:t>
      </w:r>
    </w:p>
    <w:p w:rsidR="00B60138" w:rsidRPr="00B60138" w:rsidRDefault="00B60138" w:rsidP="00161819">
      <w:pPr>
        <w:numPr>
          <w:ilvl w:val="0"/>
          <w:numId w:val="32"/>
        </w:numPr>
        <w:rPr>
          <w:sz w:val="22"/>
          <w:szCs w:val="22"/>
          <w:lang w:val="en-GB"/>
        </w:rPr>
      </w:pPr>
      <w:r w:rsidRPr="00B60138">
        <w:rPr>
          <w:sz w:val="22"/>
          <w:szCs w:val="22"/>
          <w:lang w:val="en-GB"/>
        </w:rPr>
        <w:t>uses social media for job offers</w:t>
      </w:r>
    </w:p>
    <w:p w:rsidR="00B60138" w:rsidRPr="00B60138" w:rsidRDefault="00B60138" w:rsidP="00B60138">
      <w:pPr>
        <w:ind w:left="720"/>
        <w:rPr>
          <w:sz w:val="22"/>
          <w:szCs w:val="22"/>
          <w:lang w:val="en-GB"/>
        </w:rPr>
      </w:pPr>
    </w:p>
    <w:p w:rsidR="00B60138" w:rsidRPr="00B60138" w:rsidRDefault="00B60138" w:rsidP="00161819">
      <w:pPr>
        <w:numPr>
          <w:ilvl w:val="0"/>
          <w:numId w:val="32"/>
        </w:numPr>
        <w:rPr>
          <w:sz w:val="22"/>
          <w:szCs w:val="22"/>
          <w:lang w:val="en-GB"/>
        </w:rPr>
      </w:pPr>
      <w:r w:rsidRPr="00B60138">
        <w:rPr>
          <w:sz w:val="22"/>
          <w:szCs w:val="22"/>
          <w:lang w:val="en-GB"/>
        </w:rPr>
        <w:t xml:space="preserve">should have a good basic education and training </w:t>
      </w:r>
      <w:r w:rsidRPr="00B60138">
        <w:rPr>
          <w:sz w:val="22"/>
          <w:szCs w:val="22"/>
          <w:lang w:val="en-GB"/>
        </w:rPr>
        <w:sym w:font="Wingdings" w:char="F0E0"/>
      </w:r>
      <w:r w:rsidRPr="00B60138">
        <w:rPr>
          <w:sz w:val="22"/>
          <w:szCs w:val="22"/>
          <w:lang w:val="en-GB"/>
        </w:rPr>
        <w:t xml:space="preserve"> e.g. dual system passed</w:t>
      </w:r>
    </w:p>
    <w:p w:rsidR="00B60138" w:rsidRPr="00B60138" w:rsidRDefault="00B60138" w:rsidP="00161819">
      <w:pPr>
        <w:numPr>
          <w:ilvl w:val="0"/>
          <w:numId w:val="32"/>
        </w:numPr>
        <w:rPr>
          <w:sz w:val="22"/>
          <w:szCs w:val="22"/>
          <w:lang w:val="en-GB"/>
        </w:rPr>
      </w:pPr>
      <w:r w:rsidRPr="00B60138">
        <w:rPr>
          <w:sz w:val="22"/>
          <w:szCs w:val="22"/>
          <w:lang w:val="en-GB"/>
        </w:rPr>
        <w:t>has profound work experience</w:t>
      </w:r>
    </w:p>
    <w:p w:rsidR="00B60138" w:rsidRPr="00B60138" w:rsidRDefault="00B60138" w:rsidP="00161819">
      <w:pPr>
        <w:numPr>
          <w:ilvl w:val="0"/>
          <w:numId w:val="32"/>
        </w:numPr>
        <w:rPr>
          <w:sz w:val="22"/>
          <w:szCs w:val="22"/>
          <w:lang w:val="en-GB"/>
        </w:rPr>
      </w:pPr>
      <w:r w:rsidRPr="00B60138">
        <w:rPr>
          <w:sz w:val="22"/>
          <w:szCs w:val="22"/>
          <w:lang w:val="en-GB"/>
        </w:rPr>
        <w:t>can also bring in specific competence due to special further trainings</w:t>
      </w:r>
    </w:p>
    <w:p w:rsidR="00B60138" w:rsidRPr="00B60138" w:rsidRDefault="00B60138" w:rsidP="00161819">
      <w:pPr>
        <w:numPr>
          <w:ilvl w:val="0"/>
          <w:numId w:val="32"/>
        </w:numPr>
        <w:rPr>
          <w:sz w:val="22"/>
          <w:szCs w:val="22"/>
          <w:lang w:val="en-GB"/>
        </w:rPr>
      </w:pPr>
      <w:r w:rsidRPr="00B60138">
        <w:rPr>
          <w:sz w:val="22"/>
          <w:szCs w:val="22"/>
          <w:lang w:val="en-GB"/>
        </w:rPr>
        <w:t>must have higher degrees in some countries (e.g. in Belgium)</w:t>
      </w:r>
    </w:p>
    <w:p w:rsidR="00B60138" w:rsidRPr="00B60138" w:rsidRDefault="00B60138" w:rsidP="00B60138">
      <w:pPr>
        <w:ind w:left="720"/>
        <w:rPr>
          <w:sz w:val="22"/>
          <w:szCs w:val="22"/>
          <w:lang w:val="en-GB"/>
        </w:rPr>
      </w:pPr>
    </w:p>
    <w:p w:rsidR="00B60138" w:rsidRPr="00B60138" w:rsidRDefault="00B60138" w:rsidP="00161819">
      <w:pPr>
        <w:numPr>
          <w:ilvl w:val="0"/>
          <w:numId w:val="32"/>
        </w:numPr>
        <w:rPr>
          <w:sz w:val="22"/>
          <w:szCs w:val="22"/>
          <w:lang w:val="en-GB"/>
        </w:rPr>
      </w:pPr>
      <w:r w:rsidRPr="00B60138">
        <w:rPr>
          <w:sz w:val="22"/>
          <w:szCs w:val="22"/>
          <w:lang w:val="en-GB"/>
        </w:rPr>
        <w:t>has to be open for continuing trainings, which could be case related</w:t>
      </w:r>
    </w:p>
    <w:p w:rsidR="00B60138" w:rsidRPr="00B60138" w:rsidRDefault="00B60138" w:rsidP="00161819">
      <w:pPr>
        <w:numPr>
          <w:ilvl w:val="0"/>
          <w:numId w:val="32"/>
        </w:numPr>
        <w:rPr>
          <w:sz w:val="22"/>
          <w:szCs w:val="22"/>
          <w:lang w:val="en-GB"/>
        </w:rPr>
      </w:pPr>
      <w:r w:rsidRPr="00B60138">
        <w:rPr>
          <w:sz w:val="22"/>
          <w:szCs w:val="22"/>
          <w:lang w:val="en-GB"/>
        </w:rPr>
        <w:t>should take part in in-company trainings (mostly in big companies)</w:t>
      </w:r>
    </w:p>
    <w:p w:rsidR="001231F6" w:rsidRPr="00B60138" w:rsidRDefault="001231F6" w:rsidP="001231F6">
      <w:pPr>
        <w:pStyle w:val="Sansinterligne1"/>
        <w:jc w:val="both"/>
        <w:rPr>
          <w:lang w:val="en-GB"/>
        </w:rPr>
      </w:pPr>
    </w:p>
    <w:p w:rsidR="001231F6" w:rsidRPr="00B60138" w:rsidRDefault="00084965" w:rsidP="00FE3B67">
      <w:pPr>
        <w:pStyle w:val="Sansinterligne1"/>
        <w:jc w:val="both"/>
        <w:rPr>
          <w:b/>
          <w:color w:val="2E74B5"/>
          <w:lang w:val="en-GB"/>
        </w:rPr>
      </w:pPr>
      <w:r>
        <w:rPr>
          <w:b/>
          <w:color w:val="2E74B5"/>
          <w:lang w:val="en-GB"/>
        </w:rPr>
        <w:br w:type="page"/>
      </w:r>
    </w:p>
    <w:p w:rsidR="001231F6" w:rsidRPr="00B60138" w:rsidRDefault="001231F6" w:rsidP="001231F6">
      <w:pPr>
        <w:jc w:val="center"/>
        <w:rPr>
          <w:rFonts w:cs="Verdana"/>
          <w:b/>
          <w:color w:val="000080"/>
          <w:sz w:val="22"/>
          <w:szCs w:val="22"/>
          <w:lang w:val="en-GB"/>
        </w:rPr>
      </w:pPr>
    </w:p>
    <w:p w:rsidR="001231F6" w:rsidRPr="00A24CD8" w:rsidRDefault="00B60138" w:rsidP="00C55CD1">
      <w:pPr>
        <w:pStyle w:val="Titre4"/>
        <w:rPr>
          <w:lang w:val="en-GB"/>
        </w:rPr>
      </w:pPr>
      <w:bookmarkStart w:id="8" w:name="_Toc452630014"/>
      <w:r w:rsidRPr="00A24CD8">
        <w:rPr>
          <w:lang w:val="en-GB"/>
        </w:rPr>
        <w:t>Team Leaders</w:t>
      </w:r>
      <w:bookmarkEnd w:id="8"/>
    </w:p>
    <w:p w:rsidR="0046506B" w:rsidRPr="00B60138" w:rsidRDefault="0046506B" w:rsidP="00624006">
      <w:pPr>
        <w:rPr>
          <w:rFonts w:cs="Verdana"/>
          <w:color w:val="000080"/>
          <w:sz w:val="22"/>
          <w:szCs w:val="22"/>
          <w:lang w:val="en-GB"/>
        </w:rPr>
      </w:pPr>
    </w:p>
    <w:p w:rsidR="00064168" w:rsidRPr="00B60138" w:rsidRDefault="00064168" w:rsidP="00064168">
      <w:pPr>
        <w:rPr>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25"/>
      </w:tblGrid>
      <w:tr w:rsidR="00064168" w:rsidRPr="00B60138" w:rsidTr="00084965">
        <w:tc>
          <w:tcPr>
            <w:tcW w:w="2977" w:type="dxa"/>
            <w:shd w:val="clear" w:color="auto" w:fill="auto"/>
            <w:vAlign w:val="center"/>
          </w:tcPr>
          <w:p w:rsidR="00064168" w:rsidRPr="00B60138" w:rsidRDefault="00064168" w:rsidP="00224C5F">
            <w:pPr>
              <w:jc w:val="center"/>
              <w:rPr>
                <w:sz w:val="32"/>
                <w:szCs w:val="32"/>
                <w:lang w:val="en-GB"/>
              </w:rPr>
            </w:pPr>
            <w:r w:rsidRPr="00B60138">
              <w:rPr>
                <w:b/>
                <w:sz w:val="32"/>
                <w:szCs w:val="32"/>
                <w:lang w:val="en-GB"/>
              </w:rPr>
              <w:t>GERMANY</w:t>
            </w:r>
          </w:p>
        </w:tc>
        <w:tc>
          <w:tcPr>
            <w:tcW w:w="6125" w:type="dxa"/>
            <w:shd w:val="clear" w:color="auto" w:fill="auto"/>
            <w:vAlign w:val="center"/>
          </w:tcPr>
          <w:p w:rsidR="00064168" w:rsidRPr="00B60138" w:rsidRDefault="00064168" w:rsidP="00224C5F">
            <w:pPr>
              <w:jc w:val="center"/>
              <w:rPr>
                <w:b/>
                <w:sz w:val="22"/>
                <w:szCs w:val="22"/>
                <w:lang w:val="en-GB"/>
              </w:rPr>
            </w:pPr>
            <w:r w:rsidRPr="00B60138">
              <w:rPr>
                <w:b/>
                <w:sz w:val="22"/>
                <w:szCs w:val="22"/>
                <w:lang w:val="en-GB"/>
              </w:rPr>
              <w:t>Synthesis of the answers collected</w:t>
            </w:r>
          </w:p>
        </w:tc>
      </w:tr>
      <w:tr w:rsidR="00064168" w:rsidRPr="00B60138" w:rsidTr="00224C5F">
        <w:tc>
          <w:tcPr>
            <w:tcW w:w="2977" w:type="dxa"/>
            <w:shd w:val="clear" w:color="auto" w:fill="auto"/>
          </w:tcPr>
          <w:p w:rsidR="00064168" w:rsidRPr="00B60138" w:rsidRDefault="00064168" w:rsidP="00224C5F">
            <w:pPr>
              <w:rPr>
                <w:sz w:val="22"/>
                <w:szCs w:val="22"/>
                <w:lang w:val="en-GB"/>
              </w:rPr>
            </w:pPr>
            <w:r w:rsidRPr="00B60138">
              <w:rPr>
                <w:sz w:val="22"/>
                <w:szCs w:val="22"/>
                <w:lang w:val="en-GB"/>
              </w:rPr>
              <w:t>Theme 1: Main characteristics of team leader.</w:t>
            </w:r>
          </w:p>
        </w:tc>
        <w:tc>
          <w:tcPr>
            <w:tcW w:w="6125" w:type="dxa"/>
            <w:shd w:val="clear" w:color="auto" w:fill="auto"/>
          </w:tcPr>
          <w:p w:rsidR="00064168" w:rsidRPr="00B60138" w:rsidRDefault="00064168" w:rsidP="001A4A80">
            <w:pPr>
              <w:rPr>
                <w:sz w:val="22"/>
                <w:szCs w:val="22"/>
                <w:lang w:val="en-GB"/>
              </w:rPr>
            </w:pPr>
            <w:r w:rsidRPr="00B60138">
              <w:rPr>
                <w:sz w:val="22"/>
                <w:szCs w:val="22"/>
                <w:lang w:val="en-GB"/>
              </w:rPr>
              <w:t>Organisation of building sites, setting up site</w:t>
            </w:r>
          </w:p>
          <w:p w:rsidR="00064168" w:rsidRPr="00B60138" w:rsidRDefault="00064168" w:rsidP="001A4A80">
            <w:pPr>
              <w:rPr>
                <w:sz w:val="22"/>
                <w:szCs w:val="22"/>
                <w:lang w:val="en-GB"/>
              </w:rPr>
            </w:pPr>
            <w:r w:rsidRPr="00B60138">
              <w:rPr>
                <w:sz w:val="22"/>
                <w:szCs w:val="22"/>
                <w:lang w:val="en-GB"/>
              </w:rPr>
              <w:t>Human resource and work process planning</w:t>
            </w:r>
          </w:p>
          <w:p w:rsidR="00064168" w:rsidRPr="00B60138" w:rsidRDefault="00064168" w:rsidP="001A4A80">
            <w:pPr>
              <w:rPr>
                <w:sz w:val="22"/>
                <w:szCs w:val="22"/>
                <w:lang w:val="en-GB"/>
              </w:rPr>
            </w:pPr>
            <w:r w:rsidRPr="00B60138">
              <w:rPr>
                <w:sz w:val="22"/>
                <w:szCs w:val="22"/>
                <w:lang w:val="en-GB"/>
              </w:rPr>
              <w:t>Secure material flow (also tools and machinery)</w:t>
            </w:r>
          </w:p>
          <w:p w:rsidR="00064168" w:rsidRPr="00B60138" w:rsidRDefault="00064168" w:rsidP="001A4A80">
            <w:pPr>
              <w:rPr>
                <w:sz w:val="22"/>
                <w:szCs w:val="22"/>
                <w:lang w:val="en-GB"/>
              </w:rPr>
            </w:pPr>
            <w:r w:rsidRPr="00B60138">
              <w:rPr>
                <w:sz w:val="22"/>
                <w:szCs w:val="22"/>
                <w:lang w:val="en-GB"/>
              </w:rPr>
              <w:t>Being gofer</w:t>
            </w:r>
          </w:p>
          <w:p w:rsidR="00064168" w:rsidRPr="00B60138" w:rsidRDefault="00064168" w:rsidP="001A4A80">
            <w:pPr>
              <w:rPr>
                <w:sz w:val="22"/>
                <w:szCs w:val="22"/>
                <w:lang w:val="en-GB"/>
              </w:rPr>
            </w:pPr>
            <w:r w:rsidRPr="00B60138">
              <w:rPr>
                <w:sz w:val="22"/>
                <w:szCs w:val="22"/>
                <w:lang w:val="en-GB"/>
              </w:rPr>
              <w:t>Working in an autonomous way, forward looking</w:t>
            </w:r>
          </w:p>
          <w:p w:rsidR="00064168" w:rsidRPr="00B60138" w:rsidRDefault="00064168" w:rsidP="001A4A80">
            <w:pPr>
              <w:rPr>
                <w:sz w:val="22"/>
                <w:szCs w:val="22"/>
                <w:lang w:val="en-GB"/>
              </w:rPr>
            </w:pPr>
            <w:r w:rsidRPr="00B60138">
              <w:rPr>
                <w:sz w:val="22"/>
                <w:szCs w:val="22"/>
                <w:lang w:val="en-GB"/>
              </w:rPr>
              <w:t>Measurements</w:t>
            </w:r>
          </w:p>
          <w:p w:rsidR="00064168" w:rsidRPr="00B60138" w:rsidRDefault="00064168" w:rsidP="001A4A80">
            <w:pPr>
              <w:rPr>
                <w:sz w:val="22"/>
                <w:szCs w:val="22"/>
                <w:lang w:val="en-GB"/>
              </w:rPr>
            </w:pPr>
            <w:r w:rsidRPr="00B60138">
              <w:rPr>
                <w:sz w:val="22"/>
                <w:szCs w:val="22"/>
                <w:lang w:val="en-GB"/>
              </w:rPr>
              <w:t>Communication</w:t>
            </w:r>
          </w:p>
        </w:tc>
      </w:tr>
      <w:tr w:rsidR="00064168" w:rsidRPr="00B60138" w:rsidTr="00224C5F">
        <w:tc>
          <w:tcPr>
            <w:tcW w:w="2977" w:type="dxa"/>
            <w:shd w:val="clear" w:color="auto" w:fill="auto"/>
          </w:tcPr>
          <w:p w:rsidR="00064168" w:rsidRPr="00B60138" w:rsidRDefault="00064168" w:rsidP="00224C5F">
            <w:pPr>
              <w:rPr>
                <w:sz w:val="22"/>
                <w:szCs w:val="22"/>
                <w:lang w:val="en-GB"/>
              </w:rPr>
            </w:pPr>
            <w:r w:rsidRPr="00B60138">
              <w:rPr>
                <w:sz w:val="22"/>
                <w:szCs w:val="22"/>
                <w:lang w:val="en-GB"/>
              </w:rPr>
              <w:t>Theme 2: Main evolutions of the worksite environment and sustainable changes at worksite.</w:t>
            </w:r>
          </w:p>
        </w:tc>
        <w:tc>
          <w:tcPr>
            <w:tcW w:w="6125" w:type="dxa"/>
            <w:shd w:val="clear" w:color="auto" w:fill="auto"/>
          </w:tcPr>
          <w:p w:rsidR="00064168" w:rsidRPr="00B60138" w:rsidRDefault="00064168" w:rsidP="001A4A80">
            <w:pPr>
              <w:rPr>
                <w:sz w:val="22"/>
                <w:szCs w:val="22"/>
                <w:lang w:val="en-GB"/>
              </w:rPr>
            </w:pPr>
            <w:r w:rsidRPr="00B60138">
              <w:rPr>
                <w:sz w:val="22"/>
                <w:szCs w:val="22"/>
                <w:lang w:val="en-GB"/>
              </w:rPr>
              <w:t>Being pusher / motivator / instructor</w:t>
            </w:r>
          </w:p>
          <w:p w:rsidR="00064168" w:rsidRPr="00B60138" w:rsidRDefault="00064168" w:rsidP="001A4A80">
            <w:pPr>
              <w:rPr>
                <w:sz w:val="22"/>
                <w:szCs w:val="22"/>
                <w:lang w:val="en-GB"/>
              </w:rPr>
            </w:pPr>
            <w:r w:rsidRPr="00B60138">
              <w:rPr>
                <w:sz w:val="22"/>
                <w:szCs w:val="22"/>
                <w:lang w:val="en-GB"/>
              </w:rPr>
              <w:t>Often stands alone on site</w:t>
            </w:r>
          </w:p>
          <w:p w:rsidR="00064168" w:rsidRPr="00B60138" w:rsidRDefault="00064168" w:rsidP="001A4A80">
            <w:pPr>
              <w:rPr>
                <w:sz w:val="22"/>
                <w:szCs w:val="22"/>
                <w:lang w:val="en-GB"/>
              </w:rPr>
            </w:pPr>
            <w:r w:rsidRPr="00B60138">
              <w:rPr>
                <w:sz w:val="22"/>
                <w:szCs w:val="22"/>
                <w:lang w:val="en-GB"/>
              </w:rPr>
              <w:t>In former years WS and engineers had more and better operational experience; TL sometimes has to explain them practical work</w:t>
            </w:r>
          </w:p>
          <w:p w:rsidR="00064168" w:rsidRPr="00B60138" w:rsidRDefault="00064168" w:rsidP="001A4A80">
            <w:pPr>
              <w:rPr>
                <w:sz w:val="22"/>
                <w:szCs w:val="22"/>
                <w:lang w:val="en-GB"/>
              </w:rPr>
            </w:pPr>
            <w:r w:rsidRPr="00B60138">
              <w:rPr>
                <w:sz w:val="22"/>
                <w:szCs w:val="22"/>
                <w:lang w:val="en-GB"/>
              </w:rPr>
              <w:t>Constructions are more complicated and complex nowadays</w:t>
            </w:r>
          </w:p>
          <w:p w:rsidR="00064168" w:rsidRPr="00B60138" w:rsidRDefault="00064168" w:rsidP="001A4A80">
            <w:pPr>
              <w:rPr>
                <w:sz w:val="22"/>
                <w:szCs w:val="22"/>
                <w:lang w:val="en-GB"/>
              </w:rPr>
            </w:pPr>
            <w:r w:rsidRPr="00B60138">
              <w:rPr>
                <w:sz w:val="22"/>
                <w:szCs w:val="22"/>
                <w:lang w:val="en-GB"/>
              </w:rPr>
              <w:t>Longer distances to and between sites</w:t>
            </w:r>
          </w:p>
          <w:p w:rsidR="00064168" w:rsidRPr="00B60138" w:rsidRDefault="00064168" w:rsidP="001A4A80">
            <w:pPr>
              <w:rPr>
                <w:sz w:val="22"/>
                <w:szCs w:val="22"/>
                <w:lang w:val="en-GB"/>
              </w:rPr>
            </w:pPr>
            <w:r w:rsidRPr="00B60138">
              <w:rPr>
                <w:sz w:val="22"/>
                <w:szCs w:val="22"/>
                <w:lang w:val="en-GB"/>
              </w:rPr>
              <w:t>More working in already existing buildings, thus more communication due to more people involved from different professions and eventually more checking and assessing due to documentation purposes.</w:t>
            </w:r>
          </w:p>
        </w:tc>
      </w:tr>
      <w:tr w:rsidR="00064168" w:rsidRPr="00B60138" w:rsidTr="00224C5F">
        <w:tc>
          <w:tcPr>
            <w:tcW w:w="2977" w:type="dxa"/>
            <w:shd w:val="clear" w:color="auto" w:fill="auto"/>
          </w:tcPr>
          <w:p w:rsidR="00064168" w:rsidRPr="00B60138" w:rsidRDefault="00064168" w:rsidP="00224C5F">
            <w:pPr>
              <w:rPr>
                <w:sz w:val="22"/>
                <w:szCs w:val="22"/>
                <w:lang w:val="en-GB"/>
              </w:rPr>
            </w:pPr>
            <w:r w:rsidRPr="00B60138">
              <w:rPr>
                <w:sz w:val="22"/>
                <w:szCs w:val="22"/>
                <w:lang w:val="en-GB"/>
              </w:rPr>
              <w:t>Theme 3: Evolution of expectations regarding team leaders.</w:t>
            </w:r>
          </w:p>
        </w:tc>
        <w:tc>
          <w:tcPr>
            <w:tcW w:w="6125" w:type="dxa"/>
            <w:shd w:val="clear" w:color="auto" w:fill="auto"/>
          </w:tcPr>
          <w:p w:rsidR="00064168" w:rsidRPr="00B60138" w:rsidRDefault="00707E18" w:rsidP="001A4A80">
            <w:pPr>
              <w:rPr>
                <w:sz w:val="22"/>
                <w:szCs w:val="22"/>
                <w:lang w:val="en-GB"/>
              </w:rPr>
            </w:pPr>
            <w:r w:rsidRPr="00B60138">
              <w:rPr>
                <w:sz w:val="22"/>
                <w:szCs w:val="22"/>
                <w:lang w:val="en-GB"/>
              </w:rPr>
              <w:t>Have to cove</w:t>
            </w:r>
            <w:r w:rsidR="00835179" w:rsidRPr="00B60138">
              <w:rPr>
                <w:sz w:val="22"/>
                <w:szCs w:val="22"/>
                <w:lang w:val="en-GB"/>
              </w:rPr>
              <w:t>r</w:t>
            </w:r>
            <w:r w:rsidRPr="00B60138">
              <w:rPr>
                <w:sz w:val="22"/>
                <w:szCs w:val="22"/>
                <w:lang w:val="en-GB"/>
              </w:rPr>
              <w:t xml:space="preserve"> lack of practical experience by higher levels involved (architects, engineers)</w:t>
            </w:r>
          </w:p>
          <w:p w:rsidR="00707E18" w:rsidRPr="00B60138" w:rsidRDefault="00707E18" w:rsidP="001A4A80">
            <w:pPr>
              <w:rPr>
                <w:sz w:val="22"/>
                <w:szCs w:val="22"/>
                <w:lang w:val="en-GB"/>
              </w:rPr>
            </w:pPr>
            <w:r w:rsidRPr="00B60138">
              <w:rPr>
                <w:sz w:val="22"/>
                <w:szCs w:val="22"/>
                <w:lang w:val="en-GB"/>
              </w:rPr>
              <w:t>Work load became higher, complexity increased</w:t>
            </w:r>
          </w:p>
          <w:p w:rsidR="00707E18" w:rsidRPr="00B60138" w:rsidRDefault="00707E18" w:rsidP="001A4A80">
            <w:pPr>
              <w:rPr>
                <w:sz w:val="22"/>
                <w:szCs w:val="22"/>
                <w:lang w:val="en-GB"/>
              </w:rPr>
            </w:pPr>
            <w:r w:rsidRPr="00B60138">
              <w:rPr>
                <w:sz w:val="22"/>
                <w:szCs w:val="22"/>
                <w:lang w:val="en-GB"/>
              </w:rPr>
              <w:t>Need to give more detailed and well balanced instructions</w:t>
            </w:r>
          </w:p>
          <w:p w:rsidR="00707E18" w:rsidRPr="00B60138" w:rsidRDefault="00707E18" w:rsidP="001A4A80">
            <w:pPr>
              <w:rPr>
                <w:sz w:val="22"/>
                <w:szCs w:val="22"/>
                <w:lang w:val="en-GB"/>
              </w:rPr>
            </w:pPr>
            <w:r w:rsidRPr="00B60138">
              <w:rPr>
                <w:sz w:val="22"/>
                <w:szCs w:val="22"/>
                <w:lang w:val="en-GB"/>
              </w:rPr>
              <w:t>TL should be able to run site alone</w:t>
            </w:r>
          </w:p>
          <w:p w:rsidR="00707E18" w:rsidRPr="00B60138" w:rsidRDefault="00707E18" w:rsidP="001A4A80">
            <w:pPr>
              <w:rPr>
                <w:sz w:val="22"/>
                <w:szCs w:val="22"/>
                <w:lang w:val="en-GB"/>
              </w:rPr>
            </w:pPr>
            <w:r w:rsidRPr="00B60138">
              <w:rPr>
                <w:sz w:val="22"/>
                <w:szCs w:val="22"/>
                <w:lang w:val="en-GB"/>
              </w:rPr>
              <w:t>Secure material flows</w:t>
            </w:r>
          </w:p>
          <w:p w:rsidR="00707E18" w:rsidRPr="00B60138" w:rsidRDefault="00707E18" w:rsidP="001A4A80">
            <w:pPr>
              <w:rPr>
                <w:sz w:val="22"/>
                <w:szCs w:val="22"/>
                <w:lang w:val="en-GB"/>
              </w:rPr>
            </w:pPr>
            <w:r w:rsidRPr="00B60138">
              <w:rPr>
                <w:sz w:val="22"/>
                <w:szCs w:val="22"/>
                <w:lang w:val="en-GB"/>
              </w:rPr>
              <w:t>Increased dealing also with specification lists</w:t>
            </w:r>
          </w:p>
          <w:p w:rsidR="00707E18" w:rsidRPr="00B60138" w:rsidRDefault="00707E18" w:rsidP="001A4A80">
            <w:pPr>
              <w:rPr>
                <w:sz w:val="22"/>
                <w:szCs w:val="22"/>
                <w:lang w:val="en-GB"/>
              </w:rPr>
            </w:pPr>
            <w:r w:rsidRPr="00B60138">
              <w:rPr>
                <w:sz w:val="22"/>
                <w:szCs w:val="22"/>
                <w:lang w:val="en-GB"/>
              </w:rPr>
              <w:t>Ratio of work in renovation and reconstruction has arisen</w:t>
            </w:r>
          </w:p>
        </w:tc>
      </w:tr>
      <w:tr w:rsidR="00064168" w:rsidRPr="00B60138" w:rsidTr="00224C5F">
        <w:tc>
          <w:tcPr>
            <w:tcW w:w="2977" w:type="dxa"/>
            <w:shd w:val="clear" w:color="auto" w:fill="auto"/>
          </w:tcPr>
          <w:p w:rsidR="00064168" w:rsidRPr="00B60138" w:rsidRDefault="00064168" w:rsidP="00224C5F">
            <w:pPr>
              <w:rPr>
                <w:sz w:val="22"/>
                <w:szCs w:val="22"/>
                <w:lang w:val="en-GB"/>
              </w:rPr>
            </w:pPr>
            <w:r w:rsidRPr="00B60138">
              <w:rPr>
                <w:sz w:val="22"/>
                <w:szCs w:val="22"/>
                <w:lang w:val="en-GB"/>
              </w:rPr>
              <w:t>Theme 4: Participation in the organisation of the worksite.</w:t>
            </w:r>
          </w:p>
        </w:tc>
        <w:tc>
          <w:tcPr>
            <w:tcW w:w="6125" w:type="dxa"/>
            <w:shd w:val="clear" w:color="auto" w:fill="auto"/>
          </w:tcPr>
          <w:p w:rsidR="00064168" w:rsidRPr="00B60138" w:rsidRDefault="00707E18" w:rsidP="001A4A80">
            <w:pPr>
              <w:rPr>
                <w:sz w:val="22"/>
                <w:szCs w:val="22"/>
                <w:lang w:val="en-GB"/>
              </w:rPr>
            </w:pPr>
            <w:r w:rsidRPr="00B60138">
              <w:rPr>
                <w:sz w:val="22"/>
                <w:szCs w:val="22"/>
                <w:lang w:val="en-GB"/>
              </w:rPr>
              <w:t>Being gofer</w:t>
            </w:r>
          </w:p>
          <w:p w:rsidR="00707E18" w:rsidRPr="00B60138" w:rsidRDefault="00707E18" w:rsidP="001A4A80">
            <w:pPr>
              <w:rPr>
                <w:sz w:val="22"/>
                <w:szCs w:val="22"/>
                <w:lang w:val="en-GB"/>
              </w:rPr>
            </w:pPr>
            <w:r w:rsidRPr="00B60138">
              <w:rPr>
                <w:sz w:val="22"/>
                <w:szCs w:val="22"/>
                <w:lang w:val="en-GB"/>
              </w:rPr>
              <w:t>In fact TL is operating much of a WS´s work</w:t>
            </w:r>
          </w:p>
          <w:p w:rsidR="00707E18" w:rsidRPr="00B60138" w:rsidRDefault="00707E18" w:rsidP="001A4A80">
            <w:pPr>
              <w:rPr>
                <w:sz w:val="22"/>
                <w:szCs w:val="22"/>
                <w:lang w:val="en-GB"/>
              </w:rPr>
            </w:pPr>
            <w:r w:rsidRPr="00B60138">
              <w:rPr>
                <w:sz w:val="22"/>
                <w:szCs w:val="22"/>
                <w:lang w:val="en-GB"/>
              </w:rPr>
              <w:t>TL often stands alone</w:t>
            </w:r>
          </w:p>
          <w:p w:rsidR="00707E18" w:rsidRPr="00B60138" w:rsidRDefault="00707E18" w:rsidP="001A4A80">
            <w:pPr>
              <w:rPr>
                <w:sz w:val="22"/>
                <w:szCs w:val="22"/>
                <w:lang w:val="en-GB"/>
              </w:rPr>
            </w:pPr>
            <w:r w:rsidRPr="00B60138">
              <w:rPr>
                <w:sz w:val="22"/>
                <w:szCs w:val="22"/>
                <w:lang w:val="en-GB"/>
              </w:rPr>
              <w:t>In a position to explain works and processes</w:t>
            </w:r>
          </w:p>
          <w:p w:rsidR="00707E18" w:rsidRPr="00B60138" w:rsidRDefault="00707E18" w:rsidP="001A4A80">
            <w:pPr>
              <w:rPr>
                <w:sz w:val="22"/>
                <w:szCs w:val="22"/>
                <w:lang w:val="en-GB"/>
              </w:rPr>
            </w:pPr>
            <w:r w:rsidRPr="00B60138">
              <w:rPr>
                <w:sz w:val="22"/>
                <w:szCs w:val="22"/>
                <w:lang w:val="en-GB"/>
              </w:rPr>
              <w:t>Secure permanent workflow and material flow</w:t>
            </w:r>
          </w:p>
          <w:p w:rsidR="00707E18" w:rsidRPr="00B60138" w:rsidRDefault="00707E18" w:rsidP="001A4A80">
            <w:pPr>
              <w:rPr>
                <w:sz w:val="22"/>
                <w:szCs w:val="22"/>
                <w:lang w:val="en-GB"/>
              </w:rPr>
            </w:pPr>
            <w:r w:rsidRPr="00B60138">
              <w:rPr>
                <w:sz w:val="22"/>
                <w:szCs w:val="22"/>
                <w:lang w:val="en-GB"/>
              </w:rPr>
              <w:t>Being involved in building site from start till end</w:t>
            </w:r>
          </w:p>
          <w:p w:rsidR="00707E18" w:rsidRPr="00B60138" w:rsidRDefault="00707E18" w:rsidP="001A4A80">
            <w:pPr>
              <w:rPr>
                <w:sz w:val="22"/>
                <w:szCs w:val="22"/>
                <w:lang w:val="en-GB"/>
              </w:rPr>
            </w:pPr>
            <w:r w:rsidRPr="00B60138">
              <w:rPr>
                <w:sz w:val="22"/>
                <w:szCs w:val="22"/>
                <w:lang w:val="en-GB"/>
              </w:rPr>
              <w:t>Human resource planning</w:t>
            </w:r>
          </w:p>
        </w:tc>
      </w:tr>
      <w:tr w:rsidR="00064168" w:rsidRPr="00B60138" w:rsidTr="00224C5F">
        <w:tc>
          <w:tcPr>
            <w:tcW w:w="2977" w:type="dxa"/>
            <w:shd w:val="clear" w:color="auto" w:fill="auto"/>
          </w:tcPr>
          <w:p w:rsidR="00064168" w:rsidRPr="00B60138" w:rsidRDefault="00064168" w:rsidP="00224C5F">
            <w:pPr>
              <w:rPr>
                <w:sz w:val="22"/>
                <w:szCs w:val="22"/>
                <w:lang w:val="en-GB"/>
              </w:rPr>
            </w:pPr>
            <w:r w:rsidRPr="00B60138">
              <w:rPr>
                <w:sz w:val="22"/>
                <w:szCs w:val="22"/>
                <w:lang w:val="en-GB"/>
              </w:rPr>
              <w:t>Theme 5: Criteria of professional performance.</w:t>
            </w:r>
          </w:p>
        </w:tc>
        <w:tc>
          <w:tcPr>
            <w:tcW w:w="6125" w:type="dxa"/>
            <w:shd w:val="clear" w:color="auto" w:fill="auto"/>
          </w:tcPr>
          <w:p w:rsidR="00064168" w:rsidRPr="00B60138" w:rsidRDefault="001A4A80" w:rsidP="001A4A80">
            <w:pPr>
              <w:rPr>
                <w:sz w:val="22"/>
                <w:szCs w:val="22"/>
                <w:lang w:val="en-GB"/>
              </w:rPr>
            </w:pPr>
            <w:r w:rsidRPr="00B60138">
              <w:rPr>
                <w:sz w:val="22"/>
                <w:szCs w:val="22"/>
                <w:lang w:val="en-GB"/>
              </w:rPr>
              <w:t>Quality and speed in setting up site</w:t>
            </w:r>
          </w:p>
          <w:p w:rsidR="001A4A80" w:rsidRPr="00B60138" w:rsidRDefault="001A4A80" w:rsidP="001A4A80">
            <w:pPr>
              <w:rPr>
                <w:sz w:val="22"/>
                <w:szCs w:val="22"/>
                <w:lang w:val="en-GB"/>
              </w:rPr>
            </w:pPr>
            <w:r w:rsidRPr="00B60138">
              <w:rPr>
                <w:sz w:val="22"/>
                <w:szCs w:val="22"/>
                <w:lang w:val="en-GB"/>
              </w:rPr>
              <w:t>Human resource planning</w:t>
            </w:r>
          </w:p>
          <w:p w:rsidR="001A4A80" w:rsidRPr="00B60138" w:rsidRDefault="001A4A80" w:rsidP="001A4A80">
            <w:pPr>
              <w:rPr>
                <w:sz w:val="22"/>
                <w:szCs w:val="22"/>
                <w:lang w:val="en-GB"/>
              </w:rPr>
            </w:pPr>
            <w:r w:rsidRPr="00B60138">
              <w:rPr>
                <w:sz w:val="22"/>
                <w:szCs w:val="22"/>
                <w:lang w:val="en-GB"/>
              </w:rPr>
              <w:t>Checking/correcting works, “last word”</w:t>
            </w:r>
          </w:p>
          <w:p w:rsidR="001A4A80" w:rsidRPr="00B60138" w:rsidRDefault="001A4A80" w:rsidP="001A4A80">
            <w:pPr>
              <w:rPr>
                <w:sz w:val="22"/>
                <w:szCs w:val="22"/>
                <w:lang w:val="en-GB"/>
              </w:rPr>
            </w:pPr>
            <w:r w:rsidRPr="00B60138">
              <w:rPr>
                <w:sz w:val="22"/>
                <w:szCs w:val="22"/>
                <w:lang w:val="en-GB"/>
              </w:rPr>
              <w:t>Contact person, communication</w:t>
            </w:r>
          </w:p>
          <w:p w:rsidR="001A4A80" w:rsidRPr="00B60138" w:rsidRDefault="001A4A80" w:rsidP="001A4A80">
            <w:pPr>
              <w:rPr>
                <w:sz w:val="22"/>
                <w:szCs w:val="22"/>
                <w:lang w:val="en-GB"/>
              </w:rPr>
            </w:pPr>
            <w:r w:rsidRPr="00B60138">
              <w:rPr>
                <w:sz w:val="22"/>
                <w:szCs w:val="22"/>
                <w:lang w:val="en-GB"/>
              </w:rPr>
              <w:t>Personal professional competence</w:t>
            </w:r>
          </w:p>
          <w:p w:rsidR="001A4A80" w:rsidRPr="00B60138" w:rsidRDefault="001A4A80" w:rsidP="001A4A80">
            <w:pPr>
              <w:rPr>
                <w:sz w:val="22"/>
                <w:szCs w:val="22"/>
                <w:lang w:val="en-GB"/>
              </w:rPr>
            </w:pPr>
            <w:r w:rsidRPr="00B60138">
              <w:rPr>
                <w:sz w:val="22"/>
                <w:szCs w:val="22"/>
                <w:lang w:val="en-GB"/>
              </w:rPr>
              <w:t>Solution finding oriented</w:t>
            </w:r>
          </w:p>
          <w:p w:rsidR="001A4A80" w:rsidRPr="00B60138" w:rsidRDefault="001A4A80" w:rsidP="001A4A80">
            <w:pPr>
              <w:rPr>
                <w:sz w:val="22"/>
                <w:szCs w:val="22"/>
                <w:lang w:val="en-GB"/>
              </w:rPr>
            </w:pPr>
            <w:r w:rsidRPr="00B60138">
              <w:rPr>
                <w:sz w:val="22"/>
                <w:szCs w:val="22"/>
                <w:lang w:val="en-GB"/>
              </w:rPr>
              <w:t>Preparation of works, only seldom in operational works</w:t>
            </w:r>
          </w:p>
        </w:tc>
      </w:tr>
      <w:tr w:rsidR="00064168" w:rsidRPr="00B60138" w:rsidTr="00224C5F">
        <w:tc>
          <w:tcPr>
            <w:tcW w:w="2977" w:type="dxa"/>
            <w:shd w:val="clear" w:color="auto" w:fill="auto"/>
          </w:tcPr>
          <w:p w:rsidR="00064168" w:rsidRPr="00B60138" w:rsidRDefault="00064168" w:rsidP="00224C5F">
            <w:pPr>
              <w:rPr>
                <w:sz w:val="22"/>
                <w:szCs w:val="22"/>
                <w:lang w:val="en-GB"/>
              </w:rPr>
            </w:pPr>
            <w:r w:rsidRPr="00B60138">
              <w:rPr>
                <w:sz w:val="22"/>
                <w:szCs w:val="22"/>
                <w:lang w:val="en-GB"/>
              </w:rPr>
              <w:t>Theme 6: Relationships between team leaders and other workers.</w:t>
            </w:r>
          </w:p>
        </w:tc>
        <w:tc>
          <w:tcPr>
            <w:tcW w:w="6125" w:type="dxa"/>
            <w:shd w:val="clear" w:color="auto" w:fill="auto"/>
          </w:tcPr>
          <w:p w:rsidR="00064168" w:rsidRPr="00B60138" w:rsidRDefault="001A4A80" w:rsidP="001A4A80">
            <w:pPr>
              <w:rPr>
                <w:sz w:val="22"/>
                <w:szCs w:val="22"/>
                <w:lang w:val="en-GB"/>
              </w:rPr>
            </w:pPr>
            <w:r w:rsidRPr="00B60138">
              <w:rPr>
                <w:sz w:val="22"/>
                <w:szCs w:val="22"/>
                <w:lang w:val="en-GB"/>
              </w:rPr>
              <w:t>Being some kind of a supervisor</w:t>
            </w:r>
          </w:p>
          <w:p w:rsidR="001A4A80" w:rsidRPr="00B60138" w:rsidRDefault="001A4A80" w:rsidP="001A4A80">
            <w:pPr>
              <w:rPr>
                <w:sz w:val="22"/>
                <w:szCs w:val="22"/>
                <w:lang w:val="en-GB"/>
              </w:rPr>
            </w:pPr>
            <w:r w:rsidRPr="00B60138">
              <w:rPr>
                <w:sz w:val="22"/>
                <w:szCs w:val="22"/>
                <w:lang w:val="en-GB"/>
              </w:rPr>
              <w:t>Person to be respected</w:t>
            </w:r>
          </w:p>
          <w:p w:rsidR="001A4A80" w:rsidRPr="00B60138" w:rsidRDefault="001A4A80" w:rsidP="001A4A80">
            <w:pPr>
              <w:rPr>
                <w:sz w:val="22"/>
                <w:szCs w:val="22"/>
                <w:lang w:val="en-GB"/>
              </w:rPr>
            </w:pPr>
            <w:r w:rsidRPr="00B60138">
              <w:rPr>
                <w:sz w:val="22"/>
                <w:szCs w:val="22"/>
                <w:lang w:val="en-GB"/>
              </w:rPr>
              <w:t>Delegation of works, but still responsible</w:t>
            </w:r>
          </w:p>
          <w:p w:rsidR="001A4A80" w:rsidRPr="00B60138" w:rsidRDefault="001A4A80" w:rsidP="001A4A80">
            <w:pPr>
              <w:rPr>
                <w:sz w:val="22"/>
                <w:szCs w:val="22"/>
                <w:lang w:val="en-GB"/>
              </w:rPr>
            </w:pPr>
            <w:r w:rsidRPr="00B60138">
              <w:rPr>
                <w:sz w:val="22"/>
                <w:szCs w:val="22"/>
                <w:lang w:val="en-GB"/>
              </w:rPr>
              <w:t>Final checks</w:t>
            </w:r>
          </w:p>
        </w:tc>
      </w:tr>
    </w:tbl>
    <w:p w:rsidR="00084965" w:rsidRDefault="00084965">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25"/>
      </w:tblGrid>
      <w:tr w:rsidR="00064168" w:rsidRPr="00B60138" w:rsidTr="00224C5F">
        <w:tc>
          <w:tcPr>
            <w:tcW w:w="2977" w:type="dxa"/>
            <w:shd w:val="clear" w:color="auto" w:fill="auto"/>
          </w:tcPr>
          <w:p w:rsidR="00064168" w:rsidRPr="00B60138" w:rsidRDefault="00064168" w:rsidP="00224C5F">
            <w:pPr>
              <w:rPr>
                <w:sz w:val="22"/>
                <w:szCs w:val="22"/>
                <w:lang w:val="en-GB"/>
              </w:rPr>
            </w:pPr>
            <w:r w:rsidRPr="00B60138">
              <w:rPr>
                <w:sz w:val="22"/>
                <w:szCs w:val="22"/>
                <w:lang w:val="en-GB"/>
              </w:rPr>
              <w:t>Theme 7: Recruitment of team leaders.</w:t>
            </w:r>
          </w:p>
        </w:tc>
        <w:tc>
          <w:tcPr>
            <w:tcW w:w="6125" w:type="dxa"/>
            <w:shd w:val="clear" w:color="auto" w:fill="auto"/>
          </w:tcPr>
          <w:p w:rsidR="00064168" w:rsidRPr="00B60138" w:rsidRDefault="001A4A80" w:rsidP="001A4A80">
            <w:pPr>
              <w:rPr>
                <w:sz w:val="22"/>
                <w:szCs w:val="22"/>
                <w:lang w:val="en-GB"/>
              </w:rPr>
            </w:pPr>
            <w:r w:rsidRPr="00B60138">
              <w:rPr>
                <w:sz w:val="22"/>
                <w:szCs w:val="22"/>
                <w:lang w:val="en-GB"/>
              </w:rPr>
              <w:t>Only from own staff in company</w:t>
            </w:r>
          </w:p>
          <w:p w:rsidR="001A4A80" w:rsidRPr="00B60138" w:rsidRDefault="001A4A80" w:rsidP="001A4A80">
            <w:pPr>
              <w:rPr>
                <w:sz w:val="22"/>
                <w:szCs w:val="22"/>
                <w:lang w:val="en-GB"/>
              </w:rPr>
            </w:pPr>
            <w:r w:rsidRPr="00B60138">
              <w:rPr>
                <w:sz w:val="22"/>
                <w:szCs w:val="22"/>
                <w:lang w:val="en-GB"/>
              </w:rPr>
              <w:t>Work experience with quick and good work proved</w:t>
            </w:r>
          </w:p>
          <w:p w:rsidR="001A4A80" w:rsidRPr="00B60138" w:rsidRDefault="001A4A80" w:rsidP="001A4A80">
            <w:pPr>
              <w:rPr>
                <w:sz w:val="22"/>
                <w:szCs w:val="22"/>
                <w:lang w:val="en-GB"/>
              </w:rPr>
            </w:pPr>
            <w:r w:rsidRPr="00B60138">
              <w:rPr>
                <w:sz w:val="22"/>
                <w:szCs w:val="22"/>
                <w:lang w:val="en-GB"/>
              </w:rPr>
              <w:t>Only based on recommendation</w:t>
            </w:r>
          </w:p>
          <w:p w:rsidR="001A4A80" w:rsidRPr="00B60138" w:rsidRDefault="001A4A80" w:rsidP="001A4A80">
            <w:pPr>
              <w:rPr>
                <w:sz w:val="22"/>
                <w:szCs w:val="22"/>
                <w:lang w:val="en-GB"/>
              </w:rPr>
            </w:pPr>
            <w:r w:rsidRPr="00B60138">
              <w:rPr>
                <w:sz w:val="22"/>
                <w:szCs w:val="22"/>
                <w:lang w:val="en-GB"/>
              </w:rPr>
              <w:t>Forward looking important</w:t>
            </w:r>
          </w:p>
          <w:p w:rsidR="001A4A80" w:rsidRPr="00B60138" w:rsidRDefault="001A4A80" w:rsidP="001A4A80">
            <w:pPr>
              <w:rPr>
                <w:sz w:val="22"/>
                <w:szCs w:val="22"/>
                <w:lang w:val="en-GB"/>
              </w:rPr>
            </w:pPr>
            <w:r w:rsidRPr="00B60138">
              <w:rPr>
                <w:sz w:val="22"/>
                <w:szCs w:val="22"/>
                <w:lang w:val="en-GB"/>
              </w:rPr>
              <w:t>After having conducted first own building sites, formal acknowledgement of being TL</w:t>
            </w:r>
          </w:p>
        </w:tc>
      </w:tr>
      <w:tr w:rsidR="00064168" w:rsidRPr="00B60138" w:rsidTr="00224C5F">
        <w:tc>
          <w:tcPr>
            <w:tcW w:w="2977" w:type="dxa"/>
            <w:shd w:val="clear" w:color="auto" w:fill="auto"/>
          </w:tcPr>
          <w:p w:rsidR="00064168" w:rsidRPr="00B60138" w:rsidRDefault="00064168" w:rsidP="00224C5F">
            <w:pPr>
              <w:rPr>
                <w:sz w:val="22"/>
                <w:szCs w:val="22"/>
                <w:lang w:val="en-GB"/>
              </w:rPr>
            </w:pPr>
            <w:r w:rsidRPr="00B60138">
              <w:rPr>
                <w:sz w:val="22"/>
                <w:szCs w:val="22"/>
                <w:lang w:val="en-GB"/>
              </w:rPr>
              <w:t>Theme 8: Initial education related to the function of team leader.</w:t>
            </w:r>
          </w:p>
        </w:tc>
        <w:tc>
          <w:tcPr>
            <w:tcW w:w="6125" w:type="dxa"/>
            <w:shd w:val="clear" w:color="auto" w:fill="auto"/>
          </w:tcPr>
          <w:p w:rsidR="00064168" w:rsidRPr="00B60138" w:rsidRDefault="001A4A80" w:rsidP="001A4A80">
            <w:pPr>
              <w:rPr>
                <w:sz w:val="22"/>
                <w:szCs w:val="22"/>
                <w:lang w:val="en-GB"/>
              </w:rPr>
            </w:pPr>
            <w:r w:rsidRPr="00B60138">
              <w:rPr>
                <w:sz w:val="22"/>
                <w:szCs w:val="22"/>
                <w:lang w:val="en-GB"/>
              </w:rPr>
              <w:t>Work experience crucial</w:t>
            </w:r>
          </w:p>
          <w:p w:rsidR="001A4A80" w:rsidRPr="00B60138" w:rsidRDefault="001A4A80" w:rsidP="001A4A80">
            <w:pPr>
              <w:rPr>
                <w:sz w:val="22"/>
                <w:szCs w:val="22"/>
                <w:lang w:val="en-GB"/>
              </w:rPr>
            </w:pPr>
            <w:r w:rsidRPr="00B60138">
              <w:rPr>
                <w:sz w:val="22"/>
                <w:szCs w:val="22"/>
                <w:lang w:val="en-GB"/>
              </w:rPr>
              <w:t>Initial VET / apprenticeship necessary</w:t>
            </w:r>
          </w:p>
          <w:p w:rsidR="001A4A80" w:rsidRPr="00B60138" w:rsidRDefault="001A4A80" w:rsidP="001A4A80">
            <w:pPr>
              <w:rPr>
                <w:sz w:val="22"/>
                <w:szCs w:val="22"/>
                <w:lang w:val="en-GB"/>
              </w:rPr>
            </w:pPr>
            <w:r w:rsidRPr="00B60138">
              <w:rPr>
                <w:sz w:val="22"/>
                <w:szCs w:val="22"/>
                <w:lang w:val="en-GB"/>
              </w:rPr>
              <w:t>Leading competence</w:t>
            </w:r>
          </w:p>
          <w:p w:rsidR="001A4A80" w:rsidRPr="00B60138" w:rsidRDefault="001A4A80" w:rsidP="001A4A80">
            <w:pPr>
              <w:rPr>
                <w:sz w:val="22"/>
                <w:szCs w:val="22"/>
                <w:lang w:val="en-GB"/>
              </w:rPr>
            </w:pPr>
            <w:r w:rsidRPr="00B60138">
              <w:rPr>
                <w:sz w:val="22"/>
                <w:szCs w:val="22"/>
                <w:lang w:val="en-GB"/>
              </w:rPr>
              <w:t>Base is a good school education</w:t>
            </w:r>
          </w:p>
          <w:p w:rsidR="001A4A80" w:rsidRPr="00B60138" w:rsidRDefault="001A4A80" w:rsidP="001A4A80">
            <w:pPr>
              <w:rPr>
                <w:sz w:val="22"/>
                <w:szCs w:val="22"/>
                <w:lang w:val="en-GB"/>
              </w:rPr>
            </w:pPr>
            <w:r w:rsidRPr="00B60138">
              <w:rPr>
                <w:sz w:val="22"/>
                <w:szCs w:val="22"/>
                <w:lang w:val="en-GB"/>
              </w:rPr>
              <w:t>Proper character and good  attitude</w:t>
            </w:r>
          </w:p>
        </w:tc>
      </w:tr>
      <w:tr w:rsidR="00064168" w:rsidRPr="00B60138" w:rsidTr="00224C5F">
        <w:tc>
          <w:tcPr>
            <w:tcW w:w="2977" w:type="dxa"/>
            <w:shd w:val="clear" w:color="auto" w:fill="auto"/>
          </w:tcPr>
          <w:p w:rsidR="00064168" w:rsidRPr="00B60138" w:rsidRDefault="00064168" w:rsidP="00224C5F">
            <w:pPr>
              <w:rPr>
                <w:sz w:val="22"/>
                <w:szCs w:val="22"/>
                <w:lang w:val="en-GB"/>
              </w:rPr>
            </w:pPr>
            <w:r w:rsidRPr="00B60138">
              <w:rPr>
                <w:sz w:val="22"/>
                <w:szCs w:val="22"/>
                <w:lang w:val="en-GB"/>
              </w:rPr>
              <w:t>Theme 9: Continuing training related to the function of team leader.</w:t>
            </w:r>
          </w:p>
        </w:tc>
        <w:tc>
          <w:tcPr>
            <w:tcW w:w="6125" w:type="dxa"/>
            <w:shd w:val="clear" w:color="auto" w:fill="auto"/>
          </w:tcPr>
          <w:p w:rsidR="00064168" w:rsidRPr="00B60138" w:rsidRDefault="001A4A80" w:rsidP="001A4A80">
            <w:pPr>
              <w:rPr>
                <w:sz w:val="22"/>
                <w:szCs w:val="22"/>
                <w:lang w:val="en-GB"/>
              </w:rPr>
            </w:pPr>
            <w:r w:rsidRPr="00B60138">
              <w:rPr>
                <w:sz w:val="22"/>
                <w:szCs w:val="22"/>
                <w:lang w:val="en-GB"/>
              </w:rPr>
              <w:t>Practical experience decisive</w:t>
            </w:r>
          </w:p>
          <w:p w:rsidR="001A4A80" w:rsidRPr="00B60138" w:rsidRDefault="001A4A80" w:rsidP="001A4A80">
            <w:pPr>
              <w:rPr>
                <w:sz w:val="22"/>
                <w:szCs w:val="22"/>
                <w:lang w:val="en-GB"/>
              </w:rPr>
            </w:pPr>
            <w:r w:rsidRPr="00B60138">
              <w:rPr>
                <w:sz w:val="22"/>
                <w:szCs w:val="22"/>
                <w:lang w:val="en-GB"/>
              </w:rPr>
              <w:t>WS courses ok</w:t>
            </w:r>
          </w:p>
          <w:p w:rsidR="001A4A80" w:rsidRPr="00B60138" w:rsidRDefault="001A4A80" w:rsidP="001A4A80">
            <w:pPr>
              <w:rPr>
                <w:sz w:val="22"/>
                <w:szCs w:val="22"/>
                <w:lang w:val="en-GB"/>
              </w:rPr>
            </w:pPr>
            <w:r w:rsidRPr="00B60138">
              <w:rPr>
                <w:sz w:val="22"/>
                <w:szCs w:val="22"/>
                <w:lang w:val="en-GB"/>
              </w:rPr>
              <w:t>Everything beyond is crafts master (mostly expensive)</w:t>
            </w:r>
          </w:p>
        </w:tc>
      </w:tr>
    </w:tbl>
    <w:p w:rsidR="00064168" w:rsidRPr="00B60138" w:rsidRDefault="00064168" w:rsidP="00064168">
      <w:pPr>
        <w:pStyle w:val="Sansinterligne1"/>
        <w:jc w:val="both"/>
        <w:rPr>
          <w:b/>
          <w:color w:val="2E74B5"/>
          <w:lang w:val="en-GB"/>
        </w:rPr>
      </w:pPr>
    </w:p>
    <w:p w:rsidR="00573051" w:rsidRPr="00B60138" w:rsidRDefault="00573051" w:rsidP="00573051">
      <w:pPr>
        <w:pStyle w:val="Sansinterligne1"/>
        <w:rPr>
          <w:b/>
          <w:lang w:val="en-GB"/>
        </w:rPr>
      </w:pPr>
      <w:r w:rsidRPr="00B60138">
        <w:rPr>
          <w:b/>
          <w:lang w:val="en-GB"/>
        </w:rPr>
        <w:t xml:space="preserve">General </w:t>
      </w:r>
      <w:r w:rsidR="00145366">
        <w:rPr>
          <w:b/>
          <w:lang w:val="en-GB"/>
        </w:rPr>
        <w:t>comments and conclusion GERMANY</w:t>
      </w:r>
    </w:p>
    <w:p w:rsidR="00573051" w:rsidRPr="00B60138" w:rsidRDefault="00573051" w:rsidP="001A4A80">
      <w:pPr>
        <w:pStyle w:val="Sansinterligne1"/>
        <w:rPr>
          <w:lang w:val="en-GB"/>
        </w:rPr>
      </w:pPr>
    </w:p>
    <w:p w:rsidR="001A4A80" w:rsidRPr="00B60138" w:rsidRDefault="001A4A80" w:rsidP="003A5FD5">
      <w:pPr>
        <w:pStyle w:val="Sansinterligne1"/>
        <w:jc w:val="both"/>
        <w:rPr>
          <w:lang w:val="en-GB"/>
        </w:rPr>
      </w:pPr>
      <w:r w:rsidRPr="00B60138">
        <w:rPr>
          <w:lang w:val="en-GB"/>
        </w:rPr>
        <w:t>The role of the team leader</w:t>
      </w:r>
      <w:r w:rsidR="00C60A66" w:rsidRPr="00B60138">
        <w:rPr>
          <w:lang w:val="en-GB"/>
        </w:rPr>
        <w:t xml:space="preserve"> (TL</w:t>
      </w:r>
      <w:r w:rsidRPr="00B60138">
        <w:rPr>
          <w:lang w:val="en-GB"/>
        </w:rPr>
        <w:t>) is quite comprehensive in terms of setting up site, material and work flow, communication and - of course - checking on site.</w:t>
      </w:r>
    </w:p>
    <w:p w:rsidR="001A4A80" w:rsidRPr="00B60138" w:rsidRDefault="00573051" w:rsidP="003A5FD5">
      <w:pPr>
        <w:pStyle w:val="Sansinterligne1"/>
        <w:jc w:val="both"/>
        <w:rPr>
          <w:lang w:val="en-GB"/>
        </w:rPr>
      </w:pPr>
      <w:r w:rsidRPr="00B60138">
        <w:rPr>
          <w:lang w:val="en-GB"/>
        </w:rPr>
        <w:t>These people are work experience based selected</w:t>
      </w:r>
      <w:r w:rsidR="001A4A80" w:rsidRPr="00B60138">
        <w:rPr>
          <w:lang w:val="en-GB"/>
        </w:rPr>
        <w:t xml:space="preserve"> by the companies based on their company needs and their human resource </w:t>
      </w:r>
      <w:r w:rsidRPr="00B60138">
        <w:rPr>
          <w:lang w:val="en-GB"/>
        </w:rPr>
        <w:t>management. Base for becoming TL</w:t>
      </w:r>
      <w:r w:rsidR="001A4A80" w:rsidRPr="00B60138">
        <w:rPr>
          <w:lang w:val="en-GB"/>
        </w:rPr>
        <w:t xml:space="preserve"> is an apprenticeship in the German Dual System (at least for the interviewed) as the fundament for proceeding of</w:t>
      </w:r>
      <w:r w:rsidRPr="00B60138">
        <w:rPr>
          <w:lang w:val="en-GB"/>
        </w:rPr>
        <w:t xml:space="preserve"> the path</w:t>
      </w:r>
      <w:r w:rsidR="001A4A80" w:rsidRPr="00B60138">
        <w:rPr>
          <w:lang w:val="en-GB"/>
        </w:rPr>
        <w:t xml:space="preserve"> and thus taking over </w:t>
      </w:r>
      <w:r w:rsidRPr="00B60138">
        <w:rPr>
          <w:lang w:val="en-GB"/>
        </w:rPr>
        <w:t>tasks and works of wider scope</w:t>
      </w:r>
      <w:r w:rsidR="001A4A80" w:rsidRPr="00B60138">
        <w:rPr>
          <w:lang w:val="en-GB"/>
        </w:rPr>
        <w:t>.</w:t>
      </w:r>
    </w:p>
    <w:p w:rsidR="001A4A80" w:rsidRPr="00B60138" w:rsidRDefault="001A4A80" w:rsidP="003A5FD5">
      <w:pPr>
        <w:pStyle w:val="Sansinterligne1"/>
        <w:jc w:val="both"/>
        <w:rPr>
          <w:lang w:val="en-GB"/>
        </w:rPr>
      </w:pPr>
      <w:r w:rsidRPr="00B60138">
        <w:rPr>
          <w:lang w:val="en-GB"/>
        </w:rPr>
        <w:t>Nevertheless they are the ones who instruct the operational level in conducting the “real” work.</w:t>
      </w:r>
    </w:p>
    <w:p w:rsidR="001A4A80" w:rsidRPr="00B60138" w:rsidRDefault="001A4A80" w:rsidP="003A5FD5">
      <w:pPr>
        <w:pStyle w:val="Sansinterligne1"/>
        <w:jc w:val="both"/>
        <w:rPr>
          <w:lang w:val="en-GB"/>
        </w:rPr>
      </w:pPr>
      <w:r w:rsidRPr="00B60138">
        <w:rPr>
          <w:lang w:val="en-GB"/>
        </w:rPr>
        <w:t>The hard facts´ requirements are dedicated to technical knowledge</w:t>
      </w:r>
      <w:r w:rsidR="00573051" w:rsidRPr="00B60138">
        <w:rPr>
          <w:lang w:val="en-GB"/>
        </w:rPr>
        <w:t xml:space="preserve"> and leading competence</w:t>
      </w:r>
      <w:r w:rsidRPr="00B60138">
        <w:rPr>
          <w:lang w:val="en-GB"/>
        </w:rPr>
        <w:t>. Other skills lead to communication</w:t>
      </w:r>
      <w:r w:rsidR="00573051" w:rsidRPr="00B60138">
        <w:rPr>
          <w:lang w:val="en-GB"/>
        </w:rPr>
        <w:t xml:space="preserve"> in a proper mode with managerial staff, site managers and </w:t>
      </w:r>
      <w:r w:rsidRPr="00B60138">
        <w:rPr>
          <w:lang w:val="en-GB"/>
        </w:rPr>
        <w:t>sub-</w:t>
      </w:r>
      <w:r w:rsidR="00573051" w:rsidRPr="00B60138">
        <w:rPr>
          <w:lang w:val="en-GB"/>
        </w:rPr>
        <w:t>contractors</w:t>
      </w:r>
      <w:r w:rsidRPr="00B60138">
        <w:rPr>
          <w:lang w:val="en-GB"/>
        </w:rPr>
        <w:t xml:space="preserve"> on the one side and to workers of different education levels and cultural origins and in a foreign language. Occasionally this needs mediation competence.</w:t>
      </w:r>
    </w:p>
    <w:p w:rsidR="001A4A80" w:rsidRPr="00B60138" w:rsidRDefault="001A4A80" w:rsidP="001231F6">
      <w:pPr>
        <w:pStyle w:val="Sansinterligne1"/>
        <w:jc w:val="both"/>
        <w:rPr>
          <w:lang w:val="en-GB"/>
        </w:rPr>
      </w:pPr>
      <w:r w:rsidRPr="00B60138">
        <w:rPr>
          <w:lang w:val="en-GB"/>
        </w:rPr>
        <w:t>Concluding the focus is on open-minded people with transversal skills and the willingness to be flexible, communicative and understanding the building site as a holistic process.</w:t>
      </w:r>
    </w:p>
    <w:p w:rsidR="008C1216" w:rsidRPr="00B60138" w:rsidRDefault="008C1216" w:rsidP="008C1216">
      <w:pPr>
        <w:jc w:val="center"/>
        <w:rPr>
          <w:sz w:val="22"/>
          <w:szCs w:val="22"/>
          <w:lang w:val="en-GB"/>
        </w:rPr>
      </w:pPr>
    </w:p>
    <w:p w:rsidR="001231F6" w:rsidRPr="00B60138" w:rsidRDefault="001231F6" w:rsidP="008C1216">
      <w:pPr>
        <w:jc w:val="center"/>
        <w:rPr>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25"/>
      </w:tblGrid>
      <w:tr w:rsidR="008C1216" w:rsidRPr="00B60138" w:rsidTr="00B30367">
        <w:tc>
          <w:tcPr>
            <w:tcW w:w="2977" w:type="dxa"/>
            <w:shd w:val="clear" w:color="auto" w:fill="auto"/>
            <w:vAlign w:val="center"/>
          </w:tcPr>
          <w:p w:rsidR="008C1216" w:rsidRPr="00B60138" w:rsidRDefault="008C1216" w:rsidP="00AD6EF1">
            <w:pPr>
              <w:jc w:val="center"/>
              <w:rPr>
                <w:b/>
                <w:sz w:val="32"/>
                <w:szCs w:val="32"/>
                <w:lang w:val="en-GB"/>
              </w:rPr>
            </w:pPr>
            <w:r w:rsidRPr="00B60138">
              <w:rPr>
                <w:b/>
                <w:sz w:val="32"/>
                <w:szCs w:val="32"/>
                <w:lang w:val="en-GB"/>
              </w:rPr>
              <w:t>BELGIUM</w:t>
            </w:r>
          </w:p>
        </w:tc>
        <w:tc>
          <w:tcPr>
            <w:tcW w:w="6125" w:type="dxa"/>
            <w:shd w:val="clear" w:color="auto" w:fill="auto"/>
            <w:vAlign w:val="center"/>
          </w:tcPr>
          <w:p w:rsidR="008C1216" w:rsidRPr="00B60138" w:rsidRDefault="008C1216" w:rsidP="00AD6EF1">
            <w:pPr>
              <w:jc w:val="center"/>
              <w:rPr>
                <w:b/>
                <w:sz w:val="22"/>
                <w:szCs w:val="22"/>
                <w:lang w:val="en-GB"/>
              </w:rPr>
            </w:pPr>
            <w:r w:rsidRPr="00B60138">
              <w:rPr>
                <w:b/>
                <w:sz w:val="22"/>
                <w:szCs w:val="22"/>
                <w:lang w:val="en-GB"/>
              </w:rPr>
              <w:t>Synthesis of the answers collected</w:t>
            </w:r>
          </w:p>
        </w:tc>
      </w:tr>
      <w:tr w:rsidR="008C1216" w:rsidRPr="00B60138" w:rsidTr="00AD6EF1">
        <w:tc>
          <w:tcPr>
            <w:tcW w:w="2977" w:type="dxa"/>
            <w:shd w:val="clear" w:color="auto" w:fill="auto"/>
          </w:tcPr>
          <w:p w:rsidR="008C1216" w:rsidRPr="00B60138" w:rsidRDefault="008C1216" w:rsidP="00AD6EF1">
            <w:pPr>
              <w:rPr>
                <w:sz w:val="22"/>
                <w:szCs w:val="22"/>
                <w:lang w:val="en-GB"/>
              </w:rPr>
            </w:pPr>
            <w:r w:rsidRPr="00B60138">
              <w:rPr>
                <w:sz w:val="22"/>
                <w:szCs w:val="22"/>
                <w:lang w:val="en-GB"/>
              </w:rPr>
              <w:t>Theme 1: Main characteristics of team leader.</w:t>
            </w:r>
          </w:p>
        </w:tc>
        <w:tc>
          <w:tcPr>
            <w:tcW w:w="6125" w:type="dxa"/>
            <w:shd w:val="clear" w:color="auto" w:fill="auto"/>
          </w:tcPr>
          <w:p w:rsidR="008C1216" w:rsidRPr="00B60138" w:rsidRDefault="008C1216" w:rsidP="00AD6EF1">
            <w:pPr>
              <w:rPr>
                <w:sz w:val="22"/>
                <w:szCs w:val="22"/>
                <w:lang w:val="en-GB"/>
              </w:rPr>
            </w:pPr>
            <w:r w:rsidRPr="00B60138">
              <w:rPr>
                <w:sz w:val="22"/>
                <w:szCs w:val="22"/>
                <w:lang w:val="en-GB"/>
              </w:rPr>
              <w:t xml:space="preserve">Very good technical knowledge in the trade </w:t>
            </w:r>
          </w:p>
          <w:p w:rsidR="008C1216" w:rsidRPr="00B60138" w:rsidRDefault="008C1216" w:rsidP="00AD6EF1">
            <w:pPr>
              <w:rPr>
                <w:sz w:val="22"/>
                <w:szCs w:val="22"/>
                <w:lang w:val="en-GB"/>
              </w:rPr>
            </w:pPr>
            <w:r w:rsidRPr="00B60138">
              <w:rPr>
                <w:sz w:val="22"/>
                <w:szCs w:val="22"/>
                <w:lang w:val="en-GB"/>
              </w:rPr>
              <w:t xml:space="preserve">Human qualities </w:t>
            </w:r>
          </w:p>
          <w:p w:rsidR="008C1216" w:rsidRPr="00B60138" w:rsidRDefault="008C1216" w:rsidP="00AD6EF1">
            <w:pPr>
              <w:rPr>
                <w:sz w:val="22"/>
                <w:szCs w:val="22"/>
                <w:lang w:val="en-GB"/>
              </w:rPr>
            </w:pPr>
            <w:r w:rsidRPr="00B60138">
              <w:rPr>
                <w:sz w:val="22"/>
                <w:szCs w:val="22"/>
                <w:lang w:val="en-GB"/>
              </w:rPr>
              <w:t>Leadership</w:t>
            </w:r>
          </w:p>
          <w:p w:rsidR="008C1216" w:rsidRPr="00B60138" w:rsidRDefault="008C1216" w:rsidP="00AD6EF1">
            <w:pPr>
              <w:rPr>
                <w:sz w:val="22"/>
                <w:szCs w:val="22"/>
                <w:lang w:val="en-GB"/>
              </w:rPr>
            </w:pPr>
            <w:r w:rsidRPr="00B60138">
              <w:rPr>
                <w:sz w:val="22"/>
                <w:szCs w:val="22"/>
                <w:lang w:val="en-GB"/>
              </w:rPr>
              <w:t xml:space="preserve">Good communication skills </w:t>
            </w:r>
          </w:p>
          <w:p w:rsidR="008C1216" w:rsidRPr="00B60138" w:rsidRDefault="008C1216" w:rsidP="00AD6EF1">
            <w:pPr>
              <w:rPr>
                <w:sz w:val="22"/>
                <w:szCs w:val="22"/>
                <w:lang w:val="en-GB"/>
              </w:rPr>
            </w:pPr>
            <w:r w:rsidRPr="00B60138">
              <w:rPr>
                <w:sz w:val="22"/>
                <w:szCs w:val="22"/>
                <w:lang w:val="en-GB"/>
              </w:rPr>
              <w:t>Able to anticipate</w:t>
            </w:r>
          </w:p>
          <w:p w:rsidR="008C1216" w:rsidRPr="00B60138" w:rsidRDefault="008C1216" w:rsidP="00AD6EF1">
            <w:pPr>
              <w:rPr>
                <w:sz w:val="22"/>
                <w:szCs w:val="22"/>
                <w:lang w:val="en-GB"/>
              </w:rPr>
            </w:pPr>
            <w:r w:rsidRPr="00B60138">
              <w:rPr>
                <w:sz w:val="22"/>
                <w:szCs w:val="22"/>
                <w:lang w:val="en-GB"/>
              </w:rPr>
              <w:t xml:space="preserve">Flexible </w:t>
            </w:r>
          </w:p>
          <w:p w:rsidR="008C1216" w:rsidRPr="00B60138" w:rsidRDefault="008C1216" w:rsidP="00AD6EF1">
            <w:pPr>
              <w:rPr>
                <w:sz w:val="22"/>
                <w:szCs w:val="22"/>
                <w:lang w:val="en-GB"/>
              </w:rPr>
            </w:pPr>
            <w:r w:rsidRPr="00B60138">
              <w:rPr>
                <w:sz w:val="22"/>
                <w:szCs w:val="22"/>
                <w:lang w:val="en-GB"/>
              </w:rPr>
              <w:t>Work experience</w:t>
            </w:r>
          </w:p>
        </w:tc>
      </w:tr>
      <w:tr w:rsidR="008C1216" w:rsidRPr="00B60138" w:rsidTr="00AD6EF1">
        <w:tc>
          <w:tcPr>
            <w:tcW w:w="2977" w:type="dxa"/>
            <w:shd w:val="clear" w:color="auto" w:fill="auto"/>
          </w:tcPr>
          <w:p w:rsidR="008C1216" w:rsidRPr="00B60138" w:rsidRDefault="008C1216" w:rsidP="00AD6EF1">
            <w:pPr>
              <w:rPr>
                <w:sz w:val="22"/>
                <w:szCs w:val="22"/>
                <w:lang w:val="en-GB"/>
              </w:rPr>
            </w:pPr>
            <w:r w:rsidRPr="00B60138">
              <w:rPr>
                <w:sz w:val="22"/>
                <w:szCs w:val="22"/>
                <w:lang w:val="en-GB"/>
              </w:rPr>
              <w:t>Theme 2: Main evolutions of the worksite environment and sustainable changes at worksite.</w:t>
            </w:r>
          </w:p>
        </w:tc>
        <w:tc>
          <w:tcPr>
            <w:tcW w:w="6125" w:type="dxa"/>
            <w:shd w:val="clear" w:color="auto" w:fill="auto"/>
          </w:tcPr>
          <w:p w:rsidR="008C1216" w:rsidRPr="00B60138" w:rsidRDefault="008C1216" w:rsidP="00AD6EF1">
            <w:pPr>
              <w:rPr>
                <w:sz w:val="22"/>
                <w:szCs w:val="22"/>
                <w:lang w:val="en-GB"/>
              </w:rPr>
            </w:pPr>
            <w:r w:rsidRPr="00B60138">
              <w:rPr>
                <w:sz w:val="22"/>
                <w:szCs w:val="22"/>
                <w:lang w:val="en-GB"/>
              </w:rPr>
              <w:t xml:space="preserve">All aspects linked to energy saving in construction </w:t>
            </w:r>
            <w:r w:rsidRPr="00B60138">
              <w:rPr>
                <w:sz w:val="22"/>
                <w:szCs w:val="22"/>
                <w:lang w:val="en-GB"/>
              </w:rPr>
              <w:sym w:font="Wingdings" w:char="F0E0"/>
            </w:r>
            <w:r w:rsidRPr="00B60138">
              <w:rPr>
                <w:sz w:val="22"/>
                <w:szCs w:val="22"/>
                <w:lang w:val="en-GB"/>
              </w:rPr>
              <w:t xml:space="preserve"> technical constraints and need always to be up to date </w:t>
            </w:r>
            <w:r w:rsidRPr="00B60138">
              <w:rPr>
                <w:sz w:val="22"/>
                <w:szCs w:val="22"/>
                <w:lang w:val="en-GB"/>
              </w:rPr>
              <w:sym w:font="Wingdings" w:char="F0E0"/>
            </w:r>
            <w:r w:rsidRPr="00B60138">
              <w:rPr>
                <w:sz w:val="22"/>
                <w:szCs w:val="22"/>
                <w:lang w:val="en-GB"/>
              </w:rPr>
              <w:t xml:space="preserve"> reskilling </w:t>
            </w:r>
          </w:p>
          <w:p w:rsidR="008C1216" w:rsidRPr="00B60138" w:rsidRDefault="008C1216" w:rsidP="00AD6EF1">
            <w:pPr>
              <w:rPr>
                <w:sz w:val="22"/>
                <w:szCs w:val="22"/>
                <w:lang w:val="en-GB"/>
              </w:rPr>
            </w:pPr>
            <w:r w:rsidRPr="00B60138">
              <w:rPr>
                <w:sz w:val="22"/>
                <w:szCs w:val="22"/>
                <w:lang w:val="en-GB"/>
              </w:rPr>
              <w:t>Cost-effectiveness</w:t>
            </w:r>
          </w:p>
          <w:p w:rsidR="008C1216" w:rsidRPr="00B60138" w:rsidRDefault="008C1216" w:rsidP="00AD6EF1">
            <w:pPr>
              <w:rPr>
                <w:sz w:val="22"/>
                <w:szCs w:val="22"/>
                <w:lang w:val="en-GB"/>
              </w:rPr>
            </w:pPr>
            <w:r w:rsidRPr="00B60138">
              <w:rPr>
                <w:sz w:val="22"/>
                <w:szCs w:val="22"/>
                <w:lang w:val="en-GB"/>
              </w:rPr>
              <w:t>More administrative work</w:t>
            </w:r>
          </w:p>
          <w:p w:rsidR="008C1216" w:rsidRPr="00B60138" w:rsidRDefault="008C1216" w:rsidP="00AD6EF1">
            <w:pPr>
              <w:rPr>
                <w:sz w:val="22"/>
                <w:szCs w:val="22"/>
                <w:lang w:val="en-GB"/>
              </w:rPr>
            </w:pPr>
            <w:r w:rsidRPr="00B60138">
              <w:rPr>
                <w:sz w:val="22"/>
                <w:szCs w:val="22"/>
                <w:lang w:val="en-GB"/>
              </w:rPr>
              <w:t xml:space="preserve">Problem of responsibility </w:t>
            </w:r>
          </w:p>
          <w:p w:rsidR="008C1216" w:rsidRPr="00B60138" w:rsidRDefault="00C60A66" w:rsidP="00AD6EF1">
            <w:pPr>
              <w:rPr>
                <w:sz w:val="22"/>
                <w:szCs w:val="22"/>
                <w:lang w:val="en-GB"/>
              </w:rPr>
            </w:pPr>
            <w:r w:rsidRPr="00B60138">
              <w:rPr>
                <w:sz w:val="22"/>
                <w:szCs w:val="22"/>
                <w:lang w:val="en-GB"/>
              </w:rPr>
              <w:t>Deadlines are shorter</w:t>
            </w:r>
            <w:r w:rsidR="008C1216" w:rsidRPr="00B60138">
              <w:rPr>
                <w:sz w:val="22"/>
                <w:szCs w:val="22"/>
                <w:lang w:val="en-GB"/>
              </w:rPr>
              <w:t xml:space="preserve"> </w:t>
            </w:r>
            <w:r w:rsidR="008C1216" w:rsidRPr="00B60138">
              <w:rPr>
                <w:sz w:val="22"/>
                <w:szCs w:val="22"/>
                <w:lang w:val="en-GB"/>
              </w:rPr>
              <w:sym w:font="Wingdings" w:char="F0E0"/>
            </w:r>
            <w:r w:rsidR="008C1216" w:rsidRPr="00B60138">
              <w:rPr>
                <w:sz w:val="22"/>
                <w:szCs w:val="22"/>
                <w:lang w:val="en-GB"/>
              </w:rPr>
              <w:t xml:space="preserve"> oppression </w:t>
            </w:r>
          </w:p>
          <w:p w:rsidR="008C1216" w:rsidRPr="00B60138" w:rsidRDefault="008C1216" w:rsidP="00AD6EF1">
            <w:pPr>
              <w:rPr>
                <w:sz w:val="22"/>
                <w:szCs w:val="22"/>
                <w:lang w:val="en-GB"/>
              </w:rPr>
            </w:pPr>
            <w:r w:rsidRPr="00B60138">
              <w:rPr>
                <w:sz w:val="22"/>
                <w:szCs w:val="22"/>
                <w:lang w:val="en-GB"/>
              </w:rPr>
              <w:t xml:space="preserve">New communication channels </w:t>
            </w:r>
          </w:p>
          <w:p w:rsidR="008C1216" w:rsidRPr="00B60138" w:rsidRDefault="008C1216" w:rsidP="00AD6EF1">
            <w:pPr>
              <w:rPr>
                <w:sz w:val="22"/>
                <w:szCs w:val="22"/>
                <w:lang w:val="en-GB"/>
              </w:rPr>
            </w:pPr>
            <w:r w:rsidRPr="00B60138">
              <w:rPr>
                <w:sz w:val="22"/>
                <w:szCs w:val="22"/>
                <w:lang w:val="en-GB"/>
              </w:rPr>
              <w:t xml:space="preserve">Digitalization </w:t>
            </w:r>
          </w:p>
          <w:p w:rsidR="008C1216" w:rsidRPr="00B60138" w:rsidRDefault="008C1216" w:rsidP="00AD6EF1">
            <w:pPr>
              <w:rPr>
                <w:sz w:val="22"/>
                <w:szCs w:val="22"/>
                <w:lang w:val="en-GB"/>
              </w:rPr>
            </w:pPr>
            <w:r w:rsidRPr="00B60138">
              <w:rPr>
                <w:sz w:val="22"/>
                <w:szCs w:val="22"/>
                <w:lang w:val="en-GB"/>
              </w:rPr>
              <w:t xml:space="preserve">Evolution of workers’ mentalities </w:t>
            </w:r>
          </w:p>
        </w:tc>
      </w:tr>
    </w:tbl>
    <w:p w:rsidR="00B30367" w:rsidRDefault="00B30367">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25"/>
      </w:tblGrid>
      <w:tr w:rsidR="008C1216" w:rsidRPr="00B60138" w:rsidTr="00AD6EF1">
        <w:tc>
          <w:tcPr>
            <w:tcW w:w="2977" w:type="dxa"/>
            <w:shd w:val="clear" w:color="auto" w:fill="auto"/>
          </w:tcPr>
          <w:p w:rsidR="008C1216" w:rsidRPr="00B60138" w:rsidRDefault="008C1216" w:rsidP="00AD6EF1">
            <w:pPr>
              <w:rPr>
                <w:sz w:val="22"/>
                <w:szCs w:val="22"/>
                <w:lang w:val="en-GB"/>
              </w:rPr>
            </w:pPr>
            <w:r w:rsidRPr="00B60138">
              <w:rPr>
                <w:sz w:val="22"/>
                <w:szCs w:val="22"/>
                <w:lang w:val="en-GB"/>
              </w:rPr>
              <w:t>Theme 3: Evolution of expectations regarding team leaders.</w:t>
            </w:r>
          </w:p>
        </w:tc>
        <w:tc>
          <w:tcPr>
            <w:tcW w:w="6125" w:type="dxa"/>
            <w:shd w:val="clear" w:color="auto" w:fill="auto"/>
          </w:tcPr>
          <w:p w:rsidR="008C1216" w:rsidRPr="00B60138" w:rsidRDefault="00C60A66" w:rsidP="00AD6EF1">
            <w:pPr>
              <w:rPr>
                <w:sz w:val="22"/>
                <w:szCs w:val="22"/>
                <w:lang w:val="en-GB"/>
              </w:rPr>
            </w:pPr>
            <w:r w:rsidRPr="00B60138">
              <w:rPr>
                <w:sz w:val="22"/>
                <w:szCs w:val="22"/>
                <w:lang w:val="en-GB"/>
              </w:rPr>
              <w:t>Increase cost effectiveness + respect of deadlines are nowadays</w:t>
            </w:r>
            <w:r w:rsidR="008C1216" w:rsidRPr="00B60138">
              <w:rPr>
                <w:sz w:val="22"/>
                <w:szCs w:val="22"/>
                <w:lang w:val="en-GB"/>
              </w:rPr>
              <w:t xml:space="preserve"> most important for company owners </w:t>
            </w:r>
            <w:r w:rsidR="008C1216" w:rsidRPr="00B60138">
              <w:rPr>
                <w:sz w:val="22"/>
                <w:szCs w:val="22"/>
                <w:lang w:val="en-GB"/>
              </w:rPr>
              <w:sym w:font="Wingdings" w:char="F0E0"/>
            </w:r>
            <w:r w:rsidR="008C1216" w:rsidRPr="00B60138">
              <w:rPr>
                <w:sz w:val="22"/>
                <w:szCs w:val="22"/>
                <w:lang w:val="en-GB"/>
              </w:rPr>
              <w:t xml:space="preserve"> high level of pressure</w:t>
            </w:r>
          </w:p>
          <w:p w:rsidR="008C1216" w:rsidRPr="00B60138" w:rsidRDefault="008C1216" w:rsidP="00AD6EF1">
            <w:pPr>
              <w:rPr>
                <w:sz w:val="22"/>
                <w:szCs w:val="22"/>
                <w:lang w:val="en-GB"/>
              </w:rPr>
            </w:pPr>
            <w:r w:rsidRPr="00B60138">
              <w:rPr>
                <w:sz w:val="22"/>
                <w:szCs w:val="22"/>
                <w:lang w:val="en-GB"/>
              </w:rPr>
              <w:t>More administrative aspects added to the work on the site</w:t>
            </w:r>
          </w:p>
          <w:p w:rsidR="008C1216" w:rsidRPr="00B60138" w:rsidRDefault="008C1216" w:rsidP="00AD6EF1">
            <w:pPr>
              <w:rPr>
                <w:sz w:val="22"/>
                <w:szCs w:val="22"/>
                <w:lang w:val="en-GB"/>
              </w:rPr>
            </w:pPr>
            <w:r w:rsidRPr="00B60138">
              <w:rPr>
                <w:sz w:val="22"/>
                <w:szCs w:val="22"/>
                <w:lang w:val="en-GB"/>
              </w:rPr>
              <w:t xml:space="preserve">Safety and security </w:t>
            </w:r>
          </w:p>
          <w:p w:rsidR="008C1216" w:rsidRPr="00B60138" w:rsidRDefault="008C1216" w:rsidP="00AD6EF1">
            <w:pPr>
              <w:rPr>
                <w:sz w:val="22"/>
                <w:szCs w:val="22"/>
                <w:lang w:val="en-GB"/>
              </w:rPr>
            </w:pPr>
            <w:r w:rsidRPr="00B60138">
              <w:rPr>
                <w:sz w:val="22"/>
                <w:szCs w:val="22"/>
                <w:lang w:val="en-GB"/>
              </w:rPr>
              <w:t>Participation to worksite meetings (in small companies)</w:t>
            </w:r>
          </w:p>
          <w:p w:rsidR="008C1216" w:rsidRPr="00B60138" w:rsidRDefault="008C1216" w:rsidP="00AD6EF1">
            <w:pPr>
              <w:rPr>
                <w:sz w:val="22"/>
                <w:szCs w:val="22"/>
                <w:lang w:val="en-GB"/>
              </w:rPr>
            </w:pPr>
            <w:r w:rsidRPr="00B60138">
              <w:rPr>
                <w:sz w:val="22"/>
                <w:szCs w:val="22"/>
                <w:lang w:val="en-GB"/>
              </w:rPr>
              <w:t>Respect rules, prescriptions and responsible of workers’ job</w:t>
            </w:r>
          </w:p>
          <w:p w:rsidR="008C1216" w:rsidRPr="00B60138" w:rsidRDefault="008C1216" w:rsidP="00AD6EF1">
            <w:pPr>
              <w:rPr>
                <w:sz w:val="22"/>
                <w:szCs w:val="22"/>
                <w:lang w:val="en-GB"/>
              </w:rPr>
            </w:pPr>
            <w:r w:rsidRPr="00B60138">
              <w:rPr>
                <w:sz w:val="22"/>
                <w:szCs w:val="22"/>
                <w:lang w:val="en-GB"/>
              </w:rPr>
              <w:t xml:space="preserve">Need to participate to specific trainings to follow the evolution </w:t>
            </w:r>
          </w:p>
        </w:tc>
      </w:tr>
      <w:tr w:rsidR="008C1216" w:rsidRPr="00B60138" w:rsidTr="00AD6EF1">
        <w:tc>
          <w:tcPr>
            <w:tcW w:w="2977" w:type="dxa"/>
            <w:shd w:val="clear" w:color="auto" w:fill="auto"/>
          </w:tcPr>
          <w:p w:rsidR="008C1216" w:rsidRPr="00B60138" w:rsidRDefault="008C1216" w:rsidP="00AD6EF1">
            <w:pPr>
              <w:rPr>
                <w:sz w:val="22"/>
                <w:szCs w:val="22"/>
                <w:lang w:val="en-GB"/>
              </w:rPr>
            </w:pPr>
            <w:r w:rsidRPr="00B60138">
              <w:rPr>
                <w:sz w:val="22"/>
                <w:szCs w:val="22"/>
                <w:lang w:val="en-GB"/>
              </w:rPr>
              <w:t>Theme 4: Participation in the organisation of the worksite.</w:t>
            </w:r>
          </w:p>
        </w:tc>
        <w:tc>
          <w:tcPr>
            <w:tcW w:w="6125" w:type="dxa"/>
            <w:shd w:val="clear" w:color="auto" w:fill="auto"/>
          </w:tcPr>
          <w:p w:rsidR="008C1216" w:rsidRPr="00B60138" w:rsidRDefault="008C1216" w:rsidP="00AD6EF1">
            <w:pPr>
              <w:rPr>
                <w:sz w:val="22"/>
                <w:szCs w:val="22"/>
                <w:lang w:val="en-GB"/>
              </w:rPr>
            </w:pPr>
            <w:r w:rsidRPr="00B60138">
              <w:rPr>
                <w:sz w:val="22"/>
                <w:szCs w:val="22"/>
                <w:lang w:val="en-GB"/>
              </w:rPr>
              <w:t>Management of the site from A to Z</w:t>
            </w:r>
          </w:p>
          <w:p w:rsidR="008C1216" w:rsidRPr="00B60138" w:rsidRDefault="008C1216" w:rsidP="00AD6EF1">
            <w:pPr>
              <w:rPr>
                <w:sz w:val="22"/>
                <w:szCs w:val="22"/>
                <w:lang w:val="en-GB"/>
              </w:rPr>
            </w:pPr>
            <w:r w:rsidRPr="00B60138">
              <w:rPr>
                <w:sz w:val="22"/>
                <w:szCs w:val="22"/>
                <w:lang w:val="en-GB"/>
              </w:rPr>
              <w:t>Preparation (incl. verifications)</w:t>
            </w:r>
          </w:p>
          <w:p w:rsidR="008C1216" w:rsidRPr="00B60138" w:rsidRDefault="008C1216" w:rsidP="00AD6EF1">
            <w:pPr>
              <w:rPr>
                <w:sz w:val="22"/>
                <w:szCs w:val="22"/>
                <w:lang w:val="en-GB"/>
              </w:rPr>
            </w:pPr>
            <w:r w:rsidRPr="00B60138">
              <w:rPr>
                <w:sz w:val="22"/>
                <w:szCs w:val="22"/>
                <w:lang w:val="en-GB"/>
              </w:rPr>
              <w:t xml:space="preserve">Planning </w:t>
            </w:r>
          </w:p>
          <w:p w:rsidR="008C1216" w:rsidRPr="00B60138" w:rsidRDefault="008C1216" w:rsidP="00AD6EF1">
            <w:pPr>
              <w:rPr>
                <w:sz w:val="22"/>
                <w:szCs w:val="22"/>
                <w:lang w:val="en-GB"/>
              </w:rPr>
            </w:pPr>
            <w:r w:rsidRPr="00B60138">
              <w:rPr>
                <w:sz w:val="22"/>
                <w:szCs w:val="22"/>
                <w:lang w:val="en-GB"/>
              </w:rPr>
              <w:t xml:space="preserve">Organizing (goods supply) </w:t>
            </w:r>
          </w:p>
          <w:p w:rsidR="008C1216" w:rsidRPr="00B60138" w:rsidRDefault="008C1216" w:rsidP="00AD6EF1">
            <w:pPr>
              <w:rPr>
                <w:sz w:val="22"/>
                <w:szCs w:val="22"/>
                <w:lang w:val="en-GB"/>
              </w:rPr>
            </w:pPr>
            <w:r w:rsidRPr="00B60138">
              <w:rPr>
                <w:sz w:val="22"/>
                <w:szCs w:val="22"/>
                <w:lang w:val="en-GB"/>
              </w:rPr>
              <w:t xml:space="preserve">Working on the site with workers </w:t>
            </w:r>
          </w:p>
          <w:p w:rsidR="008C1216" w:rsidRPr="00B60138" w:rsidRDefault="008C1216" w:rsidP="00AD6EF1">
            <w:pPr>
              <w:rPr>
                <w:sz w:val="22"/>
                <w:szCs w:val="22"/>
                <w:lang w:val="en-GB"/>
              </w:rPr>
            </w:pPr>
            <w:r w:rsidRPr="00B60138">
              <w:rPr>
                <w:sz w:val="22"/>
                <w:szCs w:val="22"/>
                <w:lang w:val="en-GB"/>
              </w:rPr>
              <w:t xml:space="preserve">Administrative issues </w:t>
            </w:r>
          </w:p>
          <w:p w:rsidR="008C1216" w:rsidRPr="00B60138" w:rsidRDefault="008C1216" w:rsidP="00AD6EF1">
            <w:pPr>
              <w:rPr>
                <w:sz w:val="22"/>
                <w:szCs w:val="22"/>
                <w:lang w:val="en-GB"/>
              </w:rPr>
            </w:pPr>
            <w:r w:rsidRPr="00B60138">
              <w:rPr>
                <w:sz w:val="22"/>
                <w:szCs w:val="22"/>
                <w:lang w:val="en-GB"/>
              </w:rPr>
              <w:t xml:space="preserve">Participating to trainings </w:t>
            </w:r>
          </w:p>
          <w:p w:rsidR="008C1216" w:rsidRPr="00B60138" w:rsidRDefault="008C1216" w:rsidP="00AD6EF1">
            <w:pPr>
              <w:rPr>
                <w:sz w:val="22"/>
                <w:szCs w:val="22"/>
                <w:lang w:val="en-GB"/>
              </w:rPr>
            </w:pPr>
            <w:r w:rsidRPr="00B60138">
              <w:rPr>
                <w:sz w:val="22"/>
                <w:szCs w:val="22"/>
                <w:lang w:val="en-GB"/>
              </w:rPr>
              <w:t>Anticipating</w:t>
            </w:r>
          </w:p>
          <w:p w:rsidR="008C1216" w:rsidRPr="00B60138" w:rsidRDefault="008C1216" w:rsidP="00AD6EF1">
            <w:pPr>
              <w:rPr>
                <w:sz w:val="22"/>
                <w:szCs w:val="22"/>
                <w:lang w:val="en-GB"/>
              </w:rPr>
            </w:pPr>
            <w:r w:rsidRPr="00B60138">
              <w:rPr>
                <w:sz w:val="22"/>
                <w:szCs w:val="22"/>
                <w:lang w:val="en-GB"/>
              </w:rPr>
              <w:t xml:space="preserve">Respecting deadlines </w:t>
            </w:r>
          </w:p>
          <w:p w:rsidR="008C1216" w:rsidRPr="00B60138" w:rsidRDefault="008C1216" w:rsidP="00AD6EF1">
            <w:pPr>
              <w:rPr>
                <w:sz w:val="22"/>
                <w:szCs w:val="22"/>
                <w:lang w:val="en-GB"/>
              </w:rPr>
            </w:pPr>
            <w:r w:rsidRPr="00B60138">
              <w:rPr>
                <w:sz w:val="22"/>
                <w:szCs w:val="22"/>
                <w:lang w:val="en-GB"/>
              </w:rPr>
              <w:t xml:space="preserve">Managing the team and organizing each worker’s tasks </w:t>
            </w:r>
            <w:r w:rsidRPr="00B60138">
              <w:rPr>
                <w:sz w:val="22"/>
                <w:szCs w:val="22"/>
                <w:lang w:val="en-GB"/>
              </w:rPr>
              <w:sym w:font="Wingdings" w:char="F0E0"/>
            </w:r>
            <w:r w:rsidRPr="00B60138">
              <w:rPr>
                <w:sz w:val="22"/>
                <w:szCs w:val="22"/>
                <w:lang w:val="en-GB"/>
              </w:rPr>
              <w:t xml:space="preserve"> distribution of the work</w:t>
            </w:r>
          </w:p>
          <w:p w:rsidR="008C1216" w:rsidRPr="00B60138" w:rsidRDefault="008C1216" w:rsidP="00AD6EF1">
            <w:pPr>
              <w:rPr>
                <w:sz w:val="22"/>
                <w:szCs w:val="22"/>
                <w:lang w:val="en-GB"/>
              </w:rPr>
            </w:pPr>
            <w:r w:rsidRPr="00B60138">
              <w:rPr>
                <w:sz w:val="22"/>
                <w:szCs w:val="22"/>
                <w:lang w:val="en-GB"/>
              </w:rPr>
              <w:t>Participating to worksite meetings</w:t>
            </w:r>
          </w:p>
          <w:p w:rsidR="008C1216" w:rsidRPr="00B60138" w:rsidRDefault="008C1216" w:rsidP="00AD6EF1">
            <w:pPr>
              <w:rPr>
                <w:sz w:val="22"/>
                <w:szCs w:val="22"/>
                <w:lang w:val="en-GB"/>
              </w:rPr>
            </w:pPr>
            <w:r w:rsidRPr="00B60138">
              <w:rPr>
                <w:sz w:val="22"/>
                <w:szCs w:val="22"/>
                <w:lang w:val="en-GB"/>
              </w:rPr>
              <w:t xml:space="preserve">Quality check </w:t>
            </w:r>
          </w:p>
          <w:p w:rsidR="008C1216" w:rsidRPr="00B60138" w:rsidRDefault="008C1216" w:rsidP="00AD6EF1">
            <w:pPr>
              <w:rPr>
                <w:sz w:val="22"/>
                <w:szCs w:val="22"/>
                <w:lang w:val="en-GB"/>
              </w:rPr>
            </w:pPr>
            <w:r w:rsidRPr="00B60138">
              <w:rPr>
                <w:sz w:val="22"/>
                <w:szCs w:val="22"/>
                <w:lang w:val="en-GB"/>
              </w:rPr>
              <w:t xml:space="preserve">Feed-back to hierarchy </w:t>
            </w:r>
          </w:p>
        </w:tc>
      </w:tr>
      <w:tr w:rsidR="008C1216" w:rsidRPr="00B60138" w:rsidTr="00AD6EF1">
        <w:tc>
          <w:tcPr>
            <w:tcW w:w="2977" w:type="dxa"/>
            <w:shd w:val="clear" w:color="auto" w:fill="auto"/>
          </w:tcPr>
          <w:p w:rsidR="008C1216" w:rsidRPr="00B60138" w:rsidRDefault="008C1216" w:rsidP="00AD6EF1">
            <w:pPr>
              <w:rPr>
                <w:sz w:val="22"/>
                <w:szCs w:val="22"/>
                <w:lang w:val="en-GB"/>
              </w:rPr>
            </w:pPr>
            <w:r w:rsidRPr="00B60138">
              <w:rPr>
                <w:sz w:val="22"/>
                <w:szCs w:val="22"/>
                <w:lang w:val="en-GB"/>
              </w:rPr>
              <w:t>Theme 5: Criteria of professional performance.</w:t>
            </w:r>
          </w:p>
        </w:tc>
        <w:tc>
          <w:tcPr>
            <w:tcW w:w="6125" w:type="dxa"/>
            <w:shd w:val="clear" w:color="auto" w:fill="auto"/>
          </w:tcPr>
          <w:p w:rsidR="008C1216" w:rsidRPr="00B60138" w:rsidRDefault="008C1216" w:rsidP="00AD6EF1">
            <w:pPr>
              <w:rPr>
                <w:sz w:val="22"/>
                <w:szCs w:val="22"/>
                <w:lang w:val="en-GB"/>
              </w:rPr>
            </w:pPr>
            <w:r w:rsidRPr="00B60138">
              <w:rPr>
                <w:sz w:val="22"/>
                <w:szCs w:val="22"/>
                <w:lang w:val="en-GB"/>
              </w:rPr>
              <w:t xml:space="preserve">Preparation: be able to calculate, verify, take measures </w:t>
            </w:r>
          </w:p>
          <w:p w:rsidR="008C1216" w:rsidRPr="00B60138" w:rsidRDefault="00C60A66" w:rsidP="00AD6EF1">
            <w:pPr>
              <w:rPr>
                <w:sz w:val="22"/>
                <w:szCs w:val="22"/>
                <w:lang w:val="en-GB"/>
              </w:rPr>
            </w:pPr>
            <w:r w:rsidRPr="00B60138">
              <w:rPr>
                <w:sz w:val="22"/>
                <w:szCs w:val="22"/>
                <w:lang w:val="en-GB"/>
              </w:rPr>
              <w:t>Execution: t</w:t>
            </w:r>
            <w:r w:rsidR="008C1216" w:rsidRPr="00B60138">
              <w:rPr>
                <w:sz w:val="22"/>
                <w:szCs w:val="22"/>
                <w:lang w:val="en-GB"/>
              </w:rPr>
              <w:t xml:space="preserve">eam leaders are first considered as PRODUCTIVE WORKFORCE – good knowledge of the field + quality control at each step + be able to give clear explanations to his team + take time to explain and must be available. </w:t>
            </w:r>
          </w:p>
          <w:p w:rsidR="008C1216" w:rsidRPr="00B60138" w:rsidRDefault="008C1216" w:rsidP="00AD6EF1">
            <w:pPr>
              <w:rPr>
                <w:sz w:val="22"/>
                <w:szCs w:val="22"/>
                <w:lang w:val="en-GB"/>
              </w:rPr>
            </w:pPr>
            <w:r w:rsidRPr="00B60138">
              <w:rPr>
                <w:sz w:val="22"/>
                <w:szCs w:val="22"/>
                <w:lang w:val="en-GB"/>
              </w:rPr>
              <w:t>Always be sure that the work has been done correctly and in respect to legislation and standards</w:t>
            </w:r>
          </w:p>
        </w:tc>
      </w:tr>
      <w:tr w:rsidR="008C1216" w:rsidRPr="00B60138" w:rsidTr="00AD6EF1">
        <w:tc>
          <w:tcPr>
            <w:tcW w:w="2977" w:type="dxa"/>
            <w:shd w:val="clear" w:color="auto" w:fill="auto"/>
          </w:tcPr>
          <w:p w:rsidR="008C1216" w:rsidRPr="00B60138" w:rsidRDefault="008C1216" w:rsidP="00AD6EF1">
            <w:pPr>
              <w:rPr>
                <w:sz w:val="22"/>
                <w:szCs w:val="22"/>
                <w:lang w:val="en-GB"/>
              </w:rPr>
            </w:pPr>
            <w:r w:rsidRPr="00B60138">
              <w:rPr>
                <w:sz w:val="22"/>
                <w:szCs w:val="22"/>
                <w:lang w:val="en-GB"/>
              </w:rPr>
              <w:t>Theme 6: Relationships between team leaders and other workers.</w:t>
            </w:r>
          </w:p>
        </w:tc>
        <w:tc>
          <w:tcPr>
            <w:tcW w:w="6125" w:type="dxa"/>
            <w:shd w:val="clear" w:color="auto" w:fill="auto"/>
          </w:tcPr>
          <w:p w:rsidR="008C1216" w:rsidRPr="00B60138" w:rsidRDefault="008C1216" w:rsidP="00AD6EF1">
            <w:pPr>
              <w:rPr>
                <w:sz w:val="22"/>
                <w:szCs w:val="22"/>
                <w:lang w:val="en-GB"/>
              </w:rPr>
            </w:pPr>
            <w:r w:rsidRPr="00B60138">
              <w:rPr>
                <w:sz w:val="22"/>
                <w:szCs w:val="22"/>
                <w:lang w:val="en-GB"/>
              </w:rPr>
              <w:t>TRUST!!! He must be respected by his team. In that sense, he needs to have very good knowledge of the field because his team counts on him but TL also counts a lot on his team. The team leader must be compreh</w:t>
            </w:r>
            <w:r w:rsidR="00C60A66" w:rsidRPr="00B60138">
              <w:rPr>
                <w:sz w:val="22"/>
                <w:szCs w:val="22"/>
                <w:lang w:val="en-GB"/>
              </w:rPr>
              <w:t>ensive but strict with his team. H</w:t>
            </w:r>
            <w:r w:rsidRPr="00B60138">
              <w:rPr>
                <w:sz w:val="22"/>
                <w:szCs w:val="22"/>
                <w:lang w:val="en-GB"/>
              </w:rPr>
              <w:t xml:space="preserve">e needs to motivate the team </w:t>
            </w:r>
            <w:r w:rsidRPr="00B60138">
              <w:rPr>
                <w:sz w:val="22"/>
                <w:szCs w:val="22"/>
                <w:lang w:val="en-GB"/>
              </w:rPr>
              <w:sym w:font="Wingdings" w:char="F0E0"/>
            </w:r>
            <w:r w:rsidRPr="00B60138">
              <w:rPr>
                <w:sz w:val="22"/>
                <w:szCs w:val="22"/>
                <w:lang w:val="en-GB"/>
              </w:rPr>
              <w:t xml:space="preserve"> leadership </w:t>
            </w:r>
          </w:p>
          <w:p w:rsidR="008C1216" w:rsidRPr="00B60138" w:rsidRDefault="008C1216" w:rsidP="00AD6EF1">
            <w:pPr>
              <w:rPr>
                <w:sz w:val="22"/>
                <w:szCs w:val="22"/>
                <w:lang w:val="en-GB"/>
              </w:rPr>
            </w:pPr>
            <w:r w:rsidRPr="00B60138">
              <w:rPr>
                <w:sz w:val="22"/>
                <w:szCs w:val="22"/>
                <w:lang w:val="en-GB"/>
              </w:rPr>
              <w:t>Modesty</w:t>
            </w:r>
            <w:r w:rsidRPr="00B60138">
              <w:rPr>
                <w:sz w:val="22"/>
                <w:szCs w:val="22"/>
                <w:lang w:val="en-GB"/>
              </w:rPr>
              <w:sym w:font="Wingdings" w:char="F0E0"/>
            </w:r>
            <w:r w:rsidRPr="00B60138">
              <w:rPr>
                <w:sz w:val="22"/>
                <w:szCs w:val="22"/>
                <w:lang w:val="en-GB"/>
              </w:rPr>
              <w:t xml:space="preserve"> requires a lot from the workers but must trust on them either. </w:t>
            </w:r>
          </w:p>
          <w:p w:rsidR="008C1216" w:rsidRPr="00B60138" w:rsidRDefault="008C1216" w:rsidP="00AD6EF1">
            <w:pPr>
              <w:rPr>
                <w:sz w:val="22"/>
                <w:szCs w:val="22"/>
                <w:lang w:val="en-GB"/>
              </w:rPr>
            </w:pPr>
            <w:r w:rsidRPr="00B60138">
              <w:rPr>
                <w:sz w:val="22"/>
                <w:szCs w:val="22"/>
                <w:lang w:val="en-GB"/>
              </w:rPr>
              <w:t xml:space="preserve">The team members must feel at ease with each other, it is really important and the team leader is the example for other workers. </w:t>
            </w:r>
          </w:p>
          <w:p w:rsidR="008C1216" w:rsidRPr="00B60138" w:rsidRDefault="008C1216" w:rsidP="00AD6EF1">
            <w:pPr>
              <w:rPr>
                <w:sz w:val="22"/>
                <w:szCs w:val="22"/>
                <w:lang w:val="en-GB"/>
              </w:rPr>
            </w:pPr>
            <w:r w:rsidRPr="00B60138">
              <w:rPr>
                <w:sz w:val="22"/>
                <w:szCs w:val="22"/>
                <w:lang w:val="en-GB"/>
              </w:rPr>
              <w:t>Often, the TL has to be the link between his team and hierarchic members of the company. He acts as a moderator / mediator</w:t>
            </w:r>
          </w:p>
          <w:p w:rsidR="008C1216" w:rsidRPr="00B60138" w:rsidRDefault="008C1216" w:rsidP="00AD6EF1">
            <w:pPr>
              <w:rPr>
                <w:sz w:val="22"/>
                <w:szCs w:val="22"/>
                <w:lang w:val="en-GB"/>
              </w:rPr>
            </w:pPr>
            <w:r w:rsidRPr="00B60138">
              <w:rPr>
                <w:sz w:val="22"/>
                <w:szCs w:val="22"/>
                <w:lang w:val="en-GB"/>
              </w:rPr>
              <w:t>The team leader in a very important part of the working circle. He is in the middle. He is responsible for h</w:t>
            </w:r>
            <w:r w:rsidR="00C60A66" w:rsidRPr="00B60138">
              <w:rPr>
                <w:sz w:val="22"/>
                <w:szCs w:val="22"/>
                <w:lang w:val="en-GB"/>
              </w:rPr>
              <w:t>is team and works hand in hand</w:t>
            </w:r>
            <w:r w:rsidRPr="00B60138">
              <w:rPr>
                <w:sz w:val="22"/>
                <w:szCs w:val="22"/>
                <w:lang w:val="en-GB"/>
              </w:rPr>
              <w:t xml:space="preserve"> with the foreman or the company owner. </w:t>
            </w:r>
          </w:p>
          <w:p w:rsidR="008C1216" w:rsidRPr="00B60138" w:rsidRDefault="00C60A66" w:rsidP="00AD6EF1">
            <w:pPr>
              <w:rPr>
                <w:sz w:val="22"/>
                <w:szCs w:val="22"/>
                <w:lang w:val="en-GB"/>
              </w:rPr>
            </w:pPr>
            <w:r w:rsidRPr="00B60138">
              <w:rPr>
                <w:sz w:val="22"/>
                <w:szCs w:val="22"/>
                <w:lang w:val="en-GB"/>
              </w:rPr>
              <w:t>TL and team must be very close</w:t>
            </w:r>
            <w:r w:rsidR="008C1216" w:rsidRPr="00B60138">
              <w:rPr>
                <w:sz w:val="22"/>
                <w:szCs w:val="22"/>
                <w:lang w:val="en-GB"/>
              </w:rPr>
              <w:t xml:space="preserve"> to each other but keep some distance also in order to keep his</w:t>
            </w:r>
            <w:r w:rsidRPr="00B60138">
              <w:rPr>
                <w:sz w:val="22"/>
                <w:szCs w:val="22"/>
                <w:lang w:val="en-GB"/>
              </w:rPr>
              <w:t>/her</w:t>
            </w:r>
            <w:r w:rsidR="008C1216" w:rsidRPr="00B60138">
              <w:rPr>
                <w:sz w:val="22"/>
                <w:szCs w:val="22"/>
                <w:lang w:val="en-GB"/>
              </w:rPr>
              <w:t xml:space="preserve"> authority and credibility. On the same way, he</w:t>
            </w:r>
            <w:r w:rsidRPr="00B60138">
              <w:rPr>
                <w:sz w:val="22"/>
                <w:szCs w:val="22"/>
                <w:lang w:val="en-GB"/>
              </w:rPr>
              <w:t>/she</w:t>
            </w:r>
            <w:r w:rsidR="008C1216" w:rsidRPr="00B60138">
              <w:rPr>
                <w:sz w:val="22"/>
                <w:szCs w:val="22"/>
                <w:lang w:val="en-GB"/>
              </w:rPr>
              <w:t xml:space="preserve"> MUST be irreproachable in order not to be criticized by his</w:t>
            </w:r>
            <w:r w:rsidRPr="00B60138">
              <w:rPr>
                <w:sz w:val="22"/>
                <w:szCs w:val="22"/>
                <w:lang w:val="en-GB"/>
              </w:rPr>
              <w:t>/her</w:t>
            </w:r>
            <w:r w:rsidR="008C1216" w:rsidRPr="00B60138">
              <w:rPr>
                <w:sz w:val="22"/>
                <w:szCs w:val="22"/>
                <w:lang w:val="en-GB"/>
              </w:rPr>
              <w:t xml:space="preserve"> team. </w:t>
            </w:r>
          </w:p>
        </w:tc>
      </w:tr>
    </w:tbl>
    <w:p w:rsidR="00B30367" w:rsidRDefault="00B30367">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25"/>
      </w:tblGrid>
      <w:tr w:rsidR="008C1216" w:rsidRPr="00B60138" w:rsidTr="00AD6EF1">
        <w:tc>
          <w:tcPr>
            <w:tcW w:w="2977" w:type="dxa"/>
            <w:shd w:val="clear" w:color="auto" w:fill="auto"/>
          </w:tcPr>
          <w:p w:rsidR="008C1216" w:rsidRPr="00B60138" w:rsidRDefault="008C1216" w:rsidP="00AD6EF1">
            <w:pPr>
              <w:rPr>
                <w:sz w:val="22"/>
                <w:szCs w:val="22"/>
                <w:lang w:val="en-GB"/>
              </w:rPr>
            </w:pPr>
            <w:r w:rsidRPr="00B60138">
              <w:rPr>
                <w:sz w:val="22"/>
                <w:szCs w:val="22"/>
                <w:lang w:val="en-GB"/>
              </w:rPr>
              <w:t>Theme 7: Recruitment of team leaders.</w:t>
            </w:r>
          </w:p>
        </w:tc>
        <w:tc>
          <w:tcPr>
            <w:tcW w:w="6125" w:type="dxa"/>
            <w:shd w:val="clear" w:color="auto" w:fill="auto"/>
          </w:tcPr>
          <w:p w:rsidR="008C1216" w:rsidRPr="00B60138" w:rsidRDefault="008C1216" w:rsidP="00AD6EF1">
            <w:pPr>
              <w:rPr>
                <w:sz w:val="22"/>
                <w:szCs w:val="22"/>
                <w:lang w:val="en-GB"/>
              </w:rPr>
            </w:pPr>
            <w:r w:rsidRPr="00B60138">
              <w:rPr>
                <w:sz w:val="22"/>
                <w:szCs w:val="22"/>
                <w:lang w:val="en-GB"/>
              </w:rPr>
              <w:t xml:space="preserve">Internal recruitment is preferred. </w:t>
            </w:r>
          </w:p>
          <w:p w:rsidR="008C1216" w:rsidRPr="00B60138" w:rsidRDefault="008C1216" w:rsidP="00AD6EF1">
            <w:pPr>
              <w:rPr>
                <w:sz w:val="22"/>
                <w:szCs w:val="22"/>
                <w:lang w:val="en-GB"/>
              </w:rPr>
            </w:pPr>
            <w:r w:rsidRPr="00B60138">
              <w:rPr>
                <w:sz w:val="22"/>
                <w:szCs w:val="22"/>
                <w:lang w:val="en-GB"/>
              </w:rPr>
              <w:t>Most of the time, is an experienced worker form the company. It is considered like an internal promotion as the person already knows the company, the way it works, the workers, … but sometimes, it could be difficu</w:t>
            </w:r>
            <w:r w:rsidR="00C60A66" w:rsidRPr="00B60138">
              <w:rPr>
                <w:sz w:val="22"/>
                <w:szCs w:val="22"/>
                <w:lang w:val="en-GB"/>
              </w:rPr>
              <w:t>lt because new team leaders do</w:t>
            </w:r>
            <w:r w:rsidRPr="00B60138">
              <w:rPr>
                <w:sz w:val="22"/>
                <w:szCs w:val="22"/>
                <w:lang w:val="en-GB"/>
              </w:rPr>
              <w:t xml:space="preserve"> not have lots of ICT skills and managerial skills. </w:t>
            </w:r>
          </w:p>
          <w:p w:rsidR="008C1216" w:rsidRPr="00B60138" w:rsidRDefault="008C1216" w:rsidP="00AD6EF1">
            <w:pPr>
              <w:rPr>
                <w:sz w:val="22"/>
                <w:szCs w:val="22"/>
                <w:lang w:val="en-GB"/>
              </w:rPr>
            </w:pPr>
            <w:r w:rsidRPr="00B60138">
              <w:rPr>
                <w:sz w:val="22"/>
                <w:szCs w:val="22"/>
                <w:lang w:val="en-GB"/>
              </w:rPr>
              <w:t xml:space="preserve">External: via temporary agencies, especially when they recruit specific profiles (higher level of education) </w:t>
            </w:r>
          </w:p>
        </w:tc>
      </w:tr>
      <w:tr w:rsidR="008C1216" w:rsidRPr="00B60138" w:rsidTr="00AD6EF1">
        <w:tc>
          <w:tcPr>
            <w:tcW w:w="2977" w:type="dxa"/>
            <w:shd w:val="clear" w:color="auto" w:fill="auto"/>
          </w:tcPr>
          <w:p w:rsidR="008C1216" w:rsidRPr="00B60138" w:rsidRDefault="008C1216" w:rsidP="00AD6EF1">
            <w:pPr>
              <w:rPr>
                <w:sz w:val="22"/>
                <w:szCs w:val="22"/>
                <w:lang w:val="en-GB"/>
              </w:rPr>
            </w:pPr>
            <w:r w:rsidRPr="00B60138">
              <w:rPr>
                <w:sz w:val="22"/>
                <w:szCs w:val="22"/>
                <w:lang w:val="en-GB"/>
              </w:rPr>
              <w:t>Theme 8: Initial education related to the function of team leader.</w:t>
            </w:r>
          </w:p>
        </w:tc>
        <w:tc>
          <w:tcPr>
            <w:tcW w:w="6125" w:type="dxa"/>
            <w:shd w:val="clear" w:color="auto" w:fill="auto"/>
          </w:tcPr>
          <w:p w:rsidR="008C1216" w:rsidRPr="00B60138" w:rsidRDefault="008C1216" w:rsidP="00AD6EF1">
            <w:pPr>
              <w:rPr>
                <w:sz w:val="22"/>
                <w:szCs w:val="22"/>
                <w:lang w:val="en-GB"/>
              </w:rPr>
            </w:pPr>
            <w:r w:rsidRPr="00B60138">
              <w:rPr>
                <w:sz w:val="22"/>
                <w:szCs w:val="22"/>
                <w:lang w:val="en-GB"/>
              </w:rPr>
              <w:t xml:space="preserve">Master craftsperson in construction if possible with internship in a company  + good and significant work experience </w:t>
            </w:r>
          </w:p>
          <w:p w:rsidR="008C1216" w:rsidRPr="00B60138" w:rsidRDefault="008C1216" w:rsidP="00AD6EF1">
            <w:pPr>
              <w:rPr>
                <w:sz w:val="22"/>
                <w:szCs w:val="22"/>
                <w:lang w:val="en-GB"/>
              </w:rPr>
            </w:pPr>
            <w:r w:rsidRPr="00B60138">
              <w:rPr>
                <w:sz w:val="22"/>
                <w:szCs w:val="22"/>
                <w:lang w:val="en-GB"/>
              </w:rPr>
              <w:t xml:space="preserve">Bachelor in construction + professional experience </w:t>
            </w:r>
          </w:p>
          <w:p w:rsidR="008C1216" w:rsidRPr="00B60138" w:rsidRDefault="008C1216" w:rsidP="00AD6EF1">
            <w:pPr>
              <w:rPr>
                <w:sz w:val="22"/>
                <w:szCs w:val="22"/>
                <w:lang w:val="en-GB"/>
              </w:rPr>
            </w:pPr>
            <w:r w:rsidRPr="00B60138">
              <w:rPr>
                <w:sz w:val="22"/>
                <w:szCs w:val="22"/>
                <w:lang w:val="en-GB"/>
              </w:rPr>
              <w:t xml:space="preserve">Lack of managerial / administrative / HR and communication skills they can be taught in initial trainings </w:t>
            </w:r>
          </w:p>
        </w:tc>
      </w:tr>
      <w:tr w:rsidR="008C1216" w:rsidRPr="00B60138" w:rsidTr="00AD6EF1">
        <w:tc>
          <w:tcPr>
            <w:tcW w:w="2977" w:type="dxa"/>
            <w:shd w:val="clear" w:color="auto" w:fill="auto"/>
          </w:tcPr>
          <w:p w:rsidR="008C1216" w:rsidRPr="00B60138" w:rsidRDefault="008C1216" w:rsidP="00AD6EF1">
            <w:pPr>
              <w:rPr>
                <w:sz w:val="22"/>
                <w:szCs w:val="22"/>
                <w:lang w:val="en-GB"/>
              </w:rPr>
            </w:pPr>
            <w:r w:rsidRPr="00B60138">
              <w:rPr>
                <w:sz w:val="22"/>
                <w:szCs w:val="22"/>
                <w:lang w:val="en-GB"/>
              </w:rPr>
              <w:t>Theme 9: Continuing training related to the function of team leader.</w:t>
            </w:r>
          </w:p>
        </w:tc>
        <w:tc>
          <w:tcPr>
            <w:tcW w:w="6125" w:type="dxa"/>
            <w:shd w:val="clear" w:color="auto" w:fill="auto"/>
          </w:tcPr>
          <w:p w:rsidR="008C1216" w:rsidRPr="00B60138" w:rsidRDefault="008C1216" w:rsidP="00AD6EF1">
            <w:pPr>
              <w:rPr>
                <w:sz w:val="22"/>
                <w:szCs w:val="22"/>
                <w:lang w:val="en-GB"/>
              </w:rPr>
            </w:pPr>
            <w:r w:rsidRPr="00B60138">
              <w:rPr>
                <w:sz w:val="22"/>
                <w:szCs w:val="22"/>
                <w:lang w:val="en-GB"/>
              </w:rPr>
              <w:t xml:space="preserve">Further training developed by FFC (professional funds for construction Trainings) </w:t>
            </w:r>
          </w:p>
          <w:p w:rsidR="008C1216" w:rsidRPr="00B60138" w:rsidRDefault="008C1216" w:rsidP="00AD6EF1">
            <w:pPr>
              <w:rPr>
                <w:sz w:val="22"/>
                <w:szCs w:val="22"/>
                <w:lang w:val="en-GB"/>
              </w:rPr>
            </w:pPr>
            <w:r w:rsidRPr="00B60138">
              <w:rPr>
                <w:sz w:val="22"/>
                <w:szCs w:val="22"/>
                <w:lang w:val="en-GB"/>
              </w:rPr>
              <w:t xml:space="preserve">EMEC </w:t>
            </w:r>
            <w:r w:rsidRPr="00B60138">
              <w:rPr>
                <w:sz w:val="22"/>
                <w:szCs w:val="22"/>
                <w:lang w:val="en-GB"/>
              </w:rPr>
              <w:sym w:font="Wingdings" w:char="F0E0"/>
            </w:r>
            <w:r w:rsidRPr="00B60138">
              <w:rPr>
                <w:sz w:val="22"/>
                <w:szCs w:val="22"/>
                <w:lang w:val="en-GB"/>
              </w:rPr>
              <w:t xml:space="preserve"> School of Management for Construction Managers (specialized in managerial skills for construction workers)</w:t>
            </w:r>
          </w:p>
          <w:p w:rsidR="008C1216" w:rsidRPr="00B60138" w:rsidRDefault="008C1216" w:rsidP="00AD6EF1">
            <w:pPr>
              <w:rPr>
                <w:sz w:val="22"/>
                <w:szCs w:val="22"/>
                <w:lang w:val="en-GB"/>
              </w:rPr>
            </w:pPr>
            <w:r w:rsidRPr="00B60138">
              <w:rPr>
                <w:sz w:val="22"/>
                <w:szCs w:val="22"/>
                <w:lang w:val="en-GB"/>
              </w:rPr>
              <w:t xml:space="preserve">CEFORTEC: for heating and sustainable energies </w:t>
            </w:r>
          </w:p>
          <w:p w:rsidR="008C1216" w:rsidRPr="00B60138" w:rsidRDefault="008C1216" w:rsidP="00AD6EF1">
            <w:pPr>
              <w:rPr>
                <w:sz w:val="22"/>
                <w:szCs w:val="22"/>
                <w:lang w:val="en-GB"/>
              </w:rPr>
            </w:pPr>
            <w:r w:rsidRPr="00B60138">
              <w:rPr>
                <w:sz w:val="22"/>
                <w:szCs w:val="22"/>
                <w:lang w:val="en-GB"/>
              </w:rPr>
              <w:t xml:space="preserve">Health and Safety </w:t>
            </w:r>
          </w:p>
          <w:p w:rsidR="008C1216" w:rsidRPr="00B60138" w:rsidRDefault="008C1216" w:rsidP="00AD6EF1">
            <w:pPr>
              <w:rPr>
                <w:sz w:val="22"/>
                <w:szCs w:val="22"/>
                <w:lang w:val="en-GB"/>
              </w:rPr>
            </w:pPr>
            <w:r w:rsidRPr="00B60138">
              <w:rPr>
                <w:sz w:val="22"/>
                <w:szCs w:val="22"/>
                <w:lang w:val="en-GB"/>
              </w:rPr>
              <w:t xml:space="preserve">HR aspects must be part of the proposed trainings </w:t>
            </w:r>
          </w:p>
          <w:p w:rsidR="008C1216" w:rsidRPr="00B60138" w:rsidRDefault="008C1216" w:rsidP="00AD6EF1">
            <w:pPr>
              <w:rPr>
                <w:sz w:val="22"/>
                <w:szCs w:val="22"/>
                <w:lang w:val="en-GB"/>
              </w:rPr>
            </w:pPr>
            <w:r w:rsidRPr="00B60138">
              <w:rPr>
                <w:sz w:val="22"/>
                <w:szCs w:val="22"/>
                <w:lang w:val="en-GB"/>
              </w:rPr>
              <w:t>Specific trainings linked to the job (i</w:t>
            </w:r>
            <w:r w:rsidR="00C60A66" w:rsidRPr="00B60138">
              <w:rPr>
                <w:sz w:val="22"/>
                <w:szCs w:val="22"/>
                <w:lang w:val="en-GB"/>
              </w:rPr>
              <w:t>nsu</w:t>
            </w:r>
            <w:r w:rsidRPr="00B60138">
              <w:rPr>
                <w:sz w:val="22"/>
                <w:szCs w:val="22"/>
                <w:lang w:val="en-GB"/>
              </w:rPr>
              <w:t>lat</w:t>
            </w:r>
            <w:r w:rsidR="00C60A66" w:rsidRPr="00B60138">
              <w:rPr>
                <w:sz w:val="22"/>
                <w:szCs w:val="22"/>
                <w:lang w:val="en-GB"/>
              </w:rPr>
              <w:t>ion, energy saving, ventilation</w:t>
            </w:r>
            <w:r w:rsidRPr="00B60138">
              <w:rPr>
                <w:sz w:val="22"/>
                <w:szCs w:val="22"/>
                <w:lang w:val="en-GB"/>
              </w:rPr>
              <w:t>)</w:t>
            </w:r>
          </w:p>
        </w:tc>
      </w:tr>
    </w:tbl>
    <w:p w:rsidR="008C1216" w:rsidRPr="00B60138" w:rsidRDefault="008C1216" w:rsidP="008C1216">
      <w:pPr>
        <w:pStyle w:val="Sansinterligne"/>
        <w:jc w:val="both"/>
        <w:rPr>
          <w:b/>
          <w:color w:val="2E74B5"/>
          <w:lang w:val="en-GB"/>
        </w:rPr>
      </w:pPr>
    </w:p>
    <w:tbl>
      <w:tblPr>
        <w:tblW w:w="0" w:type="auto"/>
        <w:tblInd w:w="108" w:type="dxa"/>
        <w:tblLook w:val="04A0" w:firstRow="1" w:lastRow="0" w:firstColumn="1" w:lastColumn="0" w:noHBand="0" w:noVBand="1"/>
      </w:tblPr>
      <w:tblGrid>
        <w:gridCol w:w="9102"/>
      </w:tblGrid>
      <w:tr w:rsidR="008C1216" w:rsidRPr="00B60138" w:rsidTr="008C1216">
        <w:tc>
          <w:tcPr>
            <w:tcW w:w="9102" w:type="dxa"/>
            <w:shd w:val="clear" w:color="auto" w:fill="auto"/>
          </w:tcPr>
          <w:p w:rsidR="008C1216" w:rsidRPr="00B60138" w:rsidRDefault="008C1216" w:rsidP="00AD6EF1">
            <w:pPr>
              <w:pStyle w:val="Sansinterligne"/>
              <w:jc w:val="both"/>
              <w:rPr>
                <w:b/>
                <w:lang w:val="en-GB"/>
              </w:rPr>
            </w:pPr>
            <w:r w:rsidRPr="00B60138">
              <w:rPr>
                <w:b/>
                <w:lang w:val="en-GB"/>
              </w:rPr>
              <w:t>General c</w:t>
            </w:r>
            <w:r w:rsidR="00145366">
              <w:rPr>
                <w:b/>
                <w:lang w:val="en-GB"/>
              </w:rPr>
              <w:t>omments and conclusion BELGIUM</w:t>
            </w:r>
          </w:p>
          <w:p w:rsidR="008C1216" w:rsidRPr="00B60138" w:rsidRDefault="008C1216" w:rsidP="00AD6EF1">
            <w:pPr>
              <w:pStyle w:val="Sansinterligne"/>
              <w:jc w:val="both"/>
              <w:rPr>
                <w:b/>
                <w:lang w:val="en-GB"/>
              </w:rPr>
            </w:pPr>
          </w:p>
          <w:p w:rsidR="008C1216" w:rsidRPr="00B60138" w:rsidRDefault="008C1216" w:rsidP="00AD6EF1">
            <w:pPr>
              <w:pStyle w:val="Sansinterligne"/>
              <w:jc w:val="both"/>
              <w:rPr>
                <w:lang w:val="en-GB"/>
              </w:rPr>
            </w:pPr>
            <w:r w:rsidRPr="00B60138">
              <w:rPr>
                <w:lang w:val="en-GB"/>
              </w:rPr>
              <w:t>By interviewing different kind</w:t>
            </w:r>
            <w:r w:rsidR="00C60A66" w:rsidRPr="00B60138">
              <w:rPr>
                <w:lang w:val="en-GB"/>
              </w:rPr>
              <w:t>s of people, it was</w:t>
            </w:r>
            <w:r w:rsidRPr="00B60138">
              <w:rPr>
                <w:lang w:val="en-GB"/>
              </w:rPr>
              <w:t xml:space="preserve"> realized that from one company to another, the team leaders’ jobs are quite</w:t>
            </w:r>
            <w:r w:rsidR="00C60A66" w:rsidRPr="00B60138">
              <w:rPr>
                <w:lang w:val="en-GB"/>
              </w:rPr>
              <w:t xml:space="preserve"> the same for many aspects but a</w:t>
            </w:r>
            <w:r w:rsidRPr="00B60138">
              <w:rPr>
                <w:lang w:val="en-GB"/>
              </w:rPr>
              <w:t>lso very different in some ways, especially r</w:t>
            </w:r>
            <w:r w:rsidR="003A5FD5" w:rsidRPr="00B60138">
              <w:rPr>
                <w:lang w:val="en-GB"/>
              </w:rPr>
              <w:t>egarding the level of autonomy.</w:t>
            </w:r>
          </w:p>
          <w:p w:rsidR="008C1216" w:rsidRPr="00B60138" w:rsidRDefault="008C1216" w:rsidP="00AD6EF1">
            <w:pPr>
              <w:pStyle w:val="Sansinterligne"/>
              <w:jc w:val="both"/>
              <w:rPr>
                <w:lang w:val="en-GB"/>
              </w:rPr>
            </w:pPr>
            <w:r w:rsidRPr="00B60138">
              <w:rPr>
                <w:lang w:val="en-GB"/>
              </w:rPr>
              <w:t>In big companies, team le</w:t>
            </w:r>
            <w:r w:rsidR="00C60A66" w:rsidRPr="00B60138">
              <w:rPr>
                <w:lang w:val="en-GB"/>
              </w:rPr>
              <w:t>aders have less responsibilities</w:t>
            </w:r>
            <w:r w:rsidRPr="00B60138">
              <w:rPr>
                <w:lang w:val="en-GB"/>
              </w:rPr>
              <w:t xml:space="preserve"> than in smaller ones. This is due to the fact that big companies have different departments such as sales </w:t>
            </w:r>
            <w:r w:rsidR="00C60A66" w:rsidRPr="00B60138">
              <w:rPr>
                <w:lang w:val="en-GB"/>
              </w:rPr>
              <w:t>department, purchase department or</w:t>
            </w:r>
            <w:r w:rsidRPr="00B60138">
              <w:rPr>
                <w:lang w:val="en-GB"/>
              </w:rPr>
              <w:t xml:space="preserve"> acco</w:t>
            </w:r>
            <w:r w:rsidR="00C60A66" w:rsidRPr="00B60138">
              <w:rPr>
                <w:lang w:val="en-GB"/>
              </w:rPr>
              <w:t xml:space="preserve">untancy. Worksite supervisor </w:t>
            </w:r>
            <w:r w:rsidRPr="00B60138">
              <w:rPr>
                <w:lang w:val="en-GB"/>
              </w:rPr>
              <w:t>tasks are precisely defined and team leaders especially work on the site and report the ongoing to their direct chief (worksite supervisor in most cases, which will dea</w:t>
            </w:r>
            <w:r w:rsidR="00C60A66" w:rsidRPr="00B60138">
              <w:rPr>
                <w:lang w:val="en-GB"/>
              </w:rPr>
              <w:t>l with administrative aspects).</w:t>
            </w:r>
            <w:r w:rsidRPr="00B60138">
              <w:rPr>
                <w:lang w:val="en-GB"/>
              </w:rPr>
              <w:t xml:space="preserve"> In smaller companies, team leaders have more responsibilities regarding organization of the working site (more administrative and managerial aspects </w:t>
            </w:r>
            <w:r w:rsidRPr="00B60138">
              <w:rPr>
                <w:lang w:val="en-GB"/>
              </w:rPr>
              <w:sym w:font="Wingdings" w:char="F0E0"/>
            </w:r>
            <w:r w:rsidRPr="00B60138">
              <w:rPr>
                <w:lang w:val="en-GB"/>
              </w:rPr>
              <w:t xml:space="preserve"> clients, team, planning, supply, architects, suite meetings…)</w:t>
            </w:r>
          </w:p>
          <w:p w:rsidR="003A5FD5" w:rsidRPr="00B60138" w:rsidRDefault="008C1216" w:rsidP="00AD6EF1">
            <w:pPr>
              <w:pStyle w:val="Sansinterligne"/>
              <w:jc w:val="both"/>
              <w:rPr>
                <w:lang w:val="en-GB"/>
              </w:rPr>
            </w:pPr>
            <w:r w:rsidRPr="00B60138">
              <w:rPr>
                <w:lang w:val="en-GB"/>
              </w:rPr>
              <w:t>In both cases, team leaders need to be very good at their jobs, very experienced and master all the new technologies and ways of working (lots of aspects linked to energy saving and green / sustainable construction)</w:t>
            </w:r>
          </w:p>
          <w:p w:rsidR="003A5FD5" w:rsidRPr="00B60138" w:rsidRDefault="003A5FD5" w:rsidP="00AD6EF1">
            <w:pPr>
              <w:pStyle w:val="Sansinterligne"/>
              <w:jc w:val="both"/>
              <w:rPr>
                <w:lang w:val="en-GB"/>
              </w:rPr>
            </w:pPr>
          </w:p>
          <w:p w:rsidR="008C1216" w:rsidRPr="00B60138" w:rsidRDefault="008C1216" w:rsidP="00AD6EF1">
            <w:pPr>
              <w:pStyle w:val="Sansinterligne"/>
              <w:jc w:val="both"/>
              <w:rPr>
                <w:lang w:val="en-GB"/>
              </w:rPr>
            </w:pPr>
            <w:r w:rsidRPr="00B60138">
              <w:rPr>
                <w:lang w:val="en-GB"/>
              </w:rPr>
              <w:t>Aspects linked to human resources are very important and team leaders are not prepared for that. They need to have many qualities such as empathy, good communication skills, but also be respected by his team. He</w:t>
            </w:r>
            <w:r w:rsidR="00BC3CB4" w:rsidRPr="00B60138">
              <w:rPr>
                <w:lang w:val="en-GB"/>
              </w:rPr>
              <w:t>/she</w:t>
            </w:r>
            <w:r w:rsidRPr="00B60138">
              <w:rPr>
                <w:lang w:val="en-GB"/>
              </w:rPr>
              <w:t xml:space="preserve"> is the link between the company owner (or foreman in big</w:t>
            </w:r>
            <w:r w:rsidR="003A5FD5" w:rsidRPr="00B60138">
              <w:rPr>
                <w:lang w:val="en-GB"/>
              </w:rPr>
              <w:t>ger companies) and his workers.</w:t>
            </w:r>
          </w:p>
          <w:p w:rsidR="008C1216" w:rsidRPr="00B60138" w:rsidRDefault="008C1216" w:rsidP="00AD6EF1">
            <w:pPr>
              <w:pStyle w:val="Sansinterligne"/>
              <w:jc w:val="both"/>
              <w:rPr>
                <w:lang w:val="en-GB"/>
              </w:rPr>
            </w:pPr>
            <w:r w:rsidRPr="00B60138">
              <w:rPr>
                <w:lang w:val="en-GB"/>
              </w:rPr>
              <w:t xml:space="preserve">Organisational competences are very important </w:t>
            </w:r>
            <w:r w:rsidRPr="00B60138">
              <w:rPr>
                <w:lang w:val="en-GB"/>
              </w:rPr>
              <w:sym w:font="Wingdings" w:char="F0E0"/>
            </w:r>
            <w:r w:rsidRPr="00B60138">
              <w:rPr>
                <w:lang w:val="en-GB"/>
              </w:rPr>
              <w:t xml:space="preserve"> planning, schedules, goods su</w:t>
            </w:r>
            <w:r w:rsidR="003A5FD5" w:rsidRPr="00B60138">
              <w:rPr>
                <w:lang w:val="en-GB"/>
              </w:rPr>
              <w:t>pply, and anticipation.</w:t>
            </w:r>
          </w:p>
          <w:p w:rsidR="008C1216" w:rsidRPr="00B60138" w:rsidRDefault="008C1216" w:rsidP="00AD6EF1">
            <w:pPr>
              <w:pStyle w:val="Sansinterligne"/>
              <w:jc w:val="both"/>
              <w:rPr>
                <w:lang w:val="en-GB"/>
              </w:rPr>
            </w:pPr>
            <w:r w:rsidRPr="00B60138">
              <w:rPr>
                <w:lang w:val="en-GB"/>
              </w:rPr>
              <w:t xml:space="preserve">A very important matter is that the team leader needs to know its team very well and the professional qualities of each member in order to be able to give the right task to the right person and in that case, respect cost-effectiveness and quality control. </w:t>
            </w:r>
          </w:p>
          <w:p w:rsidR="008C1216" w:rsidRPr="00B60138" w:rsidRDefault="008C1216" w:rsidP="00AD6EF1">
            <w:pPr>
              <w:pStyle w:val="Sansinterligne"/>
              <w:jc w:val="both"/>
              <w:rPr>
                <w:lang w:val="en-GB"/>
              </w:rPr>
            </w:pPr>
            <w:r w:rsidRPr="00B60138">
              <w:rPr>
                <w:lang w:val="en-GB"/>
              </w:rPr>
              <w:t xml:space="preserve">Team leaders also have high pressure because of cost-effectiveness and quality. It could be difficult to reach economic objectives without decreasing quality and this is high pressure and challenges. </w:t>
            </w:r>
          </w:p>
        </w:tc>
      </w:tr>
    </w:tbl>
    <w:p w:rsidR="001231F6" w:rsidRDefault="001231F6" w:rsidP="004B62CE">
      <w:pPr>
        <w:rPr>
          <w:sz w:val="22"/>
          <w:szCs w:val="22"/>
          <w:lang w:val="en-GB"/>
        </w:rPr>
      </w:pPr>
    </w:p>
    <w:p w:rsidR="00B60138" w:rsidRPr="00B60138" w:rsidRDefault="00B60138" w:rsidP="004B62CE">
      <w:pPr>
        <w:rPr>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25"/>
      </w:tblGrid>
      <w:tr w:rsidR="004B62CE" w:rsidRPr="00B60138" w:rsidTr="00B30367">
        <w:tc>
          <w:tcPr>
            <w:tcW w:w="2977" w:type="dxa"/>
            <w:shd w:val="clear" w:color="auto" w:fill="auto"/>
            <w:vAlign w:val="center"/>
          </w:tcPr>
          <w:p w:rsidR="004B62CE" w:rsidRPr="00B60138" w:rsidRDefault="001231F6" w:rsidP="00E7097D">
            <w:pPr>
              <w:jc w:val="center"/>
              <w:rPr>
                <w:sz w:val="32"/>
                <w:szCs w:val="32"/>
                <w:lang w:val="en-GB"/>
              </w:rPr>
            </w:pPr>
            <w:r w:rsidRPr="00B60138">
              <w:rPr>
                <w:sz w:val="22"/>
                <w:szCs w:val="22"/>
                <w:lang w:val="en-GB"/>
              </w:rPr>
              <w:br w:type="page"/>
            </w:r>
            <w:r w:rsidR="004B62CE" w:rsidRPr="00B60138">
              <w:rPr>
                <w:b/>
                <w:sz w:val="32"/>
                <w:szCs w:val="32"/>
                <w:lang w:val="en-GB"/>
              </w:rPr>
              <w:t>UNITED KINGDOM</w:t>
            </w:r>
          </w:p>
        </w:tc>
        <w:tc>
          <w:tcPr>
            <w:tcW w:w="6125" w:type="dxa"/>
            <w:shd w:val="clear" w:color="auto" w:fill="auto"/>
            <w:vAlign w:val="center"/>
          </w:tcPr>
          <w:p w:rsidR="004B62CE" w:rsidRPr="00B60138" w:rsidRDefault="004B62CE" w:rsidP="00E7097D">
            <w:pPr>
              <w:jc w:val="center"/>
              <w:rPr>
                <w:b/>
                <w:sz w:val="22"/>
                <w:szCs w:val="22"/>
                <w:lang w:val="en-GB"/>
              </w:rPr>
            </w:pPr>
            <w:r w:rsidRPr="00B60138">
              <w:rPr>
                <w:b/>
                <w:sz w:val="22"/>
                <w:szCs w:val="22"/>
                <w:lang w:val="en-GB"/>
              </w:rPr>
              <w:t>Synthesis of the answers collected</w:t>
            </w:r>
          </w:p>
        </w:tc>
      </w:tr>
      <w:tr w:rsidR="004B62CE" w:rsidRPr="00B60138" w:rsidTr="00E7097D">
        <w:tc>
          <w:tcPr>
            <w:tcW w:w="2977" w:type="dxa"/>
            <w:shd w:val="clear" w:color="auto" w:fill="auto"/>
          </w:tcPr>
          <w:p w:rsidR="004B62CE" w:rsidRPr="00B60138" w:rsidRDefault="004B62CE" w:rsidP="00E7097D">
            <w:pPr>
              <w:rPr>
                <w:sz w:val="22"/>
                <w:szCs w:val="22"/>
                <w:lang w:val="en-GB"/>
              </w:rPr>
            </w:pPr>
            <w:r w:rsidRPr="00B60138">
              <w:rPr>
                <w:sz w:val="22"/>
                <w:szCs w:val="22"/>
                <w:lang w:val="en-GB"/>
              </w:rPr>
              <w:t>Theme 1: Main characteristics of team leader.</w:t>
            </w:r>
          </w:p>
        </w:tc>
        <w:tc>
          <w:tcPr>
            <w:tcW w:w="6125" w:type="dxa"/>
            <w:shd w:val="clear" w:color="auto" w:fill="auto"/>
          </w:tcPr>
          <w:p w:rsidR="004B62CE" w:rsidRPr="00B60138" w:rsidRDefault="00BC3CB4" w:rsidP="00BC3CB4">
            <w:pPr>
              <w:rPr>
                <w:sz w:val="22"/>
                <w:szCs w:val="22"/>
                <w:lang w:val="en-GB"/>
              </w:rPr>
            </w:pPr>
            <w:r w:rsidRPr="00B60138">
              <w:rPr>
                <w:sz w:val="22"/>
                <w:szCs w:val="22"/>
                <w:lang w:val="en-GB"/>
              </w:rPr>
              <w:t>Mana</w:t>
            </w:r>
            <w:r w:rsidR="004B62CE" w:rsidRPr="00B60138">
              <w:rPr>
                <w:sz w:val="22"/>
                <w:szCs w:val="22"/>
                <w:lang w:val="en-GB"/>
              </w:rPr>
              <w:t>gement skills and trade experience are essential. An eye for finer details and an ability to issue orders and instructions.</w:t>
            </w:r>
          </w:p>
        </w:tc>
      </w:tr>
      <w:tr w:rsidR="004B62CE" w:rsidRPr="00B60138" w:rsidTr="00E7097D">
        <w:tc>
          <w:tcPr>
            <w:tcW w:w="2977" w:type="dxa"/>
            <w:shd w:val="clear" w:color="auto" w:fill="auto"/>
          </w:tcPr>
          <w:p w:rsidR="004B62CE" w:rsidRPr="00B60138" w:rsidRDefault="004B62CE" w:rsidP="00E7097D">
            <w:pPr>
              <w:rPr>
                <w:sz w:val="22"/>
                <w:szCs w:val="22"/>
                <w:lang w:val="en-GB"/>
              </w:rPr>
            </w:pPr>
            <w:r w:rsidRPr="00B60138">
              <w:rPr>
                <w:sz w:val="22"/>
                <w:szCs w:val="22"/>
                <w:lang w:val="en-GB"/>
              </w:rPr>
              <w:t>Theme 2: Main evolutions of the worksite environment and sustainable changes at worksite.</w:t>
            </w:r>
          </w:p>
        </w:tc>
        <w:tc>
          <w:tcPr>
            <w:tcW w:w="6125" w:type="dxa"/>
            <w:shd w:val="clear" w:color="auto" w:fill="auto"/>
          </w:tcPr>
          <w:p w:rsidR="004B62CE" w:rsidRPr="00B60138" w:rsidRDefault="004B62CE" w:rsidP="00BC3CB4">
            <w:pPr>
              <w:rPr>
                <w:sz w:val="22"/>
                <w:szCs w:val="22"/>
                <w:lang w:val="en-GB"/>
              </w:rPr>
            </w:pPr>
            <w:r w:rsidRPr="00B60138">
              <w:rPr>
                <w:sz w:val="22"/>
                <w:szCs w:val="22"/>
                <w:lang w:val="en-GB"/>
              </w:rPr>
              <w:t>No major evolutions have been noted in the worksite environment and the job description of a team leader.</w:t>
            </w:r>
          </w:p>
        </w:tc>
      </w:tr>
      <w:tr w:rsidR="004B62CE" w:rsidRPr="00B60138" w:rsidTr="00E7097D">
        <w:tc>
          <w:tcPr>
            <w:tcW w:w="2977" w:type="dxa"/>
            <w:shd w:val="clear" w:color="auto" w:fill="auto"/>
          </w:tcPr>
          <w:p w:rsidR="004B62CE" w:rsidRPr="00B60138" w:rsidRDefault="004B62CE" w:rsidP="00E7097D">
            <w:pPr>
              <w:rPr>
                <w:sz w:val="22"/>
                <w:szCs w:val="22"/>
                <w:lang w:val="en-GB"/>
              </w:rPr>
            </w:pPr>
            <w:r w:rsidRPr="00B60138">
              <w:rPr>
                <w:sz w:val="22"/>
                <w:szCs w:val="22"/>
                <w:lang w:val="en-GB"/>
              </w:rPr>
              <w:t>Theme 3: Evolution of expectations regarding team leaders.</w:t>
            </w:r>
          </w:p>
        </w:tc>
        <w:tc>
          <w:tcPr>
            <w:tcW w:w="6125" w:type="dxa"/>
            <w:shd w:val="clear" w:color="auto" w:fill="auto"/>
          </w:tcPr>
          <w:p w:rsidR="004B62CE" w:rsidRPr="00B60138" w:rsidRDefault="004B62CE" w:rsidP="00BC3CB4">
            <w:pPr>
              <w:rPr>
                <w:sz w:val="22"/>
                <w:szCs w:val="22"/>
                <w:lang w:val="en-GB"/>
              </w:rPr>
            </w:pPr>
            <w:r w:rsidRPr="00B60138">
              <w:rPr>
                <w:sz w:val="22"/>
                <w:szCs w:val="22"/>
                <w:lang w:val="en-GB"/>
              </w:rPr>
              <w:t>The team leader is expected to lead by example on site and work to the same standards that are expected from everyone. They are to lead by example… This is the same as always and there has been no evolutions in the last 5 years regarding this expectation.</w:t>
            </w:r>
          </w:p>
        </w:tc>
      </w:tr>
      <w:tr w:rsidR="004B62CE" w:rsidRPr="00B60138" w:rsidTr="00E7097D">
        <w:tc>
          <w:tcPr>
            <w:tcW w:w="2977" w:type="dxa"/>
            <w:shd w:val="clear" w:color="auto" w:fill="auto"/>
          </w:tcPr>
          <w:p w:rsidR="004B62CE" w:rsidRPr="00B60138" w:rsidRDefault="004B62CE" w:rsidP="00E7097D">
            <w:pPr>
              <w:rPr>
                <w:sz w:val="22"/>
                <w:szCs w:val="22"/>
                <w:lang w:val="en-GB"/>
              </w:rPr>
            </w:pPr>
            <w:r w:rsidRPr="00B60138">
              <w:rPr>
                <w:sz w:val="22"/>
                <w:szCs w:val="22"/>
                <w:lang w:val="en-GB"/>
              </w:rPr>
              <w:t>Theme 4: Participation in the organisation of the worksite.</w:t>
            </w:r>
          </w:p>
        </w:tc>
        <w:tc>
          <w:tcPr>
            <w:tcW w:w="6125" w:type="dxa"/>
            <w:shd w:val="clear" w:color="auto" w:fill="auto"/>
          </w:tcPr>
          <w:p w:rsidR="004B62CE" w:rsidRPr="00B60138" w:rsidRDefault="004B62CE" w:rsidP="00BC3CB4">
            <w:pPr>
              <w:rPr>
                <w:sz w:val="22"/>
                <w:szCs w:val="22"/>
                <w:lang w:val="en-GB"/>
              </w:rPr>
            </w:pPr>
            <w:r w:rsidRPr="00B60138">
              <w:rPr>
                <w:sz w:val="22"/>
                <w:szCs w:val="22"/>
                <w:lang w:val="en-GB"/>
              </w:rPr>
              <w:t>Leading tool box talks at the start of each day with subcontractors, to give the work force a chance to voice opinions and to express any developments that might have occurred recently.</w:t>
            </w:r>
          </w:p>
        </w:tc>
      </w:tr>
      <w:tr w:rsidR="004B62CE" w:rsidRPr="00B60138" w:rsidTr="00E7097D">
        <w:tc>
          <w:tcPr>
            <w:tcW w:w="2977" w:type="dxa"/>
            <w:shd w:val="clear" w:color="auto" w:fill="auto"/>
          </w:tcPr>
          <w:p w:rsidR="004B62CE" w:rsidRPr="00B60138" w:rsidRDefault="004B62CE" w:rsidP="00E7097D">
            <w:pPr>
              <w:rPr>
                <w:sz w:val="22"/>
                <w:szCs w:val="22"/>
                <w:lang w:val="en-GB"/>
              </w:rPr>
            </w:pPr>
            <w:r w:rsidRPr="00B60138">
              <w:rPr>
                <w:sz w:val="22"/>
                <w:szCs w:val="22"/>
                <w:lang w:val="en-GB"/>
              </w:rPr>
              <w:t>Theme 5: Criteria of professional performance.</w:t>
            </w:r>
          </w:p>
        </w:tc>
        <w:tc>
          <w:tcPr>
            <w:tcW w:w="6125" w:type="dxa"/>
            <w:shd w:val="clear" w:color="auto" w:fill="auto"/>
          </w:tcPr>
          <w:p w:rsidR="004B62CE" w:rsidRPr="00B60138" w:rsidRDefault="004B62CE" w:rsidP="00BC3CB4">
            <w:pPr>
              <w:rPr>
                <w:sz w:val="22"/>
                <w:szCs w:val="22"/>
                <w:lang w:val="en-GB"/>
              </w:rPr>
            </w:pPr>
            <w:r w:rsidRPr="00B60138">
              <w:rPr>
                <w:sz w:val="22"/>
                <w:szCs w:val="22"/>
                <w:lang w:val="en-GB"/>
              </w:rPr>
              <w:t>The team leader will work to any tolerances and specifications required and demand this of his/her team</w:t>
            </w:r>
            <w:r w:rsidR="00BC3CB4" w:rsidRPr="00B60138">
              <w:rPr>
                <w:sz w:val="22"/>
                <w:szCs w:val="22"/>
                <w:lang w:val="en-GB"/>
              </w:rPr>
              <w:t>,</w:t>
            </w:r>
            <w:r w:rsidRPr="00B60138">
              <w:rPr>
                <w:sz w:val="22"/>
                <w:szCs w:val="22"/>
                <w:lang w:val="en-GB"/>
              </w:rPr>
              <w:t xml:space="preserve"> too. This professionalism should set them apart and gain respect from others.</w:t>
            </w:r>
          </w:p>
        </w:tc>
      </w:tr>
      <w:tr w:rsidR="004B62CE" w:rsidRPr="00B60138" w:rsidTr="00E7097D">
        <w:tc>
          <w:tcPr>
            <w:tcW w:w="2977" w:type="dxa"/>
            <w:shd w:val="clear" w:color="auto" w:fill="auto"/>
          </w:tcPr>
          <w:p w:rsidR="004B62CE" w:rsidRPr="00B60138" w:rsidRDefault="004B62CE" w:rsidP="00E7097D">
            <w:pPr>
              <w:rPr>
                <w:sz w:val="22"/>
                <w:szCs w:val="22"/>
                <w:lang w:val="en-GB"/>
              </w:rPr>
            </w:pPr>
            <w:r w:rsidRPr="00B60138">
              <w:rPr>
                <w:sz w:val="22"/>
                <w:szCs w:val="22"/>
                <w:lang w:val="en-GB"/>
              </w:rPr>
              <w:t>Theme 6: Relationships between team leaders and other workers.</w:t>
            </w:r>
          </w:p>
        </w:tc>
        <w:tc>
          <w:tcPr>
            <w:tcW w:w="6125" w:type="dxa"/>
            <w:shd w:val="clear" w:color="auto" w:fill="auto"/>
          </w:tcPr>
          <w:p w:rsidR="004B62CE" w:rsidRPr="00B60138" w:rsidRDefault="004B62CE" w:rsidP="00BC3CB4">
            <w:pPr>
              <w:rPr>
                <w:sz w:val="22"/>
                <w:szCs w:val="22"/>
                <w:lang w:val="en-GB"/>
              </w:rPr>
            </w:pPr>
            <w:r w:rsidRPr="00B60138">
              <w:rPr>
                <w:sz w:val="22"/>
                <w:szCs w:val="22"/>
                <w:lang w:val="en-GB"/>
              </w:rPr>
              <w:t>This relationship should be, first and foremost, professional. There should be a good and open line of communications between both parties.</w:t>
            </w:r>
          </w:p>
        </w:tc>
      </w:tr>
      <w:tr w:rsidR="004B62CE" w:rsidRPr="00B60138" w:rsidTr="00E7097D">
        <w:tc>
          <w:tcPr>
            <w:tcW w:w="2977" w:type="dxa"/>
            <w:shd w:val="clear" w:color="auto" w:fill="auto"/>
          </w:tcPr>
          <w:p w:rsidR="004B62CE" w:rsidRPr="00B60138" w:rsidRDefault="004B62CE" w:rsidP="00E7097D">
            <w:pPr>
              <w:rPr>
                <w:sz w:val="22"/>
                <w:szCs w:val="22"/>
                <w:lang w:val="en-GB"/>
              </w:rPr>
            </w:pPr>
            <w:r w:rsidRPr="00B60138">
              <w:rPr>
                <w:sz w:val="22"/>
                <w:szCs w:val="22"/>
                <w:lang w:val="en-GB"/>
              </w:rPr>
              <w:t>Theme 7: Recruitment of team leaders.</w:t>
            </w:r>
          </w:p>
        </w:tc>
        <w:tc>
          <w:tcPr>
            <w:tcW w:w="6125" w:type="dxa"/>
            <w:shd w:val="clear" w:color="auto" w:fill="auto"/>
          </w:tcPr>
          <w:p w:rsidR="004B62CE" w:rsidRPr="00B60138" w:rsidRDefault="004B62CE" w:rsidP="00BC3CB4">
            <w:pPr>
              <w:rPr>
                <w:sz w:val="22"/>
                <w:szCs w:val="22"/>
                <w:lang w:val="en-GB"/>
              </w:rPr>
            </w:pPr>
            <w:r w:rsidRPr="00B60138">
              <w:rPr>
                <w:sz w:val="22"/>
                <w:szCs w:val="22"/>
                <w:lang w:val="en-GB"/>
              </w:rPr>
              <w:t>Recruitment seems to be made from within companies, before external job opportunities are available. New staff will be taken on board, should the project require a certain expertise.</w:t>
            </w:r>
          </w:p>
        </w:tc>
      </w:tr>
      <w:tr w:rsidR="004B62CE" w:rsidRPr="00B60138" w:rsidTr="00E7097D">
        <w:tc>
          <w:tcPr>
            <w:tcW w:w="2977" w:type="dxa"/>
            <w:shd w:val="clear" w:color="auto" w:fill="auto"/>
          </w:tcPr>
          <w:p w:rsidR="004B62CE" w:rsidRPr="00B60138" w:rsidRDefault="004B62CE" w:rsidP="00E7097D">
            <w:pPr>
              <w:rPr>
                <w:sz w:val="22"/>
                <w:szCs w:val="22"/>
                <w:lang w:val="en-GB"/>
              </w:rPr>
            </w:pPr>
            <w:r w:rsidRPr="00B60138">
              <w:rPr>
                <w:sz w:val="22"/>
                <w:szCs w:val="22"/>
                <w:lang w:val="en-GB"/>
              </w:rPr>
              <w:t>Theme 8: Initial education related to the function of team leader.</w:t>
            </w:r>
          </w:p>
        </w:tc>
        <w:tc>
          <w:tcPr>
            <w:tcW w:w="6125" w:type="dxa"/>
            <w:shd w:val="clear" w:color="auto" w:fill="auto"/>
          </w:tcPr>
          <w:p w:rsidR="004B62CE" w:rsidRPr="00B60138" w:rsidRDefault="004B62CE" w:rsidP="00BC3CB4">
            <w:pPr>
              <w:rPr>
                <w:sz w:val="22"/>
                <w:szCs w:val="22"/>
                <w:lang w:val="en-GB"/>
              </w:rPr>
            </w:pPr>
            <w:r w:rsidRPr="00B60138">
              <w:rPr>
                <w:sz w:val="22"/>
                <w:szCs w:val="22"/>
                <w:lang w:val="en-GB"/>
              </w:rPr>
              <w:t>A National Vocational Qualification (NVQ) Level 3 in a specific trade is the main requirement of a team leader.</w:t>
            </w:r>
          </w:p>
        </w:tc>
      </w:tr>
      <w:tr w:rsidR="004B62CE" w:rsidRPr="00B60138" w:rsidTr="00E7097D">
        <w:tc>
          <w:tcPr>
            <w:tcW w:w="2977" w:type="dxa"/>
            <w:shd w:val="clear" w:color="auto" w:fill="auto"/>
          </w:tcPr>
          <w:p w:rsidR="004B62CE" w:rsidRPr="00B60138" w:rsidRDefault="004B62CE" w:rsidP="00E7097D">
            <w:pPr>
              <w:rPr>
                <w:sz w:val="22"/>
                <w:szCs w:val="22"/>
                <w:lang w:val="en-GB"/>
              </w:rPr>
            </w:pPr>
            <w:r w:rsidRPr="00B60138">
              <w:rPr>
                <w:sz w:val="22"/>
                <w:szCs w:val="22"/>
                <w:lang w:val="en-GB"/>
              </w:rPr>
              <w:t>Theme 9: Continuing training related to the function of team leader.</w:t>
            </w:r>
          </w:p>
        </w:tc>
        <w:tc>
          <w:tcPr>
            <w:tcW w:w="6125" w:type="dxa"/>
            <w:shd w:val="clear" w:color="auto" w:fill="auto"/>
          </w:tcPr>
          <w:p w:rsidR="004B62CE" w:rsidRPr="00B60138" w:rsidRDefault="004B62CE" w:rsidP="00BC3CB4">
            <w:pPr>
              <w:rPr>
                <w:sz w:val="22"/>
                <w:szCs w:val="22"/>
                <w:lang w:val="en-GB"/>
              </w:rPr>
            </w:pPr>
            <w:r w:rsidRPr="00B60138">
              <w:rPr>
                <w:sz w:val="22"/>
                <w:szCs w:val="22"/>
                <w:lang w:val="en-GB"/>
              </w:rPr>
              <w:t>The companies we spoke to did not think it was an issue to continue the training of staff if it was needed and beneficial to both parties. Team leaders may require specific site training, such as scaffolding training first aid training or plant machinery training.</w:t>
            </w:r>
          </w:p>
        </w:tc>
      </w:tr>
    </w:tbl>
    <w:p w:rsidR="00B60138" w:rsidRDefault="00B60138" w:rsidP="00E53577">
      <w:pPr>
        <w:pStyle w:val="Sansinterligne1"/>
        <w:rPr>
          <w:lang w:val="en-GB"/>
        </w:rPr>
      </w:pPr>
    </w:p>
    <w:p w:rsidR="00CA0CB0" w:rsidRPr="00B60138" w:rsidRDefault="00B60138" w:rsidP="00E53577">
      <w:pPr>
        <w:pStyle w:val="Sansinterligne1"/>
        <w:rPr>
          <w:lang w:val="en-GB"/>
        </w:rPr>
      </w:pPr>
      <w:r>
        <w:rPr>
          <w:lang w:val="en-GB"/>
        </w:rPr>
        <w:br w:type="page"/>
      </w:r>
    </w:p>
    <w:p w:rsidR="001231F6" w:rsidRPr="00B60138" w:rsidRDefault="001231F6" w:rsidP="00E53577">
      <w:pPr>
        <w:pStyle w:val="Sansinterligne1"/>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25"/>
      </w:tblGrid>
      <w:tr w:rsidR="00CA0CB0" w:rsidRPr="00B60138" w:rsidTr="00B30367">
        <w:tc>
          <w:tcPr>
            <w:tcW w:w="2977" w:type="dxa"/>
            <w:shd w:val="clear" w:color="auto" w:fill="auto"/>
            <w:vAlign w:val="center"/>
          </w:tcPr>
          <w:p w:rsidR="00CA0CB0" w:rsidRPr="00B60138" w:rsidRDefault="00CA0CB0" w:rsidP="005132B6">
            <w:pPr>
              <w:jc w:val="center"/>
              <w:rPr>
                <w:sz w:val="32"/>
                <w:szCs w:val="32"/>
                <w:lang w:val="en-GB"/>
              </w:rPr>
            </w:pPr>
            <w:r w:rsidRPr="00B60138">
              <w:rPr>
                <w:b/>
                <w:sz w:val="32"/>
                <w:szCs w:val="32"/>
                <w:lang w:val="en-GB"/>
              </w:rPr>
              <w:t>POLAND</w:t>
            </w:r>
          </w:p>
        </w:tc>
        <w:tc>
          <w:tcPr>
            <w:tcW w:w="6125" w:type="dxa"/>
            <w:shd w:val="clear" w:color="auto" w:fill="auto"/>
            <w:vAlign w:val="center"/>
          </w:tcPr>
          <w:p w:rsidR="00CA0CB0" w:rsidRPr="00B60138" w:rsidRDefault="00CA0CB0" w:rsidP="005132B6">
            <w:pPr>
              <w:jc w:val="center"/>
              <w:rPr>
                <w:b/>
                <w:sz w:val="22"/>
                <w:szCs w:val="22"/>
                <w:lang w:val="en-GB"/>
              </w:rPr>
            </w:pPr>
            <w:r w:rsidRPr="00B60138">
              <w:rPr>
                <w:b/>
                <w:sz w:val="22"/>
                <w:szCs w:val="22"/>
                <w:lang w:val="en-GB"/>
              </w:rPr>
              <w:t>Synthesis of the answers collected</w:t>
            </w:r>
          </w:p>
        </w:tc>
      </w:tr>
      <w:tr w:rsidR="00CA0CB0" w:rsidRPr="00B60138" w:rsidTr="005132B6">
        <w:tc>
          <w:tcPr>
            <w:tcW w:w="2977" w:type="dxa"/>
            <w:shd w:val="clear" w:color="auto" w:fill="auto"/>
          </w:tcPr>
          <w:p w:rsidR="00CA0CB0" w:rsidRPr="00B60138" w:rsidRDefault="00CA0CB0" w:rsidP="005132B6">
            <w:pPr>
              <w:rPr>
                <w:sz w:val="22"/>
                <w:szCs w:val="22"/>
                <w:lang w:val="en-GB"/>
              </w:rPr>
            </w:pPr>
            <w:r w:rsidRPr="00B60138">
              <w:rPr>
                <w:sz w:val="22"/>
                <w:szCs w:val="22"/>
                <w:lang w:val="en-GB"/>
              </w:rPr>
              <w:t>Theme 1: Main characteristics of team leader</w:t>
            </w:r>
          </w:p>
        </w:tc>
        <w:tc>
          <w:tcPr>
            <w:tcW w:w="6125" w:type="dxa"/>
            <w:shd w:val="clear" w:color="auto" w:fill="auto"/>
          </w:tcPr>
          <w:p w:rsidR="00CA0CB0" w:rsidRPr="00B60138" w:rsidRDefault="00CA0CB0" w:rsidP="005132B6">
            <w:pPr>
              <w:rPr>
                <w:sz w:val="22"/>
                <w:szCs w:val="22"/>
                <w:lang w:val="en-GB"/>
              </w:rPr>
            </w:pPr>
            <w:r w:rsidRPr="00B60138">
              <w:rPr>
                <w:sz w:val="22"/>
                <w:szCs w:val="22"/>
                <w:lang w:val="en-GB"/>
              </w:rPr>
              <w:t>Has to be respected by the team – the function requires having an informal authority in the group – related to personal characteristics and highest level of proficiency (being able to answer questions). A strong position on the construction site is also needed to assure conditions for work (e.g. negotiating work organization with other teams).</w:t>
            </w:r>
          </w:p>
          <w:p w:rsidR="00CA0CB0" w:rsidRPr="00B60138" w:rsidRDefault="00CA0CB0" w:rsidP="005132B6">
            <w:pPr>
              <w:rPr>
                <w:sz w:val="22"/>
                <w:szCs w:val="22"/>
                <w:lang w:val="en-GB"/>
              </w:rPr>
            </w:pPr>
            <w:r w:rsidRPr="00B60138">
              <w:rPr>
                <w:sz w:val="22"/>
                <w:szCs w:val="22"/>
                <w:lang w:val="en-GB"/>
              </w:rPr>
              <w:t>Required competences, KSC:</w:t>
            </w:r>
          </w:p>
          <w:p w:rsidR="00CA0CB0" w:rsidRPr="00B60138" w:rsidRDefault="00AF5361" w:rsidP="00B30367">
            <w:pPr>
              <w:pStyle w:val="Paragraphedeliste"/>
              <w:numPr>
                <w:ilvl w:val="0"/>
                <w:numId w:val="4"/>
              </w:numPr>
              <w:ind w:left="176" w:hanging="119"/>
              <w:jc w:val="both"/>
              <w:rPr>
                <w:sz w:val="22"/>
                <w:szCs w:val="22"/>
                <w:lang w:val="en-GB"/>
              </w:rPr>
            </w:pPr>
            <w:r w:rsidRPr="00B60138">
              <w:rPr>
                <w:sz w:val="22"/>
                <w:szCs w:val="22"/>
                <w:lang w:val="en-GB"/>
              </w:rPr>
              <w:t>k</w:t>
            </w:r>
            <w:r w:rsidR="00CA0CB0" w:rsidRPr="00B60138">
              <w:rPr>
                <w:sz w:val="22"/>
                <w:szCs w:val="22"/>
                <w:lang w:val="en-GB"/>
              </w:rPr>
              <w:t>nowledge and skills necessary to conduct technological process and knowledge of work or</w:t>
            </w:r>
            <w:r w:rsidRPr="00B60138">
              <w:rPr>
                <w:sz w:val="22"/>
                <w:szCs w:val="22"/>
                <w:lang w:val="en-GB"/>
              </w:rPr>
              <w:t>ganization on construction site</w:t>
            </w:r>
          </w:p>
          <w:p w:rsidR="00CA0CB0" w:rsidRPr="00B60138" w:rsidRDefault="00AF5361" w:rsidP="00B30367">
            <w:pPr>
              <w:pStyle w:val="Paragraphedeliste"/>
              <w:numPr>
                <w:ilvl w:val="0"/>
                <w:numId w:val="4"/>
              </w:numPr>
              <w:ind w:left="176" w:hanging="119"/>
              <w:jc w:val="both"/>
              <w:rPr>
                <w:sz w:val="22"/>
                <w:szCs w:val="22"/>
                <w:lang w:val="en-GB"/>
              </w:rPr>
            </w:pPr>
            <w:r w:rsidRPr="00B60138">
              <w:rPr>
                <w:sz w:val="22"/>
                <w:szCs w:val="22"/>
                <w:lang w:val="en-GB"/>
              </w:rPr>
              <w:t>a</w:t>
            </w:r>
            <w:r w:rsidR="00CA0CB0" w:rsidRPr="00B60138">
              <w:rPr>
                <w:sz w:val="22"/>
                <w:szCs w:val="22"/>
                <w:lang w:val="en-GB"/>
              </w:rPr>
              <w:t>bility to foresee</w:t>
            </w:r>
            <w:r w:rsidRPr="00B60138">
              <w:rPr>
                <w:sz w:val="22"/>
                <w:szCs w:val="22"/>
                <w:lang w:val="en-GB"/>
              </w:rPr>
              <w:t xml:space="preserve"> and identify problems in work</w:t>
            </w:r>
          </w:p>
          <w:p w:rsidR="00CA0CB0" w:rsidRPr="00B60138" w:rsidRDefault="00AF5361" w:rsidP="00B30367">
            <w:pPr>
              <w:pStyle w:val="Paragraphedeliste"/>
              <w:numPr>
                <w:ilvl w:val="0"/>
                <w:numId w:val="4"/>
              </w:numPr>
              <w:ind w:left="176" w:hanging="119"/>
              <w:jc w:val="both"/>
              <w:rPr>
                <w:sz w:val="22"/>
                <w:szCs w:val="22"/>
                <w:lang w:val="en-GB"/>
              </w:rPr>
            </w:pPr>
            <w:r w:rsidRPr="00B60138">
              <w:rPr>
                <w:sz w:val="22"/>
                <w:szCs w:val="22"/>
                <w:lang w:val="en-GB"/>
              </w:rPr>
              <w:t>s</w:t>
            </w:r>
            <w:r w:rsidR="00CA0CB0" w:rsidRPr="00B60138">
              <w:rPr>
                <w:sz w:val="22"/>
                <w:szCs w:val="22"/>
                <w:lang w:val="en-GB"/>
              </w:rPr>
              <w:t>olving partially unpredictable technical problems in changing conditions, if necessary in consultation with other speci</w:t>
            </w:r>
            <w:r w:rsidRPr="00B60138">
              <w:rPr>
                <w:sz w:val="22"/>
                <w:szCs w:val="22"/>
                <w:lang w:val="en-GB"/>
              </w:rPr>
              <w:t>alists on the construction site</w:t>
            </w:r>
          </w:p>
          <w:p w:rsidR="00CA0CB0" w:rsidRPr="00B60138" w:rsidRDefault="00AF5361" w:rsidP="00B30367">
            <w:pPr>
              <w:pStyle w:val="Paragraphedeliste"/>
              <w:numPr>
                <w:ilvl w:val="0"/>
                <w:numId w:val="4"/>
              </w:numPr>
              <w:ind w:left="176" w:hanging="119"/>
              <w:jc w:val="both"/>
              <w:rPr>
                <w:sz w:val="22"/>
                <w:szCs w:val="22"/>
                <w:lang w:val="en-GB"/>
              </w:rPr>
            </w:pPr>
            <w:r w:rsidRPr="00B60138">
              <w:rPr>
                <w:sz w:val="22"/>
                <w:szCs w:val="22"/>
                <w:lang w:val="en-GB"/>
              </w:rPr>
              <w:t>a</w:t>
            </w:r>
            <w:r w:rsidR="00CA0CB0" w:rsidRPr="00B60138">
              <w:rPr>
                <w:sz w:val="22"/>
                <w:szCs w:val="22"/>
                <w:lang w:val="en-GB"/>
              </w:rPr>
              <w:t>bility to learn new technologies and</w:t>
            </w:r>
            <w:r w:rsidRPr="00B60138">
              <w:rPr>
                <w:sz w:val="22"/>
                <w:szCs w:val="22"/>
                <w:lang w:val="en-GB"/>
              </w:rPr>
              <w:t xml:space="preserve"> pass on to subordinate workers</w:t>
            </w:r>
          </w:p>
          <w:p w:rsidR="00CA0CB0" w:rsidRPr="00B60138" w:rsidRDefault="00AF5361" w:rsidP="00B30367">
            <w:pPr>
              <w:pStyle w:val="Paragraphedeliste"/>
              <w:numPr>
                <w:ilvl w:val="0"/>
                <w:numId w:val="4"/>
              </w:numPr>
              <w:ind w:left="176" w:hanging="119"/>
              <w:jc w:val="both"/>
              <w:rPr>
                <w:sz w:val="22"/>
                <w:szCs w:val="22"/>
                <w:lang w:val="en-GB"/>
              </w:rPr>
            </w:pPr>
            <w:r w:rsidRPr="00B60138">
              <w:rPr>
                <w:sz w:val="22"/>
                <w:szCs w:val="22"/>
                <w:lang w:val="en-GB"/>
              </w:rPr>
              <w:t>p</w:t>
            </w:r>
            <w:r w:rsidR="00CA0CB0" w:rsidRPr="00B60138">
              <w:rPr>
                <w:sz w:val="22"/>
                <w:szCs w:val="22"/>
                <w:lang w:val="en-GB"/>
              </w:rPr>
              <w:t>roviding practical training and controlling safety co</w:t>
            </w:r>
            <w:r w:rsidRPr="00B60138">
              <w:rPr>
                <w:sz w:val="22"/>
                <w:szCs w:val="22"/>
                <w:lang w:val="en-GB"/>
              </w:rPr>
              <w:t>nditions of subordinate workers</w:t>
            </w:r>
          </w:p>
          <w:p w:rsidR="00CA0CB0" w:rsidRPr="00B60138" w:rsidRDefault="00AF5361" w:rsidP="00B30367">
            <w:pPr>
              <w:pStyle w:val="Paragraphedeliste"/>
              <w:numPr>
                <w:ilvl w:val="0"/>
                <w:numId w:val="4"/>
              </w:numPr>
              <w:ind w:left="176" w:hanging="119"/>
              <w:jc w:val="both"/>
              <w:rPr>
                <w:sz w:val="22"/>
                <w:szCs w:val="22"/>
                <w:lang w:val="en-GB"/>
              </w:rPr>
            </w:pPr>
            <w:r w:rsidRPr="00B60138">
              <w:rPr>
                <w:sz w:val="22"/>
                <w:szCs w:val="22"/>
                <w:lang w:val="en-GB"/>
              </w:rPr>
              <w:t>u</w:t>
            </w:r>
            <w:r w:rsidR="00CA0CB0" w:rsidRPr="00B60138">
              <w:rPr>
                <w:sz w:val="22"/>
                <w:szCs w:val="22"/>
                <w:lang w:val="en-GB"/>
              </w:rPr>
              <w:t>sing techniques for workers motivation and solving typ</w:t>
            </w:r>
            <w:r w:rsidRPr="00B60138">
              <w:rPr>
                <w:sz w:val="22"/>
                <w:szCs w:val="22"/>
                <w:lang w:val="en-GB"/>
              </w:rPr>
              <w:t>ical conflicts in a small group</w:t>
            </w:r>
          </w:p>
          <w:p w:rsidR="00CA0CB0" w:rsidRPr="00B60138" w:rsidRDefault="00AF5361" w:rsidP="00B30367">
            <w:pPr>
              <w:pStyle w:val="Paragraphedeliste"/>
              <w:numPr>
                <w:ilvl w:val="0"/>
                <w:numId w:val="4"/>
              </w:numPr>
              <w:ind w:left="176" w:hanging="119"/>
              <w:jc w:val="both"/>
              <w:rPr>
                <w:sz w:val="22"/>
                <w:szCs w:val="22"/>
                <w:lang w:val="en-GB"/>
              </w:rPr>
            </w:pPr>
            <w:r w:rsidRPr="00B60138">
              <w:rPr>
                <w:sz w:val="22"/>
                <w:szCs w:val="22"/>
                <w:lang w:val="en-GB"/>
              </w:rPr>
              <w:t>team building</w:t>
            </w:r>
          </w:p>
          <w:p w:rsidR="00CA0CB0" w:rsidRPr="00B60138" w:rsidRDefault="00AF5361" w:rsidP="00B30367">
            <w:pPr>
              <w:pStyle w:val="Paragraphedeliste"/>
              <w:numPr>
                <w:ilvl w:val="0"/>
                <w:numId w:val="4"/>
              </w:numPr>
              <w:ind w:left="176" w:hanging="119"/>
              <w:jc w:val="both"/>
              <w:rPr>
                <w:sz w:val="22"/>
                <w:szCs w:val="22"/>
                <w:lang w:val="en-GB"/>
              </w:rPr>
            </w:pPr>
            <w:r w:rsidRPr="00B60138">
              <w:rPr>
                <w:sz w:val="22"/>
                <w:szCs w:val="22"/>
                <w:lang w:val="en-GB"/>
              </w:rPr>
              <w:t>p</w:t>
            </w:r>
            <w:r w:rsidR="00CA0CB0" w:rsidRPr="00B60138">
              <w:rPr>
                <w:sz w:val="22"/>
                <w:szCs w:val="22"/>
                <w:lang w:val="en-GB"/>
              </w:rPr>
              <w:t>lanning and organizing work (tasks, process) taking into account available resources (mate</w:t>
            </w:r>
            <w:r w:rsidRPr="00B60138">
              <w:rPr>
                <w:sz w:val="22"/>
                <w:szCs w:val="22"/>
                <w:lang w:val="en-GB"/>
              </w:rPr>
              <w:t>rials, tools, machines, skills)</w:t>
            </w:r>
          </w:p>
          <w:p w:rsidR="00CA0CB0" w:rsidRPr="00B60138" w:rsidRDefault="00AF5361" w:rsidP="00B30367">
            <w:pPr>
              <w:pStyle w:val="Paragraphedeliste"/>
              <w:numPr>
                <w:ilvl w:val="0"/>
                <w:numId w:val="4"/>
              </w:numPr>
              <w:ind w:left="176" w:hanging="119"/>
              <w:jc w:val="both"/>
              <w:rPr>
                <w:sz w:val="22"/>
                <w:szCs w:val="22"/>
                <w:lang w:val="en-GB"/>
              </w:rPr>
            </w:pPr>
            <w:r w:rsidRPr="00B60138">
              <w:rPr>
                <w:sz w:val="22"/>
                <w:szCs w:val="22"/>
                <w:lang w:val="en-GB"/>
              </w:rPr>
              <w:t>c</w:t>
            </w:r>
            <w:r w:rsidR="00CA0CB0" w:rsidRPr="00B60138">
              <w:rPr>
                <w:sz w:val="22"/>
                <w:szCs w:val="22"/>
                <w:lang w:val="en-GB"/>
              </w:rPr>
              <w:t>ommunicating tasks, supporting workers and controlling pro</w:t>
            </w:r>
            <w:r w:rsidRPr="00B60138">
              <w:rPr>
                <w:sz w:val="22"/>
                <w:szCs w:val="22"/>
                <w:lang w:val="en-GB"/>
              </w:rPr>
              <w:t>gress</w:t>
            </w:r>
          </w:p>
          <w:p w:rsidR="00CA0CB0" w:rsidRPr="00B60138" w:rsidRDefault="00AF5361" w:rsidP="00B30367">
            <w:pPr>
              <w:pStyle w:val="Paragraphedeliste"/>
              <w:numPr>
                <w:ilvl w:val="0"/>
                <w:numId w:val="4"/>
              </w:numPr>
              <w:ind w:left="176" w:hanging="119"/>
              <w:jc w:val="both"/>
              <w:rPr>
                <w:sz w:val="22"/>
                <w:szCs w:val="22"/>
                <w:lang w:val="en-GB"/>
              </w:rPr>
            </w:pPr>
            <w:r w:rsidRPr="00B60138">
              <w:rPr>
                <w:sz w:val="22"/>
                <w:szCs w:val="22"/>
                <w:lang w:val="en-GB"/>
              </w:rPr>
              <w:t>c</w:t>
            </w:r>
            <w:r w:rsidR="00CA0CB0" w:rsidRPr="00B60138">
              <w:rPr>
                <w:sz w:val="22"/>
                <w:szCs w:val="22"/>
                <w:lang w:val="en-GB"/>
              </w:rPr>
              <w:t>ommunicating formative and summative assessment of quality of work of subordinate workers</w:t>
            </w:r>
          </w:p>
        </w:tc>
      </w:tr>
      <w:tr w:rsidR="00CA0CB0" w:rsidRPr="00B60138" w:rsidTr="005132B6">
        <w:tc>
          <w:tcPr>
            <w:tcW w:w="2977" w:type="dxa"/>
            <w:shd w:val="clear" w:color="auto" w:fill="auto"/>
          </w:tcPr>
          <w:p w:rsidR="00CA0CB0" w:rsidRPr="00B60138" w:rsidRDefault="00CA0CB0" w:rsidP="005132B6">
            <w:pPr>
              <w:rPr>
                <w:sz w:val="22"/>
                <w:szCs w:val="22"/>
                <w:lang w:val="en-GB"/>
              </w:rPr>
            </w:pPr>
            <w:r w:rsidRPr="00B60138">
              <w:rPr>
                <w:sz w:val="22"/>
                <w:szCs w:val="22"/>
                <w:lang w:val="en-GB"/>
              </w:rPr>
              <w:t>Theme 2: Main evolutions of the worksite environment and sustainable changes at worksite</w:t>
            </w:r>
          </w:p>
        </w:tc>
        <w:tc>
          <w:tcPr>
            <w:tcW w:w="6125" w:type="dxa"/>
            <w:shd w:val="clear" w:color="auto" w:fill="auto"/>
          </w:tcPr>
          <w:p w:rsidR="00CA0CB0" w:rsidRPr="00B60138" w:rsidRDefault="00CA0CB0" w:rsidP="005132B6">
            <w:pPr>
              <w:rPr>
                <w:sz w:val="22"/>
                <w:szCs w:val="22"/>
                <w:lang w:val="en-GB"/>
              </w:rPr>
            </w:pPr>
            <w:r w:rsidRPr="00B60138">
              <w:rPr>
                <w:sz w:val="22"/>
                <w:szCs w:val="22"/>
                <w:lang w:val="en-GB"/>
              </w:rPr>
              <w:t>Evolutions depend on the specialised branch of industry (housing or infrastructure, etc.). Nevertheless identified evolutions are:</w:t>
            </w:r>
          </w:p>
          <w:p w:rsidR="00CA0CB0" w:rsidRPr="00B60138" w:rsidRDefault="00AF5361" w:rsidP="00B30367">
            <w:pPr>
              <w:pStyle w:val="Paragraphedeliste"/>
              <w:numPr>
                <w:ilvl w:val="0"/>
                <w:numId w:val="4"/>
              </w:numPr>
              <w:ind w:left="176" w:hanging="119"/>
              <w:jc w:val="both"/>
              <w:rPr>
                <w:sz w:val="22"/>
                <w:szCs w:val="22"/>
                <w:lang w:val="en-GB"/>
              </w:rPr>
            </w:pPr>
            <w:r w:rsidRPr="00B60138">
              <w:rPr>
                <w:sz w:val="22"/>
                <w:szCs w:val="22"/>
                <w:lang w:val="en-GB"/>
              </w:rPr>
              <w:t>t</w:t>
            </w:r>
            <w:r w:rsidR="00CA0CB0" w:rsidRPr="00B60138">
              <w:rPr>
                <w:sz w:val="22"/>
                <w:szCs w:val="22"/>
                <w:lang w:val="en-GB"/>
              </w:rPr>
              <w:t>echnological advances – adaptability</w:t>
            </w:r>
            <w:r w:rsidRPr="00B60138">
              <w:rPr>
                <w:sz w:val="22"/>
                <w:szCs w:val="22"/>
                <w:lang w:val="en-GB"/>
              </w:rPr>
              <w:t xml:space="preserve"> and lifelong learning required</w:t>
            </w:r>
          </w:p>
          <w:p w:rsidR="00CA0CB0" w:rsidRPr="00B60138" w:rsidRDefault="00AF5361" w:rsidP="00B30367">
            <w:pPr>
              <w:pStyle w:val="Paragraphedeliste"/>
              <w:numPr>
                <w:ilvl w:val="0"/>
                <w:numId w:val="4"/>
              </w:numPr>
              <w:ind w:left="176" w:hanging="119"/>
              <w:jc w:val="both"/>
              <w:rPr>
                <w:sz w:val="22"/>
                <w:szCs w:val="22"/>
                <w:lang w:val="en-GB"/>
              </w:rPr>
            </w:pPr>
            <w:r w:rsidRPr="00B60138">
              <w:rPr>
                <w:sz w:val="22"/>
                <w:szCs w:val="22"/>
                <w:lang w:val="en-GB"/>
              </w:rPr>
              <w:t>s</w:t>
            </w:r>
            <w:r w:rsidR="00CA0CB0" w:rsidRPr="00B60138">
              <w:rPr>
                <w:sz w:val="22"/>
                <w:szCs w:val="22"/>
                <w:lang w:val="en-GB"/>
              </w:rPr>
              <w:t>tricter safety regulations, slowly leading to a more conscious approach, buildin</w:t>
            </w:r>
            <w:r w:rsidRPr="00B60138">
              <w:rPr>
                <w:sz w:val="22"/>
                <w:szCs w:val="22"/>
                <w:lang w:val="en-GB"/>
              </w:rPr>
              <w:t>g a safety culture in workplace</w:t>
            </w:r>
          </w:p>
          <w:p w:rsidR="00CA0CB0" w:rsidRPr="00B60138" w:rsidRDefault="00AF5361" w:rsidP="00B30367">
            <w:pPr>
              <w:pStyle w:val="Paragraphedeliste"/>
              <w:numPr>
                <w:ilvl w:val="0"/>
                <w:numId w:val="4"/>
              </w:numPr>
              <w:ind w:left="176" w:hanging="119"/>
              <w:jc w:val="both"/>
              <w:rPr>
                <w:sz w:val="22"/>
                <w:szCs w:val="22"/>
                <w:lang w:val="en-GB"/>
              </w:rPr>
            </w:pPr>
            <w:r w:rsidRPr="00B60138">
              <w:rPr>
                <w:sz w:val="22"/>
                <w:szCs w:val="22"/>
                <w:lang w:val="en-GB"/>
              </w:rPr>
              <w:t>i</w:t>
            </w:r>
            <w:r w:rsidR="00CA0CB0" w:rsidRPr="00B60138">
              <w:rPr>
                <w:sz w:val="22"/>
                <w:szCs w:val="22"/>
                <w:lang w:val="en-GB"/>
              </w:rPr>
              <w:t>ncreased organizational complexity – leading to increased requirement of skills related to</w:t>
            </w:r>
            <w:r w:rsidRPr="00B60138">
              <w:rPr>
                <w:sz w:val="22"/>
                <w:szCs w:val="22"/>
                <w:lang w:val="en-GB"/>
              </w:rPr>
              <w:t xml:space="preserve"> coordination and communication</w:t>
            </w:r>
          </w:p>
          <w:p w:rsidR="00CA0CB0" w:rsidRPr="00B60138" w:rsidRDefault="00AF5361" w:rsidP="00B30367">
            <w:pPr>
              <w:pStyle w:val="Paragraphedeliste"/>
              <w:numPr>
                <w:ilvl w:val="0"/>
                <w:numId w:val="4"/>
              </w:numPr>
              <w:ind w:left="176" w:hanging="119"/>
              <w:jc w:val="both"/>
              <w:rPr>
                <w:sz w:val="22"/>
                <w:szCs w:val="22"/>
                <w:lang w:val="en-GB"/>
              </w:rPr>
            </w:pPr>
            <w:r w:rsidRPr="00B60138">
              <w:rPr>
                <w:sz w:val="22"/>
                <w:szCs w:val="22"/>
                <w:lang w:val="en-GB"/>
              </w:rPr>
              <w:t>d</w:t>
            </w:r>
            <w:r w:rsidR="00CA0CB0" w:rsidRPr="00B60138">
              <w:rPr>
                <w:sz w:val="22"/>
                <w:szCs w:val="22"/>
                <w:lang w:val="en-GB"/>
              </w:rPr>
              <w:t>ifferent subordinate workers skills (high turnover of staff, language barriers, per</w:t>
            </w:r>
            <w:r w:rsidRPr="00B60138">
              <w:rPr>
                <w:sz w:val="22"/>
                <w:szCs w:val="22"/>
                <w:lang w:val="en-GB"/>
              </w:rPr>
              <w:t>haps less disciplined workers)</w:t>
            </w:r>
          </w:p>
          <w:p w:rsidR="00CA0CB0" w:rsidRPr="00B60138" w:rsidRDefault="00AF5361" w:rsidP="00B30367">
            <w:pPr>
              <w:pStyle w:val="Paragraphedeliste"/>
              <w:numPr>
                <w:ilvl w:val="0"/>
                <w:numId w:val="4"/>
              </w:numPr>
              <w:ind w:left="176" w:hanging="119"/>
              <w:jc w:val="both"/>
              <w:rPr>
                <w:sz w:val="22"/>
                <w:szCs w:val="22"/>
                <w:lang w:val="en-GB"/>
              </w:rPr>
            </w:pPr>
            <w:r w:rsidRPr="00B60138">
              <w:rPr>
                <w:sz w:val="22"/>
                <w:szCs w:val="22"/>
                <w:lang w:val="en-GB"/>
              </w:rPr>
              <w:t>i</w:t>
            </w:r>
            <w:r w:rsidR="00CA0CB0" w:rsidRPr="00B60138">
              <w:rPr>
                <w:sz w:val="22"/>
                <w:szCs w:val="22"/>
                <w:lang w:val="en-GB"/>
              </w:rPr>
              <w:t>ncreased female participation on the c</w:t>
            </w:r>
            <w:r w:rsidRPr="00B60138">
              <w:rPr>
                <w:sz w:val="22"/>
                <w:szCs w:val="22"/>
                <w:lang w:val="en-GB"/>
              </w:rPr>
              <w:t>onstruction site</w:t>
            </w:r>
          </w:p>
          <w:p w:rsidR="00CA0CB0" w:rsidRPr="00B60138" w:rsidRDefault="00AF5361" w:rsidP="00B30367">
            <w:pPr>
              <w:pStyle w:val="Paragraphedeliste"/>
              <w:numPr>
                <w:ilvl w:val="0"/>
                <w:numId w:val="4"/>
              </w:numPr>
              <w:ind w:left="176" w:hanging="119"/>
              <w:jc w:val="both"/>
              <w:rPr>
                <w:sz w:val="22"/>
                <w:szCs w:val="22"/>
                <w:lang w:val="en-GB"/>
              </w:rPr>
            </w:pPr>
            <w:r w:rsidRPr="00B60138">
              <w:rPr>
                <w:sz w:val="22"/>
                <w:szCs w:val="22"/>
                <w:lang w:val="en-GB"/>
              </w:rPr>
              <w:t>o</w:t>
            </w:r>
            <w:r w:rsidR="00CA0CB0" w:rsidRPr="00B60138">
              <w:rPr>
                <w:sz w:val="22"/>
                <w:szCs w:val="22"/>
                <w:lang w:val="en-GB"/>
              </w:rPr>
              <w:t>utflow (drain) of specialists, who leave for contracts outside Poland</w:t>
            </w:r>
          </w:p>
        </w:tc>
      </w:tr>
      <w:tr w:rsidR="00CA0CB0" w:rsidRPr="00B60138" w:rsidTr="005132B6">
        <w:tc>
          <w:tcPr>
            <w:tcW w:w="2977" w:type="dxa"/>
            <w:shd w:val="clear" w:color="auto" w:fill="auto"/>
          </w:tcPr>
          <w:p w:rsidR="00CA0CB0" w:rsidRPr="00B60138" w:rsidRDefault="00CA0CB0" w:rsidP="005132B6">
            <w:pPr>
              <w:rPr>
                <w:sz w:val="22"/>
                <w:szCs w:val="22"/>
                <w:lang w:val="en-GB"/>
              </w:rPr>
            </w:pPr>
            <w:r w:rsidRPr="00B60138">
              <w:rPr>
                <w:sz w:val="22"/>
                <w:szCs w:val="22"/>
                <w:lang w:val="en-GB"/>
              </w:rPr>
              <w:t>Theme 3: Evolution of expectations regarding team leaders</w:t>
            </w:r>
          </w:p>
        </w:tc>
        <w:tc>
          <w:tcPr>
            <w:tcW w:w="6125" w:type="dxa"/>
            <w:shd w:val="clear" w:color="auto" w:fill="auto"/>
          </w:tcPr>
          <w:p w:rsidR="00CA0CB0" w:rsidRPr="00B60138" w:rsidRDefault="001F5B25" w:rsidP="00B30367">
            <w:pPr>
              <w:pStyle w:val="Paragraphedeliste"/>
              <w:numPr>
                <w:ilvl w:val="0"/>
                <w:numId w:val="4"/>
              </w:numPr>
              <w:ind w:left="176" w:hanging="119"/>
              <w:jc w:val="both"/>
              <w:rPr>
                <w:sz w:val="22"/>
                <w:szCs w:val="22"/>
                <w:lang w:val="en-GB"/>
              </w:rPr>
            </w:pPr>
            <w:r w:rsidRPr="00B60138">
              <w:rPr>
                <w:sz w:val="22"/>
                <w:szCs w:val="22"/>
                <w:lang w:val="en-GB"/>
              </w:rPr>
              <w:t>m</w:t>
            </w:r>
            <w:r w:rsidR="00CA0CB0" w:rsidRPr="00B60138">
              <w:rPr>
                <w:sz w:val="22"/>
                <w:szCs w:val="22"/>
                <w:lang w:val="en-GB"/>
              </w:rPr>
              <w:t xml:space="preserve">ore flexibility and adaptability required (‘what they used to do was typical and repeatable, now it is </w:t>
            </w:r>
            <w:r w:rsidRPr="00B60138">
              <w:rPr>
                <w:sz w:val="22"/>
                <w:szCs w:val="22"/>
                <w:lang w:val="en-GB"/>
              </w:rPr>
              <w:t>rarely typical and repeatable’)</w:t>
            </w:r>
          </w:p>
          <w:p w:rsidR="00CA0CB0" w:rsidRPr="00B60138" w:rsidRDefault="001F5B25" w:rsidP="00B30367">
            <w:pPr>
              <w:pStyle w:val="Paragraphedeliste"/>
              <w:numPr>
                <w:ilvl w:val="0"/>
                <w:numId w:val="4"/>
              </w:numPr>
              <w:ind w:left="176" w:hanging="119"/>
              <w:jc w:val="both"/>
              <w:rPr>
                <w:sz w:val="22"/>
                <w:szCs w:val="22"/>
                <w:lang w:val="en-GB"/>
              </w:rPr>
            </w:pPr>
            <w:r w:rsidRPr="00B60138">
              <w:rPr>
                <w:sz w:val="22"/>
                <w:szCs w:val="22"/>
                <w:lang w:val="en-GB"/>
              </w:rPr>
              <w:t>a</w:t>
            </w:r>
            <w:r w:rsidR="00CA0CB0" w:rsidRPr="00B60138">
              <w:rPr>
                <w:sz w:val="22"/>
                <w:szCs w:val="22"/>
                <w:lang w:val="en-GB"/>
              </w:rPr>
              <w:t>bility to cooperate wi</w:t>
            </w:r>
            <w:r w:rsidRPr="00B60138">
              <w:rPr>
                <w:sz w:val="22"/>
                <w:szCs w:val="22"/>
                <w:lang w:val="en-GB"/>
              </w:rPr>
              <w:t>th more specialists (and teams)</w:t>
            </w:r>
          </w:p>
          <w:p w:rsidR="00CA0CB0" w:rsidRPr="00B60138" w:rsidRDefault="001F5B25" w:rsidP="00B30367">
            <w:pPr>
              <w:pStyle w:val="Paragraphedeliste"/>
              <w:numPr>
                <w:ilvl w:val="0"/>
                <w:numId w:val="4"/>
              </w:numPr>
              <w:ind w:left="176" w:hanging="119"/>
              <w:jc w:val="both"/>
              <w:rPr>
                <w:sz w:val="22"/>
                <w:szCs w:val="22"/>
                <w:lang w:val="en-GB"/>
              </w:rPr>
            </w:pPr>
            <w:r w:rsidRPr="00B60138">
              <w:rPr>
                <w:sz w:val="22"/>
                <w:szCs w:val="22"/>
                <w:lang w:val="en-GB"/>
              </w:rPr>
              <w:t>i</w:t>
            </w:r>
            <w:r w:rsidR="00CA0CB0" w:rsidRPr="00B60138">
              <w:rPr>
                <w:sz w:val="22"/>
                <w:szCs w:val="22"/>
                <w:lang w:val="en-GB"/>
              </w:rPr>
              <w:t xml:space="preserve">mplementing health </w:t>
            </w:r>
            <w:r w:rsidRPr="00B60138">
              <w:rPr>
                <w:sz w:val="22"/>
                <w:szCs w:val="22"/>
                <w:lang w:val="en-GB"/>
              </w:rPr>
              <w:t>and safety regulations expected</w:t>
            </w:r>
          </w:p>
          <w:p w:rsidR="00CA0CB0" w:rsidRPr="00B60138" w:rsidRDefault="001F5B25" w:rsidP="00B30367">
            <w:pPr>
              <w:pStyle w:val="Paragraphedeliste"/>
              <w:numPr>
                <w:ilvl w:val="0"/>
                <w:numId w:val="4"/>
              </w:numPr>
              <w:ind w:left="176" w:hanging="119"/>
              <w:jc w:val="both"/>
              <w:rPr>
                <w:sz w:val="22"/>
                <w:szCs w:val="22"/>
                <w:lang w:val="en-GB"/>
              </w:rPr>
            </w:pPr>
            <w:r w:rsidRPr="00B60138">
              <w:rPr>
                <w:sz w:val="22"/>
                <w:szCs w:val="22"/>
                <w:lang w:val="en-GB"/>
              </w:rPr>
              <w:t>i</w:t>
            </w:r>
            <w:r w:rsidR="00CA0CB0" w:rsidRPr="00B60138">
              <w:rPr>
                <w:sz w:val="22"/>
                <w:szCs w:val="22"/>
                <w:lang w:val="en-GB"/>
              </w:rPr>
              <w:t>nterpretation and operationalization of more abstract plans, often using specialized programmes</w:t>
            </w:r>
          </w:p>
        </w:tc>
      </w:tr>
      <w:tr w:rsidR="00CA0CB0" w:rsidRPr="00B60138" w:rsidTr="005132B6">
        <w:tc>
          <w:tcPr>
            <w:tcW w:w="2977" w:type="dxa"/>
            <w:shd w:val="clear" w:color="auto" w:fill="auto"/>
          </w:tcPr>
          <w:p w:rsidR="00CA0CB0" w:rsidRPr="00B60138" w:rsidRDefault="00CA0CB0" w:rsidP="005132B6">
            <w:pPr>
              <w:rPr>
                <w:sz w:val="22"/>
                <w:szCs w:val="22"/>
                <w:lang w:val="en-GB"/>
              </w:rPr>
            </w:pPr>
            <w:r w:rsidRPr="00B60138">
              <w:rPr>
                <w:sz w:val="22"/>
                <w:szCs w:val="22"/>
                <w:lang w:val="en-GB"/>
              </w:rPr>
              <w:lastRenderedPageBreak/>
              <w:t>Theme 4: Participation in the organisation of the worksite</w:t>
            </w:r>
          </w:p>
        </w:tc>
        <w:tc>
          <w:tcPr>
            <w:tcW w:w="6125" w:type="dxa"/>
            <w:shd w:val="clear" w:color="auto" w:fill="auto"/>
          </w:tcPr>
          <w:p w:rsidR="001F5B25" w:rsidRPr="00B60138" w:rsidRDefault="00CA0CB0" w:rsidP="005132B6">
            <w:pPr>
              <w:rPr>
                <w:sz w:val="22"/>
                <w:szCs w:val="22"/>
                <w:lang w:val="en-GB"/>
              </w:rPr>
            </w:pPr>
            <w:r w:rsidRPr="00B60138">
              <w:rPr>
                <w:sz w:val="22"/>
                <w:szCs w:val="22"/>
                <w:lang w:val="en-GB"/>
              </w:rPr>
              <w:t>The core task and participation of team leaders in the organization of the worksite has not changed significantly in the last few years. Team leaders remain the group responsible for execution of plans and supervision of individual workers. They plan the works of teams and coordinate it with other team leaders, make sure that the needed equipment and materials is on time and in place. They are responsible for the teams work outcomes. They shape the atmosphere and organization of teams.</w:t>
            </w:r>
          </w:p>
          <w:p w:rsidR="00CA0CB0" w:rsidRPr="00B60138" w:rsidRDefault="00CA0CB0" w:rsidP="005132B6">
            <w:pPr>
              <w:rPr>
                <w:sz w:val="22"/>
                <w:szCs w:val="22"/>
                <w:lang w:val="en-GB"/>
              </w:rPr>
            </w:pPr>
            <w:r w:rsidRPr="00B60138">
              <w:rPr>
                <w:sz w:val="22"/>
                <w:szCs w:val="22"/>
                <w:lang w:val="en-GB"/>
              </w:rPr>
              <w:t xml:space="preserve">However because of increasing specialisation, team leaders would only seldom take care of logistics issues – there are specialised teams for that. They only plan the needs, pass the information on and control the amounts of materials. </w:t>
            </w:r>
          </w:p>
        </w:tc>
      </w:tr>
      <w:tr w:rsidR="00CA0CB0" w:rsidRPr="00B60138" w:rsidTr="005132B6">
        <w:tc>
          <w:tcPr>
            <w:tcW w:w="2977" w:type="dxa"/>
            <w:shd w:val="clear" w:color="auto" w:fill="auto"/>
          </w:tcPr>
          <w:p w:rsidR="00CA0CB0" w:rsidRPr="00B60138" w:rsidRDefault="00CA0CB0" w:rsidP="005132B6">
            <w:pPr>
              <w:rPr>
                <w:sz w:val="22"/>
                <w:szCs w:val="22"/>
                <w:lang w:val="en-GB"/>
              </w:rPr>
            </w:pPr>
            <w:r w:rsidRPr="00B60138">
              <w:rPr>
                <w:sz w:val="22"/>
                <w:szCs w:val="22"/>
                <w:lang w:val="en-GB"/>
              </w:rPr>
              <w:t>Theme 5: Criteria of professional performance</w:t>
            </w:r>
          </w:p>
        </w:tc>
        <w:tc>
          <w:tcPr>
            <w:tcW w:w="6125" w:type="dxa"/>
            <w:shd w:val="clear" w:color="auto" w:fill="auto"/>
          </w:tcPr>
          <w:p w:rsidR="00CA0CB0" w:rsidRPr="00B60138" w:rsidRDefault="00CA0CB0" w:rsidP="005132B6">
            <w:pPr>
              <w:rPr>
                <w:sz w:val="22"/>
                <w:szCs w:val="22"/>
                <w:lang w:val="en-GB"/>
              </w:rPr>
            </w:pPr>
            <w:r w:rsidRPr="00B60138">
              <w:rPr>
                <w:sz w:val="22"/>
                <w:szCs w:val="22"/>
                <w:lang w:val="en-GB"/>
              </w:rPr>
              <w:t>The core criteria for assessing performance of team leaders are:</w:t>
            </w:r>
          </w:p>
          <w:p w:rsidR="00CA0CB0" w:rsidRPr="00B60138" w:rsidRDefault="00CA0CB0" w:rsidP="00B30367">
            <w:pPr>
              <w:pStyle w:val="Paragraphedeliste"/>
              <w:numPr>
                <w:ilvl w:val="0"/>
                <w:numId w:val="4"/>
              </w:numPr>
              <w:ind w:left="176" w:hanging="119"/>
              <w:jc w:val="both"/>
              <w:rPr>
                <w:sz w:val="22"/>
                <w:szCs w:val="22"/>
                <w:lang w:val="en-GB"/>
              </w:rPr>
            </w:pPr>
            <w:r w:rsidRPr="00B60138">
              <w:rPr>
                <w:sz w:val="22"/>
                <w:szCs w:val="22"/>
                <w:lang w:val="en-GB"/>
              </w:rPr>
              <w:t xml:space="preserve">satisfactory quality of work (has the intended result been achieved </w:t>
            </w:r>
            <w:r w:rsidR="001F5B25" w:rsidRPr="00B60138">
              <w:rPr>
                <w:sz w:val="22"/>
                <w:szCs w:val="22"/>
                <w:lang w:val="en-GB"/>
              </w:rPr>
              <w:t>– from technical point of view)</w:t>
            </w:r>
          </w:p>
          <w:p w:rsidR="00CA0CB0" w:rsidRPr="00B60138" w:rsidRDefault="001F5B25" w:rsidP="00B30367">
            <w:pPr>
              <w:pStyle w:val="Paragraphedeliste"/>
              <w:numPr>
                <w:ilvl w:val="0"/>
                <w:numId w:val="4"/>
              </w:numPr>
              <w:ind w:left="176" w:hanging="119"/>
              <w:jc w:val="both"/>
              <w:rPr>
                <w:sz w:val="22"/>
                <w:szCs w:val="22"/>
                <w:lang w:val="en-GB"/>
              </w:rPr>
            </w:pPr>
            <w:r w:rsidRPr="00B60138">
              <w:rPr>
                <w:sz w:val="22"/>
                <w:szCs w:val="22"/>
                <w:lang w:val="en-GB"/>
              </w:rPr>
              <w:t>timely delivery of results</w:t>
            </w:r>
          </w:p>
          <w:p w:rsidR="00CA0CB0" w:rsidRPr="00B60138" w:rsidRDefault="00CA0CB0" w:rsidP="005132B6">
            <w:pPr>
              <w:rPr>
                <w:sz w:val="22"/>
                <w:szCs w:val="22"/>
                <w:lang w:val="en-GB"/>
              </w:rPr>
            </w:pPr>
            <w:r w:rsidRPr="00B60138">
              <w:rPr>
                <w:sz w:val="22"/>
                <w:szCs w:val="22"/>
                <w:lang w:val="en-GB"/>
              </w:rPr>
              <w:t>Additionally on a less formal basis, a group of other criteria are used, such as:</w:t>
            </w:r>
          </w:p>
          <w:p w:rsidR="00CA0CB0" w:rsidRPr="00B60138" w:rsidRDefault="001F5B25" w:rsidP="00B30367">
            <w:pPr>
              <w:pStyle w:val="Paragraphedeliste"/>
              <w:numPr>
                <w:ilvl w:val="0"/>
                <w:numId w:val="4"/>
              </w:numPr>
              <w:ind w:left="176" w:hanging="119"/>
              <w:jc w:val="both"/>
              <w:rPr>
                <w:sz w:val="22"/>
                <w:szCs w:val="22"/>
                <w:lang w:val="en-GB"/>
              </w:rPr>
            </w:pPr>
            <w:r w:rsidRPr="00B60138">
              <w:rPr>
                <w:sz w:val="22"/>
                <w:szCs w:val="22"/>
                <w:lang w:val="en-GB"/>
              </w:rPr>
              <w:t>presented attitude</w:t>
            </w:r>
          </w:p>
          <w:p w:rsidR="00CA0CB0" w:rsidRPr="00B60138" w:rsidRDefault="00CA0CB0" w:rsidP="00B30367">
            <w:pPr>
              <w:pStyle w:val="Paragraphedeliste"/>
              <w:numPr>
                <w:ilvl w:val="0"/>
                <w:numId w:val="4"/>
              </w:numPr>
              <w:ind w:left="176" w:hanging="119"/>
              <w:jc w:val="both"/>
              <w:rPr>
                <w:sz w:val="22"/>
                <w:szCs w:val="22"/>
                <w:lang w:val="en-GB"/>
              </w:rPr>
            </w:pPr>
            <w:r w:rsidRPr="00B60138">
              <w:rPr>
                <w:sz w:val="22"/>
                <w:szCs w:val="22"/>
                <w:lang w:val="en-GB"/>
              </w:rPr>
              <w:t>quality of communication with other w</w:t>
            </w:r>
            <w:r w:rsidR="001F5B25" w:rsidRPr="00B60138">
              <w:rPr>
                <w:sz w:val="22"/>
                <w:szCs w:val="22"/>
                <w:lang w:val="en-GB"/>
              </w:rPr>
              <w:t>orkers on the construction site</w:t>
            </w:r>
          </w:p>
          <w:p w:rsidR="00CA0CB0" w:rsidRPr="00B60138" w:rsidRDefault="00CA0CB0" w:rsidP="00B30367">
            <w:pPr>
              <w:pStyle w:val="Paragraphedeliste"/>
              <w:numPr>
                <w:ilvl w:val="0"/>
                <w:numId w:val="4"/>
              </w:numPr>
              <w:ind w:left="176" w:hanging="119"/>
              <w:jc w:val="both"/>
              <w:rPr>
                <w:sz w:val="22"/>
                <w:szCs w:val="22"/>
                <w:lang w:val="en-GB"/>
              </w:rPr>
            </w:pPr>
            <w:r w:rsidRPr="00B60138">
              <w:rPr>
                <w:sz w:val="22"/>
                <w:szCs w:val="22"/>
                <w:lang w:val="en-GB"/>
              </w:rPr>
              <w:t>the ability to autonomously solve problems arising from unexpected situations</w:t>
            </w:r>
          </w:p>
        </w:tc>
      </w:tr>
      <w:tr w:rsidR="00CA0CB0" w:rsidRPr="00B60138" w:rsidTr="005132B6">
        <w:tc>
          <w:tcPr>
            <w:tcW w:w="2977" w:type="dxa"/>
            <w:shd w:val="clear" w:color="auto" w:fill="auto"/>
          </w:tcPr>
          <w:p w:rsidR="00CA0CB0" w:rsidRPr="00B60138" w:rsidRDefault="00CA0CB0" w:rsidP="005132B6">
            <w:pPr>
              <w:rPr>
                <w:sz w:val="22"/>
                <w:szCs w:val="22"/>
                <w:lang w:val="en-GB"/>
              </w:rPr>
            </w:pPr>
            <w:r w:rsidRPr="00B60138">
              <w:rPr>
                <w:sz w:val="22"/>
                <w:szCs w:val="22"/>
                <w:lang w:val="en-GB"/>
              </w:rPr>
              <w:t>Theme 6: Relationships between team leaders and other workers</w:t>
            </w:r>
          </w:p>
        </w:tc>
        <w:tc>
          <w:tcPr>
            <w:tcW w:w="6125" w:type="dxa"/>
            <w:shd w:val="clear" w:color="auto" w:fill="auto"/>
          </w:tcPr>
          <w:p w:rsidR="00CA0CB0" w:rsidRPr="00B60138" w:rsidRDefault="00CA0CB0" w:rsidP="005132B6">
            <w:pPr>
              <w:rPr>
                <w:sz w:val="22"/>
                <w:szCs w:val="22"/>
                <w:lang w:val="en-GB"/>
              </w:rPr>
            </w:pPr>
            <w:r w:rsidRPr="00B60138">
              <w:rPr>
                <w:sz w:val="22"/>
                <w:szCs w:val="22"/>
                <w:lang w:val="en-GB"/>
              </w:rPr>
              <w:t>There is a formal hierarchy, which forms the relations between team leaders and other workers on the construction site. However these relations are not always hierarchical. Elements of heterarchical relations of semiformal</w:t>
            </w:r>
            <w:r w:rsidR="00B30367">
              <w:rPr>
                <w:sz w:val="22"/>
                <w:szCs w:val="22"/>
                <w:lang w:val="en-GB"/>
              </w:rPr>
              <w:t xml:space="preserve"> character are often in place.</w:t>
            </w:r>
          </w:p>
          <w:p w:rsidR="00CA0CB0" w:rsidRPr="00B60138" w:rsidRDefault="00CA0CB0" w:rsidP="005132B6">
            <w:pPr>
              <w:rPr>
                <w:sz w:val="22"/>
                <w:szCs w:val="22"/>
                <w:lang w:val="en-GB"/>
              </w:rPr>
            </w:pPr>
            <w:r w:rsidRPr="00B60138">
              <w:rPr>
                <w:sz w:val="22"/>
                <w:szCs w:val="22"/>
                <w:lang w:val="en-GB"/>
              </w:rPr>
              <w:t>In other words, team leader</w:t>
            </w:r>
            <w:r w:rsidR="001F5B25" w:rsidRPr="00B60138">
              <w:rPr>
                <w:sz w:val="22"/>
                <w:szCs w:val="22"/>
                <w:lang w:val="en-GB"/>
              </w:rPr>
              <w:t>s and their supervisors have a “</w:t>
            </w:r>
            <w:r w:rsidRPr="00B60138">
              <w:rPr>
                <w:sz w:val="22"/>
                <w:szCs w:val="22"/>
                <w:lang w:val="en-GB"/>
              </w:rPr>
              <w:t xml:space="preserve">demand-provide” relation, based on formal hierarchy. However, very often this relation would be complemented by consultations on technical or organizational issues in informal settings (the interviews gave examples of joint work, “on one screen”, with engineers and team leaders on solving some specific problems). The coordination of works with other team leaders is an example of going outside the hierarchical structure of relations on the construction site. </w:t>
            </w:r>
          </w:p>
          <w:p w:rsidR="00CA0CB0" w:rsidRPr="00B60138" w:rsidRDefault="00CA0CB0" w:rsidP="005132B6">
            <w:pPr>
              <w:rPr>
                <w:sz w:val="22"/>
                <w:szCs w:val="22"/>
                <w:lang w:val="en-GB"/>
              </w:rPr>
            </w:pPr>
            <w:r w:rsidRPr="00B60138">
              <w:rPr>
                <w:sz w:val="22"/>
                <w:szCs w:val="22"/>
                <w:lang w:val="en-GB"/>
              </w:rPr>
              <w:t>The relation with subordinate workers and selected specialists (</w:t>
            </w:r>
            <w:r w:rsidR="001F5B25" w:rsidRPr="00B60138">
              <w:rPr>
                <w:sz w:val="22"/>
                <w:szCs w:val="22"/>
                <w:lang w:val="en-GB"/>
              </w:rPr>
              <w:t>“</w:t>
            </w:r>
            <w:r w:rsidRPr="00B60138">
              <w:rPr>
                <w:sz w:val="22"/>
                <w:szCs w:val="22"/>
                <w:lang w:val="en-GB"/>
              </w:rPr>
              <w:t>Majster</w:t>
            </w:r>
            <w:r w:rsidR="001F5B25" w:rsidRPr="00B60138">
              <w:rPr>
                <w:sz w:val="22"/>
                <w:szCs w:val="22"/>
                <w:lang w:val="en-GB"/>
              </w:rPr>
              <w:t>”</w:t>
            </w:r>
            <w:r w:rsidRPr="00B60138">
              <w:rPr>
                <w:sz w:val="22"/>
                <w:szCs w:val="22"/>
                <w:lang w:val="en-GB"/>
              </w:rPr>
              <w:t xml:space="preserve">, construction engineer, construction supervisor) is personal. Subordinate workers relation with the team leader is ideally based on respect and long term cooperation. The relation with worksite supervisor is often not personal, especially on big construction sites (meaning they might not regularly meet in person). </w:t>
            </w:r>
          </w:p>
        </w:tc>
      </w:tr>
    </w:tbl>
    <w:p w:rsidR="00B30367" w:rsidRDefault="00B30367">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25"/>
      </w:tblGrid>
      <w:tr w:rsidR="00CA0CB0" w:rsidRPr="00B60138" w:rsidTr="005132B6">
        <w:tc>
          <w:tcPr>
            <w:tcW w:w="2977" w:type="dxa"/>
            <w:shd w:val="clear" w:color="auto" w:fill="auto"/>
          </w:tcPr>
          <w:p w:rsidR="00CA0CB0" w:rsidRPr="00B60138" w:rsidRDefault="00CA0CB0" w:rsidP="005132B6">
            <w:pPr>
              <w:rPr>
                <w:sz w:val="22"/>
                <w:szCs w:val="22"/>
                <w:lang w:val="en-GB"/>
              </w:rPr>
            </w:pPr>
            <w:r w:rsidRPr="00B60138">
              <w:rPr>
                <w:sz w:val="22"/>
                <w:szCs w:val="22"/>
                <w:lang w:val="en-GB"/>
              </w:rPr>
              <w:t>Theme 7: Recruitment of team leaders</w:t>
            </w:r>
          </w:p>
        </w:tc>
        <w:tc>
          <w:tcPr>
            <w:tcW w:w="6125" w:type="dxa"/>
            <w:shd w:val="clear" w:color="auto" w:fill="auto"/>
          </w:tcPr>
          <w:p w:rsidR="00CA0CB0" w:rsidRPr="00B60138" w:rsidRDefault="00CA0CB0" w:rsidP="005132B6">
            <w:pPr>
              <w:rPr>
                <w:sz w:val="22"/>
                <w:szCs w:val="22"/>
                <w:lang w:val="en-GB"/>
              </w:rPr>
            </w:pPr>
            <w:r w:rsidRPr="00B60138">
              <w:rPr>
                <w:sz w:val="22"/>
                <w:szCs w:val="22"/>
                <w:lang w:val="en-GB"/>
              </w:rPr>
              <w:t>The promotion is almost always internal. This reflects the learning pathways. In order to become a team leader one has to go through different experiences (positions) and to have opportunities of working in an ad-hoc formed team. Usually a case when there needs to be a new team formed on the construction site is a case for one of the workers to learn the skills relevant for team leader.</w:t>
            </w:r>
          </w:p>
          <w:p w:rsidR="00CA0CB0" w:rsidRPr="00B60138" w:rsidRDefault="00CA0CB0" w:rsidP="005132B6">
            <w:pPr>
              <w:rPr>
                <w:sz w:val="22"/>
                <w:szCs w:val="22"/>
                <w:lang w:val="en-GB"/>
              </w:rPr>
            </w:pPr>
            <w:r w:rsidRPr="00B60138">
              <w:rPr>
                <w:sz w:val="22"/>
                <w:szCs w:val="22"/>
                <w:lang w:val="en-GB"/>
              </w:rPr>
              <w:t xml:space="preserve">An external recruitment will always be linked with a period of trail. This is because of lack of qualifications (certificates) which could guarantee that and because of the differences between constructions sites and companies organization. </w:t>
            </w:r>
          </w:p>
        </w:tc>
      </w:tr>
      <w:tr w:rsidR="00CA0CB0" w:rsidRPr="00B60138" w:rsidTr="005132B6">
        <w:tc>
          <w:tcPr>
            <w:tcW w:w="2977" w:type="dxa"/>
            <w:shd w:val="clear" w:color="auto" w:fill="auto"/>
          </w:tcPr>
          <w:p w:rsidR="00CA0CB0" w:rsidRPr="00B60138" w:rsidRDefault="00CA0CB0" w:rsidP="005132B6">
            <w:pPr>
              <w:rPr>
                <w:sz w:val="22"/>
                <w:szCs w:val="22"/>
                <w:lang w:val="en-GB"/>
              </w:rPr>
            </w:pPr>
            <w:r w:rsidRPr="00B60138">
              <w:rPr>
                <w:sz w:val="22"/>
                <w:szCs w:val="22"/>
                <w:lang w:val="en-GB"/>
              </w:rPr>
              <w:t>Theme 8: Initial education related to the function of team leader</w:t>
            </w:r>
          </w:p>
        </w:tc>
        <w:tc>
          <w:tcPr>
            <w:tcW w:w="6125" w:type="dxa"/>
            <w:shd w:val="clear" w:color="auto" w:fill="auto"/>
          </w:tcPr>
          <w:p w:rsidR="00CA0CB0" w:rsidRPr="00B60138" w:rsidRDefault="00CA0CB0" w:rsidP="005132B6">
            <w:pPr>
              <w:rPr>
                <w:sz w:val="22"/>
                <w:szCs w:val="22"/>
                <w:lang w:val="en-GB"/>
              </w:rPr>
            </w:pPr>
            <w:r w:rsidRPr="00B60138">
              <w:rPr>
                <w:sz w:val="22"/>
                <w:szCs w:val="22"/>
                <w:lang w:val="en-GB"/>
              </w:rPr>
              <w:t>There is no initial vocational education leading to becoming team leader, i.e. providing all the skills and competences necessary for it. Certain patterns can be identified - usually people who had finished a 3 year VET school (basic vocational school) would become team leaders. However it is not unusual for people with no formal education to become team leaders. On the other hand, the 4 year VET school (upper secondary vocational school) – Technikum, provides skills related to leading small teams – as indicated in the core curricula. These people though rarely work as team leaders. And it has been doubted whether these skills are actually t</w:t>
            </w:r>
            <w:r w:rsidR="00B30367">
              <w:rPr>
                <w:sz w:val="22"/>
                <w:szCs w:val="22"/>
                <w:lang w:val="en-GB"/>
              </w:rPr>
              <w:t>aught in the education process.</w:t>
            </w:r>
          </w:p>
          <w:p w:rsidR="00CA0CB0" w:rsidRPr="00B60138" w:rsidRDefault="00CA0CB0" w:rsidP="005132B6">
            <w:pPr>
              <w:rPr>
                <w:sz w:val="22"/>
                <w:szCs w:val="22"/>
                <w:lang w:val="en-GB"/>
              </w:rPr>
            </w:pPr>
            <w:r w:rsidRPr="00B60138">
              <w:rPr>
                <w:sz w:val="22"/>
                <w:szCs w:val="22"/>
                <w:lang w:val="en-GB"/>
              </w:rPr>
              <w:t>It is not possible to prepare a competent team leader in formal education, especially IVET. Therefore the opinion about the IVET paths is not negative (bad preparation), but rather that it prepares for different functions (skilled workers) or are only the first step in becoming a team leader.</w:t>
            </w:r>
          </w:p>
        </w:tc>
      </w:tr>
      <w:tr w:rsidR="00CA0CB0" w:rsidRPr="00B60138" w:rsidTr="005132B6">
        <w:tc>
          <w:tcPr>
            <w:tcW w:w="2977" w:type="dxa"/>
            <w:shd w:val="clear" w:color="auto" w:fill="auto"/>
          </w:tcPr>
          <w:p w:rsidR="00CA0CB0" w:rsidRPr="00B60138" w:rsidRDefault="00CA0CB0" w:rsidP="005132B6">
            <w:pPr>
              <w:rPr>
                <w:sz w:val="22"/>
                <w:szCs w:val="22"/>
                <w:lang w:val="en-GB"/>
              </w:rPr>
            </w:pPr>
            <w:r w:rsidRPr="00B60138">
              <w:rPr>
                <w:sz w:val="22"/>
                <w:szCs w:val="22"/>
                <w:lang w:val="en-GB"/>
              </w:rPr>
              <w:t>Theme 9: Continuing training related to the function of team leader</w:t>
            </w:r>
          </w:p>
        </w:tc>
        <w:tc>
          <w:tcPr>
            <w:tcW w:w="6125" w:type="dxa"/>
            <w:shd w:val="clear" w:color="auto" w:fill="auto"/>
          </w:tcPr>
          <w:p w:rsidR="00CA0CB0" w:rsidRPr="00B60138" w:rsidRDefault="00B30367" w:rsidP="005132B6">
            <w:pPr>
              <w:rPr>
                <w:sz w:val="22"/>
                <w:szCs w:val="22"/>
                <w:lang w:val="en-GB"/>
              </w:rPr>
            </w:pPr>
            <w:r>
              <w:rPr>
                <w:sz w:val="22"/>
                <w:szCs w:val="22"/>
                <w:lang w:val="en-GB"/>
              </w:rPr>
              <w:t>C</w:t>
            </w:r>
            <w:r w:rsidR="00CA0CB0" w:rsidRPr="00B60138">
              <w:rPr>
                <w:sz w:val="22"/>
                <w:szCs w:val="22"/>
                <w:lang w:val="en-GB"/>
              </w:rPr>
              <w:t xml:space="preserve">an be divided in training on technical (technological) aspects and other (team leading related soft/transversal skills). </w:t>
            </w:r>
          </w:p>
          <w:p w:rsidR="00CA0CB0" w:rsidRPr="00B60138" w:rsidRDefault="001F5B25" w:rsidP="00B30367">
            <w:pPr>
              <w:pStyle w:val="Paragraphedeliste"/>
              <w:numPr>
                <w:ilvl w:val="0"/>
                <w:numId w:val="4"/>
              </w:numPr>
              <w:ind w:left="176" w:hanging="119"/>
              <w:jc w:val="both"/>
              <w:rPr>
                <w:sz w:val="22"/>
                <w:szCs w:val="22"/>
                <w:lang w:val="en-GB"/>
              </w:rPr>
            </w:pPr>
            <w:r w:rsidRPr="00B60138">
              <w:rPr>
                <w:sz w:val="22"/>
                <w:szCs w:val="22"/>
                <w:lang w:val="en-GB"/>
              </w:rPr>
              <w:t>I</w:t>
            </w:r>
            <w:r w:rsidR="00CA0CB0" w:rsidRPr="00B60138">
              <w:rPr>
                <w:sz w:val="22"/>
                <w:szCs w:val="22"/>
                <w:lang w:val="en-GB"/>
              </w:rPr>
              <w:t xml:space="preserve">n the first case there is sufficient training offered by producing companies and to some extent also the education system for continuing training, which became more elastic in Poland in recent years. </w:t>
            </w:r>
          </w:p>
          <w:p w:rsidR="00CA0CB0" w:rsidRPr="00B30367" w:rsidRDefault="00CA0CB0" w:rsidP="005132B6">
            <w:pPr>
              <w:pStyle w:val="Paragraphedeliste"/>
              <w:numPr>
                <w:ilvl w:val="0"/>
                <w:numId w:val="4"/>
              </w:numPr>
              <w:ind w:left="176" w:hanging="119"/>
              <w:jc w:val="both"/>
              <w:rPr>
                <w:sz w:val="22"/>
                <w:szCs w:val="22"/>
                <w:lang w:val="en-GB"/>
              </w:rPr>
            </w:pPr>
            <w:r w:rsidRPr="00B60138">
              <w:rPr>
                <w:sz w:val="22"/>
                <w:szCs w:val="22"/>
                <w:lang w:val="en-GB"/>
              </w:rPr>
              <w:t>In the second case the training is in generally informal, on the job. According to the group, there were no team leading courses for construction team leaders on the market. Such training, related to communication or task planning has been mentioned as potentially useful. However it would have to be provided during work time.</w:t>
            </w:r>
          </w:p>
          <w:p w:rsidR="00CA0CB0" w:rsidRPr="00B60138" w:rsidRDefault="00CA0CB0" w:rsidP="005132B6">
            <w:pPr>
              <w:rPr>
                <w:sz w:val="22"/>
                <w:szCs w:val="22"/>
                <w:lang w:val="en-GB"/>
              </w:rPr>
            </w:pPr>
            <w:r w:rsidRPr="00B60138">
              <w:rPr>
                <w:sz w:val="22"/>
                <w:szCs w:val="22"/>
                <w:lang w:val="en-GB"/>
              </w:rPr>
              <w:t>Some difficulties have been identified:</w:t>
            </w:r>
          </w:p>
          <w:p w:rsidR="00CA0CB0" w:rsidRPr="00B60138" w:rsidRDefault="00CA0CB0" w:rsidP="00B30367">
            <w:pPr>
              <w:pStyle w:val="Paragraphedeliste"/>
              <w:numPr>
                <w:ilvl w:val="0"/>
                <w:numId w:val="4"/>
              </w:numPr>
              <w:ind w:left="176" w:hanging="119"/>
              <w:jc w:val="both"/>
              <w:rPr>
                <w:sz w:val="22"/>
                <w:szCs w:val="22"/>
                <w:lang w:val="en-GB"/>
              </w:rPr>
            </w:pPr>
            <w:r w:rsidRPr="00B60138">
              <w:rPr>
                <w:sz w:val="22"/>
                <w:szCs w:val="22"/>
                <w:lang w:val="en-GB"/>
              </w:rPr>
              <w:t>training of the trainers (would it be profitable for companies to train selected workers on how to support team leader</w:t>
            </w:r>
            <w:r w:rsidR="001F5B25" w:rsidRPr="00B60138">
              <w:rPr>
                <w:sz w:val="22"/>
                <w:szCs w:val="22"/>
                <w:lang w:val="en-GB"/>
              </w:rPr>
              <w:t>s in developing their skills?)</w:t>
            </w:r>
          </w:p>
          <w:p w:rsidR="00CA0CB0" w:rsidRPr="00B60138" w:rsidRDefault="00CA0CB0" w:rsidP="00B30367">
            <w:pPr>
              <w:pStyle w:val="Paragraphedeliste"/>
              <w:numPr>
                <w:ilvl w:val="0"/>
                <w:numId w:val="4"/>
              </w:numPr>
              <w:ind w:left="176" w:hanging="119"/>
              <w:jc w:val="both"/>
              <w:rPr>
                <w:sz w:val="22"/>
                <w:szCs w:val="22"/>
                <w:lang w:val="en-GB"/>
              </w:rPr>
            </w:pPr>
            <w:r w:rsidRPr="00B60138">
              <w:rPr>
                <w:sz w:val="22"/>
                <w:szCs w:val="22"/>
                <w:lang w:val="en-GB"/>
              </w:rPr>
              <w:t>preparatory trainings for people selected to become team leaders (how long could these be, where wou</w:t>
            </w:r>
            <w:r w:rsidR="001F5B25" w:rsidRPr="00B60138">
              <w:rPr>
                <w:sz w:val="22"/>
                <w:szCs w:val="22"/>
                <w:lang w:val="en-GB"/>
              </w:rPr>
              <w:t>ld the practical part happen?)</w:t>
            </w:r>
          </w:p>
          <w:p w:rsidR="00CA0CB0" w:rsidRPr="00B60138" w:rsidRDefault="00CA0CB0" w:rsidP="005132B6">
            <w:pPr>
              <w:rPr>
                <w:sz w:val="22"/>
                <w:szCs w:val="22"/>
                <w:lang w:val="en-GB"/>
              </w:rPr>
            </w:pPr>
            <w:r w:rsidRPr="00B60138">
              <w:rPr>
                <w:sz w:val="22"/>
                <w:szCs w:val="22"/>
                <w:lang w:val="en-GB"/>
              </w:rPr>
              <w:t>This discussion led to a conclusion that, the problem is mostly related to work organization on site and financing, however finding trainers (or perhaps mentors) for that purpose could also pose difficulties.</w:t>
            </w:r>
          </w:p>
        </w:tc>
      </w:tr>
    </w:tbl>
    <w:p w:rsidR="00CA0CB0" w:rsidRPr="00B60138" w:rsidRDefault="00CA0CB0" w:rsidP="00CA0CB0">
      <w:pPr>
        <w:pStyle w:val="Sansinterligne1"/>
        <w:jc w:val="both"/>
        <w:rPr>
          <w:b/>
          <w:color w:val="2E74B5"/>
          <w:lang w:val="en-GB"/>
        </w:rPr>
      </w:pPr>
    </w:p>
    <w:tbl>
      <w:tblPr>
        <w:tblW w:w="0" w:type="auto"/>
        <w:tblInd w:w="108" w:type="dxa"/>
        <w:tblLook w:val="04A0" w:firstRow="1" w:lastRow="0" w:firstColumn="1" w:lastColumn="0" w:noHBand="0" w:noVBand="1"/>
      </w:tblPr>
      <w:tblGrid>
        <w:gridCol w:w="9102"/>
      </w:tblGrid>
      <w:tr w:rsidR="00CA0CB0" w:rsidRPr="00B60138" w:rsidTr="00CA0CB0">
        <w:tc>
          <w:tcPr>
            <w:tcW w:w="9102" w:type="dxa"/>
            <w:shd w:val="clear" w:color="auto" w:fill="auto"/>
          </w:tcPr>
          <w:p w:rsidR="00CA0CB0" w:rsidRPr="00B60138" w:rsidRDefault="00CA0CB0" w:rsidP="00CA0CB0">
            <w:pPr>
              <w:pStyle w:val="Sansinterligne"/>
              <w:jc w:val="both"/>
              <w:rPr>
                <w:b/>
                <w:lang w:val="en-GB"/>
              </w:rPr>
            </w:pPr>
            <w:r w:rsidRPr="00B60138">
              <w:rPr>
                <w:b/>
                <w:lang w:val="en-GB"/>
              </w:rPr>
              <w:t>General comments and conclusion</w:t>
            </w:r>
            <w:r w:rsidR="00145366">
              <w:rPr>
                <w:b/>
                <w:lang w:val="en-GB"/>
              </w:rPr>
              <w:t xml:space="preserve"> POLAND</w:t>
            </w:r>
          </w:p>
          <w:p w:rsidR="00CA0CB0" w:rsidRPr="00B60138" w:rsidRDefault="00CA0CB0" w:rsidP="005132B6">
            <w:pPr>
              <w:pStyle w:val="Sansinterligne1"/>
              <w:jc w:val="both"/>
              <w:rPr>
                <w:b/>
                <w:color w:val="2E74B5"/>
                <w:lang w:val="en-GB"/>
              </w:rPr>
            </w:pPr>
          </w:p>
          <w:p w:rsidR="00CA0CB0" w:rsidRPr="00B60138" w:rsidRDefault="00CA0CB0" w:rsidP="00CA0CB0">
            <w:pPr>
              <w:pStyle w:val="Sansinterligne"/>
              <w:jc w:val="both"/>
              <w:rPr>
                <w:lang w:val="en-GB"/>
              </w:rPr>
            </w:pPr>
            <w:r w:rsidRPr="00B60138">
              <w:rPr>
                <w:lang w:val="en-GB"/>
              </w:rPr>
              <w:t>The term “team leader” (in Polish Brygadzista or sometimes also Majster) remains problematic, since it is used for different positions in different companies (contracto</w:t>
            </w:r>
            <w:r w:rsidR="001231F6" w:rsidRPr="00B60138">
              <w:rPr>
                <w:lang w:val="en-GB"/>
              </w:rPr>
              <w:t>rs, subcontractors, big, medium and</w:t>
            </w:r>
            <w:r w:rsidRPr="00B60138">
              <w:rPr>
                <w:lang w:val="en-GB"/>
              </w:rPr>
              <w:t xml:space="preserve"> small). The bottom line that different skills are then required from those different ‘team leaders’. For the purpose of interviews, in case of doubts, clarifications were made, that – it is the person who is leading teams on construction site. </w:t>
            </w:r>
          </w:p>
          <w:p w:rsidR="00CA0CB0" w:rsidRPr="00B60138" w:rsidRDefault="00CA0CB0" w:rsidP="00CA0CB0">
            <w:pPr>
              <w:pStyle w:val="Sansinterligne"/>
              <w:jc w:val="both"/>
              <w:rPr>
                <w:lang w:val="en-GB"/>
              </w:rPr>
            </w:pPr>
            <w:r w:rsidRPr="00B60138">
              <w:rPr>
                <w:lang w:val="en-GB"/>
              </w:rPr>
              <w:t>Because of that we would suggest using a name of the process (i.e. leading teams or organizing team work) instead of using a name of an occupation/position (team leader). This could prove to be helpful also for the sake of international comparisons. Our goal is to talk about skills, not positions.</w:t>
            </w:r>
          </w:p>
          <w:p w:rsidR="00CA0CB0" w:rsidRPr="00B60138" w:rsidRDefault="00CA0CB0" w:rsidP="00CA0CB0">
            <w:pPr>
              <w:pStyle w:val="Sansinterligne"/>
              <w:jc w:val="both"/>
              <w:rPr>
                <w:lang w:val="en-GB"/>
              </w:rPr>
            </w:pPr>
          </w:p>
          <w:p w:rsidR="00CA0CB0" w:rsidRPr="00B60138" w:rsidRDefault="00CA0CB0" w:rsidP="00CA0CB0">
            <w:pPr>
              <w:pStyle w:val="Sansinterligne"/>
              <w:jc w:val="both"/>
              <w:rPr>
                <w:lang w:val="en-GB"/>
              </w:rPr>
            </w:pPr>
            <w:r w:rsidRPr="00B60138">
              <w:rPr>
                <w:lang w:val="en-GB"/>
              </w:rPr>
              <w:t>The interviews bring a relevant and, to some extent, unexpected conclusion, that ‘traditional’ training for/of team leading is not a well fit solution. Because (1) it is time and resources consuming, (2) there have been some doubts that it will be theoretical and detached from practical conditions. Other ways of enhancing work-based learning could be considered. Mentoring was mentioned (but is also expensive), perhaps introducing “reflections session” on selected issues in weekly gatherings with other team leaders could be helpful (similar solutions related to safety have been mentioned during the interviews). This point requires further and significant discussion.</w:t>
            </w:r>
          </w:p>
          <w:p w:rsidR="00CA0CB0" w:rsidRPr="00B60138" w:rsidRDefault="00CA0CB0" w:rsidP="00CA0CB0">
            <w:pPr>
              <w:pStyle w:val="Sansinterligne"/>
              <w:jc w:val="both"/>
              <w:rPr>
                <w:lang w:val="en-GB"/>
              </w:rPr>
            </w:pPr>
          </w:p>
          <w:p w:rsidR="00CA0CB0" w:rsidRPr="00B60138" w:rsidRDefault="00CA0CB0" w:rsidP="00CA0CB0">
            <w:pPr>
              <w:pStyle w:val="Sansinterligne"/>
              <w:jc w:val="both"/>
              <w:rPr>
                <w:lang w:val="en-GB"/>
              </w:rPr>
            </w:pPr>
            <w:r w:rsidRPr="00B60138">
              <w:rPr>
                <w:lang w:val="en-GB"/>
              </w:rPr>
              <w:t xml:space="preserve">The form of training (or broader - support in skills development) should be decided upon, after identifying the relevant skills to be developed. </w:t>
            </w:r>
          </w:p>
        </w:tc>
      </w:tr>
    </w:tbl>
    <w:p w:rsidR="00B60138" w:rsidRDefault="00B60138" w:rsidP="00744F4D">
      <w:pPr>
        <w:pStyle w:val="Sansinterligne"/>
        <w:jc w:val="both"/>
        <w:rPr>
          <w:b/>
          <w:lang w:val="en-GB"/>
        </w:rPr>
      </w:pPr>
    </w:p>
    <w:p w:rsidR="001231F6" w:rsidRPr="00B60138" w:rsidRDefault="00B60138" w:rsidP="00744F4D">
      <w:pPr>
        <w:pStyle w:val="Sansinterligne"/>
        <w:jc w:val="both"/>
        <w:rPr>
          <w:b/>
          <w:lang w:val="en-GB"/>
        </w:rPr>
      </w:pPr>
      <w:r>
        <w:rPr>
          <w:b/>
          <w:lang w:val="en-GB"/>
        </w:rPr>
        <w:br w:type="page"/>
      </w:r>
    </w:p>
    <w:p w:rsidR="001231F6" w:rsidRPr="00B60138" w:rsidRDefault="001231F6" w:rsidP="00744F4D">
      <w:pPr>
        <w:pStyle w:val="Sansinterligne"/>
        <w:jc w:val="both"/>
        <w:rPr>
          <w:b/>
          <w:lang w:val="en-GB"/>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5971"/>
      </w:tblGrid>
      <w:tr w:rsidR="00CE6C54" w:rsidRPr="00B60138" w:rsidTr="00B30367">
        <w:tc>
          <w:tcPr>
            <w:tcW w:w="3119" w:type="dxa"/>
            <w:gridSpan w:val="2"/>
            <w:shd w:val="clear" w:color="auto" w:fill="auto"/>
            <w:vAlign w:val="center"/>
          </w:tcPr>
          <w:p w:rsidR="00CE6C54" w:rsidRPr="00B60138" w:rsidRDefault="00CE6C54" w:rsidP="00A94457">
            <w:pPr>
              <w:jc w:val="center"/>
              <w:rPr>
                <w:sz w:val="32"/>
                <w:szCs w:val="32"/>
                <w:lang w:val="en-GB"/>
              </w:rPr>
            </w:pPr>
            <w:r w:rsidRPr="00B60138">
              <w:rPr>
                <w:b/>
                <w:sz w:val="32"/>
                <w:szCs w:val="32"/>
                <w:lang w:val="en-GB"/>
              </w:rPr>
              <w:t>FRANCE</w:t>
            </w:r>
          </w:p>
        </w:tc>
        <w:tc>
          <w:tcPr>
            <w:tcW w:w="5971" w:type="dxa"/>
            <w:shd w:val="clear" w:color="auto" w:fill="auto"/>
            <w:vAlign w:val="center"/>
          </w:tcPr>
          <w:p w:rsidR="00CE6C54" w:rsidRPr="00B60138" w:rsidRDefault="00CE6C54" w:rsidP="00A94457">
            <w:pPr>
              <w:jc w:val="center"/>
              <w:rPr>
                <w:b/>
                <w:sz w:val="22"/>
                <w:szCs w:val="22"/>
                <w:lang w:val="en-GB"/>
              </w:rPr>
            </w:pPr>
            <w:r w:rsidRPr="00B60138">
              <w:rPr>
                <w:b/>
                <w:sz w:val="22"/>
                <w:szCs w:val="22"/>
                <w:lang w:val="en-GB"/>
              </w:rPr>
              <w:t>Summary of the answers collected</w:t>
            </w:r>
          </w:p>
        </w:tc>
      </w:tr>
      <w:tr w:rsidR="00CE6C54" w:rsidRPr="00B60138" w:rsidTr="00107BE6">
        <w:trPr>
          <w:trHeight w:val="6054"/>
        </w:trPr>
        <w:tc>
          <w:tcPr>
            <w:tcW w:w="1560" w:type="dxa"/>
            <w:vMerge w:val="restart"/>
          </w:tcPr>
          <w:p w:rsidR="00CE6C54" w:rsidRPr="00B60138" w:rsidRDefault="00CE6C54" w:rsidP="007F670C">
            <w:pPr>
              <w:rPr>
                <w:b/>
                <w:sz w:val="22"/>
                <w:szCs w:val="22"/>
                <w:lang w:val="en-GB"/>
              </w:rPr>
            </w:pPr>
            <w:r w:rsidRPr="00B60138">
              <w:rPr>
                <w:sz w:val="22"/>
                <w:szCs w:val="22"/>
                <w:lang w:val="en-GB"/>
              </w:rPr>
              <w:t>Theme 1: Main characteristics of team leader</w:t>
            </w:r>
          </w:p>
        </w:tc>
        <w:tc>
          <w:tcPr>
            <w:tcW w:w="1559" w:type="dxa"/>
          </w:tcPr>
          <w:p w:rsidR="00CE6C54" w:rsidRPr="00B60138" w:rsidRDefault="00CE6C54" w:rsidP="007F670C">
            <w:pPr>
              <w:rPr>
                <w:b/>
                <w:sz w:val="22"/>
                <w:szCs w:val="22"/>
                <w:lang w:val="en-GB"/>
              </w:rPr>
            </w:pPr>
            <w:r w:rsidRPr="00B60138">
              <w:rPr>
                <w:b/>
                <w:sz w:val="22"/>
                <w:szCs w:val="22"/>
                <w:lang w:val="en-GB"/>
              </w:rPr>
              <w:t xml:space="preserve">Skills </w:t>
            </w:r>
            <w:r w:rsidRPr="00B60138">
              <w:rPr>
                <w:sz w:val="22"/>
                <w:szCs w:val="22"/>
                <w:lang w:val="en-GB"/>
              </w:rPr>
              <w:t>(combination of knowledge and abilities)</w:t>
            </w:r>
          </w:p>
        </w:tc>
        <w:tc>
          <w:tcPr>
            <w:tcW w:w="5971" w:type="dxa"/>
          </w:tcPr>
          <w:p w:rsidR="00CE6C54" w:rsidRPr="00B60138" w:rsidRDefault="00CE6C54" w:rsidP="006E64B3">
            <w:pPr>
              <w:rPr>
                <w:b/>
                <w:sz w:val="22"/>
                <w:szCs w:val="22"/>
                <w:lang w:val="en-GB"/>
              </w:rPr>
            </w:pPr>
            <w:r w:rsidRPr="00B60138">
              <w:rPr>
                <w:b/>
                <w:sz w:val="22"/>
                <w:szCs w:val="22"/>
                <w:u w:val="single"/>
                <w:lang w:val="en-GB"/>
              </w:rPr>
              <w:t>Organisation</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Being organised and knowing how to organise</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Adhering to weekly schedules</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 xml:space="preserve">Ability to interface with the client </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 xml:space="preserve">Ability to plan ahead </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Having an overview of the project</w:t>
            </w:r>
          </w:p>
          <w:p w:rsidR="00CE6C54" w:rsidRPr="00B60138" w:rsidRDefault="00CE6C54" w:rsidP="006E64B3">
            <w:pPr>
              <w:rPr>
                <w:b/>
                <w:sz w:val="22"/>
                <w:szCs w:val="22"/>
                <w:lang w:val="en-GB"/>
              </w:rPr>
            </w:pPr>
            <w:r w:rsidRPr="00B60138">
              <w:rPr>
                <w:b/>
                <w:sz w:val="22"/>
                <w:szCs w:val="22"/>
                <w:u w:val="single"/>
                <w:lang w:val="en-GB"/>
              </w:rPr>
              <w:t>Management</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Giving instructions</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Acting according to individual personalities</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Being a team leader</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Good relationships with the whole of the team</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Knowing how to get the journeymen working</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Regularly checking on the tasks carried out by the journeymen</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 xml:space="preserve">Knowing how to get people working together </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Giving instructions</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Acting according to individual personalities</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Being a team leader</w:t>
            </w:r>
          </w:p>
          <w:p w:rsidR="00CE6C54" w:rsidRPr="00B60138" w:rsidRDefault="00CE6C54" w:rsidP="006E64B3">
            <w:pPr>
              <w:rPr>
                <w:b/>
                <w:sz w:val="22"/>
                <w:szCs w:val="22"/>
                <w:lang w:val="en-GB"/>
              </w:rPr>
            </w:pPr>
            <w:r w:rsidRPr="00B60138">
              <w:rPr>
                <w:b/>
                <w:sz w:val="22"/>
                <w:szCs w:val="22"/>
                <w:u w:val="single"/>
                <w:lang w:val="en-GB"/>
              </w:rPr>
              <w:t>Technical</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Checking the work</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Managing all of the technical skills (knowing how to do everything)</w:t>
            </w:r>
          </w:p>
          <w:p w:rsidR="00CE6C54" w:rsidRPr="00B60138" w:rsidRDefault="00CE6C54" w:rsidP="00161819">
            <w:pPr>
              <w:pStyle w:val="Paragraphedeliste"/>
              <w:numPr>
                <w:ilvl w:val="0"/>
                <w:numId w:val="30"/>
              </w:numPr>
              <w:tabs>
                <w:tab w:val="left" w:pos="228"/>
              </w:tabs>
              <w:ind w:left="234" w:hanging="234"/>
              <w:rPr>
                <w:sz w:val="22"/>
                <w:szCs w:val="22"/>
                <w:lang w:val="en-GB"/>
              </w:rPr>
            </w:pPr>
            <w:r w:rsidRPr="00B60138">
              <w:rPr>
                <w:sz w:val="22"/>
                <w:szCs w:val="22"/>
                <w:lang w:val="en-GB"/>
              </w:rPr>
              <w:t>Recognised technical skills</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Having been with the company a long time</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Getting involved in production-related aspects</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 xml:space="preserve">Adhering to the technical documents </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Trade and technological expertise</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Knowing how to use the altimeter, the level</w:t>
            </w:r>
          </w:p>
          <w:p w:rsidR="00CE6C54" w:rsidRPr="00B60138" w:rsidRDefault="00CE6C54" w:rsidP="006E64B3">
            <w:pPr>
              <w:rPr>
                <w:b/>
                <w:sz w:val="22"/>
                <w:szCs w:val="22"/>
                <w:lang w:val="en-GB"/>
              </w:rPr>
            </w:pPr>
            <w:r w:rsidRPr="00B60138">
              <w:rPr>
                <w:b/>
                <w:sz w:val="22"/>
                <w:szCs w:val="22"/>
                <w:u w:val="single"/>
                <w:lang w:val="en-GB"/>
              </w:rPr>
              <w:t>Regulations</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 xml:space="preserve">Adhering to the safety and environmental instructions </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Adhering to the schedules and safety instructions</w:t>
            </w:r>
          </w:p>
          <w:p w:rsidR="00CE6C54" w:rsidRPr="00B60138" w:rsidRDefault="00CE6C54" w:rsidP="006E64B3">
            <w:pPr>
              <w:rPr>
                <w:b/>
                <w:sz w:val="22"/>
                <w:szCs w:val="22"/>
                <w:lang w:val="en-GB"/>
              </w:rPr>
            </w:pPr>
            <w:r w:rsidRPr="00B60138">
              <w:rPr>
                <w:b/>
                <w:sz w:val="22"/>
                <w:szCs w:val="22"/>
                <w:u w:val="single"/>
                <w:lang w:val="en-GB"/>
              </w:rPr>
              <w:t>General knowledge</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Knowing how to read, write and count</w:t>
            </w:r>
          </w:p>
        </w:tc>
      </w:tr>
      <w:tr w:rsidR="00CE6C54" w:rsidRPr="00B60138" w:rsidTr="00107BE6">
        <w:tc>
          <w:tcPr>
            <w:tcW w:w="1560" w:type="dxa"/>
            <w:vMerge/>
          </w:tcPr>
          <w:p w:rsidR="00CE6C54" w:rsidRPr="00B60138" w:rsidRDefault="00CE6C54" w:rsidP="006E64B3">
            <w:pPr>
              <w:rPr>
                <w:b/>
                <w:sz w:val="22"/>
                <w:szCs w:val="22"/>
                <w:lang w:val="en-GB"/>
              </w:rPr>
            </w:pPr>
          </w:p>
        </w:tc>
        <w:tc>
          <w:tcPr>
            <w:tcW w:w="1559" w:type="dxa"/>
          </w:tcPr>
          <w:p w:rsidR="00CE6C54" w:rsidRPr="00B60138" w:rsidRDefault="00CE6C54" w:rsidP="006E64B3">
            <w:pPr>
              <w:rPr>
                <w:b/>
                <w:sz w:val="22"/>
                <w:szCs w:val="22"/>
                <w:lang w:val="en-GB"/>
              </w:rPr>
            </w:pPr>
            <w:r w:rsidRPr="00B60138">
              <w:rPr>
                <w:b/>
                <w:sz w:val="22"/>
                <w:szCs w:val="22"/>
                <w:lang w:val="en-GB"/>
              </w:rPr>
              <w:t>Ways of ensuring recognition</w:t>
            </w:r>
          </w:p>
          <w:p w:rsidR="00CE6C54" w:rsidRPr="00B60138" w:rsidRDefault="00CE6C54" w:rsidP="006E64B3">
            <w:pPr>
              <w:pStyle w:val="Paragraphedeliste"/>
              <w:ind w:left="0"/>
              <w:rPr>
                <w:b/>
                <w:color w:val="0070C0"/>
                <w:sz w:val="22"/>
                <w:szCs w:val="22"/>
                <w:lang w:val="en-GB"/>
              </w:rPr>
            </w:pPr>
          </w:p>
        </w:tc>
        <w:tc>
          <w:tcPr>
            <w:tcW w:w="5971" w:type="dxa"/>
          </w:tcPr>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Good technical expertise</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 xml:space="preserve">Having the basic knowledge and knowing how to use technology </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 xml:space="preserve">Independence and thoroughness </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Having leadership qualities</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Having authority</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Being thorough</w:t>
            </w:r>
          </w:p>
        </w:tc>
      </w:tr>
    </w:tbl>
    <w:p w:rsidR="00B60138" w:rsidRDefault="00B60138">
      <w:r>
        <w:br w:type="page"/>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5971"/>
      </w:tblGrid>
      <w:tr w:rsidR="00CE6C54" w:rsidRPr="00B60138" w:rsidTr="00107BE6">
        <w:tc>
          <w:tcPr>
            <w:tcW w:w="1560" w:type="dxa"/>
            <w:vMerge w:val="restart"/>
          </w:tcPr>
          <w:p w:rsidR="00CE6C54" w:rsidRPr="00B60138" w:rsidRDefault="00CE6C54" w:rsidP="006E64B3">
            <w:pPr>
              <w:rPr>
                <w:b/>
                <w:sz w:val="22"/>
                <w:szCs w:val="22"/>
                <w:lang w:val="en-GB"/>
              </w:rPr>
            </w:pPr>
            <w:r w:rsidRPr="00B60138">
              <w:rPr>
                <w:sz w:val="22"/>
                <w:szCs w:val="22"/>
                <w:lang w:val="en-GB"/>
              </w:rPr>
              <w:t>Theme 2: Main evolutions of the worksite environment and sustainable changes at worksite</w:t>
            </w:r>
          </w:p>
        </w:tc>
        <w:tc>
          <w:tcPr>
            <w:tcW w:w="1559" w:type="dxa"/>
          </w:tcPr>
          <w:p w:rsidR="00CE6C54" w:rsidRPr="00B60138" w:rsidRDefault="00CE6C54" w:rsidP="006E64B3">
            <w:pPr>
              <w:rPr>
                <w:b/>
                <w:sz w:val="22"/>
                <w:szCs w:val="22"/>
                <w:lang w:val="en-GB"/>
              </w:rPr>
            </w:pPr>
            <w:r w:rsidRPr="00B60138">
              <w:rPr>
                <w:b/>
                <w:sz w:val="22"/>
                <w:szCs w:val="22"/>
                <w:lang w:val="en-GB"/>
              </w:rPr>
              <w:t>The company’s performance and organisation</w:t>
            </w:r>
          </w:p>
          <w:p w:rsidR="00CE6C54" w:rsidRPr="00B60138" w:rsidRDefault="00CE6C54" w:rsidP="006E64B3">
            <w:pPr>
              <w:pStyle w:val="Paragraphedeliste"/>
              <w:ind w:left="0"/>
              <w:rPr>
                <w:b/>
                <w:color w:val="0070C0"/>
                <w:sz w:val="22"/>
                <w:szCs w:val="22"/>
                <w:lang w:val="en-GB"/>
              </w:rPr>
            </w:pPr>
          </w:p>
        </w:tc>
        <w:tc>
          <w:tcPr>
            <w:tcW w:w="5971" w:type="dxa"/>
            <w:vAlign w:val="center"/>
          </w:tcPr>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Being aware of and ensuring adherence to standards (obligation to achieve results)</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Reducing the time taken to do things</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Cutting costs</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Changes to the way the work is organised</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A demand for increased competitiveness and profitability</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Greater ability to look ahead and plan within the organisation</w:t>
            </w:r>
          </w:p>
        </w:tc>
      </w:tr>
      <w:tr w:rsidR="00CE6C54" w:rsidRPr="00B60138" w:rsidTr="00107BE6">
        <w:tc>
          <w:tcPr>
            <w:tcW w:w="1560" w:type="dxa"/>
            <w:vMerge/>
          </w:tcPr>
          <w:p w:rsidR="00CE6C54" w:rsidRPr="00B60138" w:rsidRDefault="00CE6C54" w:rsidP="006E64B3">
            <w:pPr>
              <w:rPr>
                <w:b/>
                <w:sz w:val="22"/>
                <w:szCs w:val="22"/>
                <w:lang w:val="en-GB"/>
              </w:rPr>
            </w:pPr>
          </w:p>
        </w:tc>
        <w:tc>
          <w:tcPr>
            <w:tcW w:w="1559" w:type="dxa"/>
          </w:tcPr>
          <w:p w:rsidR="00CE6C54" w:rsidRPr="00B60138" w:rsidRDefault="00CE6C54" w:rsidP="006E64B3">
            <w:pPr>
              <w:rPr>
                <w:sz w:val="22"/>
                <w:szCs w:val="22"/>
                <w:lang w:val="en-GB"/>
              </w:rPr>
            </w:pPr>
            <w:r w:rsidRPr="00B60138">
              <w:rPr>
                <w:b/>
                <w:sz w:val="22"/>
                <w:szCs w:val="22"/>
                <w:lang w:val="en-GB"/>
              </w:rPr>
              <w:t xml:space="preserve">Human resources </w:t>
            </w:r>
          </w:p>
          <w:p w:rsidR="00CE6C54" w:rsidRPr="00B60138" w:rsidRDefault="00CE6C54" w:rsidP="006E64B3">
            <w:pPr>
              <w:pStyle w:val="Paragraphedeliste"/>
              <w:ind w:left="0"/>
              <w:rPr>
                <w:b/>
                <w:color w:val="0070C0"/>
                <w:sz w:val="22"/>
                <w:szCs w:val="22"/>
                <w:lang w:val="en-GB"/>
              </w:rPr>
            </w:pPr>
          </w:p>
        </w:tc>
        <w:tc>
          <w:tcPr>
            <w:tcW w:w="5971" w:type="dxa"/>
          </w:tcPr>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 xml:space="preserve">Working to facilitate cohabitation between the various fields </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Knowing how to establish authority over the team</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Deterioration of interpersonal relationships</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Changes to outlook and state of mind</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Greater difficulties in managing employees</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Less solidarity</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Employees sensitive to working conditions</w:t>
            </w:r>
          </w:p>
        </w:tc>
      </w:tr>
      <w:tr w:rsidR="00CE6C54" w:rsidRPr="00B60138" w:rsidTr="00107BE6">
        <w:tc>
          <w:tcPr>
            <w:tcW w:w="1560" w:type="dxa"/>
            <w:vMerge/>
          </w:tcPr>
          <w:p w:rsidR="00CE6C54" w:rsidRPr="00B60138" w:rsidRDefault="00CE6C54" w:rsidP="006E64B3">
            <w:pPr>
              <w:rPr>
                <w:b/>
                <w:sz w:val="22"/>
                <w:szCs w:val="22"/>
                <w:lang w:val="en-GB"/>
              </w:rPr>
            </w:pPr>
          </w:p>
        </w:tc>
        <w:tc>
          <w:tcPr>
            <w:tcW w:w="1559" w:type="dxa"/>
          </w:tcPr>
          <w:p w:rsidR="00CE6C54" w:rsidRPr="00B60138" w:rsidRDefault="00CE6C54" w:rsidP="006E64B3">
            <w:pPr>
              <w:rPr>
                <w:b/>
                <w:sz w:val="22"/>
                <w:szCs w:val="22"/>
                <w:lang w:val="en-GB"/>
              </w:rPr>
            </w:pPr>
            <w:r w:rsidRPr="00B60138">
              <w:rPr>
                <w:b/>
                <w:sz w:val="22"/>
                <w:szCs w:val="22"/>
                <w:lang w:val="en-GB"/>
              </w:rPr>
              <w:t>Technical matters and materials</w:t>
            </w:r>
          </w:p>
          <w:p w:rsidR="00CE6C54" w:rsidRPr="00B60138" w:rsidRDefault="00CE6C54" w:rsidP="006E64B3">
            <w:pPr>
              <w:pStyle w:val="Paragraphedeliste"/>
              <w:ind w:left="0"/>
              <w:rPr>
                <w:b/>
                <w:color w:val="0070C0"/>
                <w:sz w:val="22"/>
                <w:szCs w:val="22"/>
                <w:lang w:val="en-GB"/>
              </w:rPr>
            </w:pPr>
          </w:p>
        </w:tc>
        <w:tc>
          <w:tcPr>
            <w:tcW w:w="5971" w:type="dxa"/>
          </w:tcPr>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Changes to building techniques</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Increasingly complex work</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More materials to be used</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Changes to materials</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New plumbing techniques to be used</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Other non-core technical aspects (including electricity) to be managed</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Quality of the structure</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Quality of the work</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Expertise with digital tools</w:t>
            </w:r>
          </w:p>
        </w:tc>
      </w:tr>
      <w:tr w:rsidR="00CE6C54" w:rsidRPr="00B60138" w:rsidTr="00107BE6">
        <w:tc>
          <w:tcPr>
            <w:tcW w:w="1560" w:type="dxa"/>
            <w:vMerge/>
          </w:tcPr>
          <w:p w:rsidR="00CE6C54" w:rsidRPr="00B60138" w:rsidRDefault="00CE6C54" w:rsidP="006E64B3">
            <w:pPr>
              <w:rPr>
                <w:b/>
                <w:sz w:val="22"/>
                <w:szCs w:val="22"/>
                <w:lang w:val="en-GB"/>
              </w:rPr>
            </w:pPr>
          </w:p>
        </w:tc>
        <w:tc>
          <w:tcPr>
            <w:tcW w:w="1559" w:type="dxa"/>
          </w:tcPr>
          <w:p w:rsidR="00CE6C54" w:rsidRPr="00B60138" w:rsidRDefault="00CE6C54" w:rsidP="006E64B3">
            <w:pPr>
              <w:rPr>
                <w:b/>
                <w:sz w:val="22"/>
                <w:szCs w:val="22"/>
                <w:lang w:val="en-GB"/>
              </w:rPr>
            </w:pPr>
            <w:r w:rsidRPr="00B60138">
              <w:rPr>
                <w:b/>
                <w:sz w:val="22"/>
                <w:szCs w:val="22"/>
                <w:lang w:val="en-GB"/>
              </w:rPr>
              <w:t>Regulations and the environment</w:t>
            </w:r>
          </w:p>
          <w:p w:rsidR="00CE6C54" w:rsidRPr="00B60138" w:rsidRDefault="00CE6C54" w:rsidP="006E64B3">
            <w:pPr>
              <w:rPr>
                <w:b/>
                <w:sz w:val="22"/>
                <w:szCs w:val="22"/>
                <w:lang w:val="en-GB"/>
              </w:rPr>
            </w:pPr>
          </w:p>
        </w:tc>
        <w:tc>
          <w:tcPr>
            <w:tcW w:w="5971" w:type="dxa"/>
          </w:tcPr>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Increasingly stringent safety requirements</w:t>
            </w:r>
          </w:p>
          <w:p w:rsidR="00CE6C54" w:rsidRPr="00B60138" w:rsidRDefault="00CE6C54" w:rsidP="00161819">
            <w:pPr>
              <w:pStyle w:val="Paragraphedeliste"/>
              <w:numPr>
                <w:ilvl w:val="0"/>
                <w:numId w:val="30"/>
              </w:numPr>
              <w:ind w:left="234" w:hanging="234"/>
              <w:contextualSpacing w:val="0"/>
              <w:rPr>
                <w:sz w:val="22"/>
                <w:szCs w:val="22"/>
                <w:lang w:val="en-GB"/>
              </w:rPr>
            </w:pPr>
            <w:r w:rsidRPr="00B60138">
              <w:rPr>
                <w:sz w:val="22"/>
                <w:szCs w:val="22"/>
                <w:lang w:val="en-GB"/>
              </w:rPr>
              <w:t>Adherence to safety measures</w:t>
            </w:r>
          </w:p>
          <w:p w:rsidR="00CE6C54" w:rsidRPr="00B60138" w:rsidRDefault="00CE6C54" w:rsidP="00161819">
            <w:pPr>
              <w:pStyle w:val="Paragraphedeliste"/>
              <w:numPr>
                <w:ilvl w:val="0"/>
                <w:numId w:val="30"/>
              </w:numPr>
              <w:ind w:left="234" w:hanging="234"/>
              <w:contextualSpacing w:val="0"/>
              <w:rPr>
                <w:sz w:val="22"/>
                <w:szCs w:val="22"/>
                <w:lang w:val="en-GB"/>
              </w:rPr>
            </w:pPr>
            <w:r w:rsidRPr="00B60138">
              <w:rPr>
                <w:sz w:val="22"/>
                <w:szCs w:val="22"/>
                <w:lang w:val="en-GB"/>
              </w:rPr>
              <w:t>Changes to safety-related matters</w:t>
            </w:r>
          </w:p>
          <w:p w:rsidR="00CE6C54" w:rsidRPr="00B60138" w:rsidRDefault="00CE6C54" w:rsidP="00161819">
            <w:pPr>
              <w:pStyle w:val="Paragraphedeliste"/>
              <w:numPr>
                <w:ilvl w:val="0"/>
                <w:numId w:val="30"/>
              </w:numPr>
              <w:ind w:left="234" w:hanging="234"/>
              <w:contextualSpacing w:val="0"/>
              <w:rPr>
                <w:sz w:val="22"/>
                <w:szCs w:val="22"/>
                <w:lang w:val="en-GB"/>
              </w:rPr>
            </w:pPr>
            <w:r w:rsidRPr="00B60138">
              <w:rPr>
                <w:sz w:val="22"/>
                <w:szCs w:val="22"/>
                <w:lang w:val="en-GB"/>
              </w:rPr>
              <w:t xml:space="preserve">Taking the environmental dimension on board </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Safety-related changes</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Environmental changes</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Interfaces with more participants and trades</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New BBC standards</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Adherence to standards relating to the transition to other sources of energy</w:t>
            </w:r>
          </w:p>
          <w:p w:rsidR="00CE6C54" w:rsidRPr="00B60138" w:rsidRDefault="00CE6C54" w:rsidP="00161819">
            <w:pPr>
              <w:pStyle w:val="Paragraphedeliste"/>
              <w:numPr>
                <w:ilvl w:val="0"/>
                <w:numId w:val="30"/>
              </w:numPr>
              <w:ind w:left="234" w:hanging="234"/>
              <w:rPr>
                <w:sz w:val="22"/>
                <w:szCs w:val="22"/>
                <w:lang w:val="en-GB"/>
              </w:rPr>
            </w:pPr>
            <w:r w:rsidRPr="00B60138">
              <w:rPr>
                <w:sz w:val="22"/>
                <w:szCs w:val="22"/>
                <w:lang w:val="en-GB"/>
              </w:rPr>
              <w:t>Difficulties in communicating with the other building trades (including outside subcontractors)</w:t>
            </w:r>
          </w:p>
        </w:tc>
      </w:tr>
      <w:tr w:rsidR="00FE0547" w:rsidRPr="00B60138" w:rsidTr="00107BE6">
        <w:trPr>
          <w:trHeight w:val="1386"/>
        </w:trPr>
        <w:tc>
          <w:tcPr>
            <w:tcW w:w="1560" w:type="dxa"/>
          </w:tcPr>
          <w:p w:rsidR="00FE0547" w:rsidRPr="00B60138" w:rsidRDefault="00FE0547" w:rsidP="006E64B3">
            <w:pPr>
              <w:rPr>
                <w:b/>
                <w:sz w:val="22"/>
                <w:szCs w:val="22"/>
                <w:lang w:val="en-GB"/>
              </w:rPr>
            </w:pPr>
            <w:r w:rsidRPr="00B60138">
              <w:rPr>
                <w:sz w:val="22"/>
                <w:szCs w:val="22"/>
                <w:lang w:val="en-GB"/>
              </w:rPr>
              <w:t>Theme 3: Evolution of expectations regarding team leaders</w:t>
            </w:r>
          </w:p>
        </w:tc>
        <w:tc>
          <w:tcPr>
            <w:tcW w:w="1559" w:type="dxa"/>
          </w:tcPr>
          <w:p w:rsidR="00FE0547" w:rsidRPr="00B60138" w:rsidRDefault="00FE0547" w:rsidP="006E64B3">
            <w:pPr>
              <w:rPr>
                <w:sz w:val="22"/>
                <w:szCs w:val="22"/>
                <w:lang w:val="en-GB"/>
              </w:rPr>
            </w:pPr>
            <w:r w:rsidRPr="00B60138">
              <w:rPr>
                <w:b/>
                <w:sz w:val="22"/>
                <w:szCs w:val="22"/>
                <w:lang w:val="en-GB"/>
              </w:rPr>
              <w:t>The company’s performance</w:t>
            </w:r>
          </w:p>
        </w:tc>
        <w:tc>
          <w:tcPr>
            <w:tcW w:w="5971" w:type="dxa"/>
          </w:tcPr>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 xml:space="preserve">Better organisation </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Ability to look ahead (not waiting for orders)</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Greater speed</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Greater quality</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 xml:space="preserve">More accomplished monitoring of projects (checking, safety, etc.) </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Saving time and increasing profitability</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 xml:space="preserve">Incorporating digital technology into production work </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 xml:space="preserve">Carrying out a technology watch </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Greater versatility</w:t>
            </w:r>
          </w:p>
        </w:tc>
      </w:tr>
    </w:tbl>
    <w:p w:rsidR="00C578D3" w:rsidRDefault="00C578D3">
      <w:r>
        <w:br w:type="page"/>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5971"/>
      </w:tblGrid>
      <w:tr w:rsidR="00FE0547" w:rsidRPr="00B60138" w:rsidTr="00107BE6">
        <w:tc>
          <w:tcPr>
            <w:tcW w:w="1560" w:type="dxa"/>
            <w:vMerge w:val="restart"/>
          </w:tcPr>
          <w:p w:rsidR="00FE0547" w:rsidRPr="00B60138" w:rsidRDefault="00FE0547" w:rsidP="006E64B3">
            <w:pPr>
              <w:rPr>
                <w:b/>
                <w:sz w:val="22"/>
                <w:szCs w:val="22"/>
                <w:lang w:val="en-GB"/>
              </w:rPr>
            </w:pPr>
          </w:p>
        </w:tc>
        <w:tc>
          <w:tcPr>
            <w:tcW w:w="1559" w:type="dxa"/>
          </w:tcPr>
          <w:p w:rsidR="00FE0547" w:rsidRPr="00B60138" w:rsidRDefault="00FE0547" w:rsidP="006E64B3">
            <w:pPr>
              <w:rPr>
                <w:b/>
                <w:sz w:val="22"/>
                <w:szCs w:val="22"/>
                <w:lang w:val="en-GB"/>
              </w:rPr>
            </w:pPr>
            <w:r w:rsidRPr="00B60138">
              <w:rPr>
                <w:b/>
                <w:sz w:val="22"/>
                <w:szCs w:val="22"/>
                <w:lang w:val="en-GB"/>
              </w:rPr>
              <w:t>Management</w:t>
            </w:r>
          </w:p>
          <w:p w:rsidR="00FE0547" w:rsidRPr="00B60138" w:rsidRDefault="00FE0547" w:rsidP="006E64B3">
            <w:pPr>
              <w:pStyle w:val="Paragraphedeliste"/>
              <w:ind w:left="0"/>
              <w:rPr>
                <w:b/>
                <w:color w:val="0070C0"/>
                <w:sz w:val="22"/>
                <w:szCs w:val="22"/>
                <w:lang w:val="en-GB"/>
              </w:rPr>
            </w:pPr>
          </w:p>
        </w:tc>
        <w:tc>
          <w:tcPr>
            <w:tcW w:w="5971" w:type="dxa"/>
          </w:tcPr>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 xml:space="preserve">A closer relationship between the worksite supervisor and the team leader </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Developing relationships and cross-functional skills</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 xml:space="preserve">Developing reporting </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Greater responsibility</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Good team management (keeping a good atmosphere on the project)</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Good project monitoring, with good coordination of the tasks to be carried out by his or her team</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Better communication within the teams</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Being prepared to listen to the journeymen</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Listening to instructions from the worksite supervisor</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Taking on board information from the worksite supervisor</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Ensuring that information is passed on and put into effect</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Reducing improvisation</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A full knowledge of his or her human resources (recognising them and helping them to develop)</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Playing a role as an apprentice master</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An awareness of the various trades in order to streamline project organisation</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Playing a role as an apprentice master/knowing how to pass on the trade</w:t>
            </w:r>
          </w:p>
        </w:tc>
      </w:tr>
      <w:tr w:rsidR="00FE0547" w:rsidRPr="00B60138" w:rsidTr="00107BE6">
        <w:tc>
          <w:tcPr>
            <w:tcW w:w="1560" w:type="dxa"/>
            <w:vMerge/>
          </w:tcPr>
          <w:p w:rsidR="00FE0547" w:rsidRPr="00B60138" w:rsidRDefault="00FE0547" w:rsidP="006E64B3">
            <w:pPr>
              <w:rPr>
                <w:b/>
                <w:sz w:val="22"/>
                <w:szCs w:val="22"/>
                <w:lang w:val="en-GB"/>
              </w:rPr>
            </w:pPr>
          </w:p>
        </w:tc>
        <w:tc>
          <w:tcPr>
            <w:tcW w:w="1559" w:type="dxa"/>
          </w:tcPr>
          <w:p w:rsidR="00FE0547" w:rsidRPr="00B60138" w:rsidRDefault="00FE0547" w:rsidP="006E64B3">
            <w:pPr>
              <w:rPr>
                <w:b/>
                <w:sz w:val="22"/>
                <w:szCs w:val="22"/>
                <w:lang w:val="en-GB"/>
              </w:rPr>
            </w:pPr>
            <w:r w:rsidRPr="00B60138">
              <w:rPr>
                <w:b/>
                <w:sz w:val="22"/>
                <w:szCs w:val="22"/>
                <w:lang w:val="en-GB"/>
              </w:rPr>
              <w:t>Skills</w:t>
            </w:r>
          </w:p>
          <w:p w:rsidR="00FE0547" w:rsidRPr="00B60138" w:rsidRDefault="00FE0547" w:rsidP="006E64B3">
            <w:pPr>
              <w:rPr>
                <w:sz w:val="22"/>
                <w:szCs w:val="22"/>
                <w:lang w:val="en-GB"/>
              </w:rPr>
            </w:pPr>
            <w:r w:rsidRPr="00B60138">
              <w:rPr>
                <w:sz w:val="22"/>
                <w:szCs w:val="22"/>
                <w:lang w:val="en-GB"/>
              </w:rPr>
              <w:t>Technical</w:t>
            </w:r>
          </w:p>
          <w:p w:rsidR="00FE0547" w:rsidRPr="00B60138" w:rsidRDefault="00FE0547" w:rsidP="006E64B3">
            <w:pPr>
              <w:rPr>
                <w:sz w:val="22"/>
                <w:szCs w:val="22"/>
                <w:lang w:val="en-GB"/>
              </w:rPr>
            </w:pPr>
            <w:r w:rsidRPr="00B60138">
              <w:rPr>
                <w:sz w:val="22"/>
                <w:szCs w:val="22"/>
                <w:lang w:val="en-GB"/>
              </w:rPr>
              <w:t>Safety</w:t>
            </w:r>
          </w:p>
          <w:p w:rsidR="00FE0547" w:rsidRPr="00B60138" w:rsidRDefault="00FE0547" w:rsidP="006E64B3">
            <w:pPr>
              <w:pStyle w:val="Paragraphedeliste"/>
              <w:ind w:left="0"/>
              <w:rPr>
                <w:b/>
                <w:color w:val="0070C0"/>
                <w:sz w:val="22"/>
                <w:szCs w:val="22"/>
                <w:lang w:val="en-GB"/>
              </w:rPr>
            </w:pPr>
          </w:p>
        </w:tc>
        <w:tc>
          <w:tcPr>
            <w:tcW w:w="5971" w:type="dxa"/>
          </w:tcPr>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Responsible for technical expertise in order to maintain quality</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Greater skill in reading drawings</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 xml:space="preserve">Taking safety on board </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 xml:space="preserve">Greater responsibilities in relation to changes to the trade </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Being perfectly aware of technical changes to the trade (digital modelling)</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 xml:space="preserve">Adherence to instructions and regulations </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Demanding know-how: involves not going back on the project</w:t>
            </w:r>
          </w:p>
        </w:tc>
      </w:tr>
      <w:tr w:rsidR="00FE0547" w:rsidRPr="00B60138" w:rsidTr="00107BE6">
        <w:tc>
          <w:tcPr>
            <w:tcW w:w="1560" w:type="dxa"/>
            <w:vMerge/>
          </w:tcPr>
          <w:p w:rsidR="00FE0547" w:rsidRPr="00B60138" w:rsidRDefault="00FE0547" w:rsidP="006E64B3">
            <w:pPr>
              <w:rPr>
                <w:b/>
                <w:sz w:val="22"/>
                <w:szCs w:val="22"/>
                <w:lang w:val="en-GB"/>
              </w:rPr>
            </w:pPr>
          </w:p>
        </w:tc>
        <w:tc>
          <w:tcPr>
            <w:tcW w:w="1559" w:type="dxa"/>
          </w:tcPr>
          <w:p w:rsidR="00FE0547" w:rsidRPr="00B60138" w:rsidRDefault="00FE0547" w:rsidP="006E64B3">
            <w:pPr>
              <w:rPr>
                <w:b/>
                <w:sz w:val="22"/>
                <w:szCs w:val="22"/>
                <w:lang w:val="en-GB"/>
              </w:rPr>
            </w:pPr>
            <w:r w:rsidRPr="00B60138">
              <w:rPr>
                <w:b/>
                <w:sz w:val="22"/>
                <w:szCs w:val="22"/>
                <w:lang w:val="en-GB"/>
              </w:rPr>
              <w:t>Quality</w:t>
            </w:r>
          </w:p>
          <w:p w:rsidR="00FE0547" w:rsidRPr="00B60138" w:rsidRDefault="00FE0547" w:rsidP="006E64B3">
            <w:pPr>
              <w:rPr>
                <w:b/>
                <w:sz w:val="22"/>
                <w:szCs w:val="22"/>
                <w:u w:val="single"/>
                <w:lang w:val="en-GB"/>
              </w:rPr>
            </w:pPr>
          </w:p>
        </w:tc>
        <w:tc>
          <w:tcPr>
            <w:tcW w:w="5971" w:type="dxa"/>
          </w:tcPr>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Commitment, involvement in both the company and the project</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Independence (responsibility for his or her work and project)</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 xml:space="preserve">Adherence to standards formalised by the design and engineering department  </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Following up on and monitoring projects</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Having a full understanding of the digital model for each trade</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Monitors the project properly, also coordinating the stages and a good acceptance procedure which takes place on time</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Obligation to work within limits in terms of time, costs and the quality of the project</w:t>
            </w:r>
          </w:p>
        </w:tc>
      </w:tr>
    </w:tbl>
    <w:p w:rsidR="00107BE6" w:rsidRPr="00B60138" w:rsidRDefault="00107BE6">
      <w:pPr>
        <w:rPr>
          <w:lang w:val="en-GB"/>
        </w:rPr>
      </w:pPr>
      <w:r w:rsidRPr="00B60138">
        <w:rPr>
          <w:lang w:val="en-GB"/>
        </w:rPr>
        <w:br w:type="page"/>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1"/>
        <w:gridCol w:w="1568"/>
        <w:gridCol w:w="5971"/>
      </w:tblGrid>
      <w:tr w:rsidR="00FE0547" w:rsidRPr="00B60138" w:rsidTr="00107BE6">
        <w:tc>
          <w:tcPr>
            <w:tcW w:w="1551" w:type="dxa"/>
            <w:vMerge w:val="restart"/>
          </w:tcPr>
          <w:p w:rsidR="00FE0547" w:rsidRPr="00B60138" w:rsidRDefault="00107BE6" w:rsidP="006E64B3">
            <w:pPr>
              <w:rPr>
                <w:b/>
                <w:sz w:val="22"/>
                <w:szCs w:val="22"/>
                <w:lang w:val="en-GB"/>
              </w:rPr>
            </w:pPr>
            <w:r w:rsidRPr="00B60138">
              <w:rPr>
                <w:lang w:val="en-GB"/>
              </w:rPr>
              <w:br w:type="page"/>
            </w:r>
            <w:r w:rsidR="00FE0547" w:rsidRPr="00B60138">
              <w:rPr>
                <w:sz w:val="20"/>
                <w:szCs w:val="20"/>
                <w:lang w:val="en-GB"/>
              </w:rPr>
              <w:t>Theme 4: Participation in the organisation of the worksite.</w:t>
            </w:r>
          </w:p>
        </w:tc>
        <w:tc>
          <w:tcPr>
            <w:tcW w:w="1568" w:type="dxa"/>
          </w:tcPr>
          <w:p w:rsidR="00FE0547" w:rsidRPr="00B60138" w:rsidRDefault="00FE0547" w:rsidP="006E64B3">
            <w:pPr>
              <w:rPr>
                <w:b/>
                <w:sz w:val="22"/>
                <w:szCs w:val="22"/>
                <w:lang w:val="en-GB"/>
              </w:rPr>
            </w:pPr>
            <w:r w:rsidRPr="00B60138">
              <w:rPr>
                <w:b/>
                <w:sz w:val="22"/>
                <w:szCs w:val="22"/>
                <w:lang w:val="en-GB"/>
              </w:rPr>
              <w:t>Planning</w:t>
            </w:r>
          </w:p>
          <w:p w:rsidR="00FE0547" w:rsidRPr="00B60138" w:rsidRDefault="00FE0547" w:rsidP="006E64B3">
            <w:pPr>
              <w:pStyle w:val="Paragraphedeliste"/>
              <w:ind w:left="0"/>
              <w:rPr>
                <w:b/>
                <w:color w:val="0070C0"/>
                <w:sz w:val="22"/>
                <w:szCs w:val="22"/>
                <w:lang w:val="en-GB"/>
              </w:rPr>
            </w:pPr>
          </w:p>
        </w:tc>
        <w:tc>
          <w:tcPr>
            <w:tcW w:w="5971" w:type="dxa"/>
          </w:tcPr>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Planning the way that his or her teams are organised</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Planning the way that tasks are shared out among the workers</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Passing on information</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Getting the equipment ready</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Distributing the work</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Managing procurement</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Keeping the purchase order book</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Planning ahead of the weekly and daily schedules</w:t>
            </w:r>
          </w:p>
        </w:tc>
      </w:tr>
      <w:tr w:rsidR="00FE0547" w:rsidRPr="00B60138" w:rsidTr="00107BE6">
        <w:tc>
          <w:tcPr>
            <w:tcW w:w="1551" w:type="dxa"/>
            <w:vMerge/>
          </w:tcPr>
          <w:p w:rsidR="00FE0547" w:rsidRPr="00B60138" w:rsidRDefault="00FE0547" w:rsidP="006E64B3">
            <w:pPr>
              <w:rPr>
                <w:b/>
                <w:sz w:val="22"/>
                <w:szCs w:val="22"/>
                <w:lang w:val="en-GB"/>
              </w:rPr>
            </w:pPr>
          </w:p>
        </w:tc>
        <w:tc>
          <w:tcPr>
            <w:tcW w:w="1568" w:type="dxa"/>
          </w:tcPr>
          <w:p w:rsidR="00FE0547" w:rsidRPr="00B60138" w:rsidRDefault="00FE0547" w:rsidP="006E64B3">
            <w:pPr>
              <w:rPr>
                <w:b/>
                <w:sz w:val="20"/>
                <w:szCs w:val="20"/>
                <w:lang w:val="en-GB"/>
              </w:rPr>
            </w:pPr>
            <w:r w:rsidRPr="00B60138">
              <w:rPr>
                <w:b/>
                <w:sz w:val="20"/>
                <w:szCs w:val="20"/>
                <w:lang w:val="en-GB"/>
              </w:rPr>
              <w:t>Monitoring implementation</w:t>
            </w:r>
          </w:p>
          <w:p w:rsidR="00FE0547" w:rsidRPr="00B60138" w:rsidRDefault="00FE0547" w:rsidP="006E64B3">
            <w:pPr>
              <w:pStyle w:val="Paragraphedeliste"/>
              <w:ind w:left="0"/>
              <w:rPr>
                <w:b/>
                <w:color w:val="0070C0"/>
                <w:sz w:val="22"/>
                <w:szCs w:val="22"/>
                <w:lang w:val="en-GB"/>
              </w:rPr>
            </w:pPr>
          </w:p>
        </w:tc>
        <w:tc>
          <w:tcPr>
            <w:tcW w:w="5971" w:type="dxa"/>
          </w:tcPr>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Ensuring proper implementation</w:t>
            </w:r>
          </w:p>
          <w:p w:rsidR="00FE0547" w:rsidRPr="00B60138" w:rsidRDefault="00FE0547" w:rsidP="00161819">
            <w:pPr>
              <w:pStyle w:val="Paragraphedeliste"/>
              <w:numPr>
                <w:ilvl w:val="0"/>
                <w:numId w:val="30"/>
              </w:numPr>
              <w:ind w:left="234" w:hanging="234"/>
              <w:contextualSpacing w:val="0"/>
              <w:rPr>
                <w:sz w:val="22"/>
                <w:szCs w:val="22"/>
                <w:lang w:val="en-GB"/>
              </w:rPr>
            </w:pPr>
            <w:r w:rsidRPr="00B60138">
              <w:rPr>
                <w:sz w:val="22"/>
                <w:szCs w:val="22"/>
                <w:lang w:val="en-GB"/>
              </w:rPr>
              <w:t xml:space="preserve">Monitoring the phases of the project </w:t>
            </w:r>
          </w:p>
          <w:p w:rsidR="00FE0547" w:rsidRPr="00B60138" w:rsidRDefault="00FE0547" w:rsidP="00161819">
            <w:pPr>
              <w:pStyle w:val="Paragraphedeliste"/>
              <w:numPr>
                <w:ilvl w:val="0"/>
                <w:numId w:val="30"/>
              </w:numPr>
              <w:ind w:left="234" w:hanging="234"/>
              <w:contextualSpacing w:val="0"/>
              <w:rPr>
                <w:sz w:val="22"/>
                <w:szCs w:val="22"/>
                <w:lang w:val="en-GB"/>
              </w:rPr>
            </w:pPr>
            <w:r w:rsidRPr="00B60138">
              <w:rPr>
                <w:sz w:val="22"/>
                <w:szCs w:val="22"/>
                <w:lang w:val="en-GB"/>
              </w:rPr>
              <w:t>Gauging actual staff requirements</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Liaising between the design and engineering department and the level of implementation</w:t>
            </w:r>
          </w:p>
        </w:tc>
      </w:tr>
      <w:tr w:rsidR="00FE0547" w:rsidRPr="00B60138" w:rsidTr="00107BE6">
        <w:tc>
          <w:tcPr>
            <w:tcW w:w="1551" w:type="dxa"/>
            <w:vMerge/>
          </w:tcPr>
          <w:p w:rsidR="00FE0547" w:rsidRPr="00B60138" w:rsidRDefault="00FE0547" w:rsidP="006E64B3">
            <w:pPr>
              <w:rPr>
                <w:b/>
                <w:sz w:val="22"/>
                <w:szCs w:val="22"/>
                <w:lang w:val="en-GB"/>
              </w:rPr>
            </w:pPr>
          </w:p>
        </w:tc>
        <w:tc>
          <w:tcPr>
            <w:tcW w:w="1568" w:type="dxa"/>
          </w:tcPr>
          <w:p w:rsidR="00FE0547" w:rsidRPr="00B60138" w:rsidRDefault="00FE0547" w:rsidP="006E64B3">
            <w:pPr>
              <w:rPr>
                <w:sz w:val="22"/>
                <w:szCs w:val="22"/>
                <w:lang w:val="en-GB"/>
              </w:rPr>
            </w:pPr>
            <w:r w:rsidRPr="00B60138">
              <w:rPr>
                <w:b/>
                <w:sz w:val="22"/>
                <w:szCs w:val="22"/>
                <w:lang w:val="en-GB"/>
              </w:rPr>
              <w:t>Checking</w:t>
            </w:r>
          </w:p>
          <w:p w:rsidR="00FE0547" w:rsidRPr="00B60138" w:rsidRDefault="00FE0547" w:rsidP="006E64B3">
            <w:pPr>
              <w:pStyle w:val="Paragraphedeliste"/>
              <w:ind w:left="0"/>
              <w:rPr>
                <w:b/>
                <w:color w:val="0070C0"/>
                <w:sz w:val="22"/>
                <w:szCs w:val="22"/>
                <w:lang w:val="en-GB"/>
              </w:rPr>
            </w:pPr>
          </w:p>
        </w:tc>
        <w:tc>
          <w:tcPr>
            <w:tcW w:w="5971" w:type="dxa"/>
          </w:tcPr>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Checking the work carried out</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Formalises the checks</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Supervising the worksite, from design through to implementation, incorporating the concept of checking</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Appraising the expected degree of skills</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The team leader must liaise between the design and engineering department and the implementation</w:t>
            </w:r>
          </w:p>
        </w:tc>
      </w:tr>
      <w:tr w:rsidR="00FE0547" w:rsidRPr="00B60138" w:rsidTr="00107BE6">
        <w:tc>
          <w:tcPr>
            <w:tcW w:w="1551" w:type="dxa"/>
            <w:vMerge/>
          </w:tcPr>
          <w:p w:rsidR="00FE0547" w:rsidRPr="00B60138" w:rsidRDefault="00FE0547" w:rsidP="006E64B3">
            <w:pPr>
              <w:rPr>
                <w:b/>
                <w:sz w:val="22"/>
                <w:szCs w:val="22"/>
                <w:lang w:val="en-GB"/>
              </w:rPr>
            </w:pPr>
          </w:p>
        </w:tc>
        <w:tc>
          <w:tcPr>
            <w:tcW w:w="1568" w:type="dxa"/>
          </w:tcPr>
          <w:p w:rsidR="00FE0547" w:rsidRPr="00B60138" w:rsidRDefault="00FE0547" w:rsidP="006E64B3">
            <w:pPr>
              <w:rPr>
                <w:b/>
                <w:sz w:val="22"/>
                <w:szCs w:val="22"/>
                <w:lang w:val="en-GB"/>
              </w:rPr>
            </w:pPr>
            <w:r w:rsidRPr="00B60138">
              <w:rPr>
                <w:b/>
                <w:sz w:val="22"/>
                <w:szCs w:val="22"/>
                <w:lang w:val="en-GB"/>
              </w:rPr>
              <w:t>Production</w:t>
            </w:r>
          </w:p>
          <w:p w:rsidR="00FE0547" w:rsidRPr="00B60138" w:rsidRDefault="00FE0547" w:rsidP="006E64B3">
            <w:pPr>
              <w:rPr>
                <w:b/>
                <w:sz w:val="22"/>
                <w:szCs w:val="22"/>
                <w:u w:val="single"/>
                <w:lang w:val="en-GB"/>
              </w:rPr>
            </w:pPr>
          </w:p>
        </w:tc>
        <w:tc>
          <w:tcPr>
            <w:tcW w:w="5971" w:type="dxa"/>
          </w:tcPr>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May take part – like the workers – in carrying out tasks</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Developing participative management (initiation process developed by the company)</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Forecasting – Planning Ahead – Acceptance</w:t>
            </w:r>
          </w:p>
        </w:tc>
      </w:tr>
      <w:tr w:rsidR="00FE0547" w:rsidRPr="00B60138" w:rsidTr="00107BE6">
        <w:tc>
          <w:tcPr>
            <w:tcW w:w="1551" w:type="dxa"/>
            <w:vMerge/>
          </w:tcPr>
          <w:p w:rsidR="00FE0547" w:rsidRPr="00B60138" w:rsidRDefault="00FE0547" w:rsidP="006E64B3">
            <w:pPr>
              <w:rPr>
                <w:b/>
                <w:sz w:val="22"/>
                <w:szCs w:val="22"/>
                <w:lang w:val="en-GB"/>
              </w:rPr>
            </w:pPr>
          </w:p>
        </w:tc>
        <w:tc>
          <w:tcPr>
            <w:tcW w:w="1568" w:type="dxa"/>
          </w:tcPr>
          <w:p w:rsidR="00FE0547" w:rsidRPr="00B60138" w:rsidRDefault="00FE0547" w:rsidP="006E64B3">
            <w:pPr>
              <w:rPr>
                <w:b/>
                <w:sz w:val="22"/>
                <w:szCs w:val="22"/>
                <w:lang w:val="en-GB"/>
              </w:rPr>
            </w:pPr>
            <w:r w:rsidRPr="00B60138">
              <w:rPr>
                <w:b/>
                <w:sz w:val="22"/>
                <w:szCs w:val="22"/>
                <w:lang w:val="en-GB"/>
              </w:rPr>
              <w:t>Problem-solving</w:t>
            </w:r>
          </w:p>
        </w:tc>
        <w:tc>
          <w:tcPr>
            <w:tcW w:w="5971" w:type="dxa"/>
          </w:tcPr>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 xml:space="preserve">Is more highly qualified than the workers </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Prior inspection upstream of the project to be implemented</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Prepares and sets up the worksite</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Liaises with the head of the company</w:t>
            </w:r>
          </w:p>
        </w:tc>
      </w:tr>
      <w:tr w:rsidR="00FE0547" w:rsidRPr="00B60138" w:rsidTr="00107BE6">
        <w:tc>
          <w:tcPr>
            <w:tcW w:w="1551" w:type="dxa"/>
            <w:vMerge/>
          </w:tcPr>
          <w:p w:rsidR="00FE0547" w:rsidRPr="00B60138" w:rsidRDefault="00FE0547" w:rsidP="006E64B3">
            <w:pPr>
              <w:rPr>
                <w:b/>
                <w:sz w:val="22"/>
                <w:szCs w:val="22"/>
                <w:lang w:val="en-GB"/>
              </w:rPr>
            </w:pPr>
          </w:p>
        </w:tc>
        <w:tc>
          <w:tcPr>
            <w:tcW w:w="1568" w:type="dxa"/>
          </w:tcPr>
          <w:p w:rsidR="00FE0547" w:rsidRPr="00B60138" w:rsidRDefault="00FE0547" w:rsidP="006E64B3">
            <w:pPr>
              <w:rPr>
                <w:b/>
                <w:sz w:val="22"/>
                <w:szCs w:val="22"/>
                <w:lang w:val="en-GB"/>
              </w:rPr>
            </w:pPr>
            <w:r w:rsidRPr="00B60138">
              <w:rPr>
                <w:b/>
                <w:sz w:val="22"/>
                <w:szCs w:val="22"/>
                <w:lang w:val="en-GB"/>
              </w:rPr>
              <w:t>Responsibility / independence</w:t>
            </w:r>
          </w:p>
        </w:tc>
        <w:tc>
          <w:tcPr>
            <w:tcW w:w="5971" w:type="dxa"/>
          </w:tcPr>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Is given responsibilities within the company</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Is responsible for ensuring the project runs smoothly</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Is responsible for manual work on the site and thus for making sure the work is done properly</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The head of the company delegates the project to him or her</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Liaises with the worksite supervisor in passing on the tasks to be carried out</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Responsible for his work to the worksite supervisor</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Passes on information</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Reports</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Handles traceability</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 xml:space="preserve">Handles the checking and monitoring of the project according to the standards set by the design and engineering department </w:t>
            </w:r>
          </w:p>
          <w:p w:rsidR="00FE0547" w:rsidRPr="00B60138" w:rsidRDefault="00FE0547" w:rsidP="00161819">
            <w:pPr>
              <w:pStyle w:val="Paragraphedeliste"/>
              <w:numPr>
                <w:ilvl w:val="0"/>
                <w:numId w:val="30"/>
              </w:numPr>
              <w:ind w:left="234" w:hanging="234"/>
              <w:rPr>
                <w:sz w:val="22"/>
                <w:szCs w:val="22"/>
                <w:lang w:val="en-GB"/>
              </w:rPr>
            </w:pPr>
            <w:r w:rsidRPr="00B60138">
              <w:rPr>
                <w:sz w:val="22"/>
                <w:szCs w:val="22"/>
                <w:lang w:val="en-GB"/>
              </w:rPr>
              <w:t>Adheres to the financial dimension (interim review and acceptance phases)</w:t>
            </w:r>
          </w:p>
        </w:tc>
      </w:tr>
    </w:tbl>
    <w:p w:rsidR="00107BE6" w:rsidRPr="00B60138" w:rsidRDefault="00107BE6">
      <w:pPr>
        <w:rPr>
          <w:lang w:val="en-GB"/>
        </w:rPr>
      </w:pPr>
      <w:r w:rsidRPr="00B60138">
        <w:rPr>
          <w:lang w:val="en-GB"/>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
        <w:gridCol w:w="1384"/>
        <w:gridCol w:w="1559"/>
        <w:gridCol w:w="6095"/>
      </w:tblGrid>
      <w:tr w:rsidR="00107BE6" w:rsidRPr="00B60138" w:rsidTr="00D25B8E">
        <w:tc>
          <w:tcPr>
            <w:tcW w:w="3119" w:type="dxa"/>
            <w:gridSpan w:val="3"/>
          </w:tcPr>
          <w:p w:rsidR="00107BE6" w:rsidRPr="00B60138" w:rsidRDefault="00107BE6" w:rsidP="00107BE6">
            <w:pPr>
              <w:pStyle w:val="Paragraphedeliste"/>
              <w:ind w:left="0"/>
              <w:rPr>
                <w:sz w:val="22"/>
                <w:szCs w:val="22"/>
                <w:lang w:val="en-GB"/>
              </w:rPr>
            </w:pPr>
            <w:r w:rsidRPr="00B60138">
              <w:rPr>
                <w:sz w:val="20"/>
                <w:szCs w:val="20"/>
                <w:lang w:val="en-GB"/>
              </w:rPr>
              <w:t>Theme 5: Criteria of professional performance.</w:t>
            </w:r>
          </w:p>
        </w:tc>
        <w:tc>
          <w:tcPr>
            <w:tcW w:w="6095" w:type="dxa"/>
          </w:tcPr>
          <w:p w:rsidR="00107BE6" w:rsidRPr="00B60138" w:rsidRDefault="00107BE6" w:rsidP="00161819">
            <w:pPr>
              <w:pStyle w:val="Paragraphedeliste"/>
              <w:numPr>
                <w:ilvl w:val="0"/>
                <w:numId w:val="30"/>
              </w:numPr>
              <w:ind w:left="234" w:hanging="234"/>
              <w:rPr>
                <w:sz w:val="22"/>
                <w:szCs w:val="22"/>
                <w:lang w:val="en-GB"/>
              </w:rPr>
            </w:pPr>
            <w:r w:rsidRPr="00B60138">
              <w:rPr>
                <w:sz w:val="22"/>
                <w:szCs w:val="22"/>
                <w:lang w:val="en-GB"/>
              </w:rPr>
              <w:t>Efficiently organising the activities allocated by the worksite supervisor and carrying out good quality work (supervising the quality of the readings, listing any requirements for projects, anticipating orders and managing stocks in line with the requirements identified)</w:t>
            </w:r>
          </w:p>
          <w:p w:rsidR="00107BE6" w:rsidRPr="00B60138" w:rsidRDefault="00107BE6" w:rsidP="00161819">
            <w:pPr>
              <w:pStyle w:val="Paragraphedeliste"/>
              <w:numPr>
                <w:ilvl w:val="0"/>
                <w:numId w:val="30"/>
              </w:numPr>
              <w:ind w:left="234" w:hanging="234"/>
              <w:rPr>
                <w:sz w:val="22"/>
                <w:szCs w:val="22"/>
                <w:lang w:val="en-GB"/>
              </w:rPr>
            </w:pPr>
            <w:r w:rsidRPr="00B60138">
              <w:rPr>
                <w:sz w:val="22"/>
                <w:szCs w:val="22"/>
                <w:lang w:val="en-GB"/>
              </w:rPr>
              <w:t>Adhering to the time allocated for each activity and the implementation constraints</w:t>
            </w:r>
          </w:p>
          <w:p w:rsidR="00107BE6" w:rsidRPr="00B60138" w:rsidRDefault="00107BE6" w:rsidP="00161819">
            <w:pPr>
              <w:pStyle w:val="Paragraphedeliste"/>
              <w:numPr>
                <w:ilvl w:val="0"/>
                <w:numId w:val="30"/>
              </w:numPr>
              <w:ind w:left="234" w:hanging="234"/>
              <w:rPr>
                <w:sz w:val="22"/>
                <w:szCs w:val="22"/>
                <w:lang w:val="en-GB"/>
              </w:rPr>
            </w:pPr>
            <w:r w:rsidRPr="00B60138">
              <w:rPr>
                <w:sz w:val="22"/>
                <w:szCs w:val="22"/>
                <w:lang w:val="en-GB"/>
              </w:rPr>
              <w:t>Adhering to the financial costs planned in accordance with the budget for each activity</w:t>
            </w:r>
          </w:p>
          <w:p w:rsidR="00107BE6" w:rsidRPr="00B60138" w:rsidRDefault="00107BE6" w:rsidP="00161819">
            <w:pPr>
              <w:pStyle w:val="Paragraphedeliste"/>
              <w:numPr>
                <w:ilvl w:val="0"/>
                <w:numId w:val="30"/>
              </w:numPr>
              <w:ind w:left="234" w:hanging="234"/>
              <w:rPr>
                <w:sz w:val="22"/>
                <w:szCs w:val="22"/>
                <w:lang w:val="en-GB"/>
              </w:rPr>
            </w:pPr>
            <w:r w:rsidRPr="00B60138">
              <w:rPr>
                <w:sz w:val="22"/>
                <w:szCs w:val="22"/>
                <w:lang w:val="en-GB"/>
              </w:rPr>
              <w:t>Quality measures to be rolled out as against any current empirical measures for the purposes of the preparation, implementation and checking of the project</w:t>
            </w:r>
          </w:p>
          <w:p w:rsidR="00107BE6" w:rsidRPr="00B60138" w:rsidRDefault="00107BE6" w:rsidP="00161819">
            <w:pPr>
              <w:pStyle w:val="Paragraphedeliste"/>
              <w:numPr>
                <w:ilvl w:val="0"/>
                <w:numId w:val="30"/>
              </w:numPr>
              <w:ind w:left="234" w:hanging="234"/>
              <w:rPr>
                <w:sz w:val="22"/>
                <w:szCs w:val="22"/>
                <w:lang w:val="en-GB"/>
              </w:rPr>
            </w:pPr>
            <w:r w:rsidRPr="00B60138">
              <w:rPr>
                <w:sz w:val="22"/>
                <w:szCs w:val="22"/>
                <w:lang w:val="en-GB"/>
              </w:rPr>
              <w:t>Ability to adhere and ensure others adhere to standards, meeting standards relating both to the environment and to the transition to other sources of energy</w:t>
            </w:r>
          </w:p>
          <w:p w:rsidR="00107BE6" w:rsidRPr="00B60138" w:rsidRDefault="00107BE6" w:rsidP="00161819">
            <w:pPr>
              <w:pStyle w:val="Paragraphedeliste"/>
              <w:numPr>
                <w:ilvl w:val="0"/>
                <w:numId w:val="30"/>
              </w:numPr>
              <w:ind w:left="234" w:hanging="234"/>
              <w:rPr>
                <w:sz w:val="22"/>
                <w:szCs w:val="22"/>
                <w:lang w:val="en-GB"/>
              </w:rPr>
            </w:pPr>
            <w:r w:rsidRPr="00B60138">
              <w:rPr>
                <w:sz w:val="22"/>
                <w:szCs w:val="22"/>
                <w:lang w:val="en-GB"/>
              </w:rPr>
              <w:t>Ability to ensure that activities go smoothly for planned work</w:t>
            </w:r>
          </w:p>
          <w:p w:rsidR="00107BE6" w:rsidRPr="00B60138" w:rsidRDefault="00107BE6" w:rsidP="00161819">
            <w:pPr>
              <w:pStyle w:val="Paragraphedeliste"/>
              <w:numPr>
                <w:ilvl w:val="0"/>
                <w:numId w:val="30"/>
              </w:numPr>
              <w:ind w:left="234" w:hanging="234"/>
              <w:rPr>
                <w:sz w:val="22"/>
                <w:szCs w:val="22"/>
                <w:lang w:val="en-GB"/>
              </w:rPr>
            </w:pPr>
            <w:r w:rsidRPr="00B60138">
              <w:rPr>
                <w:sz w:val="22"/>
                <w:szCs w:val="22"/>
                <w:lang w:val="en-GB"/>
              </w:rPr>
              <w:t xml:space="preserve">Customer satisfaction </w:t>
            </w:r>
          </w:p>
          <w:p w:rsidR="00107BE6" w:rsidRPr="00B60138" w:rsidRDefault="00107BE6" w:rsidP="00161819">
            <w:pPr>
              <w:pStyle w:val="Paragraphedeliste"/>
              <w:numPr>
                <w:ilvl w:val="0"/>
                <w:numId w:val="30"/>
              </w:numPr>
              <w:ind w:left="234" w:hanging="234"/>
              <w:rPr>
                <w:sz w:val="22"/>
                <w:szCs w:val="22"/>
                <w:lang w:val="en-GB"/>
              </w:rPr>
            </w:pPr>
            <w:r w:rsidRPr="00B60138">
              <w:rPr>
                <w:sz w:val="22"/>
                <w:szCs w:val="22"/>
                <w:lang w:val="en-GB"/>
              </w:rPr>
              <w:t>Work done properly, with no reservations from the management</w:t>
            </w:r>
          </w:p>
        </w:tc>
      </w:tr>
      <w:tr w:rsidR="00107BE6" w:rsidRPr="00B60138" w:rsidTr="00D25B8E">
        <w:tc>
          <w:tcPr>
            <w:tcW w:w="1560" w:type="dxa"/>
            <w:gridSpan w:val="2"/>
            <w:vMerge w:val="restart"/>
          </w:tcPr>
          <w:p w:rsidR="00107BE6" w:rsidRPr="00B60138" w:rsidRDefault="00107BE6" w:rsidP="006E64B3">
            <w:pPr>
              <w:rPr>
                <w:b/>
                <w:sz w:val="22"/>
                <w:szCs w:val="22"/>
                <w:lang w:val="en-GB"/>
              </w:rPr>
            </w:pPr>
            <w:r w:rsidRPr="00B60138">
              <w:rPr>
                <w:sz w:val="20"/>
                <w:szCs w:val="20"/>
                <w:lang w:val="en-GB"/>
              </w:rPr>
              <w:t>Theme 6: Relationships between team leaders and other workers.</w:t>
            </w:r>
          </w:p>
        </w:tc>
        <w:tc>
          <w:tcPr>
            <w:tcW w:w="1559" w:type="dxa"/>
          </w:tcPr>
          <w:p w:rsidR="00107BE6" w:rsidRPr="00B60138" w:rsidRDefault="00107BE6" w:rsidP="006E64B3">
            <w:pPr>
              <w:rPr>
                <w:b/>
                <w:sz w:val="22"/>
                <w:szCs w:val="22"/>
                <w:lang w:val="en-GB"/>
              </w:rPr>
            </w:pPr>
            <w:r w:rsidRPr="00B60138">
              <w:rPr>
                <w:b/>
                <w:sz w:val="22"/>
                <w:szCs w:val="22"/>
                <w:lang w:val="en-GB"/>
              </w:rPr>
              <w:t>Management</w:t>
            </w:r>
          </w:p>
          <w:p w:rsidR="00107BE6" w:rsidRPr="00B60138" w:rsidRDefault="00107BE6" w:rsidP="006E64B3">
            <w:pPr>
              <w:pStyle w:val="Paragraphedeliste"/>
              <w:ind w:left="0"/>
              <w:rPr>
                <w:b/>
                <w:color w:val="0070C0"/>
                <w:sz w:val="22"/>
                <w:szCs w:val="22"/>
                <w:lang w:val="en-GB"/>
              </w:rPr>
            </w:pPr>
          </w:p>
        </w:tc>
        <w:tc>
          <w:tcPr>
            <w:tcW w:w="6095" w:type="dxa"/>
          </w:tcPr>
          <w:p w:rsidR="00107BE6" w:rsidRPr="00B60138" w:rsidRDefault="00107BE6" w:rsidP="006E64B3">
            <w:pPr>
              <w:rPr>
                <w:b/>
                <w:sz w:val="22"/>
                <w:szCs w:val="22"/>
                <w:u w:val="single"/>
                <w:lang w:val="en-GB"/>
              </w:rPr>
            </w:pPr>
            <w:r w:rsidRPr="00B60138">
              <w:rPr>
                <w:b/>
                <w:sz w:val="22"/>
                <w:szCs w:val="22"/>
                <w:u w:val="single"/>
                <w:lang w:val="en-GB"/>
              </w:rPr>
              <w:t>Quality</w:t>
            </w:r>
          </w:p>
          <w:p w:rsidR="00107BE6" w:rsidRPr="00B60138" w:rsidRDefault="00107BE6" w:rsidP="00161819">
            <w:pPr>
              <w:pStyle w:val="Paragraphedeliste"/>
              <w:numPr>
                <w:ilvl w:val="0"/>
                <w:numId w:val="30"/>
              </w:numPr>
              <w:ind w:left="234" w:hanging="234"/>
              <w:rPr>
                <w:sz w:val="22"/>
                <w:szCs w:val="22"/>
                <w:lang w:val="en-GB"/>
              </w:rPr>
            </w:pPr>
            <w:r w:rsidRPr="00B60138">
              <w:rPr>
                <w:sz w:val="22"/>
                <w:szCs w:val="22"/>
                <w:lang w:val="en-GB"/>
              </w:rPr>
              <w:t>Taking on board listening both to the client and management, adheres to the whole of the management system</w:t>
            </w:r>
          </w:p>
          <w:p w:rsidR="00107BE6" w:rsidRPr="00B60138" w:rsidRDefault="00107BE6" w:rsidP="00161819">
            <w:pPr>
              <w:pStyle w:val="Paragraphedeliste"/>
              <w:numPr>
                <w:ilvl w:val="0"/>
                <w:numId w:val="30"/>
              </w:numPr>
              <w:ind w:left="234" w:hanging="234"/>
              <w:rPr>
                <w:sz w:val="22"/>
                <w:szCs w:val="22"/>
                <w:lang w:val="en-GB"/>
              </w:rPr>
            </w:pPr>
            <w:r w:rsidRPr="00B60138">
              <w:rPr>
                <w:sz w:val="22"/>
                <w:szCs w:val="22"/>
                <w:lang w:val="en-GB"/>
              </w:rPr>
              <w:t>Inspires trust and trusts others</w:t>
            </w:r>
          </w:p>
          <w:p w:rsidR="00107BE6" w:rsidRPr="00B60138" w:rsidRDefault="00107BE6" w:rsidP="00161819">
            <w:pPr>
              <w:pStyle w:val="Paragraphedeliste"/>
              <w:numPr>
                <w:ilvl w:val="0"/>
                <w:numId w:val="30"/>
              </w:numPr>
              <w:ind w:left="234" w:hanging="234"/>
              <w:rPr>
                <w:sz w:val="22"/>
                <w:szCs w:val="22"/>
                <w:lang w:val="en-GB"/>
              </w:rPr>
            </w:pPr>
            <w:r w:rsidRPr="00B60138">
              <w:rPr>
                <w:sz w:val="22"/>
                <w:szCs w:val="22"/>
                <w:lang w:val="en-GB"/>
              </w:rPr>
              <w:t>The importance of human relationships to mutual respect: teaching, listening, firmness (not giving in to pressure from his employees), regular debriefing at the end of the work</w:t>
            </w:r>
          </w:p>
          <w:p w:rsidR="00107BE6" w:rsidRPr="00B60138" w:rsidRDefault="00107BE6" w:rsidP="00161819">
            <w:pPr>
              <w:pStyle w:val="Paragraphedeliste"/>
              <w:numPr>
                <w:ilvl w:val="0"/>
                <w:numId w:val="30"/>
              </w:numPr>
              <w:ind w:left="234" w:hanging="234"/>
              <w:rPr>
                <w:sz w:val="22"/>
                <w:szCs w:val="22"/>
                <w:lang w:val="en-GB"/>
              </w:rPr>
            </w:pPr>
            <w:r w:rsidRPr="00B60138">
              <w:rPr>
                <w:sz w:val="22"/>
                <w:szCs w:val="22"/>
                <w:lang w:val="en-GB"/>
              </w:rPr>
              <w:t>Support and the ability to reassure both line managers and employees.</w:t>
            </w:r>
          </w:p>
          <w:p w:rsidR="00107BE6" w:rsidRPr="00B60138" w:rsidRDefault="00107BE6" w:rsidP="00107BE6">
            <w:pPr>
              <w:rPr>
                <w:b/>
                <w:sz w:val="22"/>
                <w:szCs w:val="22"/>
                <w:u w:val="single"/>
                <w:lang w:val="en-GB"/>
              </w:rPr>
            </w:pPr>
            <w:r w:rsidRPr="00B60138">
              <w:rPr>
                <w:b/>
                <w:sz w:val="22"/>
                <w:szCs w:val="22"/>
                <w:u w:val="single"/>
                <w:lang w:val="en-GB"/>
              </w:rPr>
              <w:t>Management</w:t>
            </w:r>
          </w:p>
          <w:p w:rsidR="00107BE6" w:rsidRPr="00B60138" w:rsidRDefault="00107BE6" w:rsidP="00107BE6">
            <w:pPr>
              <w:rPr>
                <w:b/>
                <w:sz w:val="22"/>
                <w:szCs w:val="22"/>
                <w:u w:val="single"/>
                <w:lang w:val="en-GB"/>
              </w:rPr>
            </w:pPr>
            <w:r w:rsidRPr="00B60138">
              <w:rPr>
                <w:sz w:val="22"/>
                <w:szCs w:val="22"/>
                <w:lang w:val="en-GB"/>
              </w:rPr>
              <w:t>Taking on board operatives on the work stations</w:t>
            </w:r>
          </w:p>
          <w:p w:rsidR="00107BE6" w:rsidRPr="00B60138" w:rsidRDefault="00107BE6" w:rsidP="00161819">
            <w:pPr>
              <w:pStyle w:val="Paragraphedeliste"/>
              <w:numPr>
                <w:ilvl w:val="0"/>
                <w:numId w:val="30"/>
              </w:numPr>
              <w:ind w:left="234" w:hanging="234"/>
              <w:rPr>
                <w:sz w:val="22"/>
                <w:szCs w:val="22"/>
                <w:lang w:val="en-GB"/>
              </w:rPr>
            </w:pPr>
            <w:r w:rsidRPr="00B60138">
              <w:rPr>
                <w:sz w:val="22"/>
                <w:szCs w:val="22"/>
                <w:lang w:val="en-GB"/>
              </w:rPr>
              <w:t>Delegation of tasks</w:t>
            </w:r>
          </w:p>
          <w:p w:rsidR="00107BE6" w:rsidRPr="00B60138" w:rsidRDefault="00107BE6" w:rsidP="00161819">
            <w:pPr>
              <w:pStyle w:val="Paragraphedeliste"/>
              <w:numPr>
                <w:ilvl w:val="0"/>
                <w:numId w:val="30"/>
              </w:numPr>
              <w:ind w:left="234" w:hanging="234"/>
              <w:rPr>
                <w:sz w:val="22"/>
                <w:szCs w:val="22"/>
                <w:lang w:val="en-GB"/>
              </w:rPr>
            </w:pPr>
            <w:r w:rsidRPr="00B60138">
              <w:rPr>
                <w:sz w:val="22"/>
                <w:szCs w:val="22"/>
                <w:lang w:val="en-GB"/>
              </w:rPr>
              <w:t>Direct, collaborative relationship</w:t>
            </w:r>
          </w:p>
          <w:p w:rsidR="00107BE6" w:rsidRPr="00B60138" w:rsidRDefault="00107BE6" w:rsidP="00161819">
            <w:pPr>
              <w:pStyle w:val="Paragraphedeliste"/>
              <w:numPr>
                <w:ilvl w:val="0"/>
                <w:numId w:val="30"/>
              </w:numPr>
              <w:ind w:left="234" w:hanging="234"/>
              <w:rPr>
                <w:sz w:val="22"/>
                <w:szCs w:val="22"/>
                <w:lang w:val="en-GB"/>
              </w:rPr>
            </w:pPr>
            <w:r w:rsidRPr="00B60138">
              <w:rPr>
                <w:sz w:val="22"/>
                <w:szCs w:val="22"/>
                <w:lang w:val="en-GB"/>
              </w:rPr>
              <w:t>Is well aware of people's profiles and individual skills, ensuring that the work is properly distributed and organised</w:t>
            </w:r>
          </w:p>
          <w:p w:rsidR="00107BE6" w:rsidRPr="00B60138" w:rsidRDefault="00107BE6" w:rsidP="00161819">
            <w:pPr>
              <w:pStyle w:val="Paragraphedeliste"/>
              <w:numPr>
                <w:ilvl w:val="0"/>
                <w:numId w:val="30"/>
              </w:numPr>
              <w:ind w:left="234" w:hanging="234"/>
              <w:rPr>
                <w:sz w:val="22"/>
                <w:szCs w:val="22"/>
                <w:lang w:val="en-GB"/>
              </w:rPr>
            </w:pPr>
            <w:r w:rsidRPr="00B60138">
              <w:rPr>
                <w:sz w:val="22"/>
                <w:szCs w:val="22"/>
                <w:lang w:val="en-GB"/>
              </w:rPr>
              <w:t xml:space="preserve">Clearly sets targets and gives instructions </w:t>
            </w:r>
          </w:p>
          <w:p w:rsidR="00107BE6" w:rsidRPr="00B60138" w:rsidRDefault="00107BE6" w:rsidP="00161819">
            <w:pPr>
              <w:pStyle w:val="Paragraphedeliste"/>
              <w:numPr>
                <w:ilvl w:val="0"/>
                <w:numId w:val="30"/>
              </w:numPr>
              <w:ind w:left="234" w:hanging="234"/>
              <w:rPr>
                <w:sz w:val="22"/>
                <w:szCs w:val="22"/>
                <w:lang w:val="en-GB"/>
              </w:rPr>
            </w:pPr>
            <w:r w:rsidRPr="00B60138">
              <w:rPr>
                <w:sz w:val="22"/>
                <w:szCs w:val="22"/>
                <w:lang w:val="en-GB"/>
              </w:rPr>
              <w:t>Gets the workers involved in the target</w:t>
            </w:r>
          </w:p>
          <w:p w:rsidR="00107BE6" w:rsidRPr="00B60138" w:rsidRDefault="00107BE6" w:rsidP="00161819">
            <w:pPr>
              <w:pStyle w:val="Paragraphedeliste"/>
              <w:numPr>
                <w:ilvl w:val="0"/>
                <w:numId w:val="30"/>
              </w:numPr>
              <w:ind w:left="234" w:hanging="234"/>
              <w:rPr>
                <w:sz w:val="22"/>
                <w:szCs w:val="22"/>
                <w:lang w:val="en-GB"/>
              </w:rPr>
            </w:pPr>
            <w:r w:rsidRPr="00B60138">
              <w:rPr>
                <w:sz w:val="22"/>
                <w:szCs w:val="22"/>
                <w:lang w:val="en-GB"/>
              </w:rPr>
              <w:t>Is constantly talking to other people</w:t>
            </w:r>
          </w:p>
          <w:p w:rsidR="00107BE6" w:rsidRPr="00B60138" w:rsidRDefault="00107BE6" w:rsidP="00161819">
            <w:pPr>
              <w:pStyle w:val="Paragraphedeliste"/>
              <w:numPr>
                <w:ilvl w:val="0"/>
                <w:numId w:val="30"/>
              </w:numPr>
              <w:ind w:left="234" w:hanging="234"/>
              <w:rPr>
                <w:sz w:val="22"/>
                <w:szCs w:val="22"/>
                <w:lang w:val="en-GB"/>
              </w:rPr>
            </w:pPr>
            <w:r w:rsidRPr="00B60138">
              <w:rPr>
                <w:sz w:val="22"/>
                <w:szCs w:val="22"/>
                <w:lang w:val="en-GB"/>
              </w:rPr>
              <w:t>Is diplomatic in order to manage workers’ moods</w:t>
            </w:r>
          </w:p>
          <w:p w:rsidR="00107BE6" w:rsidRPr="00B60138" w:rsidRDefault="00107BE6" w:rsidP="00161819">
            <w:pPr>
              <w:pStyle w:val="Paragraphedeliste"/>
              <w:numPr>
                <w:ilvl w:val="0"/>
                <w:numId w:val="30"/>
              </w:numPr>
              <w:ind w:left="234" w:hanging="234"/>
              <w:rPr>
                <w:sz w:val="22"/>
                <w:szCs w:val="22"/>
                <w:lang w:val="en-GB"/>
              </w:rPr>
            </w:pPr>
            <w:r w:rsidRPr="00B60138">
              <w:rPr>
                <w:sz w:val="22"/>
                <w:szCs w:val="22"/>
                <w:lang w:val="en-GB"/>
              </w:rPr>
              <w:t>Sends signs of recognition</w:t>
            </w:r>
          </w:p>
          <w:p w:rsidR="00107BE6" w:rsidRPr="00B60138" w:rsidRDefault="00107BE6" w:rsidP="00161819">
            <w:pPr>
              <w:pStyle w:val="Paragraphedeliste"/>
              <w:numPr>
                <w:ilvl w:val="0"/>
                <w:numId w:val="30"/>
              </w:numPr>
              <w:ind w:left="234" w:hanging="234"/>
              <w:rPr>
                <w:sz w:val="22"/>
                <w:szCs w:val="22"/>
                <w:lang w:val="en-GB"/>
              </w:rPr>
            </w:pPr>
            <w:r w:rsidRPr="00B60138">
              <w:rPr>
                <w:sz w:val="22"/>
                <w:szCs w:val="22"/>
                <w:lang w:val="en-GB"/>
              </w:rPr>
              <w:t>Accepts any comments made</w:t>
            </w:r>
          </w:p>
          <w:p w:rsidR="00107BE6" w:rsidRPr="00B60138" w:rsidRDefault="00107BE6" w:rsidP="00161819">
            <w:pPr>
              <w:pStyle w:val="Paragraphedeliste"/>
              <w:numPr>
                <w:ilvl w:val="0"/>
                <w:numId w:val="30"/>
              </w:numPr>
              <w:ind w:left="234" w:hanging="234"/>
              <w:rPr>
                <w:sz w:val="22"/>
                <w:szCs w:val="22"/>
                <w:lang w:val="en-GB"/>
              </w:rPr>
            </w:pPr>
            <w:r w:rsidRPr="00B60138">
              <w:rPr>
                <w:sz w:val="22"/>
                <w:szCs w:val="22"/>
                <w:lang w:val="en-GB"/>
              </w:rPr>
              <w:t xml:space="preserve">Knows how to make him or herself popular </w:t>
            </w:r>
          </w:p>
          <w:p w:rsidR="00107BE6" w:rsidRPr="00B60138" w:rsidRDefault="00107BE6" w:rsidP="00161819">
            <w:pPr>
              <w:pStyle w:val="Paragraphedeliste"/>
              <w:numPr>
                <w:ilvl w:val="0"/>
                <w:numId w:val="30"/>
              </w:numPr>
              <w:ind w:left="234" w:hanging="234"/>
              <w:rPr>
                <w:sz w:val="22"/>
                <w:szCs w:val="22"/>
                <w:lang w:val="en-GB"/>
              </w:rPr>
            </w:pPr>
            <w:r w:rsidRPr="00B60138">
              <w:rPr>
                <w:sz w:val="22"/>
                <w:szCs w:val="22"/>
                <w:lang w:val="en-GB"/>
              </w:rPr>
              <w:t>Delegation of tasks</w:t>
            </w:r>
          </w:p>
          <w:p w:rsidR="00107BE6" w:rsidRPr="00B60138" w:rsidRDefault="00107BE6" w:rsidP="00161819">
            <w:pPr>
              <w:pStyle w:val="Paragraphedeliste"/>
              <w:numPr>
                <w:ilvl w:val="0"/>
                <w:numId w:val="30"/>
              </w:numPr>
              <w:ind w:left="234" w:hanging="234"/>
              <w:rPr>
                <w:sz w:val="22"/>
                <w:szCs w:val="22"/>
                <w:lang w:val="en-GB"/>
              </w:rPr>
            </w:pPr>
            <w:r w:rsidRPr="00B60138">
              <w:rPr>
                <w:sz w:val="22"/>
                <w:szCs w:val="22"/>
                <w:lang w:val="en-GB"/>
              </w:rPr>
              <w:t>Being clear and explicit in dealings with the production teams</w:t>
            </w:r>
          </w:p>
          <w:p w:rsidR="00107BE6" w:rsidRPr="00B60138" w:rsidRDefault="00107BE6" w:rsidP="00161819">
            <w:pPr>
              <w:pStyle w:val="Paragraphedeliste"/>
              <w:numPr>
                <w:ilvl w:val="0"/>
                <w:numId w:val="30"/>
              </w:numPr>
              <w:ind w:left="234" w:hanging="234"/>
              <w:rPr>
                <w:sz w:val="22"/>
                <w:szCs w:val="22"/>
                <w:lang w:val="en-GB"/>
              </w:rPr>
            </w:pPr>
            <w:r w:rsidRPr="00B60138">
              <w:rPr>
                <w:sz w:val="22"/>
                <w:szCs w:val="22"/>
                <w:lang w:val="en-GB"/>
              </w:rPr>
              <w:t>Showing respect for workers</w:t>
            </w:r>
          </w:p>
          <w:p w:rsidR="00107BE6" w:rsidRPr="00B60138" w:rsidRDefault="00107BE6" w:rsidP="00161819">
            <w:pPr>
              <w:pStyle w:val="Paragraphedeliste"/>
              <w:numPr>
                <w:ilvl w:val="0"/>
                <w:numId w:val="30"/>
              </w:numPr>
              <w:ind w:left="234" w:hanging="234"/>
              <w:rPr>
                <w:sz w:val="22"/>
                <w:szCs w:val="22"/>
                <w:lang w:val="en-GB"/>
              </w:rPr>
            </w:pPr>
            <w:r w:rsidRPr="00B60138">
              <w:rPr>
                <w:sz w:val="22"/>
                <w:szCs w:val="22"/>
                <w:lang w:val="en-GB"/>
              </w:rPr>
              <w:t>Showing an ability to educate and common sense</w:t>
            </w:r>
          </w:p>
        </w:tc>
      </w:tr>
      <w:tr w:rsidR="00107BE6" w:rsidRPr="00B60138" w:rsidTr="00D25B8E">
        <w:tc>
          <w:tcPr>
            <w:tcW w:w="1560" w:type="dxa"/>
            <w:gridSpan w:val="2"/>
            <w:vMerge/>
          </w:tcPr>
          <w:p w:rsidR="00107BE6" w:rsidRPr="00B60138" w:rsidRDefault="00107BE6" w:rsidP="006E64B3">
            <w:pPr>
              <w:rPr>
                <w:b/>
                <w:sz w:val="22"/>
                <w:szCs w:val="22"/>
                <w:lang w:val="en-GB"/>
              </w:rPr>
            </w:pPr>
          </w:p>
        </w:tc>
        <w:tc>
          <w:tcPr>
            <w:tcW w:w="1559" w:type="dxa"/>
          </w:tcPr>
          <w:p w:rsidR="00107BE6" w:rsidRPr="00B60138" w:rsidRDefault="00107BE6" w:rsidP="006E64B3">
            <w:pPr>
              <w:rPr>
                <w:b/>
                <w:sz w:val="22"/>
                <w:szCs w:val="22"/>
                <w:lang w:val="en-GB"/>
              </w:rPr>
            </w:pPr>
            <w:r w:rsidRPr="00B60138">
              <w:rPr>
                <w:b/>
                <w:sz w:val="22"/>
                <w:szCs w:val="22"/>
                <w:lang w:val="en-GB"/>
              </w:rPr>
              <w:t>Technical</w:t>
            </w:r>
          </w:p>
          <w:p w:rsidR="00107BE6" w:rsidRPr="00B60138" w:rsidRDefault="00107BE6" w:rsidP="006E64B3">
            <w:pPr>
              <w:pStyle w:val="Paragraphedeliste"/>
              <w:ind w:left="0"/>
              <w:rPr>
                <w:b/>
                <w:color w:val="0070C0"/>
                <w:sz w:val="22"/>
                <w:szCs w:val="22"/>
                <w:lang w:val="en-GB"/>
              </w:rPr>
            </w:pPr>
          </w:p>
        </w:tc>
        <w:tc>
          <w:tcPr>
            <w:tcW w:w="6095" w:type="dxa"/>
          </w:tcPr>
          <w:p w:rsidR="00107BE6" w:rsidRPr="00B60138" w:rsidRDefault="00107BE6" w:rsidP="00161819">
            <w:pPr>
              <w:pStyle w:val="Paragraphedeliste"/>
              <w:numPr>
                <w:ilvl w:val="0"/>
                <w:numId w:val="30"/>
              </w:numPr>
              <w:ind w:left="234" w:hanging="234"/>
              <w:rPr>
                <w:sz w:val="22"/>
                <w:szCs w:val="22"/>
                <w:lang w:val="en-GB"/>
              </w:rPr>
            </w:pPr>
            <w:r w:rsidRPr="00B60138">
              <w:rPr>
                <w:sz w:val="22"/>
                <w:szCs w:val="22"/>
                <w:lang w:val="en-GB"/>
              </w:rPr>
              <w:t>Has good technical knowledge, recognised by both management and</w:t>
            </w:r>
            <w:r w:rsidR="00D25B8E" w:rsidRPr="00B60138">
              <w:rPr>
                <w:sz w:val="22"/>
                <w:szCs w:val="22"/>
                <w:lang w:val="en-GB"/>
              </w:rPr>
              <w:t xml:space="preserve"> workers, </w:t>
            </w:r>
            <w:r w:rsidRPr="00B60138">
              <w:rPr>
                <w:sz w:val="22"/>
                <w:szCs w:val="22"/>
                <w:lang w:val="en-GB"/>
              </w:rPr>
              <w:t>to guara</w:t>
            </w:r>
            <w:r w:rsidR="00D25B8E" w:rsidRPr="00B60138">
              <w:rPr>
                <w:sz w:val="22"/>
                <w:szCs w:val="22"/>
                <w:lang w:val="en-GB"/>
              </w:rPr>
              <w:t>ntee that workers feel involved;</w:t>
            </w:r>
            <w:r w:rsidRPr="00B60138">
              <w:rPr>
                <w:sz w:val="22"/>
                <w:szCs w:val="22"/>
                <w:lang w:val="en-GB"/>
              </w:rPr>
              <w:t xml:space="preserve"> contributes and shares this knowledge</w:t>
            </w:r>
          </w:p>
          <w:p w:rsidR="00107BE6" w:rsidRPr="00B60138" w:rsidRDefault="00107BE6" w:rsidP="00161819">
            <w:pPr>
              <w:pStyle w:val="Paragraphedeliste"/>
              <w:numPr>
                <w:ilvl w:val="0"/>
                <w:numId w:val="30"/>
              </w:numPr>
              <w:ind w:left="234" w:hanging="234"/>
              <w:rPr>
                <w:sz w:val="22"/>
                <w:szCs w:val="22"/>
                <w:lang w:val="en-GB"/>
              </w:rPr>
            </w:pPr>
            <w:r w:rsidRPr="00B60138">
              <w:rPr>
                <w:sz w:val="22"/>
                <w:szCs w:val="22"/>
                <w:lang w:val="en-GB"/>
              </w:rPr>
              <w:t>Knows how to be methodical in implementation and can find solutions</w:t>
            </w:r>
          </w:p>
        </w:tc>
      </w:tr>
      <w:tr w:rsidR="00D25B8E" w:rsidRPr="00B60138" w:rsidTr="00D25B8E">
        <w:trPr>
          <w:gridBefore w:val="1"/>
          <w:wBefore w:w="176" w:type="dxa"/>
        </w:trPr>
        <w:tc>
          <w:tcPr>
            <w:tcW w:w="2943" w:type="dxa"/>
            <w:gridSpan w:val="2"/>
          </w:tcPr>
          <w:p w:rsidR="00D25B8E" w:rsidRPr="00B60138" w:rsidRDefault="00D25B8E" w:rsidP="006E64B3">
            <w:pPr>
              <w:rPr>
                <w:sz w:val="22"/>
                <w:szCs w:val="22"/>
                <w:lang w:val="en-GB"/>
              </w:rPr>
            </w:pPr>
            <w:r w:rsidRPr="00B60138">
              <w:rPr>
                <w:sz w:val="20"/>
                <w:szCs w:val="20"/>
                <w:lang w:val="en-GB"/>
              </w:rPr>
              <w:lastRenderedPageBreak/>
              <w:t>Theme 7: Recruitment of team leaders.</w:t>
            </w:r>
          </w:p>
        </w:tc>
        <w:tc>
          <w:tcPr>
            <w:tcW w:w="6095" w:type="dxa"/>
          </w:tcPr>
          <w:p w:rsidR="00D25B8E" w:rsidRPr="00B60138" w:rsidRDefault="00D25B8E" w:rsidP="006E64B3">
            <w:pPr>
              <w:rPr>
                <w:sz w:val="22"/>
                <w:szCs w:val="22"/>
                <w:lang w:val="en-GB"/>
              </w:rPr>
            </w:pPr>
            <w:r w:rsidRPr="00B60138">
              <w:rPr>
                <w:sz w:val="22"/>
                <w:szCs w:val="22"/>
                <w:lang w:val="en-GB"/>
              </w:rPr>
              <w:t>Main path: internal promotion based on solid training and experience within the company</w:t>
            </w:r>
          </w:p>
          <w:p w:rsidR="00D25B8E" w:rsidRPr="00B60138" w:rsidRDefault="00D25B8E" w:rsidP="00161819">
            <w:pPr>
              <w:pStyle w:val="Paragraphedeliste"/>
              <w:numPr>
                <w:ilvl w:val="0"/>
                <w:numId w:val="30"/>
              </w:numPr>
              <w:ind w:left="234" w:hanging="234"/>
              <w:rPr>
                <w:sz w:val="22"/>
                <w:szCs w:val="22"/>
                <w:lang w:val="en-GB"/>
              </w:rPr>
            </w:pPr>
            <w:r w:rsidRPr="00B60138">
              <w:rPr>
                <w:sz w:val="22"/>
                <w:szCs w:val="22"/>
                <w:lang w:val="en-GB"/>
              </w:rPr>
              <w:t>Comes from the team</w:t>
            </w:r>
          </w:p>
          <w:p w:rsidR="00D25B8E" w:rsidRPr="00B60138" w:rsidRDefault="00D25B8E" w:rsidP="00161819">
            <w:pPr>
              <w:pStyle w:val="Paragraphedeliste"/>
              <w:numPr>
                <w:ilvl w:val="0"/>
                <w:numId w:val="30"/>
              </w:numPr>
              <w:ind w:left="234" w:hanging="234"/>
              <w:rPr>
                <w:sz w:val="22"/>
                <w:szCs w:val="22"/>
                <w:lang w:val="en-GB"/>
              </w:rPr>
            </w:pPr>
            <w:r w:rsidRPr="00B60138">
              <w:rPr>
                <w:sz w:val="22"/>
                <w:szCs w:val="22"/>
                <w:lang w:val="en-GB"/>
              </w:rPr>
              <w:t>Has the company culture or offers guarantees of quickly acquiring it</w:t>
            </w:r>
          </w:p>
          <w:p w:rsidR="00D25B8E" w:rsidRPr="00B60138" w:rsidRDefault="00D25B8E" w:rsidP="00161819">
            <w:pPr>
              <w:pStyle w:val="Paragraphedeliste"/>
              <w:numPr>
                <w:ilvl w:val="0"/>
                <w:numId w:val="30"/>
              </w:numPr>
              <w:ind w:left="234" w:hanging="234"/>
              <w:rPr>
                <w:sz w:val="22"/>
                <w:szCs w:val="22"/>
                <w:lang w:val="en-GB"/>
              </w:rPr>
            </w:pPr>
            <w:r w:rsidRPr="00B60138">
              <w:rPr>
                <w:sz w:val="22"/>
                <w:szCs w:val="22"/>
                <w:lang w:val="en-GB"/>
              </w:rPr>
              <w:t>Validation of the experience and technical knowledge, which may include having a recognised qualification</w:t>
            </w:r>
          </w:p>
          <w:p w:rsidR="00D25B8E" w:rsidRPr="00B60138" w:rsidRDefault="00D25B8E" w:rsidP="006E64B3">
            <w:pPr>
              <w:rPr>
                <w:sz w:val="22"/>
                <w:szCs w:val="22"/>
                <w:lang w:val="en-GB"/>
              </w:rPr>
            </w:pPr>
            <w:r w:rsidRPr="00B60138">
              <w:rPr>
                <w:sz w:val="22"/>
                <w:szCs w:val="22"/>
                <w:lang w:val="en-GB"/>
              </w:rPr>
              <w:t>Things which are rarer: direct recruitment (usually after a number of years’ experience at another company).</w:t>
            </w:r>
          </w:p>
        </w:tc>
      </w:tr>
      <w:tr w:rsidR="00D25B8E" w:rsidRPr="00B60138" w:rsidTr="00D25B8E">
        <w:trPr>
          <w:gridBefore w:val="1"/>
          <w:wBefore w:w="176" w:type="dxa"/>
        </w:trPr>
        <w:tc>
          <w:tcPr>
            <w:tcW w:w="2943" w:type="dxa"/>
            <w:gridSpan w:val="2"/>
            <w:tcBorders>
              <w:top w:val="single" w:sz="4" w:space="0" w:color="auto"/>
              <w:left w:val="single" w:sz="4" w:space="0" w:color="auto"/>
              <w:bottom w:val="single" w:sz="4" w:space="0" w:color="auto"/>
              <w:right w:val="single" w:sz="4" w:space="0" w:color="auto"/>
            </w:tcBorders>
          </w:tcPr>
          <w:p w:rsidR="00D25B8E" w:rsidRPr="00B60138" w:rsidRDefault="00D25B8E" w:rsidP="00A94457">
            <w:pPr>
              <w:pStyle w:val="Paragraphedeliste"/>
              <w:ind w:left="0"/>
              <w:rPr>
                <w:sz w:val="20"/>
                <w:szCs w:val="20"/>
                <w:lang w:val="en-GB"/>
              </w:rPr>
            </w:pPr>
            <w:r w:rsidRPr="00B60138">
              <w:rPr>
                <w:sz w:val="20"/>
                <w:szCs w:val="20"/>
                <w:lang w:val="en-GB"/>
              </w:rPr>
              <w:t>Theme 8: Initial education related to the function of team leader.</w:t>
            </w:r>
          </w:p>
        </w:tc>
        <w:tc>
          <w:tcPr>
            <w:tcW w:w="6095" w:type="dxa"/>
            <w:tcBorders>
              <w:top w:val="single" w:sz="4" w:space="0" w:color="auto"/>
              <w:left w:val="single" w:sz="4" w:space="0" w:color="auto"/>
              <w:bottom w:val="single" w:sz="4" w:space="0" w:color="auto"/>
              <w:right w:val="single" w:sz="4" w:space="0" w:color="auto"/>
            </w:tcBorders>
          </w:tcPr>
          <w:p w:rsidR="00D25B8E" w:rsidRPr="00B60138" w:rsidRDefault="00D25B8E" w:rsidP="00161819">
            <w:pPr>
              <w:pStyle w:val="Paragraphedeliste"/>
              <w:numPr>
                <w:ilvl w:val="0"/>
                <w:numId w:val="30"/>
              </w:numPr>
              <w:ind w:left="234" w:hanging="234"/>
              <w:rPr>
                <w:sz w:val="22"/>
                <w:szCs w:val="22"/>
                <w:lang w:val="en-GB"/>
              </w:rPr>
            </w:pPr>
            <w:r w:rsidRPr="00B60138">
              <w:rPr>
                <w:sz w:val="22"/>
                <w:szCs w:val="22"/>
                <w:lang w:val="en-GB"/>
              </w:rPr>
              <w:t>Sound technical experience going back a number of years</w:t>
            </w:r>
          </w:p>
          <w:p w:rsidR="00D25B8E" w:rsidRPr="00B60138" w:rsidRDefault="00D25B8E" w:rsidP="00161819">
            <w:pPr>
              <w:pStyle w:val="Paragraphedeliste"/>
              <w:numPr>
                <w:ilvl w:val="0"/>
                <w:numId w:val="30"/>
              </w:numPr>
              <w:ind w:left="234" w:hanging="234"/>
              <w:rPr>
                <w:sz w:val="22"/>
                <w:szCs w:val="22"/>
                <w:lang w:val="en-GB"/>
              </w:rPr>
            </w:pPr>
            <w:r w:rsidRPr="00B60138">
              <w:rPr>
                <w:sz w:val="22"/>
                <w:szCs w:val="22"/>
                <w:lang w:val="en-GB"/>
              </w:rPr>
              <w:t>CAP (EQF level 3) and BP (EQF level 4) with professional experience</w:t>
            </w:r>
          </w:p>
          <w:p w:rsidR="00D25B8E" w:rsidRPr="00B60138" w:rsidRDefault="00D25B8E" w:rsidP="00161819">
            <w:pPr>
              <w:pStyle w:val="Paragraphedeliste"/>
              <w:numPr>
                <w:ilvl w:val="0"/>
                <w:numId w:val="30"/>
              </w:numPr>
              <w:ind w:left="234" w:hanging="234"/>
              <w:rPr>
                <w:sz w:val="22"/>
                <w:szCs w:val="22"/>
                <w:lang w:val="en-GB"/>
              </w:rPr>
            </w:pPr>
            <w:r w:rsidRPr="00B60138">
              <w:rPr>
                <w:sz w:val="22"/>
                <w:szCs w:val="22"/>
                <w:lang w:val="en-GB"/>
              </w:rPr>
              <w:t>Initial training by apprenticeship is preferred</w:t>
            </w:r>
          </w:p>
        </w:tc>
      </w:tr>
      <w:tr w:rsidR="00D25B8E" w:rsidRPr="00B60138" w:rsidTr="00D25B8E">
        <w:trPr>
          <w:gridBefore w:val="1"/>
          <w:wBefore w:w="176" w:type="dxa"/>
        </w:trPr>
        <w:tc>
          <w:tcPr>
            <w:tcW w:w="2943" w:type="dxa"/>
            <w:gridSpan w:val="2"/>
          </w:tcPr>
          <w:p w:rsidR="00D25B8E" w:rsidRPr="00B60138" w:rsidRDefault="00D25B8E" w:rsidP="00D25B8E">
            <w:pPr>
              <w:pStyle w:val="Paragraphedeliste"/>
              <w:ind w:left="0"/>
              <w:rPr>
                <w:sz w:val="22"/>
                <w:szCs w:val="22"/>
                <w:lang w:val="en-GB"/>
              </w:rPr>
            </w:pPr>
            <w:r w:rsidRPr="00B60138">
              <w:rPr>
                <w:sz w:val="20"/>
                <w:szCs w:val="20"/>
                <w:lang w:val="en-GB"/>
              </w:rPr>
              <w:t>Theme 9: Continuing training related to the function of team leader.</w:t>
            </w:r>
          </w:p>
        </w:tc>
        <w:tc>
          <w:tcPr>
            <w:tcW w:w="6095" w:type="dxa"/>
          </w:tcPr>
          <w:p w:rsidR="00D25B8E" w:rsidRPr="00B60138" w:rsidRDefault="00D25B8E" w:rsidP="00161819">
            <w:pPr>
              <w:pStyle w:val="Paragraphedeliste"/>
              <w:numPr>
                <w:ilvl w:val="0"/>
                <w:numId w:val="30"/>
              </w:numPr>
              <w:ind w:left="234" w:hanging="234"/>
              <w:rPr>
                <w:sz w:val="22"/>
                <w:szCs w:val="22"/>
                <w:lang w:val="en-GB"/>
              </w:rPr>
            </w:pPr>
            <w:r w:rsidRPr="00B60138">
              <w:rPr>
                <w:sz w:val="22"/>
                <w:szCs w:val="22"/>
                <w:lang w:val="en-GB"/>
              </w:rPr>
              <w:t xml:space="preserve">Ongoing training: management, communication and regulations (safety, environment, technique, etc.) </w:t>
            </w:r>
          </w:p>
          <w:p w:rsidR="00D25B8E" w:rsidRPr="00B60138" w:rsidRDefault="00D25B8E" w:rsidP="00161819">
            <w:pPr>
              <w:pStyle w:val="Paragraphedeliste"/>
              <w:numPr>
                <w:ilvl w:val="0"/>
                <w:numId w:val="30"/>
              </w:numPr>
              <w:ind w:left="234" w:hanging="234"/>
              <w:rPr>
                <w:sz w:val="22"/>
                <w:szCs w:val="22"/>
                <w:lang w:val="en-GB"/>
              </w:rPr>
            </w:pPr>
            <w:r w:rsidRPr="00B60138">
              <w:rPr>
                <w:sz w:val="22"/>
                <w:szCs w:val="22"/>
                <w:lang w:val="en-GB"/>
              </w:rPr>
              <w:t>Training as a line manager</w:t>
            </w:r>
          </w:p>
          <w:p w:rsidR="00D25B8E" w:rsidRPr="00B60138" w:rsidRDefault="00D25B8E" w:rsidP="00161819">
            <w:pPr>
              <w:pStyle w:val="Paragraphedeliste"/>
              <w:numPr>
                <w:ilvl w:val="0"/>
                <w:numId w:val="30"/>
              </w:numPr>
              <w:ind w:left="234" w:hanging="234"/>
              <w:rPr>
                <w:sz w:val="22"/>
                <w:szCs w:val="22"/>
                <w:lang w:val="en-GB"/>
              </w:rPr>
            </w:pPr>
            <w:r w:rsidRPr="00B60138">
              <w:rPr>
                <w:sz w:val="22"/>
                <w:szCs w:val="22"/>
                <w:lang w:val="en-GB"/>
              </w:rPr>
              <w:t>Solid initial training in order to acquire knowledge + ongoing training modules tailored to changes to the standards</w:t>
            </w:r>
          </w:p>
        </w:tc>
      </w:tr>
    </w:tbl>
    <w:p w:rsidR="00E830DF" w:rsidRDefault="00E830DF" w:rsidP="00E53577">
      <w:pPr>
        <w:pStyle w:val="Sansinterligne1"/>
        <w:rPr>
          <w:lang w:val="en-GB"/>
        </w:rPr>
      </w:pPr>
    </w:p>
    <w:p w:rsidR="00EC4F9C" w:rsidRPr="00B60138" w:rsidRDefault="00EC4F9C" w:rsidP="00EC4F9C">
      <w:pPr>
        <w:pStyle w:val="Sansinterligne"/>
        <w:jc w:val="both"/>
        <w:rPr>
          <w:b/>
          <w:lang w:val="en-GB"/>
        </w:rPr>
      </w:pPr>
      <w:r w:rsidRPr="00B60138">
        <w:rPr>
          <w:b/>
          <w:lang w:val="en-GB"/>
        </w:rPr>
        <w:t>General comments and conclusion</w:t>
      </w:r>
      <w:r>
        <w:rPr>
          <w:b/>
          <w:lang w:val="en-GB"/>
        </w:rPr>
        <w:t xml:space="preserve"> </w:t>
      </w:r>
      <w:r w:rsidR="00C81D3C">
        <w:rPr>
          <w:b/>
          <w:lang w:val="en-GB"/>
        </w:rPr>
        <w:t>FRANCE</w:t>
      </w:r>
    </w:p>
    <w:p w:rsidR="00EC4F9C" w:rsidRPr="00C81D3C" w:rsidRDefault="00EC4F9C" w:rsidP="00EC4F9C">
      <w:pPr>
        <w:pStyle w:val="Sansinterligne1"/>
        <w:jc w:val="both"/>
        <w:rPr>
          <w:b/>
          <w:color w:val="2E74B5"/>
          <w:lang w:val="en-GB"/>
        </w:rPr>
      </w:pPr>
    </w:p>
    <w:p w:rsidR="00C81D3C" w:rsidRPr="00C81D3C" w:rsidRDefault="00C81D3C" w:rsidP="00C81D3C">
      <w:pPr>
        <w:jc w:val="both"/>
        <w:rPr>
          <w:sz w:val="22"/>
          <w:szCs w:val="22"/>
          <w:lang w:val="en-US"/>
        </w:rPr>
      </w:pPr>
      <w:r w:rsidRPr="00C81D3C">
        <w:rPr>
          <w:sz w:val="22"/>
          <w:szCs w:val="22"/>
          <w:lang w:val="en-GB"/>
        </w:rPr>
        <w:t xml:space="preserve">Throughout the interviews, we find that the </w:t>
      </w:r>
      <w:r>
        <w:rPr>
          <w:b/>
          <w:sz w:val="22"/>
          <w:szCs w:val="22"/>
          <w:lang w:val="en-GB"/>
        </w:rPr>
        <w:t xml:space="preserve">team leader as the </w:t>
      </w:r>
      <w:r w:rsidRPr="00C81D3C">
        <w:rPr>
          <w:b/>
          <w:sz w:val="22"/>
          <w:szCs w:val="22"/>
          <w:lang w:val="en-GB"/>
        </w:rPr>
        <w:t>first level line manager</w:t>
      </w:r>
      <w:r w:rsidRPr="00C81D3C">
        <w:rPr>
          <w:sz w:val="22"/>
          <w:szCs w:val="22"/>
          <w:lang w:val="en-GB"/>
        </w:rPr>
        <w:t xml:space="preserve"> liaises in the field between the project management and the workers.</w:t>
      </w:r>
      <w:r w:rsidRPr="00C81D3C">
        <w:rPr>
          <w:sz w:val="22"/>
          <w:szCs w:val="22"/>
          <w:lang w:val="en-US"/>
        </w:rPr>
        <w:t xml:space="preserve"> </w:t>
      </w:r>
      <w:r w:rsidRPr="00C81D3C">
        <w:rPr>
          <w:sz w:val="22"/>
          <w:szCs w:val="22"/>
          <w:lang w:val="en-GB"/>
        </w:rPr>
        <w:t>S/he is a person to whom the journeymen can look for support and in whom they can trust.</w:t>
      </w:r>
      <w:r w:rsidRPr="00C81D3C">
        <w:rPr>
          <w:sz w:val="22"/>
          <w:szCs w:val="22"/>
          <w:lang w:val="en-US"/>
        </w:rPr>
        <w:t xml:space="preserve"> </w:t>
      </w:r>
      <w:r w:rsidRPr="00C81D3C">
        <w:rPr>
          <w:sz w:val="22"/>
          <w:szCs w:val="22"/>
          <w:lang w:val="en-GB"/>
        </w:rPr>
        <w:t>S/he distributes the work to the workers but, AT THE SAME TIME, remains part of the production team.</w:t>
      </w:r>
      <w:r w:rsidRPr="00C81D3C">
        <w:rPr>
          <w:sz w:val="22"/>
          <w:szCs w:val="22"/>
          <w:lang w:val="en-US"/>
        </w:rPr>
        <w:t xml:space="preserve"> </w:t>
      </w:r>
      <w:r w:rsidRPr="00C81D3C">
        <w:rPr>
          <w:sz w:val="22"/>
          <w:szCs w:val="22"/>
          <w:lang w:val="en-GB"/>
        </w:rPr>
        <w:t>In order to carry out his or her work successfully and to perform his or her duties efficiently, s/he must be a highly experienced professional and recognised by his or her peers.</w:t>
      </w:r>
      <w:r w:rsidRPr="00C81D3C">
        <w:rPr>
          <w:sz w:val="22"/>
          <w:szCs w:val="22"/>
          <w:lang w:val="en-US"/>
        </w:rPr>
        <w:t xml:space="preserve"> </w:t>
      </w:r>
      <w:r w:rsidRPr="00C81D3C">
        <w:rPr>
          <w:sz w:val="22"/>
          <w:szCs w:val="22"/>
          <w:lang w:val="en-GB"/>
        </w:rPr>
        <w:t>The team leader is responsible either to the employer or to his or her worksite supervisor.</w:t>
      </w:r>
      <w:r w:rsidRPr="00C81D3C">
        <w:rPr>
          <w:sz w:val="22"/>
          <w:szCs w:val="22"/>
          <w:lang w:val="en-US"/>
        </w:rPr>
        <w:t xml:space="preserve"> </w:t>
      </w:r>
      <w:r w:rsidRPr="00C81D3C">
        <w:rPr>
          <w:sz w:val="22"/>
          <w:szCs w:val="22"/>
          <w:lang w:val="en-GB"/>
        </w:rPr>
        <w:t>S/he is involved in the project monitoring to varying degrees.</w:t>
      </w:r>
      <w:r w:rsidRPr="00C81D3C">
        <w:rPr>
          <w:sz w:val="22"/>
          <w:szCs w:val="22"/>
          <w:lang w:val="en-US"/>
        </w:rPr>
        <w:t xml:space="preserve"> </w:t>
      </w:r>
      <w:r w:rsidRPr="00C81D3C">
        <w:rPr>
          <w:sz w:val="22"/>
          <w:szCs w:val="22"/>
          <w:lang w:val="en-GB"/>
        </w:rPr>
        <w:t xml:space="preserve">S/he is genuinely </w:t>
      </w:r>
      <w:r w:rsidRPr="00C81D3C">
        <w:rPr>
          <w:b/>
          <w:sz w:val="22"/>
          <w:szCs w:val="22"/>
          <w:lang w:val="en-GB"/>
        </w:rPr>
        <w:t>the line manager and, paradoxically, certainly has the least training in this field</w:t>
      </w:r>
      <w:r w:rsidRPr="00C81D3C">
        <w:rPr>
          <w:sz w:val="22"/>
          <w:szCs w:val="22"/>
          <w:lang w:val="en-GB"/>
        </w:rPr>
        <w:t>.</w:t>
      </w:r>
    </w:p>
    <w:p w:rsidR="00C81D3C" w:rsidRPr="00C81D3C" w:rsidRDefault="00C81D3C" w:rsidP="00C81D3C">
      <w:pPr>
        <w:jc w:val="both"/>
        <w:rPr>
          <w:sz w:val="22"/>
          <w:szCs w:val="22"/>
          <w:lang w:val="en-US"/>
        </w:rPr>
      </w:pPr>
    </w:p>
    <w:p w:rsidR="00C81D3C" w:rsidRPr="00C81D3C" w:rsidRDefault="00C81D3C" w:rsidP="00C81D3C">
      <w:pPr>
        <w:jc w:val="both"/>
        <w:rPr>
          <w:sz w:val="22"/>
          <w:szCs w:val="22"/>
          <w:lang w:val="en-GB"/>
        </w:rPr>
      </w:pPr>
      <w:r>
        <w:rPr>
          <w:sz w:val="22"/>
          <w:szCs w:val="22"/>
          <w:lang w:val="en-US"/>
        </w:rPr>
        <w:t>But the</w:t>
      </w:r>
      <w:r w:rsidRPr="00C81D3C">
        <w:rPr>
          <w:sz w:val="22"/>
          <w:szCs w:val="22"/>
          <w:lang w:val="en-GB"/>
        </w:rPr>
        <w:t xml:space="preserve"> </w:t>
      </w:r>
      <w:r w:rsidRPr="00C81D3C">
        <w:rPr>
          <w:b/>
          <w:sz w:val="22"/>
          <w:szCs w:val="22"/>
          <w:lang w:val="en-GB"/>
        </w:rPr>
        <w:t>“co-activity” and a certain amount of versatility on the worksite are becoming new challenges for which all of the team leaders are not yet well enough prepared</w:t>
      </w:r>
      <w:r>
        <w:rPr>
          <w:sz w:val="22"/>
          <w:szCs w:val="22"/>
          <w:lang w:val="en-GB"/>
        </w:rPr>
        <w:t xml:space="preserve"> to guide other workers</w:t>
      </w:r>
      <w:r w:rsidRPr="00C81D3C">
        <w:rPr>
          <w:sz w:val="22"/>
          <w:szCs w:val="22"/>
          <w:lang w:val="en-GB"/>
        </w:rPr>
        <w:t>.</w:t>
      </w:r>
      <w:r>
        <w:rPr>
          <w:sz w:val="22"/>
          <w:szCs w:val="22"/>
          <w:lang w:val="en-GB"/>
        </w:rPr>
        <w:t xml:space="preserve"> Moreover, </w:t>
      </w:r>
      <w:r w:rsidR="007931F4">
        <w:rPr>
          <w:sz w:val="22"/>
          <w:szCs w:val="22"/>
          <w:lang w:val="en-GB"/>
        </w:rPr>
        <w:t xml:space="preserve">in companies </w:t>
      </w:r>
      <w:r w:rsidRPr="00C81D3C">
        <w:rPr>
          <w:sz w:val="22"/>
          <w:szCs w:val="22"/>
          <w:lang w:val="en-GB"/>
        </w:rPr>
        <w:t xml:space="preserve">the emphasis has been placed on </w:t>
      </w:r>
      <w:r w:rsidRPr="00C81D3C">
        <w:rPr>
          <w:b/>
          <w:sz w:val="22"/>
          <w:szCs w:val="22"/>
          <w:lang w:val="en-GB"/>
        </w:rPr>
        <w:t>adhering to health and safety at work and on environmental regulations; the weight of both is growing compared to purely technical standards relating to materials</w:t>
      </w:r>
      <w:r w:rsidRPr="00C81D3C">
        <w:rPr>
          <w:sz w:val="22"/>
          <w:szCs w:val="22"/>
          <w:lang w:val="en-GB"/>
        </w:rPr>
        <w:t>.</w:t>
      </w:r>
    </w:p>
    <w:p w:rsidR="00C81D3C" w:rsidRPr="00C81D3C" w:rsidRDefault="00C81D3C" w:rsidP="00C81D3C">
      <w:pPr>
        <w:jc w:val="both"/>
        <w:rPr>
          <w:sz w:val="22"/>
          <w:szCs w:val="22"/>
          <w:lang w:val="en-GB"/>
        </w:rPr>
      </w:pPr>
    </w:p>
    <w:p w:rsidR="00C81D3C" w:rsidRPr="00C81D3C" w:rsidRDefault="00C81D3C" w:rsidP="00C81D3C">
      <w:pPr>
        <w:jc w:val="both"/>
        <w:rPr>
          <w:sz w:val="22"/>
          <w:szCs w:val="22"/>
          <w:lang w:val="en-US"/>
        </w:rPr>
      </w:pPr>
      <w:r w:rsidRPr="00C81D3C">
        <w:rPr>
          <w:sz w:val="22"/>
          <w:szCs w:val="22"/>
          <w:lang w:val="en-GB"/>
        </w:rPr>
        <w:t>In conclusion, the team leader is faced with implementing new technologies which s/he has to grasp quickly against a background in which team structure has not fundamentally changed in France over the last few years.</w:t>
      </w:r>
      <w:r w:rsidRPr="00C81D3C">
        <w:rPr>
          <w:sz w:val="22"/>
          <w:szCs w:val="22"/>
          <w:lang w:val="en-US"/>
        </w:rPr>
        <w:t xml:space="preserve"> </w:t>
      </w:r>
    </w:p>
    <w:p w:rsidR="00C81D3C" w:rsidRPr="00C81D3C" w:rsidRDefault="00C81D3C" w:rsidP="00C81D3C">
      <w:pPr>
        <w:jc w:val="both"/>
        <w:rPr>
          <w:sz w:val="22"/>
          <w:szCs w:val="22"/>
          <w:lang w:val="en-US"/>
        </w:rPr>
      </w:pPr>
    </w:p>
    <w:p w:rsidR="00C81D3C" w:rsidRPr="00C81D3C" w:rsidRDefault="00C81D3C" w:rsidP="00EC4F9C">
      <w:pPr>
        <w:pStyle w:val="Sansinterligne1"/>
        <w:rPr>
          <w:lang w:val="en-US"/>
        </w:rPr>
      </w:pPr>
    </w:p>
    <w:p w:rsidR="00C81D3C" w:rsidRPr="00C81D3C" w:rsidRDefault="007931F4" w:rsidP="00EC4F9C">
      <w:pPr>
        <w:pStyle w:val="Sansinterligne1"/>
        <w:rPr>
          <w:lang w:val="en-GB"/>
        </w:rPr>
      </w:pPr>
      <w:r>
        <w:rPr>
          <w:lang w:val="en-GB"/>
        </w:rPr>
        <w:br w:type="page"/>
      </w:r>
    </w:p>
    <w:p w:rsidR="00D25B8E" w:rsidRPr="00B60138" w:rsidRDefault="00D25B8E" w:rsidP="00E53577">
      <w:pPr>
        <w:pStyle w:val="Sansinterligne1"/>
        <w:rPr>
          <w:lang w:val="en-GB"/>
        </w:rPr>
      </w:pP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125"/>
      </w:tblGrid>
      <w:tr w:rsidR="00E830DF" w:rsidRPr="00B60138" w:rsidTr="00C578D3">
        <w:tc>
          <w:tcPr>
            <w:tcW w:w="3119" w:type="dxa"/>
            <w:shd w:val="clear" w:color="auto" w:fill="auto"/>
            <w:vAlign w:val="center"/>
          </w:tcPr>
          <w:p w:rsidR="00E830DF" w:rsidRPr="00B60138" w:rsidRDefault="00E830DF" w:rsidP="003D38AE">
            <w:pPr>
              <w:jc w:val="center"/>
              <w:rPr>
                <w:sz w:val="32"/>
                <w:szCs w:val="32"/>
                <w:lang w:val="en-GB"/>
              </w:rPr>
            </w:pPr>
            <w:r w:rsidRPr="00B60138">
              <w:rPr>
                <w:b/>
                <w:sz w:val="32"/>
                <w:szCs w:val="32"/>
                <w:lang w:val="en-GB"/>
              </w:rPr>
              <w:t>ITALY</w:t>
            </w:r>
          </w:p>
        </w:tc>
        <w:tc>
          <w:tcPr>
            <w:tcW w:w="6125" w:type="dxa"/>
            <w:shd w:val="clear" w:color="auto" w:fill="auto"/>
            <w:vAlign w:val="center"/>
          </w:tcPr>
          <w:p w:rsidR="00E830DF" w:rsidRPr="00B60138" w:rsidRDefault="00E830DF" w:rsidP="003D38AE">
            <w:pPr>
              <w:jc w:val="center"/>
              <w:rPr>
                <w:b/>
                <w:sz w:val="22"/>
                <w:szCs w:val="22"/>
                <w:lang w:val="en-GB"/>
              </w:rPr>
            </w:pPr>
            <w:r w:rsidRPr="00B60138">
              <w:rPr>
                <w:b/>
                <w:sz w:val="22"/>
                <w:szCs w:val="22"/>
                <w:lang w:val="en-GB"/>
              </w:rPr>
              <w:t>Synthesis of the answers collected</w:t>
            </w:r>
          </w:p>
        </w:tc>
      </w:tr>
      <w:tr w:rsidR="00E830DF" w:rsidRPr="00B60138" w:rsidTr="007931F4">
        <w:tc>
          <w:tcPr>
            <w:tcW w:w="3119" w:type="dxa"/>
            <w:shd w:val="clear" w:color="auto" w:fill="auto"/>
          </w:tcPr>
          <w:p w:rsidR="00E830DF" w:rsidRPr="00B60138" w:rsidRDefault="00E830DF" w:rsidP="003D38AE">
            <w:pPr>
              <w:rPr>
                <w:sz w:val="22"/>
                <w:szCs w:val="22"/>
                <w:lang w:val="en-GB"/>
              </w:rPr>
            </w:pPr>
            <w:r w:rsidRPr="00B60138">
              <w:rPr>
                <w:sz w:val="22"/>
                <w:szCs w:val="22"/>
                <w:lang w:val="en-GB"/>
              </w:rPr>
              <w:t>Subject 1: main characteristics of team leaders</w:t>
            </w:r>
          </w:p>
        </w:tc>
        <w:tc>
          <w:tcPr>
            <w:tcW w:w="6125" w:type="dxa"/>
            <w:shd w:val="clear" w:color="auto" w:fill="auto"/>
          </w:tcPr>
          <w:p w:rsidR="00E830DF" w:rsidRPr="00B60138" w:rsidRDefault="00E830DF" w:rsidP="003D38AE">
            <w:pPr>
              <w:rPr>
                <w:sz w:val="22"/>
                <w:szCs w:val="22"/>
                <w:lang w:val="en-GB"/>
              </w:rPr>
            </w:pPr>
            <w:r w:rsidRPr="00B60138">
              <w:rPr>
                <w:sz w:val="22"/>
                <w:szCs w:val="22"/>
                <w:lang w:val="en-GB"/>
              </w:rPr>
              <w:t>The team leader has to be able to supervise a small group of workers and is essentially a labourer, he/she has to know how to work in a team.</w:t>
            </w:r>
          </w:p>
          <w:p w:rsidR="00E830DF" w:rsidRPr="00B60138" w:rsidRDefault="00E830DF" w:rsidP="003D38AE">
            <w:pPr>
              <w:rPr>
                <w:sz w:val="22"/>
                <w:szCs w:val="22"/>
                <w:lang w:val="en-GB"/>
              </w:rPr>
            </w:pPr>
            <w:r w:rsidRPr="00B60138">
              <w:rPr>
                <w:sz w:val="22"/>
                <w:szCs w:val="22"/>
                <w:lang w:val="en-GB"/>
              </w:rPr>
              <w:t>He/she is usually found in difficult worksites.</w:t>
            </w:r>
          </w:p>
          <w:p w:rsidR="00E830DF" w:rsidRPr="00B60138" w:rsidRDefault="00E830DF" w:rsidP="00E830DF">
            <w:pPr>
              <w:rPr>
                <w:sz w:val="22"/>
                <w:szCs w:val="22"/>
                <w:lang w:val="en-GB"/>
              </w:rPr>
            </w:pPr>
            <w:r w:rsidRPr="00B60138">
              <w:rPr>
                <w:sz w:val="22"/>
                <w:szCs w:val="22"/>
                <w:lang w:val="en-GB"/>
              </w:rPr>
              <w:t>He/she must be experienced, command respect and with examples and input manage to advance the micro parts of the worksite with daily autonomy.</w:t>
            </w:r>
          </w:p>
          <w:p w:rsidR="007321CD" w:rsidRPr="00B60138" w:rsidRDefault="007321CD" w:rsidP="00E830DF">
            <w:pPr>
              <w:rPr>
                <w:sz w:val="22"/>
                <w:szCs w:val="22"/>
                <w:lang w:val="en-GB"/>
              </w:rPr>
            </w:pPr>
            <w:r w:rsidRPr="00B60138">
              <w:rPr>
                <w:sz w:val="22"/>
                <w:szCs w:val="22"/>
                <w:lang w:val="en-GB"/>
              </w:rPr>
              <w:t>He/she must have experience, must manage people and knows where they can arrive (potential)</w:t>
            </w:r>
          </w:p>
        </w:tc>
      </w:tr>
      <w:tr w:rsidR="00E830DF" w:rsidRPr="00B60138" w:rsidTr="007931F4">
        <w:tc>
          <w:tcPr>
            <w:tcW w:w="3119" w:type="dxa"/>
            <w:shd w:val="clear" w:color="auto" w:fill="auto"/>
          </w:tcPr>
          <w:p w:rsidR="00E830DF" w:rsidRPr="00B60138" w:rsidRDefault="00E830DF" w:rsidP="003D38AE">
            <w:pPr>
              <w:rPr>
                <w:sz w:val="22"/>
                <w:szCs w:val="22"/>
                <w:lang w:val="en-GB"/>
              </w:rPr>
            </w:pPr>
            <w:r w:rsidRPr="00B60138">
              <w:rPr>
                <w:sz w:val="22"/>
                <w:szCs w:val="22"/>
                <w:lang w:val="en-GB"/>
              </w:rPr>
              <w:t>Subject 2: main improvements in the worksite environment and relative sustainable changes</w:t>
            </w:r>
          </w:p>
        </w:tc>
        <w:tc>
          <w:tcPr>
            <w:tcW w:w="6125" w:type="dxa"/>
            <w:shd w:val="clear" w:color="auto" w:fill="auto"/>
          </w:tcPr>
          <w:p w:rsidR="00E830DF" w:rsidRPr="00B60138" w:rsidRDefault="00E830DF" w:rsidP="003D38AE">
            <w:pPr>
              <w:rPr>
                <w:sz w:val="22"/>
                <w:szCs w:val="22"/>
                <w:lang w:val="en-GB"/>
              </w:rPr>
            </w:pPr>
            <w:r w:rsidRPr="00B60138">
              <w:rPr>
                <w:sz w:val="22"/>
                <w:szCs w:val="22"/>
                <w:lang w:val="en-GB"/>
              </w:rPr>
              <w:t>The ability of supervising a team. A team, which is often intercultural and often with different work, that has to be integrated.</w:t>
            </w:r>
          </w:p>
          <w:p w:rsidR="00E830DF" w:rsidRPr="00B60138" w:rsidRDefault="003A5FD5" w:rsidP="007321CD">
            <w:pPr>
              <w:rPr>
                <w:sz w:val="22"/>
                <w:szCs w:val="22"/>
                <w:lang w:val="en-GB"/>
              </w:rPr>
            </w:pPr>
            <w:r w:rsidRPr="00B60138">
              <w:rPr>
                <w:sz w:val="22"/>
                <w:szCs w:val="22"/>
                <w:lang w:val="en-GB"/>
              </w:rPr>
              <w:t>A big sensitivity on the role</w:t>
            </w:r>
            <w:r w:rsidR="007321CD" w:rsidRPr="00B60138">
              <w:rPr>
                <w:sz w:val="22"/>
                <w:szCs w:val="22"/>
                <w:lang w:val="en-GB"/>
              </w:rPr>
              <w:t>, and big attention toward building waste and safety.</w:t>
            </w:r>
          </w:p>
        </w:tc>
      </w:tr>
      <w:tr w:rsidR="00E830DF" w:rsidRPr="00B60138" w:rsidTr="007931F4">
        <w:tc>
          <w:tcPr>
            <w:tcW w:w="3119" w:type="dxa"/>
            <w:shd w:val="clear" w:color="auto" w:fill="auto"/>
          </w:tcPr>
          <w:p w:rsidR="00E830DF" w:rsidRPr="00B60138" w:rsidRDefault="00E830DF" w:rsidP="003D38AE">
            <w:pPr>
              <w:rPr>
                <w:sz w:val="22"/>
                <w:szCs w:val="22"/>
                <w:lang w:val="en-GB"/>
              </w:rPr>
            </w:pPr>
            <w:r w:rsidRPr="00B60138">
              <w:rPr>
                <w:sz w:val="22"/>
                <w:szCs w:val="22"/>
                <w:lang w:val="en-GB"/>
              </w:rPr>
              <w:t>Subject 3: evolution of team leader expectations</w:t>
            </w:r>
          </w:p>
        </w:tc>
        <w:tc>
          <w:tcPr>
            <w:tcW w:w="6125" w:type="dxa"/>
            <w:shd w:val="clear" w:color="auto" w:fill="auto"/>
          </w:tcPr>
          <w:p w:rsidR="00E830DF" w:rsidRPr="00B60138" w:rsidRDefault="00E830DF" w:rsidP="00E830DF">
            <w:pPr>
              <w:rPr>
                <w:sz w:val="22"/>
                <w:szCs w:val="22"/>
                <w:lang w:val="en-GB"/>
              </w:rPr>
            </w:pPr>
            <w:r w:rsidRPr="00B60138">
              <w:rPr>
                <w:sz w:val="22"/>
                <w:szCs w:val="22"/>
                <w:lang w:val="en-GB"/>
              </w:rPr>
              <w:t>Ability of creating a team that promotes single professionalism directing energies towards a common goal</w:t>
            </w:r>
          </w:p>
          <w:p w:rsidR="007321CD" w:rsidRPr="00B60138" w:rsidRDefault="007321CD" w:rsidP="00E830DF">
            <w:pPr>
              <w:rPr>
                <w:sz w:val="22"/>
                <w:szCs w:val="22"/>
                <w:lang w:val="en-GB"/>
              </w:rPr>
            </w:pPr>
            <w:r w:rsidRPr="00B60138">
              <w:rPr>
                <w:sz w:val="22"/>
                <w:szCs w:val="22"/>
                <w:lang w:val="en-GB"/>
              </w:rPr>
              <w:t>More sensitivity in enforcing the rules on security</w:t>
            </w:r>
          </w:p>
        </w:tc>
      </w:tr>
      <w:tr w:rsidR="00E830DF" w:rsidRPr="00B60138" w:rsidTr="007931F4">
        <w:tc>
          <w:tcPr>
            <w:tcW w:w="3119" w:type="dxa"/>
            <w:shd w:val="clear" w:color="auto" w:fill="auto"/>
          </w:tcPr>
          <w:p w:rsidR="00E830DF" w:rsidRPr="00B60138" w:rsidRDefault="00E830DF" w:rsidP="003D38AE">
            <w:pPr>
              <w:rPr>
                <w:sz w:val="22"/>
                <w:szCs w:val="22"/>
                <w:lang w:val="en-GB"/>
              </w:rPr>
            </w:pPr>
            <w:r w:rsidRPr="00B60138">
              <w:rPr>
                <w:sz w:val="22"/>
                <w:szCs w:val="22"/>
                <w:lang w:val="en-GB"/>
              </w:rPr>
              <w:t>Subject 4: participation in worksite organisation</w:t>
            </w:r>
          </w:p>
        </w:tc>
        <w:tc>
          <w:tcPr>
            <w:tcW w:w="6125" w:type="dxa"/>
            <w:shd w:val="clear" w:color="auto" w:fill="auto"/>
          </w:tcPr>
          <w:p w:rsidR="007321CD" w:rsidRPr="00B60138" w:rsidRDefault="00E830DF" w:rsidP="007321CD">
            <w:pPr>
              <w:rPr>
                <w:sz w:val="22"/>
                <w:szCs w:val="22"/>
                <w:lang w:val="en-GB"/>
              </w:rPr>
            </w:pPr>
            <w:r w:rsidRPr="00B60138">
              <w:rPr>
                <w:sz w:val="22"/>
                <w:szCs w:val="22"/>
                <w:lang w:val="en-GB"/>
              </w:rPr>
              <w:t>He consults with the foreman and at work start-up with all the pro</w:t>
            </w:r>
            <w:r w:rsidR="007321CD" w:rsidRPr="00B60138">
              <w:rPr>
                <w:sz w:val="22"/>
                <w:szCs w:val="22"/>
                <w:lang w:val="en-GB"/>
              </w:rPr>
              <w:t>fessional roles of the worksite</w:t>
            </w:r>
          </w:p>
          <w:p w:rsidR="007321CD" w:rsidRPr="00B60138" w:rsidRDefault="007321CD" w:rsidP="007321CD">
            <w:pPr>
              <w:rPr>
                <w:sz w:val="22"/>
                <w:szCs w:val="22"/>
                <w:lang w:val="en-GB"/>
              </w:rPr>
            </w:pPr>
            <w:r w:rsidRPr="00B60138">
              <w:rPr>
                <w:sz w:val="22"/>
                <w:szCs w:val="22"/>
                <w:lang w:val="en-GB"/>
              </w:rPr>
              <w:t>Equipment and rules</w:t>
            </w:r>
          </w:p>
        </w:tc>
      </w:tr>
      <w:tr w:rsidR="00E830DF" w:rsidRPr="00B60138" w:rsidTr="007931F4">
        <w:tc>
          <w:tcPr>
            <w:tcW w:w="3119" w:type="dxa"/>
            <w:shd w:val="clear" w:color="auto" w:fill="auto"/>
          </w:tcPr>
          <w:p w:rsidR="00E830DF" w:rsidRPr="00B60138" w:rsidRDefault="00E830DF" w:rsidP="003D38AE">
            <w:pPr>
              <w:rPr>
                <w:sz w:val="22"/>
                <w:szCs w:val="22"/>
                <w:lang w:val="en-GB"/>
              </w:rPr>
            </w:pPr>
            <w:r w:rsidRPr="00B60138">
              <w:rPr>
                <w:sz w:val="22"/>
                <w:szCs w:val="22"/>
                <w:lang w:val="en-GB"/>
              </w:rPr>
              <w:t>Subject 5: professional performance criteria</w:t>
            </w:r>
          </w:p>
        </w:tc>
        <w:tc>
          <w:tcPr>
            <w:tcW w:w="6125" w:type="dxa"/>
            <w:shd w:val="clear" w:color="auto" w:fill="auto"/>
          </w:tcPr>
          <w:p w:rsidR="00E830DF" w:rsidRPr="00B60138" w:rsidRDefault="00E830DF" w:rsidP="00E830DF">
            <w:pPr>
              <w:rPr>
                <w:sz w:val="22"/>
                <w:szCs w:val="22"/>
                <w:lang w:val="en-GB"/>
              </w:rPr>
            </w:pPr>
          </w:p>
        </w:tc>
      </w:tr>
      <w:tr w:rsidR="00E830DF" w:rsidRPr="00B60138" w:rsidTr="007931F4">
        <w:tc>
          <w:tcPr>
            <w:tcW w:w="3119" w:type="dxa"/>
            <w:shd w:val="clear" w:color="auto" w:fill="auto"/>
          </w:tcPr>
          <w:p w:rsidR="00E830DF" w:rsidRPr="00B60138" w:rsidRDefault="00E830DF" w:rsidP="003D38AE">
            <w:pPr>
              <w:rPr>
                <w:sz w:val="22"/>
                <w:szCs w:val="22"/>
                <w:lang w:val="en-GB"/>
              </w:rPr>
            </w:pPr>
            <w:r w:rsidRPr="00B60138">
              <w:rPr>
                <w:sz w:val="22"/>
                <w:szCs w:val="22"/>
                <w:lang w:val="en-GB"/>
              </w:rPr>
              <w:t>Subject 6: relationship between team leaders and other workers</w:t>
            </w:r>
          </w:p>
        </w:tc>
        <w:tc>
          <w:tcPr>
            <w:tcW w:w="6125" w:type="dxa"/>
            <w:shd w:val="clear" w:color="auto" w:fill="auto"/>
          </w:tcPr>
          <w:p w:rsidR="00E830DF" w:rsidRPr="00B60138" w:rsidRDefault="007321CD" w:rsidP="00E830DF">
            <w:pPr>
              <w:rPr>
                <w:sz w:val="22"/>
                <w:szCs w:val="22"/>
                <w:lang w:val="en-GB"/>
              </w:rPr>
            </w:pPr>
            <w:r w:rsidRPr="00B60138">
              <w:rPr>
                <w:sz w:val="22"/>
                <w:szCs w:val="22"/>
                <w:lang w:val="en-GB"/>
              </w:rPr>
              <w:t>Consultation and respect for people</w:t>
            </w:r>
          </w:p>
        </w:tc>
      </w:tr>
      <w:tr w:rsidR="00E830DF" w:rsidRPr="00B60138" w:rsidTr="007931F4">
        <w:tc>
          <w:tcPr>
            <w:tcW w:w="3119" w:type="dxa"/>
            <w:shd w:val="clear" w:color="auto" w:fill="auto"/>
          </w:tcPr>
          <w:p w:rsidR="00E830DF" w:rsidRPr="00B60138" w:rsidRDefault="00E830DF" w:rsidP="003D38AE">
            <w:pPr>
              <w:rPr>
                <w:sz w:val="22"/>
                <w:szCs w:val="22"/>
                <w:lang w:val="en-GB"/>
              </w:rPr>
            </w:pPr>
            <w:r w:rsidRPr="00B60138">
              <w:rPr>
                <w:sz w:val="22"/>
                <w:szCs w:val="22"/>
                <w:lang w:val="en-GB"/>
              </w:rPr>
              <w:t>Subject 7: team leader recruitment</w:t>
            </w:r>
          </w:p>
        </w:tc>
        <w:tc>
          <w:tcPr>
            <w:tcW w:w="6125" w:type="dxa"/>
            <w:shd w:val="clear" w:color="auto" w:fill="auto"/>
          </w:tcPr>
          <w:p w:rsidR="00E830DF" w:rsidRPr="00B60138" w:rsidRDefault="00E830DF" w:rsidP="00E830DF">
            <w:pPr>
              <w:rPr>
                <w:sz w:val="22"/>
                <w:szCs w:val="22"/>
                <w:lang w:val="en-GB"/>
              </w:rPr>
            </w:pPr>
            <w:r w:rsidRPr="00B60138">
              <w:rPr>
                <w:sz w:val="22"/>
                <w:szCs w:val="22"/>
                <w:lang w:val="en-GB"/>
              </w:rPr>
              <w:t xml:space="preserve">Generally internal promotion and not graduates </w:t>
            </w:r>
          </w:p>
        </w:tc>
      </w:tr>
      <w:tr w:rsidR="00E830DF" w:rsidRPr="00B60138" w:rsidTr="007931F4">
        <w:tc>
          <w:tcPr>
            <w:tcW w:w="3119" w:type="dxa"/>
            <w:shd w:val="clear" w:color="auto" w:fill="auto"/>
          </w:tcPr>
          <w:p w:rsidR="00E830DF" w:rsidRPr="00B60138" w:rsidRDefault="00E830DF" w:rsidP="003D38AE">
            <w:pPr>
              <w:rPr>
                <w:sz w:val="22"/>
                <w:szCs w:val="22"/>
                <w:lang w:val="en-GB"/>
              </w:rPr>
            </w:pPr>
            <w:r w:rsidRPr="00B60138">
              <w:rPr>
                <w:sz w:val="22"/>
                <w:szCs w:val="22"/>
                <w:lang w:val="en-GB"/>
              </w:rPr>
              <w:t>Subject 8: initial vocational training for role of team leader</w:t>
            </w:r>
          </w:p>
        </w:tc>
        <w:tc>
          <w:tcPr>
            <w:tcW w:w="6125" w:type="dxa"/>
            <w:shd w:val="clear" w:color="auto" w:fill="auto"/>
          </w:tcPr>
          <w:p w:rsidR="00E830DF" w:rsidRPr="00B60138" w:rsidRDefault="007321CD" w:rsidP="00E830DF">
            <w:pPr>
              <w:rPr>
                <w:sz w:val="22"/>
                <w:szCs w:val="22"/>
                <w:lang w:val="en-GB"/>
              </w:rPr>
            </w:pPr>
            <w:r w:rsidRPr="00B60138">
              <w:rPr>
                <w:sz w:val="22"/>
                <w:szCs w:val="22"/>
                <w:lang w:val="en-GB"/>
              </w:rPr>
              <w:t>N</w:t>
            </w:r>
            <w:r w:rsidR="00E830DF" w:rsidRPr="00B60138">
              <w:rPr>
                <w:sz w:val="22"/>
                <w:szCs w:val="22"/>
                <w:lang w:val="en-GB"/>
              </w:rPr>
              <w:t>o</w:t>
            </w:r>
          </w:p>
          <w:p w:rsidR="007321CD" w:rsidRPr="00B60138" w:rsidRDefault="007321CD" w:rsidP="00E830DF">
            <w:pPr>
              <w:rPr>
                <w:sz w:val="22"/>
                <w:szCs w:val="22"/>
                <w:lang w:val="en-GB"/>
              </w:rPr>
            </w:pPr>
          </w:p>
        </w:tc>
      </w:tr>
      <w:tr w:rsidR="00E830DF" w:rsidRPr="00B60138" w:rsidTr="007931F4">
        <w:tc>
          <w:tcPr>
            <w:tcW w:w="3119" w:type="dxa"/>
            <w:shd w:val="clear" w:color="auto" w:fill="auto"/>
          </w:tcPr>
          <w:p w:rsidR="00E830DF" w:rsidRPr="00B60138" w:rsidRDefault="00E830DF" w:rsidP="003D38AE">
            <w:pPr>
              <w:rPr>
                <w:sz w:val="22"/>
                <w:szCs w:val="22"/>
                <w:lang w:val="en-GB"/>
              </w:rPr>
            </w:pPr>
            <w:r w:rsidRPr="00B60138">
              <w:rPr>
                <w:sz w:val="22"/>
                <w:szCs w:val="22"/>
                <w:lang w:val="en-GB"/>
              </w:rPr>
              <w:t>Subject 9: continuous training regarding role of team leader</w:t>
            </w:r>
          </w:p>
        </w:tc>
        <w:tc>
          <w:tcPr>
            <w:tcW w:w="6125" w:type="dxa"/>
            <w:shd w:val="clear" w:color="auto" w:fill="auto"/>
          </w:tcPr>
          <w:p w:rsidR="00E830DF" w:rsidRPr="00B60138" w:rsidRDefault="00E830DF" w:rsidP="00E830DF">
            <w:pPr>
              <w:rPr>
                <w:sz w:val="22"/>
                <w:szCs w:val="22"/>
                <w:lang w:val="en-GB"/>
              </w:rPr>
            </w:pPr>
            <w:r w:rsidRPr="00B60138">
              <w:rPr>
                <w:sz w:val="22"/>
                <w:szCs w:val="22"/>
                <w:lang w:val="en-GB"/>
              </w:rPr>
              <w:t>Those from building schools about new techniques, new products and soft skills</w:t>
            </w:r>
          </w:p>
          <w:p w:rsidR="007321CD" w:rsidRPr="00B60138" w:rsidRDefault="007321CD" w:rsidP="00E830DF">
            <w:pPr>
              <w:rPr>
                <w:sz w:val="22"/>
                <w:szCs w:val="22"/>
                <w:lang w:val="en-GB"/>
              </w:rPr>
            </w:pPr>
            <w:r w:rsidRPr="00B60138">
              <w:rPr>
                <w:sz w:val="22"/>
                <w:szCs w:val="22"/>
                <w:lang w:val="en-GB"/>
              </w:rPr>
              <w:t>There are so many and good training courses</w:t>
            </w:r>
          </w:p>
        </w:tc>
      </w:tr>
    </w:tbl>
    <w:p w:rsidR="00E830DF" w:rsidRPr="00B60138" w:rsidRDefault="00E830DF" w:rsidP="00E830DF">
      <w:pPr>
        <w:rPr>
          <w:b/>
          <w:sz w:val="22"/>
          <w:szCs w:val="22"/>
          <w:lang w:val="en-GB"/>
        </w:rPr>
      </w:pPr>
    </w:p>
    <w:tbl>
      <w:tblPr>
        <w:tblW w:w="0" w:type="auto"/>
        <w:tblInd w:w="108" w:type="dxa"/>
        <w:tblLook w:val="04A0" w:firstRow="1" w:lastRow="0" w:firstColumn="1" w:lastColumn="0" w:noHBand="0" w:noVBand="1"/>
      </w:tblPr>
      <w:tblGrid>
        <w:gridCol w:w="9149"/>
      </w:tblGrid>
      <w:tr w:rsidR="00E830DF" w:rsidRPr="00B60138" w:rsidTr="00E830DF">
        <w:trPr>
          <w:trHeight w:val="1071"/>
        </w:trPr>
        <w:tc>
          <w:tcPr>
            <w:tcW w:w="9149" w:type="dxa"/>
            <w:shd w:val="clear" w:color="auto" w:fill="auto"/>
          </w:tcPr>
          <w:p w:rsidR="00E830DF" w:rsidRPr="00B60138" w:rsidRDefault="00E830DF" w:rsidP="00E830DF">
            <w:pPr>
              <w:pStyle w:val="Sansinterligne"/>
              <w:jc w:val="both"/>
              <w:rPr>
                <w:b/>
                <w:lang w:val="en-GB"/>
              </w:rPr>
            </w:pPr>
            <w:r w:rsidRPr="00B60138">
              <w:rPr>
                <w:b/>
                <w:lang w:val="en-GB"/>
              </w:rPr>
              <w:t>Other comments and conclusions ITALY</w:t>
            </w:r>
          </w:p>
          <w:p w:rsidR="00E830DF" w:rsidRPr="00B60138" w:rsidRDefault="00E830DF" w:rsidP="00E830DF">
            <w:pPr>
              <w:pStyle w:val="Sansinterligne"/>
              <w:jc w:val="both"/>
              <w:rPr>
                <w:b/>
                <w:lang w:val="en-GB"/>
              </w:rPr>
            </w:pPr>
          </w:p>
          <w:p w:rsidR="00E830DF" w:rsidRPr="00B60138" w:rsidRDefault="00E830DF" w:rsidP="00E830DF">
            <w:pPr>
              <w:pStyle w:val="Sansinterligne"/>
              <w:jc w:val="both"/>
              <w:rPr>
                <w:lang w:val="en-GB"/>
              </w:rPr>
            </w:pPr>
            <w:r w:rsidRPr="00B60138">
              <w:rPr>
                <w:lang w:val="en-GB"/>
              </w:rPr>
              <w:t>There were only a few answers concerning team leaders, because they are not so common in companies. They are found mainly in large companies.</w:t>
            </w:r>
          </w:p>
        </w:tc>
      </w:tr>
    </w:tbl>
    <w:p w:rsidR="007931F4" w:rsidRDefault="007931F4" w:rsidP="00FF54B2">
      <w:pPr>
        <w:rPr>
          <w:sz w:val="22"/>
          <w:szCs w:val="22"/>
          <w:lang w:val="en-GB"/>
        </w:rPr>
      </w:pPr>
    </w:p>
    <w:p w:rsidR="00FF54B2" w:rsidRPr="00B60138" w:rsidRDefault="007931F4" w:rsidP="00FF54B2">
      <w:pPr>
        <w:rPr>
          <w:sz w:val="22"/>
          <w:szCs w:val="22"/>
          <w:lang w:val="en-GB"/>
        </w:rPr>
      </w:pPr>
      <w:r>
        <w:rPr>
          <w:sz w:val="22"/>
          <w:szCs w:val="22"/>
          <w:lang w:val="en-GB"/>
        </w:rPr>
        <w:br w:type="page"/>
      </w:r>
    </w:p>
    <w:p w:rsidR="00D25B8E" w:rsidRPr="00B60138" w:rsidRDefault="00D25B8E" w:rsidP="00FF54B2">
      <w:pPr>
        <w:rPr>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25"/>
      </w:tblGrid>
      <w:tr w:rsidR="00FF54B2" w:rsidRPr="00B60138" w:rsidTr="00C578D3">
        <w:tc>
          <w:tcPr>
            <w:tcW w:w="2977" w:type="dxa"/>
            <w:shd w:val="clear" w:color="auto" w:fill="auto"/>
            <w:vAlign w:val="center"/>
          </w:tcPr>
          <w:p w:rsidR="00FF54B2" w:rsidRPr="00B60138" w:rsidRDefault="00FF54B2" w:rsidP="00FF54B2">
            <w:pPr>
              <w:jc w:val="center"/>
              <w:rPr>
                <w:b/>
                <w:sz w:val="22"/>
                <w:szCs w:val="22"/>
                <w:lang w:val="en-GB"/>
              </w:rPr>
            </w:pPr>
            <w:r w:rsidRPr="00B60138">
              <w:rPr>
                <w:b/>
                <w:sz w:val="32"/>
                <w:szCs w:val="32"/>
                <w:lang w:val="en-GB"/>
              </w:rPr>
              <w:t xml:space="preserve">SPAIN </w:t>
            </w:r>
            <w:r w:rsidRPr="00B60138">
              <w:rPr>
                <w:b/>
                <w:sz w:val="22"/>
                <w:szCs w:val="22"/>
                <w:lang w:val="en-GB"/>
              </w:rPr>
              <w:t>( FLC</w:t>
            </w:r>
            <w:r w:rsidR="004F743C" w:rsidRPr="00B60138">
              <w:rPr>
                <w:b/>
                <w:sz w:val="22"/>
                <w:szCs w:val="22"/>
                <w:lang w:val="en-GB"/>
              </w:rPr>
              <w:t xml:space="preserve"> &amp; FLC Asturias</w:t>
            </w:r>
            <w:r w:rsidRPr="00B60138">
              <w:rPr>
                <w:b/>
                <w:sz w:val="22"/>
                <w:szCs w:val="22"/>
                <w:lang w:val="en-GB"/>
              </w:rPr>
              <w:t>)</w:t>
            </w:r>
          </w:p>
        </w:tc>
        <w:tc>
          <w:tcPr>
            <w:tcW w:w="6125" w:type="dxa"/>
            <w:shd w:val="clear" w:color="auto" w:fill="auto"/>
            <w:vAlign w:val="center"/>
          </w:tcPr>
          <w:p w:rsidR="00FF54B2" w:rsidRPr="00B60138" w:rsidRDefault="00FF54B2" w:rsidP="00D25B8E">
            <w:pPr>
              <w:jc w:val="center"/>
              <w:rPr>
                <w:sz w:val="22"/>
                <w:szCs w:val="22"/>
                <w:lang w:val="en-GB" w:eastAsia="es-ES"/>
              </w:rPr>
            </w:pPr>
            <w:r w:rsidRPr="00B60138">
              <w:rPr>
                <w:b/>
                <w:sz w:val="22"/>
                <w:szCs w:val="22"/>
                <w:lang w:val="en-GB"/>
              </w:rPr>
              <w:t>Synthesis of the answers collected</w:t>
            </w:r>
          </w:p>
        </w:tc>
      </w:tr>
      <w:tr w:rsidR="00FF54B2" w:rsidRPr="00B60138" w:rsidTr="00C578D3">
        <w:trPr>
          <w:trHeight w:val="3528"/>
        </w:trPr>
        <w:tc>
          <w:tcPr>
            <w:tcW w:w="2977" w:type="dxa"/>
            <w:shd w:val="clear" w:color="auto" w:fill="auto"/>
          </w:tcPr>
          <w:p w:rsidR="00FF54B2" w:rsidRPr="00B60138" w:rsidRDefault="00FF54B2" w:rsidP="00D9639A">
            <w:pPr>
              <w:rPr>
                <w:sz w:val="22"/>
                <w:szCs w:val="22"/>
                <w:lang w:val="en-GB"/>
              </w:rPr>
            </w:pPr>
            <w:r w:rsidRPr="00B60138">
              <w:rPr>
                <w:sz w:val="22"/>
                <w:szCs w:val="22"/>
                <w:lang w:val="en-GB"/>
              </w:rPr>
              <w:t>Theme 1: Main characteristics of team leader.</w:t>
            </w:r>
          </w:p>
        </w:tc>
        <w:tc>
          <w:tcPr>
            <w:tcW w:w="6125" w:type="dxa"/>
            <w:shd w:val="clear" w:color="auto" w:fill="auto"/>
          </w:tcPr>
          <w:p w:rsidR="00FF54B2" w:rsidRPr="00B60138" w:rsidRDefault="00FF54B2" w:rsidP="00D25B8E">
            <w:pPr>
              <w:jc w:val="both"/>
              <w:rPr>
                <w:sz w:val="22"/>
                <w:szCs w:val="22"/>
                <w:lang w:val="en-GB" w:eastAsia="es-ES"/>
              </w:rPr>
            </w:pPr>
            <w:r w:rsidRPr="00B60138">
              <w:rPr>
                <w:sz w:val="22"/>
                <w:szCs w:val="22"/>
                <w:lang w:val="en-GB" w:eastAsia="es-ES"/>
              </w:rPr>
              <w:t>It is difficult to summarize the answers collected for this theme, because the contributions made by the companies and the focus group were somewhat different. For this theme it would be best to consult the information supplied by each company and by the focus group. Yet, the following information probably sums up the contributions made by all the participants:</w:t>
            </w:r>
          </w:p>
          <w:p w:rsidR="00FF54B2" w:rsidRPr="00B60138" w:rsidRDefault="00FF54B2" w:rsidP="00C578D3">
            <w:pPr>
              <w:numPr>
                <w:ilvl w:val="0"/>
                <w:numId w:val="5"/>
              </w:numPr>
              <w:ind w:left="176" w:hanging="185"/>
              <w:jc w:val="both"/>
              <w:rPr>
                <w:rFonts w:eastAsia="Calibri"/>
                <w:sz w:val="22"/>
                <w:szCs w:val="22"/>
                <w:lang w:val="en-GB"/>
              </w:rPr>
            </w:pPr>
            <w:r w:rsidRPr="00B60138">
              <w:rPr>
                <w:sz w:val="22"/>
                <w:szCs w:val="22"/>
                <w:lang w:val="en-GB" w:eastAsia="es-ES"/>
              </w:rPr>
              <w:t xml:space="preserve">The team leader must </w:t>
            </w:r>
            <w:r w:rsidRPr="00B60138">
              <w:rPr>
                <w:b/>
                <w:sz w:val="22"/>
                <w:szCs w:val="22"/>
                <w:lang w:val="en-GB" w:eastAsia="es-ES"/>
              </w:rPr>
              <w:t>possess technical expertise</w:t>
            </w:r>
            <w:r w:rsidRPr="00B60138">
              <w:rPr>
                <w:sz w:val="22"/>
                <w:szCs w:val="22"/>
                <w:lang w:val="en-GB" w:eastAsia="es-ES"/>
              </w:rPr>
              <w:t xml:space="preserve"> related to the different phases of the construction process (earthmoving operations, maintenance of the worksite, masonry works, structures, installations, finishing works, etc.) and have knowledge in relation to the different construction trades. He / she is obviously requested to be </w:t>
            </w:r>
            <w:r w:rsidRPr="00B60138">
              <w:rPr>
                <w:b/>
                <w:sz w:val="22"/>
                <w:szCs w:val="22"/>
                <w:lang w:val="en-GB" w:eastAsia="es-ES"/>
              </w:rPr>
              <w:t>highly skilled in his / her trade</w:t>
            </w:r>
            <w:r w:rsidRPr="00B60138">
              <w:rPr>
                <w:sz w:val="22"/>
                <w:szCs w:val="22"/>
                <w:lang w:val="en-GB" w:eastAsia="es-ES"/>
              </w:rPr>
              <w:t xml:space="preserve"> and at the same time has to be </w:t>
            </w:r>
            <w:r w:rsidRPr="00B60138">
              <w:rPr>
                <w:b/>
                <w:sz w:val="22"/>
                <w:szCs w:val="22"/>
                <w:lang w:val="en-GB" w:eastAsia="es-ES"/>
              </w:rPr>
              <w:t>more versatile and multifunctional</w:t>
            </w:r>
            <w:r w:rsidRPr="00B60138">
              <w:rPr>
                <w:sz w:val="22"/>
                <w:szCs w:val="22"/>
                <w:lang w:val="en-GB" w:eastAsia="es-ES"/>
              </w:rPr>
              <w:t xml:space="preserve"> in order to act efficiently as a team leader.</w:t>
            </w:r>
          </w:p>
          <w:p w:rsidR="00FF54B2" w:rsidRPr="00B60138" w:rsidRDefault="00FF54B2" w:rsidP="00C578D3">
            <w:pPr>
              <w:numPr>
                <w:ilvl w:val="0"/>
                <w:numId w:val="5"/>
              </w:numPr>
              <w:ind w:left="176" w:hanging="185"/>
              <w:jc w:val="both"/>
              <w:rPr>
                <w:rFonts w:eastAsia="Calibri"/>
                <w:sz w:val="22"/>
                <w:szCs w:val="22"/>
                <w:lang w:val="en-GB"/>
              </w:rPr>
            </w:pPr>
            <w:r w:rsidRPr="00B60138">
              <w:rPr>
                <w:sz w:val="22"/>
                <w:szCs w:val="22"/>
                <w:lang w:val="en-GB"/>
              </w:rPr>
              <w:t xml:space="preserve">This professional must have knowledge related to the </w:t>
            </w:r>
            <w:r w:rsidRPr="00B60138">
              <w:rPr>
                <w:b/>
                <w:sz w:val="22"/>
                <w:szCs w:val="22"/>
                <w:lang w:val="en-GB"/>
              </w:rPr>
              <w:t>reading and interpretation of construction drawings</w:t>
            </w:r>
            <w:r w:rsidRPr="00B60138">
              <w:rPr>
                <w:sz w:val="22"/>
                <w:szCs w:val="22"/>
                <w:lang w:val="en-GB"/>
              </w:rPr>
              <w:t xml:space="preserve"> and </w:t>
            </w:r>
            <w:r w:rsidRPr="00B60138">
              <w:rPr>
                <w:b/>
                <w:sz w:val="22"/>
                <w:szCs w:val="22"/>
                <w:lang w:val="en-GB"/>
              </w:rPr>
              <w:t>blueprints</w:t>
            </w:r>
            <w:r w:rsidRPr="00B60138">
              <w:rPr>
                <w:sz w:val="22"/>
                <w:szCs w:val="22"/>
                <w:lang w:val="en-GB"/>
              </w:rPr>
              <w:t xml:space="preserve">, </w:t>
            </w:r>
            <w:r w:rsidRPr="00B60138">
              <w:rPr>
                <w:b/>
                <w:sz w:val="22"/>
                <w:szCs w:val="22"/>
                <w:lang w:val="en-GB"/>
              </w:rPr>
              <w:t>measurements</w:t>
            </w:r>
            <w:r w:rsidRPr="00B60138">
              <w:rPr>
                <w:sz w:val="22"/>
                <w:szCs w:val="22"/>
                <w:lang w:val="en-GB"/>
              </w:rPr>
              <w:t xml:space="preserve">, </w:t>
            </w:r>
            <w:r w:rsidRPr="00B60138">
              <w:rPr>
                <w:b/>
                <w:sz w:val="22"/>
                <w:szCs w:val="22"/>
                <w:lang w:val="en-GB"/>
              </w:rPr>
              <w:t>stakeouts</w:t>
            </w:r>
            <w:r w:rsidRPr="00B60138">
              <w:rPr>
                <w:sz w:val="22"/>
                <w:szCs w:val="22"/>
                <w:lang w:val="en-GB"/>
              </w:rPr>
              <w:t xml:space="preserve">, </w:t>
            </w:r>
            <w:r w:rsidRPr="00B60138">
              <w:rPr>
                <w:b/>
                <w:sz w:val="22"/>
                <w:szCs w:val="22"/>
                <w:lang w:val="en-GB"/>
              </w:rPr>
              <w:t>basic layouts, sketches and project analysis</w:t>
            </w:r>
            <w:r w:rsidRPr="00B60138">
              <w:rPr>
                <w:sz w:val="22"/>
                <w:szCs w:val="22"/>
                <w:lang w:val="en-GB"/>
              </w:rPr>
              <w:t>.</w:t>
            </w:r>
          </w:p>
          <w:p w:rsidR="00FF54B2" w:rsidRPr="00B60138" w:rsidRDefault="00FF54B2" w:rsidP="00C578D3">
            <w:pPr>
              <w:numPr>
                <w:ilvl w:val="0"/>
                <w:numId w:val="5"/>
              </w:numPr>
              <w:ind w:left="176" w:hanging="185"/>
              <w:jc w:val="both"/>
              <w:rPr>
                <w:rFonts w:eastAsia="Calibri"/>
                <w:sz w:val="22"/>
                <w:szCs w:val="22"/>
                <w:lang w:val="en-GB"/>
              </w:rPr>
            </w:pPr>
            <w:r w:rsidRPr="00B60138">
              <w:rPr>
                <w:sz w:val="22"/>
                <w:szCs w:val="22"/>
                <w:lang w:val="en-GB" w:eastAsia="es-ES"/>
              </w:rPr>
              <w:t xml:space="preserve">The team leader must have </w:t>
            </w:r>
            <w:r w:rsidRPr="00B60138">
              <w:rPr>
                <w:b/>
                <w:sz w:val="22"/>
                <w:szCs w:val="22"/>
                <w:lang w:val="en-GB" w:eastAsia="es-ES"/>
              </w:rPr>
              <w:t>knowledge</w:t>
            </w:r>
            <w:r w:rsidRPr="00B60138">
              <w:rPr>
                <w:sz w:val="22"/>
                <w:szCs w:val="22"/>
                <w:lang w:val="en-GB" w:eastAsia="es-ES"/>
              </w:rPr>
              <w:t xml:space="preserve"> related to the </w:t>
            </w:r>
            <w:r w:rsidRPr="00B60138">
              <w:rPr>
                <w:b/>
                <w:sz w:val="22"/>
                <w:szCs w:val="22"/>
                <w:lang w:val="en-GB" w:eastAsia="es-ES"/>
              </w:rPr>
              <w:t>organization</w:t>
            </w:r>
            <w:r w:rsidRPr="00B60138">
              <w:rPr>
                <w:sz w:val="22"/>
                <w:szCs w:val="22"/>
                <w:lang w:val="en-GB" w:eastAsia="es-ES"/>
              </w:rPr>
              <w:t xml:space="preserve"> of the worksite and the </w:t>
            </w:r>
            <w:r w:rsidRPr="00B60138">
              <w:rPr>
                <w:b/>
                <w:sz w:val="22"/>
                <w:szCs w:val="22"/>
                <w:lang w:val="en-GB" w:eastAsia="es-ES"/>
              </w:rPr>
              <w:t>control and monitoring of staff</w:t>
            </w:r>
            <w:r w:rsidRPr="00B60138">
              <w:rPr>
                <w:sz w:val="22"/>
                <w:szCs w:val="22"/>
                <w:lang w:val="en-GB" w:eastAsia="es-ES"/>
              </w:rPr>
              <w:t xml:space="preserve">. </w:t>
            </w:r>
          </w:p>
          <w:p w:rsidR="00FF54B2" w:rsidRPr="00B60138" w:rsidRDefault="00FF54B2" w:rsidP="00C578D3">
            <w:pPr>
              <w:numPr>
                <w:ilvl w:val="0"/>
                <w:numId w:val="5"/>
              </w:numPr>
              <w:ind w:left="176" w:hanging="185"/>
              <w:jc w:val="both"/>
              <w:rPr>
                <w:rFonts w:eastAsia="Calibri"/>
                <w:sz w:val="22"/>
                <w:szCs w:val="22"/>
                <w:lang w:val="en-GB"/>
              </w:rPr>
            </w:pPr>
            <w:r w:rsidRPr="00B60138">
              <w:rPr>
                <w:sz w:val="22"/>
                <w:szCs w:val="22"/>
                <w:lang w:val="en-GB"/>
              </w:rPr>
              <w:t xml:space="preserve">It is essential to have an </w:t>
            </w:r>
            <w:r w:rsidRPr="00B60138">
              <w:rPr>
                <w:b/>
                <w:sz w:val="22"/>
                <w:szCs w:val="22"/>
                <w:lang w:val="en-GB"/>
              </w:rPr>
              <w:t>overall and comprehensive view</w:t>
            </w:r>
            <w:r w:rsidRPr="00B60138">
              <w:rPr>
                <w:sz w:val="22"/>
                <w:szCs w:val="22"/>
                <w:lang w:val="en-GB"/>
              </w:rPr>
              <w:t xml:space="preserve"> of the </w:t>
            </w:r>
            <w:r w:rsidRPr="00B60138">
              <w:rPr>
                <w:b/>
                <w:sz w:val="22"/>
                <w:szCs w:val="22"/>
                <w:lang w:val="en-GB"/>
              </w:rPr>
              <w:t>entire construction process</w:t>
            </w:r>
            <w:r w:rsidRPr="00B60138">
              <w:rPr>
                <w:sz w:val="22"/>
                <w:szCs w:val="22"/>
                <w:lang w:val="en-GB"/>
              </w:rPr>
              <w:t xml:space="preserve"> at each step. In addition, the team leader must possess </w:t>
            </w:r>
            <w:r w:rsidRPr="00B60138">
              <w:rPr>
                <w:b/>
                <w:sz w:val="22"/>
                <w:szCs w:val="22"/>
                <w:lang w:val="en-GB"/>
              </w:rPr>
              <w:t>knowledge</w:t>
            </w:r>
            <w:r w:rsidRPr="00B60138">
              <w:rPr>
                <w:sz w:val="22"/>
                <w:szCs w:val="22"/>
                <w:lang w:val="en-GB"/>
              </w:rPr>
              <w:t xml:space="preserve"> in relation to construction materials, techniques and methods in order to apply these correctly when executing all types of construction.</w:t>
            </w:r>
          </w:p>
          <w:p w:rsidR="00FF54B2" w:rsidRPr="00B60138" w:rsidRDefault="00FF54B2" w:rsidP="00C578D3">
            <w:pPr>
              <w:numPr>
                <w:ilvl w:val="0"/>
                <w:numId w:val="5"/>
              </w:numPr>
              <w:ind w:left="176" w:hanging="185"/>
              <w:jc w:val="both"/>
              <w:rPr>
                <w:rFonts w:eastAsia="Calibri"/>
                <w:sz w:val="22"/>
                <w:szCs w:val="22"/>
                <w:lang w:val="en-GB"/>
              </w:rPr>
            </w:pPr>
            <w:r w:rsidRPr="00B60138">
              <w:rPr>
                <w:sz w:val="22"/>
                <w:szCs w:val="22"/>
                <w:lang w:val="en-GB" w:eastAsia="es-ES"/>
              </w:rPr>
              <w:t xml:space="preserve">This professional must be concerned about </w:t>
            </w:r>
            <w:r w:rsidRPr="00B60138">
              <w:rPr>
                <w:b/>
                <w:sz w:val="22"/>
                <w:szCs w:val="22"/>
                <w:lang w:val="en-GB" w:eastAsia="es-ES"/>
              </w:rPr>
              <w:t>quality standards</w:t>
            </w:r>
            <w:r w:rsidRPr="00B60138">
              <w:rPr>
                <w:sz w:val="22"/>
                <w:szCs w:val="22"/>
                <w:lang w:val="en-GB" w:eastAsia="es-ES"/>
              </w:rPr>
              <w:t xml:space="preserve">, </w:t>
            </w:r>
            <w:r w:rsidRPr="00B60138">
              <w:rPr>
                <w:b/>
                <w:sz w:val="22"/>
                <w:szCs w:val="22"/>
                <w:lang w:val="en-GB" w:eastAsia="es-ES"/>
              </w:rPr>
              <w:t>order</w:t>
            </w:r>
            <w:r w:rsidRPr="00B60138">
              <w:rPr>
                <w:sz w:val="22"/>
                <w:szCs w:val="22"/>
                <w:lang w:val="en-GB" w:eastAsia="es-ES"/>
              </w:rPr>
              <w:t xml:space="preserve">, </w:t>
            </w:r>
            <w:r w:rsidRPr="00B60138">
              <w:rPr>
                <w:b/>
                <w:sz w:val="22"/>
                <w:szCs w:val="22"/>
                <w:lang w:val="en-GB" w:eastAsia="es-ES"/>
              </w:rPr>
              <w:t>cleanliness</w:t>
            </w:r>
            <w:r w:rsidRPr="00B60138">
              <w:rPr>
                <w:sz w:val="22"/>
                <w:szCs w:val="22"/>
                <w:lang w:val="en-GB" w:eastAsia="es-ES"/>
              </w:rPr>
              <w:t xml:space="preserve">, </w:t>
            </w:r>
            <w:r w:rsidRPr="00B60138">
              <w:rPr>
                <w:b/>
                <w:sz w:val="22"/>
                <w:szCs w:val="22"/>
                <w:lang w:val="en-GB" w:eastAsia="es-ES"/>
              </w:rPr>
              <w:t>occupational safety and health</w:t>
            </w:r>
            <w:r w:rsidRPr="00B60138">
              <w:rPr>
                <w:sz w:val="22"/>
                <w:szCs w:val="22"/>
                <w:lang w:val="en-GB" w:eastAsia="es-ES"/>
              </w:rPr>
              <w:t xml:space="preserve">, etc. and this is reflected in the continuous control, monitoring and checking of the tasks and activities undertaken by the crew and in the optimization of available resources. It is strongly emphasized that the team leader has to be </w:t>
            </w:r>
            <w:r w:rsidRPr="00B60138">
              <w:rPr>
                <w:b/>
                <w:sz w:val="22"/>
                <w:szCs w:val="22"/>
                <w:lang w:val="en-GB" w:eastAsia="es-ES"/>
              </w:rPr>
              <w:t>well acquainted with the company’s quality procedures</w:t>
            </w:r>
            <w:r w:rsidRPr="00B60138">
              <w:rPr>
                <w:sz w:val="22"/>
                <w:szCs w:val="22"/>
                <w:lang w:val="en-GB" w:eastAsia="es-ES"/>
              </w:rPr>
              <w:t xml:space="preserve"> in order to ensure the compliance with these.</w:t>
            </w:r>
          </w:p>
          <w:p w:rsidR="00FF54B2" w:rsidRPr="00B60138" w:rsidRDefault="00FF54B2" w:rsidP="00C578D3">
            <w:pPr>
              <w:numPr>
                <w:ilvl w:val="0"/>
                <w:numId w:val="5"/>
              </w:numPr>
              <w:ind w:left="176" w:hanging="185"/>
              <w:jc w:val="both"/>
              <w:rPr>
                <w:rFonts w:eastAsia="Calibri"/>
                <w:sz w:val="22"/>
                <w:szCs w:val="22"/>
                <w:lang w:val="en-GB"/>
              </w:rPr>
            </w:pPr>
            <w:r w:rsidRPr="00B60138">
              <w:rPr>
                <w:sz w:val="22"/>
                <w:szCs w:val="22"/>
                <w:lang w:val="en-GB" w:eastAsia="es-ES"/>
              </w:rPr>
              <w:t xml:space="preserve">It is desirable for this professional to be familiarised with procedures and regulations pertaining to </w:t>
            </w:r>
            <w:r w:rsidRPr="00B60138">
              <w:rPr>
                <w:b/>
                <w:sz w:val="22"/>
                <w:szCs w:val="22"/>
                <w:lang w:val="en-GB" w:eastAsia="es-ES"/>
              </w:rPr>
              <w:t>environmental protection issues</w:t>
            </w:r>
            <w:r w:rsidRPr="00B60138">
              <w:rPr>
                <w:sz w:val="22"/>
                <w:szCs w:val="22"/>
                <w:lang w:val="en-GB" w:eastAsia="es-ES"/>
              </w:rPr>
              <w:t xml:space="preserve"> (e.g. waste management, energy saving and efficiency, renewable energies, etc.).</w:t>
            </w:r>
          </w:p>
          <w:p w:rsidR="00FF54B2" w:rsidRPr="00B60138" w:rsidRDefault="00FF54B2" w:rsidP="00C578D3">
            <w:pPr>
              <w:numPr>
                <w:ilvl w:val="0"/>
                <w:numId w:val="5"/>
              </w:numPr>
              <w:ind w:left="176" w:hanging="185"/>
              <w:jc w:val="both"/>
              <w:rPr>
                <w:rFonts w:eastAsia="Calibri"/>
                <w:sz w:val="22"/>
                <w:szCs w:val="22"/>
                <w:lang w:val="en-GB"/>
              </w:rPr>
            </w:pPr>
            <w:r w:rsidRPr="00B60138">
              <w:rPr>
                <w:sz w:val="22"/>
                <w:szCs w:val="22"/>
                <w:lang w:val="en-GB"/>
              </w:rPr>
              <w:t xml:space="preserve">This professional must have </w:t>
            </w:r>
            <w:r w:rsidRPr="00B60138">
              <w:rPr>
                <w:b/>
                <w:sz w:val="22"/>
                <w:szCs w:val="22"/>
                <w:lang w:val="en-GB"/>
              </w:rPr>
              <w:t>effective team-working skills</w:t>
            </w:r>
            <w:r w:rsidRPr="00B60138">
              <w:rPr>
                <w:sz w:val="22"/>
                <w:szCs w:val="22"/>
                <w:lang w:val="en-GB"/>
              </w:rPr>
              <w:t xml:space="preserve"> in order to foster the team spirit in his / her crew. </w:t>
            </w:r>
          </w:p>
          <w:p w:rsidR="00FF54B2" w:rsidRPr="00B60138" w:rsidRDefault="00FF54B2" w:rsidP="00C578D3">
            <w:pPr>
              <w:numPr>
                <w:ilvl w:val="0"/>
                <w:numId w:val="5"/>
              </w:numPr>
              <w:ind w:left="176" w:hanging="185"/>
              <w:jc w:val="both"/>
              <w:rPr>
                <w:rFonts w:eastAsia="Calibri"/>
                <w:sz w:val="22"/>
                <w:szCs w:val="22"/>
                <w:lang w:val="en-GB"/>
              </w:rPr>
            </w:pPr>
            <w:r w:rsidRPr="00B60138">
              <w:rPr>
                <w:sz w:val="22"/>
                <w:szCs w:val="22"/>
                <w:lang w:val="en-GB"/>
              </w:rPr>
              <w:t xml:space="preserve">The team leader must possess and develop </w:t>
            </w:r>
            <w:r w:rsidRPr="00B60138">
              <w:rPr>
                <w:b/>
                <w:sz w:val="22"/>
                <w:szCs w:val="22"/>
                <w:lang w:val="en-GB"/>
              </w:rPr>
              <w:t>solid leadership skills</w:t>
            </w:r>
            <w:r w:rsidRPr="00B60138">
              <w:rPr>
                <w:sz w:val="22"/>
                <w:szCs w:val="22"/>
                <w:lang w:val="en-GB"/>
              </w:rPr>
              <w:t xml:space="preserve"> in order to effectively </w:t>
            </w:r>
            <w:r w:rsidRPr="00B60138">
              <w:rPr>
                <w:b/>
                <w:sz w:val="22"/>
                <w:szCs w:val="22"/>
                <w:lang w:val="en-GB"/>
              </w:rPr>
              <w:t>manage</w:t>
            </w:r>
            <w:r w:rsidRPr="00B60138">
              <w:rPr>
                <w:sz w:val="22"/>
                <w:szCs w:val="22"/>
                <w:lang w:val="en-GB"/>
              </w:rPr>
              <w:t xml:space="preserve">, </w:t>
            </w:r>
            <w:r w:rsidRPr="00B60138">
              <w:rPr>
                <w:b/>
                <w:sz w:val="22"/>
                <w:szCs w:val="22"/>
                <w:lang w:val="en-GB"/>
              </w:rPr>
              <w:t>organise</w:t>
            </w:r>
            <w:r w:rsidRPr="00B60138">
              <w:rPr>
                <w:sz w:val="22"/>
                <w:szCs w:val="22"/>
                <w:lang w:val="en-GB"/>
              </w:rPr>
              <w:t xml:space="preserve">, </w:t>
            </w:r>
            <w:r w:rsidRPr="00B60138">
              <w:rPr>
                <w:b/>
                <w:sz w:val="22"/>
                <w:szCs w:val="22"/>
                <w:lang w:val="en-GB"/>
              </w:rPr>
              <w:t>coordinate</w:t>
            </w:r>
            <w:r w:rsidRPr="00B60138">
              <w:rPr>
                <w:sz w:val="22"/>
                <w:szCs w:val="22"/>
                <w:lang w:val="en-GB"/>
              </w:rPr>
              <w:t xml:space="preserve">, </w:t>
            </w:r>
            <w:r w:rsidRPr="00B60138">
              <w:rPr>
                <w:b/>
                <w:sz w:val="22"/>
                <w:szCs w:val="22"/>
                <w:lang w:val="en-GB"/>
              </w:rPr>
              <w:t>encourage</w:t>
            </w:r>
            <w:r w:rsidRPr="00B60138">
              <w:rPr>
                <w:sz w:val="22"/>
                <w:szCs w:val="22"/>
                <w:lang w:val="en-GB"/>
              </w:rPr>
              <w:t xml:space="preserve"> and </w:t>
            </w:r>
            <w:r w:rsidRPr="00B60138">
              <w:rPr>
                <w:b/>
                <w:sz w:val="22"/>
                <w:szCs w:val="22"/>
                <w:lang w:val="en-GB"/>
              </w:rPr>
              <w:t xml:space="preserve">guide </w:t>
            </w:r>
            <w:r w:rsidRPr="00B60138">
              <w:rPr>
                <w:sz w:val="22"/>
                <w:szCs w:val="22"/>
                <w:lang w:val="en-GB"/>
              </w:rPr>
              <w:t xml:space="preserve">the crew towards achieving outcomes. </w:t>
            </w:r>
          </w:p>
          <w:p w:rsidR="00FF54B2" w:rsidRPr="00B60138" w:rsidRDefault="00FF54B2" w:rsidP="00C578D3">
            <w:pPr>
              <w:numPr>
                <w:ilvl w:val="0"/>
                <w:numId w:val="5"/>
              </w:numPr>
              <w:ind w:left="176" w:hanging="185"/>
              <w:jc w:val="both"/>
              <w:rPr>
                <w:sz w:val="22"/>
                <w:szCs w:val="22"/>
                <w:lang w:val="en-GB" w:eastAsia="es-ES"/>
              </w:rPr>
            </w:pPr>
            <w:r w:rsidRPr="00B60138">
              <w:rPr>
                <w:sz w:val="22"/>
                <w:szCs w:val="22"/>
                <w:lang w:val="en-GB"/>
              </w:rPr>
              <w:t xml:space="preserve">He / she must have </w:t>
            </w:r>
            <w:r w:rsidRPr="00B60138">
              <w:rPr>
                <w:b/>
                <w:sz w:val="22"/>
                <w:szCs w:val="22"/>
                <w:lang w:val="en-GB"/>
              </w:rPr>
              <w:t>excellent communication skills</w:t>
            </w:r>
            <w:r w:rsidRPr="00B60138">
              <w:rPr>
                <w:sz w:val="22"/>
                <w:szCs w:val="22"/>
                <w:lang w:val="en-GB"/>
              </w:rPr>
              <w:t xml:space="preserve">. </w:t>
            </w:r>
          </w:p>
          <w:p w:rsidR="00FF54B2" w:rsidRPr="00B60138" w:rsidRDefault="00FF54B2" w:rsidP="00C578D3">
            <w:pPr>
              <w:numPr>
                <w:ilvl w:val="0"/>
                <w:numId w:val="5"/>
              </w:numPr>
              <w:ind w:left="176" w:hanging="185"/>
              <w:jc w:val="both"/>
              <w:rPr>
                <w:sz w:val="22"/>
                <w:szCs w:val="22"/>
                <w:lang w:val="en-GB" w:eastAsia="es-ES"/>
              </w:rPr>
            </w:pPr>
            <w:r w:rsidRPr="00B60138">
              <w:rPr>
                <w:sz w:val="22"/>
                <w:szCs w:val="22"/>
                <w:lang w:val="en-GB" w:eastAsia="es-ES"/>
              </w:rPr>
              <w:t xml:space="preserve">The team leader must have the ability to create and maintain a </w:t>
            </w:r>
            <w:r w:rsidRPr="00B60138">
              <w:rPr>
                <w:b/>
                <w:sz w:val="22"/>
                <w:szCs w:val="22"/>
                <w:lang w:val="en-GB" w:eastAsia="es-ES"/>
              </w:rPr>
              <w:t>climate of mutual respect and trust in the workplace</w:t>
            </w:r>
            <w:r w:rsidRPr="00B60138">
              <w:rPr>
                <w:sz w:val="22"/>
                <w:szCs w:val="22"/>
                <w:lang w:val="en-GB" w:eastAsia="es-ES"/>
              </w:rPr>
              <w:t xml:space="preserve">. </w:t>
            </w:r>
          </w:p>
          <w:p w:rsidR="00FF54B2" w:rsidRPr="00B60138" w:rsidRDefault="00FF54B2" w:rsidP="00C578D3">
            <w:pPr>
              <w:numPr>
                <w:ilvl w:val="0"/>
                <w:numId w:val="5"/>
              </w:numPr>
              <w:ind w:left="176" w:hanging="185"/>
              <w:jc w:val="both"/>
              <w:rPr>
                <w:sz w:val="22"/>
                <w:szCs w:val="22"/>
                <w:lang w:val="en-GB" w:eastAsia="es-ES"/>
              </w:rPr>
            </w:pPr>
            <w:r w:rsidRPr="00B60138">
              <w:rPr>
                <w:sz w:val="22"/>
                <w:szCs w:val="22"/>
                <w:lang w:val="en-GB" w:eastAsia="es-ES"/>
              </w:rPr>
              <w:t xml:space="preserve">This professional must strive to </w:t>
            </w:r>
            <w:r w:rsidRPr="00B60138">
              <w:rPr>
                <w:b/>
                <w:sz w:val="22"/>
                <w:szCs w:val="22"/>
                <w:lang w:val="en-GB" w:eastAsia="es-ES"/>
              </w:rPr>
              <w:t>attain and maintain quality standards</w:t>
            </w:r>
            <w:r w:rsidRPr="00B60138">
              <w:rPr>
                <w:sz w:val="22"/>
                <w:szCs w:val="22"/>
                <w:lang w:val="en-GB" w:eastAsia="es-ES"/>
              </w:rPr>
              <w:t xml:space="preserve">, meeting </w:t>
            </w:r>
            <w:r w:rsidRPr="00B60138">
              <w:rPr>
                <w:b/>
                <w:sz w:val="22"/>
                <w:szCs w:val="22"/>
                <w:lang w:val="en-GB" w:eastAsia="es-ES"/>
              </w:rPr>
              <w:t xml:space="preserve">deadlines and established technical </w:t>
            </w:r>
            <w:r w:rsidRPr="00B60138">
              <w:rPr>
                <w:b/>
                <w:sz w:val="22"/>
                <w:szCs w:val="22"/>
                <w:lang w:val="en-GB" w:eastAsia="es-ES"/>
              </w:rPr>
              <w:lastRenderedPageBreak/>
              <w:t>specifications</w:t>
            </w:r>
            <w:r w:rsidRPr="00B60138">
              <w:rPr>
                <w:sz w:val="22"/>
                <w:szCs w:val="22"/>
                <w:lang w:val="en-GB" w:eastAsia="es-ES"/>
              </w:rPr>
              <w:t xml:space="preserve">. In this sense, the team leader must possess </w:t>
            </w:r>
            <w:r w:rsidRPr="00B60138">
              <w:rPr>
                <w:b/>
                <w:sz w:val="22"/>
                <w:szCs w:val="22"/>
                <w:lang w:val="en-GB" w:eastAsia="es-ES"/>
              </w:rPr>
              <w:t>organisational skills</w:t>
            </w:r>
            <w:r w:rsidRPr="00B60138">
              <w:rPr>
                <w:sz w:val="22"/>
                <w:szCs w:val="22"/>
                <w:lang w:val="en-GB" w:eastAsia="es-ES"/>
              </w:rPr>
              <w:t xml:space="preserve"> and must have the capacity to plan efficiently. He / she must be a person of </w:t>
            </w:r>
            <w:r w:rsidRPr="00B60138">
              <w:rPr>
                <w:b/>
                <w:sz w:val="22"/>
                <w:szCs w:val="22"/>
                <w:lang w:val="en-GB" w:eastAsia="es-ES"/>
              </w:rPr>
              <w:t>high authority and credibility</w:t>
            </w:r>
            <w:r w:rsidRPr="00B60138">
              <w:rPr>
                <w:sz w:val="22"/>
                <w:szCs w:val="22"/>
                <w:lang w:val="en-GB" w:eastAsia="es-ES"/>
              </w:rPr>
              <w:t xml:space="preserve"> and should set an example for the crew in terms of efficiency and effort. </w:t>
            </w:r>
          </w:p>
          <w:p w:rsidR="00FF54B2" w:rsidRPr="00B60138" w:rsidRDefault="00FF54B2" w:rsidP="00C578D3">
            <w:pPr>
              <w:numPr>
                <w:ilvl w:val="0"/>
                <w:numId w:val="5"/>
              </w:numPr>
              <w:ind w:left="176" w:hanging="185"/>
              <w:jc w:val="both"/>
              <w:rPr>
                <w:sz w:val="22"/>
                <w:szCs w:val="22"/>
                <w:lang w:val="en-GB" w:eastAsia="es-ES"/>
              </w:rPr>
            </w:pPr>
            <w:r w:rsidRPr="00B60138">
              <w:rPr>
                <w:sz w:val="22"/>
                <w:szCs w:val="22"/>
                <w:lang w:val="en-GB" w:eastAsia="es-ES"/>
              </w:rPr>
              <w:t xml:space="preserve">The team leader must have the capacity to </w:t>
            </w:r>
            <w:r w:rsidRPr="00B60138">
              <w:rPr>
                <w:b/>
                <w:sz w:val="22"/>
                <w:szCs w:val="22"/>
                <w:lang w:val="en-GB" w:eastAsia="es-ES"/>
              </w:rPr>
              <w:t>adapt to changes</w:t>
            </w:r>
            <w:r w:rsidRPr="00B60138">
              <w:rPr>
                <w:sz w:val="22"/>
                <w:szCs w:val="22"/>
                <w:lang w:val="en-GB" w:eastAsia="es-ES"/>
              </w:rPr>
              <w:t xml:space="preserve"> and the ability to face new challenges and responsibilities. He / she is required </w:t>
            </w:r>
            <w:r w:rsidRPr="00B60138">
              <w:rPr>
                <w:b/>
                <w:sz w:val="22"/>
                <w:szCs w:val="22"/>
                <w:lang w:val="en-GB" w:eastAsia="es-ES"/>
              </w:rPr>
              <w:t>to solve</w:t>
            </w:r>
            <w:r w:rsidRPr="00B60138">
              <w:rPr>
                <w:sz w:val="22"/>
                <w:szCs w:val="22"/>
                <w:lang w:val="en-GB" w:eastAsia="es-ES"/>
              </w:rPr>
              <w:t xml:space="preserve"> complex problems and situations on the worksite.</w:t>
            </w:r>
          </w:p>
          <w:p w:rsidR="00FF54B2" w:rsidRPr="00B60138" w:rsidRDefault="00FF54B2" w:rsidP="00C578D3">
            <w:pPr>
              <w:numPr>
                <w:ilvl w:val="0"/>
                <w:numId w:val="5"/>
              </w:numPr>
              <w:ind w:left="176" w:hanging="185"/>
              <w:jc w:val="both"/>
              <w:rPr>
                <w:sz w:val="22"/>
                <w:szCs w:val="22"/>
                <w:lang w:val="en-GB" w:eastAsia="es-ES"/>
              </w:rPr>
            </w:pPr>
            <w:r w:rsidRPr="00B60138">
              <w:rPr>
                <w:sz w:val="22"/>
                <w:szCs w:val="22"/>
                <w:lang w:val="en-GB" w:eastAsia="es-ES"/>
              </w:rPr>
              <w:t xml:space="preserve">The team leader must have the ability to </w:t>
            </w:r>
            <w:r w:rsidRPr="00B60138">
              <w:rPr>
                <w:b/>
                <w:sz w:val="22"/>
                <w:szCs w:val="22"/>
                <w:lang w:val="en-GB" w:eastAsia="es-ES"/>
              </w:rPr>
              <w:t>create and maintain a high level of motivation</w:t>
            </w:r>
            <w:r w:rsidRPr="00B60138">
              <w:rPr>
                <w:sz w:val="22"/>
                <w:szCs w:val="22"/>
                <w:lang w:val="en-GB" w:eastAsia="es-ES"/>
              </w:rPr>
              <w:t xml:space="preserve"> among the members of his / her team. It is essential for this professional to know how to detect and deal with low morale in the workplace.</w:t>
            </w:r>
          </w:p>
        </w:tc>
      </w:tr>
      <w:tr w:rsidR="00FF54B2" w:rsidRPr="00B60138" w:rsidTr="00D9639A">
        <w:tc>
          <w:tcPr>
            <w:tcW w:w="2977" w:type="dxa"/>
            <w:shd w:val="clear" w:color="auto" w:fill="auto"/>
          </w:tcPr>
          <w:p w:rsidR="00FF54B2" w:rsidRPr="00B60138" w:rsidRDefault="00FF54B2" w:rsidP="00D9639A">
            <w:pPr>
              <w:rPr>
                <w:sz w:val="22"/>
                <w:szCs w:val="22"/>
                <w:lang w:val="en-GB"/>
              </w:rPr>
            </w:pPr>
            <w:r w:rsidRPr="00B60138">
              <w:rPr>
                <w:sz w:val="22"/>
                <w:szCs w:val="22"/>
                <w:lang w:val="en-GB"/>
              </w:rPr>
              <w:lastRenderedPageBreak/>
              <w:t>Theme 2: Main evolutions of the worksite environment and sustainable changes at worksite.</w:t>
            </w:r>
          </w:p>
        </w:tc>
        <w:tc>
          <w:tcPr>
            <w:tcW w:w="6125" w:type="dxa"/>
            <w:shd w:val="clear" w:color="auto" w:fill="auto"/>
          </w:tcPr>
          <w:p w:rsidR="00FF54B2" w:rsidRPr="00B60138" w:rsidRDefault="00FF54B2" w:rsidP="00D9639A">
            <w:pPr>
              <w:jc w:val="both"/>
              <w:rPr>
                <w:sz w:val="22"/>
                <w:szCs w:val="22"/>
                <w:lang w:val="en-GB"/>
              </w:rPr>
            </w:pPr>
            <w:r w:rsidRPr="00B60138">
              <w:rPr>
                <w:sz w:val="22"/>
                <w:szCs w:val="22"/>
                <w:lang w:val="en-GB"/>
              </w:rPr>
              <w:t xml:space="preserve">The </w:t>
            </w:r>
            <w:r w:rsidRPr="00B60138">
              <w:rPr>
                <w:b/>
                <w:sz w:val="22"/>
                <w:szCs w:val="22"/>
                <w:lang w:val="en-GB"/>
              </w:rPr>
              <w:t>main changes</w:t>
            </w:r>
            <w:r w:rsidRPr="00B60138">
              <w:rPr>
                <w:sz w:val="22"/>
                <w:szCs w:val="22"/>
                <w:lang w:val="en-GB"/>
              </w:rPr>
              <w:t xml:space="preserve"> that have taken place in the last few years, mainly due to the harsh </w:t>
            </w:r>
            <w:r w:rsidRPr="00B60138">
              <w:rPr>
                <w:b/>
                <w:sz w:val="22"/>
                <w:szCs w:val="22"/>
                <w:lang w:val="en-GB"/>
              </w:rPr>
              <w:t>economic recession</w:t>
            </w:r>
            <w:r w:rsidRPr="00B60138">
              <w:rPr>
                <w:sz w:val="22"/>
                <w:szCs w:val="22"/>
                <w:lang w:val="en-GB"/>
              </w:rPr>
              <w:t xml:space="preserve">, are related to the </w:t>
            </w:r>
            <w:r w:rsidRPr="00B60138">
              <w:rPr>
                <w:b/>
                <w:sz w:val="22"/>
                <w:szCs w:val="22"/>
                <w:lang w:val="en-GB"/>
              </w:rPr>
              <w:t>type of construction</w:t>
            </w:r>
            <w:r w:rsidRPr="00B60138">
              <w:rPr>
                <w:sz w:val="22"/>
                <w:szCs w:val="22"/>
                <w:lang w:val="en-GB"/>
              </w:rPr>
              <w:t xml:space="preserve"> and to the </w:t>
            </w:r>
            <w:r w:rsidRPr="00B60138">
              <w:rPr>
                <w:b/>
                <w:sz w:val="22"/>
                <w:szCs w:val="22"/>
                <w:lang w:val="en-GB"/>
              </w:rPr>
              <w:t xml:space="preserve">downsizing process in personnel </w:t>
            </w:r>
            <w:r w:rsidRPr="00B60138">
              <w:rPr>
                <w:sz w:val="22"/>
                <w:szCs w:val="22"/>
                <w:lang w:val="en-GB"/>
              </w:rPr>
              <w:t>and</w:t>
            </w:r>
            <w:r w:rsidRPr="00B60138">
              <w:rPr>
                <w:b/>
                <w:sz w:val="22"/>
                <w:szCs w:val="22"/>
                <w:lang w:val="en-GB"/>
              </w:rPr>
              <w:t xml:space="preserve"> costs</w:t>
            </w:r>
            <w:r w:rsidRPr="00B60138">
              <w:rPr>
                <w:sz w:val="22"/>
                <w:szCs w:val="22"/>
                <w:lang w:val="en-GB"/>
              </w:rPr>
              <w:t xml:space="preserve">. There has been a drastic reduction in civil / public works and in new construction. The type of construction that is now being carried out is related to the </w:t>
            </w:r>
            <w:r w:rsidRPr="00B60138">
              <w:rPr>
                <w:b/>
                <w:sz w:val="22"/>
                <w:szCs w:val="22"/>
                <w:lang w:val="en-GB"/>
              </w:rPr>
              <w:t xml:space="preserve">maintenance, rehabilitation and refurbishment of existing buildings. </w:t>
            </w:r>
            <w:r w:rsidRPr="00B60138">
              <w:rPr>
                <w:sz w:val="22"/>
                <w:szCs w:val="22"/>
                <w:lang w:val="en-GB"/>
              </w:rPr>
              <w:t xml:space="preserve">Furthermore, the construction companies, in order to continue with their activity, have had to undertake a </w:t>
            </w:r>
            <w:r w:rsidRPr="00B60138">
              <w:rPr>
                <w:b/>
                <w:sz w:val="22"/>
                <w:szCs w:val="22"/>
                <w:lang w:val="en-GB"/>
              </w:rPr>
              <w:t>continuous process of reorganisation</w:t>
            </w:r>
            <w:r w:rsidRPr="00B60138">
              <w:rPr>
                <w:sz w:val="22"/>
                <w:szCs w:val="22"/>
                <w:lang w:val="en-GB"/>
              </w:rPr>
              <w:t xml:space="preserve">, a process which has also implied a massive </w:t>
            </w:r>
            <w:r w:rsidRPr="00B60138">
              <w:rPr>
                <w:b/>
                <w:sz w:val="22"/>
                <w:szCs w:val="22"/>
                <w:lang w:val="en-GB"/>
              </w:rPr>
              <w:t>reduction of the workforce</w:t>
            </w:r>
            <w:r w:rsidRPr="00B60138">
              <w:rPr>
                <w:sz w:val="22"/>
                <w:szCs w:val="22"/>
                <w:lang w:val="en-GB"/>
              </w:rPr>
              <w:t xml:space="preserve">, meaning that the majority of the </w:t>
            </w:r>
            <w:r w:rsidRPr="00B60138">
              <w:rPr>
                <w:b/>
                <w:sz w:val="22"/>
                <w:szCs w:val="22"/>
                <w:lang w:val="en-GB"/>
              </w:rPr>
              <w:t>worksite environments</w:t>
            </w:r>
            <w:r w:rsidRPr="00B60138">
              <w:rPr>
                <w:sz w:val="22"/>
                <w:szCs w:val="22"/>
                <w:lang w:val="en-GB"/>
              </w:rPr>
              <w:t xml:space="preserve"> are nowadays </w:t>
            </w:r>
            <w:r w:rsidRPr="00B60138">
              <w:rPr>
                <w:b/>
                <w:sz w:val="22"/>
                <w:szCs w:val="22"/>
                <w:lang w:val="en-GB"/>
              </w:rPr>
              <w:t>much smaller</w:t>
            </w:r>
            <w:r w:rsidRPr="00B60138">
              <w:rPr>
                <w:sz w:val="22"/>
                <w:szCs w:val="22"/>
                <w:lang w:val="en-GB"/>
              </w:rPr>
              <w:t xml:space="preserve"> than in the past. The employees that have kept their jobs are now required to be more </w:t>
            </w:r>
            <w:r w:rsidRPr="00B60138">
              <w:rPr>
                <w:b/>
                <w:sz w:val="22"/>
                <w:szCs w:val="22"/>
                <w:lang w:val="en-GB"/>
              </w:rPr>
              <w:t>productive</w:t>
            </w:r>
            <w:r w:rsidRPr="00B60138">
              <w:rPr>
                <w:sz w:val="22"/>
                <w:szCs w:val="22"/>
                <w:lang w:val="en-GB"/>
              </w:rPr>
              <w:t xml:space="preserve"> and </w:t>
            </w:r>
            <w:r w:rsidRPr="00B60138">
              <w:rPr>
                <w:b/>
                <w:sz w:val="22"/>
                <w:szCs w:val="22"/>
                <w:lang w:val="en-GB"/>
              </w:rPr>
              <w:t>resourceful</w:t>
            </w:r>
            <w:r w:rsidRPr="00B60138">
              <w:rPr>
                <w:sz w:val="22"/>
                <w:szCs w:val="22"/>
                <w:lang w:val="en-GB"/>
              </w:rPr>
              <w:t>. For example, the team leader must be capable of handling all types of situations on the worksite; i.e. he / she has to develop the ability and skills to find creative solutions for complex everyday problems, optimizing the resources that he / she has to work with (human resources, materials, tools, equipment, etc.). The team leader has a crucial role in reducing the operating cost on the worksite.</w:t>
            </w:r>
            <w:r w:rsidRPr="00B60138">
              <w:rPr>
                <w:rStyle w:val="apple-converted-space"/>
                <w:rFonts w:cs="Helvetica"/>
                <w:color w:val="3D4E59"/>
                <w:spacing w:val="-4"/>
                <w:sz w:val="22"/>
                <w:szCs w:val="22"/>
                <w:shd w:val="clear" w:color="auto" w:fill="FFFFFF"/>
                <w:lang w:val="en-GB"/>
              </w:rPr>
              <w:t> </w:t>
            </w:r>
          </w:p>
        </w:tc>
      </w:tr>
      <w:tr w:rsidR="00FF54B2" w:rsidRPr="00B60138" w:rsidTr="00D9639A">
        <w:tc>
          <w:tcPr>
            <w:tcW w:w="2977" w:type="dxa"/>
            <w:shd w:val="clear" w:color="auto" w:fill="auto"/>
          </w:tcPr>
          <w:p w:rsidR="00FF54B2" w:rsidRPr="00B60138" w:rsidRDefault="00FF54B2" w:rsidP="00D9639A">
            <w:pPr>
              <w:rPr>
                <w:sz w:val="22"/>
                <w:szCs w:val="22"/>
                <w:lang w:val="en-GB"/>
              </w:rPr>
            </w:pPr>
            <w:r w:rsidRPr="00B60138">
              <w:rPr>
                <w:sz w:val="22"/>
                <w:szCs w:val="22"/>
                <w:lang w:val="en-GB"/>
              </w:rPr>
              <w:t>Theme 3: Evolution of expectations regarding team leaders.</w:t>
            </w:r>
          </w:p>
        </w:tc>
        <w:tc>
          <w:tcPr>
            <w:tcW w:w="6125" w:type="dxa"/>
            <w:shd w:val="clear" w:color="auto" w:fill="auto"/>
          </w:tcPr>
          <w:p w:rsidR="00FF54B2" w:rsidRPr="00B60138" w:rsidRDefault="00FF54B2" w:rsidP="00C578D3">
            <w:pPr>
              <w:jc w:val="both"/>
              <w:rPr>
                <w:sz w:val="22"/>
                <w:szCs w:val="22"/>
                <w:lang w:val="en-GB" w:eastAsia="es-ES"/>
              </w:rPr>
            </w:pPr>
            <w:r w:rsidRPr="00B60138">
              <w:rPr>
                <w:sz w:val="22"/>
                <w:szCs w:val="22"/>
                <w:lang w:val="en-GB"/>
              </w:rPr>
              <w:t xml:space="preserve">The company managers and worksite supervisors expect the team leader to manage and coordinate his / her crew by </w:t>
            </w:r>
            <w:r w:rsidRPr="00B60138">
              <w:rPr>
                <w:b/>
                <w:sz w:val="22"/>
                <w:szCs w:val="22"/>
                <w:lang w:val="en-GB"/>
              </w:rPr>
              <w:t>focusing on construction progress</w:t>
            </w:r>
            <w:r w:rsidRPr="00B60138">
              <w:rPr>
                <w:sz w:val="22"/>
                <w:szCs w:val="22"/>
                <w:lang w:val="en-GB"/>
              </w:rPr>
              <w:t xml:space="preserve"> in its different phases and to achieve the goals and objectives according to the time frame established. This professional has to have the ability to cope with many stressful situations considering the tight deadlines and the scant resources available for the achievement of project objectives. Furthermore, the team leader is obliged to keep the worksite supervisor informed of task accomplishment, issues and status. Thus, he / she has to have very good </w:t>
            </w:r>
            <w:r w:rsidRPr="00B60138">
              <w:rPr>
                <w:b/>
                <w:sz w:val="22"/>
                <w:szCs w:val="22"/>
                <w:lang w:val="en-GB"/>
              </w:rPr>
              <w:t>communication skills</w:t>
            </w:r>
            <w:r w:rsidRPr="00B60138">
              <w:rPr>
                <w:sz w:val="22"/>
                <w:szCs w:val="22"/>
                <w:lang w:val="en-GB"/>
              </w:rPr>
              <w:t xml:space="preserve"> (quality verbal and written communication skills). </w:t>
            </w:r>
          </w:p>
          <w:p w:rsidR="00FF54B2" w:rsidRPr="00B60138" w:rsidRDefault="00FF54B2" w:rsidP="00C578D3">
            <w:pPr>
              <w:jc w:val="both"/>
              <w:rPr>
                <w:sz w:val="22"/>
                <w:szCs w:val="22"/>
                <w:lang w:val="en-GB"/>
              </w:rPr>
            </w:pPr>
            <w:r w:rsidRPr="00B60138">
              <w:rPr>
                <w:sz w:val="22"/>
                <w:szCs w:val="22"/>
                <w:lang w:val="en-GB"/>
              </w:rPr>
              <w:t xml:space="preserve">The foreman and the rest of the crew expect the team leader to have </w:t>
            </w:r>
            <w:r w:rsidRPr="00B60138">
              <w:rPr>
                <w:b/>
                <w:sz w:val="22"/>
                <w:szCs w:val="22"/>
                <w:lang w:val="en-GB"/>
              </w:rPr>
              <w:t>solid technical</w:t>
            </w:r>
            <w:r w:rsidRPr="00B60138">
              <w:rPr>
                <w:sz w:val="22"/>
                <w:szCs w:val="22"/>
                <w:lang w:val="en-GB"/>
              </w:rPr>
              <w:t xml:space="preserve"> </w:t>
            </w:r>
            <w:r w:rsidRPr="00B60138">
              <w:rPr>
                <w:b/>
                <w:sz w:val="22"/>
                <w:szCs w:val="22"/>
                <w:lang w:val="en-GB"/>
              </w:rPr>
              <w:t>knowledge</w:t>
            </w:r>
            <w:r w:rsidRPr="00B60138">
              <w:rPr>
                <w:sz w:val="22"/>
                <w:szCs w:val="22"/>
                <w:lang w:val="en-GB"/>
              </w:rPr>
              <w:t xml:space="preserve"> and </w:t>
            </w:r>
            <w:r w:rsidRPr="00B60138">
              <w:rPr>
                <w:b/>
                <w:sz w:val="22"/>
                <w:szCs w:val="22"/>
                <w:lang w:val="en-GB"/>
              </w:rPr>
              <w:t>organisational skills</w:t>
            </w:r>
            <w:r w:rsidRPr="00B60138">
              <w:rPr>
                <w:sz w:val="22"/>
                <w:szCs w:val="22"/>
                <w:lang w:val="en-GB"/>
              </w:rPr>
              <w:t xml:space="preserve"> so that he / she can offer them </w:t>
            </w:r>
            <w:r w:rsidRPr="00B60138">
              <w:rPr>
                <w:b/>
                <w:sz w:val="22"/>
                <w:szCs w:val="22"/>
                <w:lang w:val="en-GB"/>
              </w:rPr>
              <w:t>adequate guidance</w:t>
            </w:r>
            <w:r w:rsidRPr="00B60138">
              <w:rPr>
                <w:sz w:val="22"/>
                <w:szCs w:val="22"/>
                <w:lang w:val="en-GB"/>
              </w:rPr>
              <w:t xml:space="preserve"> and help them to keep focused and on track. These employees expect the team leader to be </w:t>
            </w:r>
            <w:r w:rsidRPr="00B60138">
              <w:rPr>
                <w:b/>
                <w:sz w:val="22"/>
                <w:szCs w:val="22"/>
                <w:lang w:val="en-GB"/>
              </w:rPr>
              <w:t>respectful</w:t>
            </w:r>
            <w:r w:rsidRPr="00B60138">
              <w:rPr>
                <w:sz w:val="22"/>
                <w:szCs w:val="22"/>
                <w:lang w:val="en-GB"/>
              </w:rPr>
              <w:t xml:space="preserve">, </w:t>
            </w:r>
            <w:r w:rsidRPr="00B60138">
              <w:rPr>
                <w:b/>
                <w:sz w:val="22"/>
                <w:szCs w:val="22"/>
                <w:lang w:val="en-GB"/>
              </w:rPr>
              <w:t>empathetic</w:t>
            </w:r>
            <w:r w:rsidRPr="00B60138">
              <w:rPr>
                <w:sz w:val="22"/>
                <w:szCs w:val="22"/>
                <w:lang w:val="en-GB"/>
              </w:rPr>
              <w:t xml:space="preserve"> and </w:t>
            </w:r>
            <w:r w:rsidRPr="00B60138">
              <w:rPr>
                <w:b/>
                <w:sz w:val="22"/>
                <w:szCs w:val="22"/>
                <w:lang w:val="en-GB"/>
              </w:rPr>
              <w:t>open-minded</w:t>
            </w:r>
            <w:r w:rsidRPr="00B60138">
              <w:rPr>
                <w:sz w:val="22"/>
                <w:szCs w:val="22"/>
                <w:lang w:val="en-GB"/>
              </w:rPr>
              <w:t xml:space="preserve"> so that they can feel free to contribute to the team’s performance. The crew expect a team leader who will </w:t>
            </w:r>
            <w:r w:rsidRPr="00B60138">
              <w:rPr>
                <w:b/>
                <w:sz w:val="22"/>
                <w:szCs w:val="22"/>
                <w:lang w:val="en-GB"/>
              </w:rPr>
              <w:t>actively</w:t>
            </w:r>
            <w:r w:rsidRPr="00B60138">
              <w:rPr>
                <w:sz w:val="22"/>
                <w:szCs w:val="22"/>
                <w:lang w:val="en-GB"/>
              </w:rPr>
              <w:t xml:space="preserve"> </w:t>
            </w:r>
            <w:r w:rsidRPr="00B60138">
              <w:rPr>
                <w:b/>
                <w:sz w:val="22"/>
                <w:szCs w:val="22"/>
                <w:lang w:val="en-GB"/>
              </w:rPr>
              <w:t>listen to them</w:t>
            </w:r>
            <w:r w:rsidRPr="00B60138">
              <w:rPr>
                <w:sz w:val="22"/>
                <w:szCs w:val="22"/>
                <w:lang w:val="en-GB"/>
              </w:rPr>
              <w:t xml:space="preserve"> and </w:t>
            </w:r>
            <w:r w:rsidRPr="00B60138">
              <w:rPr>
                <w:sz w:val="22"/>
                <w:szCs w:val="22"/>
                <w:lang w:val="en-GB"/>
              </w:rPr>
              <w:lastRenderedPageBreak/>
              <w:t xml:space="preserve">who will take into consideration their contributions. They expect this professional to be </w:t>
            </w:r>
            <w:r w:rsidRPr="00B60138">
              <w:rPr>
                <w:b/>
                <w:sz w:val="22"/>
                <w:szCs w:val="22"/>
                <w:lang w:val="en-GB"/>
              </w:rPr>
              <w:t>highly operative</w:t>
            </w:r>
            <w:r w:rsidRPr="00B60138">
              <w:rPr>
                <w:sz w:val="22"/>
                <w:szCs w:val="22"/>
                <w:lang w:val="en-GB"/>
              </w:rPr>
              <w:t xml:space="preserve">, having the ability to provide solutions to complex everyday problems and situations. </w:t>
            </w:r>
          </w:p>
        </w:tc>
      </w:tr>
      <w:tr w:rsidR="00FF54B2" w:rsidRPr="00B60138" w:rsidTr="00D9639A">
        <w:tc>
          <w:tcPr>
            <w:tcW w:w="2977" w:type="dxa"/>
            <w:shd w:val="clear" w:color="auto" w:fill="auto"/>
          </w:tcPr>
          <w:p w:rsidR="00FF54B2" w:rsidRPr="00B60138" w:rsidRDefault="00FF54B2" w:rsidP="00D9639A">
            <w:pPr>
              <w:rPr>
                <w:sz w:val="22"/>
                <w:szCs w:val="22"/>
                <w:lang w:val="en-GB"/>
              </w:rPr>
            </w:pPr>
            <w:r w:rsidRPr="00B60138">
              <w:rPr>
                <w:sz w:val="22"/>
                <w:szCs w:val="22"/>
                <w:lang w:val="en-GB"/>
              </w:rPr>
              <w:lastRenderedPageBreak/>
              <w:t>Theme 4: Participation in the organisation of the worksite.</w:t>
            </w:r>
          </w:p>
        </w:tc>
        <w:tc>
          <w:tcPr>
            <w:tcW w:w="6125" w:type="dxa"/>
            <w:shd w:val="clear" w:color="auto" w:fill="auto"/>
          </w:tcPr>
          <w:p w:rsidR="00FF54B2" w:rsidRPr="00B60138" w:rsidRDefault="00FF54B2" w:rsidP="00D9639A">
            <w:pPr>
              <w:spacing w:before="100" w:beforeAutospacing="1" w:after="100" w:afterAutospacing="1"/>
              <w:jc w:val="both"/>
              <w:rPr>
                <w:sz w:val="22"/>
                <w:szCs w:val="22"/>
                <w:lang w:val="en-GB" w:eastAsia="es-ES"/>
              </w:rPr>
            </w:pPr>
            <w:r w:rsidRPr="00B60138">
              <w:rPr>
                <w:sz w:val="22"/>
                <w:szCs w:val="22"/>
                <w:lang w:val="en-GB" w:eastAsia="es-ES"/>
              </w:rPr>
              <w:t xml:space="preserve">The team leader </w:t>
            </w:r>
            <w:r w:rsidRPr="00B60138">
              <w:rPr>
                <w:b/>
                <w:sz w:val="22"/>
                <w:szCs w:val="22"/>
                <w:lang w:val="en-GB" w:eastAsia="es-ES"/>
              </w:rPr>
              <w:t>monitors and controls the crew</w:t>
            </w:r>
            <w:r w:rsidRPr="00B60138">
              <w:rPr>
                <w:sz w:val="22"/>
                <w:szCs w:val="22"/>
                <w:lang w:val="en-GB" w:eastAsia="es-ES"/>
              </w:rPr>
              <w:t xml:space="preserve"> on the </w:t>
            </w:r>
            <w:r w:rsidRPr="00B60138">
              <w:rPr>
                <w:b/>
                <w:sz w:val="22"/>
                <w:szCs w:val="22"/>
                <w:lang w:val="en-GB" w:eastAsia="es-ES"/>
              </w:rPr>
              <w:t>worksite</w:t>
            </w:r>
            <w:r w:rsidRPr="00B60138">
              <w:rPr>
                <w:sz w:val="22"/>
                <w:szCs w:val="22"/>
                <w:lang w:val="en-GB" w:eastAsia="es-ES"/>
              </w:rPr>
              <w:t xml:space="preserve"> and </w:t>
            </w:r>
            <w:r w:rsidRPr="00B60138">
              <w:rPr>
                <w:b/>
                <w:sz w:val="22"/>
                <w:szCs w:val="22"/>
                <w:lang w:val="en-GB" w:eastAsia="es-ES"/>
              </w:rPr>
              <w:t xml:space="preserve">assesses </w:t>
            </w:r>
            <w:r w:rsidRPr="00B60138">
              <w:rPr>
                <w:sz w:val="22"/>
                <w:szCs w:val="22"/>
                <w:lang w:val="en-GB" w:eastAsia="es-ES"/>
              </w:rPr>
              <w:t xml:space="preserve">their </w:t>
            </w:r>
            <w:r w:rsidRPr="00B60138">
              <w:rPr>
                <w:b/>
                <w:sz w:val="22"/>
                <w:szCs w:val="22"/>
                <w:lang w:val="en-GB" w:eastAsia="es-ES"/>
              </w:rPr>
              <w:t>performance</w:t>
            </w:r>
            <w:r w:rsidRPr="00B60138">
              <w:rPr>
                <w:sz w:val="22"/>
                <w:szCs w:val="22"/>
                <w:lang w:val="en-GB" w:eastAsia="es-ES"/>
              </w:rPr>
              <w:t xml:space="preserve"> on a continuous basis, intervening if necessary to </w:t>
            </w:r>
            <w:r w:rsidRPr="00B60138">
              <w:rPr>
                <w:b/>
                <w:sz w:val="22"/>
                <w:szCs w:val="22"/>
                <w:lang w:val="en-GB" w:eastAsia="es-ES"/>
              </w:rPr>
              <w:t>resolve problems or incidents</w:t>
            </w:r>
            <w:r w:rsidRPr="00B60138">
              <w:rPr>
                <w:sz w:val="22"/>
                <w:szCs w:val="22"/>
                <w:lang w:val="en-GB" w:eastAsia="es-ES"/>
              </w:rPr>
              <w:t xml:space="preserve">. He / she is responsible for the </w:t>
            </w:r>
            <w:r w:rsidRPr="00B60138">
              <w:rPr>
                <w:b/>
                <w:sz w:val="22"/>
                <w:szCs w:val="22"/>
                <w:lang w:val="en-GB" w:eastAsia="es-ES"/>
              </w:rPr>
              <w:t>planning, organisation, coordination and the execution of the construction works</w:t>
            </w:r>
            <w:r w:rsidRPr="00B60138">
              <w:rPr>
                <w:sz w:val="22"/>
                <w:szCs w:val="22"/>
                <w:lang w:val="en-GB" w:eastAsia="es-ES"/>
              </w:rPr>
              <w:t xml:space="preserve">, </w:t>
            </w:r>
            <w:r w:rsidRPr="00B60138">
              <w:rPr>
                <w:b/>
                <w:sz w:val="22"/>
                <w:szCs w:val="22"/>
                <w:lang w:val="en-GB" w:eastAsia="es-ES"/>
              </w:rPr>
              <w:t>complying with the deadlines</w:t>
            </w:r>
            <w:r w:rsidRPr="00B60138">
              <w:rPr>
                <w:sz w:val="22"/>
                <w:szCs w:val="22"/>
                <w:lang w:val="en-GB" w:eastAsia="es-ES"/>
              </w:rPr>
              <w:t xml:space="preserve"> established. This professional is in charge of monitoring the crew’s compliance with the company’s quality procedures and specifications, as well as their observance in relation to other regulations and procedures (safety and health, waste management and treatment, etc.). Nowadays, t</w:t>
            </w:r>
            <w:r w:rsidRPr="00B60138">
              <w:rPr>
                <w:sz w:val="22"/>
                <w:szCs w:val="22"/>
                <w:lang w:val="en-GB"/>
              </w:rPr>
              <w:t xml:space="preserve">he team leader </w:t>
            </w:r>
            <w:r w:rsidRPr="00B60138">
              <w:rPr>
                <w:b/>
                <w:sz w:val="22"/>
                <w:szCs w:val="22"/>
                <w:lang w:val="en-GB"/>
              </w:rPr>
              <w:t>participates actively and quite autonomously</w:t>
            </w:r>
            <w:r w:rsidRPr="00B60138">
              <w:rPr>
                <w:sz w:val="22"/>
                <w:szCs w:val="22"/>
                <w:lang w:val="en-GB"/>
              </w:rPr>
              <w:t xml:space="preserve"> in the organisation of the worksite, even though he / she receives </w:t>
            </w:r>
            <w:r w:rsidRPr="00B60138">
              <w:rPr>
                <w:sz w:val="22"/>
                <w:szCs w:val="22"/>
                <w:lang w:val="en-GB" w:eastAsia="es-ES"/>
              </w:rPr>
              <w:t xml:space="preserve">direct orders from the worksite supervisor, to whom he / she is obliged to inform about the status of the project or about issues which cannot be resolved by the team.  </w:t>
            </w:r>
          </w:p>
        </w:tc>
      </w:tr>
      <w:tr w:rsidR="00FF54B2" w:rsidRPr="00B60138" w:rsidTr="00D9639A">
        <w:tc>
          <w:tcPr>
            <w:tcW w:w="2977" w:type="dxa"/>
            <w:shd w:val="clear" w:color="auto" w:fill="auto"/>
          </w:tcPr>
          <w:p w:rsidR="00FF54B2" w:rsidRPr="00B60138" w:rsidRDefault="00FF54B2" w:rsidP="00D9639A">
            <w:pPr>
              <w:rPr>
                <w:sz w:val="22"/>
                <w:szCs w:val="22"/>
                <w:lang w:val="en-GB"/>
              </w:rPr>
            </w:pPr>
            <w:r w:rsidRPr="00B60138">
              <w:rPr>
                <w:sz w:val="22"/>
                <w:szCs w:val="22"/>
                <w:lang w:val="en-GB"/>
              </w:rPr>
              <w:t>Theme 5: Criteria of professional performance.</w:t>
            </w:r>
          </w:p>
        </w:tc>
        <w:tc>
          <w:tcPr>
            <w:tcW w:w="6125" w:type="dxa"/>
            <w:shd w:val="clear" w:color="auto" w:fill="auto"/>
          </w:tcPr>
          <w:p w:rsidR="00FF54B2" w:rsidRPr="00B60138" w:rsidRDefault="00FF54B2" w:rsidP="00C71A44">
            <w:pPr>
              <w:jc w:val="both"/>
              <w:rPr>
                <w:sz w:val="22"/>
                <w:szCs w:val="22"/>
                <w:lang w:val="en-GB" w:eastAsia="es-ES"/>
              </w:rPr>
            </w:pPr>
            <w:r w:rsidRPr="00B60138">
              <w:rPr>
                <w:sz w:val="22"/>
                <w:szCs w:val="22"/>
                <w:lang w:val="en-GB" w:eastAsia="es-ES"/>
              </w:rPr>
              <w:t>It is difficult to summarize the answers collected for this theme, because the contributions made by the companies and the focus group were somewhat different. For this theme it would be best to consult the information supplied by each company and by the focus group. Yet, the following scheme may shed some light on what was answered in general:</w:t>
            </w:r>
          </w:p>
          <w:p w:rsidR="00FF54B2" w:rsidRPr="00B60138" w:rsidRDefault="00FF54B2" w:rsidP="00C71A44">
            <w:pPr>
              <w:jc w:val="both"/>
              <w:rPr>
                <w:b/>
                <w:sz w:val="22"/>
                <w:szCs w:val="22"/>
                <w:u w:val="single"/>
                <w:lang w:val="en-GB" w:eastAsia="es-ES"/>
              </w:rPr>
            </w:pPr>
            <w:r w:rsidRPr="00B60138">
              <w:rPr>
                <w:b/>
                <w:sz w:val="22"/>
                <w:szCs w:val="22"/>
                <w:u w:val="single"/>
                <w:lang w:val="en-GB" w:eastAsia="es-ES"/>
              </w:rPr>
              <w:t xml:space="preserve">Preparation phase: </w:t>
            </w:r>
          </w:p>
          <w:p w:rsidR="00FF54B2" w:rsidRPr="00B60138" w:rsidRDefault="00FF54B2" w:rsidP="00C578D3">
            <w:pPr>
              <w:numPr>
                <w:ilvl w:val="0"/>
                <w:numId w:val="8"/>
              </w:numPr>
              <w:ind w:left="176" w:hanging="142"/>
              <w:jc w:val="both"/>
              <w:rPr>
                <w:sz w:val="22"/>
                <w:szCs w:val="22"/>
                <w:lang w:val="en-GB" w:eastAsia="es-ES"/>
              </w:rPr>
            </w:pPr>
            <w:r w:rsidRPr="00B60138">
              <w:rPr>
                <w:sz w:val="22"/>
                <w:szCs w:val="22"/>
                <w:lang w:val="en-GB" w:eastAsia="es-ES"/>
              </w:rPr>
              <w:t xml:space="preserve">Interpretation of documentation and technical information (e.g. reading and interpreting construction drawings, sketches, project analysis, verbal and written instructions). </w:t>
            </w:r>
          </w:p>
          <w:p w:rsidR="00FF54B2" w:rsidRPr="00B60138" w:rsidRDefault="00FF54B2" w:rsidP="00C578D3">
            <w:pPr>
              <w:numPr>
                <w:ilvl w:val="0"/>
                <w:numId w:val="8"/>
              </w:numPr>
              <w:ind w:left="176" w:hanging="142"/>
              <w:jc w:val="both"/>
              <w:rPr>
                <w:sz w:val="22"/>
                <w:szCs w:val="22"/>
                <w:lang w:val="en-GB" w:eastAsia="es-ES"/>
              </w:rPr>
            </w:pPr>
            <w:r w:rsidRPr="00B60138">
              <w:rPr>
                <w:sz w:val="22"/>
                <w:szCs w:val="22"/>
                <w:lang w:val="en-GB" w:eastAsia="es-ES"/>
              </w:rPr>
              <w:t xml:space="preserve">Planning and foreseeing the materials, tools, equipment and machinery required. </w:t>
            </w:r>
          </w:p>
          <w:p w:rsidR="00FF54B2" w:rsidRPr="00B60138" w:rsidRDefault="00FF54B2" w:rsidP="00C578D3">
            <w:pPr>
              <w:numPr>
                <w:ilvl w:val="0"/>
                <w:numId w:val="8"/>
              </w:numPr>
              <w:ind w:left="176" w:hanging="142"/>
              <w:jc w:val="both"/>
              <w:rPr>
                <w:sz w:val="22"/>
                <w:szCs w:val="22"/>
                <w:lang w:val="en-GB" w:eastAsia="es-ES"/>
              </w:rPr>
            </w:pPr>
            <w:r w:rsidRPr="00B60138">
              <w:rPr>
                <w:sz w:val="22"/>
                <w:szCs w:val="22"/>
                <w:lang w:val="en-GB" w:eastAsia="es-ES"/>
              </w:rPr>
              <w:t xml:space="preserve">Purchasing and ordering the materials, tools and equipment required. </w:t>
            </w:r>
          </w:p>
          <w:p w:rsidR="00FF54B2" w:rsidRPr="00B60138" w:rsidRDefault="00FF54B2" w:rsidP="00C578D3">
            <w:pPr>
              <w:numPr>
                <w:ilvl w:val="0"/>
                <w:numId w:val="8"/>
              </w:numPr>
              <w:ind w:left="176" w:hanging="142"/>
              <w:jc w:val="both"/>
              <w:rPr>
                <w:sz w:val="22"/>
                <w:szCs w:val="22"/>
                <w:lang w:val="en-GB" w:eastAsia="es-ES"/>
              </w:rPr>
            </w:pPr>
            <w:r w:rsidRPr="00B60138">
              <w:rPr>
                <w:sz w:val="22"/>
                <w:szCs w:val="22"/>
                <w:lang w:val="en-GB" w:eastAsia="es-ES"/>
              </w:rPr>
              <w:t xml:space="preserve">Distribution of human and capital resources based on the work to be done. </w:t>
            </w:r>
          </w:p>
          <w:p w:rsidR="00FF54B2" w:rsidRPr="00B60138" w:rsidRDefault="00FF54B2" w:rsidP="00D25B8E">
            <w:pPr>
              <w:ind w:left="34"/>
              <w:jc w:val="both"/>
              <w:rPr>
                <w:b/>
                <w:sz w:val="22"/>
                <w:szCs w:val="22"/>
                <w:u w:val="single"/>
                <w:lang w:val="en-GB" w:eastAsia="es-ES"/>
              </w:rPr>
            </w:pPr>
            <w:r w:rsidRPr="00B60138">
              <w:rPr>
                <w:b/>
                <w:sz w:val="22"/>
                <w:szCs w:val="22"/>
                <w:u w:val="single"/>
                <w:lang w:val="en-GB" w:eastAsia="es-ES"/>
              </w:rPr>
              <w:t xml:space="preserve">Execution phase: </w:t>
            </w:r>
          </w:p>
          <w:p w:rsidR="00FF54B2" w:rsidRPr="00B60138" w:rsidRDefault="00FF54B2" w:rsidP="00C578D3">
            <w:pPr>
              <w:numPr>
                <w:ilvl w:val="0"/>
                <w:numId w:val="9"/>
              </w:numPr>
              <w:ind w:left="176" w:hanging="142"/>
              <w:jc w:val="both"/>
              <w:rPr>
                <w:sz w:val="22"/>
                <w:szCs w:val="22"/>
                <w:lang w:val="en-GB" w:eastAsia="es-ES"/>
              </w:rPr>
            </w:pPr>
            <w:r w:rsidRPr="00B60138">
              <w:rPr>
                <w:sz w:val="22"/>
                <w:szCs w:val="22"/>
                <w:lang w:val="en-GB" w:eastAsia="es-ES"/>
              </w:rPr>
              <w:t xml:space="preserve">Problem solving, within the team leader’s field of competence, during the execution of the construction works. </w:t>
            </w:r>
          </w:p>
          <w:p w:rsidR="00FF54B2" w:rsidRPr="00B60138" w:rsidRDefault="00FF54B2" w:rsidP="00C578D3">
            <w:pPr>
              <w:numPr>
                <w:ilvl w:val="0"/>
                <w:numId w:val="9"/>
              </w:numPr>
              <w:ind w:left="176" w:hanging="142"/>
              <w:jc w:val="both"/>
              <w:rPr>
                <w:sz w:val="22"/>
                <w:szCs w:val="22"/>
                <w:lang w:val="en-GB" w:eastAsia="es-ES"/>
              </w:rPr>
            </w:pPr>
            <w:r w:rsidRPr="00B60138">
              <w:rPr>
                <w:sz w:val="22"/>
                <w:szCs w:val="22"/>
                <w:lang w:val="en-GB" w:eastAsia="es-ES"/>
              </w:rPr>
              <w:t xml:space="preserve">Redistribution and reallocating of resources if necessary.  </w:t>
            </w:r>
          </w:p>
          <w:p w:rsidR="00FF54B2" w:rsidRPr="00B60138" w:rsidRDefault="00FF54B2" w:rsidP="00D25B8E">
            <w:pPr>
              <w:ind w:left="34"/>
              <w:jc w:val="both"/>
              <w:rPr>
                <w:b/>
                <w:sz w:val="22"/>
                <w:szCs w:val="22"/>
                <w:u w:val="single"/>
                <w:lang w:val="en-GB" w:eastAsia="es-ES"/>
              </w:rPr>
            </w:pPr>
            <w:r w:rsidRPr="00B60138">
              <w:rPr>
                <w:b/>
                <w:sz w:val="22"/>
                <w:szCs w:val="22"/>
                <w:u w:val="single"/>
                <w:lang w:val="en-GB" w:eastAsia="es-ES"/>
              </w:rPr>
              <w:t xml:space="preserve">Check-Review phase: </w:t>
            </w:r>
          </w:p>
          <w:p w:rsidR="00FF54B2" w:rsidRPr="00B60138" w:rsidRDefault="00FF54B2" w:rsidP="00C578D3">
            <w:pPr>
              <w:numPr>
                <w:ilvl w:val="0"/>
                <w:numId w:val="9"/>
              </w:numPr>
              <w:ind w:left="176" w:hanging="142"/>
              <w:jc w:val="both"/>
              <w:rPr>
                <w:sz w:val="22"/>
                <w:szCs w:val="22"/>
                <w:lang w:val="en-GB" w:eastAsia="es-ES"/>
              </w:rPr>
            </w:pPr>
            <w:r w:rsidRPr="00B60138">
              <w:rPr>
                <w:sz w:val="22"/>
                <w:szCs w:val="22"/>
                <w:lang w:val="en-GB" w:eastAsia="es-ES"/>
              </w:rPr>
              <w:t xml:space="preserve">Control of the amount of work performed (quantity). </w:t>
            </w:r>
          </w:p>
          <w:p w:rsidR="00FF54B2" w:rsidRPr="00B60138" w:rsidRDefault="00FF54B2" w:rsidP="00C578D3">
            <w:pPr>
              <w:numPr>
                <w:ilvl w:val="0"/>
                <w:numId w:val="9"/>
              </w:numPr>
              <w:ind w:left="176" w:hanging="142"/>
              <w:jc w:val="both"/>
              <w:rPr>
                <w:sz w:val="22"/>
                <w:szCs w:val="22"/>
                <w:lang w:val="en-GB" w:eastAsia="es-ES"/>
              </w:rPr>
            </w:pPr>
            <w:r w:rsidRPr="00B60138">
              <w:rPr>
                <w:sz w:val="22"/>
                <w:szCs w:val="22"/>
                <w:lang w:val="en-GB" w:eastAsia="es-ES"/>
              </w:rPr>
              <w:t xml:space="preserve">Control and monitoring of the crew’s performance. </w:t>
            </w:r>
          </w:p>
          <w:p w:rsidR="00FF54B2" w:rsidRPr="00B60138" w:rsidRDefault="00FF54B2" w:rsidP="00C578D3">
            <w:pPr>
              <w:numPr>
                <w:ilvl w:val="0"/>
                <w:numId w:val="9"/>
              </w:numPr>
              <w:ind w:left="176" w:hanging="142"/>
              <w:jc w:val="both"/>
              <w:rPr>
                <w:sz w:val="22"/>
                <w:szCs w:val="22"/>
                <w:lang w:val="en-GB" w:eastAsia="es-ES"/>
              </w:rPr>
            </w:pPr>
            <w:r w:rsidRPr="00B60138">
              <w:rPr>
                <w:sz w:val="22"/>
                <w:szCs w:val="22"/>
                <w:lang w:val="en-GB" w:eastAsia="es-ES"/>
              </w:rPr>
              <w:t xml:space="preserve">Quality control of the work performed. </w:t>
            </w:r>
          </w:p>
          <w:p w:rsidR="00FF54B2" w:rsidRPr="00B60138" w:rsidRDefault="00FF54B2" w:rsidP="00C578D3">
            <w:pPr>
              <w:numPr>
                <w:ilvl w:val="0"/>
                <w:numId w:val="9"/>
              </w:numPr>
              <w:ind w:left="176" w:hanging="142"/>
              <w:jc w:val="both"/>
              <w:rPr>
                <w:sz w:val="22"/>
                <w:szCs w:val="22"/>
                <w:lang w:val="en-GB" w:eastAsia="es-ES"/>
              </w:rPr>
            </w:pPr>
            <w:r w:rsidRPr="00B60138">
              <w:rPr>
                <w:sz w:val="22"/>
                <w:szCs w:val="22"/>
                <w:lang w:val="en-GB" w:eastAsia="es-ES"/>
              </w:rPr>
              <w:t xml:space="preserve">Implementation of corrective and preventive </w:t>
            </w:r>
            <w:r w:rsidR="00BC3CB4" w:rsidRPr="00B60138">
              <w:rPr>
                <w:sz w:val="22"/>
                <w:szCs w:val="22"/>
                <w:lang w:val="en-GB" w:eastAsia="es-ES"/>
              </w:rPr>
              <w:t xml:space="preserve">actions, if </w:t>
            </w:r>
            <w:r w:rsidRPr="00B60138">
              <w:rPr>
                <w:sz w:val="22"/>
                <w:szCs w:val="22"/>
                <w:lang w:val="en-GB" w:eastAsia="es-ES"/>
              </w:rPr>
              <w:t>necessary.</w:t>
            </w:r>
          </w:p>
        </w:tc>
      </w:tr>
    </w:tbl>
    <w:p w:rsidR="007931F4" w:rsidRDefault="007931F4">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25"/>
      </w:tblGrid>
      <w:tr w:rsidR="00FF54B2" w:rsidRPr="00B60138" w:rsidTr="00D9639A">
        <w:tc>
          <w:tcPr>
            <w:tcW w:w="2977" w:type="dxa"/>
            <w:shd w:val="clear" w:color="auto" w:fill="auto"/>
          </w:tcPr>
          <w:p w:rsidR="00FF54B2" w:rsidRPr="00B60138" w:rsidRDefault="00FF54B2" w:rsidP="00D9639A">
            <w:pPr>
              <w:rPr>
                <w:sz w:val="22"/>
                <w:szCs w:val="22"/>
                <w:lang w:val="en-GB"/>
              </w:rPr>
            </w:pPr>
            <w:r w:rsidRPr="00B60138">
              <w:rPr>
                <w:sz w:val="22"/>
                <w:szCs w:val="22"/>
                <w:lang w:val="en-GB"/>
              </w:rPr>
              <w:t>Theme 6: Relationships between team leaders and other workers.</w:t>
            </w:r>
          </w:p>
        </w:tc>
        <w:tc>
          <w:tcPr>
            <w:tcW w:w="6125" w:type="dxa"/>
            <w:shd w:val="clear" w:color="auto" w:fill="auto"/>
          </w:tcPr>
          <w:p w:rsidR="00FF54B2" w:rsidRPr="00B60138" w:rsidRDefault="00FF54B2" w:rsidP="00D9639A">
            <w:pPr>
              <w:jc w:val="both"/>
              <w:rPr>
                <w:sz w:val="22"/>
                <w:szCs w:val="22"/>
                <w:lang w:val="en-GB"/>
              </w:rPr>
            </w:pPr>
            <w:r w:rsidRPr="00B60138">
              <w:rPr>
                <w:sz w:val="22"/>
                <w:szCs w:val="22"/>
                <w:lang w:val="en-GB"/>
              </w:rPr>
              <w:t xml:space="preserve">The companies and the focus group have highlighted that the relationship between the team leader and the other workers has to be based on </w:t>
            </w:r>
            <w:r w:rsidRPr="00B60138">
              <w:rPr>
                <w:b/>
                <w:sz w:val="22"/>
                <w:szCs w:val="22"/>
                <w:lang w:val="en-GB"/>
              </w:rPr>
              <w:t>mutual trust and confidence</w:t>
            </w:r>
            <w:r w:rsidRPr="00B60138">
              <w:rPr>
                <w:sz w:val="22"/>
                <w:szCs w:val="22"/>
                <w:lang w:val="en-GB"/>
              </w:rPr>
              <w:t xml:space="preserve">. The team leader has to have total confidence in the crew’s abilities and skills and has to firmly believe that they can contribute actively to the achievement of the company’s goals and objectives. On the other hand, it is essential for the team members to trust in the team leader’s technical expertise and in his / her capacity to solve problems and to provide guidance when required. Furthermore, the team leader should serve as a focal point to communicate and resolve issues with other teams on the worksite.  There should be a </w:t>
            </w:r>
            <w:r w:rsidRPr="00B60138">
              <w:rPr>
                <w:b/>
                <w:sz w:val="22"/>
                <w:szCs w:val="22"/>
                <w:lang w:val="en-GB"/>
              </w:rPr>
              <w:t>smooth and close communication</w:t>
            </w:r>
            <w:r w:rsidRPr="00B60138">
              <w:rPr>
                <w:sz w:val="22"/>
                <w:szCs w:val="22"/>
                <w:lang w:val="en-GB"/>
              </w:rPr>
              <w:t xml:space="preserve"> between team leaders and the rest of the workers on the worksite. Furthermore, given</w:t>
            </w:r>
            <w:r w:rsidRPr="00B60138">
              <w:rPr>
                <w:sz w:val="22"/>
                <w:szCs w:val="22"/>
                <w:lang w:val="en-GB" w:eastAsia="es-ES"/>
              </w:rPr>
              <w:t xml:space="preserve"> the complexity of the construction process, teamwork is essential in this sector. Thus, in order to optimize the crew’s performance and productivity, it is very important for the </w:t>
            </w:r>
            <w:r w:rsidRPr="00B60138">
              <w:rPr>
                <w:b/>
                <w:sz w:val="22"/>
                <w:szCs w:val="22"/>
                <w:lang w:val="en-GB" w:eastAsia="es-ES"/>
              </w:rPr>
              <w:t>team leader to master team building techniques and methods</w:t>
            </w:r>
            <w:r w:rsidRPr="00B60138">
              <w:rPr>
                <w:sz w:val="22"/>
                <w:szCs w:val="22"/>
                <w:lang w:val="en-GB" w:eastAsia="es-ES"/>
              </w:rPr>
              <w:t xml:space="preserve"> which will enable him / her to boost the team spirit in the workplace.</w:t>
            </w:r>
          </w:p>
        </w:tc>
      </w:tr>
      <w:tr w:rsidR="00FF54B2" w:rsidRPr="00B60138" w:rsidTr="00D9639A">
        <w:tc>
          <w:tcPr>
            <w:tcW w:w="2977" w:type="dxa"/>
            <w:shd w:val="clear" w:color="auto" w:fill="auto"/>
          </w:tcPr>
          <w:p w:rsidR="00FF54B2" w:rsidRPr="00B60138" w:rsidRDefault="00FF54B2" w:rsidP="00D9639A">
            <w:pPr>
              <w:rPr>
                <w:sz w:val="22"/>
                <w:szCs w:val="22"/>
                <w:lang w:val="en-GB"/>
              </w:rPr>
            </w:pPr>
            <w:r w:rsidRPr="00B60138">
              <w:rPr>
                <w:sz w:val="22"/>
                <w:szCs w:val="22"/>
                <w:lang w:val="en-GB"/>
              </w:rPr>
              <w:t>Theme 7: Recruitment of team leaders.</w:t>
            </w:r>
          </w:p>
        </w:tc>
        <w:tc>
          <w:tcPr>
            <w:tcW w:w="6125" w:type="dxa"/>
            <w:shd w:val="clear" w:color="auto" w:fill="auto"/>
          </w:tcPr>
          <w:p w:rsidR="00FF54B2" w:rsidRPr="00B60138" w:rsidRDefault="00FF54B2" w:rsidP="00D9639A">
            <w:pPr>
              <w:spacing w:before="100" w:beforeAutospacing="1" w:after="100" w:afterAutospacing="1"/>
              <w:jc w:val="both"/>
              <w:rPr>
                <w:sz w:val="22"/>
                <w:szCs w:val="22"/>
                <w:lang w:val="en-GB" w:eastAsia="es-ES"/>
              </w:rPr>
            </w:pPr>
            <w:r w:rsidRPr="00B60138">
              <w:rPr>
                <w:sz w:val="22"/>
                <w:szCs w:val="22"/>
                <w:lang w:val="en-GB" w:eastAsia="es-ES"/>
              </w:rPr>
              <w:t xml:space="preserve">Team leaders are usually recruited through an </w:t>
            </w:r>
            <w:r w:rsidRPr="00B60138">
              <w:rPr>
                <w:b/>
                <w:sz w:val="22"/>
                <w:szCs w:val="22"/>
                <w:lang w:val="en-GB" w:eastAsia="es-ES"/>
              </w:rPr>
              <w:t>internal promotion / selection</w:t>
            </w:r>
            <w:r w:rsidRPr="00B60138">
              <w:rPr>
                <w:sz w:val="22"/>
                <w:szCs w:val="22"/>
                <w:lang w:val="en-GB" w:eastAsia="es-ES"/>
              </w:rPr>
              <w:t xml:space="preserve">. The majority of the team leaders that currently work in construction are not graduates and although some companies are starting to value initial education, continuous training and other academic qualifications when recruiting new employees, it is still not a decisive criterion when recruiting or promoting a person for this position. The experience and the skills or competences demonstrated on the worksite by the employee prevail over his / her academic qualifications. There is unanimity on highlighting that the recruitment or hiring of new employees is very costly for most companies. The companies’ priority, in this time of economic crisis, is to reduce costs drastically. Thus, when a vacancy arises, the company firstly assesses the possibility of internally promoting an employee who can assume the new responsibilities and functions. If this is not possible, the company obviously will proceed to recruit a professional from outside the company, mainly using </w:t>
            </w:r>
            <w:r w:rsidRPr="00B60138">
              <w:rPr>
                <w:b/>
                <w:sz w:val="22"/>
                <w:szCs w:val="22"/>
                <w:lang w:val="en-GB" w:eastAsia="es-ES"/>
              </w:rPr>
              <w:t>cheap  recruitment sources such as Internet</w:t>
            </w:r>
            <w:r w:rsidRPr="00B60138">
              <w:rPr>
                <w:sz w:val="22"/>
                <w:szCs w:val="22"/>
                <w:lang w:val="en-GB" w:eastAsia="es-ES"/>
              </w:rPr>
              <w:t xml:space="preserve"> (jobs portals and social media) and "</w:t>
            </w:r>
            <w:r w:rsidRPr="00B60138">
              <w:rPr>
                <w:b/>
                <w:sz w:val="22"/>
                <w:szCs w:val="22"/>
                <w:lang w:val="en-GB" w:eastAsia="es-ES"/>
              </w:rPr>
              <w:t>Networking</w:t>
            </w:r>
            <w:r w:rsidRPr="00B60138">
              <w:rPr>
                <w:sz w:val="22"/>
                <w:szCs w:val="22"/>
                <w:lang w:val="en-GB" w:eastAsia="es-ES"/>
              </w:rPr>
              <w:t xml:space="preserve">" (network of acquaintances, family, friends, other employees, etc.). </w:t>
            </w:r>
            <w:r w:rsidRPr="00B60138">
              <w:rPr>
                <w:b/>
                <w:sz w:val="22"/>
                <w:szCs w:val="22"/>
                <w:lang w:val="en-GB" w:eastAsia="es-ES"/>
              </w:rPr>
              <w:t>To a lesser extent</w:t>
            </w:r>
            <w:r w:rsidRPr="00B60138">
              <w:rPr>
                <w:sz w:val="22"/>
                <w:szCs w:val="22"/>
                <w:lang w:val="en-GB" w:eastAsia="es-ES"/>
              </w:rPr>
              <w:t xml:space="preserve">, due to the high costs, companies may also </w:t>
            </w:r>
            <w:r w:rsidRPr="00B60138">
              <w:rPr>
                <w:b/>
                <w:sz w:val="22"/>
                <w:szCs w:val="22"/>
                <w:lang w:val="en-GB" w:eastAsia="es-ES"/>
              </w:rPr>
              <w:t xml:space="preserve">publish their job offers in newspapers </w:t>
            </w:r>
            <w:r w:rsidRPr="00B60138">
              <w:rPr>
                <w:sz w:val="22"/>
                <w:szCs w:val="22"/>
                <w:lang w:val="en-GB" w:eastAsia="es-ES"/>
              </w:rPr>
              <w:t xml:space="preserve">or they may resort to </w:t>
            </w:r>
            <w:r w:rsidRPr="00B60138">
              <w:rPr>
                <w:b/>
                <w:sz w:val="22"/>
                <w:szCs w:val="22"/>
                <w:lang w:val="en-GB" w:eastAsia="es-ES"/>
              </w:rPr>
              <w:t>human resources consultants</w:t>
            </w:r>
            <w:r w:rsidRPr="00B60138">
              <w:rPr>
                <w:sz w:val="22"/>
                <w:szCs w:val="22"/>
                <w:lang w:val="en-GB" w:eastAsia="es-ES"/>
              </w:rPr>
              <w:t xml:space="preserve">, </w:t>
            </w:r>
            <w:r w:rsidRPr="00B60138">
              <w:rPr>
                <w:b/>
                <w:sz w:val="22"/>
                <w:szCs w:val="22"/>
                <w:lang w:val="en-GB" w:eastAsia="es-ES"/>
              </w:rPr>
              <w:t>recruitment agencies</w:t>
            </w:r>
            <w:r w:rsidRPr="00B60138">
              <w:rPr>
                <w:sz w:val="22"/>
                <w:szCs w:val="22"/>
                <w:lang w:val="en-GB" w:eastAsia="es-ES"/>
              </w:rPr>
              <w:t>, etc.</w:t>
            </w:r>
          </w:p>
        </w:tc>
      </w:tr>
      <w:tr w:rsidR="00FF54B2" w:rsidRPr="00B60138" w:rsidTr="00D9639A">
        <w:tc>
          <w:tcPr>
            <w:tcW w:w="2977" w:type="dxa"/>
            <w:shd w:val="clear" w:color="auto" w:fill="auto"/>
          </w:tcPr>
          <w:p w:rsidR="00FF54B2" w:rsidRPr="00B60138" w:rsidRDefault="00FF54B2" w:rsidP="00D9639A">
            <w:pPr>
              <w:rPr>
                <w:sz w:val="22"/>
                <w:szCs w:val="22"/>
                <w:lang w:val="en-GB"/>
              </w:rPr>
            </w:pPr>
            <w:r w:rsidRPr="00B60138">
              <w:rPr>
                <w:sz w:val="22"/>
                <w:szCs w:val="22"/>
                <w:lang w:val="en-GB"/>
              </w:rPr>
              <w:t>Theme 8: Initial education related to the function of team leader.</w:t>
            </w:r>
          </w:p>
        </w:tc>
        <w:tc>
          <w:tcPr>
            <w:tcW w:w="6125" w:type="dxa"/>
            <w:shd w:val="clear" w:color="auto" w:fill="auto"/>
          </w:tcPr>
          <w:p w:rsidR="00FF54B2" w:rsidRPr="00B60138" w:rsidRDefault="00FF54B2" w:rsidP="00D9639A">
            <w:pPr>
              <w:autoSpaceDE w:val="0"/>
              <w:autoSpaceDN w:val="0"/>
              <w:adjustRightInd w:val="0"/>
              <w:jc w:val="both"/>
              <w:rPr>
                <w:sz w:val="22"/>
                <w:szCs w:val="22"/>
                <w:lang w:val="en-GB"/>
              </w:rPr>
            </w:pPr>
            <w:r w:rsidRPr="00B60138">
              <w:rPr>
                <w:sz w:val="22"/>
                <w:szCs w:val="22"/>
                <w:lang w:val="en-GB"/>
              </w:rPr>
              <w:t>Two of the three companies interviewed were not at all acquainted with the initial education that leads to the function</w:t>
            </w:r>
            <w:r w:rsidR="002A634D" w:rsidRPr="00B60138">
              <w:rPr>
                <w:sz w:val="22"/>
                <w:szCs w:val="22"/>
                <w:lang w:val="en-GB"/>
              </w:rPr>
              <w:t xml:space="preserve"> of team leader and thus, were no</w:t>
            </w:r>
            <w:r w:rsidRPr="00B60138">
              <w:rPr>
                <w:sz w:val="22"/>
                <w:szCs w:val="22"/>
                <w:lang w:val="en-GB"/>
              </w:rPr>
              <w:t xml:space="preserve">t able to shed their opinion on the training paths proposed. The third interviewee and the experts who participated in the focus group, considered that the </w:t>
            </w:r>
            <w:r w:rsidRPr="00B60138">
              <w:rPr>
                <w:b/>
                <w:sz w:val="22"/>
                <w:szCs w:val="22"/>
                <w:lang w:val="en-GB"/>
              </w:rPr>
              <w:t>formal initial-training available</w:t>
            </w:r>
            <w:r w:rsidRPr="00B60138">
              <w:rPr>
                <w:sz w:val="22"/>
                <w:szCs w:val="22"/>
                <w:lang w:val="en-GB"/>
              </w:rPr>
              <w:t xml:space="preserve"> for new team leaders can be a first step for someone who would like to develop his / her future career in a construction company but that it is not enough to occupy a position as a team leader nowadays. This is only possible after </w:t>
            </w:r>
            <w:r w:rsidRPr="00B60138">
              <w:rPr>
                <w:sz w:val="22"/>
                <w:szCs w:val="22"/>
                <w:lang w:val="en-GB"/>
              </w:rPr>
              <w:lastRenderedPageBreak/>
              <w:t xml:space="preserve">having acquired the necessary skills and competences through work experience. Furthermore, the current training offered has to </w:t>
            </w:r>
            <w:r w:rsidRPr="00B60138">
              <w:rPr>
                <w:b/>
                <w:sz w:val="22"/>
                <w:szCs w:val="22"/>
                <w:lang w:val="en-GB"/>
              </w:rPr>
              <w:t>be improved</w:t>
            </w:r>
            <w:r w:rsidRPr="00B60138">
              <w:rPr>
                <w:sz w:val="22"/>
                <w:szCs w:val="22"/>
                <w:lang w:val="en-GB"/>
              </w:rPr>
              <w:t>. They strongly believe that the initial education offered</w:t>
            </w:r>
            <w:r w:rsidRPr="00B60138">
              <w:rPr>
                <w:b/>
                <w:i/>
                <w:sz w:val="22"/>
                <w:szCs w:val="22"/>
                <w:lang w:val="en-GB"/>
              </w:rPr>
              <w:t xml:space="preserve"> </w:t>
            </w:r>
            <w:r w:rsidRPr="00B60138">
              <w:rPr>
                <w:sz w:val="22"/>
                <w:szCs w:val="22"/>
                <w:lang w:val="en-GB"/>
              </w:rPr>
              <w:t xml:space="preserve">should consist of longer and </w:t>
            </w:r>
            <w:r w:rsidRPr="00B60138">
              <w:rPr>
                <w:b/>
                <w:sz w:val="22"/>
                <w:szCs w:val="22"/>
                <w:lang w:val="en-GB"/>
              </w:rPr>
              <w:t>more intensive practical internships in companies</w:t>
            </w:r>
            <w:r w:rsidRPr="00B60138">
              <w:rPr>
                <w:sz w:val="22"/>
                <w:szCs w:val="22"/>
                <w:lang w:val="en-GB"/>
              </w:rPr>
              <w:t xml:space="preserve"> and that the curriculum currently offered should also be more </w:t>
            </w:r>
            <w:r w:rsidRPr="00B60138">
              <w:rPr>
                <w:b/>
                <w:sz w:val="22"/>
                <w:szCs w:val="22"/>
                <w:lang w:val="en-GB"/>
              </w:rPr>
              <w:t>adapted to the evolving market needs</w:t>
            </w:r>
            <w:r w:rsidRPr="00B60138">
              <w:rPr>
                <w:sz w:val="22"/>
                <w:szCs w:val="22"/>
                <w:lang w:val="en-GB"/>
              </w:rPr>
              <w:t xml:space="preserve"> (e.g. new building techniques, new building materials, new management techniques, leadership, management and communication skills, etc.).  </w:t>
            </w:r>
          </w:p>
        </w:tc>
      </w:tr>
      <w:tr w:rsidR="00FF54B2" w:rsidRPr="00B60138" w:rsidTr="00D9639A">
        <w:tc>
          <w:tcPr>
            <w:tcW w:w="2977" w:type="dxa"/>
            <w:shd w:val="clear" w:color="auto" w:fill="auto"/>
          </w:tcPr>
          <w:p w:rsidR="00FF54B2" w:rsidRPr="00B60138" w:rsidRDefault="00FF54B2" w:rsidP="00D9639A">
            <w:pPr>
              <w:rPr>
                <w:sz w:val="22"/>
                <w:szCs w:val="22"/>
                <w:lang w:val="en-GB"/>
              </w:rPr>
            </w:pPr>
            <w:r w:rsidRPr="00B60138">
              <w:rPr>
                <w:sz w:val="22"/>
                <w:szCs w:val="22"/>
                <w:lang w:val="en-GB"/>
              </w:rPr>
              <w:lastRenderedPageBreak/>
              <w:t>Theme 9: Continuing training related to the function of team leader.</w:t>
            </w:r>
          </w:p>
        </w:tc>
        <w:tc>
          <w:tcPr>
            <w:tcW w:w="6125" w:type="dxa"/>
            <w:shd w:val="clear" w:color="auto" w:fill="auto"/>
          </w:tcPr>
          <w:p w:rsidR="00FF54B2" w:rsidRPr="00B60138" w:rsidRDefault="00FF54B2" w:rsidP="00D9639A">
            <w:pPr>
              <w:autoSpaceDE w:val="0"/>
              <w:autoSpaceDN w:val="0"/>
              <w:adjustRightInd w:val="0"/>
              <w:jc w:val="both"/>
              <w:rPr>
                <w:rFonts w:cs="Calibri"/>
                <w:sz w:val="22"/>
                <w:szCs w:val="22"/>
                <w:lang w:val="en-GB"/>
              </w:rPr>
            </w:pPr>
            <w:r w:rsidRPr="00B60138">
              <w:rPr>
                <w:sz w:val="22"/>
                <w:szCs w:val="22"/>
                <w:lang w:val="en-GB"/>
              </w:rPr>
              <w:t xml:space="preserve">The majority of the companies in the construction sector are not familiarised with the continuous training aimed at adapting and updating the skills of team leaders, perhaps because </w:t>
            </w:r>
            <w:r w:rsidRPr="00B60138">
              <w:rPr>
                <w:b/>
                <w:sz w:val="22"/>
                <w:szCs w:val="22"/>
                <w:lang w:val="en-GB"/>
              </w:rPr>
              <w:t>the offer aimed specifically at these professionals is scarce</w:t>
            </w:r>
            <w:r w:rsidRPr="00B60138">
              <w:rPr>
                <w:sz w:val="22"/>
                <w:szCs w:val="22"/>
                <w:lang w:val="en-GB"/>
              </w:rPr>
              <w:t>. For this very reason, the experts of the focus group, although they were well acquainted with training targeted at “Worksite Managers” and “Worksite Supervisors”, etc., were</w:t>
            </w:r>
            <w:r w:rsidR="002A634D" w:rsidRPr="00B60138">
              <w:rPr>
                <w:sz w:val="22"/>
                <w:szCs w:val="22"/>
                <w:lang w:val="en-GB"/>
              </w:rPr>
              <w:t xml:space="preserve"> no</w:t>
            </w:r>
            <w:r w:rsidRPr="00B60138">
              <w:rPr>
                <w:sz w:val="22"/>
                <w:szCs w:val="22"/>
                <w:lang w:val="en-GB"/>
              </w:rPr>
              <w:t xml:space="preserve">t able to shed much information on this theme. However, the companies and the experts in general considered that it would be positive to provide short and specific courses to upgrade the team leaders’ skills and competences, taking into account the evolving needs of the construction sector for this particular job profile and considering that nowadays this professional has to have many social skills that can be learnt and developed.  </w:t>
            </w:r>
          </w:p>
        </w:tc>
      </w:tr>
    </w:tbl>
    <w:p w:rsidR="00FE3B67" w:rsidRPr="00B60138" w:rsidRDefault="00FE3B67" w:rsidP="00E53577">
      <w:pPr>
        <w:pStyle w:val="Sansinterligne1"/>
        <w:rPr>
          <w:lang w:val="en-GB"/>
        </w:rPr>
      </w:pPr>
    </w:p>
    <w:p w:rsidR="00D25B8E" w:rsidRPr="00B60138" w:rsidRDefault="00D25B8E" w:rsidP="00E53577">
      <w:pPr>
        <w:pStyle w:val="Sansinterligne1"/>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25"/>
      </w:tblGrid>
      <w:tr w:rsidR="00FE3B67" w:rsidRPr="00B60138" w:rsidTr="006B0328">
        <w:tc>
          <w:tcPr>
            <w:tcW w:w="2977" w:type="dxa"/>
            <w:shd w:val="clear" w:color="auto" w:fill="auto"/>
          </w:tcPr>
          <w:p w:rsidR="00FE3B67" w:rsidRPr="00B60138" w:rsidRDefault="00FE3B67" w:rsidP="006B0328">
            <w:pPr>
              <w:jc w:val="center"/>
              <w:rPr>
                <w:b/>
                <w:sz w:val="32"/>
                <w:szCs w:val="32"/>
                <w:lang w:val="en-GB"/>
              </w:rPr>
            </w:pPr>
            <w:r w:rsidRPr="00B60138">
              <w:rPr>
                <w:b/>
                <w:sz w:val="32"/>
                <w:szCs w:val="32"/>
                <w:lang w:val="en-GB"/>
              </w:rPr>
              <w:t>PORTUGAL</w:t>
            </w:r>
          </w:p>
        </w:tc>
        <w:tc>
          <w:tcPr>
            <w:tcW w:w="6125" w:type="dxa"/>
            <w:shd w:val="clear" w:color="auto" w:fill="auto"/>
          </w:tcPr>
          <w:p w:rsidR="00FE3B67" w:rsidRPr="00B60138" w:rsidRDefault="00FE3B67" w:rsidP="006B0328">
            <w:pPr>
              <w:jc w:val="center"/>
              <w:rPr>
                <w:b/>
                <w:sz w:val="22"/>
                <w:szCs w:val="22"/>
                <w:lang w:val="en-GB"/>
              </w:rPr>
            </w:pPr>
            <w:r w:rsidRPr="00B60138">
              <w:rPr>
                <w:b/>
                <w:sz w:val="22"/>
                <w:szCs w:val="22"/>
                <w:lang w:val="en-GB"/>
              </w:rPr>
              <w:t>Synthesis of the answers collected</w:t>
            </w:r>
          </w:p>
        </w:tc>
      </w:tr>
      <w:tr w:rsidR="00FE3B67" w:rsidRPr="00B60138" w:rsidTr="006B0328">
        <w:tc>
          <w:tcPr>
            <w:tcW w:w="2977" w:type="dxa"/>
            <w:shd w:val="clear" w:color="auto" w:fill="auto"/>
          </w:tcPr>
          <w:p w:rsidR="00FE3B67" w:rsidRPr="00B60138" w:rsidRDefault="00FE3B67" w:rsidP="006B0328">
            <w:pPr>
              <w:rPr>
                <w:sz w:val="22"/>
                <w:szCs w:val="22"/>
                <w:lang w:val="en-GB"/>
              </w:rPr>
            </w:pPr>
            <w:r w:rsidRPr="00B60138">
              <w:rPr>
                <w:sz w:val="22"/>
                <w:szCs w:val="22"/>
                <w:lang w:val="en-GB"/>
              </w:rPr>
              <w:t>Theme 1: Main characteristics of team leader.</w:t>
            </w:r>
          </w:p>
        </w:tc>
        <w:tc>
          <w:tcPr>
            <w:tcW w:w="6125" w:type="dxa"/>
            <w:shd w:val="clear" w:color="auto" w:fill="auto"/>
          </w:tcPr>
          <w:p w:rsidR="00FE3B67" w:rsidRPr="00B60138" w:rsidRDefault="00FE3B67" w:rsidP="006B0328">
            <w:pPr>
              <w:rPr>
                <w:sz w:val="22"/>
                <w:szCs w:val="22"/>
                <w:lang w:val="en-GB"/>
              </w:rPr>
            </w:pPr>
            <w:r w:rsidRPr="00B60138">
              <w:rPr>
                <w:sz w:val="22"/>
                <w:szCs w:val="22"/>
                <w:lang w:val="en-GB"/>
              </w:rPr>
              <w:t>Strong technical knowledge within the framework of his</w:t>
            </w:r>
            <w:r w:rsidR="00BC3CB4" w:rsidRPr="00B60138">
              <w:rPr>
                <w:sz w:val="22"/>
                <w:szCs w:val="22"/>
                <w:lang w:val="en-GB"/>
              </w:rPr>
              <w:t>/her</w:t>
            </w:r>
            <w:r w:rsidRPr="00B60138">
              <w:rPr>
                <w:sz w:val="22"/>
                <w:szCs w:val="22"/>
                <w:lang w:val="en-GB"/>
              </w:rPr>
              <w:t xml:space="preserve"> trade is paramount for this professional.</w:t>
            </w:r>
          </w:p>
        </w:tc>
      </w:tr>
      <w:tr w:rsidR="00FE3B67" w:rsidRPr="00B60138" w:rsidTr="006B0328">
        <w:tc>
          <w:tcPr>
            <w:tcW w:w="2977" w:type="dxa"/>
            <w:shd w:val="clear" w:color="auto" w:fill="auto"/>
          </w:tcPr>
          <w:p w:rsidR="00FE3B67" w:rsidRPr="00B60138" w:rsidRDefault="00FE3B67" w:rsidP="006B0328">
            <w:pPr>
              <w:rPr>
                <w:sz w:val="22"/>
                <w:szCs w:val="22"/>
                <w:lang w:val="en-GB"/>
              </w:rPr>
            </w:pPr>
            <w:r w:rsidRPr="00B60138">
              <w:rPr>
                <w:sz w:val="22"/>
                <w:szCs w:val="22"/>
                <w:lang w:val="en-GB"/>
              </w:rPr>
              <w:t>Theme 2: Main evolutions of the worksite environment and sustainable changes at worksite.</w:t>
            </w:r>
          </w:p>
        </w:tc>
        <w:tc>
          <w:tcPr>
            <w:tcW w:w="6125" w:type="dxa"/>
            <w:shd w:val="clear" w:color="auto" w:fill="auto"/>
          </w:tcPr>
          <w:p w:rsidR="00FE3B67" w:rsidRPr="00B60138" w:rsidRDefault="00FE3B67" w:rsidP="006B0328">
            <w:pPr>
              <w:rPr>
                <w:sz w:val="22"/>
                <w:szCs w:val="22"/>
                <w:lang w:val="en-GB"/>
              </w:rPr>
            </w:pPr>
            <w:r w:rsidRPr="00B60138">
              <w:rPr>
                <w:sz w:val="22"/>
                <w:szCs w:val="22"/>
                <w:lang w:val="en-GB"/>
              </w:rPr>
              <w:t>Mainly IT related evolutions regarding the use of the various platforms of communication.</w:t>
            </w:r>
          </w:p>
        </w:tc>
      </w:tr>
      <w:tr w:rsidR="00FE3B67" w:rsidRPr="00B60138" w:rsidTr="006B0328">
        <w:tc>
          <w:tcPr>
            <w:tcW w:w="2977" w:type="dxa"/>
            <w:shd w:val="clear" w:color="auto" w:fill="auto"/>
          </w:tcPr>
          <w:p w:rsidR="00FE3B67" w:rsidRPr="00B60138" w:rsidRDefault="00FE3B67" w:rsidP="006B0328">
            <w:pPr>
              <w:rPr>
                <w:sz w:val="22"/>
                <w:szCs w:val="22"/>
                <w:lang w:val="en-GB"/>
              </w:rPr>
            </w:pPr>
            <w:r w:rsidRPr="00B60138">
              <w:rPr>
                <w:sz w:val="22"/>
                <w:szCs w:val="22"/>
                <w:lang w:val="en-GB"/>
              </w:rPr>
              <w:t>Theme 3: Evolution of expectations regarding team leaders.</w:t>
            </w:r>
          </w:p>
        </w:tc>
        <w:tc>
          <w:tcPr>
            <w:tcW w:w="6125" w:type="dxa"/>
            <w:shd w:val="clear" w:color="auto" w:fill="auto"/>
          </w:tcPr>
          <w:p w:rsidR="00FE3B67" w:rsidRPr="00B60138" w:rsidRDefault="00FE3B67" w:rsidP="006B0328">
            <w:pPr>
              <w:rPr>
                <w:sz w:val="22"/>
                <w:szCs w:val="22"/>
                <w:lang w:val="en-GB"/>
              </w:rPr>
            </w:pPr>
            <w:r w:rsidRPr="00B60138">
              <w:rPr>
                <w:sz w:val="22"/>
                <w:szCs w:val="22"/>
                <w:lang w:val="en-GB"/>
              </w:rPr>
              <w:t>The need for higher specialization within their trade resulting in better resource management.</w:t>
            </w:r>
          </w:p>
        </w:tc>
      </w:tr>
      <w:tr w:rsidR="00FE3B67" w:rsidRPr="00B60138" w:rsidTr="006B0328">
        <w:tc>
          <w:tcPr>
            <w:tcW w:w="2977" w:type="dxa"/>
            <w:shd w:val="clear" w:color="auto" w:fill="auto"/>
          </w:tcPr>
          <w:p w:rsidR="00FE3B67" w:rsidRPr="00B60138" w:rsidRDefault="00FE3B67" w:rsidP="006B0328">
            <w:pPr>
              <w:rPr>
                <w:sz w:val="22"/>
                <w:szCs w:val="22"/>
                <w:lang w:val="en-GB"/>
              </w:rPr>
            </w:pPr>
            <w:r w:rsidRPr="00B60138">
              <w:rPr>
                <w:sz w:val="22"/>
                <w:szCs w:val="22"/>
                <w:lang w:val="en-GB"/>
              </w:rPr>
              <w:t>Theme 4: Participation in the organisation of the worksite.</w:t>
            </w:r>
          </w:p>
        </w:tc>
        <w:tc>
          <w:tcPr>
            <w:tcW w:w="6125" w:type="dxa"/>
            <w:shd w:val="clear" w:color="auto" w:fill="auto"/>
          </w:tcPr>
          <w:p w:rsidR="00FE3B67" w:rsidRPr="00B60138" w:rsidRDefault="00BC3CB4" w:rsidP="006B0328">
            <w:pPr>
              <w:rPr>
                <w:sz w:val="22"/>
                <w:szCs w:val="22"/>
                <w:lang w:val="en-GB"/>
              </w:rPr>
            </w:pPr>
            <w:r w:rsidRPr="00B60138">
              <w:rPr>
                <w:sz w:val="22"/>
                <w:szCs w:val="22"/>
                <w:lang w:val="en-GB"/>
              </w:rPr>
              <w:t>n</w:t>
            </w:r>
            <w:r w:rsidR="00FE3B67" w:rsidRPr="00B60138">
              <w:rPr>
                <w:sz w:val="22"/>
                <w:szCs w:val="22"/>
                <w:lang w:val="en-GB"/>
              </w:rPr>
              <w:t>ot relevant</w:t>
            </w:r>
          </w:p>
        </w:tc>
      </w:tr>
      <w:tr w:rsidR="00FE3B67" w:rsidRPr="00B60138" w:rsidTr="006B0328">
        <w:tc>
          <w:tcPr>
            <w:tcW w:w="2977" w:type="dxa"/>
            <w:shd w:val="clear" w:color="auto" w:fill="auto"/>
          </w:tcPr>
          <w:p w:rsidR="00FE3B67" w:rsidRPr="00B60138" w:rsidRDefault="00FE3B67" w:rsidP="006B0328">
            <w:pPr>
              <w:rPr>
                <w:sz w:val="22"/>
                <w:szCs w:val="22"/>
                <w:lang w:val="en-GB"/>
              </w:rPr>
            </w:pPr>
            <w:r w:rsidRPr="00B60138">
              <w:rPr>
                <w:sz w:val="22"/>
                <w:szCs w:val="22"/>
                <w:lang w:val="en-GB"/>
              </w:rPr>
              <w:t>Theme 5: Criteria of professional performance.</w:t>
            </w:r>
          </w:p>
        </w:tc>
        <w:tc>
          <w:tcPr>
            <w:tcW w:w="6125" w:type="dxa"/>
            <w:shd w:val="clear" w:color="auto" w:fill="auto"/>
          </w:tcPr>
          <w:p w:rsidR="00FE3B67" w:rsidRPr="00B60138" w:rsidRDefault="00FE3B67" w:rsidP="006B0328">
            <w:pPr>
              <w:rPr>
                <w:sz w:val="22"/>
                <w:szCs w:val="22"/>
                <w:lang w:val="en-GB"/>
              </w:rPr>
            </w:pPr>
            <w:r w:rsidRPr="00B60138">
              <w:rPr>
                <w:sz w:val="22"/>
                <w:szCs w:val="22"/>
                <w:lang w:val="en-GB"/>
              </w:rPr>
              <w:t>The final quality of the job done as well as budget controlling.</w:t>
            </w:r>
          </w:p>
        </w:tc>
      </w:tr>
      <w:tr w:rsidR="00FE3B67" w:rsidRPr="00B60138" w:rsidTr="006B0328">
        <w:tc>
          <w:tcPr>
            <w:tcW w:w="2977" w:type="dxa"/>
            <w:shd w:val="clear" w:color="auto" w:fill="auto"/>
          </w:tcPr>
          <w:p w:rsidR="00FE3B67" w:rsidRPr="00B60138" w:rsidRDefault="00FE3B67" w:rsidP="006B0328">
            <w:pPr>
              <w:rPr>
                <w:sz w:val="22"/>
                <w:szCs w:val="22"/>
                <w:lang w:val="en-GB"/>
              </w:rPr>
            </w:pPr>
            <w:r w:rsidRPr="00B60138">
              <w:rPr>
                <w:sz w:val="22"/>
                <w:szCs w:val="22"/>
                <w:lang w:val="en-GB"/>
              </w:rPr>
              <w:t>Theme 6: Relationships between team leaders and other workers.</w:t>
            </w:r>
          </w:p>
        </w:tc>
        <w:tc>
          <w:tcPr>
            <w:tcW w:w="6125" w:type="dxa"/>
            <w:shd w:val="clear" w:color="auto" w:fill="auto"/>
          </w:tcPr>
          <w:p w:rsidR="00FE3B67" w:rsidRPr="00B60138" w:rsidRDefault="00FE3B67" w:rsidP="006B0328">
            <w:pPr>
              <w:rPr>
                <w:sz w:val="22"/>
                <w:szCs w:val="22"/>
                <w:lang w:val="en-GB"/>
              </w:rPr>
            </w:pPr>
            <w:r w:rsidRPr="00B60138">
              <w:rPr>
                <w:sz w:val="22"/>
                <w:szCs w:val="22"/>
                <w:lang w:val="en-GB"/>
              </w:rPr>
              <w:t>Communication skills as well as resource management skills</w:t>
            </w:r>
          </w:p>
        </w:tc>
      </w:tr>
      <w:tr w:rsidR="00FE3B67" w:rsidRPr="00B60138" w:rsidTr="006B0328">
        <w:tc>
          <w:tcPr>
            <w:tcW w:w="2977" w:type="dxa"/>
            <w:shd w:val="clear" w:color="auto" w:fill="auto"/>
          </w:tcPr>
          <w:p w:rsidR="00FE3B67" w:rsidRPr="00B60138" w:rsidRDefault="00FE3B67" w:rsidP="006B0328">
            <w:pPr>
              <w:rPr>
                <w:sz w:val="22"/>
                <w:szCs w:val="22"/>
                <w:lang w:val="en-GB"/>
              </w:rPr>
            </w:pPr>
            <w:r w:rsidRPr="00B60138">
              <w:rPr>
                <w:sz w:val="22"/>
                <w:szCs w:val="22"/>
                <w:lang w:val="en-GB"/>
              </w:rPr>
              <w:t>Theme 7: Recruitment of team leaders.</w:t>
            </w:r>
          </w:p>
        </w:tc>
        <w:tc>
          <w:tcPr>
            <w:tcW w:w="6125" w:type="dxa"/>
            <w:shd w:val="clear" w:color="auto" w:fill="auto"/>
          </w:tcPr>
          <w:p w:rsidR="00FE3B67" w:rsidRPr="00B60138" w:rsidRDefault="00FE3B67" w:rsidP="006B0328">
            <w:pPr>
              <w:rPr>
                <w:sz w:val="22"/>
                <w:szCs w:val="22"/>
                <w:lang w:val="en-GB"/>
              </w:rPr>
            </w:pPr>
            <w:r w:rsidRPr="00B60138">
              <w:rPr>
                <w:sz w:val="22"/>
                <w:szCs w:val="22"/>
                <w:lang w:val="en-GB"/>
              </w:rPr>
              <w:t>Mainly from internal promotion after demonstrating of skills. External recruitment is done when there is prior knowledge of the person – regarding skills and abilities.</w:t>
            </w:r>
          </w:p>
        </w:tc>
      </w:tr>
      <w:tr w:rsidR="00FE3B67" w:rsidRPr="00B60138" w:rsidTr="006B0328">
        <w:tc>
          <w:tcPr>
            <w:tcW w:w="2977" w:type="dxa"/>
            <w:shd w:val="clear" w:color="auto" w:fill="auto"/>
          </w:tcPr>
          <w:p w:rsidR="00FE3B67" w:rsidRPr="00B60138" w:rsidRDefault="00FE3B67" w:rsidP="006B0328">
            <w:pPr>
              <w:rPr>
                <w:sz w:val="22"/>
                <w:szCs w:val="22"/>
                <w:lang w:val="en-GB"/>
              </w:rPr>
            </w:pPr>
            <w:r w:rsidRPr="00B60138">
              <w:rPr>
                <w:sz w:val="22"/>
                <w:szCs w:val="22"/>
                <w:lang w:val="en-GB"/>
              </w:rPr>
              <w:t>Theme 8: Initial education related to the function of team leader.</w:t>
            </w:r>
          </w:p>
        </w:tc>
        <w:tc>
          <w:tcPr>
            <w:tcW w:w="6125" w:type="dxa"/>
            <w:shd w:val="clear" w:color="auto" w:fill="auto"/>
          </w:tcPr>
          <w:p w:rsidR="00FE3B67" w:rsidRPr="00B60138" w:rsidRDefault="00FE3B67" w:rsidP="006B0328">
            <w:pPr>
              <w:rPr>
                <w:sz w:val="22"/>
                <w:szCs w:val="22"/>
                <w:lang w:val="en-GB"/>
              </w:rPr>
            </w:pPr>
            <w:r w:rsidRPr="00B60138">
              <w:rPr>
                <w:sz w:val="22"/>
                <w:szCs w:val="22"/>
                <w:lang w:val="en-GB"/>
              </w:rPr>
              <w:t>Recognizing the importance of it, all of the interviewed stressed that demonstrated experience is the biggest factor to consider.</w:t>
            </w:r>
          </w:p>
        </w:tc>
      </w:tr>
      <w:tr w:rsidR="00FE3B67" w:rsidRPr="00B60138" w:rsidTr="006B0328">
        <w:tc>
          <w:tcPr>
            <w:tcW w:w="2977" w:type="dxa"/>
            <w:shd w:val="clear" w:color="auto" w:fill="auto"/>
          </w:tcPr>
          <w:p w:rsidR="00FE3B67" w:rsidRPr="00B60138" w:rsidRDefault="00FE3B67" w:rsidP="006B0328">
            <w:pPr>
              <w:rPr>
                <w:sz w:val="22"/>
                <w:szCs w:val="22"/>
                <w:lang w:val="en-GB"/>
              </w:rPr>
            </w:pPr>
            <w:r w:rsidRPr="00B60138">
              <w:rPr>
                <w:sz w:val="22"/>
                <w:szCs w:val="22"/>
                <w:lang w:val="en-GB"/>
              </w:rPr>
              <w:t>Theme 9: Continuing training related to the function of team leader.</w:t>
            </w:r>
          </w:p>
        </w:tc>
        <w:tc>
          <w:tcPr>
            <w:tcW w:w="6125" w:type="dxa"/>
            <w:shd w:val="clear" w:color="auto" w:fill="auto"/>
          </w:tcPr>
          <w:p w:rsidR="00FE3B67" w:rsidRPr="00B60138" w:rsidRDefault="00FE3B67" w:rsidP="006B0328">
            <w:pPr>
              <w:rPr>
                <w:sz w:val="22"/>
                <w:szCs w:val="22"/>
                <w:lang w:val="en-GB"/>
              </w:rPr>
            </w:pPr>
            <w:r w:rsidRPr="00B60138">
              <w:rPr>
                <w:sz w:val="22"/>
                <w:szCs w:val="22"/>
                <w:lang w:val="en-GB"/>
              </w:rPr>
              <w:t xml:space="preserve">The company needs must be taken in account regarding continuous training of professionals. </w:t>
            </w:r>
          </w:p>
        </w:tc>
      </w:tr>
    </w:tbl>
    <w:p w:rsidR="00FE3B67" w:rsidRPr="00B60138" w:rsidRDefault="00FE3B67" w:rsidP="00FE3B67">
      <w:pPr>
        <w:pStyle w:val="Sansinterligne1"/>
        <w:jc w:val="both"/>
        <w:rPr>
          <w:b/>
          <w:color w:val="2E74B5"/>
          <w:lang w:val="en-GB"/>
        </w:rPr>
      </w:pPr>
    </w:p>
    <w:p w:rsidR="00B60138" w:rsidRDefault="00B60138" w:rsidP="00FC3E2D">
      <w:pPr>
        <w:rPr>
          <w:b/>
          <w:sz w:val="28"/>
          <w:szCs w:val="28"/>
          <w:lang w:val="en-GB"/>
        </w:rPr>
      </w:pPr>
    </w:p>
    <w:p w:rsidR="00FC3E2D" w:rsidRPr="00A24CD8" w:rsidRDefault="00FC3E2D" w:rsidP="00256D62">
      <w:pPr>
        <w:pStyle w:val="Titre4"/>
        <w:rPr>
          <w:lang w:val="en-GB"/>
        </w:rPr>
      </w:pPr>
      <w:bookmarkStart w:id="9" w:name="_Toc452630015"/>
      <w:r w:rsidRPr="00A24CD8">
        <w:rPr>
          <w:lang w:val="en-GB"/>
        </w:rPr>
        <w:t>TEAM LEADER</w:t>
      </w:r>
      <w:r w:rsidR="00A8403D" w:rsidRPr="00A24CD8">
        <w:rPr>
          <w:lang w:val="en-GB"/>
        </w:rPr>
        <w:t>: General profile identified</w:t>
      </w:r>
      <w:bookmarkEnd w:id="9"/>
    </w:p>
    <w:p w:rsidR="000E423D" w:rsidRPr="00B60138" w:rsidRDefault="000E423D" w:rsidP="00FC3E2D">
      <w:pPr>
        <w:rPr>
          <w:sz w:val="22"/>
          <w:szCs w:val="22"/>
          <w:lang w:val="en-GB"/>
        </w:rPr>
      </w:pPr>
    </w:p>
    <w:p w:rsidR="000E423D" w:rsidRPr="00B60138" w:rsidRDefault="000E423D" w:rsidP="00FC3E2D">
      <w:pPr>
        <w:rPr>
          <w:sz w:val="22"/>
          <w:szCs w:val="22"/>
          <w:lang w:val="en-GB"/>
        </w:rPr>
      </w:pPr>
      <w:r w:rsidRPr="00B60138">
        <w:rPr>
          <w:sz w:val="22"/>
          <w:szCs w:val="22"/>
          <w:lang w:val="en-GB"/>
        </w:rPr>
        <w:t>He / she</w:t>
      </w:r>
    </w:p>
    <w:p w:rsidR="000E423D" w:rsidRPr="00B60138" w:rsidRDefault="000E423D" w:rsidP="00FC3E2D">
      <w:pPr>
        <w:rPr>
          <w:sz w:val="22"/>
          <w:szCs w:val="22"/>
          <w:lang w:val="en-GB"/>
        </w:rPr>
      </w:pPr>
    </w:p>
    <w:p w:rsidR="000E423D" w:rsidRPr="00B60138" w:rsidRDefault="00805876" w:rsidP="00161819">
      <w:pPr>
        <w:numPr>
          <w:ilvl w:val="0"/>
          <w:numId w:val="32"/>
        </w:numPr>
        <w:rPr>
          <w:sz w:val="22"/>
          <w:szCs w:val="22"/>
          <w:lang w:val="en-GB"/>
        </w:rPr>
      </w:pPr>
      <w:r w:rsidRPr="00B60138">
        <w:rPr>
          <w:sz w:val="22"/>
          <w:szCs w:val="22"/>
          <w:lang w:val="en-GB"/>
        </w:rPr>
        <w:t>organis</w:t>
      </w:r>
      <w:r w:rsidR="00C93A78" w:rsidRPr="00B60138">
        <w:rPr>
          <w:sz w:val="22"/>
          <w:szCs w:val="22"/>
          <w:lang w:val="en-GB"/>
        </w:rPr>
        <w:t>es work and especially the setting up site</w:t>
      </w:r>
    </w:p>
    <w:p w:rsidR="00C93A78" w:rsidRPr="00B60138" w:rsidRDefault="00C93A78" w:rsidP="00161819">
      <w:pPr>
        <w:numPr>
          <w:ilvl w:val="0"/>
          <w:numId w:val="32"/>
        </w:numPr>
        <w:rPr>
          <w:sz w:val="22"/>
          <w:szCs w:val="22"/>
          <w:lang w:val="en-GB"/>
        </w:rPr>
      </w:pPr>
      <w:r w:rsidRPr="00B60138">
        <w:rPr>
          <w:sz w:val="22"/>
          <w:szCs w:val="22"/>
          <w:lang w:val="en-GB"/>
        </w:rPr>
        <w:t>is involved in human resource planning and process planning</w:t>
      </w:r>
    </w:p>
    <w:p w:rsidR="007F670C" w:rsidRPr="00B60138" w:rsidRDefault="00C93A78" w:rsidP="00161819">
      <w:pPr>
        <w:numPr>
          <w:ilvl w:val="0"/>
          <w:numId w:val="32"/>
        </w:numPr>
        <w:rPr>
          <w:rFonts w:cs="Verdana"/>
          <w:sz w:val="22"/>
          <w:szCs w:val="22"/>
          <w:lang w:val="en-GB"/>
        </w:rPr>
      </w:pPr>
      <w:r w:rsidRPr="00B60138">
        <w:rPr>
          <w:sz w:val="22"/>
          <w:szCs w:val="22"/>
          <w:lang w:val="en-GB"/>
        </w:rPr>
        <w:t>is decisive for material flow and the presence of tools and machinery</w:t>
      </w:r>
      <w:r w:rsidR="00805876" w:rsidRPr="00B60138">
        <w:rPr>
          <w:sz w:val="22"/>
          <w:szCs w:val="22"/>
          <w:lang w:val="en-GB"/>
        </w:rPr>
        <w:t xml:space="preserve"> on site</w:t>
      </w:r>
    </w:p>
    <w:p w:rsidR="00C93A78" w:rsidRPr="00B60138" w:rsidRDefault="00C93A78" w:rsidP="00161819">
      <w:pPr>
        <w:numPr>
          <w:ilvl w:val="0"/>
          <w:numId w:val="32"/>
        </w:numPr>
        <w:rPr>
          <w:rFonts w:cs="Verdana"/>
          <w:sz w:val="22"/>
          <w:szCs w:val="22"/>
          <w:lang w:val="en-GB"/>
        </w:rPr>
      </w:pPr>
      <w:r w:rsidRPr="00B60138">
        <w:rPr>
          <w:sz w:val="22"/>
          <w:szCs w:val="22"/>
          <w:lang w:val="en-GB"/>
        </w:rPr>
        <w:t>is an all</w:t>
      </w:r>
      <w:r w:rsidR="008A7442" w:rsidRPr="00B60138">
        <w:rPr>
          <w:sz w:val="22"/>
          <w:szCs w:val="22"/>
          <w:lang w:val="en-GB"/>
        </w:rPr>
        <w:t>-</w:t>
      </w:r>
      <w:r w:rsidRPr="00B60138">
        <w:rPr>
          <w:sz w:val="22"/>
          <w:szCs w:val="22"/>
          <w:lang w:val="en-GB"/>
        </w:rPr>
        <w:t>rounder</w:t>
      </w:r>
    </w:p>
    <w:p w:rsidR="00C93A78" w:rsidRPr="00B60138" w:rsidRDefault="00C93A78" w:rsidP="00161819">
      <w:pPr>
        <w:numPr>
          <w:ilvl w:val="0"/>
          <w:numId w:val="32"/>
        </w:numPr>
        <w:rPr>
          <w:rFonts w:cs="Verdana"/>
          <w:sz w:val="22"/>
          <w:szCs w:val="22"/>
          <w:lang w:val="en-GB"/>
        </w:rPr>
      </w:pPr>
      <w:r w:rsidRPr="00B60138">
        <w:rPr>
          <w:sz w:val="22"/>
          <w:szCs w:val="22"/>
          <w:lang w:val="en-GB"/>
        </w:rPr>
        <w:t>works in an autonomous way</w:t>
      </w:r>
    </w:p>
    <w:p w:rsidR="00C93A78" w:rsidRPr="00B60138" w:rsidRDefault="00C93A78" w:rsidP="00161819">
      <w:pPr>
        <w:numPr>
          <w:ilvl w:val="0"/>
          <w:numId w:val="32"/>
        </w:numPr>
        <w:rPr>
          <w:rFonts w:cs="Verdana"/>
          <w:sz w:val="22"/>
          <w:szCs w:val="22"/>
          <w:lang w:val="en-GB"/>
        </w:rPr>
      </w:pPr>
      <w:r w:rsidRPr="00B60138">
        <w:rPr>
          <w:sz w:val="22"/>
          <w:szCs w:val="22"/>
          <w:lang w:val="en-GB"/>
        </w:rPr>
        <w:t>shows leadership</w:t>
      </w:r>
    </w:p>
    <w:p w:rsidR="00C93A78" w:rsidRPr="00B60138" w:rsidRDefault="00C93A78" w:rsidP="00161819">
      <w:pPr>
        <w:numPr>
          <w:ilvl w:val="0"/>
          <w:numId w:val="32"/>
        </w:numPr>
        <w:rPr>
          <w:rFonts w:cs="Verdana"/>
          <w:sz w:val="22"/>
          <w:szCs w:val="22"/>
          <w:lang w:val="en-GB"/>
        </w:rPr>
      </w:pPr>
      <w:r w:rsidRPr="00B60138">
        <w:rPr>
          <w:sz w:val="22"/>
          <w:szCs w:val="22"/>
          <w:lang w:val="en-GB"/>
        </w:rPr>
        <w:t>owns technical knowledge</w:t>
      </w:r>
    </w:p>
    <w:p w:rsidR="00C93A78" w:rsidRPr="00B60138" w:rsidRDefault="00C93A78" w:rsidP="00161819">
      <w:pPr>
        <w:numPr>
          <w:ilvl w:val="0"/>
          <w:numId w:val="32"/>
        </w:numPr>
        <w:rPr>
          <w:rFonts w:cs="Verdana"/>
          <w:sz w:val="22"/>
          <w:szCs w:val="22"/>
          <w:lang w:val="en-GB"/>
        </w:rPr>
      </w:pPr>
      <w:r w:rsidRPr="00B60138">
        <w:rPr>
          <w:sz w:val="22"/>
          <w:szCs w:val="22"/>
          <w:lang w:val="en-GB"/>
        </w:rPr>
        <w:t>solves situation based problems on site</w:t>
      </w:r>
    </w:p>
    <w:p w:rsidR="00C93A78" w:rsidRPr="00B60138" w:rsidRDefault="00C93A78" w:rsidP="00161819">
      <w:pPr>
        <w:numPr>
          <w:ilvl w:val="0"/>
          <w:numId w:val="32"/>
        </w:numPr>
        <w:rPr>
          <w:rFonts w:cs="Verdana"/>
          <w:sz w:val="22"/>
          <w:szCs w:val="22"/>
          <w:lang w:val="en-GB"/>
        </w:rPr>
      </w:pPr>
      <w:r w:rsidRPr="00B60138">
        <w:rPr>
          <w:sz w:val="22"/>
          <w:szCs w:val="22"/>
          <w:lang w:val="en-GB"/>
        </w:rPr>
        <w:t>obeys</w:t>
      </w:r>
      <w:r w:rsidR="00805876" w:rsidRPr="00B60138">
        <w:rPr>
          <w:sz w:val="22"/>
          <w:szCs w:val="22"/>
          <w:lang w:val="en-GB"/>
        </w:rPr>
        <w:t xml:space="preserve"> to</w:t>
      </w:r>
      <w:r w:rsidRPr="00B60138">
        <w:rPr>
          <w:sz w:val="22"/>
          <w:szCs w:val="22"/>
          <w:lang w:val="en-GB"/>
        </w:rPr>
        <w:t xml:space="preserve"> health &amp; safety rules</w:t>
      </w:r>
    </w:p>
    <w:p w:rsidR="00C93A78" w:rsidRPr="00B60138" w:rsidRDefault="00C93A78" w:rsidP="00161819">
      <w:pPr>
        <w:numPr>
          <w:ilvl w:val="0"/>
          <w:numId w:val="32"/>
        </w:numPr>
        <w:rPr>
          <w:rFonts w:cs="Verdana"/>
          <w:sz w:val="22"/>
          <w:szCs w:val="22"/>
          <w:lang w:val="en-GB"/>
        </w:rPr>
      </w:pPr>
      <w:r w:rsidRPr="00B60138">
        <w:rPr>
          <w:sz w:val="22"/>
          <w:szCs w:val="22"/>
          <w:lang w:val="en-GB"/>
        </w:rPr>
        <w:t>reads and interprets technical drawings</w:t>
      </w:r>
    </w:p>
    <w:p w:rsidR="00C93A78" w:rsidRPr="00B60138" w:rsidRDefault="00C93A78" w:rsidP="00161819">
      <w:pPr>
        <w:numPr>
          <w:ilvl w:val="0"/>
          <w:numId w:val="32"/>
        </w:numPr>
        <w:rPr>
          <w:rFonts w:cs="Verdana"/>
          <w:sz w:val="22"/>
          <w:szCs w:val="22"/>
          <w:lang w:val="en-GB"/>
        </w:rPr>
      </w:pPr>
      <w:r w:rsidRPr="00B60138">
        <w:rPr>
          <w:sz w:val="22"/>
          <w:szCs w:val="22"/>
          <w:lang w:val="en-GB"/>
        </w:rPr>
        <w:t>has an appropriate communication</w:t>
      </w:r>
    </w:p>
    <w:p w:rsidR="00C93A78" w:rsidRPr="00B60138" w:rsidRDefault="00C93A78" w:rsidP="00C93A78">
      <w:pPr>
        <w:ind w:left="720"/>
        <w:rPr>
          <w:rFonts w:cs="Verdana"/>
          <w:sz w:val="22"/>
          <w:szCs w:val="22"/>
          <w:lang w:val="en-GB"/>
        </w:rPr>
      </w:pPr>
    </w:p>
    <w:p w:rsidR="00C93A78" w:rsidRPr="00B60138" w:rsidRDefault="00C93A78" w:rsidP="00161819">
      <w:pPr>
        <w:numPr>
          <w:ilvl w:val="0"/>
          <w:numId w:val="32"/>
        </w:numPr>
        <w:rPr>
          <w:rFonts w:cs="Verdana"/>
          <w:sz w:val="22"/>
          <w:szCs w:val="22"/>
          <w:lang w:val="en-GB"/>
        </w:rPr>
      </w:pPr>
      <w:r w:rsidRPr="00B60138">
        <w:rPr>
          <w:rFonts w:cs="Verdana"/>
          <w:sz w:val="22"/>
          <w:szCs w:val="22"/>
          <w:lang w:val="en-GB"/>
        </w:rPr>
        <w:t>is pusher/motivator/instructor</w:t>
      </w:r>
    </w:p>
    <w:p w:rsidR="00C93A78" w:rsidRPr="00B60138" w:rsidRDefault="00C93A78" w:rsidP="00161819">
      <w:pPr>
        <w:numPr>
          <w:ilvl w:val="0"/>
          <w:numId w:val="32"/>
        </w:numPr>
        <w:rPr>
          <w:rFonts w:cs="Verdana"/>
          <w:sz w:val="22"/>
          <w:szCs w:val="22"/>
          <w:lang w:val="en-GB"/>
        </w:rPr>
      </w:pPr>
      <w:r w:rsidRPr="00B60138">
        <w:rPr>
          <w:rFonts w:cs="Verdana"/>
          <w:sz w:val="22"/>
          <w:szCs w:val="22"/>
          <w:lang w:val="en-GB"/>
        </w:rPr>
        <w:t>is often alone on site with his/her team</w:t>
      </w:r>
    </w:p>
    <w:p w:rsidR="00C93A78" w:rsidRPr="00B60138" w:rsidRDefault="00C93A78" w:rsidP="00161819">
      <w:pPr>
        <w:numPr>
          <w:ilvl w:val="0"/>
          <w:numId w:val="32"/>
        </w:numPr>
        <w:rPr>
          <w:rFonts w:cs="Verdana"/>
          <w:sz w:val="22"/>
          <w:szCs w:val="22"/>
          <w:lang w:val="en-GB"/>
        </w:rPr>
      </w:pPr>
      <w:r w:rsidRPr="00B60138">
        <w:rPr>
          <w:rFonts w:cs="Verdana"/>
          <w:sz w:val="22"/>
          <w:szCs w:val="22"/>
          <w:lang w:val="en-GB"/>
        </w:rPr>
        <w:t>faces more complex contexts</w:t>
      </w:r>
    </w:p>
    <w:p w:rsidR="00C93A78" w:rsidRPr="00B60138" w:rsidRDefault="00C93A78" w:rsidP="00161819">
      <w:pPr>
        <w:numPr>
          <w:ilvl w:val="0"/>
          <w:numId w:val="32"/>
        </w:numPr>
        <w:rPr>
          <w:rFonts w:cs="Verdana"/>
          <w:sz w:val="22"/>
          <w:szCs w:val="22"/>
          <w:lang w:val="en-GB"/>
        </w:rPr>
      </w:pPr>
      <w:r w:rsidRPr="00B60138">
        <w:rPr>
          <w:rFonts w:cs="Verdana"/>
          <w:sz w:val="22"/>
          <w:szCs w:val="22"/>
          <w:lang w:val="en-GB"/>
        </w:rPr>
        <w:t>has to cope with larger distances between building sites</w:t>
      </w:r>
    </w:p>
    <w:p w:rsidR="00C93A78" w:rsidRPr="00B60138" w:rsidRDefault="00C93A78" w:rsidP="00161819">
      <w:pPr>
        <w:numPr>
          <w:ilvl w:val="0"/>
          <w:numId w:val="32"/>
        </w:numPr>
        <w:rPr>
          <w:rFonts w:cs="Verdana"/>
          <w:sz w:val="22"/>
          <w:szCs w:val="22"/>
          <w:lang w:val="en-GB"/>
        </w:rPr>
      </w:pPr>
      <w:r w:rsidRPr="00B60138">
        <w:rPr>
          <w:rFonts w:cs="Verdana"/>
          <w:sz w:val="22"/>
          <w:szCs w:val="22"/>
          <w:lang w:val="en-GB"/>
        </w:rPr>
        <w:t>is more working in already existing buildings than building new ones</w:t>
      </w:r>
    </w:p>
    <w:p w:rsidR="00C93A78" w:rsidRPr="00B60138" w:rsidRDefault="00C93A78" w:rsidP="00161819">
      <w:pPr>
        <w:numPr>
          <w:ilvl w:val="0"/>
          <w:numId w:val="32"/>
        </w:numPr>
        <w:rPr>
          <w:rFonts w:cs="Verdana"/>
          <w:sz w:val="22"/>
          <w:szCs w:val="22"/>
          <w:lang w:val="en-GB"/>
        </w:rPr>
      </w:pPr>
      <w:r w:rsidRPr="00B60138">
        <w:rPr>
          <w:rFonts w:cs="Verdana"/>
          <w:sz w:val="22"/>
          <w:szCs w:val="22"/>
          <w:lang w:val="en-GB"/>
        </w:rPr>
        <w:t>has to communicate more</w:t>
      </w:r>
    </w:p>
    <w:p w:rsidR="00C93A78" w:rsidRPr="00B60138" w:rsidRDefault="00C93A78" w:rsidP="00161819">
      <w:pPr>
        <w:numPr>
          <w:ilvl w:val="0"/>
          <w:numId w:val="32"/>
        </w:numPr>
        <w:rPr>
          <w:rFonts w:cs="Verdana"/>
          <w:sz w:val="22"/>
          <w:szCs w:val="22"/>
          <w:lang w:val="en-GB"/>
        </w:rPr>
      </w:pPr>
      <w:r w:rsidRPr="00B60138">
        <w:rPr>
          <w:rFonts w:cs="Verdana"/>
          <w:sz w:val="22"/>
          <w:szCs w:val="22"/>
          <w:lang w:val="en-GB"/>
        </w:rPr>
        <w:t>has to deal with more energy efficiency aspects</w:t>
      </w:r>
    </w:p>
    <w:p w:rsidR="00C93A78" w:rsidRPr="00B60138" w:rsidRDefault="00C93A78" w:rsidP="00161819">
      <w:pPr>
        <w:numPr>
          <w:ilvl w:val="0"/>
          <w:numId w:val="32"/>
        </w:numPr>
        <w:rPr>
          <w:rFonts w:cs="Verdana"/>
          <w:sz w:val="22"/>
          <w:szCs w:val="22"/>
          <w:lang w:val="en-GB"/>
        </w:rPr>
      </w:pPr>
      <w:r w:rsidRPr="00B60138">
        <w:rPr>
          <w:rFonts w:cs="Verdana"/>
          <w:sz w:val="22"/>
          <w:szCs w:val="22"/>
          <w:lang w:val="en-GB"/>
        </w:rPr>
        <w:t>seeks stronger costs control</w:t>
      </w:r>
    </w:p>
    <w:p w:rsidR="00C93A78" w:rsidRPr="00B60138" w:rsidRDefault="00C93A78" w:rsidP="00161819">
      <w:pPr>
        <w:numPr>
          <w:ilvl w:val="0"/>
          <w:numId w:val="32"/>
        </w:numPr>
        <w:rPr>
          <w:rFonts w:cs="Verdana"/>
          <w:sz w:val="22"/>
          <w:szCs w:val="22"/>
          <w:lang w:val="en-GB"/>
        </w:rPr>
      </w:pPr>
      <w:r w:rsidRPr="00B60138">
        <w:rPr>
          <w:rFonts w:cs="Verdana"/>
          <w:sz w:val="22"/>
          <w:szCs w:val="22"/>
          <w:lang w:val="en-GB"/>
        </w:rPr>
        <w:t>has to cope with a higher digitalization</w:t>
      </w:r>
    </w:p>
    <w:p w:rsidR="007F670C" w:rsidRPr="00B60138" w:rsidRDefault="00C93A78" w:rsidP="00161819">
      <w:pPr>
        <w:numPr>
          <w:ilvl w:val="0"/>
          <w:numId w:val="32"/>
        </w:numPr>
        <w:rPr>
          <w:rFonts w:cs="Verdana"/>
          <w:sz w:val="22"/>
          <w:szCs w:val="22"/>
          <w:lang w:val="en-GB"/>
        </w:rPr>
      </w:pPr>
      <w:r w:rsidRPr="00B60138">
        <w:rPr>
          <w:rFonts w:cs="Verdana"/>
          <w:sz w:val="22"/>
          <w:szCs w:val="22"/>
          <w:lang w:val="en-GB"/>
        </w:rPr>
        <w:t>to deal with more intercultural issues</w:t>
      </w:r>
    </w:p>
    <w:p w:rsidR="00C93A78" w:rsidRPr="00B60138" w:rsidRDefault="00C93A78" w:rsidP="00C93A78">
      <w:pPr>
        <w:ind w:left="360"/>
        <w:rPr>
          <w:rFonts w:cs="Verdana"/>
          <w:sz w:val="22"/>
          <w:szCs w:val="22"/>
          <w:lang w:val="en-GB"/>
        </w:rPr>
      </w:pPr>
    </w:p>
    <w:p w:rsidR="00C93A78" w:rsidRPr="00B60138" w:rsidRDefault="00C93A78" w:rsidP="00161819">
      <w:pPr>
        <w:numPr>
          <w:ilvl w:val="0"/>
          <w:numId w:val="32"/>
        </w:numPr>
        <w:rPr>
          <w:rFonts w:cs="Verdana"/>
          <w:sz w:val="22"/>
          <w:szCs w:val="22"/>
          <w:lang w:val="en-GB"/>
        </w:rPr>
      </w:pPr>
      <w:r w:rsidRPr="00B60138">
        <w:rPr>
          <w:rFonts w:cs="Verdana"/>
          <w:sz w:val="22"/>
          <w:szCs w:val="22"/>
          <w:lang w:val="en-GB"/>
        </w:rPr>
        <w:t>has to take over some of the managerial works</w:t>
      </w:r>
    </w:p>
    <w:p w:rsidR="00C93A78" w:rsidRPr="00B60138" w:rsidRDefault="00C93A78" w:rsidP="00161819">
      <w:pPr>
        <w:numPr>
          <w:ilvl w:val="0"/>
          <w:numId w:val="32"/>
        </w:numPr>
        <w:rPr>
          <w:rFonts w:cs="Verdana"/>
          <w:sz w:val="22"/>
          <w:szCs w:val="22"/>
          <w:lang w:val="en-GB"/>
        </w:rPr>
      </w:pPr>
      <w:r w:rsidRPr="00B60138">
        <w:rPr>
          <w:rFonts w:cs="Verdana"/>
          <w:sz w:val="22"/>
          <w:szCs w:val="22"/>
          <w:lang w:val="en-GB"/>
        </w:rPr>
        <w:t>has to be stress resistant</w:t>
      </w:r>
    </w:p>
    <w:p w:rsidR="00C93A78" w:rsidRPr="00B60138" w:rsidRDefault="00C93A78" w:rsidP="00161819">
      <w:pPr>
        <w:numPr>
          <w:ilvl w:val="0"/>
          <w:numId w:val="32"/>
        </w:numPr>
        <w:rPr>
          <w:rFonts w:cs="Verdana"/>
          <w:sz w:val="22"/>
          <w:szCs w:val="22"/>
          <w:lang w:val="en-GB"/>
        </w:rPr>
      </w:pPr>
      <w:r w:rsidRPr="00B60138">
        <w:rPr>
          <w:rFonts w:cs="Verdana"/>
          <w:sz w:val="22"/>
          <w:szCs w:val="22"/>
          <w:lang w:val="en-GB"/>
        </w:rPr>
        <w:t>is expected to secure process flows</w:t>
      </w:r>
    </w:p>
    <w:p w:rsidR="00C93A78" w:rsidRPr="00B60138" w:rsidRDefault="00C93A78" w:rsidP="00161819">
      <w:pPr>
        <w:numPr>
          <w:ilvl w:val="0"/>
          <w:numId w:val="32"/>
        </w:numPr>
        <w:rPr>
          <w:rFonts w:cs="Verdana"/>
          <w:sz w:val="22"/>
          <w:szCs w:val="22"/>
          <w:lang w:val="en-GB"/>
        </w:rPr>
      </w:pPr>
      <w:r w:rsidRPr="00B60138">
        <w:rPr>
          <w:rFonts w:cs="Verdana"/>
          <w:sz w:val="22"/>
          <w:szCs w:val="22"/>
          <w:lang w:val="en-GB"/>
        </w:rPr>
        <w:t>is asked to respect budget conditions</w:t>
      </w:r>
    </w:p>
    <w:p w:rsidR="00C93A78" w:rsidRPr="00B60138" w:rsidRDefault="00C93A78" w:rsidP="00161819">
      <w:pPr>
        <w:numPr>
          <w:ilvl w:val="0"/>
          <w:numId w:val="32"/>
        </w:numPr>
        <w:rPr>
          <w:rFonts w:cs="Verdana"/>
          <w:sz w:val="22"/>
          <w:szCs w:val="22"/>
          <w:lang w:val="en-GB"/>
        </w:rPr>
      </w:pPr>
      <w:r w:rsidRPr="00B60138">
        <w:rPr>
          <w:rFonts w:cs="Verdana"/>
          <w:sz w:val="22"/>
          <w:szCs w:val="22"/>
          <w:lang w:val="en-GB"/>
        </w:rPr>
        <w:t>building the team</w:t>
      </w:r>
    </w:p>
    <w:p w:rsidR="00C93A78" w:rsidRPr="00B60138" w:rsidRDefault="00C93A78" w:rsidP="00161819">
      <w:pPr>
        <w:numPr>
          <w:ilvl w:val="0"/>
          <w:numId w:val="32"/>
        </w:numPr>
        <w:rPr>
          <w:rFonts w:cs="Verdana"/>
          <w:sz w:val="22"/>
          <w:szCs w:val="22"/>
          <w:lang w:val="en-GB"/>
        </w:rPr>
      </w:pPr>
      <w:r w:rsidRPr="00B60138">
        <w:rPr>
          <w:rFonts w:cs="Verdana"/>
          <w:sz w:val="22"/>
          <w:szCs w:val="22"/>
          <w:lang w:val="en-GB"/>
        </w:rPr>
        <w:t>has to find into new processes and materials</w:t>
      </w:r>
    </w:p>
    <w:p w:rsidR="008A7442" w:rsidRPr="00B60138" w:rsidRDefault="008A7442" w:rsidP="00161819">
      <w:pPr>
        <w:numPr>
          <w:ilvl w:val="0"/>
          <w:numId w:val="32"/>
        </w:numPr>
        <w:rPr>
          <w:rFonts w:cs="Verdana"/>
          <w:sz w:val="22"/>
          <w:szCs w:val="22"/>
          <w:lang w:val="en-GB"/>
        </w:rPr>
      </w:pPr>
      <w:r w:rsidRPr="00B60138">
        <w:rPr>
          <w:rFonts w:cs="Verdana"/>
          <w:sz w:val="22"/>
          <w:szCs w:val="22"/>
          <w:lang w:val="en-GB"/>
        </w:rPr>
        <w:t>has to be trained in ICT</w:t>
      </w:r>
    </w:p>
    <w:p w:rsidR="008A7442" w:rsidRPr="00B60138" w:rsidRDefault="008A7442" w:rsidP="008A7442">
      <w:pPr>
        <w:ind w:left="720"/>
        <w:rPr>
          <w:rFonts w:cs="Verdana"/>
          <w:sz w:val="22"/>
          <w:szCs w:val="22"/>
          <w:lang w:val="en-GB"/>
        </w:rPr>
      </w:pPr>
    </w:p>
    <w:p w:rsidR="008A7442" w:rsidRPr="00B60138" w:rsidRDefault="008A7442" w:rsidP="00161819">
      <w:pPr>
        <w:numPr>
          <w:ilvl w:val="0"/>
          <w:numId w:val="32"/>
        </w:numPr>
        <w:rPr>
          <w:rFonts w:cs="Verdana"/>
          <w:sz w:val="22"/>
          <w:szCs w:val="22"/>
          <w:lang w:val="en-GB"/>
        </w:rPr>
      </w:pPr>
      <w:r w:rsidRPr="00B60138">
        <w:rPr>
          <w:rFonts w:cs="Verdana"/>
          <w:sz w:val="22"/>
          <w:szCs w:val="22"/>
          <w:lang w:val="en-GB"/>
        </w:rPr>
        <w:t>is regarded as an organisational all-rounder by the company</w:t>
      </w:r>
    </w:p>
    <w:p w:rsidR="008A7442" w:rsidRPr="00B60138" w:rsidRDefault="008A7442" w:rsidP="00161819">
      <w:pPr>
        <w:numPr>
          <w:ilvl w:val="0"/>
          <w:numId w:val="32"/>
        </w:numPr>
        <w:rPr>
          <w:rFonts w:cs="Verdana"/>
          <w:sz w:val="22"/>
          <w:szCs w:val="22"/>
          <w:lang w:val="en-GB"/>
        </w:rPr>
      </w:pPr>
      <w:r w:rsidRPr="00B60138">
        <w:rPr>
          <w:rFonts w:cs="Verdana"/>
          <w:sz w:val="22"/>
          <w:szCs w:val="22"/>
          <w:lang w:val="en-GB"/>
        </w:rPr>
        <w:t>is to explain work processes to workers</w:t>
      </w:r>
    </w:p>
    <w:p w:rsidR="008A7442" w:rsidRPr="00B60138" w:rsidRDefault="008A7442" w:rsidP="00161819">
      <w:pPr>
        <w:numPr>
          <w:ilvl w:val="0"/>
          <w:numId w:val="32"/>
        </w:numPr>
        <w:rPr>
          <w:rFonts w:cs="Verdana"/>
          <w:sz w:val="22"/>
          <w:szCs w:val="22"/>
          <w:lang w:val="en-GB"/>
        </w:rPr>
      </w:pPr>
      <w:r w:rsidRPr="00B60138">
        <w:rPr>
          <w:rFonts w:cs="Verdana"/>
          <w:sz w:val="22"/>
          <w:szCs w:val="22"/>
          <w:lang w:val="en-GB"/>
        </w:rPr>
        <w:t>guarantees a proper work-flow</w:t>
      </w:r>
    </w:p>
    <w:p w:rsidR="008A7442" w:rsidRPr="00B60138" w:rsidRDefault="008A7442" w:rsidP="00161819">
      <w:pPr>
        <w:numPr>
          <w:ilvl w:val="0"/>
          <w:numId w:val="32"/>
        </w:numPr>
        <w:rPr>
          <w:rFonts w:cs="Verdana"/>
          <w:sz w:val="22"/>
          <w:szCs w:val="22"/>
          <w:lang w:val="en-GB"/>
        </w:rPr>
      </w:pPr>
      <w:r w:rsidRPr="00B60138">
        <w:rPr>
          <w:rFonts w:cs="Verdana"/>
          <w:sz w:val="22"/>
          <w:szCs w:val="22"/>
          <w:lang w:val="en-GB"/>
        </w:rPr>
        <w:t>manages the operational work on site from A to Z</w:t>
      </w:r>
    </w:p>
    <w:p w:rsidR="008A7442" w:rsidRPr="00B60138" w:rsidRDefault="008A7442" w:rsidP="008A7442">
      <w:pPr>
        <w:ind w:left="720"/>
        <w:rPr>
          <w:rFonts w:cs="Verdana"/>
          <w:sz w:val="22"/>
          <w:szCs w:val="22"/>
          <w:lang w:val="en-GB"/>
        </w:rPr>
      </w:pPr>
    </w:p>
    <w:p w:rsidR="008A7442" w:rsidRPr="00B60138" w:rsidRDefault="008A7442" w:rsidP="00161819">
      <w:pPr>
        <w:numPr>
          <w:ilvl w:val="0"/>
          <w:numId w:val="32"/>
        </w:numPr>
        <w:rPr>
          <w:rFonts w:cs="Verdana"/>
          <w:sz w:val="22"/>
          <w:szCs w:val="22"/>
          <w:lang w:val="en-GB"/>
        </w:rPr>
      </w:pPr>
      <w:r w:rsidRPr="00B60138">
        <w:rPr>
          <w:rFonts w:cs="Verdana"/>
          <w:sz w:val="22"/>
          <w:szCs w:val="22"/>
          <w:lang w:val="en-GB"/>
        </w:rPr>
        <w:t>performs the quality and speed for setting up site</w:t>
      </w:r>
    </w:p>
    <w:p w:rsidR="008A7442" w:rsidRPr="00B60138" w:rsidRDefault="008A7442" w:rsidP="00161819">
      <w:pPr>
        <w:numPr>
          <w:ilvl w:val="0"/>
          <w:numId w:val="32"/>
        </w:numPr>
        <w:rPr>
          <w:rFonts w:cs="Verdana"/>
          <w:sz w:val="22"/>
          <w:szCs w:val="22"/>
          <w:lang w:val="en-GB"/>
        </w:rPr>
      </w:pPr>
      <w:r w:rsidRPr="00B60138">
        <w:rPr>
          <w:rFonts w:cs="Verdana"/>
          <w:sz w:val="22"/>
          <w:szCs w:val="22"/>
          <w:lang w:val="en-GB"/>
        </w:rPr>
        <w:t>is the contact person for all operation works on site and communicates “up and down”</w:t>
      </w:r>
    </w:p>
    <w:p w:rsidR="008A7442" w:rsidRPr="00B60138" w:rsidRDefault="008A7442" w:rsidP="00161819">
      <w:pPr>
        <w:numPr>
          <w:ilvl w:val="0"/>
          <w:numId w:val="32"/>
        </w:numPr>
        <w:rPr>
          <w:rFonts w:cs="Verdana"/>
          <w:sz w:val="22"/>
          <w:szCs w:val="22"/>
          <w:lang w:val="en-GB"/>
        </w:rPr>
      </w:pPr>
      <w:r w:rsidRPr="00B60138">
        <w:rPr>
          <w:rFonts w:cs="Verdana"/>
          <w:sz w:val="22"/>
          <w:szCs w:val="22"/>
          <w:lang w:val="en-GB"/>
        </w:rPr>
        <w:t>is the solution finder for work problems</w:t>
      </w:r>
    </w:p>
    <w:p w:rsidR="008A7442" w:rsidRPr="00B60138" w:rsidRDefault="008A7442" w:rsidP="008A7442">
      <w:pPr>
        <w:ind w:left="720"/>
        <w:rPr>
          <w:rFonts w:cs="Verdana"/>
          <w:sz w:val="22"/>
          <w:szCs w:val="22"/>
          <w:lang w:val="en-GB"/>
        </w:rPr>
      </w:pPr>
    </w:p>
    <w:p w:rsidR="008A7442" w:rsidRPr="00B60138" w:rsidRDefault="008A7442" w:rsidP="00161819">
      <w:pPr>
        <w:numPr>
          <w:ilvl w:val="0"/>
          <w:numId w:val="32"/>
        </w:numPr>
        <w:rPr>
          <w:rFonts w:cs="Verdana"/>
          <w:sz w:val="22"/>
          <w:szCs w:val="22"/>
          <w:lang w:val="en-GB"/>
        </w:rPr>
      </w:pPr>
      <w:r w:rsidRPr="00B60138">
        <w:rPr>
          <w:rFonts w:cs="Verdana"/>
          <w:sz w:val="22"/>
          <w:szCs w:val="22"/>
          <w:lang w:val="en-GB"/>
        </w:rPr>
        <w:t>is a “work supervisor light”</w:t>
      </w:r>
    </w:p>
    <w:p w:rsidR="008A7442" w:rsidRPr="00B60138" w:rsidRDefault="008A7442" w:rsidP="00161819">
      <w:pPr>
        <w:numPr>
          <w:ilvl w:val="0"/>
          <w:numId w:val="32"/>
        </w:numPr>
        <w:rPr>
          <w:rFonts w:cs="Verdana"/>
          <w:sz w:val="22"/>
          <w:szCs w:val="22"/>
          <w:lang w:val="en-GB"/>
        </w:rPr>
      </w:pPr>
      <w:r w:rsidRPr="00B60138">
        <w:rPr>
          <w:rFonts w:cs="Verdana"/>
          <w:sz w:val="22"/>
          <w:szCs w:val="22"/>
          <w:lang w:val="en-GB"/>
        </w:rPr>
        <w:t>interacts with the worksite supervisor in mutual respect and trust and with a proper communication</w:t>
      </w:r>
    </w:p>
    <w:p w:rsidR="008A7442" w:rsidRPr="00B60138" w:rsidRDefault="008A7442" w:rsidP="00161819">
      <w:pPr>
        <w:numPr>
          <w:ilvl w:val="0"/>
          <w:numId w:val="32"/>
        </w:numPr>
        <w:rPr>
          <w:rFonts w:cs="Verdana"/>
          <w:sz w:val="22"/>
          <w:szCs w:val="22"/>
          <w:lang w:val="en-GB"/>
        </w:rPr>
      </w:pPr>
      <w:r w:rsidRPr="00B60138">
        <w:rPr>
          <w:rFonts w:cs="Verdana"/>
          <w:sz w:val="22"/>
          <w:szCs w:val="22"/>
          <w:lang w:val="en-GB"/>
        </w:rPr>
        <w:t>conducts final work checks</w:t>
      </w:r>
    </w:p>
    <w:p w:rsidR="008A7442" w:rsidRPr="00B60138" w:rsidRDefault="008A7442" w:rsidP="00161819">
      <w:pPr>
        <w:numPr>
          <w:ilvl w:val="0"/>
          <w:numId w:val="32"/>
        </w:numPr>
        <w:rPr>
          <w:rFonts w:cs="Verdana"/>
          <w:sz w:val="22"/>
          <w:szCs w:val="22"/>
          <w:lang w:val="en-GB"/>
        </w:rPr>
      </w:pPr>
      <w:r w:rsidRPr="00B60138">
        <w:rPr>
          <w:rFonts w:cs="Verdana"/>
          <w:sz w:val="22"/>
          <w:szCs w:val="22"/>
          <w:lang w:val="en-GB"/>
        </w:rPr>
        <w:t>mediates in terms of frictions in his/her team</w:t>
      </w:r>
    </w:p>
    <w:p w:rsidR="008A7442" w:rsidRPr="00B60138" w:rsidRDefault="008A7442" w:rsidP="00161819">
      <w:pPr>
        <w:numPr>
          <w:ilvl w:val="0"/>
          <w:numId w:val="32"/>
        </w:numPr>
        <w:rPr>
          <w:rFonts w:cs="Verdana"/>
          <w:sz w:val="22"/>
          <w:szCs w:val="22"/>
          <w:lang w:val="en-GB"/>
        </w:rPr>
      </w:pPr>
      <w:r w:rsidRPr="00B60138">
        <w:rPr>
          <w:rFonts w:cs="Verdana"/>
          <w:sz w:val="22"/>
          <w:szCs w:val="22"/>
          <w:lang w:val="en-GB"/>
        </w:rPr>
        <w:lastRenderedPageBreak/>
        <w:t>behaves in a professional way</w:t>
      </w:r>
    </w:p>
    <w:p w:rsidR="008A7442" w:rsidRPr="00B60138" w:rsidRDefault="008A7442" w:rsidP="008A7442">
      <w:pPr>
        <w:ind w:left="360"/>
        <w:rPr>
          <w:rFonts w:cs="Verdana"/>
          <w:sz w:val="22"/>
          <w:szCs w:val="22"/>
          <w:lang w:val="en-GB"/>
        </w:rPr>
      </w:pPr>
    </w:p>
    <w:p w:rsidR="008A7442" w:rsidRPr="00B60138" w:rsidRDefault="008A7442" w:rsidP="00161819">
      <w:pPr>
        <w:numPr>
          <w:ilvl w:val="0"/>
          <w:numId w:val="32"/>
        </w:numPr>
        <w:rPr>
          <w:rFonts w:cs="Verdana"/>
          <w:sz w:val="22"/>
          <w:szCs w:val="22"/>
          <w:lang w:val="en-GB"/>
        </w:rPr>
      </w:pPr>
      <w:r w:rsidRPr="00B60138">
        <w:rPr>
          <w:rFonts w:cs="Verdana"/>
          <w:sz w:val="22"/>
          <w:szCs w:val="22"/>
          <w:lang w:val="en-GB"/>
        </w:rPr>
        <w:t>originates mostly from a vertical career in the company</w:t>
      </w:r>
    </w:p>
    <w:p w:rsidR="008A7442" w:rsidRPr="00B60138" w:rsidRDefault="008A7442" w:rsidP="00161819">
      <w:pPr>
        <w:numPr>
          <w:ilvl w:val="0"/>
          <w:numId w:val="32"/>
        </w:numPr>
        <w:rPr>
          <w:rFonts w:cs="Verdana"/>
          <w:sz w:val="22"/>
          <w:szCs w:val="22"/>
          <w:lang w:val="en-GB"/>
        </w:rPr>
      </w:pPr>
      <w:r w:rsidRPr="00B60138">
        <w:rPr>
          <w:rFonts w:cs="Verdana"/>
          <w:sz w:val="22"/>
          <w:szCs w:val="22"/>
          <w:lang w:val="en-GB"/>
        </w:rPr>
        <w:t>is sometimes recommended by others for new jobs</w:t>
      </w:r>
    </w:p>
    <w:p w:rsidR="008A7442" w:rsidRPr="00B60138" w:rsidRDefault="00805876" w:rsidP="00161819">
      <w:pPr>
        <w:numPr>
          <w:ilvl w:val="0"/>
          <w:numId w:val="32"/>
        </w:numPr>
        <w:rPr>
          <w:rFonts w:cs="Verdana"/>
          <w:sz w:val="22"/>
          <w:szCs w:val="22"/>
          <w:lang w:val="en-GB"/>
        </w:rPr>
      </w:pPr>
      <w:r w:rsidRPr="00B60138">
        <w:rPr>
          <w:rFonts w:cs="Verdana"/>
          <w:sz w:val="22"/>
          <w:szCs w:val="22"/>
          <w:lang w:val="en-GB"/>
        </w:rPr>
        <w:t>is seldom</w:t>
      </w:r>
      <w:r w:rsidR="008A7442" w:rsidRPr="00B60138">
        <w:rPr>
          <w:rFonts w:cs="Verdana"/>
          <w:sz w:val="22"/>
          <w:szCs w:val="22"/>
          <w:lang w:val="en-GB"/>
        </w:rPr>
        <w:t xml:space="preserve"> hired via recruiting agencies</w:t>
      </w:r>
    </w:p>
    <w:p w:rsidR="008A7442" w:rsidRPr="00B60138" w:rsidRDefault="008A7442" w:rsidP="00805876">
      <w:pPr>
        <w:ind w:left="720"/>
        <w:rPr>
          <w:rFonts w:cs="Verdana"/>
          <w:sz w:val="22"/>
          <w:szCs w:val="22"/>
          <w:lang w:val="en-GB"/>
        </w:rPr>
      </w:pPr>
    </w:p>
    <w:p w:rsidR="008A7442" w:rsidRPr="00B60138" w:rsidRDefault="00805876" w:rsidP="00161819">
      <w:pPr>
        <w:numPr>
          <w:ilvl w:val="0"/>
          <w:numId w:val="32"/>
        </w:numPr>
        <w:rPr>
          <w:rFonts w:cs="Verdana"/>
          <w:sz w:val="22"/>
          <w:szCs w:val="22"/>
          <w:lang w:val="en-GB"/>
        </w:rPr>
      </w:pPr>
      <w:r w:rsidRPr="00B60138">
        <w:rPr>
          <w:rFonts w:cs="Verdana"/>
          <w:sz w:val="22"/>
          <w:szCs w:val="22"/>
          <w:lang w:val="en-GB"/>
        </w:rPr>
        <w:t>should have profound work experience</w:t>
      </w:r>
    </w:p>
    <w:p w:rsidR="00805876" w:rsidRPr="00B60138" w:rsidRDefault="00805876" w:rsidP="00161819">
      <w:pPr>
        <w:numPr>
          <w:ilvl w:val="0"/>
          <w:numId w:val="32"/>
        </w:numPr>
        <w:rPr>
          <w:rFonts w:cs="Verdana"/>
          <w:sz w:val="22"/>
          <w:szCs w:val="22"/>
          <w:lang w:val="en-GB"/>
        </w:rPr>
      </w:pPr>
      <w:r w:rsidRPr="00B60138">
        <w:rPr>
          <w:rFonts w:cs="Verdana"/>
          <w:sz w:val="22"/>
          <w:szCs w:val="22"/>
          <w:lang w:val="en-GB"/>
        </w:rPr>
        <w:t>should have passed formal initial training successfully</w:t>
      </w:r>
    </w:p>
    <w:p w:rsidR="00805876" w:rsidRPr="00B60138" w:rsidRDefault="00805876" w:rsidP="00161819">
      <w:pPr>
        <w:numPr>
          <w:ilvl w:val="0"/>
          <w:numId w:val="32"/>
        </w:numPr>
        <w:rPr>
          <w:rFonts w:cs="Verdana"/>
          <w:sz w:val="22"/>
          <w:szCs w:val="22"/>
          <w:lang w:val="en-GB"/>
        </w:rPr>
      </w:pPr>
      <w:r w:rsidRPr="00B60138">
        <w:rPr>
          <w:rFonts w:cs="Verdana"/>
          <w:sz w:val="22"/>
          <w:szCs w:val="22"/>
          <w:lang w:val="en-GB"/>
        </w:rPr>
        <w:t>presents leading competence</w:t>
      </w:r>
    </w:p>
    <w:p w:rsidR="00805876" w:rsidRPr="00B60138" w:rsidRDefault="00805876" w:rsidP="00161819">
      <w:pPr>
        <w:numPr>
          <w:ilvl w:val="0"/>
          <w:numId w:val="32"/>
        </w:numPr>
        <w:rPr>
          <w:rFonts w:cs="Verdana"/>
          <w:sz w:val="22"/>
          <w:szCs w:val="22"/>
          <w:lang w:val="en-GB"/>
        </w:rPr>
      </w:pPr>
      <w:r w:rsidRPr="00B60138">
        <w:rPr>
          <w:rFonts w:cs="Verdana"/>
          <w:sz w:val="22"/>
          <w:szCs w:val="22"/>
          <w:lang w:val="en-GB"/>
        </w:rPr>
        <w:t>has received a good school education</w:t>
      </w:r>
    </w:p>
    <w:p w:rsidR="00805876" w:rsidRPr="00B60138" w:rsidRDefault="00805876" w:rsidP="00161819">
      <w:pPr>
        <w:numPr>
          <w:ilvl w:val="0"/>
          <w:numId w:val="32"/>
        </w:numPr>
        <w:rPr>
          <w:rFonts w:cs="Verdana"/>
          <w:sz w:val="22"/>
          <w:szCs w:val="22"/>
          <w:lang w:val="en-GB"/>
        </w:rPr>
      </w:pPr>
      <w:r w:rsidRPr="00B60138">
        <w:rPr>
          <w:rFonts w:cs="Verdana"/>
          <w:sz w:val="22"/>
          <w:szCs w:val="22"/>
          <w:lang w:val="en-GB"/>
        </w:rPr>
        <w:t>has a proper character and a good attitude</w:t>
      </w:r>
    </w:p>
    <w:p w:rsidR="00805876" w:rsidRPr="00B60138" w:rsidRDefault="00805876" w:rsidP="00161819">
      <w:pPr>
        <w:numPr>
          <w:ilvl w:val="0"/>
          <w:numId w:val="32"/>
        </w:numPr>
        <w:rPr>
          <w:rFonts w:cs="Verdana"/>
          <w:sz w:val="22"/>
          <w:szCs w:val="22"/>
          <w:lang w:val="en-GB"/>
        </w:rPr>
      </w:pPr>
      <w:r w:rsidRPr="00B60138">
        <w:rPr>
          <w:rFonts w:cs="Verdana"/>
          <w:sz w:val="22"/>
          <w:szCs w:val="22"/>
          <w:lang w:val="en-GB"/>
        </w:rPr>
        <w:t>has sometimes a higher grade (e.g. in Belgium)</w:t>
      </w:r>
    </w:p>
    <w:p w:rsidR="00805876" w:rsidRPr="00B60138" w:rsidRDefault="00805876" w:rsidP="00161819">
      <w:pPr>
        <w:numPr>
          <w:ilvl w:val="0"/>
          <w:numId w:val="32"/>
        </w:numPr>
        <w:rPr>
          <w:rFonts w:cs="Verdana"/>
          <w:sz w:val="22"/>
          <w:szCs w:val="22"/>
          <w:lang w:val="en-GB"/>
        </w:rPr>
      </w:pPr>
      <w:r w:rsidRPr="00B60138">
        <w:rPr>
          <w:rFonts w:cs="Verdana"/>
          <w:sz w:val="22"/>
          <w:szCs w:val="22"/>
          <w:lang w:val="en-GB"/>
        </w:rPr>
        <w:t>is at least graded NVQ 3 (in UK)</w:t>
      </w:r>
    </w:p>
    <w:p w:rsidR="00805876" w:rsidRPr="00B60138" w:rsidRDefault="00805876" w:rsidP="00805876">
      <w:pPr>
        <w:ind w:left="360"/>
        <w:rPr>
          <w:rFonts w:cs="Verdana"/>
          <w:sz w:val="22"/>
          <w:szCs w:val="22"/>
          <w:lang w:val="en-GB"/>
        </w:rPr>
      </w:pPr>
    </w:p>
    <w:p w:rsidR="007F670C" w:rsidRDefault="00805876" w:rsidP="00161819">
      <w:pPr>
        <w:numPr>
          <w:ilvl w:val="0"/>
          <w:numId w:val="32"/>
        </w:numPr>
        <w:rPr>
          <w:rFonts w:cs="Verdana"/>
          <w:sz w:val="22"/>
          <w:szCs w:val="22"/>
          <w:lang w:val="en-GB"/>
        </w:rPr>
      </w:pPr>
      <w:r w:rsidRPr="00B60138">
        <w:rPr>
          <w:rFonts w:cs="Verdana"/>
          <w:sz w:val="22"/>
          <w:szCs w:val="22"/>
          <w:lang w:val="en-GB"/>
        </w:rPr>
        <w:t>is willing to be further trained on specific issues like health and safety and/or human resource planning and management</w:t>
      </w:r>
    </w:p>
    <w:p w:rsidR="00545D9E" w:rsidRDefault="00545D9E" w:rsidP="00545D9E">
      <w:pPr>
        <w:pStyle w:val="Paragraphedeliste"/>
        <w:rPr>
          <w:rFonts w:cs="Verdana"/>
          <w:sz w:val="22"/>
          <w:szCs w:val="22"/>
          <w:lang w:val="en-GB"/>
        </w:rPr>
      </w:pPr>
    </w:p>
    <w:p w:rsidR="00545D9E" w:rsidRDefault="00545D9E" w:rsidP="00545D9E">
      <w:pPr>
        <w:rPr>
          <w:rFonts w:cs="Verdana"/>
          <w:sz w:val="22"/>
          <w:szCs w:val="22"/>
          <w:lang w:val="en-GB"/>
        </w:rPr>
      </w:pPr>
    </w:p>
    <w:p w:rsidR="00545D9E" w:rsidRPr="00B60138" w:rsidRDefault="00545D9E" w:rsidP="00256D62">
      <w:pPr>
        <w:pStyle w:val="Titre1"/>
        <w:rPr>
          <w:lang w:val="en-GB"/>
        </w:rPr>
      </w:pPr>
      <w:r>
        <w:rPr>
          <w:sz w:val="22"/>
          <w:szCs w:val="22"/>
          <w:lang w:val="en-GB"/>
        </w:rPr>
        <w:br w:type="page"/>
      </w:r>
      <w:bookmarkStart w:id="10" w:name="_Toc452630016"/>
      <w:r w:rsidRPr="00B60138">
        <w:rPr>
          <w:lang w:val="en-GB"/>
        </w:rPr>
        <w:lastRenderedPageBreak/>
        <w:t xml:space="preserve">Part </w:t>
      </w:r>
      <w:r>
        <w:rPr>
          <w:lang w:val="en-GB"/>
        </w:rPr>
        <w:t>Two:</w:t>
      </w:r>
      <w:bookmarkEnd w:id="10"/>
    </w:p>
    <w:p w:rsidR="00545D9E" w:rsidRPr="00B60138" w:rsidRDefault="00545D9E" w:rsidP="00545D9E">
      <w:pPr>
        <w:jc w:val="center"/>
        <w:rPr>
          <w:rFonts w:cs="Verdana"/>
          <w:b/>
          <w:color w:val="000080"/>
          <w:sz w:val="28"/>
          <w:szCs w:val="28"/>
          <w:lang w:val="en-GB"/>
        </w:rPr>
      </w:pPr>
    </w:p>
    <w:p w:rsidR="00545D9E" w:rsidRDefault="00545D9E" w:rsidP="00256D62">
      <w:pPr>
        <w:pStyle w:val="Titre2"/>
        <w:rPr>
          <w:lang w:val="en-GB"/>
        </w:rPr>
      </w:pPr>
      <w:bookmarkStart w:id="11" w:name="_Toc452630017"/>
      <w:r>
        <w:rPr>
          <w:lang w:val="en-GB"/>
        </w:rPr>
        <w:t xml:space="preserve">Identification of common characteristics by job profile and by </w:t>
      </w:r>
      <w:r w:rsidR="00086561">
        <w:rPr>
          <w:lang w:val="en-GB"/>
        </w:rPr>
        <w:t>problematic</w:t>
      </w:r>
      <w:bookmarkEnd w:id="11"/>
    </w:p>
    <w:p w:rsidR="00545D9E" w:rsidRDefault="00545D9E" w:rsidP="00545D9E">
      <w:pPr>
        <w:jc w:val="center"/>
        <w:rPr>
          <w:rFonts w:cs="Verdana"/>
          <w:b/>
          <w:color w:val="000080"/>
          <w:sz w:val="28"/>
          <w:szCs w:val="28"/>
          <w:lang w:val="en-GB"/>
        </w:rPr>
      </w:pPr>
    </w:p>
    <w:p w:rsidR="00545D9E" w:rsidRDefault="00545D9E" w:rsidP="00545D9E">
      <w:pPr>
        <w:jc w:val="center"/>
        <w:rPr>
          <w:rFonts w:cs="Verdana"/>
          <w:b/>
          <w:color w:val="000080"/>
          <w:sz w:val="28"/>
          <w:szCs w:val="28"/>
          <w:lang w:val="en-GB"/>
        </w:rPr>
      </w:pPr>
    </w:p>
    <w:p w:rsidR="00545D9E" w:rsidRDefault="00545D9E" w:rsidP="00545D9E">
      <w:pPr>
        <w:pStyle w:val="Sansinterligne1"/>
        <w:jc w:val="both"/>
        <w:rPr>
          <w:lang w:val="en-GB"/>
        </w:rPr>
      </w:pPr>
      <w:r>
        <w:rPr>
          <w:lang w:val="en-GB"/>
        </w:rPr>
        <w:t xml:space="preserve">After the presentation of </w:t>
      </w:r>
      <w:r w:rsidR="00350495">
        <w:rPr>
          <w:lang w:val="en-GB"/>
        </w:rPr>
        <w:t xml:space="preserve">investigation </w:t>
      </w:r>
      <w:r>
        <w:rPr>
          <w:lang w:val="en-GB"/>
        </w:rPr>
        <w:t xml:space="preserve">results country by country, </w:t>
      </w:r>
      <w:r w:rsidR="00350495">
        <w:rPr>
          <w:lang w:val="en-GB"/>
        </w:rPr>
        <w:t xml:space="preserve">in this part we </w:t>
      </w:r>
      <w:r w:rsidR="00713205">
        <w:rPr>
          <w:lang w:val="en-GB"/>
        </w:rPr>
        <w:t>intent</w:t>
      </w:r>
      <w:r w:rsidR="00E96E02">
        <w:rPr>
          <w:lang w:val="en-GB"/>
        </w:rPr>
        <w:t xml:space="preserve"> </w:t>
      </w:r>
      <w:r w:rsidR="00133F55">
        <w:rPr>
          <w:lang w:val="en-GB"/>
        </w:rPr>
        <w:t xml:space="preserve">to identify what </w:t>
      </w:r>
      <w:r w:rsidR="00E96E02">
        <w:rPr>
          <w:lang w:val="en-GB"/>
        </w:rPr>
        <w:t xml:space="preserve">could be </w:t>
      </w:r>
      <w:r w:rsidR="00133F55">
        <w:rPr>
          <w:lang w:val="en-GB"/>
        </w:rPr>
        <w:t>common for the whole partnership</w:t>
      </w:r>
      <w:r w:rsidR="00713205">
        <w:rPr>
          <w:lang w:val="en-GB"/>
        </w:rPr>
        <w:t xml:space="preserve"> in terms of main characteristics of both job profiles aimed at and of evolution in their environment and at worksite</w:t>
      </w:r>
      <w:r w:rsidR="00133F55">
        <w:rPr>
          <w:lang w:val="en-GB"/>
        </w:rPr>
        <w:t>.</w:t>
      </w:r>
      <w:r w:rsidR="00E96E02">
        <w:rPr>
          <w:lang w:val="en-GB"/>
        </w:rPr>
        <w:t xml:space="preserve"> This</w:t>
      </w:r>
      <w:r w:rsidR="00133F55">
        <w:rPr>
          <w:lang w:val="en-GB"/>
        </w:rPr>
        <w:t xml:space="preserve"> information</w:t>
      </w:r>
      <w:r w:rsidR="00E96E02">
        <w:rPr>
          <w:lang w:val="en-GB"/>
        </w:rPr>
        <w:t>,</w:t>
      </w:r>
      <w:r w:rsidR="00133F55">
        <w:rPr>
          <w:lang w:val="en-GB"/>
        </w:rPr>
        <w:t xml:space="preserve"> presented and analysed here</w:t>
      </w:r>
      <w:r w:rsidR="00E96E02">
        <w:rPr>
          <w:lang w:val="en-GB"/>
        </w:rPr>
        <w:t>,</w:t>
      </w:r>
      <w:r w:rsidR="00133F55">
        <w:rPr>
          <w:lang w:val="en-GB"/>
        </w:rPr>
        <w:t xml:space="preserve"> </w:t>
      </w:r>
      <w:r w:rsidR="00713205">
        <w:rPr>
          <w:lang w:val="en-GB"/>
        </w:rPr>
        <w:t>is to be considered as preliminary</w:t>
      </w:r>
      <w:r w:rsidR="00133F55">
        <w:rPr>
          <w:lang w:val="en-GB"/>
        </w:rPr>
        <w:t xml:space="preserve"> to the reflection on the contents of the training paths to be conceived as the main outcome of the ConstructyVET project.</w:t>
      </w:r>
      <w:r w:rsidR="009B5000">
        <w:rPr>
          <w:lang w:val="en-GB"/>
        </w:rPr>
        <w:t xml:space="preserve"> Topics related to the </w:t>
      </w:r>
      <w:r w:rsidR="00713205">
        <w:rPr>
          <w:lang w:val="en-GB"/>
        </w:rPr>
        <w:t xml:space="preserve">criteria of professional performance, to the </w:t>
      </w:r>
      <w:r w:rsidR="009B5000">
        <w:rPr>
          <w:lang w:val="en-GB"/>
        </w:rPr>
        <w:t xml:space="preserve">evolution of expectations regarding worksite supervisors and team leaders, to their recruitment, as well to their initial education and their further training </w:t>
      </w:r>
      <w:r w:rsidR="002F0CDF">
        <w:rPr>
          <w:lang w:val="en-GB"/>
        </w:rPr>
        <w:t xml:space="preserve">will be analysed in the section </w:t>
      </w:r>
      <w:r w:rsidR="009B5000">
        <w:rPr>
          <w:lang w:val="en-GB"/>
        </w:rPr>
        <w:t xml:space="preserve">dedicated to the identification of themes to take into account when </w:t>
      </w:r>
      <w:r w:rsidR="00713205">
        <w:rPr>
          <w:lang w:val="en-GB"/>
        </w:rPr>
        <w:t xml:space="preserve">the question of </w:t>
      </w:r>
      <w:r w:rsidR="009B5000">
        <w:rPr>
          <w:lang w:val="en-GB"/>
        </w:rPr>
        <w:t xml:space="preserve">training </w:t>
      </w:r>
      <w:r w:rsidR="00713205">
        <w:rPr>
          <w:lang w:val="en-GB"/>
        </w:rPr>
        <w:t>contents</w:t>
      </w:r>
      <w:r w:rsidR="009B5000">
        <w:rPr>
          <w:lang w:val="en-GB"/>
        </w:rPr>
        <w:t xml:space="preserve"> corresponding to company skill needs</w:t>
      </w:r>
      <w:r w:rsidR="002F0CDF">
        <w:rPr>
          <w:lang w:val="en-GB"/>
        </w:rPr>
        <w:t xml:space="preserve"> </w:t>
      </w:r>
      <w:r w:rsidR="00713205">
        <w:rPr>
          <w:lang w:val="en-GB"/>
        </w:rPr>
        <w:t xml:space="preserve">will be tackled </w:t>
      </w:r>
      <w:r w:rsidR="002F0CDF">
        <w:rPr>
          <w:lang w:val="en-GB"/>
        </w:rPr>
        <w:t>(part three)</w:t>
      </w:r>
      <w:r w:rsidR="009B5000">
        <w:rPr>
          <w:lang w:val="en-GB"/>
        </w:rPr>
        <w:t>.</w:t>
      </w:r>
    </w:p>
    <w:p w:rsidR="00086561" w:rsidRDefault="00086561" w:rsidP="00545D9E">
      <w:pPr>
        <w:pStyle w:val="Sansinterligne1"/>
        <w:jc w:val="both"/>
        <w:rPr>
          <w:lang w:val="en-GB"/>
        </w:rPr>
      </w:pPr>
    </w:p>
    <w:p w:rsidR="00086561" w:rsidRDefault="00086561" w:rsidP="00545D9E">
      <w:pPr>
        <w:pStyle w:val="Sansinterligne1"/>
        <w:jc w:val="both"/>
        <w:rPr>
          <w:lang w:val="en-GB"/>
        </w:rPr>
      </w:pPr>
    </w:p>
    <w:p w:rsidR="00086561" w:rsidRPr="00A24CD8" w:rsidRDefault="00086561" w:rsidP="00256D62">
      <w:pPr>
        <w:pStyle w:val="Titre4"/>
        <w:rPr>
          <w:lang w:val="en-GB"/>
        </w:rPr>
      </w:pPr>
      <w:bookmarkStart w:id="12" w:name="_Toc452630018"/>
      <w:r w:rsidRPr="00A24CD8">
        <w:rPr>
          <w:lang w:val="en-GB"/>
        </w:rPr>
        <w:t>Worksite Supervisors</w:t>
      </w:r>
      <w:bookmarkEnd w:id="12"/>
    </w:p>
    <w:p w:rsidR="00086561" w:rsidRPr="00B60138" w:rsidRDefault="00086561" w:rsidP="00350495">
      <w:pPr>
        <w:rPr>
          <w:rFonts w:cs="Verdana"/>
          <w:b/>
          <w:sz w:val="28"/>
          <w:szCs w:val="28"/>
          <w:lang w:val="en-GB"/>
        </w:rPr>
      </w:pPr>
    </w:p>
    <w:p w:rsidR="00086561" w:rsidRPr="00086561" w:rsidRDefault="00086561" w:rsidP="00086561">
      <w:pPr>
        <w:rPr>
          <w:b/>
          <w:lang w:val="en-GB"/>
        </w:rPr>
      </w:pPr>
      <w:r>
        <w:rPr>
          <w:b/>
          <w:lang w:val="en-GB"/>
        </w:rPr>
        <w:t xml:space="preserve">1. </w:t>
      </w:r>
      <w:r w:rsidRPr="00086561">
        <w:rPr>
          <w:b/>
          <w:lang w:val="en-GB"/>
        </w:rPr>
        <w:t>Main characteristics of worksite supervisor</w:t>
      </w:r>
      <w:r>
        <w:rPr>
          <w:b/>
          <w:lang w:val="en-GB"/>
        </w:rPr>
        <w:t xml:space="preserve"> in the partner countries</w:t>
      </w:r>
    </w:p>
    <w:p w:rsidR="00086561" w:rsidRPr="00B60138" w:rsidRDefault="00086561" w:rsidP="00086561">
      <w:pPr>
        <w:rPr>
          <w:rFonts w:cs="Verdana"/>
          <w:color w:val="000080"/>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96"/>
      </w:tblGrid>
      <w:tr w:rsidR="00086561" w:rsidRPr="00B60138" w:rsidTr="00731682">
        <w:tc>
          <w:tcPr>
            <w:tcW w:w="1276" w:type="dxa"/>
            <w:shd w:val="clear" w:color="auto" w:fill="auto"/>
          </w:tcPr>
          <w:p w:rsidR="00086561" w:rsidRPr="00B60138" w:rsidRDefault="00086561" w:rsidP="00041CEA">
            <w:pPr>
              <w:rPr>
                <w:sz w:val="22"/>
                <w:szCs w:val="22"/>
                <w:lang w:val="en-GB"/>
              </w:rPr>
            </w:pPr>
            <w:r>
              <w:rPr>
                <w:sz w:val="22"/>
                <w:szCs w:val="22"/>
                <w:lang w:val="en-GB"/>
              </w:rPr>
              <w:t>Germany</w:t>
            </w:r>
          </w:p>
        </w:tc>
        <w:tc>
          <w:tcPr>
            <w:tcW w:w="7796" w:type="dxa"/>
            <w:shd w:val="clear" w:color="auto" w:fill="auto"/>
          </w:tcPr>
          <w:p w:rsidR="00086561" w:rsidRPr="00B60138" w:rsidRDefault="00086561" w:rsidP="00041CEA">
            <w:pPr>
              <w:rPr>
                <w:sz w:val="22"/>
                <w:szCs w:val="22"/>
                <w:lang w:val="en-GB"/>
              </w:rPr>
            </w:pPr>
            <w:r w:rsidRPr="00B60138">
              <w:rPr>
                <w:sz w:val="22"/>
                <w:szCs w:val="22"/>
                <w:lang w:val="en-GB"/>
              </w:rPr>
              <w:t>Working on public tenders</w:t>
            </w:r>
          </w:p>
          <w:p w:rsidR="00086561" w:rsidRPr="00B60138" w:rsidRDefault="00086561" w:rsidP="00041CEA">
            <w:pPr>
              <w:rPr>
                <w:sz w:val="22"/>
                <w:szCs w:val="22"/>
                <w:lang w:val="en-GB"/>
              </w:rPr>
            </w:pPr>
            <w:r w:rsidRPr="005B1C95">
              <w:rPr>
                <w:b/>
                <w:sz w:val="22"/>
                <w:szCs w:val="22"/>
                <w:lang w:val="en-GB"/>
              </w:rPr>
              <w:t>Interacting</w:t>
            </w:r>
            <w:r w:rsidRPr="00B60138">
              <w:rPr>
                <w:sz w:val="22"/>
                <w:szCs w:val="22"/>
                <w:lang w:val="en-GB"/>
              </w:rPr>
              <w:t xml:space="preserve"> with sub-contractors</w:t>
            </w:r>
          </w:p>
          <w:p w:rsidR="00086561" w:rsidRPr="00B60138" w:rsidRDefault="00086561" w:rsidP="00041CEA">
            <w:pPr>
              <w:rPr>
                <w:sz w:val="22"/>
                <w:szCs w:val="22"/>
                <w:lang w:val="en-GB"/>
              </w:rPr>
            </w:pPr>
            <w:r w:rsidRPr="005B1C95">
              <w:rPr>
                <w:b/>
                <w:sz w:val="22"/>
                <w:szCs w:val="22"/>
                <w:lang w:val="en-GB"/>
              </w:rPr>
              <w:t>Interface</w:t>
            </w:r>
            <w:r w:rsidRPr="00B60138">
              <w:rPr>
                <w:sz w:val="22"/>
                <w:szCs w:val="22"/>
                <w:lang w:val="en-GB"/>
              </w:rPr>
              <w:t xml:space="preserve"> from site management to operational level on site</w:t>
            </w:r>
          </w:p>
          <w:p w:rsidR="00086561" w:rsidRPr="00B60138" w:rsidRDefault="00086561" w:rsidP="00041CEA">
            <w:pPr>
              <w:rPr>
                <w:sz w:val="22"/>
                <w:szCs w:val="22"/>
                <w:lang w:val="en-GB"/>
              </w:rPr>
            </w:pPr>
            <w:r w:rsidRPr="00B60138">
              <w:rPr>
                <w:sz w:val="22"/>
                <w:szCs w:val="22"/>
                <w:lang w:val="en-GB"/>
              </w:rPr>
              <w:t>Organisation of building sites in terms of</w:t>
            </w:r>
          </w:p>
          <w:p w:rsidR="00086561" w:rsidRPr="00B60138" w:rsidRDefault="00086561" w:rsidP="00731682">
            <w:pPr>
              <w:numPr>
                <w:ilvl w:val="0"/>
                <w:numId w:val="23"/>
              </w:numPr>
              <w:ind w:left="143" w:hanging="143"/>
              <w:rPr>
                <w:sz w:val="22"/>
                <w:szCs w:val="22"/>
                <w:lang w:val="en-GB"/>
              </w:rPr>
            </w:pPr>
            <w:r w:rsidRPr="00B60138">
              <w:rPr>
                <w:sz w:val="22"/>
                <w:szCs w:val="22"/>
                <w:lang w:val="en-GB"/>
              </w:rPr>
              <w:t>human resource planning and management</w:t>
            </w:r>
          </w:p>
          <w:p w:rsidR="00086561" w:rsidRPr="00B60138" w:rsidRDefault="00086561" w:rsidP="00731682">
            <w:pPr>
              <w:numPr>
                <w:ilvl w:val="0"/>
                <w:numId w:val="23"/>
              </w:numPr>
              <w:ind w:left="143" w:hanging="143"/>
              <w:rPr>
                <w:sz w:val="22"/>
                <w:szCs w:val="22"/>
                <w:lang w:val="en-GB"/>
              </w:rPr>
            </w:pPr>
            <w:r w:rsidRPr="00B60138">
              <w:rPr>
                <w:sz w:val="22"/>
                <w:szCs w:val="22"/>
                <w:lang w:val="en-GB"/>
              </w:rPr>
              <w:t>planning of materials and tools/machines</w:t>
            </w:r>
          </w:p>
          <w:p w:rsidR="00086561" w:rsidRPr="00B60138" w:rsidRDefault="00086561" w:rsidP="00731682">
            <w:pPr>
              <w:numPr>
                <w:ilvl w:val="0"/>
                <w:numId w:val="23"/>
              </w:numPr>
              <w:ind w:left="143" w:hanging="143"/>
              <w:rPr>
                <w:sz w:val="22"/>
                <w:szCs w:val="22"/>
                <w:lang w:val="en-GB"/>
              </w:rPr>
            </w:pPr>
            <w:r w:rsidRPr="005B1C95">
              <w:rPr>
                <w:b/>
                <w:sz w:val="22"/>
                <w:szCs w:val="22"/>
                <w:lang w:val="en-GB"/>
              </w:rPr>
              <w:t>supervision</w:t>
            </w:r>
            <w:r w:rsidRPr="00B60138">
              <w:rPr>
                <w:sz w:val="22"/>
                <w:szCs w:val="22"/>
                <w:lang w:val="en-GB"/>
              </w:rPr>
              <w:t xml:space="preserve"> of all processes/phases</w:t>
            </w:r>
          </w:p>
          <w:p w:rsidR="00086561" w:rsidRPr="00B60138" w:rsidRDefault="00086561" w:rsidP="00731682">
            <w:pPr>
              <w:numPr>
                <w:ilvl w:val="0"/>
                <w:numId w:val="23"/>
              </w:numPr>
              <w:ind w:left="143" w:hanging="143"/>
              <w:rPr>
                <w:sz w:val="22"/>
                <w:szCs w:val="22"/>
                <w:lang w:val="en-GB"/>
              </w:rPr>
            </w:pPr>
            <w:r w:rsidRPr="005B1C95">
              <w:rPr>
                <w:b/>
                <w:sz w:val="22"/>
                <w:szCs w:val="22"/>
                <w:lang w:val="en-GB"/>
              </w:rPr>
              <w:t>reporting</w:t>
            </w:r>
            <w:r w:rsidRPr="00B60138">
              <w:rPr>
                <w:sz w:val="22"/>
                <w:szCs w:val="22"/>
                <w:lang w:val="en-GB"/>
              </w:rPr>
              <w:t xml:space="preserve"> to the site manager</w:t>
            </w:r>
          </w:p>
        </w:tc>
      </w:tr>
      <w:tr w:rsidR="008B3530" w:rsidRPr="00B60138" w:rsidTr="00731682">
        <w:tc>
          <w:tcPr>
            <w:tcW w:w="1276" w:type="dxa"/>
            <w:tcBorders>
              <w:top w:val="single" w:sz="4" w:space="0" w:color="auto"/>
              <w:left w:val="single" w:sz="4" w:space="0" w:color="auto"/>
              <w:bottom w:val="single" w:sz="4" w:space="0" w:color="auto"/>
              <w:right w:val="single" w:sz="4" w:space="0" w:color="auto"/>
            </w:tcBorders>
            <w:shd w:val="clear" w:color="auto" w:fill="auto"/>
          </w:tcPr>
          <w:p w:rsidR="008B3530" w:rsidRPr="00B60138" w:rsidRDefault="008B3530" w:rsidP="00894163">
            <w:pPr>
              <w:rPr>
                <w:sz w:val="22"/>
                <w:szCs w:val="22"/>
                <w:lang w:val="en-GB"/>
              </w:rPr>
            </w:pPr>
            <w:r>
              <w:rPr>
                <w:sz w:val="22"/>
                <w:szCs w:val="22"/>
                <w:lang w:val="en-GB"/>
              </w:rPr>
              <w:t>Belgium</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8B3530" w:rsidRPr="005B1C95" w:rsidRDefault="008B3530" w:rsidP="00894163">
            <w:pPr>
              <w:rPr>
                <w:b/>
                <w:sz w:val="22"/>
                <w:szCs w:val="22"/>
                <w:lang w:val="en-GB"/>
              </w:rPr>
            </w:pPr>
            <w:r w:rsidRPr="005B1C95">
              <w:rPr>
                <w:b/>
                <w:sz w:val="22"/>
                <w:szCs w:val="22"/>
                <w:lang w:val="en-GB"/>
              </w:rPr>
              <w:t>Leadership</w:t>
            </w:r>
          </w:p>
          <w:p w:rsidR="008B3530" w:rsidRPr="00B60138" w:rsidRDefault="008B3530" w:rsidP="00894163">
            <w:pPr>
              <w:rPr>
                <w:sz w:val="22"/>
                <w:szCs w:val="22"/>
                <w:lang w:val="en-GB"/>
              </w:rPr>
            </w:pPr>
            <w:r w:rsidRPr="00B60138">
              <w:rPr>
                <w:sz w:val="22"/>
                <w:szCs w:val="22"/>
                <w:lang w:val="en-GB"/>
              </w:rPr>
              <w:t>Rigorous</w:t>
            </w:r>
          </w:p>
          <w:p w:rsidR="008B3530" w:rsidRPr="00B60138" w:rsidRDefault="008B3530" w:rsidP="00894163">
            <w:pPr>
              <w:rPr>
                <w:sz w:val="22"/>
                <w:szCs w:val="22"/>
                <w:lang w:val="en-GB"/>
              </w:rPr>
            </w:pPr>
            <w:r w:rsidRPr="00B60138">
              <w:rPr>
                <w:sz w:val="22"/>
                <w:szCs w:val="22"/>
                <w:lang w:val="en-GB"/>
              </w:rPr>
              <w:t>Objectives awareness</w:t>
            </w:r>
          </w:p>
          <w:p w:rsidR="008B3530" w:rsidRPr="00B60138" w:rsidRDefault="008B3530" w:rsidP="00894163">
            <w:pPr>
              <w:rPr>
                <w:sz w:val="22"/>
                <w:szCs w:val="22"/>
                <w:lang w:val="en-GB"/>
              </w:rPr>
            </w:pPr>
            <w:r w:rsidRPr="00B60138">
              <w:rPr>
                <w:sz w:val="22"/>
                <w:szCs w:val="22"/>
                <w:lang w:val="en-GB"/>
              </w:rPr>
              <w:t xml:space="preserve">Financial abilities </w:t>
            </w:r>
          </w:p>
          <w:p w:rsidR="008B3530" w:rsidRPr="005B1C95" w:rsidRDefault="008B3530" w:rsidP="00894163">
            <w:pPr>
              <w:rPr>
                <w:b/>
                <w:sz w:val="22"/>
                <w:szCs w:val="22"/>
                <w:lang w:val="en-GB"/>
              </w:rPr>
            </w:pPr>
            <w:r w:rsidRPr="005B1C95">
              <w:rPr>
                <w:b/>
                <w:sz w:val="22"/>
                <w:szCs w:val="22"/>
                <w:lang w:val="en-GB"/>
              </w:rPr>
              <w:t>Very good in-depth technical knowledge</w:t>
            </w:r>
          </w:p>
          <w:p w:rsidR="008B3530" w:rsidRPr="005B1C95" w:rsidRDefault="008B3530" w:rsidP="00894163">
            <w:pPr>
              <w:rPr>
                <w:b/>
                <w:sz w:val="22"/>
                <w:szCs w:val="22"/>
                <w:lang w:val="en-GB"/>
              </w:rPr>
            </w:pPr>
            <w:r w:rsidRPr="005B1C95">
              <w:rPr>
                <w:b/>
                <w:sz w:val="22"/>
                <w:szCs w:val="22"/>
                <w:lang w:val="en-GB"/>
              </w:rPr>
              <w:t xml:space="preserve">Communication skills </w:t>
            </w:r>
          </w:p>
          <w:p w:rsidR="008B3530" w:rsidRPr="005B1C95" w:rsidRDefault="008B3530" w:rsidP="00894163">
            <w:pPr>
              <w:rPr>
                <w:b/>
                <w:sz w:val="22"/>
                <w:szCs w:val="22"/>
                <w:lang w:val="en-GB"/>
              </w:rPr>
            </w:pPr>
            <w:r w:rsidRPr="005B1C95">
              <w:rPr>
                <w:b/>
                <w:sz w:val="22"/>
                <w:szCs w:val="22"/>
                <w:lang w:val="en-GB"/>
              </w:rPr>
              <w:t xml:space="preserve">Planning and organisation are crucial </w:t>
            </w:r>
          </w:p>
          <w:p w:rsidR="008B3530" w:rsidRPr="00B60138" w:rsidRDefault="008B3530" w:rsidP="00894163">
            <w:pPr>
              <w:rPr>
                <w:sz w:val="22"/>
                <w:szCs w:val="22"/>
                <w:lang w:val="en-GB"/>
              </w:rPr>
            </w:pPr>
            <w:r w:rsidRPr="00B60138">
              <w:rPr>
                <w:sz w:val="22"/>
                <w:szCs w:val="22"/>
                <w:lang w:val="en-GB"/>
              </w:rPr>
              <w:t>Strong – tolerate a high level of pressure</w:t>
            </w:r>
          </w:p>
          <w:p w:rsidR="008B3530" w:rsidRPr="00B60138" w:rsidRDefault="008B3530" w:rsidP="00894163">
            <w:pPr>
              <w:rPr>
                <w:sz w:val="22"/>
                <w:szCs w:val="22"/>
                <w:lang w:val="en-GB"/>
              </w:rPr>
            </w:pPr>
            <w:r w:rsidRPr="005B1C95">
              <w:rPr>
                <w:b/>
                <w:sz w:val="22"/>
                <w:szCs w:val="22"/>
                <w:lang w:val="en-GB"/>
              </w:rPr>
              <w:t>Flexible</w:t>
            </w:r>
            <w:r w:rsidRPr="00B60138">
              <w:rPr>
                <w:sz w:val="22"/>
                <w:szCs w:val="22"/>
                <w:lang w:val="en-GB"/>
              </w:rPr>
              <w:t xml:space="preserve"> (work on several sites)</w:t>
            </w:r>
          </w:p>
        </w:tc>
      </w:tr>
      <w:tr w:rsidR="008B3530" w:rsidRPr="00B60138" w:rsidTr="00731682">
        <w:tc>
          <w:tcPr>
            <w:tcW w:w="1276" w:type="dxa"/>
            <w:tcBorders>
              <w:top w:val="single" w:sz="4" w:space="0" w:color="auto"/>
              <w:left w:val="single" w:sz="4" w:space="0" w:color="auto"/>
              <w:bottom w:val="single" w:sz="4" w:space="0" w:color="auto"/>
              <w:right w:val="single" w:sz="4" w:space="0" w:color="auto"/>
            </w:tcBorders>
            <w:shd w:val="clear" w:color="auto" w:fill="auto"/>
          </w:tcPr>
          <w:p w:rsidR="008B3530" w:rsidRPr="00B60138" w:rsidRDefault="008B3530" w:rsidP="00894163">
            <w:pPr>
              <w:rPr>
                <w:sz w:val="22"/>
                <w:szCs w:val="22"/>
                <w:lang w:val="en-GB"/>
              </w:rPr>
            </w:pPr>
            <w:r>
              <w:rPr>
                <w:sz w:val="22"/>
                <w:szCs w:val="22"/>
                <w:lang w:val="en-GB"/>
              </w:rPr>
              <w:t>United Kingdom</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8B3530" w:rsidRPr="00B60138" w:rsidRDefault="008B3530" w:rsidP="00894163">
            <w:pPr>
              <w:rPr>
                <w:sz w:val="22"/>
                <w:szCs w:val="22"/>
                <w:lang w:val="en-GB"/>
              </w:rPr>
            </w:pPr>
            <w:r w:rsidRPr="005B1C95">
              <w:rPr>
                <w:b/>
                <w:sz w:val="22"/>
                <w:szCs w:val="22"/>
                <w:lang w:val="en-GB"/>
              </w:rPr>
              <w:t>Driven and motivated with an eye for details</w:t>
            </w:r>
            <w:r w:rsidRPr="00B60138">
              <w:rPr>
                <w:sz w:val="22"/>
                <w:szCs w:val="22"/>
                <w:lang w:val="en-GB"/>
              </w:rPr>
              <w:t xml:space="preserve"> and a proven track record of completing projects on time and to a given standard.</w:t>
            </w:r>
          </w:p>
        </w:tc>
      </w:tr>
      <w:tr w:rsidR="008B3530" w:rsidRPr="00B60138" w:rsidTr="00731682">
        <w:tc>
          <w:tcPr>
            <w:tcW w:w="1276" w:type="dxa"/>
            <w:tcBorders>
              <w:top w:val="single" w:sz="4" w:space="0" w:color="auto"/>
              <w:left w:val="single" w:sz="4" w:space="0" w:color="auto"/>
              <w:bottom w:val="single" w:sz="4" w:space="0" w:color="auto"/>
              <w:right w:val="single" w:sz="4" w:space="0" w:color="auto"/>
            </w:tcBorders>
            <w:shd w:val="clear" w:color="auto" w:fill="auto"/>
          </w:tcPr>
          <w:p w:rsidR="008B3530" w:rsidRPr="00B60138" w:rsidRDefault="008B3530" w:rsidP="00894163">
            <w:pPr>
              <w:rPr>
                <w:sz w:val="22"/>
                <w:szCs w:val="22"/>
                <w:lang w:val="en-GB"/>
              </w:rPr>
            </w:pPr>
            <w:r>
              <w:rPr>
                <w:sz w:val="22"/>
                <w:szCs w:val="22"/>
                <w:lang w:val="en-GB"/>
              </w:rPr>
              <w:t>Poland</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8B3530" w:rsidRPr="008B3530" w:rsidRDefault="008B3530" w:rsidP="005B1C95">
            <w:pPr>
              <w:rPr>
                <w:sz w:val="22"/>
                <w:szCs w:val="22"/>
                <w:lang w:val="en-GB"/>
              </w:rPr>
            </w:pPr>
            <w:r w:rsidRPr="00B60138">
              <w:rPr>
                <w:sz w:val="22"/>
                <w:szCs w:val="22"/>
                <w:lang w:val="en-GB"/>
              </w:rPr>
              <w:t xml:space="preserve">A worksite supervisor must be able to </w:t>
            </w:r>
            <w:r w:rsidRPr="005B1C95">
              <w:rPr>
                <w:b/>
                <w:sz w:val="22"/>
                <w:szCs w:val="22"/>
                <w:lang w:val="en-GB"/>
              </w:rPr>
              <w:t>manage the whole process</w:t>
            </w:r>
            <w:r w:rsidR="005B1C95">
              <w:rPr>
                <w:sz w:val="22"/>
                <w:szCs w:val="22"/>
                <w:lang w:val="en-GB"/>
              </w:rPr>
              <w:t xml:space="preserve">, including proper planning, </w:t>
            </w:r>
            <w:r w:rsidRPr="00B60138">
              <w:rPr>
                <w:sz w:val="22"/>
                <w:szCs w:val="22"/>
                <w:lang w:val="en-GB"/>
              </w:rPr>
              <w:t>organizing and coordinating</w:t>
            </w:r>
            <w:r w:rsidR="005B1C95">
              <w:rPr>
                <w:sz w:val="22"/>
                <w:szCs w:val="22"/>
                <w:lang w:val="en-GB"/>
              </w:rPr>
              <w:t xml:space="preserve">, </w:t>
            </w:r>
            <w:r w:rsidRPr="00B60138">
              <w:rPr>
                <w:sz w:val="22"/>
                <w:szCs w:val="22"/>
                <w:lang w:val="en-GB"/>
              </w:rPr>
              <w:t>supervising</w:t>
            </w:r>
            <w:r w:rsidR="005B1C95">
              <w:rPr>
                <w:sz w:val="22"/>
                <w:szCs w:val="22"/>
                <w:lang w:val="en-GB"/>
              </w:rPr>
              <w:t xml:space="preserve"> and </w:t>
            </w:r>
            <w:r w:rsidRPr="00B60138">
              <w:rPr>
                <w:sz w:val="22"/>
                <w:szCs w:val="22"/>
                <w:lang w:val="en-GB"/>
              </w:rPr>
              <w:t>controlling results</w:t>
            </w:r>
            <w:r w:rsidR="00731682">
              <w:rPr>
                <w:sz w:val="22"/>
                <w:szCs w:val="22"/>
                <w:lang w:val="en-GB"/>
              </w:rPr>
              <w:t>.</w:t>
            </w:r>
          </w:p>
          <w:p w:rsidR="008B3530" w:rsidRPr="00B60138" w:rsidRDefault="008B3530" w:rsidP="00894163">
            <w:pPr>
              <w:rPr>
                <w:sz w:val="22"/>
                <w:szCs w:val="22"/>
                <w:lang w:val="en-GB"/>
              </w:rPr>
            </w:pPr>
            <w:r w:rsidRPr="00B60138">
              <w:rPr>
                <w:sz w:val="22"/>
                <w:szCs w:val="22"/>
                <w:lang w:val="en-GB"/>
              </w:rPr>
              <w:t xml:space="preserve">The main characteristics of a </w:t>
            </w:r>
            <w:r>
              <w:rPr>
                <w:sz w:val="22"/>
                <w:szCs w:val="22"/>
                <w:lang w:val="en-GB"/>
              </w:rPr>
              <w:t>worksite supervisor are:</w:t>
            </w:r>
          </w:p>
          <w:p w:rsidR="008B3530" w:rsidRPr="00B60138" w:rsidRDefault="008B3530" w:rsidP="00894163">
            <w:pPr>
              <w:numPr>
                <w:ilvl w:val="0"/>
                <w:numId w:val="23"/>
              </w:numPr>
              <w:ind w:left="143" w:hanging="143"/>
              <w:rPr>
                <w:sz w:val="22"/>
                <w:szCs w:val="22"/>
                <w:lang w:val="en-GB"/>
              </w:rPr>
            </w:pPr>
            <w:r w:rsidRPr="005B1C95">
              <w:rPr>
                <w:b/>
                <w:sz w:val="22"/>
                <w:szCs w:val="22"/>
                <w:lang w:val="en-GB"/>
              </w:rPr>
              <w:t>Technical knowle</w:t>
            </w:r>
            <w:r w:rsidR="005B1C95" w:rsidRPr="005B1C95">
              <w:rPr>
                <w:b/>
                <w:sz w:val="22"/>
                <w:szCs w:val="22"/>
                <w:lang w:val="en-GB"/>
              </w:rPr>
              <w:t>dge</w:t>
            </w:r>
            <w:r w:rsidRPr="00B60138">
              <w:rPr>
                <w:sz w:val="22"/>
                <w:szCs w:val="22"/>
                <w:lang w:val="en-GB"/>
              </w:rPr>
              <w:t>, including technology and organization of building works, construction law, costing and scheduling, etc.</w:t>
            </w:r>
          </w:p>
          <w:p w:rsidR="008B3530" w:rsidRPr="00B60138" w:rsidRDefault="008B3530" w:rsidP="00894163">
            <w:pPr>
              <w:numPr>
                <w:ilvl w:val="0"/>
                <w:numId w:val="23"/>
              </w:numPr>
              <w:ind w:left="143" w:hanging="143"/>
              <w:rPr>
                <w:sz w:val="22"/>
                <w:szCs w:val="22"/>
                <w:lang w:val="en-GB"/>
              </w:rPr>
            </w:pPr>
            <w:r w:rsidRPr="00B60138">
              <w:rPr>
                <w:sz w:val="22"/>
                <w:szCs w:val="22"/>
                <w:lang w:val="en-GB"/>
              </w:rPr>
              <w:t xml:space="preserve">knowledge of </w:t>
            </w:r>
            <w:r w:rsidRPr="005B1C95">
              <w:rPr>
                <w:b/>
                <w:sz w:val="22"/>
                <w:szCs w:val="22"/>
                <w:lang w:val="en-GB"/>
              </w:rPr>
              <w:t>technology</w:t>
            </w:r>
            <w:r w:rsidRPr="00B60138">
              <w:rPr>
                <w:sz w:val="22"/>
                <w:szCs w:val="22"/>
                <w:lang w:val="en-GB"/>
              </w:rPr>
              <w:t xml:space="preserve"> of construction works – e.g. he/she must be able to decide how much cranes should be on concrete construction site (the ability to optimize – according to the principle "it has to be profitable, but on time and of good quality")</w:t>
            </w:r>
          </w:p>
          <w:p w:rsidR="008B3530" w:rsidRPr="00B60138" w:rsidRDefault="008B3530" w:rsidP="00894163">
            <w:pPr>
              <w:numPr>
                <w:ilvl w:val="0"/>
                <w:numId w:val="23"/>
              </w:numPr>
              <w:ind w:left="143" w:hanging="143"/>
              <w:rPr>
                <w:sz w:val="22"/>
                <w:szCs w:val="22"/>
                <w:lang w:val="en-GB"/>
              </w:rPr>
            </w:pPr>
            <w:r w:rsidRPr="00B60138">
              <w:rPr>
                <w:sz w:val="22"/>
                <w:szCs w:val="22"/>
                <w:lang w:val="en-GB"/>
              </w:rPr>
              <w:lastRenderedPageBreak/>
              <w:t xml:space="preserve">social competences: the ability to make decisions and manage teams </w:t>
            </w:r>
          </w:p>
          <w:p w:rsidR="008B3530" w:rsidRPr="00B60138" w:rsidRDefault="008B3530" w:rsidP="00894163">
            <w:pPr>
              <w:numPr>
                <w:ilvl w:val="0"/>
                <w:numId w:val="23"/>
              </w:numPr>
              <w:ind w:left="143" w:hanging="143"/>
              <w:rPr>
                <w:sz w:val="22"/>
                <w:szCs w:val="22"/>
                <w:lang w:val="en-GB"/>
              </w:rPr>
            </w:pPr>
            <w:r w:rsidRPr="005B1C95">
              <w:rPr>
                <w:b/>
                <w:sz w:val="22"/>
                <w:szCs w:val="22"/>
                <w:lang w:val="en-GB"/>
              </w:rPr>
              <w:t>resistance to stress</w:t>
            </w:r>
            <w:r w:rsidRPr="00B60138">
              <w:rPr>
                <w:sz w:val="22"/>
                <w:szCs w:val="22"/>
                <w:lang w:val="en-GB"/>
              </w:rPr>
              <w:t xml:space="preserve"> – connected with responsibility for safety on site (security and health protection plan – he/she prepares it or asks appropriate person for its preparation, then he/she must control its observance)</w:t>
            </w:r>
          </w:p>
          <w:p w:rsidR="008B3530" w:rsidRPr="00B60138" w:rsidRDefault="008B3530" w:rsidP="00894163">
            <w:pPr>
              <w:numPr>
                <w:ilvl w:val="0"/>
                <w:numId w:val="23"/>
              </w:numPr>
              <w:ind w:left="143" w:hanging="143"/>
              <w:rPr>
                <w:sz w:val="22"/>
                <w:szCs w:val="22"/>
                <w:lang w:val="en-GB"/>
              </w:rPr>
            </w:pPr>
            <w:r w:rsidRPr="00B60138">
              <w:rPr>
                <w:sz w:val="22"/>
                <w:szCs w:val="22"/>
                <w:lang w:val="en-GB"/>
              </w:rPr>
              <w:t>assertiveness – towards investors, designers, subcontractors, suppliers,  he/she has to know how to reconcile different points of view (so also negotiating skills)</w:t>
            </w:r>
          </w:p>
          <w:p w:rsidR="008B3530" w:rsidRPr="00B60138" w:rsidRDefault="008B3530" w:rsidP="00894163">
            <w:pPr>
              <w:numPr>
                <w:ilvl w:val="0"/>
                <w:numId w:val="23"/>
              </w:numPr>
              <w:ind w:left="143" w:hanging="143"/>
              <w:rPr>
                <w:sz w:val="22"/>
                <w:szCs w:val="22"/>
                <w:lang w:val="en-GB"/>
              </w:rPr>
            </w:pPr>
            <w:r w:rsidRPr="00B60138">
              <w:rPr>
                <w:sz w:val="22"/>
                <w:szCs w:val="22"/>
                <w:lang w:val="en-GB"/>
              </w:rPr>
              <w:t>organizational skills – planning and delegating responsibilities, flexibility in work scheduling (the ability to efficiently shifting people from one work to another)</w:t>
            </w:r>
          </w:p>
          <w:p w:rsidR="008B3530" w:rsidRPr="00B60138" w:rsidRDefault="008B3530" w:rsidP="00894163">
            <w:pPr>
              <w:numPr>
                <w:ilvl w:val="0"/>
                <w:numId w:val="23"/>
              </w:numPr>
              <w:ind w:left="143" w:hanging="143"/>
              <w:rPr>
                <w:sz w:val="22"/>
                <w:szCs w:val="22"/>
                <w:lang w:val="en-GB"/>
              </w:rPr>
            </w:pPr>
            <w:r w:rsidRPr="005B1C95">
              <w:rPr>
                <w:b/>
                <w:sz w:val="22"/>
                <w:szCs w:val="22"/>
                <w:lang w:val="en-GB"/>
              </w:rPr>
              <w:t>project management</w:t>
            </w:r>
            <w:r w:rsidRPr="00B60138">
              <w:rPr>
                <w:sz w:val="22"/>
                <w:szCs w:val="22"/>
                <w:lang w:val="en-GB"/>
              </w:rPr>
              <w:t>, including the ability to comply with regulations, terms of contracts and work schedules; often also control of costs (he/she must be oriented in the prices of materials, services, equipment and so on)</w:t>
            </w:r>
          </w:p>
          <w:p w:rsidR="008B3530" w:rsidRPr="00B60138" w:rsidRDefault="008B3530" w:rsidP="00894163">
            <w:pPr>
              <w:numPr>
                <w:ilvl w:val="0"/>
                <w:numId w:val="23"/>
              </w:numPr>
              <w:ind w:left="143" w:hanging="143"/>
              <w:rPr>
                <w:sz w:val="22"/>
                <w:szCs w:val="22"/>
                <w:lang w:val="en-GB"/>
              </w:rPr>
            </w:pPr>
            <w:r w:rsidRPr="00B60138">
              <w:rPr>
                <w:sz w:val="22"/>
                <w:szCs w:val="22"/>
                <w:lang w:val="en-GB"/>
              </w:rPr>
              <w:t xml:space="preserve">the ability to </w:t>
            </w:r>
            <w:r w:rsidRPr="005B1C95">
              <w:rPr>
                <w:b/>
                <w:sz w:val="22"/>
                <w:szCs w:val="22"/>
                <w:lang w:val="en-GB"/>
              </w:rPr>
              <w:t>manage subordinates</w:t>
            </w:r>
            <w:r w:rsidRPr="00B60138">
              <w:rPr>
                <w:sz w:val="22"/>
                <w:szCs w:val="22"/>
                <w:lang w:val="en-GB"/>
              </w:rPr>
              <w:t xml:space="preserve"> in an efficient way – he/she must discipline employees – if necessary, must know which employees are overloaded and which are under loaded, must have a feel for people, must be able to communicate with various kinds of people, can’t be a confrontational type of person</w:t>
            </w:r>
          </w:p>
          <w:p w:rsidR="008B3530" w:rsidRPr="00B60138" w:rsidRDefault="008B3530" w:rsidP="00894163">
            <w:pPr>
              <w:numPr>
                <w:ilvl w:val="0"/>
                <w:numId w:val="23"/>
              </w:numPr>
              <w:ind w:left="143" w:hanging="143"/>
              <w:rPr>
                <w:sz w:val="22"/>
                <w:szCs w:val="22"/>
                <w:lang w:val="en-GB"/>
              </w:rPr>
            </w:pPr>
            <w:r w:rsidRPr="00B60138">
              <w:rPr>
                <w:sz w:val="22"/>
                <w:szCs w:val="22"/>
                <w:lang w:val="en-GB"/>
              </w:rPr>
              <w:t>accuracy – he/she must beware of accepting unfinished or imprecise work and at the same time beware of signing unfavourable contracts – e.g. with suppliers, subcontractors etc. (knowledge of local and national construction markets) – especially in the cases of smaller sites (where worksite supervisors play also the role of contract managers)</w:t>
            </w:r>
          </w:p>
          <w:p w:rsidR="008B3530" w:rsidRPr="00B60138" w:rsidRDefault="008B3530" w:rsidP="00894163">
            <w:pPr>
              <w:numPr>
                <w:ilvl w:val="0"/>
                <w:numId w:val="23"/>
              </w:numPr>
              <w:ind w:left="143" w:hanging="143"/>
              <w:rPr>
                <w:sz w:val="22"/>
                <w:szCs w:val="22"/>
                <w:lang w:val="en-GB"/>
              </w:rPr>
            </w:pPr>
            <w:r w:rsidRPr="00B60138">
              <w:rPr>
                <w:sz w:val="22"/>
                <w:szCs w:val="22"/>
                <w:lang w:val="en-GB"/>
              </w:rPr>
              <w:t xml:space="preserve">the ability to </w:t>
            </w:r>
            <w:r w:rsidRPr="005B1C95">
              <w:rPr>
                <w:b/>
                <w:sz w:val="22"/>
                <w:szCs w:val="22"/>
                <w:lang w:val="en-GB"/>
              </w:rPr>
              <w:t>understand and predict behaviours of people working on lower positions</w:t>
            </w:r>
            <w:r w:rsidRPr="00B60138">
              <w:rPr>
                <w:sz w:val="22"/>
                <w:szCs w:val="22"/>
                <w:lang w:val="en-GB"/>
              </w:rPr>
              <w:t>, who are often low-skilled and need to be well supervised – he/she should be able to indicate team leaders who will manage to do it</w:t>
            </w:r>
          </w:p>
        </w:tc>
      </w:tr>
      <w:tr w:rsidR="008B3530" w:rsidRPr="00B60138" w:rsidTr="00731682">
        <w:tc>
          <w:tcPr>
            <w:tcW w:w="1276" w:type="dxa"/>
          </w:tcPr>
          <w:p w:rsidR="008B3530" w:rsidRPr="00B60138" w:rsidRDefault="008B3530" w:rsidP="00894163">
            <w:pPr>
              <w:rPr>
                <w:b/>
                <w:sz w:val="22"/>
                <w:szCs w:val="22"/>
                <w:lang w:val="en-GB"/>
              </w:rPr>
            </w:pPr>
            <w:r>
              <w:rPr>
                <w:sz w:val="22"/>
                <w:szCs w:val="22"/>
                <w:lang w:val="en-GB"/>
              </w:rPr>
              <w:lastRenderedPageBreak/>
              <w:t>France</w:t>
            </w:r>
          </w:p>
        </w:tc>
        <w:tc>
          <w:tcPr>
            <w:tcW w:w="7796" w:type="dxa"/>
          </w:tcPr>
          <w:p w:rsidR="008B3530" w:rsidRPr="00B60138" w:rsidRDefault="008B3530" w:rsidP="00894163">
            <w:pPr>
              <w:rPr>
                <w:sz w:val="22"/>
                <w:szCs w:val="22"/>
                <w:lang w:val="en-GB"/>
              </w:rPr>
            </w:pPr>
            <w:r w:rsidRPr="00B60138">
              <w:rPr>
                <w:b/>
                <w:sz w:val="22"/>
                <w:szCs w:val="22"/>
                <w:u w:val="single"/>
                <w:lang w:val="en-GB"/>
              </w:rPr>
              <w:t xml:space="preserve">Organisation: </w:t>
            </w:r>
            <w:r w:rsidRPr="00B60138">
              <w:rPr>
                <w:b/>
                <w:sz w:val="22"/>
                <w:szCs w:val="22"/>
                <w:lang w:val="en-GB"/>
              </w:rPr>
              <w:t xml:space="preserve">knowing how to be the “boss” on the worksite </w:t>
            </w:r>
            <w:r w:rsidRPr="00B60138">
              <w:rPr>
                <w:sz w:val="22"/>
                <w:szCs w:val="22"/>
                <w:lang w:val="en-GB"/>
              </w:rPr>
              <w:t>(if this involves structural work, being the boss of all trades and having total command of the implementation)</w:t>
            </w:r>
          </w:p>
          <w:p w:rsidR="008B3530" w:rsidRPr="00B60138" w:rsidRDefault="008B3530" w:rsidP="00161819">
            <w:pPr>
              <w:pStyle w:val="Paragraphedeliste"/>
              <w:numPr>
                <w:ilvl w:val="0"/>
                <w:numId w:val="31"/>
              </w:numPr>
              <w:ind w:left="200" w:hanging="174"/>
              <w:rPr>
                <w:sz w:val="22"/>
                <w:szCs w:val="22"/>
                <w:lang w:val="en-GB"/>
              </w:rPr>
            </w:pPr>
            <w:r w:rsidRPr="005B1C95">
              <w:rPr>
                <w:b/>
                <w:sz w:val="22"/>
                <w:szCs w:val="22"/>
                <w:lang w:val="en-GB"/>
              </w:rPr>
              <w:t>Organising the project operationally and efficiently</w:t>
            </w:r>
            <w:r w:rsidRPr="00B60138">
              <w:rPr>
                <w:sz w:val="22"/>
                <w:szCs w:val="22"/>
                <w:lang w:val="en-GB"/>
              </w:rPr>
              <w:t xml:space="preserve"> according to the instructions passed on by the design and engineering department </w:t>
            </w:r>
          </w:p>
          <w:p w:rsidR="008B3530" w:rsidRPr="00B60138" w:rsidRDefault="008B3530" w:rsidP="00161819">
            <w:pPr>
              <w:pStyle w:val="Paragraphedeliste"/>
              <w:numPr>
                <w:ilvl w:val="0"/>
                <w:numId w:val="31"/>
              </w:numPr>
              <w:ind w:left="200" w:hanging="174"/>
              <w:rPr>
                <w:sz w:val="22"/>
                <w:szCs w:val="22"/>
                <w:lang w:val="en-GB"/>
              </w:rPr>
            </w:pPr>
            <w:r w:rsidRPr="005B1C95">
              <w:rPr>
                <w:b/>
                <w:sz w:val="22"/>
                <w:szCs w:val="22"/>
                <w:lang w:val="en-GB"/>
              </w:rPr>
              <w:t>Looking ahead</w:t>
            </w:r>
            <w:r w:rsidRPr="00B60138">
              <w:rPr>
                <w:sz w:val="22"/>
                <w:szCs w:val="22"/>
                <w:lang w:val="en-GB"/>
              </w:rPr>
              <w:t xml:space="preserve"> and planning</w:t>
            </w:r>
          </w:p>
          <w:p w:rsidR="008B3530" w:rsidRPr="00B60138" w:rsidRDefault="008B3530" w:rsidP="00161819">
            <w:pPr>
              <w:pStyle w:val="Paragraphedeliste"/>
              <w:numPr>
                <w:ilvl w:val="0"/>
                <w:numId w:val="31"/>
              </w:numPr>
              <w:ind w:left="200" w:hanging="174"/>
              <w:rPr>
                <w:sz w:val="22"/>
                <w:szCs w:val="22"/>
                <w:lang w:val="en-GB"/>
              </w:rPr>
            </w:pPr>
            <w:r w:rsidRPr="00B60138">
              <w:rPr>
                <w:sz w:val="22"/>
                <w:szCs w:val="22"/>
                <w:lang w:val="en-GB"/>
              </w:rPr>
              <w:t>Reading and being familiar with the documents passed on by the works foreman (his or her immediate superior)</w:t>
            </w:r>
          </w:p>
          <w:p w:rsidR="008B3530" w:rsidRPr="00B60138" w:rsidRDefault="008B3530" w:rsidP="00161819">
            <w:pPr>
              <w:pStyle w:val="Paragraphedeliste"/>
              <w:numPr>
                <w:ilvl w:val="0"/>
                <w:numId w:val="31"/>
              </w:numPr>
              <w:ind w:left="200" w:hanging="174"/>
              <w:rPr>
                <w:sz w:val="22"/>
                <w:szCs w:val="22"/>
                <w:lang w:val="en-GB"/>
              </w:rPr>
            </w:pPr>
            <w:r w:rsidRPr="00B60138">
              <w:rPr>
                <w:sz w:val="22"/>
                <w:szCs w:val="22"/>
                <w:lang w:val="en-GB"/>
              </w:rPr>
              <w:t>Taking part in the contract review</w:t>
            </w:r>
          </w:p>
          <w:p w:rsidR="008B3530" w:rsidRPr="00B60138" w:rsidRDefault="008B3530" w:rsidP="00161819">
            <w:pPr>
              <w:pStyle w:val="Paragraphedeliste"/>
              <w:numPr>
                <w:ilvl w:val="0"/>
                <w:numId w:val="31"/>
              </w:numPr>
              <w:ind w:left="200" w:hanging="174"/>
              <w:rPr>
                <w:sz w:val="22"/>
                <w:szCs w:val="22"/>
                <w:lang w:val="en-GB"/>
              </w:rPr>
            </w:pPr>
            <w:r w:rsidRPr="00B60138">
              <w:rPr>
                <w:sz w:val="22"/>
                <w:szCs w:val="22"/>
                <w:lang w:val="en-GB"/>
              </w:rPr>
              <w:t>Organising the schedules according to deadlines, managing the schedule and sticking to it</w:t>
            </w:r>
          </w:p>
          <w:p w:rsidR="008B3530" w:rsidRPr="00B60138" w:rsidRDefault="008B3530" w:rsidP="00161819">
            <w:pPr>
              <w:pStyle w:val="Paragraphedeliste"/>
              <w:numPr>
                <w:ilvl w:val="0"/>
                <w:numId w:val="31"/>
              </w:numPr>
              <w:ind w:left="200" w:hanging="174"/>
              <w:rPr>
                <w:sz w:val="22"/>
                <w:szCs w:val="22"/>
                <w:lang w:val="en-GB"/>
              </w:rPr>
            </w:pPr>
            <w:r w:rsidRPr="00B60138">
              <w:rPr>
                <w:sz w:val="22"/>
                <w:szCs w:val="22"/>
                <w:lang w:val="en-GB"/>
              </w:rPr>
              <w:t>Properly managing the project for consistent progress</w:t>
            </w:r>
          </w:p>
          <w:p w:rsidR="008B3530" w:rsidRPr="00B60138" w:rsidRDefault="008B3530" w:rsidP="00894163">
            <w:pPr>
              <w:rPr>
                <w:b/>
                <w:sz w:val="22"/>
                <w:szCs w:val="22"/>
                <w:lang w:val="en-GB"/>
              </w:rPr>
            </w:pPr>
            <w:r w:rsidRPr="00B60138">
              <w:rPr>
                <w:b/>
                <w:sz w:val="22"/>
                <w:szCs w:val="22"/>
                <w:u w:val="single"/>
                <w:lang w:val="en-GB"/>
              </w:rPr>
              <w:t>Management</w:t>
            </w:r>
          </w:p>
          <w:p w:rsidR="008B3530" w:rsidRPr="00B60138" w:rsidRDefault="008B3530" w:rsidP="00161819">
            <w:pPr>
              <w:pStyle w:val="Paragraphedeliste"/>
              <w:numPr>
                <w:ilvl w:val="0"/>
                <w:numId w:val="31"/>
              </w:numPr>
              <w:ind w:left="200" w:hanging="174"/>
              <w:rPr>
                <w:sz w:val="22"/>
                <w:szCs w:val="22"/>
                <w:lang w:val="en-GB"/>
              </w:rPr>
            </w:pPr>
            <w:r w:rsidRPr="005B1C95">
              <w:rPr>
                <w:b/>
                <w:sz w:val="22"/>
                <w:szCs w:val="22"/>
                <w:lang w:val="en-GB"/>
              </w:rPr>
              <w:t>Showing leadership</w:t>
            </w:r>
            <w:r w:rsidRPr="00B60138">
              <w:rPr>
                <w:sz w:val="22"/>
                <w:szCs w:val="22"/>
                <w:lang w:val="en-GB"/>
              </w:rPr>
              <w:t xml:space="preserve"> qualities and knowing how to set targets</w:t>
            </w:r>
          </w:p>
          <w:p w:rsidR="008B3530" w:rsidRPr="00B60138" w:rsidRDefault="008B3530" w:rsidP="00161819">
            <w:pPr>
              <w:pStyle w:val="Paragraphedeliste"/>
              <w:numPr>
                <w:ilvl w:val="0"/>
                <w:numId w:val="31"/>
              </w:numPr>
              <w:ind w:left="200" w:hanging="174"/>
              <w:rPr>
                <w:sz w:val="22"/>
                <w:szCs w:val="22"/>
                <w:lang w:val="en-GB"/>
              </w:rPr>
            </w:pPr>
            <w:r w:rsidRPr="00B60138">
              <w:rPr>
                <w:sz w:val="22"/>
                <w:szCs w:val="22"/>
                <w:lang w:val="en-GB"/>
              </w:rPr>
              <w:t>Knowing how to pass on technical knowledge and working methods</w:t>
            </w:r>
          </w:p>
          <w:p w:rsidR="008B3530" w:rsidRPr="00B60138" w:rsidRDefault="008B3530" w:rsidP="00161819">
            <w:pPr>
              <w:pStyle w:val="Paragraphedeliste"/>
              <w:numPr>
                <w:ilvl w:val="0"/>
                <w:numId w:val="31"/>
              </w:numPr>
              <w:ind w:left="200" w:hanging="174"/>
              <w:rPr>
                <w:sz w:val="22"/>
                <w:szCs w:val="22"/>
                <w:lang w:val="en-GB"/>
              </w:rPr>
            </w:pPr>
            <w:r w:rsidRPr="00B60138">
              <w:rPr>
                <w:sz w:val="22"/>
                <w:szCs w:val="22"/>
                <w:lang w:val="en-GB"/>
              </w:rPr>
              <w:t>Passing messages on to his or her team properly, managing and ensuring good interpersonal relationships with management, team leaders and workers</w:t>
            </w:r>
          </w:p>
          <w:p w:rsidR="008B3530" w:rsidRPr="00B60138" w:rsidRDefault="008B3530" w:rsidP="00894163">
            <w:pPr>
              <w:rPr>
                <w:b/>
                <w:sz w:val="22"/>
                <w:szCs w:val="22"/>
                <w:lang w:val="en-GB"/>
              </w:rPr>
            </w:pPr>
            <w:r w:rsidRPr="00B60138">
              <w:rPr>
                <w:b/>
                <w:sz w:val="22"/>
                <w:szCs w:val="22"/>
                <w:u w:val="single"/>
                <w:lang w:val="en-GB"/>
              </w:rPr>
              <w:t>Technical</w:t>
            </w:r>
          </w:p>
          <w:p w:rsidR="008B3530" w:rsidRPr="00B60138" w:rsidRDefault="008B3530" w:rsidP="00161819">
            <w:pPr>
              <w:pStyle w:val="Paragraphedeliste"/>
              <w:numPr>
                <w:ilvl w:val="0"/>
                <w:numId w:val="31"/>
              </w:numPr>
              <w:ind w:left="200" w:hanging="174"/>
              <w:rPr>
                <w:sz w:val="22"/>
                <w:szCs w:val="22"/>
                <w:lang w:val="en-GB"/>
              </w:rPr>
            </w:pPr>
            <w:r w:rsidRPr="00B60138">
              <w:rPr>
                <w:sz w:val="22"/>
                <w:szCs w:val="22"/>
                <w:lang w:val="en-GB"/>
              </w:rPr>
              <w:t>Having an overview of the project and being pragmatic</w:t>
            </w:r>
          </w:p>
          <w:p w:rsidR="008B3530" w:rsidRPr="00B60138" w:rsidRDefault="008B3530" w:rsidP="00161819">
            <w:pPr>
              <w:pStyle w:val="Paragraphedeliste"/>
              <w:numPr>
                <w:ilvl w:val="0"/>
                <w:numId w:val="31"/>
              </w:numPr>
              <w:ind w:left="200" w:hanging="174"/>
              <w:rPr>
                <w:sz w:val="22"/>
                <w:szCs w:val="22"/>
                <w:lang w:val="en-GB"/>
              </w:rPr>
            </w:pPr>
            <w:r w:rsidRPr="00B60138">
              <w:rPr>
                <w:sz w:val="22"/>
                <w:szCs w:val="22"/>
                <w:lang w:val="en-GB"/>
              </w:rPr>
              <w:t xml:space="preserve">Having excellent </w:t>
            </w:r>
            <w:r w:rsidRPr="005B1C95">
              <w:rPr>
                <w:b/>
                <w:sz w:val="22"/>
                <w:szCs w:val="22"/>
                <w:lang w:val="en-GB"/>
              </w:rPr>
              <w:t>technical knowledge</w:t>
            </w:r>
            <w:r w:rsidRPr="00B60138">
              <w:rPr>
                <w:sz w:val="22"/>
                <w:szCs w:val="22"/>
                <w:lang w:val="en-GB"/>
              </w:rPr>
              <w:t xml:space="preserve"> and being acknowledged as an expert in his or her own fields</w:t>
            </w:r>
          </w:p>
          <w:p w:rsidR="008B3530" w:rsidRPr="00B60138" w:rsidRDefault="008B3530" w:rsidP="00161819">
            <w:pPr>
              <w:pStyle w:val="Paragraphedeliste"/>
              <w:numPr>
                <w:ilvl w:val="0"/>
                <w:numId w:val="31"/>
              </w:numPr>
              <w:ind w:left="200" w:hanging="174"/>
              <w:rPr>
                <w:sz w:val="22"/>
                <w:szCs w:val="22"/>
                <w:lang w:val="en-GB"/>
              </w:rPr>
            </w:pPr>
            <w:r w:rsidRPr="00B60138">
              <w:rPr>
                <w:sz w:val="22"/>
                <w:szCs w:val="22"/>
                <w:lang w:val="en-GB"/>
              </w:rPr>
              <w:t xml:space="preserve">Total </w:t>
            </w:r>
            <w:r w:rsidRPr="005B1C95">
              <w:rPr>
                <w:b/>
                <w:sz w:val="22"/>
                <w:szCs w:val="22"/>
                <w:lang w:val="en-GB"/>
              </w:rPr>
              <w:t>familiarity with the standards</w:t>
            </w:r>
            <w:r w:rsidRPr="00B60138">
              <w:rPr>
                <w:sz w:val="22"/>
                <w:szCs w:val="22"/>
                <w:lang w:val="en-GB"/>
              </w:rPr>
              <w:t xml:space="preserve"> (technical, environmental, safety)</w:t>
            </w:r>
          </w:p>
          <w:p w:rsidR="008B3530" w:rsidRPr="00B60138" w:rsidRDefault="008B3530" w:rsidP="00894163">
            <w:pPr>
              <w:rPr>
                <w:b/>
                <w:sz w:val="22"/>
                <w:szCs w:val="22"/>
                <w:lang w:val="en-GB"/>
              </w:rPr>
            </w:pPr>
            <w:r w:rsidRPr="00B60138">
              <w:rPr>
                <w:b/>
                <w:sz w:val="22"/>
                <w:szCs w:val="22"/>
                <w:u w:val="single"/>
                <w:lang w:val="en-GB"/>
              </w:rPr>
              <w:t>Regulations</w:t>
            </w:r>
          </w:p>
          <w:p w:rsidR="008B3530" w:rsidRPr="00B60138" w:rsidRDefault="008B3530" w:rsidP="00161819">
            <w:pPr>
              <w:pStyle w:val="Paragraphedeliste"/>
              <w:numPr>
                <w:ilvl w:val="0"/>
                <w:numId w:val="31"/>
              </w:numPr>
              <w:ind w:left="200" w:hanging="174"/>
              <w:rPr>
                <w:sz w:val="22"/>
                <w:szCs w:val="22"/>
                <w:lang w:val="en-GB"/>
              </w:rPr>
            </w:pPr>
            <w:r w:rsidRPr="00B60138">
              <w:rPr>
                <w:sz w:val="22"/>
                <w:szCs w:val="22"/>
                <w:lang w:val="en-GB"/>
              </w:rPr>
              <w:t>Ensuring that the project is safe by adhering - and ensuring other people adhere - to health and safety at work standards</w:t>
            </w:r>
          </w:p>
          <w:p w:rsidR="008B3530" w:rsidRPr="00B60138" w:rsidRDefault="008B3530" w:rsidP="00161819">
            <w:pPr>
              <w:pStyle w:val="Paragraphedeliste"/>
              <w:numPr>
                <w:ilvl w:val="0"/>
                <w:numId w:val="31"/>
              </w:numPr>
              <w:ind w:left="200" w:hanging="174"/>
              <w:rPr>
                <w:sz w:val="22"/>
                <w:szCs w:val="22"/>
                <w:lang w:val="en-GB"/>
              </w:rPr>
            </w:pPr>
            <w:r w:rsidRPr="005B1C95">
              <w:rPr>
                <w:b/>
                <w:sz w:val="22"/>
                <w:szCs w:val="22"/>
                <w:lang w:val="en-GB"/>
              </w:rPr>
              <w:t>Adhering</w:t>
            </w:r>
            <w:r w:rsidRPr="00B60138">
              <w:rPr>
                <w:sz w:val="22"/>
                <w:szCs w:val="22"/>
                <w:lang w:val="en-GB"/>
              </w:rPr>
              <w:t xml:space="preserve"> – and ensuring other people adhere - to the technical standards</w:t>
            </w:r>
          </w:p>
          <w:p w:rsidR="008B3530" w:rsidRPr="00B60138" w:rsidRDefault="008B3530" w:rsidP="00161819">
            <w:pPr>
              <w:pStyle w:val="Paragraphedeliste"/>
              <w:numPr>
                <w:ilvl w:val="0"/>
                <w:numId w:val="31"/>
              </w:numPr>
              <w:ind w:left="200" w:hanging="174"/>
              <w:rPr>
                <w:sz w:val="22"/>
                <w:szCs w:val="22"/>
                <w:lang w:val="en-GB"/>
              </w:rPr>
            </w:pPr>
            <w:r w:rsidRPr="00B60138">
              <w:rPr>
                <w:sz w:val="22"/>
                <w:szCs w:val="22"/>
                <w:lang w:val="en-GB"/>
              </w:rPr>
              <w:t>Adhering – and ensuring other people adhere - to the environmental standards</w:t>
            </w:r>
          </w:p>
        </w:tc>
      </w:tr>
    </w:tbl>
    <w:p w:rsidR="005B1C95" w:rsidRDefault="005B1C95">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96"/>
      </w:tblGrid>
      <w:tr w:rsidR="00731682" w:rsidRPr="00B60138" w:rsidTr="00731682">
        <w:tc>
          <w:tcPr>
            <w:tcW w:w="1276" w:type="dxa"/>
            <w:tcBorders>
              <w:top w:val="single" w:sz="4" w:space="0" w:color="auto"/>
              <w:left w:val="single" w:sz="4" w:space="0" w:color="auto"/>
              <w:bottom w:val="single" w:sz="4" w:space="0" w:color="auto"/>
              <w:right w:val="single" w:sz="4" w:space="0" w:color="auto"/>
            </w:tcBorders>
          </w:tcPr>
          <w:p w:rsidR="00731682" w:rsidRPr="00B60138" w:rsidRDefault="00731682" w:rsidP="00894163">
            <w:pPr>
              <w:rPr>
                <w:sz w:val="22"/>
                <w:szCs w:val="22"/>
                <w:lang w:val="en-GB"/>
              </w:rPr>
            </w:pPr>
            <w:r>
              <w:br w:type="page"/>
            </w:r>
            <w:r>
              <w:rPr>
                <w:sz w:val="22"/>
                <w:szCs w:val="22"/>
                <w:lang w:val="en-GB"/>
              </w:rPr>
              <w:t>Italy</w:t>
            </w:r>
          </w:p>
        </w:tc>
        <w:tc>
          <w:tcPr>
            <w:tcW w:w="7796" w:type="dxa"/>
            <w:tcBorders>
              <w:top w:val="single" w:sz="4" w:space="0" w:color="auto"/>
              <w:left w:val="single" w:sz="4" w:space="0" w:color="auto"/>
              <w:bottom w:val="single" w:sz="4" w:space="0" w:color="auto"/>
              <w:right w:val="single" w:sz="4" w:space="0" w:color="auto"/>
            </w:tcBorders>
          </w:tcPr>
          <w:p w:rsidR="00731682" w:rsidRPr="00731682" w:rsidRDefault="00731682" w:rsidP="00894163">
            <w:pPr>
              <w:rPr>
                <w:sz w:val="22"/>
                <w:szCs w:val="22"/>
                <w:lang w:val="en-GB"/>
              </w:rPr>
            </w:pPr>
            <w:r w:rsidRPr="005B1C95">
              <w:rPr>
                <w:b/>
                <w:sz w:val="22"/>
                <w:szCs w:val="22"/>
                <w:lang w:val="en-GB"/>
              </w:rPr>
              <w:t>Management and control</w:t>
            </w:r>
            <w:r w:rsidRPr="00731682">
              <w:rPr>
                <w:sz w:val="22"/>
                <w:szCs w:val="22"/>
                <w:lang w:val="en-GB"/>
              </w:rPr>
              <w:t xml:space="preserve"> in terms of resources, economic quality of contract, work duration and safety</w:t>
            </w:r>
          </w:p>
          <w:p w:rsidR="00731682" w:rsidRPr="00731682" w:rsidRDefault="00731682" w:rsidP="00894163">
            <w:pPr>
              <w:rPr>
                <w:sz w:val="22"/>
                <w:szCs w:val="22"/>
                <w:lang w:val="en-GB"/>
              </w:rPr>
            </w:pPr>
            <w:r w:rsidRPr="00731682">
              <w:rPr>
                <w:sz w:val="22"/>
                <w:szCs w:val="22"/>
                <w:lang w:val="en-GB"/>
              </w:rPr>
              <w:t xml:space="preserve">It is essential that the worksite supervisor knows how to </w:t>
            </w:r>
            <w:r w:rsidRPr="005B1C95">
              <w:rPr>
                <w:b/>
                <w:sz w:val="22"/>
                <w:szCs w:val="22"/>
                <w:lang w:val="en-GB"/>
              </w:rPr>
              <w:t>organise the work</w:t>
            </w:r>
            <w:r w:rsidRPr="00731682">
              <w:rPr>
                <w:sz w:val="22"/>
                <w:szCs w:val="22"/>
                <w:lang w:val="en-GB"/>
              </w:rPr>
              <w:t xml:space="preserve"> in the best way possible and to know how to deal with his/her co-workers so as to guarantee that the work is carried out in accordance with best practice respecting schedules.</w:t>
            </w:r>
          </w:p>
          <w:p w:rsidR="00731682" w:rsidRPr="00731682" w:rsidRDefault="00731682" w:rsidP="00894163">
            <w:pPr>
              <w:rPr>
                <w:sz w:val="22"/>
                <w:szCs w:val="22"/>
                <w:lang w:val="en-GB"/>
              </w:rPr>
            </w:pPr>
            <w:r w:rsidRPr="00731682">
              <w:rPr>
                <w:sz w:val="22"/>
                <w:szCs w:val="22"/>
                <w:lang w:val="en-GB"/>
              </w:rPr>
              <w:t>Responsibility, organisational skills</w:t>
            </w:r>
          </w:p>
          <w:p w:rsidR="00731682" w:rsidRPr="00731682" w:rsidRDefault="00731682" w:rsidP="00894163">
            <w:pPr>
              <w:rPr>
                <w:b/>
                <w:sz w:val="22"/>
                <w:szCs w:val="22"/>
                <w:lang w:val="en-GB"/>
              </w:rPr>
            </w:pPr>
            <w:r w:rsidRPr="00731682">
              <w:rPr>
                <w:sz w:val="22"/>
                <w:szCs w:val="22"/>
                <w:lang w:val="en-GB"/>
              </w:rPr>
              <w:t>It is essential in this role to know how to organise different work in accordance with safety regulations and to respect the roles of co-workers in order to obtain a good result. Communication skills, experience in the sector and training are fundamental characteristics</w:t>
            </w:r>
            <w:r>
              <w:rPr>
                <w:sz w:val="22"/>
                <w:szCs w:val="22"/>
                <w:lang w:val="en-GB"/>
              </w:rPr>
              <w:t>.</w:t>
            </w:r>
          </w:p>
        </w:tc>
      </w:tr>
      <w:tr w:rsidR="00731682" w:rsidRPr="00B60138" w:rsidTr="00731682">
        <w:tc>
          <w:tcPr>
            <w:tcW w:w="1276" w:type="dxa"/>
            <w:tcBorders>
              <w:top w:val="single" w:sz="4" w:space="0" w:color="auto"/>
              <w:left w:val="single" w:sz="4" w:space="0" w:color="auto"/>
              <w:bottom w:val="single" w:sz="4" w:space="0" w:color="auto"/>
              <w:right w:val="single" w:sz="4" w:space="0" w:color="auto"/>
            </w:tcBorders>
          </w:tcPr>
          <w:p w:rsidR="00731682" w:rsidRPr="00B60138" w:rsidRDefault="00731682" w:rsidP="00894163">
            <w:pPr>
              <w:rPr>
                <w:sz w:val="22"/>
                <w:szCs w:val="22"/>
                <w:lang w:val="en-GB"/>
              </w:rPr>
            </w:pPr>
            <w:r>
              <w:rPr>
                <w:sz w:val="22"/>
                <w:szCs w:val="22"/>
                <w:lang w:val="en-GB"/>
              </w:rPr>
              <w:t>Spain</w:t>
            </w:r>
          </w:p>
        </w:tc>
        <w:tc>
          <w:tcPr>
            <w:tcW w:w="7796" w:type="dxa"/>
            <w:tcBorders>
              <w:top w:val="single" w:sz="4" w:space="0" w:color="auto"/>
              <w:left w:val="single" w:sz="4" w:space="0" w:color="auto"/>
              <w:bottom w:val="single" w:sz="4" w:space="0" w:color="auto"/>
              <w:right w:val="single" w:sz="4" w:space="0" w:color="auto"/>
            </w:tcBorders>
          </w:tcPr>
          <w:p w:rsidR="00731682" w:rsidRPr="00B60138" w:rsidRDefault="00731682" w:rsidP="00731682">
            <w:pPr>
              <w:rPr>
                <w:sz w:val="22"/>
                <w:szCs w:val="22"/>
                <w:lang w:val="en-GB"/>
              </w:rPr>
            </w:pPr>
            <w:r w:rsidRPr="00B60138">
              <w:rPr>
                <w:sz w:val="22"/>
                <w:szCs w:val="22"/>
                <w:lang w:val="en-GB"/>
              </w:rPr>
              <w:t xml:space="preserve">Responsible for implementing and link between the project management and workers of various trades. </w:t>
            </w:r>
            <w:r w:rsidRPr="005B1C95">
              <w:rPr>
                <w:b/>
                <w:sz w:val="22"/>
                <w:szCs w:val="22"/>
                <w:lang w:val="en-GB"/>
              </w:rPr>
              <w:t>Global and integrated vision</w:t>
            </w:r>
            <w:r w:rsidRPr="00B60138">
              <w:rPr>
                <w:sz w:val="22"/>
                <w:szCs w:val="22"/>
                <w:lang w:val="en-GB"/>
              </w:rPr>
              <w:t xml:space="preserve">. There have been </w:t>
            </w:r>
            <w:r w:rsidRPr="005B1C95">
              <w:rPr>
                <w:b/>
                <w:sz w:val="22"/>
                <w:szCs w:val="22"/>
                <w:lang w:val="en-GB"/>
              </w:rPr>
              <w:t>outstanding communication, empathy and active listening</w:t>
            </w:r>
            <w:r w:rsidRPr="00B60138">
              <w:rPr>
                <w:sz w:val="22"/>
                <w:szCs w:val="22"/>
                <w:lang w:val="en-GB"/>
              </w:rPr>
              <w:t>, as social skills.</w:t>
            </w:r>
          </w:p>
        </w:tc>
      </w:tr>
      <w:tr w:rsidR="00731682" w:rsidRPr="00B60138" w:rsidTr="00731682">
        <w:tc>
          <w:tcPr>
            <w:tcW w:w="1276" w:type="dxa"/>
            <w:tcBorders>
              <w:top w:val="single" w:sz="4" w:space="0" w:color="auto"/>
              <w:left w:val="single" w:sz="4" w:space="0" w:color="auto"/>
              <w:bottom w:val="single" w:sz="4" w:space="0" w:color="auto"/>
              <w:right w:val="single" w:sz="4" w:space="0" w:color="auto"/>
            </w:tcBorders>
          </w:tcPr>
          <w:p w:rsidR="00731682" w:rsidRPr="00B60138" w:rsidRDefault="00731682" w:rsidP="00894163">
            <w:pPr>
              <w:rPr>
                <w:sz w:val="22"/>
                <w:szCs w:val="22"/>
                <w:lang w:val="en-GB"/>
              </w:rPr>
            </w:pPr>
            <w:r>
              <w:rPr>
                <w:sz w:val="22"/>
                <w:szCs w:val="22"/>
                <w:lang w:val="en-GB"/>
              </w:rPr>
              <w:t>Portugal</w:t>
            </w:r>
          </w:p>
        </w:tc>
        <w:tc>
          <w:tcPr>
            <w:tcW w:w="7796" w:type="dxa"/>
            <w:tcBorders>
              <w:top w:val="single" w:sz="4" w:space="0" w:color="auto"/>
              <w:left w:val="single" w:sz="4" w:space="0" w:color="auto"/>
              <w:bottom w:val="single" w:sz="4" w:space="0" w:color="auto"/>
              <w:right w:val="single" w:sz="4" w:space="0" w:color="auto"/>
            </w:tcBorders>
          </w:tcPr>
          <w:p w:rsidR="00731682" w:rsidRPr="00B60138" w:rsidRDefault="00731682" w:rsidP="00894163">
            <w:pPr>
              <w:rPr>
                <w:sz w:val="22"/>
                <w:szCs w:val="22"/>
                <w:lang w:val="en-GB"/>
              </w:rPr>
            </w:pPr>
            <w:r w:rsidRPr="005B1C95">
              <w:rPr>
                <w:b/>
                <w:sz w:val="22"/>
                <w:szCs w:val="22"/>
                <w:lang w:val="en-GB"/>
              </w:rPr>
              <w:t>Technical knowledge</w:t>
            </w:r>
            <w:r w:rsidRPr="00B60138">
              <w:rPr>
                <w:sz w:val="22"/>
                <w:szCs w:val="22"/>
                <w:lang w:val="en-GB"/>
              </w:rPr>
              <w:t xml:space="preserve"> is the key for the development of the professional.</w:t>
            </w:r>
          </w:p>
        </w:tc>
      </w:tr>
    </w:tbl>
    <w:p w:rsidR="00086561" w:rsidRDefault="00086561" w:rsidP="00805876">
      <w:pPr>
        <w:rPr>
          <w:rFonts w:cs="Verdana"/>
          <w:sz w:val="22"/>
          <w:szCs w:val="22"/>
          <w:lang w:val="en-GB"/>
        </w:rPr>
      </w:pPr>
    </w:p>
    <w:p w:rsidR="00086561" w:rsidRPr="00731682" w:rsidRDefault="00731682" w:rsidP="00805876">
      <w:pPr>
        <w:rPr>
          <w:rFonts w:cs="Verdana"/>
          <w:b/>
          <w:sz w:val="22"/>
          <w:szCs w:val="22"/>
          <w:lang w:val="en-GB"/>
        </w:rPr>
      </w:pPr>
      <w:r w:rsidRPr="00731682">
        <w:rPr>
          <w:rFonts w:cs="Verdana"/>
          <w:b/>
          <w:sz w:val="22"/>
          <w:szCs w:val="22"/>
          <w:lang w:val="en-GB"/>
        </w:rPr>
        <w:t>Common characteristics</w:t>
      </w:r>
    </w:p>
    <w:p w:rsidR="00731682" w:rsidRDefault="00731682" w:rsidP="00805876">
      <w:pPr>
        <w:rPr>
          <w:rFonts w:cs="Verdana"/>
          <w:sz w:val="22"/>
          <w:szCs w:val="22"/>
          <w:lang w:val="en-GB"/>
        </w:rPr>
      </w:pPr>
    </w:p>
    <w:p w:rsidR="00776FA3" w:rsidRDefault="00776FA3" w:rsidP="00776FA3">
      <w:pPr>
        <w:jc w:val="both"/>
        <w:rPr>
          <w:rFonts w:cs="Verdana"/>
          <w:sz w:val="22"/>
          <w:szCs w:val="22"/>
          <w:lang w:val="en-GB"/>
        </w:rPr>
      </w:pPr>
      <w:r>
        <w:rPr>
          <w:rFonts w:cs="Verdana"/>
          <w:sz w:val="22"/>
          <w:szCs w:val="22"/>
          <w:lang w:val="en-GB"/>
        </w:rPr>
        <w:t xml:space="preserve">In every country it was pointed out that worksite supervisors must have global and integrated vision of the worksite and of the staff placed under their responsibilities. Their first legitimacy is based on their solid technical and technological knowledge, plus environmental, health and safety standards and formal regulations, but even if it is essential, it is not considered as sufficient. In fact, the investigation demonstrates clearly that worksite supervisor must possess </w:t>
      </w:r>
      <w:r w:rsidRPr="00776FA3">
        <w:rPr>
          <w:rFonts w:cs="Verdana"/>
          <w:b/>
          <w:sz w:val="22"/>
          <w:szCs w:val="22"/>
          <w:lang w:val="en-GB"/>
        </w:rPr>
        <w:t>transversal and combined skills where many components are blended</w:t>
      </w:r>
      <w:r>
        <w:rPr>
          <w:rFonts w:cs="Verdana"/>
          <w:sz w:val="22"/>
          <w:szCs w:val="22"/>
          <w:lang w:val="en-GB"/>
        </w:rPr>
        <w:t xml:space="preserve"> to give him capacities of anticipation, organisation, negotiation</w:t>
      </w:r>
      <w:r w:rsidR="00AE5396">
        <w:rPr>
          <w:rFonts w:cs="Verdana"/>
          <w:sz w:val="22"/>
          <w:szCs w:val="22"/>
          <w:lang w:val="en-GB"/>
        </w:rPr>
        <w:t>s</w:t>
      </w:r>
      <w:r>
        <w:rPr>
          <w:rFonts w:cs="Verdana"/>
          <w:sz w:val="22"/>
          <w:szCs w:val="22"/>
          <w:lang w:val="en-GB"/>
        </w:rPr>
        <w:t xml:space="preserve">, communication </w:t>
      </w:r>
      <w:r w:rsidR="005766C5">
        <w:rPr>
          <w:rFonts w:cs="Verdana"/>
          <w:sz w:val="22"/>
          <w:szCs w:val="22"/>
          <w:lang w:val="en-GB"/>
        </w:rPr>
        <w:t>(</w:t>
      </w:r>
      <w:r>
        <w:rPr>
          <w:rFonts w:cs="Verdana"/>
          <w:sz w:val="22"/>
          <w:szCs w:val="22"/>
          <w:lang w:val="en-GB"/>
        </w:rPr>
        <w:t>with customers, hierarchy and staff</w:t>
      </w:r>
      <w:r w:rsidR="005766C5">
        <w:rPr>
          <w:rFonts w:cs="Verdana"/>
          <w:sz w:val="22"/>
          <w:szCs w:val="22"/>
          <w:lang w:val="en-GB"/>
        </w:rPr>
        <w:t>)</w:t>
      </w:r>
      <w:r>
        <w:rPr>
          <w:rFonts w:cs="Verdana"/>
          <w:sz w:val="22"/>
          <w:szCs w:val="22"/>
          <w:lang w:val="en-GB"/>
        </w:rPr>
        <w:t>, controlling and spe</w:t>
      </w:r>
      <w:r w:rsidR="005766C5">
        <w:rPr>
          <w:rFonts w:cs="Verdana"/>
          <w:sz w:val="22"/>
          <w:szCs w:val="22"/>
          <w:lang w:val="en-GB"/>
        </w:rPr>
        <w:t>e</w:t>
      </w:r>
      <w:r>
        <w:rPr>
          <w:rFonts w:cs="Verdana"/>
          <w:sz w:val="22"/>
          <w:szCs w:val="22"/>
          <w:lang w:val="en-GB"/>
        </w:rPr>
        <w:t>d reactions in complex situations.</w:t>
      </w:r>
      <w:r w:rsidR="00AE5396">
        <w:rPr>
          <w:rFonts w:cs="Verdana"/>
          <w:sz w:val="22"/>
          <w:szCs w:val="22"/>
          <w:lang w:val="en-GB"/>
        </w:rPr>
        <w:t xml:space="preserve"> S/he must consider and manage worksites as projects by looking ahead and mobilizing people for the achievement of planned results. </w:t>
      </w:r>
      <w:r w:rsidR="00AE5396" w:rsidRPr="00AE5396">
        <w:rPr>
          <w:rFonts w:cs="Verdana"/>
          <w:b/>
          <w:sz w:val="22"/>
          <w:szCs w:val="22"/>
          <w:lang w:val="en-GB"/>
        </w:rPr>
        <w:t>Human resources management</w:t>
      </w:r>
      <w:r w:rsidR="00AE5396">
        <w:rPr>
          <w:rFonts w:cs="Verdana"/>
          <w:sz w:val="22"/>
          <w:szCs w:val="22"/>
          <w:lang w:val="en-GB"/>
        </w:rPr>
        <w:t xml:space="preserve"> is the aspect that becomes ever more complex and demands specific communication skills to make staffs adhere to the objectives given. Contacts with customers and subcontractors also gain in importance. Thus, his/her </w:t>
      </w:r>
      <w:r w:rsidR="00AE5396" w:rsidRPr="00AE5396">
        <w:rPr>
          <w:rFonts w:cs="Verdana"/>
          <w:b/>
          <w:sz w:val="22"/>
          <w:szCs w:val="22"/>
          <w:lang w:val="en-GB"/>
        </w:rPr>
        <w:t>first competence is above all managerial</w:t>
      </w:r>
      <w:r w:rsidR="00AE5396">
        <w:rPr>
          <w:rFonts w:cs="Verdana"/>
          <w:sz w:val="22"/>
          <w:szCs w:val="22"/>
          <w:lang w:val="en-GB"/>
        </w:rPr>
        <w:t xml:space="preserve"> with a level of complexity steadily increasing</w:t>
      </w:r>
      <w:r w:rsidR="00EC1FE4">
        <w:rPr>
          <w:rFonts w:cs="Verdana"/>
          <w:sz w:val="22"/>
          <w:szCs w:val="22"/>
          <w:lang w:val="en-GB"/>
        </w:rPr>
        <w:t xml:space="preserve"> that includes management of resources of any kind, respect of contractual obligations and norms, as well dealing with a significant number of unforeseen situations</w:t>
      </w:r>
      <w:r w:rsidR="00AE5396">
        <w:rPr>
          <w:rFonts w:cs="Verdana"/>
          <w:sz w:val="22"/>
          <w:szCs w:val="22"/>
          <w:lang w:val="en-GB"/>
        </w:rPr>
        <w:t>.</w:t>
      </w:r>
      <w:r w:rsidR="003D31F3">
        <w:rPr>
          <w:rFonts w:cs="Verdana"/>
          <w:sz w:val="22"/>
          <w:szCs w:val="22"/>
          <w:lang w:val="en-GB"/>
        </w:rPr>
        <w:t xml:space="preserve"> For all these reasons, work supervisors must be able to manage their own stress and to decrease stressful situations of their staffs.</w:t>
      </w:r>
    </w:p>
    <w:p w:rsidR="00731682" w:rsidRDefault="00731682" w:rsidP="00805876">
      <w:pPr>
        <w:rPr>
          <w:rFonts w:cs="Verdana"/>
          <w:sz w:val="22"/>
          <w:szCs w:val="22"/>
          <w:lang w:val="en-GB"/>
        </w:rPr>
      </w:pPr>
    </w:p>
    <w:p w:rsidR="00731682" w:rsidRPr="00731682" w:rsidRDefault="00731682" w:rsidP="00805876">
      <w:pPr>
        <w:rPr>
          <w:b/>
          <w:lang w:val="en-GB"/>
        </w:rPr>
      </w:pPr>
      <w:r>
        <w:rPr>
          <w:b/>
          <w:lang w:val="en-GB"/>
        </w:rPr>
        <w:t xml:space="preserve">2. </w:t>
      </w:r>
      <w:r w:rsidRPr="00731682">
        <w:rPr>
          <w:b/>
          <w:lang w:val="en-GB"/>
        </w:rPr>
        <w:t xml:space="preserve">Main evolutions of the worksite environment and </w:t>
      </w:r>
      <w:r w:rsidR="00350495">
        <w:rPr>
          <w:b/>
          <w:lang w:val="en-GB"/>
        </w:rPr>
        <w:t>sustainable changes at worksite</w:t>
      </w:r>
    </w:p>
    <w:p w:rsidR="00086561" w:rsidRDefault="00086561" w:rsidP="00805876">
      <w:pPr>
        <w:rPr>
          <w:rFonts w:cs="Verdana"/>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96"/>
      </w:tblGrid>
      <w:tr w:rsidR="00086561" w:rsidRPr="00B60138" w:rsidTr="009B5000">
        <w:tc>
          <w:tcPr>
            <w:tcW w:w="1276" w:type="dxa"/>
            <w:shd w:val="clear" w:color="auto" w:fill="auto"/>
          </w:tcPr>
          <w:p w:rsidR="00086561" w:rsidRPr="00B60138" w:rsidRDefault="00731682" w:rsidP="00041CEA">
            <w:pPr>
              <w:rPr>
                <w:sz w:val="22"/>
                <w:szCs w:val="22"/>
                <w:lang w:val="en-GB"/>
              </w:rPr>
            </w:pPr>
            <w:r>
              <w:rPr>
                <w:sz w:val="22"/>
                <w:szCs w:val="22"/>
                <w:lang w:val="en-GB"/>
              </w:rPr>
              <w:t>Germany</w:t>
            </w:r>
          </w:p>
        </w:tc>
        <w:tc>
          <w:tcPr>
            <w:tcW w:w="7796" w:type="dxa"/>
            <w:shd w:val="clear" w:color="auto" w:fill="auto"/>
          </w:tcPr>
          <w:p w:rsidR="00086561" w:rsidRPr="00B60138" w:rsidRDefault="00086561" w:rsidP="00041CEA">
            <w:pPr>
              <w:rPr>
                <w:sz w:val="22"/>
                <w:szCs w:val="22"/>
                <w:lang w:val="en-GB"/>
              </w:rPr>
            </w:pPr>
            <w:r w:rsidRPr="00B60138">
              <w:rPr>
                <w:sz w:val="22"/>
                <w:szCs w:val="22"/>
                <w:lang w:val="en-GB"/>
              </w:rPr>
              <w:t xml:space="preserve">Increased </w:t>
            </w:r>
            <w:r w:rsidRPr="003D31F3">
              <w:rPr>
                <w:b/>
                <w:sz w:val="22"/>
                <w:szCs w:val="22"/>
                <w:lang w:val="en-GB"/>
              </w:rPr>
              <w:t>cost pressure</w:t>
            </w:r>
          </w:p>
          <w:p w:rsidR="00086561" w:rsidRPr="00B60138" w:rsidRDefault="00086561" w:rsidP="00041CEA">
            <w:pPr>
              <w:rPr>
                <w:sz w:val="22"/>
                <w:szCs w:val="22"/>
                <w:lang w:val="en-GB"/>
              </w:rPr>
            </w:pPr>
            <w:r w:rsidRPr="00B60138">
              <w:rPr>
                <w:sz w:val="22"/>
                <w:szCs w:val="22"/>
                <w:lang w:val="en-GB"/>
              </w:rPr>
              <w:t xml:space="preserve">Increased number of </w:t>
            </w:r>
            <w:r w:rsidRPr="003D31F3">
              <w:rPr>
                <w:b/>
                <w:sz w:val="22"/>
                <w:szCs w:val="22"/>
                <w:lang w:val="en-GB"/>
              </w:rPr>
              <w:t>sub-contractors</w:t>
            </w:r>
          </w:p>
          <w:p w:rsidR="00086561" w:rsidRPr="00B60138" w:rsidRDefault="00086561" w:rsidP="00041CEA">
            <w:pPr>
              <w:rPr>
                <w:sz w:val="22"/>
                <w:szCs w:val="22"/>
                <w:lang w:val="en-GB"/>
              </w:rPr>
            </w:pPr>
            <w:r w:rsidRPr="00B60138">
              <w:rPr>
                <w:sz w:val="22"/>
                <w:szCs w:val="22"/>
                <w:lang w:val="en-GB"/>
              </w:rPr>
              <w:t xml:space="preserve">Less people being properly educated/trained </w:t>
            </w:r>
            <w:r w:rsidRPr="00B60138">
              <w:rPr>
                <w:sz w:val="22"/>
                <w:szCs w:val="22"/>
                <w:lang w:val="en-GB"/>
              </w:rPr>
              <w:sym w:font="Wingdings" w:char="F0E0"/>
            </w:r>
            <w:r w:rsidRPr="00B60138">
              <w:rPr>
                <w:sz w:val="22"/>
                <w:szCs w:val="22"/>
                <w:lang w:val="en-GB"/>
              </w:rPr>
              <w:t xml:space="preserve"> more technical controlling and supervision necessary by worksite supervisors</w:t>
            </w:r>
          </w:p>
          <w:p w:rsidR="00086561" w:rsidRPr="00B60138" w:rsidRDefault="00086561" w:rsidP="00041CEA">
            <w:pPr>
              <w:rPr>
                <w:sz w:val="22"/>
                <w:szCs w:val="22"/>
                <w:lang w:val="en-GB"/>
              </w:rPr>
            </w:pPr>
            <w:r w:rsidRPr="00B60138">
              <w:rPr>
                <w:sz w:val="22"/>
                <w:szCs w:val="22"/>
                <w:lang w:val="en-GB"/>
              </w:rPr>
              <w:t>Shift of work from hand to head, but still being expected to know exactly about manual work</w:t>
            </w:r>
          </w:p>
        </w:tc>
      </w:tr>
      <w:tr w:rsidR="001C5F19" w:rsidRPr="00B60138" w:rsidTr="009B5000">
        <w:tc>
          <w:tcPr>
            <w:tcW w:w="1276" w:type="dxa"/>
            <w:tcBorders>
              <w:top w:val="single" w:sz="4" w:space="0" w:color="auto"/>
              <w:left w:val="single" w:sz="4" w:space="0" w:color="auto"/>
              <w:bottom w:val="single" w:sz="4" w:space="0" w:color="auto"/>
              <w:right w:val="single" w:sz="4" w:space="0" w:color="auto"/>
            </w:tcBorders>
            <w:shd w:val="clear" w:color="auto" w:fill="auto"/>
          </w:tcPr>
          <w:p w:rsidR="001C5F19" w:rsidRPr="00B60138" w:rsidRDefault="001C5F19" w:rsidP="00894163">
            <w:pPr>
              <w:rPr>
                <w:sz w:val="22"/>
                <w:szCs w:val="22"/>
                <w:lang w:val="en-GB"/>
              </w:rPr>
            </w:pPr>
            <w:r>
              <w:rPr>
                <w:sz w:val="22"/>
                <w:szCs w:val="22"/>
                <w:lang w:val="en-GB"/>
              </w:rPr>
              <w:t>Belgium</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1C5F19" w:rsidRPr="00B60138" w:rsidRDefault="001C5F19" w:rsidP="00894163">
            <w:pPr>
              <w:rPr>
                <w:sz w:val="22"/>
                <w:szCs w:val="22"/>
                <w:lang w:val="en-GB"/>
              </w:rPr>
            </w:pPr>
            <w:r w:rsidRPr="00B60138">
              <w:rPr>
                <w:sz w:val="22"/>
                <w:szCs w:val="22"/>
                <w:lang w:val="en-GB"/>
              </w:rPr>
              <w:t xml:space="preserve">OBJECTIVES ORIENTED – </w:t>
            </w:r>
            <w:r w:rsidRPr="003D31F3">
              <w:rPr>
                <w:b/>
                <w:sz w:val="22"/>
                <w:szCs w:val="22"/>
                <w:lang w:val="en-GB"/>
              </w:rPr>
              <w:t>costs</w:t>
            </w:r>
            <w:r w:rsidRPr="00B60138">
              <w:rPr>
                <w:sz w:val="22"/>
                <w:szCs w:val="22"/>
                <w:lang w:val="en-GB"/>
              </w:rPr>
              <w:t xml:space="preserve"> are one of the most important matter.</w:t>
            </w:r>
          </w:p>
          <w:p w:rsidR="001C5F19" w:rsidRPr="00B60138" w:rsidRDefault="001C5F19" w:rsidP="00894163">
            <w:pPr>
              <w:rPr>
                <w:sz w:val="22"/>
                <w:szCs w:val="22"/>
                <w:lang w:val="en-GB"/>
              </w:rPr>
            </w:pPr>
            <w:r w:rsidRPr="00B60138">
              <w:rPr>
                <w:sz w:val="22"/>
                <w:szCs w:val="22"/>
                <w:lang w:val="en-GB"/>
              </w:rPr>
              <w:t>Energy saving performances</w:t>
            </w:r>
          </w:p>
          <w:p w:rsidR="001C5F19" w:rsidRPr="00B60138" w:rsidRDefault="001C5F19" w:rsidP="00894163">
            <w:pPr>
              <w:rPr>
                <w:sz w:val="22"/>
                <w:szCs w:val="22"/>
                <w:lang w:val="en-GB"/>
              </w:rPr>
            </w:pPr>
            <w:r w:rsidRPr="00B60138">
              <w:rPr>
                <w:sz w:val="22"/>
                <w:szCs w:val="22"/>
                <w:lang w:val="en-GB"/>
              </w:rPr>
              <w:t xml:space="preserve">Health and safety </w:t>
            </w:r>
          </w:p>
          <w:p w:rsidR="001C5F19" w:rsidRPr="00B60138" w:rsidRDefault="001C5F19" w:rsidP="00894163">
            <w:pPr>
              <w:rPr>
                <w:sz w:val="22"/>
                <w:szCs w:val="22"/>
                <w:lang w:val="en-GB"/>
              </w:rPr>
            </w:pPr>
            <w:r w:rsidRPr="00B60138">
              <w:rPr>
                <w:sz w:val="22"/>
                <w:szCs w:val="22"/>
                <w:lang w:val="en-GB"/>
              </w:rPr>
              <w:t xml:space="preserve">Waste management </w:t>
            </w:r>
          </w:p>
        </w:tc>
      </w:tr>
      <w:tr w:rsidR="001C5F19" w:rsidRPr="00B60138" w:rsidTr="009B5000">
        <w:tc>
          <w:tcPr>
            <w:tcW w:w="1276" w:type="dxa"/>
            <w:tcBorders>
              <w:top w:val="single" w:sz="4" w:space="0" w:color="auto"/>
              <w:left w:val="single" w:sz="4" w:space="0" w:color="auto"/>
              <w:bottom w:val="single" w:sz="4" w:space="0" w:color="auto"/>
              <w:right w:val="single" w:sz="4" w:space="0" w:color="auto"/>
            </w:tcBorders>
            <w:shd w:val="clear" w:color="auto" w:fill="auto"/>
          </w:tcPr>
          <w:p w:rsidR="001C5F19" w:rsidRPr="00B60138" w:rsidRDefault="001C5F19" w:rsidP="00894163">
            <w:pPr>
              <w:rPr>
                <w:sz w:val="22"/>
                <w:szCs w:val="22"/>
                <w:lang w:val="en-GB"/>
              </w:rPr>
            </w:pPr>
            <w:r>
              <w:rPr>
                <w:sz w:val="22"/>
                <w:szCs w:val="22"/>
                <w:lang w:val="en-GB"/>
              </w:rPr>
              <w:t>United Kingdom</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1C5F19" w:rsidRPr="00B60138" w:rsidRDefault="001C5F19" w:rsidP="00894163">
            <w:pPr>
              <w:rPr>
                <w:sz w:val="22"/>
                <w:szCs w:val="22"/>
                <w:lang w:val="en-GB"/>
              </w:rPr>
            </w:pPr>
            <w:r w:rsidRPr="00B60138">
              <w:rPr>
                <w:sz w:val="22"/>
                <w:szCs w:val="22"/>
                <w:lang w:val="en-GB"/>
              </w:rPr>
              <w:t xml:space="preserve">To undertake a </w:t>
            </w:r>
            <w:r w:rsidRPr="003D31F3">
              <w:rPr>
                <w:b/>
                <w:sz w:val="22"/>
                <w:szCs w:val="22"/>
                <w:lang w:val="en-GB"/>
              </w:rPr>
              <w:t>managerial type</w:t>
            </w:r>
            <w:r w:rsidRPr="00B60138">
              <w:rPr>
                <w:sz w:val="22"/>
                <w:szCs w:val="22"/>
                <w:lang w:val="en-GB"/>
              </w:rPr>
              <w:t xml:space="preserve"> role within the company and probably have aspirations of being promoted to project manager or director.</w:t>
            </w:r>
          </w:p>
        </w:tc>
      </w:tr>
    </w:tbl>
    <w:p w:rsidR="005766C5" w:rsidRDefault="005766C5">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96"/>
      </w:tblGrid>
      <w:tr w:rsidR="001C5F19" w:rsidRPr="00B60138" w:rsidTr="009B5000">
        <w:tc>
          <w:tcPr>
            <w:tcW w:w="1276" w:type="dxa"/>
            <w:tcBorders>
              <w:top w:val="single" w:sz="4" w:space="0" w:color="auto"/>
              <w:left w:val="single" w:sz="4" w:space="0" w:color="auto"/>
              <w:bottom w:val="single" w:sz="4" w:space="0" w:color="auto"/>
              <w:right w:val="single" w:sz="4" w:space="0" w:color="auto"/>
            </w:tcBorders>
            <w:shd w:val="clear" w:color="auto" w:fill="auto"/>
          </w:tcPr>
          <w:p w:rsidR="001C5F19" w:rsidRPr="00B60138" w:rsidRDefault="001C5F19" w:rsidP="00894163">
            <w:pPr>
              <w:rPr>
                <w:sz w:val="22"/>
                <w:szCs w:val="22"/>
                <w:lang w:val="en-GB"/>
              </w:rPr>
            </w:pPr>
            <w:r>
              <w:rPr>
                <w:sz w:val="22"/>
                <w:szCs w:val="22"/>
                <w:lang w:val="en-GB"/>
              </w:rPr>
              <w:t>Poland</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1C5F19" w:rsidRPr="00B60138" w:rsidRDefault="001C5F19" w:rsidP="00894163">
            <w:pPr>
              <w:pStyle w:val="Paragraphedeliste"/>
              <w:numPr>
                <w:ilvl w:val="0"/>
                <w:numId w:val="26"/>
              </w:numPr>
              <w:rPr>
                <w:sz w:val="22"/>
                <w:szCs w:val="22"/>
                <w:lang w:val="en-GB"/>
              </w:rPr>
            </w:pPr>
            <w:r w:rsidRPr="003D31F3">
              <w:rPr>
                <w:b/>
                <w:sz w:val="22"/>
                <w:szCs w:val="22"/>
                <w:lang w:val="en-GB"/>
              </w:rPr>
              <w:t>increased stress on safety</w:t>
            </w:r>
            <w:r w:rsidRPr="00B60138">
              <w:rPr>
                <w:sz w:val="22"/>
                <w:szCs w:val="22"/>
                <w:lang w:val="en-GB"/>
              </w:rPr>
              <w:t>, a “generational change”</w:t>
            </w:r>
          </w:p>
          <w:p w:rsidR="001C5F19" w:rsidRPr="00B60138" w:rsidRDefault="001C5F19" w:rsidP="00894163">
            <w:pPr>
              <w:pStyle w:val="Paragraphedeliste"/>
              <w:numPr>
                <w:ilvl w:val="0"/>
                <w:numId w:val="26"/>
              </w:numPr>
              <w:rPr>
                <w:sz w:val="22"/>
                <w:szCs w:val="22"/>
                <w:lang w:val="en-GB"/>
              </w:rPr>
            </w:pPr>
            <w:r w:rsidRPr="00B60138">
              <w:rPr>
                <w:sz w:val="22"/>
                <w:szCs w:val="22"/>
                <w:lang w:val="en-GB"/>
              </w:rPr>
              <w:t xml:space="preserve">new positions, jobs on the worksite (a </w:t>
            </w:r>
            <w:r w:rsidRPr="003D31F3">
              <w:rPr>
                <w:b/>
                <w:sz w:val="22"/>
                <w:szCs w:val="22"/>
                <w:lang w:val="en-GB"/>
              </w:rPr>
              <w:t>longer chain of command</w:t>
            </w:r>
            <w:r w:rsidRPr="00B60138">
              <w:rPr>
                <w:sz w:val="22"/>
                <w:szCs w:val="22"/>
                <w:lang w:val="en-GB"/>
              </w:rPr>
              <w:t>)</w:t>
            </w:r>
          </w:p>
          <w:p w:rsidR="001C5F19" w:rsidRPr="00B60138" w:rsidRDefault="001C5F19" w:rsidP="00894163">
            <w:pPr>
              <w:pStyle w:val="Paragraphedeliste"/>
              <w:numPr>
                <w:ilvl w:val="0"/>
                <w:numId w:val="26"/>
              </w:numPr>
              <w:rPr>
                <w:sz w:val="22"/>
                <w:szCs w:val="22"/>
                <w:lang w:val="en-GB"/>
              </w:rPr>
            </w:pPr>
            <w:r w:rsidRPr="00B60138">
              <w:rPr>
                <w:sz w:val="22"/>
                <w:szCs w:val="22"/>
                <w:lang w:val="en-GB"/>
              </w:rPr>
              <w:t>shorter and bigger contracts (higher pace of work)</w:t>
            </w:r>
          </w:p>
          <w:p w:rsidR="001C5F19" w:rsidRPr="00B60138" w:rsidRDefault="001C5F19" w:rsidP="00894163">
            <w:pPr>
              <w:pStyle w:val="Paragraphedeliste"/>
              <w:numPr>
                <w:ilvl w:val="0"/>
                <w:numId w:val="26"/>
              </w:numPr>
              <w:rPr>
                <w:sz w:val="22"/>
                <w:szCs w:val="22"/>
                <w:lang w:val="en-GB"/>
              </w:rPr>
            </w:pPr>
            <w:r w:rsidRPr="00B60138">
              <w:rPr>
                <w:sz w:val="22"/>
                <w:szCs w:val="22"/>
                <w:lang w:val="en-GB"/>
              </w:rPr>
              <w:t xml:space="preserve">ever </w:t>
            </w:r>
            <w:r w:rsidRPr="003D31F3">
              <w:rPr>
                <w:b/>
                <w:sz w:val="22"/>
                <w:szCs w:val="22"/>
                <w:lang w:val="en-GB"/>
              </w:rPr>
              <w:t>more subcontractor workers</w:t>
            </w:r>
            <w:r w:rsidRPr="00B60138">
              <w:rPr>
                <w:sz w:val="22"/>
                <w:szCs w:val="22"/>
                <w:lang w:val="en-GB"/>
              </w:rPr>
              <w:t xml:space="preserve"> in relation to general contractor workers</w:t>
            </w:r>
          </w:p>
          <w:p w:rsidR="001C5F19" w:rsidRPr="00B60138" w:rsidRDefault="001C5F19" w:rsidP="00894163">
            <w:pPr>
              <w:pStyle w:val="Paragraphedeliste"/>
              <w:numPr>
                <w:ilvl w:val="0"/>
                <w:numId w:val="26"/>
              </w:numPr>
              <w:rPr>
                <w:sz w:val="22"/>
                <w:szCs w:val="22"/>
                <w:lang w:val="en-GB"/>
              </w:rPr>
            </w:pPr>
            <w:r w:rsidRPr="00B60138">
              <w:rPr>
                <w:sz w:val="22"/>
                <w:szCs w:val="22"/>
                <w:lang w:val="en-GB"/>
              </w:rPr>
              <w:t xml:space="preserve">ever </w:t>
            </w:r>
            <w:r w:rsidRPr="003D31F3">
              <w:rPr>
                <w:b/>
                <w:sz w:val="22"/>
                <w:szCs w:val="22"/>
                <w:lang w:val="en-GB"/>
              </w:rPr>
              <w:t>more stress on profitability</w:t>
            </w:r>
            <w:r w:rsidRPr="00B60138">
              <w:rPr>
                <w:sz w:val="22"/>
                <w:szCs w:val="22"/>
                <w:lang w:val="en-GB"/>
              </w:rPr>
              <w:t xml:space="preserve"> – expressed by different parties during the construction process</w:t>
            </w:r>
          </w:p>
        </w:tc>
      </w:tr>
      <w:tr w:rsidR="001C5F19" w:rsidRPr="00B60138" w:rsidTr="00FD365E">
        <w:trPr>
          <w:trHeight w:val="7662"/>
        </w:trPr>
        <w:tc>
          <w:tcPr>
            <w:tcW w:w="1276" w:type="dxa"/>
          </w:tcPr>
          <w:p w:rsidR="001C5F19" w:rsidRPr="00B60138" w:rsidRDefault="001C5F19" w:rsidP="001C5F19">
            <w:pPr>
              <w:rPr>
                <w:b/>
                <w:color w:val="0070C0"/>
                <w:sz w:val="22"/>
                <w:szCs w:val="22"/>
                <w:lang w:val="en-GB"/>
              </w:rPr>
            </w:pPr>
            <w:r w:rsidRPr="001C5F19">
              <w:rPr>
                <w:sz w:val="22"/>
                <w:szCs w:val="22"/>
                <w:lang w:val="en-GB"/>
              </w:rPr>
              <w:t>France</w:t>
            </w:r>
          </w:p>
        </w:tc>
        <w:tc>
          <w:tcPr>
            <w:tcW w:w="7796" w:type="dxa"/>
          </w:tcPr>
          <w:p w:rsidR="001C5F19" w:rsidRPr="00B60138" w:rsidRDefault="001C5F19" w:rsidP="001C5F19">
            <w:pPr>
              <w:rPr>
                <w:b/>
                <w:sz w:val="22"/>
                <w:szCs w:val="22"/>
                <w:lang w:val="en-GB"/>
              </w:rPr>
            </w:pPr>
            <w:r w:rsidRPr="00B60138">
              <w:rPr>
                <w:b/>
                <w:sz w:val="22"/>
                <w:szCs w:val="22"/>
                <w:lang w:val="en-GB"/>
              </w:rPr>
              <w:t>The company’s performance and organisation</w:t>
            </w:r>
          </w:p>
          <w:p w:rsidR="001C5F19" w:rsidRPr="00B60138" w:rsidRDefault="003D31F3" w:rsidP="00894163">
            <w:pPr>
              <w:tabs>
                <w:tab w:val="left" w:pos="990"/>
              </w:tabs>
              <w:rPr>
                <w:sz w:val="22"/>
                <w:szCs w:val="22"/>
                <w:lang w:val="en-GB"/>
              </w:rPr>
            </w:pPr>
            <w:r>
              <w:rPr>
                <w:sz w:val="22"/>
                <w:szCs w:val="22"/>
                <w:lang w:val="en-GB"/>
              </w:rPr>
              <w:t>Prior observation:</w:t>
            </w:r>
          </w:p>
          <w:p w:rsidR="001C5F19" w:rsidRPr="00B60138" w:rsidRDefault="001C5F19" w:rsidP="00161819">
            <w:pPr>
              <w:pStyle w:val="Paragraphedeliste"/>
              <w:numPr>
                <w:ilvl w:val="0"/>
                <w:numId w:val="31"/>
              </w:numPr>
              <w:ind w:left="200" w:hanging="174"/>
              <w:rPr>
                <w:sz w:val="22"/>
                <w:szCs w:val="22"/>
                <w:lang w:val="en-GB"/>
              </w:rPr>
            </w:pPr>
            <w:r w:rsidRPr="00B60138">
              <w:rPr>
                <w:sz w:val="22"/>
                <w:szCs w:val="22"/>
                <w:lang w:val="en-GB"/>
              </w:rPr>
              <w:t xml:space="preserve">The smaller the company, the more the worksite supervisor acts as the </w:t>
            </w:r>
            <w:r w:rsidRPr="003D31F3">
              <w:rPr>
                <w:b/>
                <w:sz w:val="22"/>
                <w:szCs w:val="22"/>
                <w:lang w:val="en-GB"/>
              </w:rPr>
              <w:t>company’s representative</w:t>
            </w:r>
            <w:r w:rsidRPr="00B60138">
              <w:rPr>
                <w:sz w:val="22"/>
                <w:szCs w:val="22"/>
                <w:lang w:val="en-GB"/>
              </w:rPr>
              <w:t xml:space="preserve"> in dealings with the client</w:t>
            </w:r>
          </w:p>
          <w:p w:rsidR="001C5F19" w:rsidRPr="00B60138" w:rsidRDefault="001C5F19" w:rsidP="00161819">
            <w:pPr>
              <w:pStyle w:val="Paragraphedeliste"/>
              <w:numPr>
                <w:ilvl w:val="0"/>
                <w:numId w:val="31"/>
              </w:numPr>
              <w:ind w:left="200" w:hanging="174"/>
              <w:rPr>
                <w:sz w:val="22"/>
                <w:szCs w:val="22"/>
                <w:lang w:val="en-GB"/>
              </w:rPr>
            </w:pPr>
            <w:r w:rsidRPr="00B60138">
              <w:rPr>
                <w:sz w:val="22"/>
                <w:szCs w:val="22"/>
                <w:lang w:val="en-GB"/>
              </w:rPr>
              <w:t>The smaller the company, the more the worksite supervisor needs to be familiar with embedded intelligence tools</w:t>
            </w:r>
          </w:p>
          <w:p w:rsidR="001C5F19" w:rsidRPr="001C5F19" w:rsidRDefault="001C5F19" w:rsidP="001C5F19">
            <w:pPr>
              <w:pStyle w:val="Paragraphedeliste"/>
              <w:ind w:left="0"/>
              <w:rPr>
                <w:sz w:val="22"/>
                <w:szCs w:val="22"/>
                <w:lang w:val="en-GB"/>
              </w:rPr>
            </w:pPr>
            <w:r w:rsidRPr="00B60138">
              <w:rPr>
                <w:b/>
                <w:sz w:val="22"/>
                <w:szCs w:val="22"/>
                <w:lang w:val="en-GB"/>
              </w:rPr>
              <w:t>Human resources</w:t>
            </w:r>
          </w:p>
          <w:p w:rsidR="001C5F19" w:rsidRPr="00B60138" w:rsidRDefault="001C5F19" w:rsidP="00161819">
            <w:pPr>
              <w:pStyle w:val="Paragraphedeliste"/>
              <w:numPr>
                <w:ilvl w:val="0"/>
                <w:numId w:val="31"/>
              </w:numPr>
              <w:ind w:left="200" w:hanging="174"/>
              <w:rPr>
                <w:sz w:val="22"/>
                <w:szCs w:val="22"/>
                <w:lang w:val="en-GB"/>
              </w:rPr>
            </w:pPr>
            <w:r w:rsidRPr="00B60138">
              <w:rPr>
                <w:sz w:val="22"/>
                <w:szCs w:val="22"/>
                <w:lang w:val="en-GB"/>
              </w:rPr>
              <w:t xml:space="preserve">Knowing how to </w:t>
            </w:r>
            <w:r w:rsidRPr="00FD365E">
              <w:rPr>
                <w:b/>
                <w:sz w:val="22"/>
                <w:szCs w:val="22"/>
                <w:lang w:val="en-GB"/>
              </w:rPr>
              <w:t>establish authority</w:t>
            </w:r>
            <w:r w:rsidRPr="00B60138">
              <w:rPr>
                <w:sz w:val="22"/>
                <w:szCs w:val="22"/>
                <w:lang w:val="en-GB"/>
              </w:rPr>
              <w:t xml:space="preserve"> more than before</w:t>
            </w:r>
          </w:p>
          <w:p w:rsidR="001C5F19" w:rsidRPr="00B60138" w:rsidRDefault="001C5F19" w:rsidP="00161819">
            <w:pPr>
              <w:pStyle w:val="Paragraphedeliste"/>
              <w:numPr>
                <w:ilvl w:val="0"/>
                <w:numId w:val="31"/>
              </w:numPr>
              <w:ind w:left="200" w:hanging="174"/>
              <w:rPr>
                <w:sz w:val="22"/>
                <w:szCs w:val="22"/>
                <w:lang w:val="en-GB"/>
              </w:rPr>
            </w:pPr>
            <w:r w:rsidRPr="00B60138">
              <w:rPr>
                <w:sz w:val="22"/>
                <w:szCs w:val="22"/>
                <w:lang w:val="en-GB"/>
              </w:rPr>
              <w:t>Taking part in worksite meetings</w:t>
            </w:r>
          </w:p>
          <w:p w:rsidR="001C5F19" w:rsidRPr="00B60138" w:rsidRDefault="001C5F19" w:rsidP="00161819">
            <w:pPr>
              <w:pStyle w:val="Paragraphedeliste"/>
              <w:numPr>
                <w:ilvl w:val="0"/>
                <w:numId w:val="31"/>
              </w:numPr>
              <w:ind w:left="200" w:hanging="174"/>
              <w:rPr>
                <w:sz w:val="22"/>
                <w:szCs w:val="22"/>
                <w:lang w:val="en-GB"/>
              </w:rPr>
            </w:pPr>
            <w:r w:rsidRPr="00B60138">
              <w:rPr>
                <w:sz w:val="22"/>
                <w:szCs w:val="22"/>
                <w:lang w:val="en-GB"/>
              </w:rPr>
              <w:t xml:space="preserve">There is </w:t>
            </w:r>
            <w:r w:rsidRPr="00FD365E">
              <w:rPr>
                <w:b/>
                <w:sz w:val="22"/>
                <w:szCs w:val="22"/>
                <w:lang w:val="en-GB"/>
              </w:rPr>
              <w:t>no time to lose</w:t>
            </w:r>
            <w:r w:rsidRPr="00B60138">
              <w:rPr>
                <w:sz w:val="22"/>
                <w:szCs w:val="22"/>
                <w:lang w:val="en-GB"/>
              </w:rPr>
              <w:t xml:space="preserve"> </w:t>
            </w:r>
          </w:p>
          <w:p w:rsidR="001C5F19" w:rsidRPr="00B60138" w:rsidRDefault="001C5F19" w:rsidP="00161819">
            <w:pPr>
              <w:pStyle w:val="Paragraphedeliste"/>
              <w:numPr>
                <w:ilvl w:val="0"/>
                <w:numId w:val="31"/>
              </w:numPr>
              <w:ind w:left="200" w:hanging="174"/>
              <w:rPr>
                <w:sz w:val="22"/>
                <w:szCs w:val="22"/>
                <w:lang w:val="en-GB"/>
              </w:rPr>
            </w:pPr>
            <w:r w:rsidRPr="00B60138">
              <w:rPr>
                <w:sz w:val="22"/>
                <w:szCs w:val="22"/>
                <w:lang w:val="en-GB"/>
              </w:rPr>
              <w:t>Having a good dialogue with the team leader becomes an increasingly decisive factor</w:t>
            </w:r>
          </w:p>
          <w:p w:rsidR="001C5F19" w:rsidRPr="00B60138" w:rsidRDefault="001C5F19" w:rsidP="001C5F19">
            <w:pPr>
              <w:rPr>
                <w:b/>
                <w:sz w:val="22"/>
                <w:szCs w:val="22"/>
                <w:lang w:val="en-GB"/>
              </w:rPr>
            </w:pPr>
            <w:r w:rsidRPr="00B60138">
              <w:rPr>
                <w:b/>
                <w:sz w:val="22"/>
                <w:szCs w:val="22"/>
                <w:lang w:val="en-GB"/>
              </w:rPr>
              <w:t>Technical matters and materials</w:t>
            </w:r>
          </w:p>
          <w:p w:rsidR="001C5F19" w:rsidRPr="00B60138" w:rsidRDefault="001C5F19" w:rsidP="00161819">
            <w:pPr>
              <w:pStyle w:val="Paragraphedeliste"/>
              <w:numPr>
                <w:ilvl w:val="0"/>
                <w:numId w:val="31"/>
              </w:numPr>
              <w:ind w:left="200" w:hanging="174"/>
              <w:rPr>
                <w:sz w:val="22"/>
                <w:szCs w:val="22"/>
                <w:lang w:val="en-GB"/>
              </w:rPr>
            </w:pPr>
            <w:r w:rsidRPr="00FD365E">
              <w:rPr>
                <w:b/>
                <w:sz w:val="22"/>
                <w:szCs w:val="22"/>
                <w:lang w:val="en-GB"/>
              </w:rPr>
              <w:t>New materials and techniques to be mastered</w:t>
            </w:r>
            <w:r w:rsidRPr="00B60138">
              <w:rPr>
                <w:sz w:val="22"/>
                <w:szCs w:val="22"/>
                <w:lang w:val="en-GB"/>
              </w:rPr>
              <w:t xml:space="preserve"> in order to meet new demands in the sector (renewable energies)</w:t>
            </w:r>
          </w:p>
          <w:p w:rsidR="001C5F19" w:rsidRPr="00B60138" w:rsidRDefault="001C5F19" w:rsidP="00161819">
            <w:pPr>
              <w:pStyle w:val="Paragraphedeliste"/>
              <w:numPr>
                <w:ilvl w:val="0"/>
                <w:numId w:val="31"/>
              </w:numPr>
              <w:ind w:left="200" w:hanging="174"/>
              <w:rPr>
                <w:sz w:val="22"/>
                <w:szCs w:val="22"/>
                <w:lang w:val="en-GB"/>
              </w:rPr>
            </w:pPr>
            <w:r w:rsidRPr="00B60138">
              <w:rPr>
                <w:sz w:val="22"/>
                <w:szCs w:val="22"/>
                <w:lang w:val="en-GB"/>
              </w:rPr>
              <w:t>Total familiarity with the basic technical aspects of all of the trades on the worksite</w:t>
            </w:r>
          </w:p>
          <w:p w:rsidR="001C5F19" w:rsidRPr="00B60138" w:rsidRDefault="001C5F19" w:rsidP="00161819">
            <w:pPr>
              <w:pStyle w:val="Paragraphedeliste"/>
              <w:numPr>
                <w:ilvl w:val="0"/>
                <w:numId w:val="31"/>
              </w:numPr>
              <w:ind w:left="200" w:hanging="174"/>
              <w:rPr>
                <w:sz w:val="22"/>
                <w:szCs w:val="22"/>
                <w:lang w:val="en-GB"/>
              </w:rPr>
            </w:pPr>
            <w:r w:rsidRPr="00FD365E">
              <w:rPr>
                <w:b/>
                <w:sz w:val="22"/>
                <w:szCs w:val="22"/>
                <w:lang w:val="en-GB"/>
              </w:rPr>
              <w:t>Knowing how to adapt to new materials, new techniques, new standards, new methods and new organisations</w:t>
            </w:r>
            <w:r w:rsidRPr="00B60138">
              <w:rPr>
                <w:sz w:val="22"/>
                <w:szCs w:val="22"/>
                <w:lang w:val="en-GB"/>
              </w:rPr>
              <w:t xml:space="preserve"> (getting regular information and training)</w:t>
            </w:r>
          </w:p>
          <w:p w:rsidR="001C5F19" w:rsidRDefault="001C5F19" w:rsidP="00894163">
            <w:pPr>
              <w:pStyle w:val="Paragraphedeliste"/>
              <w:ind w:left="0"/>
              <w:rPr>
                <w:sz w:val="22"/>
                <w:szCs w:val="22"/>
                <w:lang w:val="en-GB"/>
              </w:rPr>
            </w:pPr>
            <w:r w:rsidRPr="00B60138">
              <w:rPr>
                <w:b/>
                <w:sz w:val="22"/>
                <w:szCs w:val="22"/>
                <w:lang w:val="en-GB"/>
              </w:rPr>
              <w:t>Regulations and the environment</w:t>
            </w:r>
          </w:p>
          <w:p w:rsidR="001C5F19" w:rsidRPr="00B60138" w:rsidRDefault="001C5F19" w:rsidP="00894163">
            <w:pPr>
              <w:pStyle w:val="Paragraphedeliste"/>
              <w:ind w:left="0"/>
              <w:rPr>
                <w:sz w:val="22"/>
                <w:szCs w:val="22"/>
                <w:lang w:val="en-GB"/>
              </w:rPr>
            </w:pPr>
            <w:r w:rsidRPr="00B60138">
              <w:rPr>
                <w:sz w:val="22"/>
                <w:szCs w:val="22"/>
                <w:lang w:val="en-GB"/>
              </w:rPr>
              <w:t>Becoming aware that standards are increasing in scope both within the organisation and in project management:</w:t>
            </w:r>
          </w:p>
          <w:p w:rsidR="001C5F19" w:rsidRPr="00B60138" w:rsidRDefault="001C5F19" w:rsidP="00161819">
            <w:pPr>
              <w:pStyle w:val="Paragraphedeliste"/>
              <w:numPr>
                <w:ilvl w:val="0"/>
                <w:numId w:val="31"/>
              </w:numPr>
              <w:ind w:left="200" w:hanging="174"/>
              <w:rPr>
                <w:sz w:val="22"/>
                <w:szCs w:val="22"/>
                <w:lang w:val="en-GB"/>
              </w:rPr>
            </w:pPr>
            <w:r w:rsidRPr="00B60138">
              <w:rPr>
                <w:sz w:val="22"/>
                <w:szCs w:val="22"/>
                <w:lang w:val="en-GB"/>
              </w:rPr>
              <w:t>all of the quality standards involved in the project</w:t>
            </w:r>
          </w:p>
          <w:p w:rsidR="001C5F19" w:rsidRPr="00B60138" w:rsidRDefault="001C5F19" w:rsidP="00161819">
            <w:pPr>
              <w:pStyle w:val="Paragraphedeliste"/>
              <w:numPr>
                <w:ilvl w:val="0"/>
                <w:numId w:val="31"/>
              </w:numPr>
              <w:ind w:left="200" w:hanging="174"/>
              <w:rPr>
                <w:sz w:val="22"/>
                <w:szCs w:val="22"/>
                <w:lang w:val="en-GB"/>
              </w:rPr>
            </w:pPr>
            <w:r w:rsidRPr="00B60138">
              <w:rPr>
                <w:sz w:val="22"/>
                <w:szCs w:val="22"/>
                <w:lang w:val="en-GB"/>
              </w:rPr>
              <w:t xml:space="preserve">Waste management – energy saving – awareness of new materials </w:t>
            </w:r>
          </w:p>
          <w:p w:rsidR="001C5F19" w:rsidRPr="00B60138" w:rsidRDefault="001C5F19" w:rsidP="00161819">
            <w:pPr>
              <w:pStyle w:val="Paragraphedeliste"/>
              <w:numPr>
                <w:ilvl w:val="0"/>
                <w:numId w:val="31"/>
              </w:numPr>
              <w:ind w:left="200" w:hanging="174"/>
              <w:rPr>
                <w:sz w:val="22"/>
                <w:szCs w:val="22"/>
                <w:lang w:val="en-GB"/>
              </w:rPr>
            </w:pPr>
            <w:r w:rsidRPr="00B60138">
              <w:rPr>
                <w:sz w:val="22"/>
                <w:szCs w:val="22"/>
                <w:lang w:val="en-GB"/>
              </w:rPr>
              <w:t>Health and safety at work</w:t>
            </w:r>
          </w:p>
          <w:p w:rsidR="001C5F19" w:rsidRPr="00B60138" w:rsidRDefault="001C5F19" w:rsidP="00161819">
            <w:pPr>
              <w:pStyle w:val="Paragraphedeliste"/>
              <w:numPr>
                <w:ilvl w:val="0"/>
                <w:numId w:val="31"/>
              </w:numPr>
              <w:ind w:left="200" w:hanging="174"/>
              <w:rPr>
                <w:sz w:val="22"/>
                <w:szCs w:val="22"/>
                <w:lang w:val="en-GB"/>
              </w:rPr>
            </w:pPr>
            <w:r w:rsidRPr="00FD365E">
              <w:rPr>
                <w:b/>
                <w:sz w:val="22"/>
                <w:szCs w:val="22"/>
                <w:lang w:val="en-GB"/>
              </w:rPr>
              <w:t>Economic management</w:t>
            </w:r>
            <w:r w:rsidRPr="00B60138">
              <w:rPr>
                <w:sz w:val="22"/>
                <w:szCs w:val="22"/>
                <w:lang w:val="en-GB"/>
              </w:rPr>
              <w:t xml:space="preserve"> of the project adhering to the specifications and regulatory standards</w:t>
            </w:r>
          </w:p>
          <w:p w:rsidR="001C5F19" w:rsidRPr="00B60138" w:rsidRDefault="001C5F19" w:rsidP="00161819">
            <w:pPr>
              <w:pStyle w:val="Paragraphedeliste"/>
              <w:numPr>
                <w:ilvl w:val="0"/>
                <w:numId w:val="31"/>
              </w:numPr>
              <w:ind w:left="200" w:hanging="174"/>
              <w:rPr>
                <w:sz w:val="22"/>
                <w:szCs w:val="22"/>
                <w:lang w:val="en-GB"/>
              </w:rPr>
            </w:pPr>
            <w:r w:rsidRPr="00B60138">
              <w:rPr>
                <w:sz w:val="22"/>
                <w:szCs w:val="22"/>
                <w:lang w:val="en-GB"/>
              </w:rPr>
              <w:t xml:space="preserve">Abiding by employment regulations (Employment Code) </w:t>
            </w:r>
          </w:p>
        </w:tc>
      </w:tr>
      <w:tr w:rsidR="001C5F19" w:rsidRPr="00B60138" w:rsidTr="009B5000">
        <w:trPr>
          <w:trHeight w:val="1702"/>
        </w:trPr>
        <w:tc>
          <w:tcPr>
            <w:tcW w:w="1276" w:type="dxa"/>
            <w:tcBorders>
              <w:top w:val="single" w:sz="4" w:space="0" w:color="auto"/>
              <w:left w:val="single" w:sz="4" w:space="0" w:color="auto"/>
              <w:bottom w:val="single" w:sz="4" w:space="0" w:color="auto"/>
              <w:right w:val="single" w:sz="4" w:space="0" w:color="auto"/>
            </w:tcBorders>
          </w:tcPr>
          <w:p w:rsidR="001C5F19" w:rsidRPr="00B60138" w:rsidRDefault="001C5F19" w:rsidP="00894163">
            <w:pPr>
              <w:rPr>
                <w:sz w:val="22"/>
                <w:szCs w:val="22"/>
                <w:lang w:val="en-GB"/>
              </w:rPr>
            </w:pPr>
            <w:r>
              <w:rPr>
                <w:sz w:val="22"/>
                <w:szCs w:val="22"/>
                <w:lang w:val="en-GB"/>
              </w:rPr>
              <w:t>Italy</w:t>
            </w:r>
          </w:p>
        </w:tc>
        <w:tc>
          <w:tcPr>
            <w:tcW w:w="7796" w:type="dxa"/>
            <w:tcBorders>
              <w:top w:val="single" w:sz="4" w:space="0" w:color="auto"/>
              <w:left w:val="single" w:sz="4" w:space="0" w:color="auto"/>
              <w:bottom w:val="single" w:sz="4" w:space="0" w:color="auto"/>
              <w:right w:val="single" w:sz="4" w:space="0" w:color="auto"/>
            </w:tcBorders>
          </w:tcPr>
          <w:p w:rsidR="001C5F19" w:rsidRPr="001C5F19" w:rsidRDefault="001C5F19" w:rsidP="00894163">
            <w:pPr>
              <w:rPr>
                <w:sz w:val="22"/>
                <w:szCs w:val="22"/>
                <w:lang w:val="en-GB"/>
              </w:rPr>
            </w:pPr>
            <w:r w:rsidRPr="001C5F19">
              <w:rPr>
                <w:sz w:val="22"/>
                <w:szCs w:val="22"/>
                <w:lang w:val="en-GB"/>
              </w:rPr>
              <w:t xml:space="preserve">Worksite organisation, knowledge concerning </w:t>
            </w:r>
            <w:r w:rsidRPr="00FD365E">
              <w:rPr>
                <w:b/>
                <w:sz w:val="22"/>
                <w:szCs w:val="22"/>
                <w:lang w:val="en-GB"/>
              </w:rPr>
              <w:t>safety</w:t>
            </w:r>
            <w:r w:rsidRPr="001C5F19">
              <w:rPr>
                <w:sz w:val="22"/>
                <w:szCs w:val="22"/>
                <w:lang w:val="en-GB"/>
              </w:rPr>
              <w:t xml:space="preserve"> and </w:t>
            </w:r>
            <w:r w:rsidRPr="00FD365E">
              <w:rPr>
                <w:b/>
                <w:sz w:val="22"/>
                <w:szCs w:val="22"/>
                <w:lang w:val="en-GB"/>
              </w:rPr>
              <w:t>sharing objectives</w:t>
            </w:r>
            <w:r w:rsidRPr="001C5F19">
              <w:rPr>
                <w:sz w:val="22"/>
                <w:szCs w:val="22"/>
                <w:lang w:val="en-GB"/>
              </w:rPr>
              <w:t xml:space="preserve"> </w:t>
            </w:r>
          </w:p>
          <w:p w:rsidR="001C5F19" w:rsidRPr="001C5F19" w:rsidRDefault="00FD365E" w:rsidP="00894163">
            <w:pPr>
              <w:rPr>
                <w:sz w:val="22"/>
                <w:szCs w:val="22"/>
                <w:lang w:val="en-GB"/>
              </w:rPr>
            </w:pPr>
            <w:r>
              <w:rPr>
                <w:sz w:val="22"/>
                <w:szCs w:val="22"/>
                <w:lang w:val="en-GB"/>
              </w:rPr>
              <w:t>G</w:t>
            </w:r>
            <w:r w:rsidR="001C5F19" w:rsidRPr="001C5F19">
              <w:rPr>
                <w:sz w:val="22"/>
                <w:szCs w:val="22"/>
                <w:lang w:val="en-GB"/>
              </w:rPr>
              <w:t xml:space="preserve">reater awareness on behalf of the workers concerning the PPE and respect for </w:t>
            </w:r>
            <w:r w:rsidR="001C5F19" w:rsidRPr="00FD365E">
              <w:rPr>
                <w:b/>
                <w:sz w:val="22"/>
                <w:szCs w:val="22"/>
                <w:lang w:val="en-GB"/>
              </w:rPr>
              <w:t>security regulations</w:t>
            </w:r>
            <w:r w:rsidR="008E5C61">
              <w:rPr>
                <w:b/>
                <w:sz w:val="22"/>
                <w:szCs w:val="22"/>
                <w:lang w:val="en-GB"/>
              </w:rPr>
              <w:t>.</w:t>
            </w:r>
          </w:p>
          <w:p w:rsidR="001C5F19" w:rsidRPr="001C5F19" w:rsidRDefault="001C5F19" w:rsidP="00894163">
            <w:pPr>
              <w:rPr>
                <w:b/>
                <w:sz w:val="22"/>
                <w:szCs w:val="22"/>
                <w:lang w:val="en-GB"/>
              </w:rPr>
            </w:pPr>
            <w:r w:rsidRPr="001C5F19">
              <w:rPr>
                <w:sz w:val="22"/>
                <w:szCs w:val="22"/>
                <w:lang w:val="en-GB"/>
              </w:rPr>
              <w:t xml:space="preserve">Much more attention is paid to the handling of waste and dangerous liquids. First and foremost it would be extremely important to sensitise all those carrying out different tasks on the worksite. Subdivision and correct </w:t>
            </w:r>
            <w:r w:rsidRPr="00FD365E">
              <w:rPr>
                <w:b/>
                <w:sz w:val="22"/>
                <w:szCs w:val="22"/>
                <w:lang w:val="en-GB"/>
              </w:rPr>
              <w:t>recycling</w:t>
            </w:r>
            <w:r w:rsidR="008E5C61">
              <w:rPr>
                <w:b/>
                <w:sz w:val="22"/>
                <w:szCs w:val="22"/>
                <w:lang w:val="en-GB"/>
              </w:rPr>
              <w:t>.</w:t>
            </w:r>
          </w:p>
        </w:tc>
      </w:tr>
      <w:tr w:rsidR="00FF5783" w:rsidRPr="00B60138" w:rsidTr="009B5000">
        <w:trPr>
          <w:trHeight w:val="1101"/>
        </w:trPr>
        <w:tc>
          <w:tcPr>
            <w:tcW w:w="1276" w:type="dxa"/>
            <w:tcBorders>
              <w:top w:val="single" w:sz="4" w:space="0" w:color="auto"/>
              <w:left w:val="single" w:sz="4" w:space="0" w:color="auto"/>
              <w:bottom w:val="single" w:sz="4" w:space="0" w:color="auto"/>
              <w:right w:val="single" w:sz="4" w:space="0" w:color="auto"/>
            </w:tcBorders>
          </w:tcPr>
          <w:p w:rsidR="00FF5783" w:rsidRPr="00B60138" w:rsidRDefault="00FF5783" w:rsidP="00894163">
            <w:pPr>
              <w:rPr>
                <w:sz w:val="22"/>
                <w:szCs w:val="22"/>
                <w:lang w:val="en-GB"/>
              </w:rPr>
            </w:pPr>
            <w:r>
              <w:rPr>
                <w:sz w:val="22"/>
                <w:szCs w:val="22"/>
                <w:lang w:val="en-GB"/>
              </w:rPr>
              <w:t>Spain</w:t>
            </w:r>
          </w:p>
        </w:tc>
        <w:tc>
          <w:tcPr>
            <w:tcW w:w="7796" w:type="dxa"/>
            <w:tcBorders>
              <w:top w:val="single" w:sz="4" w:space="0" w:color="auto"/>
              <w:left w:val="single" w:sz="4" w:space="0" w:color="auto"/>
              <w:bottom w:val="single" w:sz="4" w:space="0" w:color="auto"/>
              <w:right w:val="single" w:sz="4" w:space="0" w:color="auto"/>
            </w:tcBorders>
          </w:tcPr>
          <w:p w:rsidR="00FF5783" w:rsidRPr="00B60138" w:rsidRDefault="00FF5783" w:rsidP="00FF5783">
            <w:pPr>
              <w:rPr>
                <w:sz w:val="22"/>
                <w:szCs w:val="22"/>
                <w:lang w:val="en-GB"/>
              </w:rPr>
            </w:pPr>
            <w:r w:rsidRPr="00B60138">
              <w:rPr>
                <w:sz w:val="22"/>
                <w:szCs w:val="22"/>
                <w:lang w:val="en-GB"/>
              </w:rPr>
              <w:t xml:space="preserve">Growing demand construction sites, leadership and correct implementation; but a big change is the </w:t>
            </w:r>
            <w:r w:rsidRPr="00FD365E">
              <w:rPr>
                <w:b/>
                <w:sz w:val="22"/>
                <w:szCs w:val="22"/>
                <w:lang w:val="en-GB"/>
              </w:rPr>
              <w:t>introduction of new technologies or technological advances</w:t>
            </w:r>
            <w:r w:rsidRPr="00B60138">
              <w:rPr>
                <w:sz w:val="22"/>
                <w:szCs w:val="22"/>
                <w:lang w:val="en-GB"/>
              </w:rPr>
              <w:t xml:space="preserve"> applied. </w:t>
            </w:r>
            <w:r w:rsidRPr="00FD365E">
              <w:rPr>
                <w:b/>
                <w:sz w:val="22"/>
                <w:szCs w:val="22"/>
                <w:lang w:val="en-GB"/>
              </w:rPr>
              <w:t>Outsourcing and also complexity in the relationship</w:t>
            </w:r>
            <w:r w:rsidRPr="00B60138">
              <w:rPr>
                <w:sz w:val="22"/>
                <w:szCs w:val="22"/>
                <w:lang w:val="en-GB"/>
              </w:rPr>
              <w:t xml:space="preserve">. A key change is the use of </w:t>
            </w:r>
            <w:r w:rsidRPr="00FD365E">
              <w:rPr>
                <w:b/>
                <w:sz w:val="22"/>
                <w:szCs w:val="22"/>
                <w:lang w:val="en-GB"/>
              </w:rPr>
              <w:t>ICT</w:t>
            </w:r>
            <w:r w:rsidRPr="00B60138">
              <w:rPr>
                <w:sz w:val="22"/>
                <w:szCs w:val="22"/>
                <w:lang w:val="en-GB"/>
              </w:rPr>
              <w:t>.</w:t>
            </w:r>
          </w:p>
        </w:tc>
      </w:tr>
      <w:tr w:rsidR="009B5000" w:rsidRPr="00B60138" w:rsidTr="009B5000">
        <w:trPr>
          <w:trHeight w:val="409"/>
        </w:trPr>
        <w:tc>
          <w:tcPr>
            <w:tcW w:w="1276" w:type="dxa"/>
            <w:tcBorders>
              <w:top w:val="single" w:sz="4" w:space="0" w:color="auto"/>
              <w:left w:val="single" w:sz="4" w:space="0" w:color="auto"/>
              <w:bottom w:val="single" w:sz="4" w:space="0" w:color="auto"/>
              <w:right w:val="single" w:sz="4" w:space="0" w:color="auto"/>
            </w:tcBorders>
          </w:tcPr>
          <w:p w:rsidR="009B5000" w:rsidRPr="00B60138" w:rsidRDefault="009B5000" w:rsidP="00894163">
            <w:pPr>
              <w:rPr>
                <w:sz w:val="22"/>
                <w:szCs w:val="22"/>
                <w:lang w:val="en-GB"/>
              </w:rPr>
            </w:pPr>
            <w:r>
              <w:rPr>
                <w:sz w:val="22"/>
                <w:szCs w:val="22"/>
                <w:lang w:val="en-GB"/>
              </w:rPr>
              <w:t>Portugal</w:t>
            </w:r>
          </w:p>
        </w:tc>
        <w:tc>
          <w:tcPr>
            <w:tcW w:w="7796" w:type="dxa"/>
            <w:tcBorders>
              <w:top w:val="single" w:sz="4" w:space="0" w:color="auto"/>
              <w:left w:val="single" w:sz="4" w:space="0" w:color="auto"/>
              <w:bottom w:val="single" w:sz="4" w:space="0" w:color="auto"/>
              <w:right w:val="single" w:sz="4" w:space="0" w:color="auto"/>
            </w:tcBorders>
          </w:tcPr>
          <w:p w:rsidR="009B5000" w:rsidRPr="00B60138" w:rsidRDefault="009B5000" w:rsidP="00894163">
            <w:pPr>
              <w:rPr>
                <w:sz w:val="22"/>
                <w:szCs w:val="22"/>
                <w:lang w:val="en-GB"/>
              </w:rPr>
            </w:pPr>
            <w:r w:rsidRPr="00B60138">
              <w:rPr>
                <w:sz w:val="22"/>
                <w:szCs w:val="22"/>
                <w:lang w:val="en-GB"/>
              </w:rPr>
              <w:t xml:space="preserve">The main evolutions are related to </w:t>
            </w:r>
            <w:r w:rsidRPr="00FD365E">
              <w:rPr>
                <w:b/>
                <w:sz w:val="22"/>
                <w:szCs w:val="22"/>
                <w:lang w:val="en-GB"/>
              </w:rPr>
              <w:t>IT and Health and Safety</w:t>
            </w:r>
            <w:r w:rsidRPr="00B60138">
              <w:rPr>
                <w:sz w:val="22"/>
                <w:szCs w:val="22"/>
                <w:lang w:val="en-GB"/>
              </w:rPr>
              <w:t xml:space="preserve"> matters.</w:t>
            </w:r>
          </w:p>
        </w:tc>
      </w:tr>
    </w:tbl>
    <w:p w:rsidR="005766C5" w:rsidRDefault="005766C5" w:rsidP="00086561">
      <w:pPr>
        <w:rPr>
          <w:rFonts w:cs="Verdana"/>
          <w:sz w:val="22"/>
          <w:szCs w:val="22"/>
          <w:lang w:val="en-GB"/>
        </w:rPr>
      </w:pPr>
    </w:p>
    <w:p w:rsidR="00086561" w:rsidRDefault="005766C5" w:rsidP="00086561">
      <w:pPr>
        <w:rPr>
          <w:rFonts w:cs="Verdana"/>
          <w:sz w:val="22"/>
          <w:szCs w:val="22"/>
          <w:lang w:val="en-GB"/>
        </w:rPr>
      </w:pPr>
      <w:r>
        <w:rPr>
          <w:rFonts w:cs="Verdana"/>
          <w:sz w:val="22"/>
          <w:szCs w:val="22"/>
          <w:lang w:val="en-GB"/>
        </w:rPr>
        <w:br w:type="page"/>
      </w:r>
    </w:p>
    <w:p w:rsidR="009B5000" w:rsidRPr="00731682" w:rsidRDefault="009B5000" w:rsidP="009B5000">
      <w:pPr>
        <w:rPr>
          <w:rFonts w:cs="Verdana"/>
          <w:b/>
          <w:sz w:val="22"/>
          <w:szCs w:val="22"/>
          <w:lang w:val="en-GB"/>
        </w:rPr>
      </w:pPr>
      <w:r w:rsidRPr="00731682">
        <w:rPr>
          <w:rFonts w:cs="Verdana"/>
          <w:b/>
          <w:sz w:val="22"/>
          <w:szCs w:val="22"/>
          <w:lang w:val="en-GB"/>
        </w:rPr>
        <w:t>Common characteristics</w:t>
      </w:r>
    </w:p>
    <w:p w:rsidR="009B5000" w:rsidRDefault="009B5000" w:rsidP="009B5000">
      <w:pPr>
        <w:rPr>
          <w:rFonts w:cs="Verdana"/>
          <w:sz w:val="22"/>
          <w:szCs w:val="22"/>
          <w:lang w:val="en-GB"/>
        </w:rPr>
      </w:pPr>
    </w:p>
    <w:p w:rsidR="008E5C61" w:rsidRPr="005766C5" w:rsidRDefault="00B446E5" w:rsidP="008E5C61">
      <w:pPr>
        <w:jc w:val="both"/>
        <w:rPr>
          <w:sz w:val="22"/>
          <w:szCs w:val="22"/>
          <w:lang w:val="en-GB"/>
        </w:rPr>
      </w:pPr>
      <w:r>
        <w:rPr>
          <w:rFonts w:cs="Verdana"/>
          <w:sz w:val="22"/>
          <w:szCs w:val="22"/>
          <w:lang w:val="en-GB"/>
        </w:rPr>
        <w:t>Once again, the investigation results show clearly an increasing degree of complexity of the changing environment and work situations the worksite supervisors face in the partner countries. Steady cost pressure,</w:t>
      </w:r>
      <w:r w:rsidR="008E5C61">
        <w:rPr>
          <w:rFonts w:cs="Verdana"/>
          <w:sz w:val="22"/>
          <w:szCs w:val="22"/>
          <w:lang w:val="en-GB"/>
        </w:rPr>
        <w:t xml:space="preserve"> more competition,</w:t>
      </w:r>
      <w:r>
        <w:rPr>
          <w:rFonts w:cs="Verdana"/>
          <w:sz w:val="22"/>
          <w:szCs w:val="22"/>
          <w:lang w:val="en-GB"/>
        </w:rPr>
        <w:t xml:space="preserve"> ever shorter deadlines, as well as more and more formal regulations and new norms related to health and safety prescriptions, </w:t>
      </w:r>
      <w:r w:rsidR="008E5C61">
        <w:rPr>
          <w:rFonts w:cs="Verdana"/>
          <w:sz w:val="22"/>
          <w:szCs w:val="22"/>
          <w:lang w:val="en-GB"/>
        </w:rPr>
        <w:t xml:space="preserve">environmental and energy saving requirements, technical and technological change, as well as ICT evolution determine organisation and work conditions at worksites. Therefore, worksite supervisors must be able to </w:t>
      </w:r>
      <w:r w:rsidR="008E5C61" w:rsidRPr="00FD365E">
        <w:rPr>
          <w:b/>
          <w:sz w:val="22"/>
          <w:szCs w:val="22"/>
          <w:lang w:val="en-GB"/>
        </w:rPr>
        <w:t>adapt to new materials, new techniques, new standards, new methods and new organisations</w:t>
      </w:r>
      <w:r w:rsidR="008E5C61">
        <w:rPr>
          <w:sz w:val="22"/>
          <w:szCs w:val="22"/>
          <w:lang w:val="en-GB"/>
        </w:rPr>
        <w:t xml:space="preserve"> by </w:t>
      </w:r>
      <w:r w:rsidR="008E5C61" w:rsidRPr="00B60138">
        <w:rPr>
          <w:sz w:val="22"/>
          <w:szCs w:val="22"/>
          <w:lang w:val="en-GB"/>
        </w:rPr>
        <w:t xml:space="preserve">getting regular information and </w:t>
      </w:r>
      <w:r w:rsidR="008E5C61">
        <w:rPr>
          <w:sz w:val="22"/>
          <w:szCs w:val="22"/>
          <w:lang w:val="en-GB"/>
        </w:rPr>
        <w:t>appropriate training.</w:t>
      </w:r>
      <w:r w:rsidR="005766C5">
        <w:rPr>
          <w:sz w:val="22"/>
          <w:szCs w:val="22"/>
          <w:lang w:val="en-GB"/>
        </w:rPr>
        <w:t xml:space="preserve"> T</w:t>
      </w:r>
      <w:r w:rsidR="008E5C61">
        <w:rPr>
          <w:sz w:val="22"/>
          <w:szCs w:val="22"/>
          <w:lang w:val="en-GB"/>
        </w:rPr>
        <w:t xml:space="preserve">he main change consists in the fact that worksite supervisors do not manage different means of production as a first goal of their activity, but </w:t>
      </w:r>
      <w:r w:rsidR="008E5C61" w:rsidRPr="008B19DA">
        <w:rPr>
          <w:b/>
          <w:sz w:val="22"/>
          <w:szCs w:val="22"/>
          <w:lang w:val="en-GB"/>
        </w:rPr>
        <w:t>they are in charge of respect of objectives in terms of contractual final results</w:t>
      </w:r>
      <w:r w:rsidR="008E5C61">
        <w:rPr>
          <w:sz w:val="22"/>
          <w:szCs w:val="22"/>
          <w:lang w:val="en-GB"/>
        </w:rPr>
        <w:t xml:space="preserve"> as agreed with customers, with respect of the means (human, financial and material) attributed.</w:t>
      </w:r>
    </w:p>
    <w:p w:rsidR="008B19DA" w:rsidRDefault="008B19DA" w:rsidP="00B446E5">
      <w:pPr>
        <w:jc w:val="both"/>
        <w:rPr>
          <w:rFonts w:cs="Verdana"/>
          <w:sz w:val="22"/>
          <w:szCs w:val="22"/>
          <w:lang w:val="en-GB"/>
        </w:rPr>
      </w:pPr>
    </w:p>
    <w:p w:rsidR="00731682" w:rsidRPr="00DD2319" w:rsidRDefault="00350495" w:rsidP="00086561">
      <w:pPr>
        <w:rPr>
          <w:rFonts w:cs="Verdana"/>
          <w:b/>
          <w:lang w:val="en-GB"/>
        </w:rPr>
      </w:pPr>
      <w:r w:rsidRPr="00DD2319">
        <w:rPr>
          <w:rFonts w:cs="Verdana"/>
          <w:b/>
          <w:lang w:val="en-GB"/>
        </w:rPr>
        <w:t xml:space="preserve">3. </w:t>
      </w:r>
      <w:r w:rsidRPr="00DD2319">
        <w:rPr>
          <w:b/>
          <w:lang w:val="en-GB"/>
        </w:rPr>
        <w:t>Participation in organisational, financial and human resources management</w:t>
      </w:r>
    </w:p>
    <w:p w:rsidR="00035ADC" w:rsidRDefault="00035ADC" w:rsidP="00086561">
      <w:pPr>
        <w:rPr>
          <w:rFonts w:cs="Verdana"/>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96"/>
      </w:tblGrid>
      <w:tr w:rsidR="00035ADC" w:rsidRPr="00B60138" w:rsidTr="00022727">
        <w:tc>
          <w:tcPr>
            <w:tcW w:w="1276" w:type="dxa"/>
            <w:shd w:val="clear" w:color="auto" w:fill="auto"/>
          </w:tcPr>
          <w:p w:rsidR="00035ADC" w:rsidRPr="00B60138" w:rsidRDefault="00350495" w:rsidP="00350495">
            <w:pPr>
              <w:rPr>
                <w:sz w:val="22"/>
                <w:szCs w:val="22"/>
                <w:lang w:val="en-GB"/>
              </w:rPr>
            </w:pPr>
            <w:r>
              <w:rPr>
                <w:sz w:val="22"/>
                <w:szCs w:val="22"/>
                <w:lang w:val="en-GB"/>
              </w:rPr>
              <w:t>Germany</w:t>
            </w:r>
            <w:r w:rsidR="00035ADC" w:rsidRPr="00B60138">
              <w:rPr>
                <w:sz w:val="22"/>
                <w:szCs w:val="22"/>
                <w:lang w:val="en-GB"/>
              </w:rPr>
              <w:t xml:space="preserve"> </w:t>
            </w:r>
          </w:p>
        </w:tc>
        <w:tc>
          <w:tcPr>
            <w:tcW w:w="7796" w:type="dxa"/>
            <w:shd w:val="clear" w:color="auto" w:fill="auto"/>
          </w:tcPr>
          <w:p w:rsidR="00035ADC" w:rsidRPr="00B60138" w:rsidRDefault="00035ADC" w:rsidP="00894163">
            <w:pPr>
              <w:rPr>
                <w:sz w:val="22"/>
                <w:szCs w:val="22"/>
                <w:lang w:val="en-GB"/>
              </w:rPr>
            </w:pPr>
            <w:r w:rsidRPr="00B60138">
              <w:rPr>
                <w:sz w:val="22"/>
                <w:szCs w:val="22"/>
                <w:lang w:val="en-GB"/>
              </w:rPr>
              <w:t>Basic planning of site and people</w:t>
            </w:r>
          </w:p>
          <w:p w:rsidR="00035ADC" w:rsidRPr="008B19DA" w:rsidRDefault="00035ADC" w:rsidP="00894163">
            <w:pPr>
              <w:rPr>
                <w:b/>
                <w:sz w:val="22"/>
                <w:szCs w:val="22"/>
                <w:lang w:val="en-GB"/>
              </w:rPr>
            </w:pPr>
            <w:r w:rsidRPr="008B19DA">
              <w:rPr>
                <w:b/>
                <w:sz w:val="22"/>
                <w:szCs w:val="22"/>
                <w:lang w:val="en-GB"/>
              </w:rPr>
              <w:t>Process planning and scheduling</w:t>
            </w:r>
          </w:p>
          <w:p w:rsidR="00035ADC" w:rsidRPr="00B60138" w:rsidRDefault="00035ADC" w:rsidP="00894163">
            <w:pPr>
              <w:rPr>
                <w:sz w:val="22"/>
                <w:szCs w:val="22"/>
                <w:lang w:val="en-GB"/>
              </w:rPr>
            </w:pPr>
            <w:r w:rsidRPr="00B60138">
              <w:rPr>
                <w:sz w:val="22"/>
                <w:szCs w:val="22"/>
                <w:lang w:val="en-GB"/>
              </w:rPr>
              <w:t>Not so intensively involved in financial planning</w:t>
            </w:r>
          </w:p>
          <w:p w:rsidR="00035ADC" w:rsidRPr="00B60138" w:rsidRDefault="00035ADC" w:rsidP="00894163">
            <w:pPr>
              <w:rPr>
                <w:sz w:val="22"/>
                <w:szCs w:val="22"/>
                <w:lang w:val="en-GB"/>
              </w:rPr>
            </w:pPr>
            <w:r w:rsidRPr="00B60138">
              <w:rPr>
                <w:sz w:val="22"/>
                <w:szCs w:val="22"/>
                <w:lang w:val="en-GB"/>
              </w:rPr>
              <w:t xml:space="preserve">Nevertheless </w:t>
            </w:r>
            <w:r w:rsidRPr="008927E7">
              <w:rPr>
                <w:b/>
                <w:sz w:val="22"/>
                <w:szCs w:val="22"/>
                <w:lang w:val="en-GB"/>
              </w:rPr>
              <w:t>required to follow budgets and financial schemes</w:t>
            </w:r>
          </w:p>
          <w:p w:rsidR="00035ADC" w:rsidRPr="00B60138" w:rsidRDefault="00035ADC" w:rsidP="00894163">
            <w:pPr>
              <w:rPr>
                <w:sz w:val="22"/>
                <w:szCs w:val="22"/>
                <w:lang w:val="en-GB"/>
              </w:rPr>
            </w:pPr>
            <w:r w:rsidRPr="008927E7">
              <w:rPr>
                <w:b/>
                <w:sz w:val="22"/>
                <w:szCs w:val="22"/>
                <w:lang w:val="en-GB"/>
              </w:rPr>
              <w:t>Interface</w:t>
            </w:r>
            <w:r w:rsidRPr="00B60138">
              <w:rPr>
                <w:sz w:val="22"/>
                <w:szCs w:val="22"/>
                <w:lang w:val="en-GB"/>
              </w:rPr>
              <w:t xml:space="preserve"> company owner and site management to operational level</w:t>
            </w:r>
          </w:p>
        </w:tc>
      </w:tr>
      <w:tr w:rsidR="00F105BC" w:rsidRPr="00B60138" w:rsidTr="00022727">
        <w:tc>
          <w:tcPr>
            <w:tcW w:w="1276" w:type="dxa"/>
            <w:tcBorders>
              <w:top w:val="single" w:sz="4" w:space="0" w:color="auto"/>
              <w:left w:val="single" w:sz="4" w:space="0" w:color="auto"/>
              <w:bottom w:val="single" w:sz="4" w:space="0" w:color="auto"/>
              <w:right w:val="single" w:sz="4" w:space="0" w:color="auto"/>
            </w:tcBorders>
            <w:shd w:val="clear" w:color="auto" w:fill="auto"/>
          </w:tcPr>
          <w:p w:rsidR="00F105BC" w:rsidRPr="00B60138" w:rsidRDefault="00F105BC" w:rsidP="00894163">
            <w:pPr>
              <w:rPr>
                <w:sz w:val="22"/>
                <w:szCs w:val="22"/>
                <w:lang w:val="en-GB"/>
              </w:rPr>
            </w:pPr>
            <w:r>
              <w:rPr>
                <w:sz w:val="22"/>
                <w:szCs w:val="22"/>
                <w:lang w:val="en-GB"/>
              </w:rPr>
              <w:t>Belgium</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F105BC" w:rsidRPr="00B60138" w:rsidRDefault="00F105BC" w:rsidP="00894163">
            <w:pPr>
              <w:rPr>
                <w:sz w:val="22"/>
                <w:szCs w:val="22"/>
                <w:lang w:val="en-GB"/>
              </w:rPr>
            </w:pPr>
            <w:r w:rsidRPr="00B60138">
              <w:rPr>
                <w:sz w:val="22"/>
                <w:szCs w:val="22"/>
                <w:lang w:val="en-GB"/>
              </w:rPr>
              <w:t xml:space="preserve">He has a role at each step, he needs to manage organisation, bearing in mind financial objectives which means </w:t>
            </w:r>
            <w:r w:rsidRPr="008927E7">
              <w:rPr>
                <w:b/>
                <w:sz w:val="22"/>
                <w:szCs w:val="22"/>
                <w:lang w:val="en-GB"/>
              </w:rPr>
              <w:t>planning correctly and good communication</w:t>
            </w:r>
            <w:r w:rsidRPr="00B60138">
              <w:rPr>
                <w:sz w:val="22"/>
                <w:szCs w:val="22"/>
                <w:lang w:val="en-GB"/>
              </w:rPr>
              <w:t xml:space="preserve"> with team leaders. </w:t>
            </w:r>
          </w:p>
        </w:tc>
      </w:tr>
      <w:tr w:rsidR="00F105BC" w:rsidRPr="00B60138" w:rsidTr="00022727">
        <w:tc>
          <w:tcPr>
            <w:tcW w:w="1276" w:type="dxa"/>
            <w:tcBorders>
              <w:top w:val="single" w:sz="4" w:space="0" w:color="auto"/>
              <w:left w:val="single" w:sz="4" w:space="0" w:color="auto"/>
              <w:bottom w:val="single" w:sz="4" w:space="0" w:color="auto"/>
              <w:right w:val="single" w:sz="4" w:space="0" w:color="auto"/>
            </w:tcBorders>
            <w:shd w:val="clear" w:color="auto" w:fill="auto"/>
          </w:tcPr>
          <w:p w:rsidR="00F105BC" w:rsidRPr="00B60138" w:rsidRDefault="00F105BC" w:rsidP="00894163">
            <w:pPr>
              <w:rPr>
                <w:sz w:val="22"/>
                <w:szCs w:val="22"/>
                <w:lang w:val="en-GB"/>
              </w:rPr>
            </w:pPr>
            <w:r>
              <w:rPr>
                <w:sz w:val="22"/>
                <w:szCs w:val="22"/>
                <w:lang w:val="en-GB"/>
              </w:rPr>
              <w:t>United Kingdom</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F105BC" w:rsidRPr="00B60138" w:rsidRDefault="00F105BC" w:rsidP="00894163">
            <w:pPr>
              <w:rPr>
                <w:sz w:val="22"/>
                <w:szCs w:val="22"/>
                <w:lang w:val="en-GB"/>
              </w:rPr>
            </w:pPr>
            <w:r w:rsidRPr="00B60138">
              <w:rPr>
                <w:sz w:val="22"/>
                <w:szCs w:val="22"/>
                <w:lang w:val="en-GB"/>
              </w:rPr>
              <w:t xml:space="preserve">The supervisor will have the </w:t>
            </w:r>
            <w:r w:rsidRPr="008927E7">
              <w:rPr>
                <w:b/>
                <w:sz w:val="22"/>
                <w:szCs w:val="22"/>
                <w:lang w:val="en-GB"/>
              </w:rPr>
              <w:t>authorisation to be able to hire and fire</w:t>
            </w:r>
            <w:r w:rsidRPr="00B60138">
              <w:rPr>
                <w:sz w:val="22"/>
                <w:szCs w:val="22"/>
                <w:lang w:val="en-GB"/>
              </w:rPr>
              <w:t xml:space="preserve"> and </w:t>
            </w:r>
            <w:r w:rsidRPr="008927E7">
              <w:rPr>
                <w:b/>
                <w:sz w:val="22"/>
                <w:szCs w:val="22"/>
                <w:lang w:val="en-GB"/>
              </w:rPr>
              <w:t>set wage</w:t>
            </w:r>
            <w:r w:rsidRPr="00B60138">
              <w:rPr>
                <w:sz w:val="22"/>
                <w:szCs w:val="22"/>
                <w:lang w:val="en-GB"/>
              </w:rPr>
              <w:t xml:space="preserve"> structures on site, within certain parameters.</w:t>
            </w:r>
          </w:p>
        </w:tc>
      </w:tr>
      <w:tr w:rsidR="00F105BC" w:rsidRPr="00B60138" w:rsidTr="00022727">
        <w:tc>
          <w:tcPr>
            <w:tcW w:w="1276" w:type="dxa"/>
            <w:tcBorders>
              <w:top w:val="single" w:sz="4" w:space="0" w:color="auto"/>
              <w:left w:val="single" w:sz="4" w:space="0" w:color="auto"/>
              <w:bottom w:val="single" w:sz="4" w:space="0" w:color="auto"/>
              <w:right w:val="single" w:sz="4" w:space="0" w:color="auto"/>
            </w:tcBorders>
            <w:shd w:val="clear" w:color="auto" w:fill="auto"/>
          </w:tcPr>
          <w:p w:rsidR="00F105BC" w:rsidRPr="00B60138" w:rsidRDefault="00F105BC" w:rsidP="00894163">
            <w:pPr>
              <w:rPr>
                <w:sz w:val="22"/>
                <w:szCs w:val="22"/>
                <w:lang w:val="en-GB"/>
              </w:rPr>
            </w:pPr>
            <w:r>
              <w:rPr>
                <w:sz w:val="22"/>
                <w:szCs w:val="22"/>
                <w:lang w:val="en-GB"/>
              </w:rPr>
              <w:t>Poland</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F105BC" w:rsidRPr="00B60138" w:rsidRDefault="00F105BC" w:rsidP="00894163">
            <w:pPr>
              <w:numPr>
                <w:ilvl w:val="0"/>
                <w:numId w:val="24"/>
              </w:numPr>
              <w:ind w:left="285" w:hanging="285"/>
              <w:rPr>
                <w:sz w:val="22"/>
                <w:szCs w:val="22"/>
                <w:lang w:val="en-GB"/>
              </w:rPr>
            </w:pPr>
            <w:r w:rsidRPr="00B60138">
              <w:rPr>
                <w:sz w:val="22"/>
                <w:szCs w:val="22"/>
                <w:lang w:val="en-GB"/>
              </w:rPr>
              <w:t>assigning tasks, creating and updating schedules (together with investors and investor's supervision inspectors), controlling timeliness, shifting teams from one place to another etc.</w:t>
            </w:r>
          </w:p>
          <w:p w:rsidR="00F105BC" w:rsidRPr="00B60138" w:rsidRDefault="00F105BC" w:rsidP="00894163">
            <w:pPr>
              <w:numPr>
                <w:ilvl w:val="0"/>
                <w:numId w:val="24"/>
              </w:numPr>
              <w:ind w:left="285" w:hanging="285"/>
              <w:rPr>
                <w:sz w:val="22"/>
                <w:szCs w:val="22"/>
                <w:lang w:val="en-GB"/>
              </w:rPr>
            </w:pPr>
            <w:r w:rsidRPr="00B60138">
              <w:rPr>
                <w:sz w:val="22"/>
                <w:szCs w:val="22"/>
                <w:lang w:val="en-GB"/>
              </w:rPr>
              <w:t>meeting with team leaders on a regular basis (e.g. once a week) – updating information about all works (identifying potential problems, such as delays, technical issues etc.)</w:t>
            </w:r>
          </w:p>
          <w:p w:rsidR="00F105BC" w:rsidRPr="00B60138" w:rsidRDefault="00F105BC" w:rsidP="00894163">
            <w:pPr>
              <w:numPr>
                <w:ilvl w:val="0"/>
                <w:numId w:val="24"/>
              </w:numPr>
              <w:ind w:left="285" w:hanging="285"/>
              <w:rPr>
                <w:sz w:val="22"/>
                <w:szCs w:val="22"/>
                <w:lang w:val="en-GB"/>
              </w:rPr>
            </w:pPr>
            <w:r w:rsidRPr="00B60138">
              <w:rPr>
                <w:sz w:val="22"/>
                <w:szCs w:val="22"/>
                <w:lang w:val="en-GB"/>
              </w:rPr>
              <w:t>taking part in meetings with investor and investor’s representatives (e.g. supervision inspector investor) – in the cases of greater delays, random events etc.</w:t>
            </w:r>
          </w:p>
          <w:p w:rsidR="00F105BC" w:rsidRPr="00B60138" w:rsidRDefault="00F105BC" w:rsidP="00894163">
            <w:pPr>
              <w:numPr>
                <w:ilvl w:val="0"/>
                <w:numId w:val="24"/>
              </w:numPr>
              <w:ind w:left="285" w:hanging="285"/>
              <w:rPr>
                <w:sz w:val="22"/>
                <w:szCs w:val="22"/>
                <w:lang w:val="en-GB"/>
              </w:rPr>
            </w:pPr>
            <w:r w:rsidRPr="00B60138">
              <w:rPr>
                <w:sz w:val="22"/>
                <w:szCs w:val="22"/>
                <w:lang w:val="en-GB"/>
              </w:rPr>
              <w:t>controlling supplies – worksite supervisor may appoint site engineer to this task, but supervisor’s responsibility is to watch if it is properly supervised</w:t>
            </w:r>
          </w:p>
          <w:p w:rsidR="00F105BC" w:rsidRPr="00B60138" w:rsidRDefault="00F105BC" w:rsidP="00894163">
            <w:pPr>
              <w:numPr>
                <w:ilvl w:val="0"/>
                <w:numId w:val="24"/>
              </w:numPr>
              <w:ind w:left="285" w:hanging="285"/>
              <w:rPr>
                <w:sz w:val="22"/>
                <w:szCs w:val="22"/>
                <w:lang w:val="en-GB"/>
              </w:rPr>
            </w:pPr>
            <w:r w:rsidRPr="00B60138">
              <w:rPr>
                <w:sz w:val="22"/>
                <w:szCs w:val="22"/>
                <w:lang w:val="en-GB"/>
              </w:rPr>
              <w:t xml:space="preserve">finances – in some companies supervisors are concerned only with </w:t>
            </w:r>
            <w:r w:rsidRPr="008927E7">
              <w:rPr>
                <w:b/>
                <w:sz w:val="22"/>
                <w:szCs w:val="22"/>
                <w:lang w:val="en-GB"/>
              </w:rPr>
              <w:t>the technical side of projects</w:t>
            </w:r>
            <w:r w:rsidRPr="00B60138">
              <w:rPr>
                <w:sz w:val="22"/>
                <w:szCs w:val="22"/>
                <w:lang w:val="en-GB"/>
              </w:rPr>
              <w:t xml:space="preserve"> – getting things done on time, quality of work etc., in some they are also responsible for </w:t>
            </w:r>
            <w:r w:rsidRPr="008927E7">
              <w:rPr>
                <w:b/>
                <w:sz w:val="22"/>
                <w:szCs w:val="22"/>
                <w:lang w:val="en-GB"/>
              </w:rPr>
              <w:t>cost management</w:t>
            </w:r>
            <w:r w:rsidRPr="00B60138">
              <w:rPr>
                <w:sz w:val="22"/>
                <w:szCs w:val="22"/>
                <w:lang w:val="en-GB"/>
              </w:rPr>
              <w:t xml:space="preserve"> as well as for negotiating agreements with subcontractors (rather smaller companies and projects)</w:t>
            </w:r>
          </w:p>
          <w:p w:rsidR="00F105BC" w:rsidRPr="00B60138" w:rsidRDefault="00F105BC" w:rsidP="00894163">
            <w:pPr>
              <w:numPr>
                <w:ilvl w:val="0"/>
                <w:numId w:val="24"/>
              </w:numPr>
              <w:ind w:left="285" w:hanging="285"/>
              <w:rPr>
                <w:sz w:val="22"/>
                <w:szCs w:val="22"/>
                <w:lang w:val="en-GB"/>
              </w:rPr>
            </w:pPr>
            <w:r w:rsidRPr="00B60138">
              <w:rPr>
                <w:sz w:val="22"/>
                <w:szCs w:val="22"/>
                <w:lang w:val="en-GB"/>
              </w:rPr>
              <w:t xml:space="preserve">human resources management – </w:t>
            </w:r>
            <w:r w:rsidRPr="008927E7">
              <w:rPr>
                <w:b/>
                <w:sz w:val="22"/>
                <w:szCs w:val="22"/>
                <w:lang w:val="en-GB"/>
              </w:rPr>
              <w:t>organizing and coordinating of work</w:t>
            </w:r>
            <w:r w:rsidRPr="00B60138">
              <w:rPr>
                <w:sz w:val="22"/>
                <w:szCs w:val="22"/>
                <w:lang w:val="en-GB"/>
              </w:rPr>
              <w:t>, executing, reporting recruitment needs, in some cases deciding on the amounts of bonuses for subordinates (based on information reported by foremen or team leaders)</w:t>
            </w:r>
          </w:p>
          <w:p w:rsidR="00F105BC" w:rsidRPr="00B60138" w:rsidRDefault="00F105BC" w:rsidP="00894163">
            <w:pPr>
              <w:numPr>
                <w:ilvl w:val="0"/>
                <w:numId w:val="24"/>
              </w:numPr>
              <w:ind w:left="285" w:hanging="285"/>
              <w:rPr>
                <w:sz w:val="22"/>
                <w:szCs w:val="22"/>
                <w:lang w:val="en-GB"/>
              </w:rPr>
            </w:pPr>
            <w:r w:rsidRPr="008927E7">
              <w:rPr>
                <w:b/>
                <w:sz w:val="22"/>
                <w:szCs w:val="22"/>
                <w:lang w:val="en-GB"/>
              </w:rPr>
              <w:t>negotiations with suppliers, subcontractors</w:t>
            </w:r>
            <w:r w:rsidRPr="00B60138">
              <w:rPr>
                <w:sz w:val="22"/>
                <w:szCs w:val="22"/>
                <w:lang w:val="en-GB"/>
              </w:rPr>
              <w:t xml:space="preserve"> etc. (otherwise it is the responsibility of central purchasing departments</w:t>
            </w:r>
          </w:p>
        </w:tc>
      </w:tr>
      <w:tr w:rsidR="00022727" w:rsidRPr="00B60138" w:rsidTr="00894163">
        <w:trPr>
          <w:trHeight w:val="8355"/>
        </w:trPr>
        <w:tc>
          <w:tcPr>
            <w:tcW w:w="1276" w:type="dxa"/>
            <w:tcBorders>
              <w:bottom w:val="nil"/>
            </w:tcBorders>
          </w:tcPr>
          <w:p w:rsidR="00022727" w:rsidRPr="00B60138" w:rsidRDefault="00022727" w:rsidP="00F105BC">
            <w:pPr>
              <w:rPr>
                <w:b/>
                <w:color w:val="0070C0"/>
                <w:sz w:val="22"/>
                <w:szCs w:val="22"/>
                <w:lang w:val="en-GB"/>
              </w:rPr>
            </w:pPr>
            <w:r w:rsidRPr="00F105BC">
              <w:rPr>
                <w:sz w:val="22"/>
                <w:szCs w:val="22"/>
                <w:lang w:val="en-GB"/>
              </w:rPr>
              <w:lastRenderedPageBreak/>
              <w:t>France</w:t>
            </w:r>
          </w:p>
        </w:tc>
        <w:tc>
          <w:tcPr>
            <w:tcW w:w="7796" w:type="dxa"/>
          </w:tcPr>
          <w:p w:rsidR="00022727" w:rsidRPr="00B60138" w:rsidRDefault="00022727" w:rsidP="00F105BC">
            <w:pPr>
              <w:rPr>
                <w:b/>
                <w:sz w:val="22"/>
                <w:szCs w:val="22"/>
                <w:lang w:val="en-GB"/>
              </w:rPr>
            </w:pPr>
            <w:r w:rsidRPr="00B60138">
              <w:rPr>
                <w:b/>
                <w:sz w:val="22"/>
                <w:szCs w:val="22"/>
                <w:lang w:val="en-GB"/>
              </w:rPr>
              <w:t>Planning</w:t>
            </w:r>
          </w:p>
          <w:p w:rsidR="00022727" w:rsidRPr="00B60138" w:rsidRDefault="00022727" w:rsidP="00161819">
            <w:pPr>
              <w:pStyle w:val="Paragraphedeliste"/>
              <w:numPr>
                <w:ilvl w:val="0"/>
                <w:numId w:val="31"/>
              </w:numPr>
              <w:ind w:left="200" w:hanging="174"/>
              <w:rPr>
                <w:sz w:val="22"/>
                <w:szCs w:val="22"/>
                <w:lang w:val="en-GB"/>
              </w:rPr>
            </w:pPr>
            <w:r w:rsidRPr="00B60138">
              <w:rPr>
                <w:sz w:val="22"/>
                <w:szCs w:val="22"/>
                <w:lang w:val="en-GB"/>
              </w:rPr>
              <w:t xml:space="preserve">Is </w:t>
            </w:r>
            <w:r w:rsidRPr="008927E7">
              <w:rPr>
                <w:b/>
                <w:sz w:val="22"/>
                <w:szCs w:val="22"/>
                <w:lang w:val="en-GB"/>
              </w:rPr>
              <w:t>totally familiar with the modus operandi</w:t>
            </w:r>
            <w:r w:rsidRPr="00B60138">
              <w:rPr>
                <w:sz w:val="22"/>
                <w:szCs w:val="22"/>
                <w:lang w:val="en-GB"/>
              </w:rPr>
              <w:t xml:space="preserve">: from the preparatory phase to the passing on of information to the team leader and also involving following up on the various phases of the project </w:t>
            </w:r>
          </w:p>
          <w:p w:rsidR="00022727" w:rsidRPr="00B60138" w:rsidRDefault="00022727" w:rsidP="00161819">
            <w:pPr>
              <w:pStyle w:val="Paragraphedeliste"/>
              <w:numPr>
                <w:ilvl w:val="0"/>
                <w:numId w:val="31"/>
              </w:numPr>
              <w:ind w:left="200" w:hanging="174"/>
              <w:rPr>
                <w:sz w:val="22"/>
                <w:szCs w:val="22"/>
                <w:lang w:val="en-GB"/>
              </w:rPr>
            </w:pPr>
            <w:r w:rsidRPr="00B60138">
              <w:rPr>
                <w:sz w:val="22"/>
                <w:szCs w:val="22"/>
                <w:lang w:val="en-GB"/>
              </w:rPr>
              <w:t>Takes the schedule drawn up by the worksite supervisor on board</w:t>
            </w:r>
          </w:p>
          <w:p w:rsidR="00022727" w:rsidRPr="00B60138" w:rsidRDefault="00022727" w:rsidP="00161819">
            <w:pPr>
              <w:pStyle w:val="Paragraphedeliste"/>
              <w:numPr>
                <w:ilvl w:val="0"/>
                <w:numId w:val="31"/>
              </w:numPr>
              <w:ind w:left="200" w:hanging="174"/>
              <w:rPr>
                <w:sz w:val="22"/>
                <w:szCs w:val="22"/>
                <w:lang w:val="en-GB"/>
              </w:rPr>
            </w:pPr>
            <w:r w:rsidRPr="00B60138">
              <w:rPr>
                <w:sz w:val="22"/>
                <w:szCs w:val="22"/>
                <w:lang w:val="en-GB"/>
              </w:rPr>
              <w:t>The deadline which has to be adhered to (because any overruns are expensive)</w:t>
            </w:r>
          </w:p>
          <w:p w:rsidR="00022727" w:rsidRPr="008927E7" w:rsidRDefault="00022727" w:rsidP="00161819">
            <w:pPr>
              <w:pStyle w:val="Paragraphedeliste"/>
              <w:numPr>
                <w:ilvl w:val="0"/>
                <w:numId w:val="31"/>
              </w:numPr>
              <w:ind w:left="200" w:hanging="174"/>
              <w:rPr>
                <w:b/>
                <w:sz w:val="22"/>
                <w:szCs w:val="22"/>
                <w:lang w:val="en-GB"/>
              </w:rPr>
            </w:pPr>
            <w:r w:rsidRPr="008927E7">
              <w:rPr>
                <w:b/>
                <w:sz w:val="22"/>
                <w:szCs w:val="22"/>
                <w:lang w:val="en-GB"/>
              </w:rPr>
              <w:t>Coordinates the tasks to be carried out</w:t>
            </w:r>
          </w:p>
          <w:p w:rsidR="00022727" w:rsidRPr="00B60138" w:rsidRDefault="00022727" w:rsidP="00161819">
            <w:pPr>
              <w:pStyle w:val="Paragraphedeliste"/>
              <w:numPr>
                <w:ilvl w:val="0"/>
                <w:numId w:val="31"/>
              </w:numPr>
              <w:ind w:left="200" w:hanging="174"/>
              <w:rPr>
                <w:sz w:val="22"/>
                <w:szCs w:val="22"/>
                <w:lang w:val="en-GB"/>
              </w:rPr>
            </w:pPr>
            <w:r w:rsidRPr="00B60138">
              <w:rPr>
                <w:sz w:val="22"/>
                <w:szCs w:val="22"/>
                <w:lang w:val="en-GB"/>
              </w:rPr>
              <w:t>Keeps the purchase order book</w:t>
            </w:r>
          </w:p>
          <w:p w:rsidR="00022727" w:rsidRDefault="00022727" w:rsidP="00894163">
            <w:pPr>
              <w:pStyle w:val="Paragraphedeliste"/>
              <w:ind w:left="0"/>
              <w:rPr>
                <w:sz w:val="22"/>
                <w:szCs w:val="22"/>
                <w:lang w:val="en-GB"/>
              </w:rPr>
            </w:pPr>
            <w:r w:rsidRPr="00B60138">
              <w:rPr>
                <w:b/>
                <w:sz w:val="22"/>
                <w:szCs w:val="22"/>
                <w:lang w:val="en-GB"/>
              </w:rPr>
              <w:t>Monitoring and checking implementation</w:t>
            </w:r>
          </w:p>
          <w:p w:rsidR="00022727" w:rsidRPr="00B60138" w:rsidRDefault="00022727" w:rsidP="00894163">
            <w:pPr>
              <w:pStyle w:val="Paragraphedeliste"/>
              <w:ind w:left="0"/>
              <w:rPr>
                <w:sz w:val="22"/>
                <w:szCs w:val="22"/>
                <w:lang w:val="en-GB"/>
              </w:rPr>
            </w:pPr>
            <w:r w:rsidRPr="00B60138">
              <w:rPr>
                <w:sz w:val="22"/>
                <w:szCs w:val="22"/>
                <w:lang w:val="en-GB"/>
              </w:rPr>
              <w:t>Is responsible for work on the project and ensuring it is done properly</w:t>
            </w:r>
          </w:p>
          <w:p w:rsidR="00022727" w:rsidRPr="00B60138" w:rsidRDefault="00022727" w:rsidP="00161819">
            <w:pPr>
              <w:pStyle w:val="Paragraphedeliste"/>
              <w:numPr>
                <w:ilvl w:val="0"/>
                <w:numId w:val="31"/>
              </w:numPr>
              <w:ind w:left="200" w:hanging="174"/>
              <w:rPr>
                <w:sz w:val="22"/>
                <w:szCs w:val="22"/>
                <w:lang w:val="en-GB"/>
              </w:rPr>
            </w:pPr>
            <w:r w:rsidRPr="00B60138">
              <w:rPr>
                <w:sz w:val="22"/>
                <w:szCs w:val="22"/>
                <w:lang w:val="en-GB"/>
              </w:rPr>
              <w:t>Taking the time to prepare for and set up the worksite</w:t>
            </w:r>
          </w:p>
          <w:p w:rsidR="00022727" w:rsidRPr="00B60138" w:rsidRDefault="00022727" w:rsidP="00161819">
            <w:pPr>
              <w:pStyle w:val="Paragraphedeliste"/>
              <w:numPr>
                <w:ilvl w:val="0"/>
                <w:numId w:val="31"/>
              </w:numPr>
              <w:ind w:left="200" w:hanging="174"/>
              <w:rPr>
                <w:sz w:val="22"/>
                <w:szCs w:val="22"/>
                <w:lang w:val="en-GB"/>
              </w:rPr>
            </w:pPr>
            <w:r w:rsidRPr="008927E7">
              <w:rPr>
                <w:b/>
                <w:sz w:val="22"/>
                <w:szCs w:val="22"/>
                <w:lang w:val="en-GB"/>
              </w:rPr>
              <w:t>Handling the project organisation</w:t>
            </w:r>
            <w:r w:rsidRPr="00B60138">
              <w:rPr>
                <w:sz w:val="22"/>
                <w:szCs w:val="22"/>
                <w:lang w:val="en-GB"/>
              </w:rPr>
              <w:t>, covering the human resources, equipment and financial aspects</w:t>
            </w:r>
          </w:p>
          <w:p w:rsidR="00022727" w:rsidRPr="00B60138" w:rsidRDefault="00022727" w:rsidP="00161819">
            <w:pPr>
              <w:pStyle w:val="Paragraphedeliste"/>
              <w:numPr>
                <w:ilvl w:val="0"/>
                <w:numId w:val="31"/>
              </w:numPr>
              <w:ind w:left="200" w:hanging="174"/>
              <w:rPr>
                <w:sz w:val="22"/>
                <w:szCs w:val="22"/>
                <w:lang w:val="en-GB"/>
              </w:rPr>
            </w:pPr>
            <w:r w:rsidRPr="00B60138">
              <w:rPr>
                <w:sz w:val="22"/>
                <w:szCs w:val="22"/>
                <w:lang w:val="en-GB"/>
              </w:rPr>
              <w:t xml:space="preserve">Handling the </w:t>
            </w:r>
            <w:r w:rsidRPr="008927E7">
              <w:rPr>
                <w:b/>
                <w:sz w:val="22"/>
                <w:szCs w:val="22"/>
                <w:lang w:val="en-GB"/>
              </w:rPr>
              <w:t>monitoring and checking, quality of the work</w:t>
            </w:r>
            <w:r w:rsidRPr="00B60138">
              <w:rPr>
                <w:sz w:val="22"/>
                <w:szCs w:val="22"/>
                <w:lang w:val="en-GB"/>
              </w:rPr>
              <w:t xml:space="preserve"> with no reservations from management and clients</w:t>
            </w:r>
          </w:p>
          <w:p w:rsidR="00022727" w:rsidRDefault="00022727" w:rsidP="00F105BC">
            <w:pPr>
              <w:pStyle w:val="Paragraphedeliste"/>
              <w:ind w:left="0"/>
              <w:rPr>
                <w:sz w:val="22"/>
                <w:szCs w:val="22"/>
                <w:lang w:val="en-GB"/>
              </w:rPr>
            </w:pPr>
            <w:r w:rsidRPr="00B60138">
              <w:rPr>
                <w:b/>
                <w:sz w:val="22"/>
                <w:szCs w:val="22"/>
                <w:lang w:val="en-GB"/>
              </w:rPr>
              <w:t>Production</w:t>
            </w:r>
          </w:p>
          <w:p w:rsidR="00022727" w:rsidRPr="00B60138" w:rsidRDefault="00022727" w:rsidP="00161819">
            <w:pPr>
              <w:pStyle w:val="Paragraphedeliste"/>
              <w:numPr>
                <w:ilvl w:val="0"/>
                <w:numId w:val="31"/>
              </w:numPr>
              <w:ind w:left="200" w:hanging="174"/>
              <w:rPr>
                <w:sz w:val="22"/>
                <w:szCs w:val="22"/>
                <w:lang w:val="en-GB"/>
              </w:rPr>
            </w:pPr>
            <w:r w:rsidRPr="00B60138">
              <w:rPr>
                <w:sz w:val="22"/>
                <w:szCs w:val="22"/>
                <w:lang w:val="en-GB"/>
              </w:rPr>
              <w:t>May take part in implementation tasks whose scope can vary according to the size of the project</w:t>
            </w:r>
          </w:p>
          <w:p w:rsidR="00022727" w:rsidRDefault="00022727" w:rsidP="00F105BC">
            <w:pPr>
              <w:pStyle w:val="Paragraphedeliste"/>
              <w:ind w:left="0"/>
              <w:rPr>
                <w:sz w:val="22"/>
                <w:szCs w:val="22"/>
                <w:lang w:val="en-GB"/>
              </w:rPr>
            </w:pPr>
            <w:r w:rsidRPr="00B60138">
              <w:rPr>
                <w:b/>
                <w:sz w:val="22"/>
                <w:szCs w:val="22"/>
                <w:lang w:val="en-GB"/>
              </w:rPr>
              <w:t>Problem-solving</w:t>
            </w:r>
          </w:p>
          <w:p w:rsidR="00022727" w:rsidRPr="00B60138" w:rsidRDefault="00022727" w:rsidP="00161819">
            <w:pPr>
              <w:pStyle w:val="Paragraphedeliste"/>
              <w:numPr>
                <w:ilvl w:val="0"/>
                <w:numId w:val="31"/>
              </w:numPr>
              <w:ind w:left="200" w:hanging="174"/>
              <w:rPr>
                <w:sz w:val="22"/>
                <w:szCs w:val="22"/>
                <w:lang w:val="en-GB"/>
              </w:rPr>
            </w:pPr>
            <w:r w:rsidRPr="008927E7">
              <w:rPr>
                <w:b/>
                <w:sz w:val="22"/>
                <w:szCs w:val="22"/>
                <w:lang w:val="en-GB"/>
              </w:rPr>
              <w:t>Looking ahead</w:t>
            </w:r>
            <w:r w:rsidRPr="00B60138">
              <w:rPr>
                <w:sz w:val="22"/>
                <w:szCs w:val="22"/>
                <w:lang w:val="en-GB"/>
              </w:rPr>
              <w:t xml:space="preserve"> with the parties involved in the project, on both a daily and a weekly basis</w:t>
            </w:r>
          </w:p>
          <w:p w:rsidR="00022727" w:rsidRPr="00B60138" w:rsidRDefault="00022727" w:rsidP="00161819">
            <w:pPr>
              <w:pStyle w:val="Paragraphedeliste"/>
              <w:numPr>
                <w:ilvl w:val="0"/>
                <w:numId w:val="31"/>
              </w:numPr>
              <w:ind w:left="200" w:hanging="174"/>
              <w:rPr>
                <w:sz w:val="22"/>
                <w:szCs w:val="22"/>
                <w:lang w:val="en-GB"/>
              </w:rPr>
            </w:pPr>
            <w:r w:rsidRPr="00B60138">
              <w:rPr>
                <w:sz w:val="22"/>
                <w:szCs w:val="22"/>
                <w:lang w:val="en-GB"/>
              </w:rPr>
              <w:t>Looking ahead in terms of requirements for both human resources and equipment</w:t>
            </w:r>
          </w:p>
          <w:p w:rsidR="00022727" w:rsidRDefault="00022727" w:rsidP="00894163">
            <w:pPr>
              <w:pStyle w:val="Paragraphedeliste"/>
              <w:ind w:left="0"/>
              <w:rPr>
                <w:sz w:val="22"/>
                <w:szCs w:val="22"/>
                <w:lang w:val="en-GB"/>
              </w:rPr>
            </w:pPr>
            <w:r w:rsidRPr="00B60138">
              <w:rPr>
                <w:b/>
                <w:sz w:val="22"/>
                <w:szCs w:val="22"/>
                <w:lang w:val="en-GB"/>
              </w:rPr>
              <w:t>Responsibility / independence</w:t>
            </w:r>
          </w:p>
          <w:p w:rsidR="00022727" w:rsidRPr="00B60138" w:rsidRDefault="00022727" w:rsidP="00894163">
            <w:pPr>
              <w:pStyle w:val="Paragraphedeliste"/>
              <w:ind w:left="0"/>
              <w:rPr>
                <w:sz w:val="22"/>
                <w:szCs w:val="22"/>
                <w:lang w:val="en-GB"/>
              </w:rPr>
            </w:pPr>
            <w:r w:rsidRPr="00B60138">
              <w:rPr>
                <w:sz w:val="22"/>
                <w:szCs w:val="22"/>
                <w:lang w:val="en-GB"/>
              </w:rPr>
              <w:t>Total control over the project</w:t>
            </w:r>
          </w:p>
          <w:p w:rsidR="00022727" w:rsidRPr="00B60138" w:rsidRDefault="00022727" w:rsidP="00161819">
            <w:pPr>
              <w:pStyle w:val="Paragraphedeliste"/>
              <w:numPr>
                <w:ilvl w:val="0"/>
                <w:numId w:val="31"/>
              </w:numPr>
              <w:ind w:left="200" w:hanging="174"/>
              <w:rPr>
                <w:sz w:val="22"/>
                <w:szCs w:val="22"/>
                <w:lang w:val="en-GB"/>
              </w:rPr>
            </w:pPr>
            <w:r w:rsidRPr="00B60138">
              <w:rPr>
                <w:sz w:val="22"/>
                <w:szCs w:val="22"/>
                <w:lang w:val="en-GB"/>
              </w:rPr>
              <w:t>Is up-to-date with targets, margins and ratios set in terms of available resources (human, financial and equipment) and undertakes to adhere to them</w:t>
            </w:r>
          </w:p>
          <w:p w:rsidR="00022727" w:rsidRPr="00B60138" w:rsidRDefault="00022727" w:rsidP="00161819">
            <w:pPr>
              <w:pStyle w:val="Paragraphedeliste"/>
              <w:numPr>
                <w:ilvl w:val="0"/>
                <w:numId w:val="31"/>
              </w:numPr>
              <w:ind w:left="200" w:hanging="174"/>
              <w:rPr>
                <w:sz w:val="22"/>
                <w:szCs w:val="22"/>
                <w:lang w:val="en-GB"/>
              </w:rPr>
            </w:pPr>
            <w:r w:rsidRPr="00B60138">
              <w:rPr>
                <w:sz w:val="22"/>
                <w:szCs w:val="22"/>
                <w:lang w:val="en-GB"/>
              </w:rPr>
              <w:t xml:space="preserve">Is at </w:t>
            </w:r>
            <w:r w:rsidRPr="008927E7">
              <w:rPr>
                <w:b/>
                <w:sz w:val="22"/>
                <w:szCs w:val="22"/>
                <w:lang w:val="en-GB"/>
              </w:rPr>
              <w:t>the centre of the organisation of the project</w:t>
            </w:r>
          </w:p>
          <w:p w:rsidR="00022727" w:rsidRPr="00B60138" w:rsidRDefault="00022727" w:rsidP="00161819">
            <w:pPr>
              <w:pStyle w:val="Paragraphedeliste"/>
              <w:numPr>
                <w:ilvl w:val="0"/>
                <w:numId w:val="31"/>
              </w:numPr>
              <w:ind w:left="200" w:hanging="174"/>
              <w:rPr>
                <w:sz w:val="22"/>
                <w:szCs w:val="22"/>
                <w:lang w:val="en-GB"/>
              </w:rPr>
            </w:pPr>
            <w:r w:rsidRPr="00B60138">
              <w:rPr>
                <w:sz w:val="22"/>
                <w:szCs w:val="22"/>
                <w:lang w:val="en-GB"/>
              </w:rPr>
              <w:t>Is responsible for the running of the project and its progress</w:t>
            </w:r>
          </w:p>
          <w:p w:rsidR="00022727" w:rsidRPr="00B60138" w:rsidRDefault="00022727" w:rsidP="00161819">
            <w:pPr>
              <w:pStyle w:val="Paragraphedeliste"/>
              <w:numPr>
                <w:ilvl w:val="0"/>
                <w:numId w:val="31"/>
              </w:numPr>
              <w:ind w:left="200" w:hanging="174"/>
              <w:rPr>
                <w:sz w:val="22"/>
                <w:szCs w:val="22"/>
                <w:lang w:val="en-GB"/>
              </w:rPr>
            </w:pPr>
            <w:r w:rsidRPr="00B60138">
              <w:rPr>
                <w:sz w:val="22"/>
                <w:szCs w:val="22"/>
                <w:lang w:val="en-GB"/>
              </w:rPr>
              <w:t xml:space="preserve">Is </w:t>
            </w:r>
            <w:r w:rsidRPr="008927E7">
              <w:rPr>
                <w:b/>
                <w:sz w:val="22"/>
                <w:szCs w:val="22"/>
                <w:lang w:val="en-GB"/>
              </w:rPr>
              <w:t>responsible for quality standards</w:t>
            </w:r>
            <w:r w:rsidRPr="00B60138">
              <w:rPr>
                <w:sz w:val="22"/>
                <w:szCs w:val="22"/>
                <w:lang w:val="en-GB"/>
              </w:rPr>
              <w:t>, including health and safety, and also environment</w:t>
            </w:r>
          </w:p>
          <w:p w:rsidR="00022727" w:rsidRPr="00B60138" w:rsidRDefault="00022727" w:rsidP="00161819">
            <w:pPr>
              <w:pStyle w:val="Paragraphedeliste"/>
              <w:numPr>
                <w:ilvl w:val="0"/>
                <w:numId w:val="31"/>
              </w:numPr>
              <w:ind w:left="200" w:hanging="174"/>
              <w:rPr>
                <w:sz w:val="22"/>
                <w:szCs w:val="22"/>
                <w:lang w:val="en-GB"/>
              </w:rPr>
            </w:pPr>
            <w:r w:rsidRPr="00B60138">
              <w:rPr>
                <w:sz w:val="22"/>
                <w:szCs w:val="22"/>
                <w:lang w:val="en-GB"/>
              </w:rPr>
              <w:t>Larger-scale integration of the review phase</w:t>
            </w:r>
          </w:p>
        </w:tc>
      </w:tr>
      <w:tr w:rsidR="00F105BC" w:rsidRPr="00B60138" w:rsidTr="00022727">
        <w:tc>
          <w:tcPr>
            <w:tcW w:w="1276" w:type="dxa"/>
            <w:shd w:val="clear" w:color="auto" w:fill="auto"/>
          </w:tcPr>
          <w:p w:rsidR="00F105BC" w:rsidRPr="00B60138" w:rsidRDefault="00F105BC" w:rsidP="00894163">
            <w:pPr>
              <w:rPr>
                <w:sz w:val="22"/>
                <w:szCs w:val="22"/>
                <w:lang w:val="en-GB"/>
              </w:rPr>
            </w:pPr>
            <w:r>
              <w:rPr>
                <w:sz w:val="22"/>
                <w:szCs w:val="22"/>
                <w:lang w:val="en-GB"/>
              </w:rPr>
              <w:t>Italy</w:t>
            </w:r>
          </w:p>
        </w:tc>
        <w:tc>
          <w:tcPr>
            <w:tcW w:w="7796" w:type="dxa"/>
            <w:shd w:val="clear" w:color="auto" w:fill="auto"/>
          </w:tcPr>
          <w:p w:rsidR="00F105BC" w:rsidRPr="00B60138" w:rsidRDefault="00F105BC" w:rsidP="00894163">
            <w:pPr>
              <w:rPr>
                <w:sz w:val="22"/>
                <w:szCs w:val="22"/>
                <w:lang w:val="en-GB"/>
              </w:rPr>
            </w:pPr>
            <w:r w:rsidRPr="00B60138">
              <w:rPr>
                <w:sz w:val="22"/>
                <w:szCs w:val="22"/>
                <w:lang w:val="en-GB"/>
              </w:rPr>
              <w:t>Meetings in the initial and intermediate worksite stages with the worksite technical manager if present and with foreman concerning the supervision of work phases and criticalities</w:t>
            </w:r>
            <w:r w:rsidR="008927E7">
              <w:rPr>
                <w:sz w:val="22"/>
                <w:szCs w:val="22"/>
                <w:lang w:val="en-GB"/>
              </w:rPr>
              <w:t>.</w:t>
            </w:r>
          </w:p>
          <w:p w:rsidR="00F105BC" w:rsidRPr="00B60138" w:rsidRDefault="00F105BC" w:rsidP="00894163">
            <w:pPr>
              <w:rPr>
                <w:sz w:val="22"/>
                <w:szCs w:val="22"/>
                <w:lang w:val="en-GB"/>
              </w:rPr>
            </w:pPr>
            <w:r w:rsidRPr="00B60138">
              <w:rPr>
                <w:sz w:val="22"/>
                <w:szCs w:val="22"/>
                <w:lang w:val="en-GB"/>
              </w:rPr>
              <w:t xml:space="preserve">Subdividing the workers in different jobs according to an attentive assessment. </w:t>
            </w:r>
            <w:r w:rsidRPr="008927E7">
              <w:rPr>
                <w:b/>
                <w:sz w:val="22"/>
                <w:szCs w:val="22"/>
                <w:lang w:val="en-GB"/>
              </w:rPr>
              <w:t>Mediating with the different commercial activities</w:t>
            </w:r>
            <w:r w:rsidRPr="00B60138">
              <w:rPr>
                <w:sz w:val="22"/>
                <w:szCs w:val="22"/>
                <w:lang w:val="en-GB"/>
              </w:rPr>
              <w:t xml:space="preserve"> to assess where it is more convenient to reorganise in order to optimise costs, but without foregoing quality. Informing the employer of any difficulty or complicated situation on the worksite.</w:t>
            </w:r>
          </w:p>
          <w:p w:rsidR="00F105BC" w:rsidRPr="00B60138" w:rsidRDefault="00F105BC" w:rsidP="00894163">
            <w:pPr>
              <w:rPr>
                <w:sz w:val="22"/>
                <w:szCs w:val="22"/>
                <w:lang w:val="en-GB"/>
              </w:rPr>
            </w:pPr>
            <w:r w:rsidRPr="00B60138">
              <w:rPr>
                <w:sz w:val="22"/>
                <w:szCs w:val="22"/>
                <w:lang w:val="en-GB"/>
              </w:rPr>
              <w:t xml:space="preserve">Doing as much as possible in order to </w:t>
            </w:r>
            <w:r w:rsidRPr="008927E7">
              <w:rPr>
                <w:b/>
                <w:sz w:val="22"/>
                <w:szCs w:val="22"/>
                <w:lang w:val="en-GB"/>
              </w:rPr>
              <w:t>respect safety regulations</w:t>
            </w:r>
            <w:r w:rsidRPr="00B60138">
              <w:rPr>
                <w:sz w:val="22"/>
                <w:szCs w:val="22"/>
                <w:lang w:val="en-GB"/>
              </w:rPr>
              <w:t xml:space="preserve"> on the worksite</w:t>
            </w:r>
            <w:r w:rsidR="008927E7">
              <w:rPr>
                <w:sz w:val="22"/>
                <w:szCs w:val="22"/>
                <w:lang w:val="en-GB"/>
              </w:rPr>
              <w:t>.</w:t>
            </w:r>
          </w:p>
        </w:tc>
      </w:tr>
      <w:tr w:rsidR="00F105BC" w:rsidRPr="00B60138" w:rsidTr="00022727">
        <w:tc>
          <w:tcPr>
            <w:tcW w:w="1276" w:type="dxa"/>
            <w:tcBorders>
              <w:top w:val="single" w:sz="4" w:space="0" w:color="auto"/>
              <w:left w:val="single" w:sz="4" w:space="0" w:color="auto"/>
              <w:bottom w:val="single" w:sz="4" w:space="0" w:color="auto"/>
              <w:right w:val="single" w:sz="4" w:space="0" w:color="auto"/>
            </w:tcBorders>
            <w:shd w:val="clear" w:color="auto" w:fill="auto"/>
          </w:tcPr>
          <w:p w:rsidR="00F105BC" w:rsidRPr="00B60138" w:rsidRDefault="00F105BC" w:rsidP="00894163">
            <w:pPr>
              <w:rPr>
                <w:sz w:val="22"/>
                <w:szCs w:val="22"/>
                <w:lang w:val="en-GB"/>
              </w:rPr>
            </w:pPr>
            <w:r>
              <w:rPr>
                <w:sz w:val="22"/>
                <w:szCs w:val="22"/>
                <w:lang w:val="en-GB"/>
              </w:rPr>
              <w:t>Spain</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F105BC" w:rsidRPr="00B60138" w:rsidRDefault="00F105BC" w:rsidP="00F105BC">
            <w:pPr>
              <w:rPr>
                <w:sz w:val="22"/>
                <w:szCs w:val="22"/>
                <w:lang w:val="en-GB"/>
              </w:rPr>
            </w:pPr>
            <w:r w:rsidRPr="00B60138">
              <w:rPr>
                <w:sz w:val="22"/>
                <w:szCs w:val="22"/>
                <w:lang w:val="en-GB"/>
              </w:rPr>
              <w:t>Work site s</w:t>
            </w:r>
            <w:r w:rsidR="008927E7">
              <w:rPr>
                <w:sz w:val="22"/>
                <w:szCs w:val="22"/>
                <w:lang w:val="en-GB"/>
              </w:rPr>
              <w:t xml:space="preserve">upervisor is </w:t>
            </w:r>
            <w:r w:rsidR="008927E7" w:rsidRPr="008927E7">
              <w:rPr>
                <w:b/>
                <w:sz w:val="22"/>
                <w:szCs w:val="22"/>
                <w:lang w:val="en-GB"/>
              </w:rPr>
              <w:t>key in all respects</w:t>
            </w:r>
            <w:r w:rsidR="008927E7">
              <w:rPr>
                <w:sz w:val="22"/>
                <w:szCs w:val="22"/>
                <w:lang w:val="en-GB"/>
              </w:rPr>
              <w:t xml:space="preserve">: </w:t>
            </w:r>
            <w:r w:rsidRPr="00B60138">
              <w:rPr>
                <w:sz w:val="22"/>
                <w:szCs w:val="22"/>
                <w:lang w:val="en-GB"/>
              </w:rPr>
              <w:t>s</w:t>
            </w:r>
            <w:r w:rsidR="008927E7">
              <w:rPr>
                <w:sz w:val="22"/>
                <w:szCs w:val="22"/>
                <w:lang w:val="en-GB"/>
              </w:rPr>
              <w:t>/</w:t>
            </w:r>
            <w:r w:rsidRPr="00B60138">
              <w:rPr>
                <w:sz w:val="22"/>
                <w:szCs w:val="22"/>
                <w:lang w:val="en-GB"/>
              </w:rPr>
              <w:t xml:space="preserve">he </w:t>
            </w:r>
            <w:r w:rsidRPr="008927E7">
              <w:rPr>
                <w:b/>
                <w:sz w:val="22"/>
                <w:szCs w:val="22"/>
                <w:lang w:val="en-GB"/>
              </w:rPr>
              <w:t>monitors, quantifies, confirms the quality of the materials on site and evaluates</w:t>
            </w:r>
            <w:r w:rsidRPr="00B60138">
              <w:rPr>
                <w:sz w:val="22"/>
                <w:szCs w:val="22"/>
                <w:lang w:val="en-GB"/>
              </w:rPr>
              <w:t xml:space="preserve"> the work of staff. With some planning freedom and </w:t>
            </w:r>
            <w:r w:rsidRPr="00F105BC">
              <w:rPr>
                <w:sz w:val="22"/>
                <w:szCs w:val="22"/>
                <w:lang w:val="en-GB"/>
              </w:rPr>
              <w:t>responsibility</w:t>
            </w:r>
            <w:r w:rsidRPr="00B60138">
              <w:rPr>
                <w:sz w:val="22"/>
                <w:szCs w:val="22"/>
                <w:lang w:val="en-GB"/>
              </w:rPr>
              <w:t xml:space="preserve"> on the sites assigned for production and related pers</w:t>
            </w:r>
            <w:r w:rsidR="008927E7">
              <w:rPr>
                <w:sz w:val="22"/>
                <w:szCs w:val="22"/>
                <w:lang w:val="en-GB"/>
              </w:rPr>
              <w:t>onnel</w:t>
            </w:r>
            <w:r w:rsidRPr="00B60138">
              <w:rPr>
                <w:sz w:val="22"/>
                <w:szCs w:val="22"/>
                <w:lang w:val="en-GB"/>
              </w:rPr>
              <w:t>. Overview of the work, integrating different phases of work and specialties that will allow proper coordination of the various sites under their responsibility.</w:t>
            </w:r>
          </w:p>
        </w:tc>
      </w:tr>
      <w:tr w:rsidR="00F105BC" w:rsidRPr="00B60138" w:rsidTr="00022727">
        <w:tc>
          <w:tcPr>
            <w:tcW w:w="1276" w:type="dxa"/>
            <w:tcBorders>
              <w:top w:val="single" w:sz="4" w:space="0" w:color="auto"/>
              <w:left w:val="single" w:sz="4" w:space="0" w:color="auto"/>
              <w:bottom w:val="single" w:sz="4" w:space="0" w:color="auto"/>
              <w:right w:val="single" w:sz="4" w:space="0" w:color="auto"/>
            </w:tcBorders>
            <w:shd w:val="clear" w:color="auto" w:fill="auto"/>
          </w:tcPr>
          <w:p w:rsidR="00F105BC" w:rsidRPr="00B60138" w:rsidRDefault="00F105BC" w:rsidP="00894163">
            <w:pPr>
              <w:rPr>
                <w:sz w:val="22"/>
                <w:szCs w:val="22"/>
                <w:lang w:val="en-GB"/>
              </w:rPr>
            </w:pPr>
            <w:r>
              <w:rPr>
                <w:sz w:val="22"/>
                <w:szCs w:val="22"/>
                <w:lang w:val="en-GB"/>
              </w:rPr>
              <w:t>Portugal</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F105BC" w:rsidRPr="00B60138" w:rsidRDefault="00F105BC" w:rsidP="00894163">
            <w:pPr>
              <w:rPr>
                <w:sz w:val="22"/>
                <w:szCs w:val="22"/>
                <w:lang w:val="en-GB"/>
              </w:rPr>
            </w:pPr>
            <w:r w:rsidRPr="00B60138">
              <w:rPr>
                <w:sz w:val="22"/>
                <w:szCs w:val="22"/>
                <w:lang w:val="en-GB"/>
              </w:rPr>
              <w:t xml:space="preserve">Usually the participation is mostly at the </w:t>
            </w:r>
            <w:r w:rsidRPr="008927E7">
              <w:rPr>
                <w:b/>
                <w:sz w:val="22"/>
                <w:szCs w:val="22"/>
                <w:lang w:val="en-GB"/>
              </w:rPr>
              <w:t>HR management on site</w:t>
            </w:r>
            <w:r w:rsidRPr="00B60138">
              <w:rPr>
                <w:sz w:val="22"/>
                <w:szCs w:val="22"/>
                <w:lang w:val="en-GB"/>
              </w:rPr>
              <w:t>, the other levels are responsibility of higher levels in the hierarchy.</w:t>
            </w:r>
          </w:p>
        </w:tc>
      </w:tr>
    </w:tbl>
    <w:p w:rsidR="005766C5" w:rsidRDefault="005766C5" w:rsidP="00035ADC">
      <w:pPr>
        <w:pStyle w:val="Sansinterligne1"/>
        <w:jc w:val="both"/>
        <w:rPr>
          <w:lang w:val="en-GB"/>
        </w:rPr>
      </w:pPr>
    </w:p>
    <w:p w:rsidR="00350495" w:rsidRDefault="005766C5" w:rsidP="00035ADC">
      <w:pPr>
        <w:pStyle w:val="Sansinterligne1"/>
        <w:jc w:val="both"/>
        <w:rPr>
          <w:lang w:val="en-GB"/>
        </w:rPr>
      </w:pPr>
      <w:r>
        <w:rPr>
          <w:lang w:val="en-GB"/>
        </w:rPr>
        <w:br w:type="page"/>
      </w:r>
    </w:p>
    <w:p w:rsidR="00022727" w:rsidRDefault="00022727" w:rsidP="00022727">
      <w:pPr>
        <w:rPr>
          <w:rFonts w:cs="Verdana"/>
          <w:sz w:val="22"/>
          <w:szCs w:val="22"/>
          <w:lang w:val="en-GB"/>
        </w:rPr>
      </w:pPr>
    </w:p>
    <w:p w:rsidR="00022727" w:rsidRPr="00731682" w:rsidRDefault="00022727" w:rsidP="00022727">
      <w:pPr>
        <w:rPr>
          <w:rFonts w:cs="Verdana"/>
          <w:b/>
          <w:sz w:val="22"/>
          <w:szCs w:val="22"/>
          <w:lang w:val="en-GB"/>
        </w:rPr>
      </w:pPr>
      <w:r w:rsidRPr="00731682">
        <w:rPr>
          <w:rFonts w:cs="Verdana"/>
          <w:b/>
          <w:sz w:val="22"/>
          <w:szCs w:val="22"/>
          <w:lang w:val="en-GB"/>
        </w:rPr>
        <w:t>Common characteristics</w:t>
      </w:r>
    </w:p>
    <w:p w:rsidR="00022727" w:rsidRDefault="00022727" w:rsidP="00022727">
      <w:pPr>
        <w:rPr>
          <w:rFonts w:cs="Verdana"/>
          <w:sz w:val="22"/>
          <w:szCs w:val="22"/>
          <w:lang w:val="en-GB"/>
        </w:rPr>
      </w:pPr>
    </w:p>
    <w:p w:rsidR="00022727" w:rsidRDefault="005766C5" w:rsidP="005766C5">
      <w:pPr>
        <w:jc w:val="both"/>
        <w:rPr>
          <w:sz w:val="22"/>
          <w:szCs w:val="22"/>
          <w:lang w:val="en-GB"/>
        </w:rPr>
      </w:pPr>
      <w:r>
        <w:rPr>
          <w:sz w:val="22"/>
          <w:szCs w:val="22"/>
          <w:lang w:val="en-GB"/>
        </w:rPr>
        <w:t>Worksite supervisors ae considered by their hierarchy as operational worksite managers with an increasing degree of autonomy and responsibility. They are in charge of process planning and scheduling, as well as of the organisation of appropriate means, in line with the instructions received from the head of the company. Within this framework, they rely on team leaders to coordinate workers. Their contacts with subcontractors and suppliers are increasing, as well as controlling activities.</w:t>
      </w:r>
    </w:p>
    <w:p w:rsidR="005766C5" w:rsidRDefault="005766C5" w:rsidP="005766C5">
      <w:pPr>
        <w:jc w:val="both"/>
        <w:rPr>
          <w:sz w:val="22"/>
          <w:szCs w:val="22"/>
          <w:lang w:val="en-GB"/>
        </w:rPr>
      </w:pPr>
      <w:r>
        <w:rPr>
          <w:sz w:val="22"/>
          <w:szCs w:val="22"/>
          <w:lang w:val="en-GB"/>
        </w:rPr>
        <w:t>But the core of their activity remains, according to the results of the investigation carried out, human resources management that becomes ever more complex given that the work itself becomes more and more complex from legal, technical, organisational, financial and human points of view. Thus, as an operational manager at worksite, s/he is involved in the whole management of the production process, even if s/he follows the instructions given by hierarchy (total control over the project by using both responsibility and independence when managing worksites).</w:t>
      </w:r>
    </w:p>
    <w:p w:rsidR="005766C5" w:rsidRDefault="005766C5" w:rsidP="005766C5">
      <w:pPr>
        <w:jc w:val="both"/>
        <w:rPr>
          <w:rFonts w:cs="Verdana"/>
          <w:sz w:val="22"/>
          <w:szCs w:val="22"/>
          <w:lang w:val="en-GB"/>
        </w:rPr>
      </w:pPr>
      <w:r>
        <w:rPr>
          <w:sz w:val="22"/>
          <w:szCs w:val="22"/>
          <w:lang w:val="en-GB"/>
        </w:rPr>
        <w:t xml:space="preserve">The activities of mediation (with staff, with clients and with other external partners) are also gaining in importance and become key actions, in parallel with activities of permanent controlling and final evaluation of contractual results. Besides, in many partner countries, worksite supervisors are more and more involved in financial planning as interface between company head office and operational level. </w:t>
      </w:r>
    </w:p>
    <w:p w:rsidR="00022727" w:rsidRDefault="00022727" w:rsidP="00086561">
      <w:pPr>
        <w:rPr>
          <w:rFonts w:cs="Verdana"/>
          <w:sz w:val="22"/>
          <w:szCs w:val="22"/>
          <w:lang w:val="en-GB"/>
        </w:rPr>
      </w:pPr>
    </w:p>
    <w:p w:rsidR="00022727" w:rsidRPr="00DD2319" w:rsidRDefault="00DC522C" w:rsidP="00086561">
      <w:pPr>
        <w:rPr>
          <w:rFonts w:cs="Verdana"/>
          <w:b/>
          <w:lang w:val="en-GB"/>
        </w:rPr>
      </w:pPr>
      <w:r w:rsidRPr="00DD2319">
        <w:rPr>
          <w:b/>
          <w:lang w:val="en-GB"/>
        </w:rPr>
        <w:t>4. Relationships between worksite supervisors and team leaders</w:t>
      </w:r>
    </w:p>
    <w:p w:rsidR="00022727" w:rsidRDefault="00022727" w:rsidP="00086561">
      <w:pPr>
        <w:rPr>
          <w:rFonts w:cs="Verdana"/>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96"/>
      </w:tblGrid>
      <w:tr w:rsidR="00022727" w:rsidRPr="00B60138" w:rsidTr="00F936F9">
        <w:tc>
          <w:tcPr>
            <w:tcW w:w="1276" w:type="dxa"/>
            <w:shd w:val="clear" w:color="auto" w:fill="auto"/>
          </w:tcPr>
          <w:p w:rsidR="00022727" w:rsidRPr="00B60138" w:rsidRDefault="00DC522C" w:rsidP="00894163">
            <w:pPr>
              <w:rPr>
                <w:sz w:val="22"/>
                <w:szCs w:val="22"/>
                <w:lang w:val="en-GB"/>
              </w:rPr>
            </w:pPr>
            <w:r>
              <w:rPr>
                <w:sz w:val="22"/>
                <w:szCs w:val="22"/>
                <w:lang w:val="en-GB"/>
              </w:rPr>
              <w:t>Germany</w:t>
            </w:r>
          </w:p>
        </w:tc>
        <w:tc>
          <w:tcPr>
            <w:tcW w:w="7796" w:type="dxa"/>
            <w:shd w:val="clear" w:color="auto" w:fill="auto"/>
          </w:tcPr>
          <w:p w:rsidR="00022727" w:rsidRPr="00B60138" w:rsidRDefault="00C52D92" w:rsidP="00894163">
            <w:pPr>
              <w:rPr>
                <w:sz w:val="22"/>
                <w:szCs w:val="22"/>
                <w:lang w:val="en-GB"/>
              </w:rPr>
            </w:pPr>
            <w:r>
              <w:rPr>
                <w:sz w:val="22"/>
                <w:szCs w:val="22"/>
                <w:lang w:val="en-GB"/>
              </w:rPr>
              <w:t xml:space="preserve">Necessity to </w:t>
            </w:r>
            <w:r w:rsidRPr="00C52D92">
              <w:rPr>
                <w:b/>
                <w:sz w:val="22"/>
                <w:szCs w:val="22"/>
                <w:lang w:val="en-GB"/>
              </w:rPr>
              <w:t>work together</w:t>
            </w:r>
            <w:r>
              <w:rPr>
                <w:sz w:val="22"/>
                <w:szCs w:val="22"/>
                <w:lang w:val="en-GB"/>
              </w:rPr>
              <w:t>.</w:t>
            </w:r>
          </w:p>
          <w:p w:rsidR="00022727" w:rsidRPr="00B60138" w:rsidRDefault="00022727" w:rsidP="00894163">
            <w:pPr>
              <w:rPr>
                <w:sz w:val="22"/>
                <w:szCs w:val="22"/>
                <w:lang w:val="en-GB"/>
              </w:rPr>
            </w:pPr>
            <w:r w:rsidRPr="00B60138">
              <w:rPr>
                <w:sz w:val="22"/>
                <w:szCs w:val="22"/>
                <w:lang w:val="en-GB"/>
              </w:rPr>
              <w:t>Sometimes only one of these figures on site; depends on companies´ sizes and/or sizes of the working site</w:t>
            </w:r>
            <w:r w:rsidR="00C52D92">
              <w:rPr>
                <w:sz w:val="22"/>
                <w:szCs w:val="22"/>
                <w:lang w:val="en-GB"/>
              </w:rPr>
              <w:t>: u</w:t>
            </w:r>
            <w:r w:rsidRPr="00B60138">
              <w:rPr>
                <w:sz w:val="22"/>
                <w:szCs w:val="22"/>
                <w:lang w:val="en-GB"/>
              </w:rPr>
              <w:t xml:space="preserve">pper (worksite supervisor) and lower (team leader) middle management have to </w:t>
            </w:r>
            <w:r w:rsidRPr="00C52D92">
              <w:rPr>
                <w:b/>
                <w:sz w:val="22"/>
                <w:szCs w:val="22"/>
                <w:lang w:val="en-GB"/>
              </w:rPr>
              <w:t>interact properly</w:t>
            </w:r>
            <w:r w:rsidR="00C52D92">
              <w:rPr>
                <w:sz w:val="22"/>
                <w:szCs w:val="22"/>
                <w:lang w:val="en-GB"/>
              </w:rPr>
              <w:t>.</w:t>
            </w:r>
          </w:p>
        </w:tc>
      </w:tr>
      <w:tr w:rsidR="005E7D96" w:rsidRPr="00B60138" w:rsidTr="00F936F9">
        <w:tc>
          <w:tcPr>
            <w:tcW w:w="1276" w:type="dxa"/>
            <w:tcBorders>
              <w:top w:val="single" w:sz="4" w:space="0" w:color="auto"/>
              <w:left w:val="single" w:sz="4" w:space="0" w:color="auto"/>
              <w:bottom w:val="single" w:sz="4" w:space="0" w:color="auto"/>
              <w:right w:val="single" w:sz="4" w:space="0" w:color="auto"/>
            </w:tcBorders>
            <w:shd w:val="clear" w:color="auto" w:fill="auto"/>
          </w:tcPr>
          <w:p w:rsidR="005E7D96" w:rsidRPr="00B60138" w:rsidRDefault="005E7D96" w:rsidP="00894163">
            <w:pPr>
              <w:rPr>
                <w:sz w:val="22"/>
                <w:szCs w:val="22"/>
                <w:lang w:val="en-GB"/>
              </w:rPr>
            </w:pPr>
            <w:r>
              <w:rPr>
                <w:sz w:val="22"/>
                <w:szCs w:val="22"/>
                <w:lang w:val="en-GB"/>
              </w:rPr>
              <w:t>Belgium</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E7D96" w:rsidRPr="00B60138" w:rsidRDefault="005E7D96" w:rsidP="00894163">
            <w:pPr>
              <w:rPr>
                <w:sz w:val="22"/>
                <w:szCs w:val="22"/>
                <w:lang w:val="en-GB"/>
              </w:rPr>
            </w:pPr>
            <w:r w:rsidRPr="00C52D92">
              <w:rPr>
                <w:b/>
                <w:sz w:val="22"/>
                <w:szCs w:val="22"/>
                <w:lang w:val="en-GB"/>
              </w:rPr>
              <w:t>MUTUAL TRUST</w:t>
            </w:r>
            <w:r w:rsidR="00C52D92">
              <w:rPr>
                <w:sz w:val="22"/>
                <w:szCs w:val="22"/>
                <w:lang w:val="en-GB"/>
              </w:rPr>
              <w:t>.</w:t>
            </w:r>
            <w:r w:rsidRPr="00B60138">
              <w:rPr>
                <w:sz w:val="22"/>
                <w:szCs w:val="22"/>
                <w:lang w:val="en-GB"/>
              </w:rPr>
              <w:t xml:space="preserve"> They need each other all the time. T</w:t>
            </w:r>
            <w:r w:rsidR="00C52D92">
              <w:rPr>
                <w:sz w:val="22"/>
                <w:szCs w:val="22"/>
                <w:lang w:val="en-GB"/>
              </w:rPr>
              <w:t>eam leader counts on his worksite supervisor</w:t>
            </w:r>
            <w:r w:rsidRPr="00B60138">
              <w:rPr>
                <w:sz w:val="22"/>
                <w:szCs w:val="22"/>
                <w:lang w:val="en-GB"/>
              </w:rPr>
              <w:t xml:space="preserve"> for complicated problems a</w:t>
            </w:r>
            <w:r w:rsidR="00C52D92">
              <w:rPr>
                <w:sz w:val="22"/>
                <w:szCs w:val="22"/>
                <w:lang w:val="en-GB"/>
              </w:rPr>
              <w:t>nd worksite supervisor counts on team leader</w:t>
            </w:r>
            <w:r w:rsidRPr="00B60138">
              <w:rPr>
                <w:sz w:val="22"/>
                <w:szCs w:val="22"/>
                <w:lang w:val="en-GB"/>
              </w:rPr>
              <w:t xml:space="preserve"> for quality, schedules, reporting. </w:t>
            </w:r>
          </w:p>
          <w:p w:rsidR="005E7D96" w:rsidRPr="00B60138" w:rsidRDefault="00C52D92" w:rsidP="00894163">
            <w:pPr>
              <w:rPr>
                <w:sz w:val="22"/>
                <w:szCs w:val="22"/>
                <w:lang w:val="en-GB"/>
              </w:rPr>
            </w:pPr>
            <w:r>
              <w:rPr>
                <w:sz w:val="22"/>
                <w:szCs w:val="22"/>
                <w:lang w:val="en-GB"/>
              </w:rPr>
              <w:t>Worksite supervisor</w:t>
            </w:r>
            <w:r w:rsidR="005E7D96" w:rsidRPr="00B60138">
              <w:rPr>
                <w:sz w:val="22"/>
                <w:szCs w:val="22"/>
                <w:lang w:val="en-GB"/>
              </w:rPr>
              <w:t xml:space="preserve"> manages big problems and all planning, organizational a</w:t>
            </w:r>
            <w:r>
              <w:rPr>
                <w:sz w:val="22"/>
                <w:szCs w:val="22"/>
                <w:lang w:val="en-GB"/>
              </w:rPr>
              <w:t>nd administrative aspects and team leader</w:t>
            </w:r>
            <w:r w:rsidR="005E7D96" w:rsidRPr="00B60138">
              <w:rPr>
                <w:sz w:val="22"/>
                <w:szCs w:val="22"/>
                <w:lang w:val="en-GB"/>
              </w:rPr>
              <w:t xml:space="preserve"> manage</w:t>
            </w:r>
            <w:r>
              <w:rPr>
                <w:sz w:val="22"/>
                <w:szCs w:val="22"/>
                <w:lang w:val="en-GB"/>
              </w:rPr>
              <w:t>s his team and</w:t>
            </w:r>
            <w:r w:rsidR="005E7D96" w:rsidRPr="00B60138">
              <w:rPr>
                <w:sz w:val="22"/>
                <w:szCs w:val="22"/>
                <w:lang w:val="en-GB"/>
              </w:rPr>
              <w:t xml:space="preserve"> his </w:t>
            </w:r>
            <w:r>
              <w:rPr>
                <w:sz w:val="22"/>
                <w:szCs w:val="22"/>
                <w:lang w:val="en-GB"/>
              </w:rPr>
              <w:t>part of building site.</w:t>
            </w:r>
          </w:p>
        </w:tc>
      </w:tr>
      <w:tr w:rsidR="005E7D96" w:rsidRPr="00B60138" w:rsidTr="00F936F9">
        <w:tc>
          <w:tcPr>
            <w:tcW w:w="1276" w:type="dxa"/>
            <w:tcBorders>
              <w:top w:val="single" w:sz="4" w:space="0" w:color="auto"/>
              <w:left w:val="single" w:sz="4" w:space="0" w:color="auto"/>
              <w:bottom w:val="single" w:sz="4" w:space="0" w:color="auto"/>
              <w:right w:val="single" w:sz="4" w:space="0" w:color="auto"/>
            </w:tcBorders>
            <w:shd w:val="clear" w:color="auto" w:fill="auto"/>
          </w:tcPr>
          <w:p w:rsidR="005E7D96" w:rsidRPr="00B60138" w:rsidRDefault="005E7D96" w:rsidP="00894163">
            <w:pPr>
              <w:rPr>
                <w:sz w:val="22"/>
                <w:szCs w:val="22"/>
                <w:lang w:val="en-GB"/>
              </w:rPr>
            </w:pPr>
            <w:r>
              <w:rPr>
                <w:sz w:val="22"/>
                <w:szCs w:val="22"/>
                <w:lang w:val="en-GB"/>
              </w:rPr>
              <w:t>United Kingdom</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E7D96" w:rsidRPr="00B60138" w:rsidRDefault="005E7D96" w:rsidP="00894163">
            <w:pPr>
              <w:rPr>
                <w:sz w:val="22"/>
                <w:szCs w:val="22"/>
                <w:lang w:val="en-GB"/>
              </w:rPr>
            </w:pPr>
            <w:r w:rsidRPr="00B60138">
              <w:rPr>
                <w:sz w:val="22"/>
                <w:szCs w:val="22"/>
                <w:lang w:val="en-GB"/>
              </w:rPr>
              <w:t xml:space="preserve">This relationship should be, first and foremost, </w:t>
            </w:r>
            <w:r w:rsidRPr="00C52D92">
              <w:rPr>
                <w:b/>
                <w:sz w:val="22"/>
                <w:szCs w:val="22"/>
                <w:lang w:val="en-GB"/>
              </w:rPr>
              <w:t>professional</w:t>
            </w:r>
            <w:r w:rsidRPr="00B60138">
              <w:rPr>
                <w:sz w:val="22"/>
                <w:szCs w:val="22"/>
                <w:lang w:val="en-GB"/>
              </w:rPr>
              <w:t xml:space="preserve">. There should be a good and </w:t>
            </w:r>
            <w:r w:rsidRPr="00C52D92">
              <w:rPr>
                <w:b/>
                <w:sz w:val="22"/>
                <w:szCs w:val="22"/>
                <w:lang w:val="en-GB"/>
              </w:rPr>
              <w:t>open line of communications</w:t>
            </w:r>
            <w:r w:rsidRPr="00B60138">
              <w:rPr>
                <w:sz w:val="22"/>
                <w:szCs w:val="22"/>
                <w:lang w:val="en-GB"/>
              </w:rPr>
              <w:t xml:space="preserve"> between both parties.</w:t>
            </w:r>
          </w:p>
        </w:tc>
      </w:tr>
      <w:tr w:rsidR="005E7D96" w:rsidRPr="00B60138" w:rsidTr="00F936F9">
        <w:tc>
          <w:tcPr>
            <w:tcW w:w="1276" w:type="dxa"/>
            <w:tcBorders>
              <w:top w:val="single" w:sz="4" w:space="0" w:color="auto"/>
              <w:left w:val="single" w:sz="4" w:space="0" w:color="auto"/>
              <w:bottom w:val="single" w:sz="4" w:space="0" w:color="auto"/>
              <w:right w:val="single" w:sz="4" w:space="0" w:color="auto"/>
            </w:tcBorders>
            <w:shd w:val="clear" w:color="auto" w:fill="auto"/>
          </w:tcPr>
          <w:p w:rsidR="005E7D96" w:rsidRPr="00B60138" w:rsidRDefault="005E7D96" w:rsidP="00894163">
            <w:pPr>
              <w:rPr>
                <w:sz w:val="22"/>
                <w:szCs w:val="22"/>
                <w:lang w:val="en-GB"/>
              </w:rPr>
            </w:pPr>
            <w:r>
              <w:rPr>
                <w:sz w:val="22"/>
                <w:szCs w:val="22"/>
                <w:lang w:val="en-GB"/>
              </w:rPr>
              <w:t>Poland</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E7D96" w:rsidRPr="00B60138" w:rsidRDefault="005E7D96" w:rsidP="00894163">
            <w:pPr>
              <w:rPr>
                <w:sz w:val="22"/>
                <w:szCs w:val="22"/>
                <w:lang w:val="en-GB"/>
              </w:rPr>
            </w:pPr>
            <w:r w:rsidRPr="00B60138">
              <w:rPr>
                <w:sz w:val="22"/>
                <w:szCs w:val="22"/>
                <w:lang w:val="en-GB"/>
              </w:rPr>
              <w:t xml:space="preserve">This is a </w:t>
            </w:r>
            <w:r w:rsidRPr="00C52D92">
              <w:rPr>
                <w:b/>
                <w:sz w:val="22"/>
                <w:szCs w:val="22"/>
                <w:lang w:val="en-GB"/>
              </w:rPr>
              <w:t>clear hierarchical relation</w:t>
            </w:r>
            <w:r w:rsidRPr="00B60138">
              <w:rPr>
                <w:sz w:val="22"/>
                <w:szCs w:val="22"/>
                <w:lang w:val="en-GB"/>
              </w:rPr>
              <w:t>. The supervisor gives orders/commands and decides on what is done. In practice though, he/she can delegate some decisions to other workers and allow for initiative. However the legal responsibili</w:t>
            </w:r>
            <w:r w:rsidR="003F7A49">
              <w:rPr>
                <w:sz w:val="22"/>
                <w:szCs w:val="22"/>
                <w:lang w:val="en-GB"/>
              </w:rPr>
              <w:t xml:space="preserve">ties remain on the supervisor. </w:t>
            </w:r>
            <w:r w:rsidRPr="00B60138">
              <w:rPr>
                <w:sz w:val="22"/>
                <w:szCs w:val="22"/>
                <w:lang w:val="en-GB"/>
              </w:rPr>
              <w:t xml:space="preserve">The contact with team leaders is continuous and direct, because this is the only way to coordinate. This is usually achieved through regular meetings of staff. It is important that </w:t>
            </w:r>
            <w:r w:rsidRPr="00C52D92">
              <w:rPr>
                <w:b/>
                <w:sz w:val="22"/>
                <w:szCs w:val="22"/>
                <w:lang w:val="en-GB"/>
              </w:rPr>
              <w:t>worksite supervisor trusts his/her team leaders</w:t>
            </w:r>
            <w:r w:rsidRPr="00B60138">
              <w:rPr>
                <w:sz w:val="22"/>
                <w:szCs w:val="22"/>
                <w:lang w:val="en-GB"/>
              </w:rPr>
              <w:t>, because they supervise workers on a daily basis. They report to supervisors on work progress as well as on emerging problems, they often ask them for advice or de</w:t>
            </w:r>
            <w:r w:rsidR="00C52D92">
              <w:rPr>
                <w:sz w:val="22"/>
                <w:szCs w:val="22"/>
                <w:lang w:val="en-GB"/>
              </w:rPr>
              <w:t>cision.</w:t>
            </w:r>
          </w:p>
          <w:p w:rsidR="005E7D96" w:rsidRPr="00B60138" w:rsidRDefault="005E7D96" w:rsidP="00894163">
            <w:pPr>
              <w:rPr>
                <w:sz w:val="22"/>
                <w:szCs w:val="22"/>
                <w:lang w:val="en-GB"/>
              </w:rPr>
            </w:pPr>
            <w:r w:rsidRPr="00B60138">
              <w:rPr>
                <w:sz w:val="22"/>
                <w:szCs w:val="22"/>
                <w:lang w:val="en-GB"/>
              </w:rPr>
              <w:t xml:space="preserve">The interpersonal relations would mainly depend on the specific construction site, and personalities of supervisor and other workers. </w:t>
            </w:r>
            <w:r w:rsidR="00607648">
              <w:rPr>
                <w:sz w:val="22"/>
                <w:szCs w:val="22"/>
                <w:lang w:val="en-GB"/>
              </w:rPr>
              <w:t>But</w:t>
            </w:r>
            <w:r w:rsidRPr="00C52D92">
              <w:rPr>
                <w:b/>
                <w:sz w:val="22"/>
                <w:szCs w:val="22"/>
                <w:lang w:val="en-GB"/>
              </w:rPr>
              <w:t xml:space="preserve"> the worksite supervisor</w:t>
            </w:r>
            <w:r w:rsidR="003F7A49" w:rsidRPr="00C52D92">
              <w:rPr>
                <w:b/>
                <w:sz w:val="22"/>
                <w:szCs w:val="22"/>
                <w:lang w:val="en-GB"/>
              </w:rPr>
              <w:t xml:space="preserve"> takes responsibility for all.</w:t>
            </w:r>
            <w:r w:rsidR="003F7A49">
              <w:rPr>
                <w:sz w:val="22"/>
                <w:szCs w:val="22"/>
                <w:lang w:val="en-GB"/>
              </w:rPr>
              <w:t xml:space="preserve"> </w:t>
            </w:r>
          </w:p>
          <w:p w:rsidR="005E7D96" w:rsidRPr="00B60138" w:rsidRDefault="00607648" w:rsidP="00894163">
            <w:pPr>
              <w:rPr>
                <w:sz w:val="22"/>
                <w:szCs w:val="22"/>
                <w:lang w:val="en-GB"/>
              </w:rPr>
            </w:pPr>
            <w:r>
              <w:rPr>
                <w:sz w:val="22"/>
                <w:szCs w:val="22"/>
                <w:lang w:val="en-GB"/>
              </w:rPr>
              <w:t>On</w:t>
            </w:r>
            <w:r w:rsidR="005E7D96" w:rsidRPr="00B60138">
              <w:rPr>
                <w:sz w:val="22"/>
                <w:szCs w:val="22"/>
                <w:lang w:val="en-GB"/>
              </w:rPr>
              <w:t xml:space="preserve"> a </w:t>
            </w:r>
            <w:r w:rsidR="00C52D92">
              <w:rPr>
                <w:sz w:val="22"/>
                <w:szCs w:val="22"/>
                <w:lang w:val="en-GB"/>
              </w:rPr>
              <w:t>large site</w:t>
            </w:r>
            <w:r>
              <w:rPr>
                <w:sz w:val="22"/>
                <w:szCs w:val="22"/>
                <w:lang w:val="en-GB"/>
              </w:rPr>
              <w:t>, s/he</w:t>
            </w:r>
            <w:r w:rsidR="00C52D92">
              <w:rPr>
                <w:sz w:val="22"/>
                <w:szCs w:val="22"/>
                <w:lang w:val="en-GB"/>
              </w:rPr>
              <w:t xml:space="preserve"> manages the works of sections supervisors, </w:t>
            </w:r>
            <w:r w:rsidR="005E7D96" w:rsidRPr="00B60138">
              <w:rPr>
                <w:sz w:val="22"/>
                <w:szCs w:val="22"/>
                <w:lang w:val="en-GB"/>
              </w:rPr>
              <w:t>constructi</w:t>
            </w:r>
            <w:r w:rsidR="00C52D92">
              <w:rPr>
                <w:sz w:val="22"/>
                <w:szCs w:val="22"/>
                <w:lang w:val="en-GB"/>
              </w:rPr>
              <w:t xml:space="preserve">on supervisors and team leaders </w:t>
            </w:r>
            <w:r w:rsidR="005E7D96" w:rsidRPr="00B60138">
              <w:rPr>
                <w:sz w:val="22"/>
                <w:szCs w:val="22"/>
                <w:lang w:val="en-GB"/>
              </w:rPr>
              <w:t>who have to be always in place and coordinate work of small teams and collec</w:t>
            </w:r>
            <w:r w:rsidR="00C52D92">
              <w:rPr>
                <w:sz w:val="22"/>
                <w:szCs w:val="22"/>
                <w:lang w:val="en-GB"/>
              </w:rPr>
              <w:t xml:space="preserve">t information from </w:t>
            </w:r>
            <w:r w:rsidR="00405ADF">
              <w:rPr>
                <w:sz w:val="22"/>
                <w:szCs w:val="22"/>
                <w:lang w:val="en-GB"/>
              </w:rPr>
              <w:t>brigade</w:t>
            </w:r>
            <w:r w:rsidR="00C52D92">
              <w:rPr>
                <w:sz w:val="22"/>
                <w:szCs w:val="22"/>
                <w:lang w:val="en-GB"/>
              </w:rPr>
              <w:t xml:space="preserve"> coordinators, as well as of</w:t>
            </w:r>
            <w:r w:rsidR="005E7D96" w:rsidRPr="00B60138">
              <w:rPr>
                <w:sz w:val="22"/>
                <w:szCs w:val="22"/>
                <w:lang w:val="en-GB"/>
              </w:rPr>
              <w:t xml:space="preserve"> </w:t>
            </w:r>
            <w:r w:rsidR="003F7A49">
              <w:rPr>
                <w:sz w:val="22"/>
                <w:szCs w:val="22"/>
                <w:lang w:val="en-GB"/>
              </w:rPr>
              <w:t>civil engineers</w:t>
            </w:r>
            <w:r w:rsidR="00C52D92">
              <w:rPr>
                <w:sz w:val="22"/>
                <w:szCs w:val="22"/>
                <w:lang w:val="en-GB"/>
              </w:rPr>
              <w:t xml:space="preserve"> (</w:t>
            </w:r>
            <w:r w:rsidR="00C52D92" w:rsidRPr="00405ADF">
              <w:rPr>
                <w:b/>
                <w:sz w:val="22"/>
                <w:szCs w:val="22"/>
                <w:lang w:val="en-GB"/>
              </w:rPr>
              <w:t>complexity of human resources management</w:t>
            </w:r>
            <w:r w:rsidR="00C52D92">
              <w:rPr>
                <w:sz w:val="22"/>
                <w:szCs w:val="22"/>
                <w:lang w:val="en-GB"/>
              </w:rPr>
              <w:t>).</w:t>
            </w:r>
          </w:p>
        </w:tc>
      </w:tr>
      <w:tr w:rsidR="00F936F9" w:rsidRPr="00B60138" w:rsidTr="00607648">
        <w:trPr>
          <w:trHeight w:val="6930"/>
        </w:trPr>
        <w:tc>
          <w:tcPr>
            <w:tcW w:w="1276" w:type="dxa"/>
          </w:tcPr>
          <w:p w:rsidR="00F936F9" w:rsidRPr="00B60138" w:rsidRDefault="00F936F9" w:rsidP="003F7A49">
            <w:pPr>
              <w:rPr>
                <w:b/>
                <w:color w:val="0070C0"/>
                <w:sz w:val="22"/>
                <w:szCs w:val="22"/>
                <w:lang w:val="en-GB"/>
              </w:rPr>
            </w:pPr>
            <w:r w:rsidRPr="00F936F9">
              <w:rPr>
                <w:sz w:val="22"/>
                <w:szCs w:val="22"/>
                <w:lang w:val="en-GB"/>
              </w:rPr>
              <w:lastRenderedPageBreak/>
              <w:t>France</w:t>
            </w:r>
          </w:p>
        </w:tc>
        <w:tc>
          <w:tcPr>
            <w:tcW w:w="7796" w:type="dxa"/>
          </w:tcPr>
          <w:p w:rsidR="00F936F9" w:rsidRPr="00B60138" w:rsidRDefault="00F936F9" w:rsidP="003F7A49">
            <w:pPr>
              <w:rPr>
                <w:b/>
                <w:sz w:val="22"/>
                <w:szCs w:val="22"/>
                <w:lang w:val="en-GB"/>
              </w:rPr>
            </w:pPr>
            <w:r w:rsidRPr="00B60138">
              <w:rPr>
                <w:b/>
                <w:sz w:val="22"/>
                <w:szCs w:val="22"/>
                <w:lang w:val="en-GB"/>
              </w:rPr>
              <w:t>Management</w:t>
            </w:r>
          </w:p>
          <w:p w:rsidR="00F936F9" w:rsidRPr="00B60138" w:rsidRDefault="00F936F9" w:rsidP="00161819">
            <w:pPr>
              <w:pStyle w:val="Paragraphedeliste"/>
              <w:numPr>
                <w:ilvl w:val="0"/>
                <w:numId w:val="31"/>
              </w:numPr>
              <w:ind w:left="200" w:hanging="174"/>
              <w:rPr>
                <w:sz w:val="22"/>
                <w:szCs w:val="22"/>
                <w:lang w:val="en-GB"/>
              </w:rPr>
            </w:pPr>
            <w:r w:rsidRPr="00B60138">
              <w:rPr>
                <w:sz w:val="22"/>
                <w:szCs w:val="22"/>
                <w:lang w:val="en-GB"/>
              </w:rPr>
              <w:t xml:space="preserve">The worksite supervisor </w:t>
            </w:r>
            <w:r w:rsidRPr="00405ADF">
              <w:rPr>
                <w:b/>
                <w:sz w:val="22"/>
                <w:szCs w:val="22"/>
                <w:lang w:val="en-GB"/>
              </w:rPr>
              <w:t>must have recognition from his or her employees</w:t>
            </w:r>
            <w:r w:rsidRPr="00B60138">
              <w:rPr>
                <w:sz w:val="22"/>
                <w:szCs w:val="22"/>
                <w:lang w:val="en-GB"/>
              </w:rPr>
              <w:t>, and in fact, the s</w:t>
            </w:r>
            <w:r w:rsidR="00405ADF">
              <w:rPr>
                <w:sz w:val="22"/>
                <w:szCs w:val="22"/>
                <w:lang w:val="en-GB"/>
              </w:rPr>
              <w:t>upport of the whole of the team.</w:t>
            </w:r>
          </w:p>
          <w:p w:rsidR="00F936F9" w:rsidRPr="00B60138" w:rsidRDefault="00F936F9" w:rsidP="00161819">
            <w:pPr>
              <w:pStyle w:val="Paragraphedeliste"/>
              <w:numPr>
                <w:ilvl w:val="0"/>
                <w:numId w:val="31"/>
              </w:numPr>
              <w:ind w:left="200" w:hanging="174"/>
              <w:rPr>
                <w:sz w:val="22"/>
                <w:szCs w:val="22"/>
                <w:lang w:val="en-GB"/>
              </w:rPr>
            </w:pPr>
            <w:r w:rsidRPr="00B60138">
              <w:rPr>
                <w:sz w:val="22"/>
                <w:szCs w:val="22"/>
                <w:lang w:val="en-GB"/>
              </w:rPr>
              <w:t xml:space="preserve">Direct and directing relationships, although still collaborative, with the idea of </w:t>
            </w:r>
            <w:r w:rsidRPr="00405ADF">
              <w:rPr>
                <w:b/>
                <w:sz w:val="22"/>
                <w:szCs w:val="22"/>
                <w:lang w:val="en-GB"/>
              </w:rPr>
              <w:t>sharing t</w:t>
            </w:r>
            <w:r w:rsidR="00405ADF" w:rsidRPr="00405ADF">
              <w:rPr>
                <w:b/>
                <w:sz w:val="22"/>
                <w:szCs w:val="22"/>
                <w:lang w:val="en-GB"/>
              </w:rPr>
              <w:t>he ultimate goal</w:t>
            </w:r>
            <w:r w:rsidR="00405ADF">
              <w:rPr>
                <w:sz w:val="22"/>
                <w:szCs w:val="22"/>
                <w:lang w:val="en-GB"/>
              </w:rPr>
              <w:t>.</w:t>
            </w:r>
          </w:p>
          <w:p w:rsidR="00F936F9" w:rsidRPr="00B60138" w:rsidRDefault="00F936F9" w:rsidP="00161819">
            <w:pPr>
              <w:pStyle w:val="Paragraphedeliste"/>
              <w:numPr>
                <w:ilvl w:val="0"/>
                <w:numId w:val="31"/>
              </w:numPr>
              <w:ind w:left="200" w:hanging="174"/>
              <w:rPr>
                <w:sz w:val="22"/>
                <w:szCs w:val="22"/>
                <w:lang w:val="en-GB"/>
              </w:rPr>
            </w:pPr>
            <w:r w:rsidRPr="00B60138">
              <w:rPr>
                <w:sz w:val="22"/>
                <w:szCs w:val="22"/>
                <w:lang w:val="en-GB"/>
              </w:rPr>
              <w:t xml:space="preserve">Importance of </w:t>
            </w:r>
            <w:r w:rsidRPr="00405ADF">
              <w:rPr>
                <w:b/>
                <w:sz w:val="22"/>
                <w:szCs w:val="22"/>
                <w:lang w:val="en-GB"/>
              </w:rPr>
              <w:t>good coordination and good relations</w:t>
            </w:r>
            <w:r w:rsidRPr="00B60138">
              <w:rPr>
                <w:sz w:val="22"/>
                <w:szCs w:val="22"/>
                <w:lang w:val="en-GB"/>
              </w:rPr>
              <w:t xml:space="preserve"> between the various people involved in the project</w:t>
            </w:r>
            <w:r w:rsidR="00405ADF">
              <w:rPr>
                <w:sz w:val="22"/>
                <w:szCs w:val="22"/>
                <w:lang w:val="en-GB"/>
              </w:rPr>
              <w:t>.</w:t>
            </w:r>
          </w:p>
          <w:p w:rsidR="00F936F9" w:rsidRPr="00B60138" w:rsidRDefault="00F936F9" w:rsidP="00161819">
            <w:pPr>
              <w:pStyle w:val="Paragraphedeliste"/>
              <w:numPr>
                <w:ilvl w:val="0"/>
                <w:numId w:val="31"/>
              </w:numPr>
              <w:ind w:left="200" w:hanging="174"/>
              <w:rPr>
                <w:sz w:val="22"/>
                <w:szCs w:val="22"/>
                <w:lang w:val="en-GB"/>
              </w:rPr>
            </w:pPr>
            <w:r w:rsidRPr="00B60138">
              <w:rPr>
                <w:sz w:val="22"/>
                <w:szCs w:val="22"/>
                <w:lang w:val="en-GB"/>
              </w:rPr>
              <w:t>Being a diplomat: setting out what is negotiable and what is not</w:t>
            </w:r>
            <w:r w:rsidR="00405ADF">
              <w:rPr>
                <w:sz w:val="22"/>
                <w:szCs w:val="22"/>
                <w:lang w:val="en-GB"/>
              </w:rPr>
              <w:t>.</w:t>
            </w:r>
          </w:p>
          <w:p w:rsidR="00F936F9" w:rsidRPr="00B60138" w:rsidRDefault="00405ADF" w:rsidP="00161819">
            <w:pPr>
              <w:pStyle w:val="Paragraphedeliste"/>
              <w:numPr>
                <w:ilvl w:val="0"/>
                <w:numId w:val="31"/>
              </w:numPr>
              <w:ind w:left="200" w:hanging="174"/>
              <w:rPr>
                <w:sz w:val="22"/>
                <w:szCs w:val="22"/>
                <w:lang w:val="en-GB"/>
              </w:rPr>
            </w:pPr>
            <w:r>
              <w:rPr>
                <w:sz w:val="22"/>
                <w:szCs w:val="22"/>
                <w:lang w:val="en-GB"/>
              </w:rPr>
              <w:t>Being</w:t>
            </w:r>
            <w:r w:rsidRPr="00405ADF">
              <w:rPr>
                <w:b/>
                <w:sz w:val="22"/>
                <w:szCs w:val="22"/>
                <w:lang w:val="en-GB"/>
              </w:rPr>
              <w:t xml:space="preserve"> credible</w:t>
            </w:r>
            <w:r>
              <w:rPr>
                <w:sz w:val="22"/>
                <w:szCs w:val="22"/>
                <w:lang w:val="en-GB"/>
              </w:rPr>
              <w:t>.</w:t>
            </w:r>
          </w:p>
          <w:p w:rsidR="00F936F9" w:rsidRPr="00B60138" w:rsidRDefault="00F936F9" w:rsidP="00894163">
            <w:pPr>
              <w:rPr>
                <w:sz w:val="22"/>
                <w:szCs w:val="22"/>
                <w:lang w:val="en-GB"/>
              </w:rPr>
            </w:pPr>
            <w:r w:rsidRPr="00405ADF">
              <w:rPr>
                <w:b/>
                <w:sz w:val="22"/>
                <w:szCs w:val="22"/>
                <w:lang w:val="en-GB"/>
              </w:rPr>
              <w:t>Clear relationships</w:t>
            </w:r>
            <w:r w:rsidRPr="00B60138">
              <w:rPr>
                <w:sz w:val="22"/>
                <w:szCs w:val="22"/>
                <w:lang w:val="en-GB"/>
              </w:rPr>
              <w:t xml:space="preserve"> between the various parties involved in the project, in order to avoid any ambiguity with regard to understanding activities, standards and operating rules:</w:t>
            </w:r>
          </w:p>
          <w:p w:rsidR="00F936F9" w:rsidRPr="00B60138" w:rsidRDefault="00405ADF" w:rsidP="00161819">
            <w:pPr>
              <w:pStyle w:val="Paragraphedeliste"/>
              <w:numPr>
                <w:ilvl w:val="0"/>
                <w:numId w:val="31"/>
              </w:numPr>
              <w:ind w:left="200" w:hanging="174"/>
              <w:rPr>
                <w:sz w:val="22"/>
                <w:szCs w:val="22"/>
                <w:lang w:val="en-GB"/>
              </w:rPr>
            </w:pPr>
            <w:r w:rsidRPr="00405ADF">
              <w:rPr>
                <w:b/>
                <w:sz w:val="22"/>
                <w:szCs w:val="22"/>
                <w:lang w:val="en-GB"/>
              </w:rPr>
              <w:t>D</w:t>
            </w:r>
            <w:r w:rsidR="00F936F9" w:rsidRPr="00405ADF">
              <w:rPr>
                <w:b/>
                <w:sz w:val="22"/>
                <w:szCs w:val="22"/>
                <w:lang w:val="en-GB"/>
              </w:rPr>
              <w:t>elegation of tasks</w:t>
            </w:r>
            <w:r w:rsidR="00F936F9" w:rsidRPr="00B60138">
              <w:rPr>
                <w:sz w:val="22"/>
                <w:szCs w:val="22"/>
                <w:lang w:val="en-GB"/>
              </w:rPr>
              <w:t xml:space="preserve"> and </w:t>
            </w:r>
            <w:r>
              <w:rPr>
                <w:sz w:val="22"/>
                <w:szCs w:val="22"/>
                <w:lang w:val="en-GB"/>
              </w:rPr>
              <w:t>sharing of knowledge, if necessary.</w:t>
            </w:r>
          </w:p>
          <w:p w:rsidR="00F936F9" w:rsidRPr="00B60138" w:rsidRDefault="00F936F9" w:rsidP="00161819">
            <w:pPr>
              <w:pStyle w:val="Paragraphedeliste"/>
              <w:numPr>
                <w:ilvl w:val="0"/>
                <w:numId w:val="31"/>
              </w:numPr>
              <w:ind w:left="200" w:hanging="174"/>
              <w:rPr>
                <w:sz w:val="22"/>
                <w:szCs w:val="22"/>
                <w:lang w:val="en-GB"/>
              </w:rPr>
            </w:pPr>
            <w:r w:rsidRPr="00B60138">
              <w:rPr>
                <w:sz w:val="22"/>
                <w:szCs w:val="22"/>
                <w:lang w:val="en-GB"/>
              </w:rPr>
              <w:t>Know</w:t>
            </w:r>
            <w:r w:rsidR="00607648">
              <w:rPr>
                <w:sz w:val="22"/>
                <w:szCs w:val="22"/>
                <w:lang w:val="en-GB"/>
              </w:rPr>
              <w:t>s</w:t>
            </w:r>
            <w:r w:rsidRPr="00B60138">
              <w:rPr>
                <w:sz w:val="22"/>
                <w:szCs w:val="22"/>
                <w:lang w:val="en-GB"/>
              </w:rPr>
              <w:t xml:space="preserve"> the people and their individual skills well</w:t>
            </w:r>
            <w:r w:rsidR="00405ADF">
              <w:rPr>
                <w:sz w:val="22"/>
                <w:szCs w:val="22"/>
                <w:lang w:val="en-GB"/>
              </w:rPr>
              <w:t>.</w:t>
            </w:r>
          </w:p>
          <w:p w:rsidR="00F936F9" w:rsidRPr="00B60138" w:rsidRDefault="00F936F9" w:rsidP="00161819">
            <w:pPr>
              <w:pStyle w:val="Paragraphedeliste"/>
              <w:numPr>
                <w:ilvl w:val="0"/>
                <w:numId w:val="31"/>
              </w:numPr>
              <w:ind w:left="200" w:hanging="174"/>
              <w:rPr>
                <w:sz w:val="22"/>
                <w:szCs w:val="22"/>
                <w:lang w:val="en-GB"/>
              </w:rPr>
            </w:pPr>
            <w:r w:rsidRPr="00405ADF">
              <w:rPr>
                <w:b/>
                <w:sz w:val="22"/>
                <w:szCs w:val="22"/>
                <w:lang w:val="en-GB"/>
              </w:rPr>
              <w:t>Builds up the cohesion</w:t>
            </w:r>
            <w:r w:rsidRPr="00B60138">
              <w:rPr>
                <w:sz w:val="22"/>
                <w:szCs w:val="22"/>
                <w:lang w:val="en-GB"/>
              </w:rPr>
              <w:t xml:space="preserve"> which is essential to both the smooth running of the team and the quality of contractual productions</w:t>
            </w:r>
            <w:r w:rsidR="00405ADF">
              <w:rPr>
                <w:sz w:val="22"/>
                <w:szCs w:val="22"/>
                <w:lang w:val="en-GB"/>
              </w:rPr>
              <w:t>.</w:t>
            </w:r>
          </w:p>
          <w:p w:rsidR="00F936F9" w:rsidRPr="00B60138" w:rsidRDefault="00F936F9" w:rsidP="00161819">
            <w:pPr>
              <w:pStyle w:val="Paragraphedeliste"/>
              <w:numPr>
                <w:ilvl w:val="0"/>
                <w:numId w:val="31"/>
              </w:numPr>
              <w:ind w:left="200" w:hanging="174"/>
              <w:rPr>
                <w:sz w:val="22"/>
                <w:szCs w:val="22"/>
                <w:lang w:val="en-GB"/>
              </w:rPr>
            </w:pPr>
            <w:r w:rsidRPr="00B60138">
              <w:rPr>
                <w:sz w:val="22"/>
                <w:szCs w:val="22"/>
                <w:lang w:val="en-GB"/>
              </w:rPr>
              <w:t xml:space="preserve">The importance of a </w:t>
            </w:r>
            <w:r w:rsidRPr="00405ADF">
              <w:rPr>
                <w:b/>
                <w:sz w:val="22"/>
                <w:szCs w:val="22"/>
                <w:lang w:val="en-GB"/>
              </w:rPr>
              <w:t>good understanding</w:t>
            </w:r>
            <w:r w:rsidRPr="00B60138">
              <w:rPr>
                <w:sz w:val="22"/>
                <w:szCs w:val="22"/>
                <w:lang w:val="en-GB"/>
              </w:rPr>
              <w:t xml:space="preserve"> in order to foster discussions (everyone should be able to give his or her opinion and contribute to the overall quality of the project)</w:t>
            </w:r>
            <w:r w:rsidR="00405ADF">
              <w:rPr>
                <w:sz w:val="22"/>
                <w:szCs w:val="22"/>
                <w:lang w:val="en-GB"/>
              </w:rPr>
              <w:t>.</w:t>
            </w:r>
          </w:p>
          <w:p w:rsidR="00F936F9" w:rsidRPr="00B60138" w:rsidRDefault="00F936F9" w:rsidP="00161819">
            <w:pPr>
              <w:pStyle w:val="Paragraphedeliste"/>
              <w:numPr>
                <w:ilvl w:val="0"/>
                <w:numId w:val="31"/>
              </w:numPr>
              <w:ind w:left="200" w:hanging="174"/>
              <w:rPr>
                <w:sz w:val="22"/>
                <w:szCs w:val="22"/>
                <w:lang w:val="en-GB"/>
              </w:rPr>
            </w:pPr>
            <w:r w:rsidRPr="00B60138">
              <w:rPr>
                <w:sz w:val="22"/>
                <w:szCs w:val="22"/>
                <w:lang w:val="en-GB"/>
              </w:rPr>
              <w:t xml:space="preserve">Experimenting and </w:t>
            </w:r>
            <w:r w:rsidRPr="00405ADF">
              <w:rPr>
                <w:b/>
                <w:sz w:val="22"/>
                <w:szCs w:val="22"/>
                <w:lang w:val="en-GB"/>
              </w:rPr>
              <w:t>being recognised</w:t>
            </w:r>
            <w:r w:rsidRPr="00B60138">
              <w:rPr>
                <w:sz w:val="22"/>
                <w:szCs w:val="22"/>
                <w:lang w:val="en-GB"/>
              </w:rPr>
              <w:t xml:space="preserve"> by his or her employees</w:t>
            </w:r>
            <w:r w:rsidR="00405ADF">
              <w:rPr>
                <w:sz w:val="22"/>
                <w:szCs w:val="22"/>
                <w:lang w:val="en-GB"/>
              </w:rPr>
              <w:t>.</w:t>
            </w:r>
          </w:p>
          <w:p w:rsidR="00F936F9" w:rsidRPr="00B60138" w:rsidRDefault="00F936F9" w:rsidP="003F7A49">
            <w:pPr>
              <w:rPr>
                <w:b/>
                <w:sz w:val="22"/>
                <w:szCs w:val="22"/>
                <w:lang w:val="en-GB"/>
              </w:rPr>
            </w:pPr>
            <w:r w:rsidRPr="00B60138">
              <w:rPr>
                <w:b/>
                <w:sz w:val="22"/>
                <w:szCs w:val="22"/>
                <w:lang w:val="en-GB"/>
              </w:rPr>
              <w:t>Technical</w:t>
            </w:r>
          </w:p>
          <w:p w:rsidR="00F936F9" w:rsidRPr="00B60138" w:rsidRDefault="00F936F9" w:rsidP="00161819">
            <w:pPr>
              <w:pStyle w:val="Paragraphedeliste"/>
              <w:numPr>
                <w:ilvl w:val="0"/>
                <w:numId w:val="31"/>
              </w:numPr>
              <w:ind w:left="200" w:hanging="174"/>
              <w:rPr>
                <w:sz w:val="22"/>
                <w:szCs w:val="22"/>
                <w:lang w:val="en-GB"/>
              </w:rPr>
            </w:pPr>
            <w:r w:rsidRPr="00B60138">
              <w:rPr>
                <w:sz w:val="22"/>
                <w:szCs w:val="22"/>
                <w:lang w:val="en-GB"/>
              </w:rPr>
              <w:t xml:space="preserve">Is recognised for his or her </w:t>
            </w:r>
            <w:r w:rsidRPr="00607648">
              <w:rPr>
                <w:b/>
                <w:sz w:val="22"/>
                <w:szCs w:val="22"/>
                <w:lang w:val="en-GB"/>
              </w:rPr>
              <w:t>technical expertise</w:t>
            </w:r>
            <w:r w:rsidRPr="00B60138">
              <w:rPr>
                <w:sz w:val="22"/>
                <w:szCs w:val="22"/>
                <w:lang w:val="en-GB"/>
              </w:rPr>
              <w:t xml:space="preserve"> based upon experience and on sound theoretical knowledge, which helps to ensure support from the workers</w:t>
            </w:r>
          </w:p>
          <w:p w:rsidR="00F936F9" w:rsidRPr="00B60138" w:rsidRDefault="00F936F9" w:rsidP="00161819">
            <w:pPr>
              <w:pStyle w:val="Paragraphedeliste"/>
              <w:numPr>
                <w:ilvl w:val="0"/>
                <w:numId w:val="31"/>
              </w:numPr>
              <w:ind w:left="200" w:hanging="174"/>
              <w:rPr>
                <w:sz w:val="22"/>
                <w:szCs w:val="22"/>
                <w:lang w:val="en-GB"/>
              </w:rPr>
            </w:pPr>
            <w:r w:rsidRPr="00B60138">
              <w:rPr>
                <w:sz w:val="22"/>
                <w:szCs w:val="22"/>
                <w:lang w:val="en-GB"/>
              </w:rPr>
              <w:t>Is able to pass on the architect’s expectations</w:t>
            </w:r>
          </w:p>
          <w:p w:rsidR="00F936F9" w:rsidRPr="00B60138" w:rsidRDefault="00607648" w:rsidP="00161819">
            <w:pPr>
              <w:pStyle w:val="Paragraphedeliste"/>
              <w:numPr>
                <w:ilvl w:val="0"/>
                <w:numId w:val="31"/>
              </w:numPr>
              <w:ind w:left="200" w:hanging="174"/>
              <w:rPr>
                <w:sz w:val="22"/>
                <w:szCs w:val="22"/>
                <w:lang w:val="en-GB"/>
              </w:rPr>
            </w:pPr>
            <w:r>
              <w:rPr>
                <w:sz w:val="22"/>
                <w:szCs w:val="22"/>
                <w:lang w:val="en-GB"/>
              </w:rPr>
              <w:t>Has</w:t>
            </w:r>
            <w:r w:rsidR="00F936F9" w:rsidRPr="00B60138">
              <w:rPr>
                <w:sz w:val="22"/>
                <w:szCs w:val="22"/>
                <w:lang w:val="en-GB"/>
              </w:rPr>
              <w:t xml:space="preserve"> a good knowl</w:t>
            </w:r>
            <w:r>
              <w:rPr>
                <w:sz w:val="22"/>
                <w:szCs w:val="22"/>
                <w:lang w:val="en-GB"/>
              </w:rPr>
              <w:t xml:space="preserve">edge of the materials and full </w:t>
            </w:r>
            <w:r w:rsidR="00F936F9" w:rsidRPr="00B60138">
              <w:rPr>
                <w:sz w:val="22"/>
                <w:szCs w:val="22"/>
                <w:lang w:val="en-GB"/>
              </w:rPr>
              <w:t>familiarity with professional practices</w:t>
            </w:r>
          </w:p>
        </w:tc>
      </w:tr>
      <w:tr w:rsidR="00DD2319" w:rsidRPr="00B60138" w:rsidTr="00DD2319">
        <w:trPr>
          <w:trHeight w:val="1137"/>
        </w:trPr>
        <w:tc>
          <w:tcPr>
            <w:tcW w:w="1276" w:type="dxa"/>
            <w:tcBorders>
              <w:top w:val="single" w:sz="4" w:space="0" w:color="auto"/>
              <w:left w:val="single" w:sz="4" w:space="0" w:color="auto"/>
              <w:bottom w:val="single" w:sz="4" w:space="0" w:color="auto"/>
              <w:right w:val="single" w:sz="4" w:space="0" w:color="auto"/>
            </w:tcBorders>
          </w:tcPr>
          <w:p w:rsidR="00DD2319" w:rsidRPr="00B60138" w:rsidRDefault="00DD2319" w:rsidP="00894163">
            <w:pPr>
              <w:rPr>
                <w:sz w:val="22"/>
                <w:szCs w:val="22"/>
                <w:lang w:val="en-GB"/>
              </w:rPr>
            </w:pPr>
            <w:r>
              <w:rPr>
                <w:sz w:val="22"/>
                <w:szCs w:val="22"/>
                <w:lang w:val="en-GB"/>
              </w:rPr>
              <w:t>Italy</w:t>
            </w:r>
          </w:p>
        </w:tc>
        <w:tc>
          <w:tcPr>
            <w:tcW w:w="7796" w:type="dxa"/>
            <w:tcBorders>
              <w:top w:val="single" w:sz="4" w:space="0" w:color="auto"/>
              <w:left w:val="single" w:sz="4" w:space="0" w:color="auto"/>
              <w:bottom w:val="single" w:sz="4" w:space="0" w:color="auto"/>
              <w:right w:val="single" w:sz="4" w:space="0" w:color="auto"/>
            </w:tcBorders>
          </w:tcPr>
          <w:p w:rsidR="00DD2319" w:rsidRPr="00DD2319" w:rsidRDefault="00DD2319" w:rsidP="00405ADF">
            <w:pPr>
              <w:rPr>
                <w:sz w:val="22"/>
                <w:szCs w:val="22"/>
                <w:lang w:val="en-GB"/>
              </w:rPr>
            </w:pPr>
            <w:r w:rsidRPr="00DD2319">
              <w:rPr>
                <w:sz w:val="22"/>
                <w:szCs w:val="22"/>
                <w:lang w:val="en-GB"/>
              </w:rPr>
              <w:t xml:space="preserve">The worksite supervisor and team leader must </w:t>
            </w:r>
            <w:r w:rsidRPr="00405ADF">
              <w:rPr>
                <w:b/>
                <w:sz w:val="22"/>
                <w:szCs w:val="22"/>
                <w:lang w:val="en-GB"/>
              </w:rPr>
              <w:t>communicate correctly</w:t>
            </w:r>
            <w:r w:rsidRPr="00DD2319">
              <w:rPr>
                <w:sz w:val="22"/>
                <w:szCs w:val="22"/>
                <w:lang w:val="en-GB"/>
              </w:rPr>
              <w:t xml:space="preserve">; regarding the working environment (material and tools), as well as the human environment (personal communication) and </w:t>
            </w:r>
            <w:r w:rsidR="00405ADF">
              <w:rPr>
                <w:sz w:val="22"/>
                <w:szCs w:val="22"/>
                <w:lang w:val="en-GB"/>
              </w:rPr>
              <w:t>administrative-formal</w:t>
            </w:r>
            <w:r w:rsidRPr="00DD2319">
              <w:rPr>
                <w:sz w:val="22"/>
                <w:szCs w:val="22"/>
                <w:lang w:val="en-GB"/>
              </w:rPr>
              <w:t xml:space="preserve"> environment (proper documentation and financial management)</w:t>
            </w:r>
            <w:r>
              <w:rPr>
                <w:sz w:val="22"/>
                <w:szCs w:val="22"/>
                <w:lang w:val="en-GB"/>
              </w:rPr>
              <w:t>.</w:t>
            </w:r>
          </w:p>
        </w:tc>
      </w:tr>
      <w:tr w:rsidR="00DD2319" w:rsidRPr="00B60138" w:rsidTr="00DD2319">
        <w:trPr>
          <w:trHeight w:val="828"/>
        </w:trPr>
        <w:tc>
          <w:tcPr>
            <w:tcW w:w="1276" w:type="dxa"/>
            <w:tcBorders>
              <w:top w:val="single" w:sz="4" w:space="0" w:color="auto"/>
              <w:left w:val="single" w:sz="4" w:space="0" w:color="auto"/>
              <w:bottom w:val="single" w:sz="4" w:space="0" w:color="auto"/>
              <w:right w:val="single" w:sz="4" w:space="0" w:color="auto"/>
            </w:tcBorders>
          </w:tcPr>
          <w:p w:rsidR="00DD2319" w:rsidRPr="00B60138" w:rsidRDefault="00DD2319" w:rsidP="00894163">
            <w:pPr>
              <w:rPr>
                <w:sz w:val="22"/>
                <w:szCs w:val="22"/>
                <w:lang w:val="en-GB"/>
              </w:rPr>
            </w:pPr>
            <w:r>
              <w:rPr>
                <w:sz w:val="22"/>
                <w:szCs w:val="22"/>
                <w:lang w:val="en-GB"/>
              </w:rPr>
              <w:t>Spain</w:t>
            </w:r>
          </w:p>
        </w:tc>
        <w:tc>
          <w:tcPr>
            <w:tcW w:w="7796" w:type="dxa"/>
            <w:tcBorders>
              <w:top w:val="single" w:sz="4" w:space="0" w:color="auto"/>
              <w:left w:val="single" w:sz="4" w:space="0" w:color="auto"/>
              <w:bottom w:val="single" w:sz="4" w:space="0" w:color="auto"/>
              <w:right w:val="single" w:sz="4" w:space="0" w:color="auto"/>
            </w:tcBorders>
          </w:tcPr>
          <w:p w:rsidR="00DD2319" w:rsidRPr="00DD2319" w:rsidRDefault="00DD2319" w:rsidP="00DD2319">
            <w:pPr>
              <w:rPr>
                <w:sz w:val="22"/>
                <w:szCs w:val="22"/>
                <w:lang w:val="en-GB"/>
              </w:rPr>
            </w:pPr>
            <w:r w:rsidRPr="00B60138">
              <w:rPr>
                <w:sz w:val="22"/>
                <w:szCs w:val="22"/>
                <w:lang w:val="en-GB"/>
              </w:rPr>
              <w:t xml:space="preserve">Differentiated </w:t>
            </w:r>
            <w:r w:rsidRPr="00405ADF">
              <w:rPr>
                <w:b/>
                <w:sz w:val="22"/>
                <w:szCs w:val="22"/>
                <w:lang w:val="en-GB"/>
              </w:rPr>
              <w:t>communication up (project management) and down (team leaders</w:t>
            </w:r>
            <w:r w:rsidRPr="00B60138">
              <w:rPr>
                <w:sz w:val="22"/>
                <w:szCs w:val="22"/>
                <w:lang w:val="en-GB"/>
              </w:rPr>
              <w:t>); motivation (ability to transmit) especially for greater security in the performance of work. Complementarily listening skills and active listening.</w:t>
            </w:r>
          </w:p>
        </w:tc>
      </w:tr>
      <w:tr w:rsidR="00DD2319" w:rsidRPr="00B60138" w:rsidTr="00DD2319">
        <w:trPr>
          <w:trHeight w:val="840"/>
        </w:trPr>
        <w:tc>
          <w:tcPr>
            <w:tcW w:w="1276" w:type="dxa"/>
            <w:tcBorders>
              <w:top w:val="single" w:sz="4" w:space="0" w:color="auto"/>
              <w:left w:val="single" w:sz="4" w:space="0" w:color="auto"/>
              <w:bottom w:val="single" w:sz="4" w:space="0" w:color="auto"/>
              <w:right w:val="single" w:sz="4" w:space="0" w:color="auto"/>
            </w:tcBorders>
          </w:tcPr>
          <w:p w:rsidR="00DD2319" w:rsidRPr="00B60138" w:rsidRDefault="00DD2319" w:rsidP="00894163">
            <w:pPr>
              <w:rPr>
                <w:sz w:val="22"/>
                <w:szCs w:val="22"/>
                <w:lang w:val="en-GB"/>
              </w:rPr>
            </w:pPr>
            <w:r>
              <w:rPr>
                <w:sz w:val="22"/>
                <w:szCs w:val="22"/>
                <w:lang w:val="en-GB"/>
              </w:rPr>
              <w:t>Portugal</w:t>
            </w:r>
          </w:p>
        </w:tc>
        <w:tc>
          <w:tcPr>
            <w:tcW w:w="7796" w:type="dxa"/>
            <w:tcBorders>
              <w:top w:val="single" w:sz="4" w:space="0" w:color="auto"/>
              <w:left w:val="single" w:sz="4" w:space="0" w:color="auto"/>
              <w:bottom w:val="single" w:sz="4" w:space="0" w:color="auto"/>
              <w:right w:val="single" w:sz="4" w:space="0" w:color="auto"/>
            </w:tcBorders>
          </w:tcPr>
          <w:p w:rsidR="00DD2319" w:rsidRPr="00B60138" w:rsidRDefault="00DD2319" w:rsidP="00894163">
            <w:pPr>
              <w:rPr>
                <w:sz w:val="22"/>
                <w:szCs w:val="22"/>
                <w:lang w:val="en-GB"/>
              </w:rPr>
            </w:pPr>
            <w:r w:rsidRPr="00405ADF">
              <w:rPr>
                <w:b/>
                <w:sz w:val="22"/>
                <w:szCs w:val="22"/>
                <w:lang w:val="en-GB"/>
              </w:rPr>
              <w:t>Confidence</w:t>
            </w:r>
            <w:r w:rsidRPr="00B60138">
              <w:rPr>
                <w:sz w:val="22"/>
                <w:szCs w:val="22"/>
                <w:lang w:val="en-GB"/>
              </w:rPr>
              <w:t xml:space="preserve"> between all the members of the team is the key factor for a good final result – as these two trades are very sensible within the construction site, the importance of these matters is enhanced.</w:t>
            </w:r>
          </w:p>
        </w:tc>
      </w:tr>
    </w:tbl>
    <w:p w:rsidR="00086561" w:rsidRDefault="00086561" w:rsidP="00805876">
      <w:pPr>
        <w:rPr>
          <w:rFonts w:cs="Verdana"/>
          <w:sz w:val="22"/>
          <w:szCs w:val="22"/>
          <w:lang w:val="en-GB"/>
        </w:rPr>
      </w:pPr>
    </w:p>
    <w:p w:rsidR="00DD2319" w:rsidRDefault="00DD2319" w:rsidP="00DD2319">
      <w:pPr>
        <w:rPr>
          <w:rFonts w:cs="Verdana"/>
          <w:sz w:val="22"/>
          <w:szCs w:val="22"/>
          <w:lang w:val="en-GB"/>
        </w:rPr>
      </w:pPr>
    </w:p>
    <w:p w:rsidR="00DD2319" w:rsidRPr="00731682" w:rsidRDefault="00DD2319" w:rsidP="00DD2319">
      <w:pPr>
        <w:rPr>
          <w:rFonts w:cs="Verdana"/>
          <w:b/>
          <w:sz w:val="22"/>
          <w:szCs w:val="22"/>
          <w:lang w:val="en-GB"/>
        </w:rPr>
      </w:pPr>
      <w:r w:rsidRPr="00731682">
        <w:rPr>
          <w:rFonts w:cs="Verdana"/>
          <w:b/>
          <w:sz w:val="22"/>
          <w:szCs w:val="22"/>
          <w:lang w:val="en-GB"/>
        </w:rPr>
        <w:t>Common characteristics</w:t>
      </w:r>
    </w:p>
    <w:p w:rsidR="00DD2319" w:rsidRDefault="00DD2319" w:rsidP="00DD2319">
      <w:pPr>
        <w:rPr>
          <w:rFonts w:cs="Verdana"/>
          <w:sz w:val="22"/>
          <w:szCs w:val="22"/>
          <w:lang w:val="en-GB"/>
        </w:rPr>
      </w:pPr>
    </w:p>
    <w:p w:rsidR="00607648" w:rsidRDefault="0072711B" w:rsidP="00607648">
      <w:pPr>
        <w:jc w:val="both"/>
        <w:rPr>
          <w:rFonts w:cs="Verdana"/>
          <w:sz w:val="22"/>
          <w:szCs w:val="22"/>
          <w:lang w:val="en-GB"/>
        </w:rPr>
      </w:pPr>
      <w:r>
        <w:rPr>
          <w:rFonts w:cs="Verdana"/>
          <w:sz w:val="22"/>
          <w:szCs w:val="22"/>
          <w:lang w:val="en-GB"/>
        </w:rPr>
        <w:t xml:space="preserve">The first aspect pointed out by the partners after the investigations is a mutual trust between worksite supervisor and team leaders as a necessary condition of a smooth organisation of activities. This demands from worksite supervisors to be good communicators, open minded and technically </w:t>
      </w:r>
      <w:r w:rsidR="00607648">
        <w:rPr>
          <w:rFonts w:cs="Verdana"/>
          <w:sz w:val="22"/>
          <w:szCs w:val="22"/>
          <w:lang w:val="en-GB"/>
        </w:rPr>
        <w:t>at the forefront. His/her legitimacy towards team leaders is based on clear hierarchical relation where s/he is fully recognised as skilled professional from technical, organisational and human points of view, capable to build up cohesion of staffs, to implement a good understanding of objectives to be achieved and to guarantee an efficient external/internal communication/mediation with all the partners and with hierarchy. Listening skills and capability to be understood and followed by team leaders are considered as essential to succeed in this function.</w:t>
      </w:r>
    </w:p>
    <w:p w:rsidR="00607648" w:rsidRDefault="00607648" w:rsidP="00607648">
      <w:pPr>
        <w:rPr>
          <w:rFonts w:cs="Verdana"/>
          <w:sz w:val="22"/>
          <w:szCs w:val="22"/>
          <w:lang w:val="en-GB"/>
        </w:rPr>
      </w:pPr>
    </w:p>
    <w:p w:rsidR="00607648" w:rsidRDefault="00607648" w:rsidP="00607648">
      <w:pPr>
        <w:rPr>
          <w:rFonts w:cs="Verdana"/>
          <w:sz w:val="22"/>
          <w:szCs w:val="22"/>
          <w:lang w:val="en-GB"/>
        </w:rPr>
      </w:pPr>
    </w:p>
    <w:p w:rsidR="00607648" w:rsidRDefault="00607648" w:rsidP="00607648">
      <w:pPr>
        <w:rPr>
          <w:rFonts w:cs="Verdana"/>
          <w:sz w:val="22"/>
          <w:szCs w:val="22"/>
          <w:lang w:val="en-GB"/>
        </w:rPr>
      </w:pPr>
    </w:p>
    <w:p w:rsidR="00607648" w:rsidRDefault="00607648" w:rsidP="00607648">
      <w:pPr>
        <w:rPr>
          <w:rFonts w:cs="Verdana"/>
          <w:sz w:val="22"/>
          <w:szCs w:val="22"/>
          <w:lang w:val="en-GB"/>
        </w:rPr>
      </w:pPr>
    </w:p>
    <w:p w:rsidR="0008302E" w:rsidRPr="00A24CD8" w:rsidRDefault="0008302E" w:rsidP="00256D62">
      <w:pPr>
        <w:pStyle w:val="Titre4"/>
        <w:rPr>
          <w:lang w:val="en-GB"/>
        </w:rPr>
      </w:pPr>
      <w:bookmarkStart w:id="13" w:name="_Toc452630019"/>
      <w:r w:rsidRPr="00A24CD8">
        <w:rPr>
          <w:lang w:val="en-GB"/>
        </w:rPr>
        <w:t>Team Leaders</w:t>
      </w:r>
      <w:bookmarkEnd w:id="13"/>
    </w:p>
    <w:p w:rsidR="0008302E" w:rsidRDefault="0008302E" w:rsidP="0008302E">
      <w:pPr>
        <w:rPr>
          <w:rFonts w:cs="Verdana"/>
          <w:b/>
          <w:sz w:val="28"/>
          <w:szCs w:val="28"/>
          <w:lang w:val="en-GB"/>
        </w:rPr>
      </w:pPr>
    </w:p>
    <w:p w:rsidR="00405ADF" w:rsidRPr="00B60138" w:rsidRDefault="00405ADF" w:rsidP="0008302E">
      <w:pPr>
        <w:rPr>
          <w:rFonts w:cs="Verdana"/>
          <w:b/>
          <w:sz w:val="28"/>
          <w:szCs w:val="28"/>
          <w:lang w:val="en-GB"/>
        </w:rPr>
      </w:pPr>
    </w:p>
    <w:p w:rsidR="003A45A3" w:rsidRPr="00086561" w:rsidRDefault="003A45A3" w:rsidP="003A45A3">
      <w:pPr>
        <w:rPr>
          <w:b/>
          <w:lang w:val="en-GB"/>
        </w:rPr>
      </w:pPr>
      <w:r>
        <w:rPr>
          <w:b/>
          <w:lang w:val="en-GB"/>
        </w:rPr>
        <w:t xml:space="preserve">1. </w:t>
      </w:r>
      <w:r w:rsidRPr="003A45A3">
        <w:rPr>
          <w:b/>
          <w:lang w:val="en-GB"/>
        </w:rPr>
        <w:t>Main</w:t>
      </w:r>
      <w:r>
        <w:rPr>
          <w:b/>
          <w:lang w:val="en-GB"/>
        </w:rPr>
        <w:t xml:space="preserve"> characteristics of team leader</w:t>
      </w:r>
    </w:p>
    <w:p w:rsidR="0008302E" w:rsidRPr="00B60138" w:rsidRDefault="0008302E" w:rsidP="0008302E">
      <w:pPr>
        <w:rPr>
          <w:rFonts w:cs="Verdana"/>
          <w:color w:val="000080"/>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96"/>
      </w:tblGrid>
      <w:tr w:rsidR="0008302E" w:rsidRPr="00B60138" w:rsidTr="00776FA3">
        <w:tc>
          <w:tcPr>
            <w:tcW w:w="1276" w:type="dxa"/>
            <w:shd w:val="clear" w:color="auto" w:fill="auto"/>
          </w:tcPr>
          <w:p w:rsidR="0008302E" w:rsidRPr="00B60138" w:rsidRDefault="0008302E" w:rsidP="00776FA3">
            <w:pPr>
              <w:rPr>
                <w:sz w:val="22"/>
                <w:szCs w:val="22"/>
                <w:lang w:val="en-GB"/>
              </w:rPr>
            </w:pPr>
            <w:r>
              <w:rPr>
                <w:sz w:val="22"/>
                <w:szCs w:val="22"/>
                <w:lang w:val="en-GB"/>
              </w:rPr>
              <w:t>Germany</w:t>
            </w:r>
          </w:p>
        </w:tc>
        <w:tc>
          <w:tcPr>
            <w:tcW w:w="7796" w:type="dxa"/>
            <w:shd w:val="clear" w:color="auto" w:fill="auto"/>
          </w:tcPr>
          <w:p w:rsidR="003A45A3" w:rsidRPr="00B60138" w:rsidRDefault="00405ADF" w:rsidP="003A45A3">
            <w:pPr>
              <w:rPr>
                <w:sz w:val="22"/>
                <w:szCs w:val="22"/>
                <w:lang w:val="en-GB"/>
              </w:rPr>
            </w:pPr>
            <w:r>
              <w:rPr>
                <w:sz w:val="22"/>
                <w:szCs w:val="22"/>
                <w:lang w:val="en-GB"/>
              </w:rPr>
              <w:t xml:space="preserve">Be aware of: </w:t>
            </w:r>
            <w:r w:rsidR="003A45A3" w:rsidRPr="00B60138">
              <w:rPr>
                <w:sz w:val="22"/>
                <w:szCs w:val="22"/>
                <w:lang w:val="en-GB"/>
              </w:rPr>
              <w:t>Organisation of building sites, setting up site</w:t>
            </w:r>
            <w:r>
              <w:rPr>
                <w:sz w:val="22"/>
                <w:szCs w:val="22"/>
                <w:lang w:val="en-GB"/>
              </w:rPr>
              <w:t xml:space="preserve">, </w:t>
            </w:r>
            <w:r w:rsidR="003A45A3" w:rsidRPr="00B60138">
              <w:rPr>
                <w:sz w:val="22"/>
                <w:szCs w:val="22"/>
                <w:lang w:val="en-GB"/>
              </w:rPr>
              <w:t>Human resource and work process planning</w:t>
            </w:r>
            <w:r>
              <w:rPr>
                <w:sz w:val="22"/>
                <w:szCs w:val="22"/>
                <w:lang w:val="en-GB"/>
              </w:rPr>
              <w:t xml:space="preserve">, </w:t>
            </w:r>
            <w:r w:rsidR="003A45A3" w:rsidRPr="00B60138">
              <w:rPr>
                <w:sz w:val="22"/>
                <w:szCs w:val="22"/>
                <w:lang w:val="en-GB"/>
              </w:rPr>
              <w:t>Secure material flow (also tools and machinery)</w:t>
            </w:r>
            <w:r>
              <w:rPr>
                <w:sz w:val="22"/>
                <w:szCs w:val="22"/>
                <w:lang w:val="en-GB"/>
              </w:rPr>
              <w:t>.</w:t>
            </w:r>
          </w:p>
          <w:p w:rsidR="003A45A3" w:rsidRPr="00B60138" w:rsidRDefault="003A45A3" w:rsidP="003A45A3">
            <w:pPr>
              <w:rPr>
                <w:sz w:val="22"/>
                <w:szCs w:val="22"/>
                <w:lang w:val="en-GB"/>
              </w:rPr>
            </w:pPr>
            <w:r w:rsidRPr="00B60138">
              <w:rPr>
                <w:sz w:val="22"/>
                <w:szCs w:val="22"/>
                <w:lang w:val="en-GB"/>
              </w:rPr>
              <w:t>Being gofer</w:t>
            </w:r>
          </w:p>
          <w:p w:rsidR="003A45A3" w:rsidRPr="00B60138" w:rsidRDefault="003A45A3" w:rsidP="003A45A3">
            <w:pPr>
              <w:rPr>
                <w:sz w:val="22"/>
                <w:szCs w:val="22"/>
                <w:lang w:val="en-GB"/>
              </w:rPr>
            </w:pPr>
            <w:r w:rsidRPr="00405ADF">
              <w:rPr>
                <w:b/>
                <w:sz w:val="22"/>
                <w:szCs w:val="22"/>
                <w:lang w:val="en-GB"/>
              </w:rPr>
              <w:t>Working in an autonomous way</w:t>
            </w:r>
            <w:r w:rsidRPr="00B60138">
              <w:rPr>
                <w:sz w:val="22"/>
                <w:szCs w:val="22"/>
                <w:lang w:val="en-GB"/>
              </w:rPr>
              <w:t>, forward looking</w:t>
            </w:r>
          </w:p>
          <w:p w:rsidR="003A45A3" w:rsidRPr="00B60138" w:rsidRDefault="003A45A3" w:rsidP="003A45A3">
            <w:pPr>
              <w:rPr>
                <w:sz w:val="22"/>
                <w:szCs w:val="22"/>
                <w:lang w:val="en-GB"/>
              </w:rPr>
            </w:pPr>
            <w:r w:rsidRPr="00B60138">
              <w:rPr>
                <w:sz w:val="22"/>
                <w:szCs w:val="22"/>
                <w:lang w:val="en-GB"/>
              </w:rPr>
              <w:t>Measurements</w:t>
            </w:r>
          </w:p>
          <w:p w:rsidR="0008302E" w:rsidRPr="00B60138" w:rsidRDefault="003A45A3" w:rsidP="003A45A3">
            <w:pPr>
              <w:rPr>
                <w:sz w:val="22"/>
                <w:szCs w:val="22"/>
                <w:lang w:val="en-GB"/>
              </w:rPr>
            </w:pPr>
            <w:r w:rsidRPr="00B60138">
              <w:rPr>
                <w:sz w:val="22"/>
                <w:szCs w:val="22"/>
                <w:lang w:val="en-GB"/>
              </w:rPr>
              <w:t>Communication</w:t>
            </w:r>
          </w:p>
        </w:tc>
      </w:tr>
      <w:tr w:rsidR="0008302E" w:rsidRPr="00B60138" w:rsidTr="00776FA3">
        <w:tc>
          <w:tcPr>
            <w:tcW w:w="127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t>Belgium</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2C6D71" w:rsidRPr="00B60138" w:rsidRDefault="002C6D71" w:rsidP="002C6D71">
            <w:pPr>
              <w:rPr>
                <w:sz w:val="22"/>
                <w:szCs w:val="22"/>
                <w:lang w:val="en-GB"/>
              </w:rPr>
            </w:pPr>
            <w:r w:rsidRPr="00B60138">
              <w:rPr>
                <w:sz w:val="22"/>
                <w:szCs w:val="22"/>
                <w:lang w:val="en-GB"/>
              </w:rPr>
              <w:t xml:space="preserve">Very good technical knowledge in the trade </w:t>
            </w:r>
          </w:p>
          <w:p w:rsidR="002C6D71" w:rsidRPr="00B60138" w:rsidRDefault="002C6D71" w:rsidP="002C6D71">
            <w:pPr>
              <w:rPr>
                <w:sz w:val="22"/>
                <w:szCs w:val="22"/>
                <w:lang w:val="en-GB"/>
              </w:rPr>
            </w:pPr>
            <w:r w:rsidRPr="00B60138">
              <w:rPr>
                <w:sz w:val="22"/>
                <w:szCs w:val="22"/>
                <w:lang w:val="en-GB"/>
              </w:rPr>
              <w:t xml:space="preserve">Human qualities </w:t>
            </w:r>
          </w:p>
          <w:p w:rsidR="002C6D71" w:rsidRPr="00405ADF" w:rsidRDefault="002C6D71" w:rsidP="002C6D71">
            <w:pPr>
              <w:rPr>
                <w:b/>
                <w:sz w:val="22"/>
                <w:szCs w:val="22"/>
                <w:lang w:val="en-GB"/>
              </w:rPr>
            </w:pPr>
            <w:r w:rsidRPr="00405ADF">
              <w:rPr>
                <w:b/>
                <w:sz w:val="22"/>
                <w:szCs w:val="22"/>
                <w:lang w:val="en-GB"/>
              </w:rPr>
              <w:t>Leadership</w:t>
            </w:r>
          </w:p>
          <w:p w:rsidR="002C6D71" w:rsidRPr="00B60138" w:rsidRDefault="002C6D71" w:rsidP="002C6D71">
            <w:pPr>
              <w:rPr>
                <w:sz w:val="22"/>
                <w:szCs w:val="22"/>
                <w:lang w:val="en-GB"/>
              </w:rPr>
            </w:pPr>
            <w:r w:rsidRPr="00B60138">
              <w:rPr>
                <w:sz w:val="22"/>
                <w:szCs w:val="22"/>
                <w:lang w:val="en-GB"/>
              </w:rPr>
              <w:t xml:space="preserve">Good communication skills </w:t>
            </w:r>
          </w:p>
          <w:p w:rsidR="002C6D71" w:rsidRPr="00B60138" w:rsidRDefault="002C6D71" w:rsidP="002C6D71">
            <w:pPr>
              <w:rPr>
                <w:sz w:val="22"/>
                <w:szCs w:val="22"/>
                <w:lang w:val="en-GB"/>
              </w:rPr>
            </w:pPr>
            <w:r w:rsidRPr="00B60138">
              <w:rPr>
                <w:sz w:val="22"/>
                <w:szCs w:val="22"/>
                <w:lang w:val="en-GB"/>
              </w:rPr>
              <w:t>Able to anticipate</w:t>
            </w:r>
          </w:p>
          <w:p w:rsidR="002C6D71" w:rsidRPr="00B60138" w:rsidRDefault="002C6D71" w:rsidP="002C6D71">
            <w:pPr>
              <w:rPr>
                <w:sz w:val="22"/>
                <w:szCs w:val="22"/>
                <w:lang w:val="en-GB"/>
              </w:rPr>
            </w:pPr>
            <w:r w:rsidRPr="00B60138">
              <w:rPr>
                <w:sz w:val="22"/>
                <w:szCs w:val="22"/>
                <w:lang w:val="en-GB"/>
              </w:rPr>
              <w:t xml:space="preserve">Flexible </w:t>
            </w:r>
          </w:p>
          <w:p w:rsidR="0008302E" w:rsidRPr="00B60138" w:rsidRDefault="002C6D71" w:rsidP="002C6D71">
            <w:pPr>
              <w:rPr>
                <w:sz w:val="22"/>
                <w:szCs w:val="22"/>
                <w:lang w:val="en-GB"/>
              </w:rPr>
            </w:pPr>
            <w:r w:rsidRPr="00B60138">
              <w:rPr>
                <w:sz w:val="22"/>
                <w:szCs w:val="22"/>
                <w:lang w:val="en-GB"/>
              </w:rPr>
              <w:t>Work experience</w:t>
            </w:r>
          </w:p>
        </w:tc>
      </w:tr>
      <w:tr w:rsidR="0008302E" w:rsidRPr="00B60138" w:rsidTr="00776FA3">
        <w:tc>
          <w:tcPr>
            <w:tcW w:w="127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t>United Kingdom</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847311" w:rsidP="00776FA3">
            <w:pPr>
              <w:rPr>
                <w:sz w:val="22"/>
                <w:szCs w:val="22"/>
                <w:lang w:val="en-GB"/>
              </w:rPr>
            </w:pPr>
            <w:r w:rsidRPr="00405ADF">
              <w:rPr>
                <w:b/>
                <w:sz w:val="22"/>
                <w:szCs w:val="22"/>
                <w:lang w:val="en-GB"/>
              </w:rPr>
              <w:t>Management skills and trade experience are essential</w:t>
            </w:r>
            <w:r w:rsidRPr="00B60138">
              <w:rPr>
                <w:sz w:val="22"/>
                <w:szCs w:val="22"/>
                <w:lang w:val="en-GB"/>
              </w:rPr>
              <w:t xml:space="preserve">. An eye for finer details and an </w:t>
            </w:r>
            <w:r w:rsidRPr="00405ADF">
              <w:rPr>
                <w:b/>
                <w:sz w:val="22"/>
                <w:szCs w:val="22"/>
                <w:lang w:val="en-GB"/>
              </w:rPr>
              <w:t>ability to issue orders and instructions</w:t>
            </w:r>
            <w:r w:rsidRPr="00B60138">
              <w:rPr>
                <w:sz w:val="22"/>
                <w:szCs w:val="22"/>
                <w:lang w:val="en-GB"/>
              </w:rPr>
              <w:t>.</w:t>
            </w:r>
          </w:p>
        </w:tc>
      </w:tr>
      <w:tr w:rsidR="0008302E" w:rsidRPr="00B60138" w:rsidTr="00776FA3">
        <w:tc>
          <w:tcPr>
            <w:tcW w:w="127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t>Poland</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F0571F" w:rsidRPr="00B60138" w:rsidRDefault="00F0571F" w:rsidP="00F0571F">
            <w:pPr>
              <w:rPr>
                <w:sz w:val="22"/>
                <w:szCs w:val="22"/>
                <w:lang w:val="en-GB"/>
              </w:rPr>
            </w:pPr>
            <w:r w:rsidRPr="00B60138">
              <w:rPr>
                <w:sz w:val="22"/>
                <w:szCs w:val="22"/>
                <w:lang w:val="en-GB"/>
              </w:rPr>
              <w:t xml:space="preserve">Has to be respected by the team – the function requires having </w:t>
            </w:r>
            <w:r w:rsidRPr="00405ADF">
              <w:rPr>
                <w:b/>
                <w:sz w:val="22"/>
                <w:szCs w:val="22"/>
                <w:lang w:val="en-GB"/>
              </w:rPr>
              <w:t>an informal authority in the group</w:t>
            </w:r>
            <w:r w:rsidRPr="00B60138">
              <w:rPr>
                <w:sz w:val="22"/>
                <w:szCs w:val="22"/>
                <w:lang w:val="en-GB"/>
              </w:rPr>
              <w:t xml:space="preserve"> – related to personal characteristics and highest level of proficiency (being able to answer questions). A strong position on the construction site is also needed to assure conditions for work (e.g. negotiating work organization with other teams).</w:t>
            </w:r>
          </w:p>
          <w:p w:rsidR="00F0571F" w:rsidRPr="00B60138" w:rsidRDefault="00F0571F" w:rsidP="00F0571F">
            <w:pPr>
              <w:rPr>
                <w:sz w:val="22"/>
                <w:szCs w:val="22"/>
                <w:lang w:val="en-GB"/>
              </w:rPr>
            </w:pPr>
            <w:r w:rsidRPr="00B60138">
              <w:rPr>
                <w:sz w:val="22"/>
                <w:szCs w:val="22"/>
                <w:lang w:val="en-GB"/>
              </w:rPr>
              <w:t>Required competences, KSC:</w:t>
            </w:r>
          </w:p>
          <w:p w:rsidR="00F0571F" w:rsidRPr="00B60138" w:rsidRDefault="00F0571F" w:rsidP="00405ADF">
            <w:pPr>
              <w:numPr>
                <w:ilvl w:val="0"/>
                <w:numId w:val="23"/>
              </w:numPr>
              <w:ind w:left="317" w:hanging="261"/>
              <w:rPr>
                <w:sz w:val="22"/>
                <w:szCs w:val="22"/>
                <w:lang w:val="en-GB"/>
              </w:rPr>
            </w:pPr>
            <w:r w:rsidRPr="00B60138">
              <w:rPr>
                <w:sz w:val="22"/>
                <w:szCs w:val="22"/>
                <w:lang w:val="en-GB"/>
              </w:rPr>
              <w:t>knowledge and skills necessary to conduct technological process and knowledge of work organization on construction site</w:t>
            </w:r>
          </w:p>
          <w:p w:rsidR="00F0571F" w:rsidRPr="00B60138" w:rsidRDefault="00F0571F" w:rsidP="00405ADF">
            <w:pPr>
              <w:numPr>
                <w:ilvl w:val="0"/>
                <w:numId w:val="23"/>
              </w:numPr>
              <w:ind w:left="317" w:hanging="261"/>
              <w:rPr>
                <w:sz w:val="22"/>
                <w:szCs w:val="22"/>
                <w:lang w:val="en-GB"/>
              </w:rPr>
            </w:pPr>
            <w:r w:rsidRPr="00B60138">
              <w:rPr>
                <w:sz w:val="22"/>
                <w:szCs w:val="22"/>
                <w:lang w:val="en-GB"/>
              </w:rPr>
              <w:t xml:space="preserve">ability to </w:t>
            </w:r>
            <w:r w:rsidRPr="00405ADF">
              <w:rPr>
                <w:b/>
                <w:sz w:val="22"/>
                <w:szCs w:val="22"/>
                <w:lang w:val="en-GB"/>
              </w:rPr>
              <w:t>foresee and identify problems</w:t>
            </w:r>
            <w:r w:rsidRPr="00B60138">
              <w:rPr>
                <w:sz w:val="22"/>
                <w:szCs w:val="22"/>
                <w:lang w:val="en-GB"/>
              </w:rPr>
              <w:t xml:space="preserve"> in work</w:t>
            </w:r>
          </w:p>
          <w:p w:rsidR="00F0571F" w:rsidRPr="00B60138" w:rsidRDefault="00F0571F" w:rsidP="00405ADF">
            <w:pPr>
              <w:numPr>
                <w:ilvl w:val="0"/>
                <w:numId w:val="23"/>
              </w:numPr>
              <w:ind w:left="317" w:hanging="261"/>
              <w:rPr>
                <w:sz w:val="22"/>
                <w:szCs w:val="22"/>
                <w:lang w:val="en-GB"/>
              </w:rPr>
            </w:pPr>
            <w:r w:rsidRPr="00B60138">
              <w:rPr>
                <w:sz w:val="22"/>
                <w:szCs w:val="22"/>
                <w:lang w:val="en-GB"/>
              </w:rPr>
              <w:t xml:space="preserve">solving partially unpredictable technical problems in </w:t>
            </w:r>
            <w:r w:rsidRPr="00405ADF">
              <w:rPr>
                <w:b/>
                <w:sz w:val="22"/>
                <w:szCs w:val="22"/>
                <w:lang w:val="en-GB"/>
              </w:rPr>
              <w:t>changing conditions</w:t>
            </w:r>
            <w:r w:rsidRPr="00B60138">
              <w:rPr>
                <w:sz w:val="22"/>
                <w:szCs w:val="22"/>
                <w:lang w:val="en-GB"/>
              </w:rPr>
              <w:t>, if necessary in consultation with other specialists on the construction site</w:t>
            </w:r>
          </w:p>
          <w:p w:rsidR="00F0571F" w:rsidRPr="00B60138" w:rsidRDefault="00F0571F" w:rsidP="00405ADF">
            <w:pPr>
              <w:numPr>
                <w:ilvl w:val="0"/>
                <w:numId w:val="23"/>
              </w:numPr>
              <w:ind w:left="317" w:hanging="261"/>
              <w:rPr>
                <w:sz w:val="22"/>
                <w:szCs w:val="22"/>
                <w:lang w:val="en-GB"/>
              </w:rPr>
            </w:pPr>
            <w:r w:rsidRPr="00B60138">
              <w:rPr>
                <w:sz w:val="22"/>
                <w:szCs w:val="22"/>
                <w:lang w:val="en-GB"/>
              </w:rPr>
              <w:t xml:space="preserve">ability to </w:t>
            </w:r>
            <w:r w:rsidRPr="00405ADF">
              <w:rPr>
                <w:b/>
                <w:sz w:val="22"/>
                <w:szCs w:val="22"/>
                <w:lang w:val="en-GB"/>
              </w:rPr>
              <w:t>learn new technologies and pass on to subordinate workers</w:t>
            </w:r>
          </w:p>
          <w:p w:rsidR="00F0571F" w:rsidRPr="00B60138" w:rsidRDefault="00F0571F" w:rsidP="00405ADF">
            <w:pPr>
              <w:numPr>
                <w:ilvl w:val="0"/>
                <w:numId w:val="23"/>
              </w:numPr>
              <w:ind w:left="317" w:hanging="261"/>
              <w:rPr>
                <w:sz w:val="22"/>
                <w:szCs w:val="22"/>
                <w:lang w:val="en-GB"/>
              </w:rPr>
            </w:pPr>
            <w:r w:rsidRPr="00B60138">
              <w:rPr>
                <w:sz w:val="22"/>
                <w:szCs w:val="22"/>
                <w:lang w:val="en-GB"/>
              </w:rPr>
              <w:t>providing practical training and controlling safety conditions of subordinate workers</w:t>
            </w:r>
          </w:p>
          <w:p w:rsidR="00F0571F" w:rsidRPr="00B60138" w:rsidRDefault="00F0571F" w:rsidP="00405ADF">
            <w:pPr>
              <w:numPr>
                <w:ilvl w:val="0"/>
                <w:numId w:val="23"/>
              </w:numPr>
              <w:ind w:left="317" w:hanging="261"/>
              <w:rPr>
                <w:sz w:val="22"/>
                <w:szCs w:val="22"/>
                <w:lang w:val="en-GB"/>
              </w:rPr>
            </w:pPr>
            <w:r w:rsidRPr="00B60138">
              <w:rPr>
                <w:sz w:val="22"/>
                <w:szCs w:val="22"/>
                <w:lang w:val="en-GB"/>
              </w:rPr>
              <w:t>using techniques for workers motivation and solving typical conflicts in a small group</w:t>
            </w:r>
          </w:p>
          <w:p w:rsidR="00F0571F" w:rsidRPr="00B60138" w:rsidRDefault="00F0571F" w:rsidP="00405ADF">
            <w:pPr>
              <w:numPr>
                <w:ilvl w:val="0"/>
                <w:numId w:val="23"/>
              </w:numPr>
              <w:ind w:left="317" w:hanging="261"/>
              <w:rPr>
                <w:sz w:val="22"/>
                <w:szCs w:val="22"/>
                <w:lang w:val="en-GB"/>
              </w:rPr>
            </w:pPr>
            <w:r w:rsidRPr="00B60138">
              <w:rPr>
                <w:sz w:val="22"/>
                <w:szCs w:val="22"/>
                <w:lang w:val="en-GB"/>
              </w:rPr>
              <w:t>team building</w:t>
            </w:r>
          </w:p>
          <w:p w:rsidR="00F0571F" w:rsidRPr="00B60138" w:rsidRDefault="00F0571F" w:rsidP="00405ADF">
            <w:pPr>
              <w:numPr>
                <w:ilvl w:val="0"/>
                <w:numId w:val="23"/>
              </w:numPr>
              <w:ind w:left="317" w:hanging="261"/>
              <w:rPr>
                <w:sz w:val="22"/>
                <w:szCs w:val="22"/>
                <w:lang w:val="en-GB"/>
              </w:rPr>
            </w:pPr>
            <w:r w:rsidRPr="00B60138">
              <w:rPr>
                <w:sz w:val="22"/>
                <w:szCs w:val="22"/>
                <w:lang w:val="en-GB"/>
              </w:rPr>
              <w:t>planning and organizing work (tasks, process) taking into account available resources (materials, tools, machines, skills)</w:t>
            </w:r>
          </w:p>
          <w:p w:rsidR="00F0571F" w:rsidRPr="00405ADF" w:rsidRDefault="00F0571F" w:rsidP="00405ADF">
            <w:pPr>
              <w:numPr>
                <w:ilvl w:val="0"/>
                <w:numId w:val="23"/>
              </w:numPr>
              <w:ind w:left="317" w:hanging="261"/>
              <w:rPr>
                <w:b/>
                <w:sz w:val="22"/>
                <w:szCs w:val="22"/>
                <w:lang w:val="en-GB"/>
              </w:rPr>
            </w:pPr>
            <w:r w:rsidRPr="00405ADF">
              <w:rPr>
                <w:b/>
                <w:sz w:val="22"/>
                <w:szCs w:val="22"/>
                <w:lang w:val="en-GB"/>
              </w:rPr>
              <w:t>communicating tasks, supporting workers and controlling progress</w:t>
            </w:r>
          </w:p>
          <w:p w:rsidR="0008302E" w:rsidRPr="00B60138" w:rsidRDefault="00F0571F" w:rsidP="00405ADF">
            <w:pPr>
              <w:numPr>
                <w:ilvl w:val="0"/>
                <w:numId w:val="23"/>
              </w:numPr>
              <w:ind w:left="317" w:hanging="261"/>
              <w:rPr>
                <w:sz w:val="22"/>
                <w:szCs w:val="22"/>
                <w:lang w:val="en-GB"/>
              </w:rPr>
            </w:pPr>
            <w:r w:rsidRPr="00B60138">
              <w:rPr>
                <w:sz w:val="22"/>
                <w:szCs w:val="22"/>
                <w:lang w:val="en-GB"/>
              </w:rPr>
              <w:t>communicating formative and summative assessment of quality of work of subordinate workers</w:t>
            </w:r>
          </w:p>
        </w:tc>
      </w:tr>
      <w:tr w:rsidR="0008302E" w:rsidRPr="00B60138" w:rsidTr="00776FA3">
        <w:tc>
          <w:tcPr>
            <w:tcW w:w="1276" w:type="dxa"/>
          </w:tcPr>
          <w:p w:rsidR="0008302E" w:rsidRPr="00B60138" w:rsidRDefault="0008302E" w:rsidP="00776FA3">
            <w:pPr>
              <w:rPr>
                <w:b/>
                <w:sz w:val="22"/>
                <w:szCs w:val="22"/>
                <w:lang w:val="en-GB"/>
              </w:rPr>
            </w:pPr>
            <w:r>
              <w:rPr>
                <w:sz w:val="22"/>
                <w:szCs w:val="22"/>
                <w:lang w:val="en-GB"/>
              </w:rPr>
              <w:t>France</w:t>
            </w:r>
          </w:p>
        </w:tc>
        <w:tc>
          <w:tcPr>
            <w:tcW w:w="7796" w:type="dxa"/>
          </w:tcPr>
          <w:p w:rsidR="00E22FA5" w:rsidRPr="00B60138" w:rsidRDefault="00E22FA5" w:rsidP="00E22FA5">
            <w:pPr>
              <w:rPr>
                <w:b/>
                <w:sz w:val="22"/>
                <w:szCs w:val="22"/>
                <w:lang w:val="en-GB"/>
              </w:rPr>
            </w:pPr>
            <w:r w:rsidRPr="00B60138">
              <w:rPr>
                <w:b/>
                <w:sz w:val="22"/>
                <w:szCs w:val="22"/>
                <w:u w:val="single"/>
                <w:lang w:val="en-GB"/>
              </w:rPr>
              <w:t>Organisation</w:t>
            </w:r>
          </w:p>
          <w:p w:rsidR="00E22FA5" w:rsidRPr="00405ADF" w:rsidRDefault="00E22FA5" w:rsidP="00405ADF">
            <w:pPr>
              <w:numPr>
                <w:ilvl w:val="0"/>
                <w:numId w:val="23"/>
              </w:numPr>
              <w:ind w:left="317" w:hanging="261"/>
              <w:rPr>
                <w:b/>
                <w:sz w:val="22"/>
                <w:szCs w:val="22"/>
                <w:lang w:val="en-GB"/>
              </w:rPr>
            </w:pPr>
            <w:r w:rsidRPr="00405ADF">
              <w:rPr>
                <w:b/>
                <w:sz w:val="22"/>
                <w:szCs w:val="22"/>
                <w:lang w:val="en-GB"/>
              </w:rPr>
              <w:t>Being organised and knowing how to organise</w:t>
            </w:r>
          </w:p>
          <w:p w:rsidR="00E22FA5" w:rsidRPr="00B60138" w:rsidRDefault="00E22FA5" w:rsidP="00405ADF">
            <w:pPr>
              <w:numPr>
                <w:ilvl w:val="0"/>
                <w:numId w:val="23"/>
              </w:numPr>
              <w:ind w:left="317" w:hanging="261"/>
              <w:rPr>
                <w:sz w:val="22"/>
                <w:szCs w:val="22"/>
                <w:lang w:val="en-GB"/>
              </w:rPr>
            </w:pPr>
            <w:r w:rsidRPr="00B60138">
              <w:rPr>
                <w:sz w:val="22"/>
                <w:szCs w:val="22"/>
                <w:lang w:val="en-GB"/>
              </w:rPr>
              <w:t>Adhering to weekly schedules</w:t>
            </w:r>
          </w:p>
          <w:p w:rsidR="00E22FA5" w:rsidRPr="00B60138" w:rsidRDefault="00E22FA5" w:rsidP="00405ADF">
            <w:pPr>
              <w:numPr>
                <w:ilvl w:val="0"/>
                <w:numId w:val="23"/>
              </w:numPr>
              <w:ind w:left="317" w:hanging="261"/>
              <w:rPr>
                <w:sz w:val="22"/>
                <w:szCs w:val="22"/>
                <w:lang w:val="en-GB"/>
              </w:rPr>
            </w:pPr>
            <w:r w:rsidRPr="00B60138">
              <w:rPr>
                <w:sz w:val="22"/>
                <w:szCs w:val="22"/>
                <w:lang w:val="en-GB"/>
              </w:rPr>
              <w:t xml:space="preserve">Ability to interface with the client </w:t>
            </w:r>
          </w:p>
          <w:p w:rsidR="00E22FA5" w:rsidRPr="00B60138" w:rsidRDefault="00E22FA5" w:rsidP="00405ADF">
            <w:pPr>
              <w:numPr>
                <w:ilvl w:val="0"/>
                <w:numId w:val="23"/>
              </w:numPr>
              <w:ind w:left="317" w:hanging="261"/>
              <w:rPr>
                <w:sz w:val="22"/>
                <w:szCs w:val="22"/>
                <w:lang w:val="en-GB"/>
              </w:rPr>
            </w:pPr>
            <w:r w:rsidRPr="00B60138">
              <w:rPr>
                <w:sz w:val="22"/>
                <w:szCs w:val="22"/>
                <w:lang w:val="en-GB"/>
              </w:rPr>
              <w:t xml:space="preserve">Ability to </w:t>
            </w:r>
            <w:r w:rsidRPr="00405ADF">
              <w:rPr>
                <w:b/>
                <w:sz w:val="22"/>
                <w:szCs w:val="22"/>
                <w:lang w:val="en-GB"/>
              </w:rPr>
              <w:t>plan ahead</w:t>
            </w:r>
            <w:r w:rsidRPr="00B60138">
              <w:rPr>
                <w:sz w:val="22"/>
                <w:szCs w:val="22"/>
                <w:lang w:val="en-GB"/>
              </w:rPr>
              <w:t xml:space="preserve"> </w:t>
            </w:r>
          </w:p>
          <w:p w:rsidR="00E22FA5" w:rsidRPr="00B60138" w:rsidRDefault="00E22FA5" w:rsidP="00405ADF">
            <w:pPr>
              <w:numPr>
                <w:ilvl w:val="0"/>
                <w:numId w:val="23"/>
              </w:numPr>
              <w:ind w:left="317" w:hanging="261"/>
              <w:rPr>
                <w:sz w:val="22"/>
                <w:szCs w:val="22"/>
                <w:lang w:val="en-GB"/>
              </w:rPr>
            </w:pPr>
            <w:r w:rsidRPr="00B60138">
              <w:rPr>
                <w:sz w:val="22"/>
                <w:szCs w:val="22"/>
                <w:lang w:val="en-GB"/>
              </w:rPr>
              <w:t>Having an overview of the project</w:t>
            </w:r>
          </w:p>
          <w:p w:rsidR="00E22FA5" w:rsidRPr="00B60138" w:rsidRDefault="00E22FA5" w:rsidP="00E22FA5">
            <w:pPr>
              <w:rPr>
                <w:b/>
                <w:sz w:val="22"/>
                <w:szCs w:val="22"/>
                <w:lang w:val="en-GB"/>
              </w:rPr>
            </w:pPr>
            <w:r w:rsidRPr="00B60138">
              <w:rPr>
                <w:b/>
                <w:sz w:val="22"/>
                <w:szCs w:val="22"/>
                <w:u w:val="single"/>
                <w:lang w:val="en-GB"/>
              </w:rPr>
              <w:lastRenderedPageBreak/>
              <w:t>Management</w:t>
            </w:r>
          </w:p>
          <w:p w:rsidR="00E22FA5" w:rsidRPr="00B60138" w:rsidRDefault="00E22FA5" w:rsidP="00405ADF">
            <w:pPr>
              <w:numPr>
                <w:ilvl w:val="0"/>
                <w:numId w:val="23"/>
              </w:numPr>
              <w:ind w:left="317" w:hanging="261"/>
              <w:rPr>
                <w:sz w:val="22"/>
                <w:szCs w:val="22"/>
                <w:lang w:val="en-GB"/>
              </w:rPr>
            </w:pPr>
            <w:r w:rsidRPr="00B60138">
              <w:rPr>
                <w:sz w:val="22"/>
                <w:szCs w:val="22"/>
                <w:lang w:val="en-GB"/>
              </w:rPr>
              <w:t>Giving instructions</w:t>
            </w:r>
          </w:p>
          <w:p w:rsidR="00E22FA5" w:rsidRPr="00B60138" w:rsidRDefault="00E22FA5" w:rsidP="00405ADF">
            <w:pPr>
              <w:numPr>
                <w:ilvl w:val="0"/>
                <w:numId w:val="23"/>
              </w:numPr>
              <w:ind w:left="317" w:hanging="261"/>
              <w:rPr>
                <w:sz w:val="22"/>
                <w:szCs w:val="22"/>
                <w:lang w:val="en-GB"/>
              </w:rPr>
            </w:pPr>
            <w:r w:rsidRPr="00B60138">
              <w:rPr>
                <w:sz w:val="22"/>
                <w:szCs w:val="22"/>
                <w:lang w:val="en-GB"/>
              </w:rPr>
              <w:t>Acting according to individual personalities</w:t>
            </w:r>
          </w:p>
          <w:p w:rsidR="00E22FA5" w:rsidRPr="00B60138" w:rsidRDefault="00E22FA5" w:rsidP="00405ADF">
            <w:pPr>
              <w:numPr>
                <w:ilvl w:val="0"/>
                <w:numId w:val="23"/>
              </w:numPr>
              <w:ind w:left="317" w:hanging="261"/>
              <w:rPr>
                <w:sz w:val="22"/>
                <w:szCs w:val="22"/>
                <w:lang w:val="en-GB"/>
              </w:rPr>
            </w:pPr>
            <w:r w:rsidRPr="00B60138">
              <w:rPr>
                <w:sz w:val="22"/>
                <w:szCs w:val="22"/>
                <w:lang w:val="en-GB"/>
              </w:rPr>
              <w:t>Being a team leader</w:t>
            </w:r>
          </w:p>
          <w:p w:rsidR="00E22FA5" w:rsidRPr="00B60138" w:rsidRDefault="00E22FA5" w:rsidP="00405ADF">
            <w:pPr>
              <w:numPr>
                <w:ilvl w:val="0"/>
                <w:numId w:val="23"/>
              </w:numPr>
              <w:ind w:left="317" w:hanging="261"/>
              <w:rPr>
                <w:sz w:val="22"/>
                <w:szCs w:val="22"/>
                <w:lang w:val="en-GB"/>
              </w:rPr>
            </w:pPr>
            <w:r w:rsidRPr="00B60138">
              <w:rPr>
                <w:sz w:val="22"/>
                <w:szCs w:val="22"/>
                <w:lang w:val="en-GB"/>
              </w:rPr>
              <w:t>Good relationships with the whole of the team</w:t>
            </w:r>
          </w:p>
          <w:p w:rsidR="00E22FA5" w:rsidRPr="00B60138" w:rsidRDefault="00E22FA5" w:rsidP="00405ADF">
            <w:pPr>
              <w:numPr>
                <w:ilvl w:val="0"/>
                <w:numId w:val="23"/>
              </w:numPr>
              <w:ind w:left="317" w:hanging="261"/>
              <w:rPr>
                <w:sz w:val="22"/>
                <w:szCs w:val="22"/>
                <w:lang w:val="en-GB"/>
              </w:rPr>
            </w:pPr>
            <w:r w:rsidRPr="00B60138">
              <w:rPr>
                <w:sz w:val="22"/>
                <w:szCs w:val="22"/>
                <w:lang w:val="en-GB"/>
              </w:rPr>
              <w:t>Knowing how to get the journeymen working</w:t>
            </w:r>
          </w:p>
          <w:p w:rsidR="00E22FA5" w:rsidRPr="00B60138" w:rsidRDefault="00E22FA5" w:rsidP="00405ADF">
            <w:pPr>
              <w:numPr>
                <w:ilvl w:val="0"/>
                <w:numId w:val="23"/>
              </w:numPr>
              <w:ind w:left="317" w:hanging="261"/>
              <w:rPr>
                <w:sz w:val="22"/>
                <w:szCs w:val="22"/>
                <w:lang w:val="en-GB"/>
              </w:rPr>
            </w:pPr>
            <w:r w:rsidRPr="00B60138">
              <w:rPr>
                <w:sz w:val="22"/>
                <w:szCs w:val="22"/>
                <w:lang w:val="en-GB"/>
              </w:rPr>
              <w:t>Regularly checking on the tasks carried out by the journeymen</w:t>
            </w:r>
          </w:p>
          <w:p w:rsidR="00E22FA5" w:rsidRPr="00B60138" w:rsidRDefault="00E22FA5" w:rsidP="00405ADF">
            <w:pPr>
              <w:numPr>
                <w:ilvl w:val="0"/>
                <w:numId w:val="23"/>
              </w:numPr>
              <w:ind w:left="317" w:hanging="261"/>
              <w:rPr>
                <w:sz w:val="22"/>
                <w:szCs w:val="22"/>
                <w:lang w:val="en-GB"/>
              </w:rPr>
            </w:pPr>
            <w:r w:rsidRPr="00B60138">
              <w:rPr>
                <w:sz w:val="22"/>
                <w:szCs w:val="22"/>
                <w:lang w:val="en-GB"/>
              </w:rPr>
              <w:t xml:space="preserve">Knowing how to get people working together </w:t>
            </w:r>
          </w:p>
          <w:p w:rsidR="00E22FA5" w:rsidRPr="00B60138" w:rsidRDefault="00E22FA5" w:rsidP="00405ADF">
            <w:pPr>
              <w:numPr>
                <w:ilvl w:val="0"/>
                <w:numId w:val="23"/>
              </w:numPr>
              <w:ind w:left="317" w:hanging="261"/>
              <w:rPr>
                <w:sz w:val="22"/>
                <w:szCs w:val="22"/>
                <w:lang w:val="en-GB"/>
              </w:rPr>
            </w:pPr>
            <w:r w:rsidRPr="00B60138">
              <w:rPr>
                <w:sz w:val="22"/>
                <w:szCs w:val="22"/>
                <w:lang w:val="en-GB"/>
              </w:rPr>
              <w:t>Giving instructions</w:t>
            </w:r>
          </w:p>
          <w:p w:rsidR="00E22FA5" w:rsidRPr="00B60138" w:rsidRDefault="00E22FA5" w:rsidP="00405ADF">
            <w:pPr>
              <w:numPr>
                <w:ilvl w:val="0"/>
                <w:numId w:val="23"/>
              </w:numPr>
              <w:ind w:left="317" w:hanging="261"/>
              <w:rPr>
                <w:sz w:val="22"/>
                <w:szCs w:val="22"/>
                <w:lang w:val="en-GB"/>
              </w:rPr>
            </w:pPr>
            <w:r w:rsidRPr="00B60138">
              <w:rPr>
                <w:sz w:val="22"/>
                <w:szCs w:val="22"/>
                <w:lang w:val="en-GB"/>
              </w:rPr>
              <w:t>Acting according to individual personalities</w:t>
            </w:r>
          </w:p>
          <w:p w:rsidR="00E22FA5" w:rsidRPr="00B60138" w:rsidRDefault="00E22FA5" w:rsidP="00405ADF">
            <w:pPr>
              <w:numPr>
                <w:ilvl w:val="0"/>
                <w:numId w:val="23"/>
              </w:numPr>
              <w:ind w:left="317" w:hanging="261"/>
              <w:rPr>
                <w:sz w:val="22"/>
                <w:szCs w:val="22"/>
                <w:lang w:val="en-GB"/>
              </w:rPr>
            </w:pPr>
            <w:r w:rsidRPr="00B60138">
              <w:rPr>
                <w:sz w:val="22"/>
                <w:szCs w:val="22"/>
                <w:lang w:val="en-GB"/>
              </w:rPr>
              <w:t>Being a team leader</w:t>
            </w:r>
          </w:p>
          <w:p w:rsidR="00E22FA5" w:rsidRPr="00B60138" w:rsidRDefault="00E22FA5" w:rsidP="00E22FA5">
            <w:pPr>
              <w:rPr>
                <w:b/>
                <w:sz w:val="22"/>
                <w:szCs w:val="22"/>
                <w:lang w:val="en-GB"/>
              </w:rPr>
            </w:pPr>
            <w:r w:rsidRPr="00B60138">
              <w:rPr>
                <w:b/>
                <w:sz w:val="22"/>
                <w:szCs w:val="22"/>
                <w:u w:val="single"/>
                <w:lang w:val="en-GB"/>
              </w:rPr>
              <w:t>Technical</w:t>
            </w:r>
          </w:p>
          <w:p w:rsidR="00E22FA5" w:rsidRPr="00B60138" w:rsidRDefault="00E22FA5" w:rsidP="00997839">
            <w:pPr>
              <w:numPr>
                <w:ilvl w:val="0"/>
                <w:numId w:val="23"/>
              </w:numPr>
              <w:ind w:left="317" w:hanging="261"/>
              <w:rPr>
                <w:sz w:val="22"/>
                <w:szCs w:val="22"/>
                <w:lang w:val="en-GB"/>
              </w:rPr>
            </w:pPr>
            <w:r w:rsidRPr="00B60138">
              <w:rPr>
                <w:sz w:val="22"/>
                <w:szCs w:val="22"/>
                <w:lang w:val="en-GB"/>
              </w:rPr>
              <w:t>Checking the work</w:t>
            </w:r>
          </w:p>
          <w:p w:rsidR="00E22FA5" w:rsidRPr="00B60138" w:rsidRDefault="00E22FA5" w:rsidP="00997839">
            <w:pPr>
              <w:numPr>
                <w:ilvl w:val="0"/>
                <w:numId w:val="23"/>
              </w:numPr>
              <w:ind w:left="317" w:hanging="261"/>
              <w:rPr>
                <w:sz w:val="22"/>
                <w:szCs w:val="22"/>
                <w:lang w:val="en-GB"/>
              </w:rPr>
            </w:pPr>
            <w:r w:rsidRPr="00B60138">
              <w:rPr>
                <w:sz w:val="22"/>
                <w:szCs w:val="22"/>
                <w:lang w:val="en-GB"/>
              </w:rPr>
              <w:t>Managing all of the technical skills (knowing how to do everything)</w:t>
            </w:r>
          </w:p>
          <w:p w:rsidR="00E22FA5" w:rsidRPr="00B60138" w:rsidRDefault="00E22FA5" w:rsidP="00997839">
            <w:pPr>
              <w:numPr>
                <w:ilvl w:val="0"/>
                <w:numId w:val="23"/>
              </w:numPr>
              <w:ind w:left="317" w:hanging="261"/>
              <w:rPr>
                <w:sz w:val="22"/>
                <w:szCs w:val="22"/>
                <w:lang w:val="en-GB"/>
              </w:rPr>
            </w:pPr>
            <w:r w:rsidRPr="00B60138">
              <w:rPr>
                <w:sz w:val="22"/>
                <w:szCs w:val="22"/>
                <w:lang w:val="en-GB"/>
              </w:rPr>
              <w:t>Recognised technical skills</w:t>
            </w:r>
          </w:p>
          <w:p w:rsidR="00E22FA5" w:rsidRPr="00B60138" w:rsidRDefault="00E22FA5" w:rsidP="00997839">
            <w:pPr>
              <w:numPr>
                <w:ilvl w:val="0"/>
                <w:numId w:val="23"/>
              </w:numPr>
              <w:ind w:left="317" w:hanging="261"/>
              <w:rPr>
                <w:sz w:val="22"/>
                <w:szCs w:val="22"/>
                <w:lang w:val="en-GB"/>
              </w:rPr>
            </w:pPr>
            <w:r w:rsidRPr="00B60138">
              <w:rPr>
                <w:sz w:val="22"/>
                <w:szCs w:val="22"/>
                <w:lang w:val="en-GB"/>
              </w:rPr>
              <w:t>Having been with the company a long time</w:t>
            </w:r>
          </w:p>
          <w:p w:rsidR="00E22FA5" w:rsidRPr="00B60138" w:rsidRDefault="00E22FA5" w:rsidP="00997839">
            <w:pPr>
              <w:numPr>
                <w:ilvl w:val="0"/>
                <w:numId w:val="23"/>
              </w:numPr>
              <w:ind w:left="317" w:hanging="261"/>
              <w:rPr>
                <w:sz w:val="22"/>
                <w:szCs w:val="22"/>
                <w:lang w:val="en-GB"/>
              </w:rPr>
            </w:pPr>
            <w:r w:rsidRPr="00B60138">
              <w:rPr>
                <w:sz w:val="22"/>
                <w:szCs w:val="22"/>
                <w:lang w:val="en-GB"/>
              </w:rPr>
              <w:t>Getting involved in production-related aspects</w:t>
            </w:r>
          </w:p>
          <w:p w:rsidR="00E22FA5" w:rsidRPr="00B60138" w:rsidRDefault="00E22FA5" w:rsidP="00997839">
            <w:pPr>
              <w:numPr>
                <w:ilvl w:val="0"/>
                <w:numId w:val="23"/>
              </w:numPr>
              <w:ind w:left="317" w:hanging="261"/>
              <w:rPr>
                <w:sz w:val="22"/>
                <w:szCs w:val="22"/>
                <w:lang w:val="en-GB"/>
              </w:rPr>
            </w:pPr>
            <w:r w:rsidRPr="00B60138">
              <w:rPr>
                <w:sz w:val="22"/>
                <w:szCs w:val="22"/>
                <w:lang w:val="en-GB"/>
              </w:rPr>
              <w:t xml:space="preserve">Adhering to the technical documents </w:t>
            </w:r>
          </w:p>
          <w:p w:rsidR="00E22FA5" w:rsidRPr="00B60138" w:rsidRDefault="00E22FA5" w:rsidP="00997839">
            <w:pPr>
              <w:numPr>
                <w:ilvl w:val="0"/>
                <w:numId w:val="23"/>
              </w:numPr>
              <w:ind w:left="317" w:hanging="261"/>
              <w:rPr>
                <w:sz w:val="22"/>
                <w:szCs w:val="22"/>
                <w:lang w:val="en-GB"/>
              </w:rPr>
            </w:pPr>
            <w:r w:rsidRPr="00B60138">
              <w:rPr>
                <w:sz w:val="22"/>
                <w:szCs w:val="22"/>
                <w:lang w:val="en-GB"/>
              </w:rPr>
              <w:t>Trade and technological expertise</w:t>
            </w:r>
          </w:p>
          <w:p w:rsidR="00E22FA5" w:rsidRPr="00B60138" w:rsidRDefault="00E22FA5" w:rsidP="00997839">
            <w:pPr>
              <w:numPr>
                <w:ilvl w:val="0"/>
                <w:numId w:val="23"/>
              </w:numPr>
              <w:ind w:left="317" w:hanging="261"/>
              <w:rPr>
                <w:sz w:val="22"/>
                <w:szCs w:val="22"/>
                <w:lang w:val="en-GB"/>
              </w:rPr>
            </w:pPr>
            <w:r w:rsidRPr="00B60138">
              <w:rPr>
                <w:sz w:val="22"/>
                <w:szCs w:val="22"/>
                <w:lang w:val="en-GB"/>
              </w:rPr>
              <w:t>Knowing how to use the altimeter, the level</w:t>
            </w:r>
          </w:p>
          <w:p w:rsidR="00E22FA5" w:rsidRPr="00B60138" w:rsidRDefault="00E22FA5" w:rsidP="00E22FA5">
            <w:pPr>
              <w:rPr>
                <w:b/>
                <w:sz w:val="22"/>
                <w:szCs w:val="22"/>
                <w:lang w:val="en-GB"/>
              </w:rPr>
            </w:pPr>
            <w:r w:rsidRPr="00B60138">
              <w:rPr>
                <w:b/>
                <w:sz w:val="22"/>
                <w:szCs w:val="22"/>
                <w:u w:val="single"/>
                <w:lang w:val="en-GB"/>
              </w:rPr>
              <w:t>Regulations</w:t>
            </w:r>
          </w:p>
          <w:p w:rsidR="00E22FA5" w:rsidRPr="00B60138" w:rsidRDefault="00E22FA5" w:rsidP="00997839">
            <w:pPr>
              <w:numPr>
                <w:ilvl w:val="0"/>
                <w:numId w:val="23"/>
              </w:numPr>
              <w:ind w:left="317" w:hanging="261"/>
              <w:rPr>
                <w:sz w:val="22"/>
                <w:szCs w:val="22"/>
                <w:lang w:val="en-GB"/>
              </w:rPr>
            </w:pPr>
            <w:r w:rsidRPr="00B60138">
              <w:rPr>
                <w:sz w:val="22"/>
                <w:szCs w:val="22"/>
                <w:lang w:val="en-GB"/>
              </w:rPr>
              <w:t xml:space="preserve">Adhering to the safety and environmental instructions </w:t>
            </w:r>
          </w:p>
          <w:p w:rsidR="00E22FA5" w:rsidRPr="00B60138" w:rsidRDefault="00E22FA5" w:rsidP="00997839">
            <w:pPr>
              <w:numPr>
                <w:ilvl w:val="0"/>
                <w:numId w:val="23"/>
              </w:numPr>
              <w:ind w:left="317" w:hanging="261"/>
              <w:rPr>
                <w:sz w:val="22"/>
                <w:szCs w:val="22"/>
                <w:lang w:val="en-GB"/>
              </w:rPr>
            </w:pPr>
            <w:r w:rsidRPr="00B60138">
              <w:rPr>
                <w:sz w:val="22"/>
                <w:szCs w:val="22"/>
                <w:lang w:val="en-GB"/>
              </w:rPr>
              <w:t>Adhering to the schedules and safety instructions</w:t>
            </w:r>
          </w:p>
          <w:p w:rsidR="00E22FA5" w:rsidRPr="00B60138" w:rsidRDefault="00E22FA5" w:rsidP="00E22FA5">
            <w:pPr>
              <w:rPr>
                <w:b/>
                <w:sz w:val="22"/>
                <w:szCs w:val="22"/>
                <w:lang w:val="en-GB"/>
              </w:rPr>
            </w:pPr>
            <w:r w:rsidRPr="00B60138">
              <w:rPr>
                <w:b/>
                <w:sz w:val="22"/>
                <w:szCs w:val="22"/>
                <w:u w:val="single"/>
                <w:lang w:val="en-GB"/>
              </w:rPr>
              <w:t>General knowledge</w:t>
            </w:r>
          </w:p>
          <w:p w:rsidR="00E22FA5" w:rsidRPr="00162999" w:rsidRDefault="00E22FA5" w:rsidP="00162999">
            <w:pPr>
              <w:numPr>
                <w:ilvl w:val="0"/>
                <w:numId w:val="23"/>
              </w:numPr>
              <w:ind w:left="317" w:hanging="261"/>
              <w:rPr>
                <w:sz w:val="22"/>
                <w:szCs w:val="22"/>
                <w:lang w:val="en-GB"/>
              </w:rPr>
            </w:pPr>
            <w:r w:rsidRPr="00B60138">
              <w:rPr>
                <w:sz w:val="22"/>
                <w:szCs w:val="22"/>
                <w:lang w:val="en-GB"/>
              </w:rPr>
              <w:t>Knowing how to read, write and count</w:t>
            </w:r>
          </w:p>
          <w:p w:rsidR="00E22FA5" w:rsidRPr="00B60138" w:rsidRDefault="00E22FA5" w:rsidP="00E22FA5">
            <w:pPr>
              <w:rPr>
                <w:b/>
                <w:sz w:val="22"/>
                <w:szCs w:val="22"/>
                <w:lang w:val="en-GB"/>
              </w:rPr>
            </w:pPr>
            <w:r w:rsidRPr="00B60138">
              <w:rPr>
                <w:b/>
                <w:sz w:val="22"/>
                <w:szCs w:val="22"/>
                <w:lang w:val="en-GB"/>
              </w:rPr>
              <w:t>Ways of ensuring recognition</w:t>
            </w:r>
          </w:p>
          <w:p w:rsidR="00E22FA5" w:rsidRPr="00B60138" w:rsidRDefault="00E22FA5" w:rsidP="00997839">
            <w:pPr>
              <w:numPr>
                <w:ilvl w:val="0"/>
                <w:numId w:val="23"/>
              </w:numPr>
              <w:ind w:left="317" w:hanging="261"/>
              <w:rPr>
                <w:sz w:val="22"/>
                <w:szCs w:val="22"/>
                <w:lang w:val="en-GB"/>
              </w:rPr>
            </w:pPr>
            <w:r w:rsidRPr="00B60138">
              <w:rPr>
                <w:sz w:val="22"/>
                <w:szCs w:val="22"/>
                <w:lang w:val="en-GB"/>
              </w:rPr>
              <w:t>Good technical expertise</w:t>
            </w:r>
          </w:p>
          <w:p w:rsidR="00E22FA5" w:rsidRPr="00B60138" w:rsidRDefault="00E22FA5" w:rsidP="00997839">
            <w:pPr>
              <w:numPr>
                <w:ilvl w:val="0"/>
                <w:numId w:val="23"/>
              </w:numPr>
              <w:ind w:left="317" w:hanging="261"/>
              <w:rPr>
                <w:sz w:val="22"/>
                <w:szCs w:val="22"/>
                <w:lang w:val="en-GB"/>
              </w:rPr>
            </w:pPr>
            <w:r w:rsidRPr="00B60138">
              <w:rPr>
                <w:sz w:val="22"/>
                <w:szCs w:val="22"/>
                <w:lang w:val="en-GB"/>
              </w:rPr>
              <w:t xml:space="preserve">Having the basic knowledge and knowing how to use technology </w:t>
            </w:r>
          </w:p>
          <w:p w:rsidR="00E22FA5" w:rsidRPr="00B60138" w:rsidRDefault="00E22FA5" w:rsidP="00997839">
            <w:pPr>
              <w:numPr>
                <w:ilvl w:val="0"/>
                <w:numId w:val="23"/>
              </w:numPr>
              <w:ind w:left="317" w:hanging="261"/>
              <w:rPr>
                <w:sz w:val="22"/>
                <w:szCs w:val="22"/>
                <w:lang w:val="en-GB"/>
              </w:rPr>
            </w:pPr>
            <w:r w:rsidRPr="00B60138">
              <w:rPr>
                <w:sz w:val="22"/>
                <w:szCs w:val="22"/>
                <w:lang w:val="en-GB"/>
              </w:rPr>
              <w:t xml:space="preserve">Independence and thoroughness </w:t>
            </w:r>
          </w:p>
          <w:p w:rsidR="00E22FA5" w:rsidRPr="00B60138" w:rsidRDefault="00E22FA5" w:rsidP="00997839">
            <w:pPr>
              <w:numPr>
                <w:ilvl w:val="0"/>
                <w:numId w:val="23"/>
              </w:numPr>
              <w:ind w:left="317" w:hanging="261"/>
              <w:rPr>
                <w:sz w:val="22"/>
                <w:szCs w:val="22"/>
                <w:lang w:val="en-GB"/>
              </w:rPr>
            </w:pPr>
            <w:r w:rsidRPr="00B60138">
              <w:rPr>
                <w:sz w:val="22"/>
                <w:szCs w:val="22"/>
                <w:lang w:val="en-GB"/>
              </w:rPr>
              <w:t>Having leadership qualities</w:t>
            </w:r>
          </w:p>
          <w:p w:rsidR="00E22FA5" w:rsidRDefault="00E22FA5" w:rsidP="00997839">
            <w:pPr>
              <w:numPr>
                <w:ilvl w:val="0"/>
                <w:numId w:val="23"/>
              </w:numPr>
              <w:ind w:left="317" w:hanging="261"/>
              <w:rPr>
                <w:sz w:val="22"/>
                <w:szCs w:val="22"/>
                <w:lang w:val="en-GB"/>
              </w:rPr>
            </w:pPr>
            <w:r w:rsidRPr="00B60138">
              <w:rPr>
                <w:sz w:val="22"/>
                <w:szCs w:val="22"/>
                <w:lang w:val="en-GB"/>
              </w:rPr>
              <w:t>Having authority</w:t>
            </w:r>
          </w:p>
          <w:p w:rsidR="00E22FA5" w:rsidRPr="00E22FA5" w:rsidRDefault="00E22FA5" w:rsidP="00997839">
            <w:pPr>
              <w:numPr>
                <w:ilvl w:val="0"/>
                <w:numId w:val="23"/>
              </w:numPr>
              <w:ind w:left="317" w:hanging="261"/>
              <w:rPr>
                <w:sz w:val="22"/>
                <w:szCs w:val="22"/>
                <w:lang w:val="en-GB"/>
              </w:rPr>
            </w:pPr>
            <w:r w:rsidRPr="00E22FA5">
              <w:rPr>
                <w:sz w:val="22"/>
                <w:szCs w:val="22"/>
                <w:lang w:val="en-GB"/>
              </w:rPr>
              <w:t>Being thorough</w:t>
            </w:r>
          </w:p>
        </w:tc>
      </w:tr>
      <w:tr w:rsidR="0008302E" w:rsidRPr="00B60138" w:rsidTr="00776FA3">
        <w:tc>
          <w:tcPr>
            <w:tcW w:w="1276" w:type="dxa"/>
            <w:tcBorders>
              <w:top w:val="single" w:sz="4" w:space="0" w:color="auto"/>
              <w:left w:val="single" w:sz="4" w:space="0" w:color="auto"/>
              <w:bottom w:val="single" w:sz="4" w:space="0" w:color="auto"/>
              <w:right w:val="single" w:sz="4" w:space="0" w:color="auto"/>
            </w:tcBorders>
          </w:tcPr>
          <w:p w:rsidR="0008302E" w:rsidRPr="00B60138" w:rsidRDefault="0008302E" w:rsidP="00776FA3">
            <w:pPr>
              <w:rPr>
                <w:sz w:val="22"/>
                <w:szCs w:val="22"/>
                <w:lang w:val="en-GB"/>
              </w:rPr>
            </w:pPr>
            <w:r w:rsidRPr="0008302E">
              <w:rPr>
                <w:lang w:val="en-GB"/>
              </w:rPr>
              <w:lastRenderedPageBreak/>
              <w:br w:type="page"/>
            </w:r>
            <w:r>
              <w:rPr>
                <w:sz w:val="22"/>
                <w:szCs w:val="22"/>
                <w:lang w:val="en-GB"/>
              </w:rPr>
              <w:t>Italy</w:t>
            </w:r>
          </w:p>
        </w:tc>
        <w:tc>
          <w:tcPr>
            <w:tcW w:w="7796" w:type="dxa"/>
            <w:tcBorders>
              <w:top w:val="single" w:sz="4" w:space="0" w:color="auto"/>
              <w:left w:val="single" w:sz="4" w:space="0" w:color="auto"/>
              <w:bottom w:val="single" w:sz="4" w:space="0" w:color="auto"/>
              <w:right w:val="single" w:sz="4" w:space="0" w:color="auto"/>
            </w:tcBorders>
          </w:tcPr>
          <w:p w:rsidR="00191DE8" w:rsidRPr="00B60138" w:rsidRDefault="00191DE8" w:rsidP="00191DE8">
            <w:pPr>
              <w:rPr>
                <w:sz w:val="22"/>
                <w:szCs w:val="22"/>
                <w:lang w:val="en-GB"/>
              </w:rPr>
            </w:pPr>
            <w:r w:rsidRPr="00B60138">
              <w:rPr>
                <w:sz w:val="22"/>
                <w:szCs w:val="22"/>
                <w:lang w:val="en-GB"/>
              </w:rPr>
              <w:t xml:space="preserve">The team leader has to be able to supervise a small group of workers and is essentially a </w:t>
            </w:r>
            <w:r w:rsidR="00997839">
              <w:rPr>
                <w:sz w:val="22"/>
                <w:szCs w:val="22"/>
                <w:lang w:val="en-GB"/>
              </w:rPr>
              <w:t xml:space="preserve">worker, </w:t>
            </w:r>
            <w:r w:rsidRPr="00B60138">
              <w:rPr>
                <w:sz w:val="22"/>
                <w:szCs w:val="22"/>
                <w:lang w:val="en-GB"/>
              </w:rPr>
              <w:t>s</w:t>
            </w:r>
            <w:r w:rsidR="00997839">
              <w:rPr>
                <w:sz w:val="22"/>
                <w:szCs w:val="22"/>
                <w:lang w:val="en-GB"/>
              </w:rPr>
              <w:t>/</w:t>
            </w:r>
            <w:r w:rsidRPr="00B60138">
              <w:rPr>
                <w:sz w:val="22"/>
                <w:szCs w:val="22"/>
                <w:lang w:val="en-GB"/>
              </w:rPr>
              <w:t>he has to know how to work in a team.</w:t>
            </w:r>
          </w:p>
          <w:p w:rsidR="00191DE8" w:rsidRPr="00B60138" w:rsidRDefault="00191DE8" w:rsidP="00191DE8">
            <w:pPr>
              <w:rPr>
                <w:sz w:val="22"/>
                <w:szCs w:val="22"/>
                <w:lang w:val="en-GB"/>
              </w:rPr>
            </w:pPr>
            <w:r w:rsidRPr="00B60138">
              <w:rPr>
                <w:sz w:val="22"/>
                <w:szCs w:val="22"/>
                <w:lang w:val="en-GB"/>
              </w:rPr>
              <w:t>He/she is usually found in difficult worksites.</w:t>
            </w:r>
          </w:p>
          <w:p w:rsidR="00191DE8" w:rsidRPr="00B60138" w:rsidRDefault="00191DE8" w:rsidP="00191DE8">
            <w:pPr>
              <w:rPr>
                <w:sz w:val="22"/>
                <w:szCs w:val="22"/>
                <w:lang w:val="en-GB"/>
              </w:rPr>
            </w:pPr>
            <w:r w:rsidRPr="00B60138">
              <w:rPr>
                <w:sz w:val="22"/>
                <w:szCs w:val="22"/>
                <w:lang w:val="en-GB"/>
              </w:rPr>
              <w:t xml:space="preserve">He/she must be </w:t>
            </w:r>
            <w:r w:rsidRPr="00997839">
              <w:rPr>
                <w:b/>
                <w:sz w:val="22"/>
                <w:szCs w:val="22"/>
                <w:lang w:val="en-GB"/>
              </w:rPr>
              <w:t>experienced</w:t>
            </w:r>
            <w:r w:rsidRPr="00B60138">
              <w:rPr>
                <w:sz w:val="22"/>
                <w:szCs w:val="22"/>
                <w:lang w:val="en-GB"/>
              </w:rPr>
              <w:t>, command respect and with examples and input manage to advance the micro parts of the worksite with daily autonomy.</w:t>
            </w:r>
          </w:p>
          <w:p w:rsidR="0008302E" w:rsidRPr="00731682" w:rsidRDefault="00191DE8" w:rsidP="00191DE8">
            <w:pPr>
              <w:rPr>
                <w:b/>
                <w:sz w:val="22"/>
                <w:szCs w:val="22"/>
                <w:lang w:val="en-GB"/>
              </w:rPr>
            </w:pPr>
            <w:r w:rsidRPr="00B60138">
              <w:rPr>
                <w:sz w:val="22"/>
                <w:szCs w:val="22"/>
                <w:lang w:val="en-GB"/>
              </w:rPr>
              <w:t xml:space="preserve">He/she must have experience, must </w:t>
            </w:r>
            <w:r w:rsidRPr="00997839">
              <w:rPr>
                <w:b/>
                <w:sz w:val="22"/>
                <w:szCs w:val="22"/>
                <w:lang w:val="en-GB"/>
              </w:rPr>
              <w:t>manage people</w:t>
            </w:r>
            <w:r w:rsidRPr="00B60138">
              <w:rPr>
                <w:sz w:val="22"/>
                <w:szCs w:val="22"/>
                <w:lang w:val="en-GB"/>
              </w:rPr>
              <w:t xml:space="preserve"> and knows where they can arrive (potential)</w:t>
            </w:r>
            <w:r w:rsidR="00997839">
              <w:rPr>
                <w:sz w:val="22"/>
                <w:szCs w:val="22"/>
                <w:lang w:val="en-GB"/>
              </w:rPr>
              <w:t>.</w:t>
            </w:r>
          </w:p>
        </w:tc>
      </w:tr>
      <w:tr w:rsidR="0008302E" w:rsidRPr="00B60138" w:rsidTr="00776FA3">
        <w:tc>
          <w:tcPr>
            <w:tcW w:w="1276" w:type="dxa"/>
            <w:tcBorders>
              <w:top w:val="single" w:sz="4" w:space="0" w:color="auto"/>
              <w:left w:val="single" w:sz="4" w:space="0" w:color="auto"/>
              <w:bottom w:val="single" w:sz="4" w:space="0" w:color="auto"/>
              <w:right w:val="single" w:sz="4" w:space="0" w:color="auto"/>
            </w:tcBorders>
          </w:tcPr>
          <w:p w:rsidR="0008302E" w:rsidRPr="00B60138" w:rsidRDefault="0008302E" w:rsidP="00776FA3">
            <w:pPr>
              <w:rPr>
                <w:sz w:val="22"/>
                <w:szCs w:val="22"/>
                <w:lang w:val="en-GB"/>
              </w:rPr>
            </w:pPr>
            <w:r>
              <w:rPr>
                <w:sz w:val="22"/>
                <w:szCs w:val="22"/>
                <w:lang w:val="en-GB"/>
              </w:rPr>
              <w:t>Spain</w:t>
            </w:r>
          </w:p>
        </w:tc>
        <w:tc>
          <w:tcPr>
            <w:tcW w:w="7796" w:type="dxa"/>
            <w:tcBorders>
              <w:top w:val="single" w:sz="4" w:space="0" w:color="auto"/>
              <w:left w:val="single" w:sz="4" w:space="0" w:color="auto"/>
              <w:bottom w:val="single" w:sz="4" w:space="0" w:color="auto"/>
              <w:right w:val="single" w:sz="4" w:space="0" w:color="auto"/>
            </w:tcBorders>
          </w:tcPr>
          <w:p w:rsidR="008A01B3" w:rsidRPr="00B60138" w:rsidRDefault="008A01B3" w:rsidP="00162999">
            <w:pPr>
              <w:numPr>
                <w:ilvl w:val="0"/>
                <w:numId w:val="5"/>
              </w:numPr>
              <w:ind w:left="317" w:hanging="283"/>
              <w:jc w:val="both"/>
              <w:rPr>
                <w:rFonts w:eastAsia="Calibri"/>
                <w:sz w:val="22"/>
                <w:szCs w:val="22"/>
                <w:lang w:val="en-GB"/>
              </w:rPr>
            </w:pPr>
            <w:r w:rsidRPr="00B60138">
              <w:rPr>
                <w:sz w:val="22"/>
                <w:szCs w:val="22"/>
                <w:lang w:val="en-GB" w:eastAsia="es-ES"/>
              </w:rPr>
              <w:t xml:space="preserve">The team leader must </w:t>
            </w:r>
            <w:r w:rsidRPr="00B60138">
              <w:rPr>
                <w:b/>
                <w:sz w:val="22"/>
                <w:szCs w:val="22"/>
                <w:lang w:val="en-GB" w:eastAsia="es-ES"/>
              </w:rPr>
              <w:t>possess technical expertise</w:t>
            </w:r>
            <w:r w:rsidRPr="00B60138">
              <w:rPr>
                <w:sz w:val="22"/>
                <w:szCs w:val="22"/>
                <w:lang w:val="en-GB" w:eastAsia="es-ES"/>
              </w:rPr>
              <w:t xml:space="preserve"> related to the different phases of the construction process (earthmoving operations, maintenance of the worksite, masonry works, structures, installations, finishing works, etc.) and have knowledge in relation to the different construction trades. He / she is obviously requested to be </w:t>
            </w:r>
            <w:r w:rsidRPr="00B60138">
              <w:rPr>
                <w:b/>
                <w:sz w:val="22"/>
                <w:szCs w:val="22"/>
                <w:lang w:val="en-GB" w:eastAsia="es-ES"/>
              </w:rPr>
              <w:t>highly skilled in his / her trade</w:t>
            </w:r>
            <w:r w:rsidRPr="00B60138">
              <w:rPr>
                <w:sz w:val="22"/>
                <w:szCs w:val="22"/>
                <w:lang w:val="en-GB" w:eastAsia="es-ES"/>
              </w:rPr>
              <w:t xml:space="preserve"> and at the same time has to be </w:t>
            </w:r>
            <w:r w:rsidRPr="00B60138">
              <w:rPr>
                <w:b/>
                <w:sz w:val="22"/>
                <w:szCs w:val="22"/>
                <w:lang w:val="en-GB" w:eastAsia="es-ES"/>
              </w:rPr>
              <w:t>more versatile and multifunctional</w:t>
            </w:r>
            <w:r w:rsidRPr="00B60138">
              <w:rPr>
                <w:sz w:val="22"/>
                <w:szCs w:val="22"/>
                <w:lang w:val="en-GB" w:eastAsia="es-ES"/>
              </w:rPr>
              <w:t xml:space="preserve"> in order to act efficiently as a team leader.</w:t>
            </w:r>
          </w:p>
          <w:p w:rsidR="008A01B3" w:rsidRPr="00B60138" w:rsidRDefault="008A01B3" w:rsidP="00162999">
            <w:pPr>
              <w:numPr>
                <w:ilvl w:val="0"/>
                <w:numId w:val="5"/>
              </w:numPr>
              <w:ind w:left="317" w:hanging="283"/>
              <w:jc w:val="both"/>
              <w:rPr>
                <w:rFonts w:eastAsia="Calibri"/>
                <w:sz w:val="22"/>
                <w:szCs w:val="22"/>
                <w:lang w:val="en-GB"/>
              </w:rPr>
            </w:pPr>
            <w:r w:rsidRPr="00B60138">
              <w:rPr>
                <w:sz w:val="22"/>
                <w:szCs w:val="22"/>
                <w:lang w:val="en-GB"/>
              </w:rPr>
              <w:t xml:space="preserve">This professional must have knowledge related to the </w:t>
            </w:r>
            <w:r w:rsidRPr="00B60138">
              <w:rPr>
                <w:b/>
                <w:sz w:val="22"/>
                <w:szCs w:val="22"/>
                <w:lang w:val="en-GB"/>
              </w:rPr>
              <w:t>reading and interpretation of construction drawings</w:t>
            </w:r>
            <w:r w:rsidRPr="00B60138">
              <w:rPr>
                <w:sz w:val="22"/>
                <w:szCs w:val="22"/>
                <w:lang w:val="en-GB"/>
              </w:rPr>
              <w:t xml:space="preserve"> and </w:t>
            </w:r>
            <w:r w:rsidRPr="00B60138">
              <w:rPr>
                <w:b/>
                <w:sz w:val="22"/>
                <w:szCs w:val="22"/>
                <w:lang w:val="en-GB"/>
              </w:rPr>
              <w:t>blueprints</w:t>
            </w:r>
            <w:r w:rsidRPr="00B60138">
              <w:rPr>
                <w:sz w:val="22"/>
                <w:szCs w:val="22"/>
                <w:lang w:val="en-GB"/>
              </w:rPr>
              <w:t xml:space="preserve">, </w:t>
            </w:r>
            <w:r w:rsidRPr="00B60138">
              <w:rPr>
                <w:b/>
                <w:sz w:val="22"/>
                <w:szCs w:val="22"/>
                <w:lang w:val="en-GB"/>
              </w:rPr>
              <w:t>measurements</w:t>
            </w:r>
            <w:r w:rsidRPr="00B60138">
              <w:rPr>
                <w:sz w:val="22"/>
                <w:szCs w:val="22"/>
                <w:lang w:val="en-GB"/>
              </w:rPr>
              <w:t xml:space="preserve">, </w:t>
            </w:r>
            <w:r w:rsidRPr="00B60138">
              <w:rPr>
                <w:b/>
                <w:sz w:val="22"/>
                <w:szCs w:val="22"/>
                <w:lang w:val="en-GB"/>
              </w:rPr>
              <w:t>stakeouts</w:t>
            </w:r>
            <w:r w:rsidRPr="00B60138">
              <w:rPr>
                <w:sz w:val="22"/>
                <w:szCs w:val="22"/>
                <w:lang w:val="en-GB"/>
              </w:rPr>
              <w:t xml:space="preserve">, </w:t>
            </w:r>
            <w:r w:rsidRPr="00B60138">
              <w:rPr>
                <w:b/>
                <w:sz w:val="22"/>
                <w:szCs w:val="22"/>
                <w:lang w:val="en-GB"/>
              </w:rPr>
              <w:t>basic layouts, sketches and project analysis</w:t>
            </w:r>
            <w:r w:rsidRPr="00B60138">
              <w:rPr>
                <w:sz w:val="22"/>
                <w:szCs w:val="22"/>
                <w:lang w:val="en-GB"/>
              </w:rPr>
              <w:t>.</w:t>
            </w:r>
          </w:p>
          <w:p w:rsidR="008A01B3" w:rsidRPr="00B60138" w:rsidRDefault="008A01B3" w:rsidP="00162999">
            <w:pPr>
              <w:numPr>
                <w:ilvl w:val="0"/>
                <w:numId w:val="5"/>
              </w:numPr>
              <w:ind w:left="317" w:hanging="283"/>
              <w:jc w:val="both"/>
              <w:rPr>
                <w:rFonts w:eastAsia="Calibri"/>
                <w:sz w:val="22"/>
                <w:szCs w:val="22"/>
                <w:lang w:val="en-GB"/>
              </w:rPr>
            </w:pPr>
            <w:r w:rsidRPr="00B60138">
              <w:rPr>
                <w:sz w:val="22"/>
                <w:szCs w:val="22"/>
                <w:lang w:val="en-GB" w:eastAsia="es-ES"/>
              </w:rPr>
              <w:t xml:space="preserve">The team leader must have </w:t>
            </w:r>
            <w:r w:rsidRPr="00B60138">
              <w:rPr>
                <w:b/>
                <w:sz w:val="22"/>
                <w:szCs w:val="22"/>
                <w:lang w:val="en-GB" w:eastAsia="es-ES"/>
              </w:rPr>
              <w:t>knowledge</w:t>
            </w:r>
            <w:r w:rsidRPr="00B60138">
              <w:rPr>
                <w:sz w:val="22"/>
                <w:szCs w:val="22"/>
                <w:lang w:val="en-GB" w:eastAsia="es-ES"/>
              </w:rPr>
              <w:t xml:space="preserve"> related to the </w:t>
            </w:r>
            <w:r w:rsidRPr="00B60138">
              <w:rPr>
                <w:b/>
                <w:sz w:val="22"/>
                <w:szCs w:val="22"/>
                <w:lang w:val="en-GB" w:eastAsia="es-ES"/>
              </w:rPr>
              <w:t>organization</w:t>
            </w:r>
            <w:r w:rsidRPr="00B60138">
              <w:rPr>
                <w:sz w:val="22"/>
                <w:szCs w:val="22"/>
                <w:lang w:val="en-GB" w:eastAsia="es-ES"/>
              </w:rPr>
              <w:t xml:space="preserve"> of the worksite and the </w:t>
            </w:r>
            <w:r w:rsidRPr="00B60138">
              <w:rPr>
                <w:b/>
                <w:sz w:val="22"/>
                <w:szCs w:val="22"/>
                <w:lang w:val="en-GB" w:eastAsia="es-ES"/>
              </w:rPr>
              <w:t>control and monitoring of staff</w:t>
            </w:r>
            <w:r w:rsidRPr="00B60138">
              <w:rPr>
                <w:sz w:val="22"/>
                <w:szCs w:val="22"/>
                <w:lang w:val="en-GB" w:eastAsia="es-ES"/>
              </w:rPr>
              <w:t xml:space="preserve">. </w:t>
            </w:r>
          </w:p>
          <w:p w:rsidR="008A01B3" w:rsidRPr="00B60138" w:rsidRDefault="000A305F" w:rsidP="00162999">
            <w:pPr>
              <w:numPr>
                <w:ilvl w:val="0"/>
                <w:numId w:val="5"/>
              </w:numPr>
              <w:ind w:left="317" w:hanging="283"/>
              <w:jc w:val="both"/>
              <w:rPr>
                <w:rFonts w:eastAsia="Calibri"/>
                <w:sz w:val="22"/>
                <w:szCs w:val="22"/>
                <w:lang w:val="en-GB"/>
              </w:rPr>
            </w:pPr>
            <w:r w:rsidRPr="000A305F">
              <w:rPr>
                <w:b/>
                <w:sz w:val="22"/>
                <w:szCs w:val="22"/>
                <w:lang w:val="en-GB"/>
              </w:rPr>
              <w:lastRenderedPageBreak/>
              <w:t>O</w:t>
            </w:r>
            <w:r w:rsidR="008A01B3" w:rsidRPr="000A305F">
              <w:rPr>
                <w:b/>
                <w:sz w:val="22"/>
                <w:szCs w:val="22"/>
                <w:lang w:val="en-GB"/>
              </w:rPr>
              <w:t>ver</w:t>
            </w:r>
            <w:r w:rsidR="008A01B3" w:rsidRPr="00B60138">
              <w:rPr>
                <w:b/>
                <w:sz w:val="22"/>
                <w:szCs w:val="22"/>
                <w:lang w:val="en-GB"/>
              </w:rPr>
              <w:t>all and comprehensive view</w:t>
            </w:r>
            <w:r w:rsidR="008A01B3" w:rsidRPr="00B60138">
              <w:rPr>
                <w:sz w:val="22"/>
                <w:szCs w:val="22"/>
                <w:lang w:val="en-GB"/>
              </w:rPr>
              <w:t xml:space="preserve"> of the </w:t>
            </w:r>
            <w:r w:rsidR="008A01B3" w:rsidRPr="00B60138">
              <w:rPr>
                <w:b/>
                <w:sz w:val="22"/>
                <w:szCs w:val="22"/>
                <w:lang w:val="en-GB"/>
              </w:rPr>
              <w:t>entire construction process</w:t>
            </w:r>
            <w:r>
              <w:rPr>
                <w:sz w:val="22"/>
                <w:szCs w:val="22"/>
                <w:lang w:val="en-GB"/>
              </w:rPr>
              <w:t xml:space="preserve"> at each step. </w:t>
            </w:r>
            <w:r w:rsidRPr="000A305F">
              <w:rPr>
                <w:b/>
                <w:sz w:val="22"/>
                <w:szCs w:val="22"/>
                <w:lang w:val="en-GB"/>
              </w:rPr>
              <w:t>K</w:t>
            </w:r>
            <w:r w:rsidR="008A01B3" w:rsidRPr="000A305F">
              <w:rPr>
                <w:b/>
                <w:sz w:val="22"/>
                <w:szCs w:val="22"/>
                <w:lang w:val="en-GB"/>
              </w:rPr>
              <w:t>nowle</w:t>
            </w:r>
            <w:r w:rsidR="008A01B3" w:rsidRPr="00B60138">
              <w:rPr>
                <w:b/>
                <w:sz w:val="22"/>
                <w:szCs w:val="22"/>
                <w:lang w:val="en-GB"/>
              </w:rPr>
              <w:t>dge</w:t>
            </w:r>
            <w:r w:rsidR="008A01B3" w:rsidRPr="00B60138">
              <w:rPr>
                <w:sz w:val="22"/>
                <w:szCs w:val="22"/>
                <w:lang w:val="en-GB"/>
              </w:rPr>
              <w:t xml:space="preserve"> in relation to construction materials, techniques and methods in order to apply these correctly when executing all types of construction.</w:t>
            </w:r>
          </w:p>
          <w:p w:rsidR="008A01B3" w:rsidRPr="00B60138" w:rsidRDefault="000A305F" w:rsidP="00162999">
            <w:pPr>
              <w:numPr>
                <w:ilvl w:val="0"/>
                <w:numId w:val="5"/>
              </w:numPr>
              <w:ind w:left="317" w:hanging="283"/>
              <w:jc w:val="both"/>
              <w:rPr>
                <w:rFonts w:eastAsia="Calibri"/>
                <w:sz w:val="22"/>
                <w:szCs w:val="22"/>
                <w:lang w:val="en-GB"/>
              </w:rPr>
            </w:pPr>
            <w:r>
              <w:rPr>
                <w:sz w:val="22"/>
                <w:szCs w:val="22"/>
                <w:lang w:val="en-GB" w:eastAsia="es-ES"/>
              </w:rPr>
              <w:t>C</w:t>
            </w:r>
            <w:r w:rsidR="008A01B3" w:rsidRPr="00B60138">
              <w:rPr>
                <w:sz w:val="22"/>
                <w:szCs w:val="22"/>
                <w:lang w:val="en-GB" w:eastAsia="es-ES"/>
              </w:rPr>
              <w:t xml:space="preserve">oncerned about </w:t>
            </w:r>
            <w:r w:rsidR="008A01B3" w:rsidRPr="00B60138">
              <w:rPr>
                <w:b/>
                <w:sz w:val="22"/>
                <w:szCs w:val="22"/>
                <w:lang w:val="en-GB" w:eastAsia="es-ES"/>
              </w:rPr>
              <w:t>quality standards</w:t>
            </w:r>
            <w:r w:rsidR="008A01B3" w:rsidRPr="00B60138">
              <w:rPr>
                <w:sz w:val="22"/>
                <w:szCs w:val="22"/>
                <w:lang w:val="en-GB" w:eastAsia="es-ES"/>
              </w:rPr>
              <w:t xml:space="preserve">, </w:t>
            </w:r>
            <w:r w:rsidR="008A01B3" w:rsidRPr="00B60138">
              <w:rPr>
                <w:b/>
                <w:sz w:val="22"/>
                <w:szCs w:val="22"/>
                <w:lang w:val="en-GB" w:eastAsia="es-ES"/>
              </w:rPr>
              <w:t>order</w:t>
            </w:r>
            <w:r w:rsidR="008A01B3" w:rsidRPr="00B60138">
              <w:rPr>
                <w:sz w:val="22"/>
                <w:szCs w:val="22"/>
                <w:lang w:val="en-GB" w:eastAsia="es-ES"/>
              </w:rPr>
              <w:t xml:space="preserve">, </w:t>
            </w:r>
            <w:r w:rsidR="008A01B3" w:rsidRPr="00B60138">
              <w:rPr>
                <w:b/>
                <w:sz w:val="22"/>
                <w:szCs w:val="22"/>
                <w:lang w:val="en-GB" w:eastAsia="es-ES"/>
              </w:rPr>
              <w:t>cleanliness</w:t>
            </w:r>
            <w:r w:rsidR="008A01B3" w:rsidRPr="00B60138">
              <w:rPr>
                <w:sz w:val="22"/>
                <w:szCs w:val="22"/>
                <w:lang w:val="en-GB" w:eastAsia="es-ES"/>
              </w:rPr>
              <w:t xml:space="preserve">, </w:t>
            </w:r>
            <w:r w:rsidR="008A01B3" w:rsidRPr="00B60138">
              <w:rPr>
                <w:b/>
                <w:sz w:val="22"/>
                <w:szCs w:val="22"/>
                <w:lang w:val="en-GB" w:eastAsia="es-ES"/>
              </w:rPr>
              <w:t>occupational safety and health</w:t>
            </w:r>
            <w:r w:rsidR="008A01B3" w:rsidRPr="00B60138">
              <w:rPr>
                <w:sz w:val="22"/>
                <w:szCs w:val="22"/>
                <w:lang w:val="en-GB" w:eastAsia="es-ES"/>
              </w:rPr>
              <w:t>, etc. and this is reflected in the continuous control, monitoring and checking of the tasks and activities undertaken by the crew and in the optimiza</w:t>
            </w:r>
            <w:r>
              <w:rPr>
                <w:sz w:val="22"/>
                <w:szCs w:val="22"/>
                <w:lang w:val="en-GB" w:eastAsia="es-ES"/>
              </w:rPr>
              <w:t>tion of available resources. T</w:t>
            </w:r>
            <w:r w:rsidR="008A01B3" w:rsidRPr="00B60138">
              <w:rPr>
                <w:sz w:val="22"/>
                <w:szCs w:val="22"/>
                <w:lang w:val="en-GB" w:eastAsia="es-ES"/>
              </w:rPr>
              <w:t xml:space="preserve">eam leader has to be </w:t>
            </w:r>
            <w:r w:rsidR="008A01B3" w:rsidRPr="00B60138">
              <w:rPr>
                <w:b/>
                <w:sz w:val="22"/>
                <w:szCs w:val="22"/>
                <w:lang w:val="en-GB" w:eastAsia="es-ES"/>
              </w:rPr>
              <w:t>well acquainted with the company’s quality procedures</w:t>
            </w:r>
            <w:r w:rsidR="008A01B3" w:rsidRPr="00B60138">
              <w:rPr>
                <w:sz w:val="22"/>
                <w:szCs w:val="22"/>
                <w:lang w:val="en-GB" w:eastAsia="es-ES"/>
              </w:rPr>
              <w:t xml:space="preserve"> in order to ensure the compliance with these.</w:t>
            </w:r>
          </w:p>
          <w:p w:rsidR="008A01B3" w:rsidRPr="00B60138" w:rsidRDefault="000A305F" w:rsidP="00162999">
            <w:pPr>
              <w:numPr>
                <w:ilvl w:val="0"/>
                <w:numId w:val="5"/>
              </w:numPr>
              <w:ind w:left="317" w:hanging="283"/>
              <w:jc w:val="both"/>
              <w:rPr>
                <w:rFonts w:eastAsia="Calibri"/>
                <w:sz w:val="22"/>
                <w:szCs w:val="22"/>
                <w:lang w:val="en-GB"/>
              </w:rPr>
            </w:pPr>
            <w:r>
              <w:rPr>
                <w:sz w:val="22"/>
                <w:szCs w:val="22"/>
                <w:lang w:val="en-GB" w:eastAsia="es-ES"/>
              </w:rPr>
              <w:t>B</w:t>
            </w:r>
            <w:r w:rsidR="008A01B3" w:rsidRPr="00B60138">
              <w:rPr>
                <w:sz w:val="22"/>
                <w:szCs w:val="22"/>
                <w:lang w:val="en-GB" w:eastAsia="es-ES"/>
              </w:rPr>
              <w:t xml:space="preserve">e familiarised with procedures and regulations pertaining to </w:t>
            </w:r>
            <w:r w:rsidR="008A01B3" w:rsidRPr="00B60138">
              <w:rPr>
                <w:b/>
                <w:sz w:val="22"/>
                <w:szCs w:val="22"/>
                <w:lang w:val="en-GB" w:eastAsia="es-ES"/>
              </w:rPr>
              <w:t>environmental protection issues</w:t>
            </w:r>
            <w:r w:rsidR="008A01B3" w:rsidRPr="00B60138">
              <w:rPr>
                <w:sz w:val="22"/>
                <w:szCs w:val="22"/>
                <w:lang w:val="en-GB" w:eastAsia="es-ES"/>
              </w:rPr>
              <w:t xml:space="preserve"> (e.g. waste management, energy saving and efficiency, renewable energies, etc.).</w:t>
            </w:r>
          </w:p>
          <w:p w:rsidR="008A01B3" w:rsidRPr="00B60138" w:rsidRDefault="000A305F" w:rsidP="00162999">
            <w:pPr>
              <w:numPr>
                <w:ilvl w:val="0"/>
                <w:numId w:val="5"/>
              </w:numPr>
              <w:ind w:left="317" w:hanging="283"/>
              <w:jc w:val="both"/>
              <w:rPr>
                <w:rFonts w:eastAsia="Calibri"/>
                <w:sz w:val="22"/>
                <w:szCs w:val="22"/>
                <w:lang w:val="en-GB"/>
              </w:rPr>
            </w:pPr>
            <w:r w:rsidRPr="000A305F">
              <w:rPr>
                <w:b/>
                <w:sz w:val="22"/>
                <w:szCs w:val="22"/>
                <w:lang w:val="en-GB"/>
              </w:rPr>
              <w:t>E</w:t>
            </w:r>
            <w:r w:rsidR="008A01B3" w:rsidRPr="000A305F">
              <w:rPr>
                <w:b/>
                <w:sz w:val="22"/>
                <w:szCs w:val="22"/>
                <w:lang w:val="en-GB"/>
              </w:rPr>
              <w:t>ff</w:t>
            </w:r>
            <w:r w:rsidR="008A01B3" w:rsidRPr="00B60138">
              <w:rPr>
                <w:b/>
                <w:sz w:val="22"/>
                <w:szCs w:val="22"/>
                <w:lang w:val="en-GB"/>
              </w:rPr>
              <w:t>ective team-working skills</w:t>
            </w:r>
            <w:r w:rsidR="008A01B3" w:rsidRPr="00B60138">
              <w:rPr>
                <w:sz w:val="22"/>
                <w:szCs w:val="22"/>
                <w:lang w:val="en-GB"/>
              </w:rPr>
              <w:t xml:space="preserve"> in order to foster the team spirit in his / her crew. </w:t>
            </w:r>
          </w:p>
          <w:p w:rsidR="008A01B3" w:rsidRPr="00B60138" w:rsidRDefault="000A305F" w:rsidP="00162999">
            <w:pPr>
              <w:numPr>
                <w:ilvl w:val="0"/>
                <w:numId w:val="5"/>
              </w:numPr>
              <w:ind w:left="317" w:hanging="283"/>
              <w:jc w:val="both"/>
              <w:rPr>
                <w:rFonts w:eastAsia="Calibri"/>
                <w:sz w:val="22"/>
                <w:szCs w:val="22"/>
                <w:lang w:val="en-GB"/>
              </w:rPr>
            </w:pPr>
            <w:r>
              <w:rPr>
                <w:b/>
                <w:sz w:val="22"/>
                <w:szCs w:val="22"/>
                <w:lang w:val="en-GB"/>
              </w:rPr>
              <w:t>S</w:t>
            </w:r>
            <w:r w:rsidR="008A01B3" w:rsidRPr="00B60138">
              <w:rPr>
                <w:b/>
                <w:sz w:val="22"/>
                <w:szCs w:val="22"/>
                <w:lang w:val="en-GB"/>
              </w:rPr>
              <w:t>olid leadership skills</w:t>
            </w:r>
            <w:r w:rsidR="008A01B3" w:rsidRPr="00B60138">
              <w:rPr>
                <w:sz w:val="22"/>
                <w:szCs w:val="22"/>
                <w:lang w:val="en-GB"/>
              </w:rPr>
              <w:t xml:space="preserve"> in order to effectively </w:t>
            </w:r>
            <w:r w:rsidR="008A01B3" w:rsidRPr="00B60138">
              <w:rPr>
                <w:b/>
                <w:sz w:val="22"/>
                <w:szCs w:val="22"/>
                <w:lang w:val="en-GB"/>
              </w:rPr>
              <w:t>manage</w:t>
            </w:r>
            <w:r w:rsidR="008A01B3" w:rsidRPr="00B60138">
              <w:rPr>
                <w:sz w:val="22"/>
                <w:szCs w:val="22"/>
                <w:lang w:val="en-GB"/>
              </w:rPr>
              <w:t xml:space="preserve">, </w:t>
            </w:r>
            <w:r w:rsidR="008A01B3" w:rsidRPr="00B60138">
              <w:rPr>
                <w:b/>
                <w:sz w:val="22"/>
                <w:szCs w:val="22"/>
                <w:lang w:val="en-GB"/>
              </w:rPr>
              <w:t>organise</w:t>
            </w:r>
            <w:r w:rsidR="008A01B3" w:rsidRPr="00B60138">
              <w:rPr>
                <w:sz w:val="22"/>
                <w:szCs w:val="22"/>
                <w:lang w:val="en-GB"/>
              </w:rPr>
              <w:t xml:space="preserve">, </w:t>
            </w:r>
            <w:r w:rsidR="008A01B3" w:rsidRPr="00B60138">
              <w:rPr>
                <w:b/>
                <w:sz w:val="22"/>
                <w:szCs w:val="22"/>
                <w:lang w:val="en-GB"/>
              </w:rPr>
              <w:t>coordinate</w:t>
            </w:r>
            <w:r w:rsidR="008A01B3" w:rsidRPr="00B60138">
              <w:rPr>
                <w:sz w:val="22"/>
                <w:szCs w:val="22"/>
                <w:lang w:val="en-GB"/>
              </w:rPr>
              <w:t xml:space="preserve">, </w:t>
            </w:r>
            <w:r w:rsidR="008A01B3" w:rsidRPr="00B60138">
              <w:rPr>
                <w:b/>
                <w:sz w:val="22"/>
                <w:szCs w:val="22"/>
                <w:lang w:val="en-GB"/>
              </w:rPr>
              <w:t>encourage</w:t>
            </w:r>
            <w:r w:rsidR="008A01B3" w:rsidRPr="00B60138">
              <w:rPr>
                <w:sz w:val="22"/>
                <w:szCs w:val="22"/>
                <w:lang w:val="en-GB"/>
              </w:rPr>
              <w:t xml:space="preserve"> and </w:t>
            </w:r>
            <w:r w:rsidR="008A01B3" w:rsidRPr="00B60138">
              <w:rPr>
                <w:b/>
                <w:sz w:val="22"/>
                <w:szCs w:val="22"/>
                <w:lang w:val="en-GB"/>
              </w:rPr>
              <w:t xml:space="preserve">guide </w:t>
            </w:r>
            <w:r w:rsidR="008A01B3" w:rsidRPr="00B60138">
              <w:rPr>
                <w:sz w:val="22"/>
                <w:szCs w:val="22"/>
                <w:lang w:val="en-GB"/>
              </w:rPr>
              <w:t xml:space="preserve">the crew towards achieving outcomes. </w:t>
            </w:r>
          </w:p>
          <w:p w:rsidR="008A01B3" w:rsidRPr="00B60138" w:rsidRDefault="008A01B3" w:rsidP="00162999">
            <w:pPr>
              <w:numPr>
                <w:ilvl w:val="0"/>
                <w:numId w:val="5"/>
              </w:numPr>
              <w:ind w:left="317" w:hanging="283"/>
              <w:jc w:val="both"/>
              <w:rPr>
                <w:sz w:val="22"/>
                <w:szCs w:val="22"/>
                <w:lang w:val="en-GB" w:eastAsia="es-ES"/>
              </w:rPr>
            </w:pPr>
            <w:r w:rsidRPr="00B60138">
              <w:rPr>
                <w:sz w:val="22"/>
                <w:szCs w:val="22"/>
                <w:lang w:val="en-GB"/>
              </w:rPr>
              <w:t xml:space="preserve">He / she must have </w:t>
            </w:r>
            <w:r w:rsidRPr="00B60138">
              <w:rPr>
                <w:b/>
                <w:sz w:val="22"/>
                <w:szCs w:val="22"/>
                <w:lang w:val="en-GB"/>
              </w:rPr>
              <w:t>excellent communication skills</w:t>
            </w:r>
            <w:r w:rsidRPr="00B60138">
              <w:rPr>
                <w:sz w:val="22"/>
                <w:szCs w:val="22"/>
                <w:lang w:val="en-GB"/>
              </w:rPr>
              <w:t xml:space="preserve">. </w:t>
            </w:r>
          </w:p>
          <w:p w:rsidR="008A01B3" w:rsidRPr="00B60138" w:rsidRDefault="000A305F" w:rsidP="00162999">
            <w:pPr>
              <w:numPr>
                <w:ilvl w:val="0"/>
                <w:numId w:val="5"/>
              </w:numPr>
              <w:ind w:left="317" w:hanging="283"/>
              <w:jc w:val="both"/>
              <w:rPr>
                <w:sz w:val="22"/>
                <w:szCs w:val="22"/>
                <w:lang w:val="en-GB" w:eastAsia="es-ES"/>
              </w:rPr>
            </w:pPr>
            <w:r>
              <w:rPr>
                <w:sz w:val="22"/>
                <w:szCs w:val="22"/>
                <w:lang w:val="en-GB" w:eastAsia="es-ES"/>
              </w:rPr>
              <w:t>A</w:t>
            </w:r>
            <w:r w:rsidR="008A01B3" w:rsidRPr="00B60138">
              <w:rPr>
                <w:sz w:val="22"/>
                <w:szCs w:val="22"/>
                <w:lang w:val="en-GB" w:eastAsia="es-ES"/>
              </w:rPr>
              <w:t xml:space="preserve">bility to create and maintain a </w:t>
            </w:r>
            <w:r w:rsidR="008A01B3" w:rsidRPr="00B60138">
              <w:rPr>
                <w:b/>
                <w:sz w:val="22"/>
                <w:szCs w:val="22"/>
                <w:lang w:val="en-GB" w:eastAsia="es-ES"/>
              </w:rPr>
              <w:t>climate of mutual respect and trust in the workplace</w:t>
            </w:r>
            <w:r w:rsidR="008A01B3" w:rsidRPr="00B60138">
              <w:rPr>
                <w:sz w:val="22"/>
                <w:szCs w:val="22"/>
                <w:lang w:val="en-GB" w:eastAsia="es-ES"/>
              </w:rPr>
              <w:t xml:space="preserve">. </w:t>
            </w:r>
          </w:p>
          <w:p w:rsidR="008A01B3" w:rsidRPr="00B60138" w:rsidRDefault="008A01B3" w:rsidP="00162999">
            <w:pPr>
              <w:numPr>
                <w:ilvl w:val="0"/>
                <w:numId w:val="5"/>
              </w:numPr>
              <w:ind w:left="317" w:hanging="283"/>
              <w:jc w:val="both"/>
              <w:rPr>
                <w:sz w:val="22"/>
                <w:szCs w:val="22"/>
                <w:lang w:val="en-GB" w:eastAsia="es-ES"/>
              </w:rPr>
            </w:pPr>
            <w:r w:rsidRPr="00B60138">
              <w:rPr>
                <w:sz w:val="22"/>
                <w:szCs w:val="22"/>
                <w:lang w:val="en-GB" w:eastAsia="es-ES"/>
              </w:rPr>
              <w:t xml:space="preserve">This professional must strive to </w:t>
            </w:r>
            <w:r w:rsidRPr="00B60138">
              <w:rPr>
                <w:b/>
                <w:sz w:val="22"/>
                <w:szCs w:val="22"/>
                <w:lang w:val="en-GB" w:eastAsia="es-ES"/>
              </w:rPr>
              <w:t>attain and maintain quality standards</w:t>
            </w:r>
            <w:r w:rsidRPr="00B60138">
              <w:rPr>
                <w:sz w:val="22"/>
                <w:szCs w:val="22"/>
                <w:lang w:val="en-GB" w:eastAsia="es-ES"/>
              </w:rPr>
              <w:t xml:space="preserve">, meeting </w:t>
            </w:r>
            <w:r w:rsidRPr="00B60138">
              <w:rPr>
                <w:b/>
                <w:sz w:val="22"/>
                <w:szCs w:val="22"/>
                <w:lang w:val="en-GB" w:eastAsia="es-ES"/>
              </w:rPr>
              <w:t>deadlines and established technical specifications</w:t>
            </w:r>
            <w:r w:rsidRPr="00B60138">
              <w:rPr>
                <w:sz w:val="22"/>
                <w:szCs w:val="22"/>
                <w:lang w:val="en-GB" w:eastAsia="es-ES"/>
              </w:rPr>
              <w:t xml:space="preserve">. In this sense, the team leader must possess </w:t>
            </w:r>
            <w:r w:rsidRPr="00B60138">
              <w:rPr>
                <w:b/>
                <w:sz w:val="22"/>
                <w:szCs w:val="22"/>
                <w:lang w:val="en-GB" w:eastAsia="es-ES"/>
              </w:rPr>
              <w:t>organisational skills</w:t>
            </w:r>
            <w:r w:rsidRPr="00B60138">
              <w:rPr>
                <w:sz w:val="22"/>
                <w:szCs w:val="22"/>
                <w:lang w:val="en-GB" w:eastAsia="es-ES"/>
              </w:rPr>
              <w:t xml:space="preserve"> and must have the capacity to plan efficiently. He / she must be a person of </w:t>
            </w:r>
            <w:r w:rsidRPr="00B60138">
              <w:rPr>
                <w:b/>
                <w:sz w:val="22"/>
                <w:szCs w:val="22"/>
                <w:lang w:val="en-GB" w:eastAsia="es-ES"/>
              </w:rPr>
              <w:t>high authority and credibility</w:t>
            </w:r>
            <w:r w:rsidRPr="00B60138">
              <w:rPr>
                <w:sz w:val="22"/>
                <w:szCs w:val="22"/>
                <w:lang w:val="en-GB" w:eastAsia="es-ES"/>
              </w:rPr>
              <w:t xml:space="preserve"> and should set an example for the crew in terms of efficiency and effort. </w:t>
            </w:r>
          </w:p>
          <w:p w:rsidR="008A01B3" w:rsidRDefault="008A01B3" w:rsidP="00162999">
            <w:pPr>
              <w:numPr>
                <w:ilvl w:val="0"/>
                <w:numId w:val="5"/>
              </w:numPr>
              <w:ind w:left="317" w:hanging="283"/>
              <w:jc w:val="both"/>
              <w:rPr>
                <w:sz w:val="22"/>
                <w:szCs w:val="22"/>
                <w:lang w:val="en-GB" w:eastAsia="es-ES"/>
              </w:rPr>
            </w:pPr>
            <w:r w:rsidRPr="00B60138">
              <w:rPr>
                <w:sz w:val="22"/>
                <w:szCs w:val="22"/>
                <w:lang w:val="en-GB" w:eastAsia="es-ES"/>
              </w:rPr>
              <w:t xml:space="preserve">The team leader must have the capacity to </w:t>
            </w:r>
            <w:r w:rsidRPr="00B60138">
              <w:rPr>
                <w:b/>
                <w:sz w:val="22"/>
                <w:szCs w:val="22"/>
                <w:lang w:val="en-GB" w:eastAsia="es-ES"/>
              </w:rPr>
              <w:t>adapt to changes</w:t>
            </w:r>
            <w:r w:rsidRPr="00B60138">
              <w:rPr>
                <w:sz w:val="22"/>
                <w:szCs w:val="22"/>
                <w:lang w:val="en-GB" w:eastAsia="es-ES"/>
              </w:rPr>
              <w:t xml:space="preserve"> and the ability to face new challenges and responsibilities. He / she is required </w:t>
            </w:r>
            <w:r w:rsidRPr="00B60138">
              <w:rPr>
                <w:b/>
                <w:sz w:val="22"/>
                <w:szCs w:val="22"/>
                <w:lang w:val="en-GB" w:eastAsia="es-ES"/>
              </w:rPr>
              <w:t>to solve</w:t>
            </w:r>
            <w:r w:rsidRPr="00B60138">
              <w:rPr>
                <w:sz w:val="22"/>
                <w:szCs w:val="22"/>
                <w:lang w:val="en-GB" w:eastAsia="es-ES"/>
              </w:rPr>
              <w:t xml:space="preserve"> complex problems and situations on the worksite.</w:t>
            </w:r>
          </w:p>
          <w:p w:rsidR="0008302E" w:rsidRPr="008A01B3" w:rsidRDefault="008A01B3" w:rsidP="00162999">
            <w:pPr>
              <w:numPr>
                <w:ilvl w:val="0"/>
                <w:numId w:val="5"/>
              </w:numPr>
              <w:ind w:left="317" w:hanging="283"/>
              <w:jc w:val="both"/>
              <w:rPr>
                <w:sz w:val="22"/>
                <w:szCs w:val="22"/>
                <w:lang w:val="en-GB" w:eastAsia="es-ES"/>
              </w:rPr>
            </w:pPr>
            <w:r w:rsidRPr="008A01B3">
              <w:rPr>
                <w:sz w:val="22"/>
                <w:szCs w:val="22"/>
                <w:lang w:val="en-GB" w:eastAsia="es-ES"/>
              </w:rPr>
              <w:t xml:space="preserve">The team leader must have the ability to </w:t>
            </w:r>
            <w:r w:rsidRPr="008A01B3">
              <w:rPr>
                <w:b/>
                <w:sz w:val="22"/>
                <w:szCs w:val="22"/>
                <w:lang w:val="en-GB" w:eastAsia="es-ES"/>
              </w:rPr>
              <w:t>create and maintain a high level of motivation</w:t>
            </w:r>
            <w:r w:rsidRPr="008A01B3">
              <w:rPr>
                <w:sz w:val="22"/>
                <w:szCs w:val="22"/>
                <w:lang w:val="en-GB" w:eastAsia="es-ES"/>
              </w:rPr>
              <w:t xml:space="preserve"> among the members of his / her team. It is essential for this professional to know how to detect and deal with low morale in the workplace.</w:t>
            </w:r>
          </w:p>
        </w:tc>
      </w:tr>
      <w:tr w:rsidR="0008302E" w:rsidRPr="00B60138" w:rsidTr="00776FA3">
        <w:tc>
          <w:tcPr>
            <w:tcW w:w="1276" w:type="dxa"/>
            <w:tcBorders>
              <w:top w:val="single" w:sz="4" w:space="0" w:color="auto"/>
              <w:left w:val="single" w:sz="4" w:space="0" w:color="auto"/>
              <w:bottom w:val="single" w:sz="4" w:space="0" w:color="auto"/>
              <w:right w:val="single" w:sz="4" w:space="0" w:color="auto"/>
            </w:tcBorders>
          </w:tcPr>
          <w:p w:rsidR="0008302E" w:rsidRPr="00B60138" w:rsidRDefault="0008302E" w:rsidP="00776FA3">
            <w:pPr>
              <w:rPr>
                <w:sz w:val="22"/>
                <w:szCs w:val="22"/>
                <w:lang w:val="en-GB"/>
              </w:rPr>
            </w:pPr>
            <w:r>
              <w:rPr>
                <w:sz w:val="22"/>
                <w:szCs w:val="22"/>
                <w:lang w:val="en-GB"/>
              </w:rPr>
              <w:lastRenderedPageBreak/>
              <w:t>Portugal</w:t>
            </w:r>
          </w:p>
        </w:tc>
        <w:tc>
          <w:tcPr>
            <w:tcW w:w="7796" w:type="dxa"/>
            <w:tcBorders>
              <w:top w:val="single" w:sz="4" w:space="0" w:color="auto"/>
              <w:left w:val="single" w:sz="4" w:space="0" w:color="auto"/>
              <w:bottom w:val="single" w:sz="4" w:space="0" w:color="auto"/>
              <w:right w:val="single" w:sz="4" w:space="0" w:color="auto"/>
            </w:tcBorders>
          </w:tcPr>
          <w:p w:rsidR="0008302E" w:rsidRPr="00B60138" w:rsidRDefault="00C65DD7" w:rsidP="00776FA3">
            <w:pPr>
              <w:rPr>
                <w:sz w:val="22"/>
                <w:szCs w:val="22"/>
                <w:lang w:val="en-GB"/>
              </w:rPr>
            </w:pPr>
            <w:r w:rsidRPr="00B60138">
              <w:rPr>
                <w:sz w:val="22"/>
                <w:szCs w:val="22"/>
                <w:lang w:val="en-GB"/>
              </w:rPr>
              <w:t xml:space="preserve">Strong </w:t>
            </w:r>
            <w:r w:rsidRPr="00997839">
              <w:rPr>
                <w:b/>
                <w:sz w:val="22"/>
                <w:szCs w:val="22"/>
                <w:lang w:val="en-GB"/>
              </w:rPr>
              <w:t>technical knowledge</w:t>
            </w:r>
            <w:r w:rsidRPr="00B60138">
              <w:rPr>
                <w:sz w:val="22"/>
                <w:szCs w:val="22"/>
                <w:lang w:val="en-GB"/>
              </w:rPr>
              <w:t xml:space="preserve"> within the framework of his/her trade is paramount for this professional.</w:t>
            </w:r>
          </w:p>
        </w:tc>
      </w:tr>
    </w:tbl>
    <w:p w:rsidR="0008302E" w:rsidRDefault="0008302E" w:rsidP="0008302E">
      <w:pPr>
        <w:rPr>
          <w:rFonts w:cs="Verdana"/>
          <w:sz w:val="22"/>
          <w:szCs w:val="22"/>
          <w:lang w:val="en-GB"/>
        </w:rPr>
      </w:pPr>
    </w:p>
    <w:p w:rsidR="0008302E" w:rsidRPr="00731682" w:rsidRDefault="0008302E" w:rsidP="0008302E">
      <w:pPr>
        <w:rPr>
          <w:rFonts w:cs="Verdana"/>
          <w:b/>
          <w:sz w:val="22"/>
          <w:szCs w:val="22"/>
          <w:lang w:val="en-GB"/>
        </w:rPr>
      </w:pPr>
      <w:r w:rsidRPr="00731682">
        <w:rPr>
          <w:rFonts w:cs="Verdana"/>
          <w:b/>
          <w:sz w:val="22"/>
          <w:szCs w:val="22"/>
          <w:lang w:val="en-GB"/>
        </w:rPr>
        <w:t>Common characteristics</w:t>
      </w:r>
    </w:p>
    <w:p w:rsidR="0008302E" w:rsidRDefault="0008302E" w:rsidP="0008302E">
      <w:pPr>
        <w:rPr>
          <w:rFonts w:cs="Verdana"/>
          <w:sz w:val="22"/>
          <w:szCs w:val="22"/>
          <w:lang w:val="en-GB"/>
        </w:rPr>
      </w:pPr>
    </w:p>
    <w:p w:rsidR="00C15648" w:rsidRDefault="003E1D07" w:rsidP="003E1D07">
      <w:pPr>
        <w:jc w:val="both"/>
        <w:rPr>
          <w:rFonts w:cs="Verdana"/>
          <w:sz w:val="22"/>
          <w:szCs w:val="22"/>
          <w:lang w:val="en-GB"/>
        </w:rPr>
      </w:pPr>
      <w:r>
        <w:rPr>
          <w:rFonts w:cs="Verdana"/>
          <w:sz w:val="22"/>
          <w:szCs w:val="22"/>
          <w:lang w:val="en-GB"/>
        </w:rPr>
        <w:t>The main common characteristic pointed out by the project partners further to the investigations is the increasing requirement of autonomy at work with more and more pronounced leadership, as a principal support of worksite supervisor. Concerning other characteristics, transversal skills are tackled more frequently than technical competences. Both are necessary</w:t>
      </w:r>
      <w:r w:rsidR="000A305F">
        <w:rPr>
          <w:rFonts w:cs="Verdana"/>
          <w:sz w:val="22"/>
          <w:szCs w:val="22"/>
          <w:lang w:val="en-GB"/>
        </w:rPr>
        <w:t xml:space="preserve"> and technical knowledge remains a basis of the team leader legitimacy</w:t>
      </w:r>
      <w:r>
        <w:rPr>
          <w:rFonts w:cs="Verdana"/>
          <w:sz w:val="22"/>
          <w:szCs w:val="22"/>
          <w:lang w:val="en-GB"/>
        </w:rPr>
        <w:t>, but the interlocutors interviewed underline that technical aspects are easier to learn, whereas transversal skills are less linked to knowledge and depend more on abilities and professional/human behaviour. Thus, they stress the increasing importance of communication to understand and support workers, to control the production process and to evaluate results, as well as to make staff adhere to collective projects with their advantages and constraints. Otherwise, team leaders do not have to be only followers of the decisions taken by the others, but</w:t>
      </w:r>
      <w:r w:rsidR="000A305F">
        <w:rPr>
          <w:rFonts w:cs="Verdana"/>
          <w:sz w:val="22"/>
          <w:szCs w:val="22"/>
          <w:lang w:val="en-GB"/>
        </w:rPr>
        <w:t xml:space="preserve"> they</w:t>
      </w:r>
      <w:r>
        <w:rPr>
          <w:rFonts w:cs="Verdana"/>
          <w:sz w:val="22"/>
          <w:szCs w:val="22"/>
          <w:lang w:val="en-GB"/>
        </w:rPr>
        <w:t xml:space="preserve"> must have </w:t>
      </w:r>
      <w:r w:rsidR="000A305F">
        <w:rPr>
          <w:rFonts w:cs="Verdana"/>
          <w:sz w:val="22"/>
          <w:szCs w:val="22"/>
          <w:lang w:val="en-GB"/>
        </w:rPr>
        <w:t xml:space="preserve">the </w:t>
      </w:r>
      <w:r>
        <w:rPr>
          <w:rFonts w:cs="Verdana"/>
          <w:sz w:val="22"/>
          <w:szCs w:val="22"/>
          <w:lang w:val="en-GB"/>
        </w:rPr>
        <w:t xml:space="preserve">ability to foresee </w:t>
      </w:r>
      <w:r w:rsidR="000A305F">
        <w:rPr>
          <w:rFonts w:cs="Verdana"/>
          <w:sz w:val="22"/>
          <w:szCs w:val="22"/>
          <w:lang w:val="en-GB"/>
        </w:rPr>
        <w:t>and to plan ahead.</w:t>
      </w:r>
    </w:p>
    <w:p w:rsidR="000A305F" w:rsidRDefault="000A305F" w:rsidP="003E1D07">
      <w:pPr>
        <w:jc w:val="both"/>
        <w:rPr>
          <w:rFonts w:cs="Verdana"/>
          <w:sz w:val="22"/>
          <w:szCs w:val="22"/>
          <w:lang w:val="en-GB"/>
        </w:rPr>
      </w:pPr>
      <w:r>
        <w:rPr>
          <w:rFonts w:cs="Verdana"/>
          <w:sz w:val="22"/>
          <w:szCs w:val="22"/>
          <w:lang w:val="en-GB"/>
        </w:rPr>
        <w:t>Besides, team leaders must be at ease in multifunctional environment with multiple activities, which demands comprehensive views of the construction process, independence and thoroughness (technical, normative, legal and organisational) with a certain will to manage and motivate people. His/her role is often difficult as s/he is at the same time a “chief” and a “fellow”. Therefore, s/he must be able to negotiate and to make accept his/her natural authority, with mutual respect and trust.</w:t>
      </w:r>
    </w:p>
    <w:p w:rsidR="00C15648" w:rsidRDefault="00C15648" w:rsidP="0008302E">
      <w:pPr>
        <w:rPr>
          <w:rFonts w:cs="Verdana"/>
          <w:sz w:val="22"/>
          <w:szCs w:val="22"/>
          <w:lang w:val="en-GB"/>
        </w:rPr>
      </w:pPr>
    </w:p>
    <w:p w:rsidR="00C15648" w:rsidRDefault="00C15648" w:rsidP="0008302E">
      <w:pPr>
        <w:rPr>
          <w:rFonts w:cs="Verdana"/>
          <w:sz w:val="22"/>
          <w:szCs w:val="22"/>
          <w:lang w:val="en-GB"/>
        </w:rPr>
      </w:pPr>
    </w:p>
    <w:p w:rsidR="0008302E" w:rsidRDefault="0008302E" w:rsidP="0008302E">
      <w:pPr>
        <w:rPr>
          <w:rFonts w:cs="Verdana"/>
          <w:sz w:val="22"/>
          <w:szCs w:val="22"/>
          <w:lang w:val="en-GB"/>
        </w:rPr>
      </w:pPr>
    </w:p>
    <w:p w:rsidR="0008302E" w:rsidRPr="003A45A3" w:rsidRDefault="003A45A3" w:rsidP="0008302E">
      <w:pPr>
        <w:rPr>
          <w:b/>
          <w:lang w:val="en-GB"/>
        </w:rPr>
      </w:pPr>
      <w:r>
        <w:rPr>
          <w:b/>
          <w:lang w:val="en-GB"/>
        </w:rPr>
        <w:t xml:space="preserve">2. </w:t>
      </w:r>
      <w:r w:rsidRPr="003A45A3">
        <w:rPr>
          <w:b/>
          <w:lang w:val="en-GB"/>
        </w:rPr>
        <w:t xml:space="preserve">Main evolutions of the worksite environment and </w:t>
      </w:r>
      <w:r>
        <w:rPr>
          <w:b/>
          <w:lang w:val="en-GB"/>
        </w:rPr>
        <w:t>sustainable changes at worksite</w:t>
      </w:r>
    </w:p>
    <w:p w:rsidR="003A45A3" w:rsidRDefault="003A45A3" w:rsidP="0008302E">
      <w:pPr>
        <w:rPr>
          <w:rFonts w:cs="Verdana"/>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96"/>
      </w:tblGrid>
      <w:tr w:rsidR="0008302E" w:rsidRPr="00B60138" w:rsidTr="00776FA3">
        <w:tc>
          <w:tcPr>
            <w:tcW w:w="1276" w:type="dxa"/>
            <w:shd w:val="clear" w:color="auto" w:fill="auto"/>
          </w:tcPr>
          <w:p w:rsidR="0008302E" w:rsidRPr="00B60138" w:rsidRDefault="0008302E" w:rsidP="00776FA3">
            <w:pPr>
              <w:rPr>
                <w:sz w:val="22"/>
                <w:szCs w:val="22"/>
                <w:lang w:val="en-GB"/>
              </w:rPr>
            </w:pPr>
            <w:r>
              <w:rPr>
                <w:sz w:val="22"/>
                <w:szCs w:val="22"/>
                <w:lang w:val="en-GB"/>
              </w:rPr>
              <w:t>Germany</w:t>
            </w:r>
          </w:p>
        </w:tc>
        <w:tc>
          <w:tcPr>
            <w:tcW w:w="7796" w:type="dxa"/>
            <w:shd w:val="clear" w:color="auto" w:fill="auto"/>
          </w:tcPr>
          <w:p w:rsidR="003A45A3" w:rsidRPr="00B60138" w:rsidRDefault="003A45A3" w:rsidP="003A45A3">
            <w:pPr>
              <w:rPr>
                <w:sz w:val="22"/>
                <w:szCs w:val="22"/>
                <w:lang w:val="en-GB"/>
              </w:rPr>
            </w:pPr>
            <w:r w:rsidRPr="00B60138">
              <w:rPr>
                <w:sz w:val="22"/>
                <w:szCs w:val="22"/>
                <w:lang w:val="en-GB"/>
              </w:rPr>
              <w:t>Being pusher / motivator / instructor</w:t>
            </w:r>
          </w:p>
          <w:p w:rsidR="003A45A3" w:rsidRPr="00B60138" w:rsidRDefault="003A45A3" w:rsidP="003A45A3">
            <w:pPr>
              <w:rPr>
                <w:sz w:val="22"/>
                <w:szCs w:val="22"/>
                <w:lang w:val="en-GB"/>
              </w:rPr>
            </w:pPr>
            <w:r w:rsidRPr="00B60138">
              <w:rPr>
                <w:sz w:val="22"/>
                <w:szCs w:val="22"/>
                <w:lang w:val="en-GB"/>
              </w:rPr>
              <w:t>Often stands alone on site</w:t>
            </w:r>
          </w:p>
          <w:p w:rsidR="003A45A3" w:rsidRPr="00B60138" w:rsidRDefault="003A45A3" w:rsidP="003A45A3">
            <w:pPr>
              <w:rPr>
                <w:sz w:val="22"/>
                <w:szCs w:val="22"/>
                <w:lang w:val="en-GB"/>
              </w:rPr>
            </w:pPr>
            <w:r w:rsidRPr="00B60138">
              <w:rPr>
                <w:sz w:val="22"/>
                <w:szCs w:val="22"/>
                <w:lang w:val="en-GB"/>
              </w:rPr>
              <w:t>In former years</w:t>
            </w:r>
            <w:r w:rsidR="00162999">
              <w:rPr>
                <w:sz w:val="22"/>
                <w:szCs w:val="22"/>
                <w:lang w:val="en-GB"/>
              </w:rPr>
              <w:t>,</w:t>
            </w:r>
            <w:r w:rsidRPr="00B60138">
              <w:rPr>
                <w:sz w:val="22"/>
                <w:szCs w:val="22"/>
                <w:lang w:val="en-GB"/>
              </w:rPr>
              <w:t xml:space="preserve"> </w:t>
            </w:r>
            <w:r w:rsidR="00162999">
              <w:rPr>
                <w:sz w:val="22"/>
                <w:szCs w:val="22"/>
                <w:lang w:val="en-GB"/>
              </w:rPr>
              <w:t>worksite supervisors</w:t>
            </w:r>
            <w:r w:rsidRPr="00B60138">
              <w:rPr>
                <w:sz w:val="22"/>
                <w:szCs w:val="22"/>
                <w:lang w:val="en-GB"/>
              </w:rPr>
              <w:t xml:space="preserve"> and engineers had more and better operational experience; </w:t>
            </w:r>
            <w:r w:rsidR="00997839">
              <w:rPr>
                <w:sz w:val="22"/>
                <w:szCs w:val="22"/>
                <w:lang w:val="en-GB"/>
              </w:rPr>
              <w:t>team leader</w:t>
            </w:r>
            <w:r w:rsidRPr="00B60138">
              <w:rPr>
                <w:sz w:val="22"/>
                <w:szCs w:val="22"/>
                <w:lang w:val="en-GB"/>
              </w:rPr>
              <w:t xml:space="preserve"> sometimes has to explain them practical work</w:t>
            </w:r>
          </w:p>
          <w:p w:rsidR="003A45A3" w:rsidRPr="00162999" w:rsidRDefault="003A45A3" w:rsidP="003A45A3">
            <w:pPr>
              <w:rPr>
                <w:b/>
                <w:sz w:val="22"/>
                <w:szCs w:val="22"/>
                <w:lang w:val="en-GB"/>
              </w:rPr>
            </w:pPr>
            <w:r w:rsidRPr="00162999">
              <w:rPr>
                <w:b/>
                <w:sz w:val="22"/>
                <w:szCs w:val="22"/>
                <w:lang w:val="en-GB"/>
              </w:rPr>
              <w:t>Constructions are more complicated and complex nowadays</w:t>
            </w:r>
          </w:p>
          <w:p w:rsidR="003A45A3" w:rsidRPr="00B60138" w:rsidRDefault="003A45A3" w:rsidP="003A45A3">
            <w:pPr>
              <w:rPr>
                <w:sz w:val="22"/>
                <w:szCs w:val="22"/>
                <w:lang w:val="en-GB"/>
              </w:rPr>
            </w:pPr>
            <w:r w:rsidRPr="00B60138">
              <w:rPr>
                <w:sz w:val="22"/>
                <w:szCs w:val="22"/>
                <w:lang w:val="en-GB"/>
              </w:rPr>
              <w:t>Longer distances to and between sites</w:t>
            </w:r>
          </w:p>
          <w:p w:rsidR="0008302E" w:rsidRPr="00B60138" w:rsidRDefault="003A45A3" w:rsidP="003A45A3">
            <w:pPr>
              <w:rPr>
                <w:sz w:val="22"/>
                <w:szCs w:val="22"/>
                <w:lang w:val="en-GB"/>
              </w:rPr>
            </w:pPr>
            <w:r w:rsidRPr="00B60138">
              <w:rPr>
                <w:sz w:val="22"/>
                <w:szCs w:val="22"/>
                <w:lang w:val="en-GB"/>
              </w:rPr>
              <w:t xml:space="preserve">More working in already existing buildings, thus </w:t>
            </w:r>
            <w:r w:rsidRPr="00162999">
              <w:rPr>
                <w:b/>
                <w:sz w:val="22"/>
                <w:szCs w:val="22"/>
                <w:lang w:val="en-GB"/>
              </w:rPr>
              <w:t>more communication due to more people involved</w:t>
            </w:r>
            <w:r w:rsidRPr="00B60138">
              <w:rPr>
                <w:sz w:val="22"/>
                <w:szCs w:val="22"/>
                <w:lang w:val="en-GB"/>
              </w:rPr>
              <w:t xml:space="preserve"> from different professions and eventually more checking and assessing due to documentation purposes.</w:t>
            </w:r>
          </w:p>
        </w:tc>
      </w:tr>
      <w:tr w:rsidR="0008302E" w:rsidRPr="00B60138" w:rsidTr="00776FA3">
        <w:tc>
          <w:tcPr>
            <w:tcW w:w="127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t>Belgium</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2C6D71" w:rsidRPr="00B60138" w:rsidRDefault="002C6D71" w:rsidP="002C6D71">
            <w:pPr>
              <w:rPr>
                <w:sz w:val="22"/>
                <w:szCs w:val="22"/>
                <w:lang w:val="en-GB"/>
              </w:rPr>
            </w:pPr>
            <w:r w:rsidRPr="00B60138">
              <w:rPr>
                <w:sz w:val="22"/>
                <w:szCs w:val="22"/>
                <w:lang w:val="en-GB"/>
              </w:rPr>
              <w:t xml:space="preserve">All aspects linked to </w:t>
            </w:r>
            <w:r w:rsidRPr="00162999">
              <w:rPr>
                <w:b/>
                <w:sz w:val="22"/>
                <w:szCs w:val="22"/>
                <w:lang w:val="en-GB"/>
              </w:rPr>
              <w:t>energy saving in construction</w:t>
            </w:r>
            <w:r w:rsidRPr="00B60138">
              <w:rPr>
                <w:sz w:val="22"/>
                <w:szCs w:val="22"/>
                <w:lang w:val="en-GB"/>
              </w:rPr>
              <w:t xml:space="preserve"> </w:t>
            </w:r>
            <w:r w:rsidRPr="00B60138">
              <w:rPr>
                <w:sz w:val="22"/>
                <w:szCs w:val="22"/>
                <w:lang w:val="en-GB"/>
              </w:rPr>
              <w:sym w:font="Wingdings" w:char="F0E0"/>
            </w:r>
            <w:r w:rsidRPr="00B60138">
              <w:rPr>
                <w:sz w:val="22"/>
                <w:szCs w:val="22"/>
                <w:lang w:val="en-GB"/>
              </w:rPr>
              <w:t xml:space="preserve"> </w:t>
            </w:r>
            <w:r w:rsidRPr="00162999">
              <w:rPr>
                <w:b/>
                <w:sz w:val="22"/>
                <w:szCs w:val="22"/>
                <w:lang w:val="en-GB"/>
              </w:rPr>
              <w:t>technical constraints</w:t>
            </w:r>
            <w:r w:rsidRPr="00B60138">
              <w:rPr>
                <w:sz w:val="22"/>
                <w:szCs w:val="22"/>
                <w:lang w:val="en-GB"/>
              </w:rPr>
              <w:t xml:space="preserve"> and need always to be up to date </w:t>
            </w:r>
            <w:r w:rsidRPr="00B60138">
              <w:rPr>
                <w:sz w:val="22"/>
                <w:szCs w:val="22"/>
                <w:lang w:val="en-GB"/>
              </w:rPr>
              <w:sym w:font="Wingdings" w:char="F0E0"/>
            </w:r>
            <w:r w:rsidRPr="00B60138">
              <w:rPr>
                <w:sz w:val="22"/>
                <w:szCs w:val="22"/>
                <w:lang w:val="en-GB"/>
              </w:rPr>
              <w:t xml:space="preserve"> reskilling </w:t>
            </w:r>
          </w:p>
          <w:p w:rsidR="002C6D71" w:rsidRPr="00B60138" w:rsidRDefault="002C6D71" w:rsidP="002C6D71">
            <w:pPr>
              <w:rPr>
                <w:sz w:val="22"/>
                <w:szCs w:val="22"/>
                <w:lang w:val="en-GB"/>
              </w:rPr>
            </w:pPr>
            <w:r w:rsidRPr="00B60138">
              <w:rPr>
                <w:sz w:val="22"/>
                <w:szCs w:val="22"/>
                <w:lang w:val="en-GB"/>
              </w:rPr>
              <w:t>Cost-effectiveness</w:t>
            </w:r>
          </w:p>
          <w:p w:rsidR="002C6D71" w:rsidRPr="00B60138" w:rsidRDefault="002C6D71" w:rsidP="002C6D71">
            <w:pPr>
              <w:rPr>
                <w:sz w:val="22"/>
                <w:szCs w:val="22"/>
                <w:lang w:val="en-GB"/>
              </w:rPr>
            </w:pPr>
            <w:r w:rsidRPr="00B60138">
              <w:rPr>
                <w:sz w:val="22"/>
                <w:szCs w:val="22"/>
                <w:lang w:val="en-GB"/>
              </w:rPr>
              <w:t xml:space="preserve">More </w:t>
            </w:r>
            <w:r w:rsidRPr="00162999">
              <w:rPr>
                <w:b/>
                <w:sz w:val="22"/>
                <w:szCs w:val="22"/>
                <w:lang w:val="en-GB"/>
              </w:rPr>
              <w:t>administrative work</w:t>
            </w:r>
          </w:p>
          <w:p w:rsidR="002C6D71" w:rsidRPr="00B60138" w:rsidRDefault="002C6D71" w:rsidP="002C6D71">
            <w:pPr>
              <w:rPr>
                <w:sz w:val="22"/>
                <w:szCs w:val="22"/>
                <w:lang w:val="en-GB"/>
              </w:rPr>
            </w:pPr>
            <w:r w:rsidRPr="00B60138">
              <w:rPr>
                <w:sz w:val="22"/>
                <w:szCs w:val="22"/>
                <w:lang w:val="en-GB"/>
              </w:rPr>
              <w:t xml:space="preserve">Problem of responsibility </w:t>
            </w:r>
          </w:p>
          <w:p w:rsidR="002C6D71" w:rsidRPr="00B60138" w:rsidRDefault="002C6D71" w:rsidP="002C6D71">
            <w:pPr>
              <w:rPr>
                <w:sz w:val="22"/>
                <w:szCs w:val="22"/>
                <w:lang w:val="en-GB"/>
              </w:rPr>
            </w:pPr>
            <w:r w:rsidRPr="00162999">
              <w:rPr>
                <w:b/>
                <w:sz w:val="22"/>
                <w:szCs w:val="22"/>
                <w:lang w:val="en-GB"/>
              </w:rPr>
              <w:t>Deadlines are shorter</w:t>
            </w:r>
            <w:r w:rsidRPr="00B60138">
              <w:rPr>
                <w:sz w:val="22"/>
                <w:szCs w:val="22"/>
                <w:lang w:val="en-GB"/>
              </w:rPr>
              <w:t xml:space="preserve"> </w:t>
            </w:r>
            <w:r w:rsidRPr="00B60138">
              <w:rPr>
                <w:sz w:val="22"/>
                <w:szCs w:val="22"/>
                <w:lang w:val="en-GB"/>
              </w:rPr>
              <w:sym w:font="Wingdings" w:char="F0E0"/>
            </w:r>
            <w:r w:rsidRPr="00B60138">
              <w:rPr>
                <w:sz w:val="22"/>
                <w:szCs w:val="22"/>
                <w:lang w:val="en-GB"/>
              </w:rPr>
              <w:t xml:space="preserve"> oppression </w:t>
            </w:r>
          </w:p>
          <w:p w:rsidR="002C6D71" w:rsidRPr="00B60138" w:rsidRDefault="002C6D71" w:rsidP="002C6D71">
            <w:pPr>
              <w:rPr>
                <w:sz w:val="22"/>
                <w:szCs w:val="22"/>
                <w:lang w:val="en-GB"/>
              </w:rPr>
            </w:pPr>
            <w:r w:rsidRPr="00162999">
              <w:rPr>
                <w:b/>
                <w:sz w:val="22"/>
                <w:szCs w:val="22"/>
                <w:lang w:val="en-GB"/>
              </w:rPr>
              <w:t>New communication</w:t>
            </w:r>
            <w:r w:rsidRPr="00B60138">
              <w:rPr>
                <w:sz w:val="22"/>
                <w:szCs w:val="22"/>
                <w:lang w:val="en-GB"/>
              </w:rPr>
              <w:t xml:space="preserve"> channels </w:t>
            </w:r>
          </w:p>
          <w:p w:rsidR="002C6D71" w:rsidRPr="00B60138" w:rsidRDefault="002C6D71" w:rsidP="002C6D71">
            <w:pPr>
              <w:rPr>
                <w:sz w:val="22"/>
                <w:szCs w:val="22"/>
                <w:lang w:val="en-GB"/>
              </w:rPr>
            </w:pPr>
            <w:r w:rsidRPr="00B60138">
              <w:rPr>
                <w:sz w:val="22"/>
                <w:szCs w:val="22"/>
                <w:lang w:val="en-GB"/>
              </w:rPr>
              <w:t xml:space="preserve">Digitalization </w:t>
            </w:r>
          </w:p>
          <w:p w:rsidR="0008302E" w:rsidRPr="00B60138" w:rsidRDefault="002C6D71" w:rsidP="002C6D71">
            <w:pPr>
              <w:rPr>
                <w:sz w:val="22"/>
                <w:szCs w:val="22"/>
                <w:lang w:val="en-GB"/>
              </w:rPr>
            </w:pPr>
            <w:r w:rsidRPr="00B60138">
              <w:rPr>
                <w:sz w:val="22"/>
                <w:szCs w:val="22"/>
                <w:lang w:val="en-GB"/>
              </w:rPr>
              <w:t xml:space="preserve">Evolution of workers’ </w:t>
            </w:r>
            <w:r w:rsidRPr="00162999">
              <w:rPr>
                <w:b/>
                <w:sz w:val="22"/>
                <w:szCs w:val="22"/>
                <w:lang w:val="en-GB"/>
              </w:rPr>
              <w:t>mentalities</w:t>
            </w:r>
          </w:p>
        </w:tc>
      </w:tr>
      <w:tr w:rsidR="0008302E" w:rsidRPr="00B60138" w:rsidTr="00776FA3">
        <w:tc>
          <w:tcPr>
            <w:tcW w:w="127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t>United Kingdom</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847311" w:rsidP="00776FA3">
            <w:pPr>
              <w:rPr>
                <w:sz w:val="22"/>
                <w:szCs w:val="22"/>
                <w:lang w:val="en-GB"/>
              </w:rPr>
            </w:pPr>
            <w:r w:rsidRPr="00B60138">
              <w:rPr>
                <w:sz w:val="22"/>
                <w:szCs w:val="22"/>
                <w:lang w:val="en-GB"/>
              </w:rPr>
              <w:t>No major evolutions have been noted in the worksite environment and the job description of a team leader.</w:t>
            </w:r>
          </w:p>
        </w:tc>
      </w:tr>
      <w:tr w:rsidR="00D517FD" w:rsidRPr="00B60138" w:rsidTr="00E936D4">
        <w:trPr>
          <w:trHeight w:val="1101"/>
        </w:trPr>
        <w:tc>
          <w:tcPr>
            <w:tcW w:w="1276" w:type="dxa"/>
            <w:tcBorders>
              <w:top w:val="single" w:sz="4" w:space="0" w:color="auto"/>
              <w:left w:val="single" w:sz="4" w:space="0" w:color="auto"/>
              <w:bottom w:val="single" w:sz="4" w:space="0" w:color="auto"/>
              <w:right w:val="single" w:sz="4" w:space="0" w:color="auto"/>
            </w:tcBorders>
          </w:tcPr>
          <w:p w:rsidR="00D517FD" w:rsidRPr="00B60138" w:rsidRDefault="00D517FD" w:rsidP="00E936D4">
            <w:pPr>
              <w:rPr>
                <w:sz w:val="22"/>
                <w:szCs w:val="22"/>
                <w:lang w:val="en-GB"/>
              </w:rPr>
            </w:pPr>
            <w:r>
              <w:rPr>
                <w:sz w:val="22"/>
                <w:szCs w:val="22"/>
                <w:lang w:val="en-GB"/>
              </w:rPr>
              <w:t>Spain</w:t>
            </w:r>
          </w:p>
        </w:tc>
        <w:tc>
          <w:tcPr>
            <w:tcW w:w="7796" w:type="dxa"/>
            <w:tcBorders>
              <w:top w:val="single" w:sz="4" w:space="0" w:color="auto"/>
              <w:left w:val="single" w:sz="4" w:space="0" w:color="auto"/>
              <w:bottom w:val="single" w:sz="4" w:space="0" w:color="auto"/>
              <w:right w:val="single" w:sz="4" w:space="0" w:color="auto"/>
            </w:tcBorders>
          </w:tcPr>
          <w:p w:rsidR="00D517FD" w:rsidRPr="00B60138" w:rsidRDefault="00D517FD" w:rsidP="00E936D4">
            <w:pPr>
              <w:rPr>
                <w:sz w:val="22"/>
                <w:szCs w:val="22"/>
                <w:lang w:val="en-GB"/>
              </w:rPr>
            </w:pPr>
            <w:r w:rsidRPr="00B60138">
              <w:rPr>
                <w:sz w:val="22"/>
                <w:szCs w:val="22"/>
                <w:lang w:val="en-GB"/>
              </w:rPr>
              <w:t xml:space="preserve">The </w:t>
            </w:r>
            <w:r w:rsidRPr="00B60138">
              <w:rPr>
                <w:b/>
                <w:sz w:val="22"/>
                <w:szCs w:val="22"/>
                <w:lang w:val="en-GB"/>
              </w:rPr>
              <w:t>main changes</w:t>
            </w:r>
            <w:r w:rsidRPr="00B60138">
              <w:rPr>
                <w:sz w:val="22"/>
                <w:szCs w:val="22"/>
                <w:lang w:val="en-GB"/>
              </w:rPr>
              <w:t xml:space="preserve"> that have taken place in the last few years, mainly due to the harsh </w:t>
            </w:r>
            <w:r w:rsidRPr="00B60138">
              <w:rPr>
                <w:b/>
                <w:sz w:val="22"/>
                <w:szCs w:val="22"/>
                <w:lang w:val="en-GB"/>
              </w:rPr>
              <w:t>economic recession</w:t>
            </w:r>
            <w:r w:rsidRPr="00B60138">
              <w:rPr>
                <w:sz w:val="22"/>
                <w:szCs w:val="22"/>
                <w:lang w:val="en-GB"/>
              </w:rPr>
              <w:t xml:space="preserve">, are related to the </w:t>
            </w:r>
            <w:r w:rsidRPr="00B60138">
              <w:rPr>
                <w:b/>
                <w:sz w:val="22"/>
                <w:szCs w:val="22"/>
                <w:lang w:val="en-GB"/>
              </w:rPr>
              <w:t>type of construction</w:t>
            </w:r>
            <w:r w:rsidRPr="00B60138">
              <w:rPr>
                <w:sz w:val="22"/>
                <w:szCs w:val="22"/>
                <w:lang w:val="en-GB"/>
              </w:rPr>
              <w:t xml:space="preserve"> and to the </w:t>
            </w:r>
            <w:r w:rsidRPr="00B60138">
              <w:rPr>
                <w:b/>
                <w:sz w:val="22"/>
                <w:szCs w:val="22"/>
                <w:lang w:val="en-GB"/>
              </w:rPr>
              <w:t xml:space="preserve">downsizing process in personnel </w:t>
            </w:r>
            <w:r w:rsidRPr="00B60138">
              <w:rPr>
                <w:sz w:val="22"/>
                <w:szCs w:val="22"/>
                <w:lang w:val="en-GB"/>
              </w:rPr>
              <w:t>and</w:t>
            </w:r>
            <w:r w:rsidRPr="00B60138">
              <w:rPr>
                <w:b/>
                <w:sz w:val="22"/>
                <w:szCs w:val="22"/>
                <w:lang w:val="en-GB"/>
              </w:rPr>
              <w:t xml:space="preserve"> costs</w:t>
            </w:r>
            <w:r w:rsidRPr="00B60138">
              <w:rPr>
                <w:sz w:val="22"/>
                <w:szCs w:val="22"/>
                <w:lang w:val="en-GB"/>
              </w:rPr>
              <w:t xml:space="preserve">. There has been a drastic reduction in civil / public works and in new construction. The type of construction that is now being carried out is related to the </w:t>
            </w:r>
            <w:r w:rsidRPr="00B60138">
              <w:rPr>
                <w:b/>
                <w:sz w:val="22"/>
                <w:szCs w:val="22"/>
                <w:lang w:val="en-GB"/>
              </w:rPr>
              <w:t xml:space="preserve">maintenance, rehabilitation and refurbishment of existing buildings. </w:t>
            </w:r>
            <w:r w:rsidRPr="00B60138">
              <w:rPr>
                <w:sz w:val="22"/>
                <w:szCs w:val="22"/>
                <w:lang w:val="en-GB"/>
              </w:rPr>
              <w:t xml:space="preserve">Furthermore, the construction companies, in order to continue with their activity, have had to undertake a </w:t>
            </w:r>
            <w:r w:rsidRPr="00B60138">
              <w:rPr>
                <w:b/>
                <w:sz w:val="22"/>
                <w:szCs w:val="22"/>
                <w:lang w:val="en-GB"/>
              </w:rPr>
              <w:t>continuous process of reorganisation</w:t>
            </w:r>
            <w:r w:rsidRPr="00B60138">
              <w:rPr>
                <w:sz w:val="22"/>
                <w:szCs w:val="22"/>
                <w:lang w:val="en-GB"/>
              </w:rPr>
              <w:t xml:space="preserve">, a process which has also implied a massive </w:t>
            </w:r>
            <w:r w:rsidRPr="00B60138">
              <w:rPr>
                <w:b/>
                <w:sz w:val="22"/>
                <w:szCs w:val="22"/>
                <w:lang w:val="en-GB"/>
              </w:rPr>
              <w:t>reduction of the workforce</w:t>
            </w:r>
            <w:r w:rsidRPr="00B60138">
              <w:rPr>
                <w:sz w:val="22"/>
                <w:szCs w:val="22"/>
                <w:lang w:val="en-GB"/>
              </w:rPr>
              <w:t xml:space="preserve">, meaning that the majority of the </w:t>
            </w:r>
            <w:r w:rsidRPr="00B60138">
              <w:rPr>
                <w:b/>
                <w:sz w:val="22"/>
                <w:szCs w:val="22"/>
                <w:lang w:val="en-GB"/>
              </w:rPr>
              <w:t>worksite environments</w:t>
            </w:r>
            <w:r w:rsidRPr="00B60138">
              <w:rPr>
                <w:sz w:val="22"/>
                <w:szCs w:val="22"/>
                <w:lang w:val="en-GB"/>
              </w:rPr>
              <w:t xml:space="preserve"> are nowadays </w:t>
            </w:r>
            <w:r w:rsidRPr="00B60138">
              <w:rPr>
                <w:b/>
                <w:sz w:val="22"/>
                <w:szCs w:val="22"/>
                <w:lang w:val="en-GB"/>
              </w:rPr>
              <w:t>much smaller</w:t>
            </w:r>
            <w:r w:rsidRPr="00B60138">
              <w:rPr>
                <w:sz w:val="22"/>
                <w:szCs w:val="22"/>
                <w:lang w:val="en-GB"/>
              </w:rPr>
              <w:t xml:space="preserve"> than in the past. The employees that have kept their jobs are now required to be more </w:t>
            </w:r>
            <w:r w:rsidRPr="00B60138">
              <w:rPr>
                <w:b/>
                <w:sz w:val="22"/>
                <w:szCs w:val="22"/>
                <w:lang w:val="en-GB"/>
              </w:rPr>
              <w:t>productive</w:t>
            </w:r>
            <w:r w:rsidRPr="00B60138">
              <w:rPr>
                <w:sz w:val="22"/>
                <w:szCs w:val="22"/>
                <w:lang w:val="en-GB"/>
              </w:rPr>
              <w:t xml:space="preserve"> and </w:t>
            </w:r>
            <w:r w:rsidRPr="00B60138">
              <w:rPr>
                <w:b/>
                <w:sz w:val="22"/>
                <w:szCs w:val="22"/>
                <w:lang w:val="en-GB"/>
              </w:rPr>
              <w:t>resourceful</w:t>
            </w:r>
            <w:r w:rsidRPr="00B60138">
              <w:rPr>
                <w:sz w:val="22"/>
                <w:szCs w:val="22"/>
                <w:lang w:val="en-GB"/>
              </w:rPr>
              <w:t>. For example, the team leader must be capable of handling all types of situations on the worksite; i.e. he / she has to develop the ability and skills to find creative solutions for complex everyday problems, optimizing the resources that he / she has to work with (human resources, materials, tools, equipment, etc.). The team leader has a crucial role in reducing the operating cost on the worksite.</w:t>
            </w:r>
            <w:r w:rsidRPr="00B60138">
              <w:rPr>
                <w:rStyle w:val="apple-converted-space"/>
                <w:rFonts w:cs="Helvetica"/>
                <w:color w:val="3D4E59"/>
                <w:spacing w:val="-4"/>
                <w:sz w:val="22"/>
                <w:szCs w:val="22"/>
                <w:shd w:val="clear" w:color="auto" w:fill="FFFFFF"/>
                <w:lang w:val="en-GB"/>
              </w:rPr>
              <w:t> </w:t>
            </w:r>
          </w:p>
        </w:tc>
      </w:tr>
      <w:tr w:rsidR="0008302E" w:rsidRPr="00B60138" w:rsidTr="00776FA3">
        <w:tc>
          <w:tcPr>
            <w:tcW w:w="127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t>Poland</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F0571F" w:rsidRPr="00B60138" w:rsidRDefault="00162999" w:rsidP="00F0571F">
            <w:pPr>
              <w:rPr>
                <w:sz w:val="22"/>
                <w:szCs w:val="22"/>
                <w:lang w:val="en-GB"/>
              </w:rPr>
            </w:pPr>
            <w:r>
              <w:rPr>
                <w:sz w:val="22"/>
                <w:szCs w:val="22"/>
                <w:lang w:val="en-GB"/>
              </w:rPr>
              <w:t>I</w:t>
            </w:r>
            <w:r w:rsidR="00F0571F" w:rsidRPr="00B60138">
              <w:rPr>
                <w:sz w:val="22"/>
                <w:szCs w:val="22"/>
                <w:lang w:val="en-GB"/>
              </w:rPr>
              <w:t>dentified evolutions are:</w:t>
            </w:r>
          </w:p>
          <w:p w:rsidR="00F0571F" w:rsidRPr="00B60138" w:rsidRDefault="00F0571F" w:rsidP="00162999">
            <w:pPr>
              <w:numPr>
                <w:ilvl w:val="0"/>
                <w:numId w:val="23"/>
              </w:numPr>
              <w:ind w:left="317" w:hanging="261"/>
              <w:rPr>
                <w:sz w:val="22"/>
                <w:szCs w:val="22"/>
                <w:lang w:val="en-GB"/>
              </w:rPr>
            </w:pPr>
            <w:r w:rsidRPr="00162999">
              <w:rPr>
                <w:b/>
                <w:sz w:val="22"/>
                <w:szCs w:val="22"/>
                <w:lang w:val="en-GB"/>
              </w:rPr>
              <w:t>technological advances</w:t>
            </w:r>
            <w:r w:rsidRPr="00B60138">
              <w:rPr>
                <w:sz w:val="22"/>
                <w:szCs w:val="22"/>
                <w:lang w:val="en-GB"/>
              </w:rPr>
              <w:t xml:space="preserve"> – adaptability and lifelong learning required</w:t>
            </w:r>
          </w:p>
          <w:p w:rsidR="00F0571F" w:rsidRPr="00B60138" w:rsidRDefault="00F0571F" w:rsidP="00162999">
            <w:pPr>
              <w:numPr>
                <w:ilvl w:val="0"/>
                <w:numId w:val="23"/>
              </w:numPr>
              <w:ind w:left="317" w:hanging="261"/>
              <w:rPr>
                <w:sz w:val="22"/>
                <w:szCs w:val="22"/>
                <w:lang w:val="en-GB"/>
              </w:rPr>
            </w:pPr>
            <w:r w:rsidRPr="00B60138">
              <w:rPr>
                <w:sz w:val="22"/>
                <w:szCs w:val="22"/>
                <w:lang w:val="en-GB"/>
              </w:rPr>
              <w:t xml:space="preserve">stricter </w:t>
            </w:r>
            <w:r w:rsidRPr="00162999">
              <w:rPr>
                <w:b/>
                <w:sz w:val="22"/>
                <w:szCs w:val="22"/>
                <w:lang w:val="en-GB"/>
              </w:rPr>
              <w:t>safety regulations</w:t>
            </w:r>
            <w:r w:rsidRPr="00B60138">
              <w:rPr>
                <w:sz w:val="22"/>
                <w:szCs w:val="22"/>
                <w:lang w:val="en-GB"/>
              </w:rPr>
              <w:t xml:space="preserve">, slowly leading to a more conscious approach, building a </w:t>
            </w:r>
            <w:r w:rsidRPr="00162999">
              <w:rPr>
                <w:b/>
                <w:sz w:val="22"/>
                <w:szCs w:val="22"/>
                <w:lang w:val="en-GB"/>
              </w:rPr>
              <w:t>safety culture</w:t>
            </w:r>
            <w:r w:rsidRPr="00B60138">
              <w:rPr>
                <w:sz w:val="22"/>
                <w:szCs w:val="22"/>
                <w:lang w:val="en-GB"/>
              </w:rPr>
              <w:t xml:space="preserve"> in workplace</w:t>
            </w:r>
          </w:p>
          <w:p w:rsidR="00F0571F" w:rsidRPr="00B60138" w:rsidRDefault="00F0571F" w:rsidP="00162999">
            <w:pPr>
              <w:numPr>
                <w:ilvl w:val="0"/>
                <w:numId w:val="23"/>
              </w:numPr>
              <w:ind w:left="317" w:hanging="261"/>
              <w:rPr>
                <w:sz w:val="22"/>
                <w:szCs w:val="22"/>
                <w:lang w:val="en-GB"/>
              </w:rPr>
            </w:pPr>
            <w:r w:rsidRPr="00B60138">
              <w:rPr>
                <w:sz w:val="22"/>
                <w:szCs w:val="22"/>
                <w:lang w:val="en-GB"/>
              </w:rPr>
              <w:t xml:space="preserve">increased </w:t>
            </w:r>
            <w:r w:rsidRPr="00162999">
              <w:rPr>
                <w:b/>
                <w:sz w:val="22"/>
                <w:szCs w:val="22"/>
                <w:lang w:val="en-GB"/>
              </w:rPr>
              <w:t>organizational complexity</w:t>
            </w:r>
            <w:r w:rsidRPr="00B60138">
              <w:rPr>
                <w:sz w:val="22"/>
                <w:szCs w:val="22"/>
                <w:lang w:val="en-GB"/>
              </w:rPr>
              <w:t xml:space="preserve"> – leading to increased requirement of skills related to coordination and communication</w:t>
            </w:r>
          </w:p>
          <w:p w:rsidR="00F0571F" w:rsidRPr="00B60138" w:rsidRDefault="00F0571F" w:rsidP="00162999">
            <w:pPr>
              <w:numPr>
                <w:ilvl w:val="0"/>
                <w:numId w:val="23"/>
              </w:numPr>
              <w:ind w:left="317" w:hanging="261"/>
              <w:rPr>
                <w:sz w:val="22"/>
                <w:szCs w:val="22"/>
                <w:lang w:val="en-GB"/>
              </w:rPr>
            </w:pPr>
            <w:r w:rsidRPr="00B60138">
              <w:rPr>
                <w:sz w:val="22"/>
                <w:szCs w:val="22"/>
                <w:lang w:val="en-GB"/>
              </w:rPr>
              <w:t>different subordinate workers skills (high turnover of staff, language barriers, perhaps less disciplined workers)</w:t>
            </w:r>
          </w:p>
          <w:p w:rsidR="00F0571F" w:rsidRPr="00B60138" w:rsidRDefault="00F0571F" w:rsidP="00162999">
            <w:pPr>
              <w:numPr>
                <w:ilvl w:val="0"/>
                <w:numId w:val="23"/>
              </w:numPr>
              <w:ind w:left="317" w:hanging="261"/>
              <w:rPr>
                <w:sz w:val="22"/>
                <w:szCs w:val="22"/>
                <w:lang w:val="en-GB"/>
              </w:rPr>
            </w:pPr>
            <w:r w:rsidRPr="00B60138">
              <w:rPr>
                <w:sz w:val="22"/>
                <w:szCs w:val="22"/>
                <w:lang w:val="en-GB"/>
              </w:rPr>
              <w:t xml:space="preserve">increased </w:t>
            </w:r>
            <w:r w:rsidRPr="00162999">
              <w:rPr>
                <w:b/>
                <w:sz w:val="22"/>
                <w:szCs w:val="22"/>
                <w:lang w:val="en-GB"/>
              </w:rPr>
              <w:t>female participation on the construction site</w:t>
            </w:r>
          </w:p>
          <w:p w:rsidR="0008302E" w:rsidRPr="00B60138" w:rsidRDefault="00F0571F" w:rsidP="00162999">
            <w:pPr>
              <w:numPr>
                <w:ilvl w:val="0"/>
                <w:numId w:val="23"/>
              </w:numPr>
              <w:ind w:left="317" w:hanging="261"/>
              <w:rPr>
                <w:sz w:val="22"/>
                <w:szCs w:val="22"/>
                <w:lang w:val="en-GB"/>
              </w:rPr>
            </w:pPr>
            <w:r w:rsidRPr="00B60138">
              <w:rPr>
                <w:sz w:val="22"/>
                <w:szCs w:val="22"/>
                <w:lang w:val="en-GB"/>
              </w:rPr>
              <w:t>outflow (drain) of specialists, who leave for contracts outside Poland</w:t>
            </w:r>
          </w:p>
        </w:tc>
      </w:tr>
      <w:tr w:rsidR="0008302E" w:rsidRPr="00B60138" w:rsidTr="00776FA3">
        <w:trPr>
          <w:trHeight w:val="8206"/>
        </w:trPr>
        <w:tc>
          <w:tcPr>
            <w:tcW w:w="1276" w:type="dxa"/>
          </w:tcPr>
          <w:p w:rsidR="0008302E" w:rsidRPr="00B60138" w:rsidRDefault="0008302E" w:rsidP="00776FA3">
            <w:pPr>
              <w:rPr>
                <w:b/>
                <w:color w:val="0070C0"/>
                <w:sz w:val="22"/>
                <w:szCs w:val="22"/>
                <w:lang w:val="en-GB"/>
              </w:rPr>
            </w:pPr>
            <w:r w:rsidRPr="001C5F19">
              <w:rPr>
                <w:sz w:val="22"/>
                <w:szCs w:val="22"/>
                <w:lang w:val="en-GB"/>
              </w:rPr>
              <w:lastRenderedPageBreak/>
              <w:t>France</w:t>
            </w:r>
          </w:p>
        </w:tc>
        <w:tc>
          <w:tcPr>
            <w:tcW w:w="7796" w:type="dxa"/>
          </w:tcPr>
          <w:p w:rsidR="00E22FA5" w:rsidRPr="00B60138" w:rsidRDefault="00E22FA5" w:rsidP="00E22FA5">
            <w:pPr>
              <w:rPr>
                <w:b/>
                <w:sz w:val="22"/>
                <w:szCs w:val="22"/>
                <w:lang w:val="en-GB"/>
              </w:rPr>
            </w:pPr>
            <w:r w:rsidRPr="00B60138">
              <w:rPr>
                <w:b/>
                <w:sz w:val="22"/>
                <w:szCs w:val="22"/>
                <w:lang w:val="en-GB"/>
              </w:rPr>
              <w:t>The company’s performance and organisation</w:t>
            </w:r>
          </w:p>
          <w:p w:rsidR="00E22FA5" w:rsidRPr="00B60138" w:rsidRDefault="00E22FA5" w:rsidP="00162999">
            <w:pPr>
              <w:numPr>
                <w:ilvl w:val="0"/>
                <w:numId w:val="23"/>
              </w:numPr>
              <w:ind w:left="317" w:hanging="261"/>
              <w:rPr>
                <w:sz w:val="22"/>
                <w:szCs w:val="22"/>
                <w:lang w:val="en-GB"/>
              </w:rPr>
            </w:pPr>
            <w:r w:rsidRPr="00B60138">
              <w:rPr>
                <w:sz w:val="22"/>
                <w:szCs w:val="22"/>
                <w:lang w:val="en-GB"/>
              </w:rPr>
              <w:t xml:space="preserve">Being aware of and ensuring </w:t>
            </w:r>
            <w:r w:rsidRPr="00162999">
              <w:rPr>
                <w:b/>
                <w:sz w:val="22"/>
                <w:szCs w:val="22"/>
                <w:lang w:val="en-GB"/>
              </w:rPr>
              <w:t>adherence to standards</w:t>
            </w:r>
            <w:r w:rsidRPr="00B60138">
              <w:rPr>
                <w:sz w:val="22"/>
                <w:szCs w:val="22"/>
                <w:lang w:val="en-GB"/>
              </w:rPr>
              <w:t xml:space="preserve"> (obligation to achieve results)</w:t>
            </w:r>
          </w:p>
          <w:p w:rsidR="00E22FA5" w:rsidRPr="00B60138" w:rsidRDefault="00E22FA5" w:rsidP="00162999">
            <w:pPr>
              <w:numPr>
                <w:ilvl w:val="0"/>
                <w:numId w:val="23"/>
              </w:numPr>
              <w:ind w:left="317" w:hanging="261"/>
              <w:rPr>
                <w:sz w:val="22"/>
                <w:szCs w:val="22"/>
                <w:lang w:val="en-GB"/>
              </w:rPr>
            </w:pPr>
            <w:r w:rsidRPr="00162999">
              <w:rPr>
                <w:b/>
                <w:sz w:val="22"/>
                <w:szCs w:val="22"/>
                <w:lang w:val="en-GB"/>
              </w:rPr>
              <w:t>Reducing the time taken</w:t>
            </w:r>
            <w:r w:rsidRPr="00B60138">
              <w:rPr>
                <w:sz w:val="22"/>
                <w:szCs w:val="22"/>
                <w:lang w:val="en-GB"/>
              </w:rPr>
              <w:t xml:space="preserve"> to do things</w:t>
            </w:r>
          </w:p>
          <w:p w:rsidR="00E22FA5" w:rsidRPr="00162999" w:rsidRDefault="00E22FA5" w:rsidP="00162999">
            <w:pPr>
              <w:numPr>
                <w:ilvl w:val="0"/>
                <w:numId w:val="23"/>
              </w:numPr>
              <w:ind w:left="317" w:hanging="261"/>
              <w:rPr>
                <w:b/>
                <w:sz w:val="22"/>
                <w:szCs w:val="22"/>
                <w:lang w:val="en-GB"/>
              </w:rPr>
            </w:pPr>
            <w:r w:rsidRPr="00162999">
              <w:rPr>
                <w:b/>
                <w:sz w:val="22"/>
                <w:szCs w:val="22"/>
                <w:lang w:val="en-GB"/>
              </w:rPr>
              <w:t>Cutting costs</w:t>
            </w:r>
          </w:p>
          <w:p w:rsidR="00E22FA5" w:rsidRPr="00B60138" w:rsidRDefault="00E22FA5" w:rsidP="00162999">
            <w:pPr>
              <w:numPr>
                <w:ilvl w:val="0"/>
                <w:numId w:val="23"/>
              </w:numPr>
              <w:ind w:left="317" w:hanging="261"/>
              <w:rPr>
                <w:sz w:val="22"/>
                <w:szCs w:val="22"/>
                <w:lang w:val="en-GB"/>
              </w:rPr>
            </w:pPr>
            <w:r w:rsidRPr="00B60138">
              <w:rPr>
                <w:sz w:val="22"/>
                <w:szCs w:val="22"/>
                <w:lang w:val="en-GB"/>
              </w:rPr>
              <w:t>Changes to the way the work is organised</w:t>
            </w:r>
          </w:p>
          <w:p w:rsidR="00162999" w:rsidRPr="00162999" w:rsidRDefault="00E22FA5" w:rsidP="00162999">
            <w:pPr>
              <w:numPr>
                <w:ilvl w:val="0"/>
                <w:numId w:val="23"/>
              </w:numPr>
              <w:ind w:left="317" w:hanging="261"/>
              <w:rPr>
                <w:sz w:val="22"/>
                <w:szCs w:val="22"/>
                <w:lang w:val="en-GB"/>
              </w:rPr>
            </w:pPr>
            <w:r w:rsidRPr="00B60138">
              <w:rPr>
                <w:sz w:val="22"/>
                <w:szCs w:val="22"/>
                <w:lang w:val="en-GB"/>
              </w:rPr>
              <w:t xml:space="preserve">A demand for </w:t>
            </w:r>
            <w:r w:rsidRPr="00162999">
              <w:rPr>
                <w:b/>
                <w:sz w:val="22"/>
                <w:szCs w:val="22"/>
                <w:lang w:val="en-GB"/>
              </w:rPr>
              <w:t>increased competitiveness and profitability</w:t>
            </w:r>
          </w:p>
          <w:p w:rsidR="00E22FA5" w:rsidRPr="00162999" w:rsidRDefault="00E22FA5" w:rsidP="00162999">
            <w:pPr>
              <w:numPr>
                <w:ilvl w:val="0"/>
                <w:numId w:val="23"/>
              </w:numPr>
              <w:ind w:left="317" w:hanging="261"/>
              <w:rPr>
                <w:sz w:val="22"/>
                <w:szCs w:val="22"/>
                <w:lang w:val="en-GB"/>
              </w:rPr>
            </w:pPr>
            <w:r w:rsidRPr="00162999">
              <w:rPr>
                <w:sz w:val="22"/>
                <w:szCs w:val="22"/>
                <w:lang w:val="en-GB"/>
              </w:rPr>
              <w:t xml:space="preserve">Greater ability to </w:t>
            </w:r>
            <w:r w:rsidRPr="00162999">
              <w:rPr>
                <w:b/>
                <w:sz w:val="22"/>
                <w:szCs w:val="22"/>
                <w:lang w:val="en-GB"/>
              </w:rPr>
              <w:t>look ahead</w:t>
            </w:r>
            <w:r w:rsidRPr="00162999">
              <w:rPr>
                <w:sz w:val="22"/>
                <w:szCs w:val="22"/>
                <w:lang w:val="en-GB"/>
              </w:rPr>
              <w:t xml:space="preserve"> and plan within the organisation</w:t>
            </w:r>
          </w:p>
          <w:p w:rsidR="0008302E" w:rsidRPr="001C5F19" w:rsidRDefault="0008302E" w:rsidP="00E22FA5">
            <w:pPr>
              <w:pStyle w:val="Paragraphedeliste"/>
              <w:ind w:left="0"/>
              <w:rPr>
                <w:sz w:val="22"/>
                <w:szCs w:val="22"/>
                <w:lang w:val="en-GB"/>
              </w:rPr>
            </w:pPr>
            <w:r w:rsidRPr="00B60138">
              <w:rPr>
                <w:b/>
                <w:sz w:val="22"/>
                <w:szCs w:val="22"/>
                <w:lang w:val="en-GB"/>
              </w:rPr>
              <w:t>Human resources</w:t>
            </w:r>
          </w:p>
          <w:p w:rsidR="00E22FA5" w:rsidRPr="00B60138" w:rsidRDefault="00E22FA5" w:rsidP="00162999">
            <w:pPr>
              <w:numPr>
                <w:ilvl w:val="0"/>
                <w:numId w:val="23"/>
              </w:numPr>
              <w:ind w:left="317" w:hanging="261"/>
              <w:rPr>
                <w:sz w:val="22"/>
                <w:szCs w:val="22"/>
                <w:lang w:val="en-GB"/>
              </w:rPr>
            </w:pPr>
            <w:r w:rsidRPr="00B60138">
              <w:rPr>
                <w:sz w:val="22"/>
                <w:szCs w:val="22"/>
                <w:lang w:val="en-GB"/>
              </w:rPr>
              <w:t xml:space="preserve">Working to facilitate </w:t>
            </w:r>
            <w:r w:rsidRPr="00162999">
              <w:rPr>
                <w:b/>
                <w:sz w:val="22"/>
                <w:szCs w:val="22"/>
                <w:lang w:val="en-GB"/>
              </w:rPr>
              <w:t>cohabitation between the various fields</w:t>
            </w:r>
            <w:r w:rsidRPr="00B60138">
              <w:rPr>
                <w:sz w:val="22"/>
                <w:szCs w:val="22"/>
                <w:lang w:val="en-GB"/>
              </w:rPr>
              <w:t xml:space="preserve"> </w:t>
            </w:r>
            <w:r w:rsidR="00162999">
              <w:rPr>
                <w:sz w:val="22"/>
                <w:szCs w:val="22"/>
                <w:lang w:val="en-GB"/>
              </w:rPr>
              <w:t>(co-activity)</w:t>
            </w:r>
          </w:p>
          <w:p w:rsidR="00E22FA5" w:rsidRPr="00B60138" w:rsidRDefault="00E22FA5" w:rsidP="00162999">
            <w:pPr>
              <w:numPr>
                <w:ilvl w:val="0"/>
                <w:numId w:val="23"/>
              </w:numPr>
              <w:ind w:left="317" w:hanging="261"/>
              <w:rPr>
                <w:sz w:val="22"/>
                <w:szCs w:val="22"/>
                <w:lang w:val="en-GB"/>
              </w:rPr>
            </w:pPr>
            <w:r w:rsidRPr="00B60138">
              <w:rPr>
                <w:sz w:val="22"/>
                <w:szCs w:val="22"/>
                <w:lang w:val="en-GB"/>
              </w:rPr>
              <w:t xml:space="preserve">Knowing how to </w:t>
            </w:r>
            <w:r w:rsidRPr="00162999">
              <w:rPr>
                <w:b/>
                <w:sz w:val="22"/>
                <w:szCs w:val="22"/>
                <w:lang w:val="en-GB"/>
              </w:rPr>
              <w:t>establish authority</w:t>
            </w:r>
            <w:r w:rsidRPr="00B60138">
              <w:rPr>
                <w:sz w:val="22"/>
                <w:szCs w:val="22"/>
                <w:lang w:val="en-GB"/>
              </w:rPr>
              <w:t xml:space="preserve"> over the team</w:t>
            </w:r>
          </w:p>
          <w:p w:rsidR="00E22FA5" w:rsidRPr="00B60138" w:rsidRDefault="00E22FA5" w:rsidP="00162999">
            <w:pPr>
              <w:numPr>
                <w:ilvl w:val="0"/>
                <w:numId w:val="23"/>
              </w:numPr>
              <w:ind w:left="317" w:hanging="261"/>
              <w:rPr>
                <w:sz w:val="22"/>
                <w:szCs w:val="22"/>
                <w:lang w:val="en-GB"/>
              </w:rPr>
            </w:pPr>
            <w:r w:rsidRPr="00B60138">
              <w:rPr>
                <w:sz w:val="22"/>
                <w:szCs w:val="22"/>
                <w:lang w:val="en-GB"/>
              </w:rPr>
              <w:t xml:space="preserve">Deterioration of </w:t>
            </w:r>
            <w:r w:rsidRPr="00162999">
              <w:rPr>
                <w:b/>
                <w:sz w:val="22"/>
                <w:szCs w:val="22"/>
                <w:lang w:val="en-GB"/>
              </w:rPr>
              <w:t>interpersonal relationships</w:t>
            </w:r>
          </w:p>
          <w:p w:rsidR="00E22FA5" w:rsidRPr="00B60138" w:rsidRDefault="00E22FA5" w:rsidP="00162999">
            <w:pPr>
              <w:numPr>
                <w:ilvl w:val="0"/>
                <w:numId w:val="23"/>
              </w:numPr>
              <w:ind w:left="317" w:hanging="261"/>
              <w:rPr>
                <w:sz w:val="22"/>
                <w:szCs w:val="22"/>
                <w:lang w:val="en-GB"/>
              </w:rPr>
            </w:pPr>
            <w:r w:rsidRPr="00B60138">
              <w:rPr>
                <w:sz w:val="22"/>
                <w:szCs w:val="22"/>
                <w:lang w:val="en-GB"/>
              </w:rPr>
              <w:t>Changes to outlook and state of mind</w:t>
            </w:r>
          </w:p>
          <w:p w:rsidR="00E22FA5" w:rsidRPr="00B60138" w:rsidRDefault="00E22FA5" w:rsidP="00162999">
            <w:pPr>
              <w:numPr>
                <w:ilvl w:val="0"/>
                <w:numId w:val="23"/>
              </w:numPr>
              <w:ind w:left="317" w:hanging="261"/>
              <w:rPr>
                <w:sz w:val="22"/>
                <w:szCs w:val="22"/>
                <w:lang w:val="en-GB"/>
              </w:rPr>
            </w:pPr>
            <w:r w:rsidRPr="00B60138">
              <w:rPr>
                <w:sz w:val="22"/>
                <w:szCs w:val="22"/>
                <w:lang w:val="en-GB"/>
              </w:rPr>
              <w:t xml:space="preserve">Greater </w:t>
            </w:r>
            <w:r w:rsidRPr="00E41796">
              <w:rPr>
                <w:b/>
                <w:sz w:val="22"/>
                <w:szCs w:val="22"/>
                <w:lang w:val="en-GB"/>
              </w:rPr>
              <w:t>difficulties in managing employees</w:t>
            </w:r>
          </w:p>
          <w:p w:rsidR="00E41796" w:rsidRDefault="00E22FA5" w:rsidP="00E22FA5">
            <w:pPr>
              <w:numPr>
                <w:ilvl w:val="0"/>
                <w:numId w:val="23"/>
              </w:numPr>
              <w:ind w:left="317" w:hanging="261"/>
              <w:rPr>
                <w:sz w:val="22"/>
                <w:szCs w:val="22"/>
                <w:lang w:val="en-GB"/>
              </w:rPr>
            </w:pPr>
            <w:r w:rsidRPr="00B60138">
              <w:rPr>
                <w:sz w:val="22"/>
                <w:szCs w:val="22"/>
                <w:lang w:val="en-GB"/>
              </w:rPr>
              <w:t>Less solidarity</w:t>
            </w:r>
          </w:p>
          <w:p w:rsidR="00E22FA5" w:rsidRPr="00E41796" w:rsidRDefault="00E22FA5" w:rsidP="00E22FA5">
            <w:pPr>
              <w:numPr>
                <w:ilvl w:val="0"/>
                <w:numId w:val="23"/>
              </w:numPr>
              <w:ind w:left="317" w:hanging="261"/>
              <w:rPr>
                <w:sz w:val="22"/>
                <w:szCs w:val="22"/>
                <w:lang w:val="en-GB"/>
              </w:rPr>
            </w:pPr>
            <w:r w:rsidRPr="00E41796">
              <w:rPr>
                <w:sz w:val="22"/>
                <w:szCs w:val="22"/>
                <w:lang w:val="en-GB"/>
              </w:rPr>
              <w:t>Employees sensitive to working conditions</w:t>
            </w:r>
          </w:p>
          <w:p w:rsidR="0008302E" w:rsidRPr="00B60138" w:rsidRDefault="0008302E" w:rsidP="00E22FA5">
            <w:pPr>
              <w:rPr>
                <w:b/>
                <w:sz w:val="22"/>
                <w:szCs w:val="22"/>
                <w:lang w:val="en-GB"/>
              </w:rPr>
            </w:pPr>
            <w:r w:rsidRPr="00B60138">
              <w:rPr>
                <w:b/>
                <w:sz w:val="22"/>
                <w:szCs w:val="22"/>
                <w:lang w:val="en-GB"/>
              </w:rPr>
              <w:t>Technical matters and materials</w:t>
            </w:r>
          </w:p>
          <w:p w:rsidR="00E22FA5" w:rsidRPr="00B60138" w:rsidRDefault="00E22FA5" w:rsidP="00E41796">
            <w:pPr>
              <w:numPr>
                <w:ilvl w:val="0"/>
                <w:numId w:val="23"/>
              </w:numPr>
              <w:ind w:left="317" w:hanging="261"/>
              <w:rPr>
                <w:sz w:val="22"/>
                <w:szCs w:val="22"/>
                <w:lang w:val="en-GB"/>
              </w:rPr>
            </w:pPr>
            <w:r w:rsidRPr="00B60138">
              <w:rPr>
                <w:sz w:val="22"/>
                <w:szCs w:val="22"/>
                <w:lang w:val="en-GB"/>
              </w:rPr>
              <w:t>Changes to building techniques</w:t>
            </w:r>
          </w:p>
          <w:p w:rsidR="00E22FA5" w:rsidRPr="00E41796" w:rsidRDefault="00E22FA5" w:rsidP="00E41796">
            <w:pPr>
              <w:numPr>
                <w:ilvl w:val="0"/>
                <w:numId w:val="23"/>
              </w:numPr>
              <w:ind w:left="317" w:hanging="261"/>
              <w:rPr>
                <w:b/>
                <w:sz w:val="22"/>
                <w:szCs w:val="22"/>
                <w:lang w:val="en-GB"/>
              </w:rPr>
            </w:pPr>
            <w:r w:rsidRPr="00E41796">
              <w:rPr>
                <w:b/>
                <w:sz w:val="22"/>
                <w:szCs w:val="22"/>
                <w:lang w:val="en-GB"/>
              </w:rPr>
              <w:t>Increasingly complex work</w:t>
            </w:r>
          </w:p>
          <w:p w:rsidR="00E22FA5" w:rsidRPr="00B60138" w:rsidRDefault="00E22FA5" w:rsidP="00E41796">
            <w:pPr>
              <w:numPr>
                <w:ilvl w:val="0"/>
                <w:numId w:val="23"/>
              </w:numPr>
              <w:ind w:left="317" w:hanging="261"/>
              <w:rPr>
                <w:sz w:val="22"/>
                <w:szCs w:val="22"/>
                <w:lang w:val="en-GB"/>
              </w:rPr>
            </w:pPr>
            <w:r w:rsidRPr="00B60138">
              <w:rPr>
                <w:sz w:val="22"/>
                <w:szCs w:val="22"/>
                <w:lang w:val="en-GB"/>
              </w:rPr>
              <w:t>More materials to be used</w:t>
            </w:r>
          </w:p>
          <w:p w:rsidR="00E22FA5" w:rsidRPr="00B60138" w:rsidRDefault="00E22FA5" w:rsidP="00E41796">
            <w:pPr>
              <w:numPr>
                <w:ilvl w:val="0"/>
                <w:numId w:val="23"/>
              </w:numPr>
              <w:ind w:left="317" w:hanging="261"/>
              <w:rPr>
                <w:sz w:val="22"/>
                <w:szCs w:val="22"/>
                <w:lang w:val="en-GB"/>
              </w:rPr>
            </w:pPr>
            <w:r w:rsidRPr="00B60138">
              <w:rPr>
                <w:sz w:val="22"/>
                <w:szCs w:val="22"/>
                <w:lang w:val="en-GB"/>
              </w:rPr>
              <w:t>Changes to materials</w:t>
            </w:r>
          </w:p>
          <w:p w:rsidR="00E22FA5" w:rsidRPr="00B60138" w:rsidRDefault="00E22FA5" w:rsidP="00E41796">
            <w:pPr>
              <w:numPr>
                <w:ilvl w:val="0"/>
                <w:numId w:val="23"/>
              </w:numPr>
              <w:ind w:left="317" w:hanging="261"/>
              <w:rPr>
                <w:sz w:val="22"/>
                <w:szCs w:val="22"/>
                <w:lang w:val="en-GB"/>
              </w:rPr>
            </w:pPr>
            <w:r w:rsidRPr="00B60138">
              <w:rPr>
                <w:sz w:val="22"/>
                <w:szCs w:val="22"/>
                <w:lang w:val="en-GB"/>
              </w:rPr>
              <w:t>Other non-core technical aspects (including electricity) to be managed</w:t>
            </w:r>
          </w:p>
          <w:p w:rsidR="00E41796" w:rsidRDefault="00E22FA5" w:rsidP="00E41796">
            <w:pPr>
              <w:numPr>
                <w:ilvl w:val="0"/>
                <w:numId w:val="23"/>
              </w:numPr>
              <w:ind w:left="317" w:hanging="261"/>
              <w:rPr>
                <w:sz w:val="22"/>
                <w:szCs w:val="22"/>
                <w:lang w:val="en-GB"/>
              </w:rPr>
            </w:pPr>
            <w:r w:rsidRPr="00B60138">
              <w:rPr>
                <w:sz w:val="22"/>
                <w:szCs w:val="22"/>
                <w:lang w:val="en-GB"/>
              </w:rPr>
              <w:t>Quality of the structure</w:t>
            </w:r>
          </w:p>
          <w:p w:rsidR="00E22FA5" w:rsidRPr="00E41796" w:rsidRDefault="00E22FA5" w:rsidP="00E41796">
            <w:pPr>
              <w:numPr>
                <w:ilvl w:val="0"/>
                <w:numId w:val="23"/>
              </w:numPr>
              <w:ind w:left="317" w:hanging="261"/>
              <w:rPr>
                <w:sz w:val="22"/>
                <w:szCs w:val="22"/>
                <w:lang w:val="en-GB"/>
              </w:rPr>
            </w:pPr>
            <w:r w:rsidRPr="00E41796">
              <w:rPr>
                <w:sz w:val="22"/>
                <w:szCs w:val="22"/>
                <w:lang w:val="en-GB"/>
              </w:rPr>
              <w:t>Expertise with digital tools</w:t>
            </w:r>
          </w:p>
          <w:p w:rsidR="0008302E" w:rsidRDefault="0008302E" w:rsidP="00E22FA5">
            <w:pPr>
              <w:pStyle w:val="Paragraphedeliste"/>
              <w:ind w:left="0"/>
              <w:rPr>
                <w:sz w:val="22"/>
                <w:szCs w:val="22"/>
                <w:lang w:val="en-GB"/>
              </w:rPr>
            </w:pPr>
            <w:r w:rsidRPr="00B60138">
              <w:rPr>
                <w:b/>
                <w:sz w:val="22"/>
                <w:szCs w:val="22"/>
                <w:lang w:val="en-GB"/>
              </w:rPr>
              <w:t>Regulations and the environment</w:t>
            </w:r>
          </w:p>
          <w:p w:rsidR="00E22FA5" w:rsidRPr="00B60138" w:rsidRDefault="00E22FA5" w:rsidP="00E41796">
            <w:pPr>
              <w:numPr>
                <w:ilvl w:val="0"/>
                <w:numId w:val="23"/>
              </w:numPr>
              <w:ind w:left="317" w:hanging="261"/>
              <w:rPr>
                <w:sz w:val="22"/>
                <w:szCs w:val="22"/>
                <w:lang w:val="en-GB"/>
              </w:rPr>
            </w:pPr>
            <w:r w:rsidRPr="00B60138">
              <w:rPr>
                <w:sz w:val="22"/>
                <w:szCs w:val="22"/>
                <w:lang w:val="en-GB"/>
              </w:rPr>
              <w:t xml:space="preserve">Increasingly </w:t>
            </w:r>
            <w:r w:rsidRPr="00E41796">
              <w:rPr>
                <w:b/>
                <w:sz w:val="22"/>
                <w:szCs w:val="22"/>
                <w:lang w:val="en-GB"/>
              </w:rPr>
              <w:t>stringent safety requirements</w:t>
            </w:r>
            <w:r w:rsidR="00E41796">
              <w:rPr>
                <w:b/>
                <w:sz w:val="22"/>
                <w:szCs w:val="22"/>
                <w:lang w:val="en-GB"/>
              </w:rPr>
              <w:t xml:space="preserve"> </w:t>
            </w:r>
            <w:r w:rsidR="00E41796" w:rsidRPr="00E41796">
              <w:rPr>
                <w:sz w:val="22"/>
                <w:szCs w:val="22"/>
                <w:lang w:val="en-GB"/>
              </w:rPr>
              <w:t xml:space="preserve">and </w:t>
            </w:r>
            <w:r w:rsidR="00E41796" w:rsidRPr="00E41796">
              <w:rPr>
                <w:b/>
                <w:sz w:val="22"/>
                <w:szCs w:val="22"/>
                <w:lang w:val="en-GB"/>
              </w:rPr>
              <w:t>environmental dimension</w:t>
            </w:r>
          </w:p>
          <w:p w:rsidR="00E41796" w:rsidRPr="00B60138" w:rsidRDefault="00E41796" w:rsidP="00E41796">
            <w:pPr>
              <w:numPr>
                <w:ilvl w:val="0"/>
                <w:numId w:val="23"/>
              </w:numPr>
              <w:ind w:left="317" w:hanging="261"/>
              <w:rPr>
                <w:sz w:val="22"/>
                <w:szCs w:val="22"/>
                <w:lang w:val="en-GB"/>
              </w:rPr>
            </w:pPr>
            <w:r w:rsidRPr="00B60138">
              <w:rPr>
                <w:sz w:val="22"/>
                <w:szCs w:val="22"/>
                <w:lang w:val="en-GB"/>
              </w:rPr>
              <w:t>Interfaces with more participants and trades</w:t>
            </w:r>
          </w:p>
          <w:p w:rsidR="00E22FA5" w:rsidRPr="00E41796" w:rsidRDefault="00E22FA5" w:rsidP="00E41796">
            <w:pPr>
              <w:numPr>
                <w:ilvl w:val="0"/>
                <w:numId w:val="23"/>
              </w:numPr>
              <w:ind w:left="317" w:hanging="261"/>
              <w:rPr>
                <w:sz w:val="22"/>
                <w:szCs w:val="22"/>
                <w:lang w:val="en-GB"/>
              </w:rPr>
            </w:pPr>
            <w:r w:rsidRPr="00E41796">
              <w:rPr>
                <w:b/>
                <w:sz w:val="22"/>
                <w:szCs w:val="22"/>
                <w:lang w:val="en-GB"/>
              </w:rPr>
              <w:t>Adherence</w:t>
            </w:r>
            <w:r w:rsidRPr="00B60138">
              <w:rPr>
                <w:sz w:val="22"/>
                <w:szCs w:val="22"/>
                <w:lang w:val="en-GB"/>
              </w:rPr>
              <w:t xml:space="preserve"> to safety measures</w:t>
            </w:r>
            <w:r w:rsidR="00E41796">
              <w:rPr>
                <w:sz w:val="22"/>
                <w:szCs w:val="22"/>
                <w:lang w:val="en-GB"/>
              </w:rPr>
              <w:t xml:space="preserve"> and</w:t>
            </w:r>
            <w:r w:rsidRPr="00E41796">
              <w:rPr>
                <w:sz w:val="22"/>
                <w:szCs w:val="22"/>
                <w:lang w:val="en-GB"/>
              </w:rPr>
              <w:t xml:space="preserve"> to standards relating to the transition to other sources of energy</w:t>
            </w:r>
          </w:p>
          <w:p w:rsidR="0008302E" w:rsidRPr="00B60138" w:rsidRDefault="00E22FA5" w:rsidP="00E41796">
            <w:pPr>
              <w:numPr>
                <w:ilvl w:val="0"/>
                <w:numId w:val="23"/>
              </w:numPr>
              <w:ind w:left="317" w:hanging="261"/>
              <w:rPr>
                <w:sz w:val="22"/>
                <w:szCs w:val="22"/>
                <w:lang w:val="en-GB"/>
              </w:rPr>
            </w:pPr>
            <w:r w:rsidRPr="00B60138">
              <w:rPr>
                <w:sz w:val="22"/>
                <w:szCs w:val="22"/>
                <w:lang w:val="en-GB"/>
              </w:rPr>
              <w:t>Difficulties in communicating with the other building trades (including outside subcontractors)</w:t>
            </w:r>
          </w:p>
        </w:tc>
      </w:tr>
      <w:tr w:rsidR="0008302E" w:rsidRPr="00B60138" w:rsidTr="00191DE8">
        <w:trPr>
          <w:trHeight w:val="966"/>
        </w:trPr>
        <w:tc>
          <w:tcPr>
            <w:tcW w:w="1276" w:type="dxa"/>
            <w:tcBorders>
              <w:top w:val="single" w:sz="4" w:space="0" w:color="auto"/>
              <w:left w:val="single" w:sz="4" w:space="0" w:color="auto"/>
              <w:bottom w:val="single" w:sz="4" w:space="0" w:color="auto"/>
              <w:right w:val="single" w:sz="4" w:space="0" w:color="auto"/>
            </w:tcBorders>
          </w:tcPr>
          <w:p w:rsidR="0008302E" w:rsidRPr="00B60138" w:rsidRDefault="0008302E" w:rsidP="00776FA3">
            <w:pPr>
              <w:rPr>
                <w:sz w:val="22"/>
                <w:szCs w:val="22"/>
                <w:lang w:val="en-GB"/>
              </w:rPr>
            </w:pPr>
            <w:r>
              <w:rPr>
                <w:sz w:val="22"/>
                <w:szCs w:val="22"/>
                <w:lang w:val="en-GB"/>
              </w:rPr>
              <w:t>Italy</w:t>
            </w:r>
          </w:p>
        </w:tc>
        <w:tc>
          <w:tcPr>
            <w:tcW w:w="7796" w:type="dxa"/>
            <w:tcBorders>
              <w:top w:val="single" w:sz="4" w:space="0" w:color="auto"/>
              <w:left w:val="single" w:sz="4" w:space="0" w:color="auto"/>
              <w:bottom w:val="single" w:sz="4" w:space="0" w:color="auto"/>
              <w:right w:val="single" w:sz="4" w:space="0" w:color="auto"/>
            </w:tcBorders>
          </w:tcPr>
          <w:p w:rsidR="00191DE8" w:rsidRPr="00B60138" w:rsidRDefault="00191DE8" w:rsidP="00191DE8">
            <w:pPr>
              <w:rPr>
                <w:sz w:val="22"/>
                <w:szCs w:val="22"/>
                <w:lang w:val="en-GB"/>
              </w:rPr>
            </w:pPr>
            <w:r w:rsidRPr="00B60138">
              <w:rPr>
                <w:sz w:val="22"/>
                <w:szCs w:val="22"/>
                <w:lang w:val="en-GB"/>
              </w:rPr>
              <w:t xml:space="preserve">The ability of supervising a team. A team, which is often </w:t>
            </w:r>
            <w:r w:rsidRPr="00E41796">
              <w:rPr>
                <w:b/>
                <w:sz w:val="22"/>
                <w:szCs w:val="22"/>
                <w:lang w:val="en-GB"/>
              </w:rPr>
              <w:t>intercultural</w:t>
            </w:r>
            <w:r w:rsidRPr="00B60138">
              <w:rPr>
                <w:sz w:val="22"/>
                <w:szCs w:val="22"/>
                <w:lang w:val="en-GB"/>
              </w:rPr>
              <w:t xml:space="preserve"> and often with different work, that has to be </w:t>
            </w:r>
            <w:r w:rsidRPr="00E41796">
              <w:rPr>
                <w:b/>
                <w:sz w:val="22"/>
                <w:szCs w:val="22"/>
                <w:lang w:val="en-GB"/>
              </w:rPr>
              <w:t>integrated</w:t>
            </w:r>
            <w:r w:rsidRPr="00B60138">
              <w:rPr>
                <w:sz w:val="22"/>
                <w:szCs w:val="22"/>
                <w:lang w:val="en-GB"/>
              </w:rPr>
              <w:t>.</w:t>
            </w:r>
          </w:p>
          <w:p w:rsidR="0008302E" w:rsidRPr="001C5F19" w:rsidRDefault="00191DE8" w:rsidP="00191DE8">
            <w:pPr>
              <w:rPr>
                <w:b/>
                <w:sz w:val="22"/>
                <w:szCs w:val="22"/>
                <w:lang w:val="en-GB"/>
              </w:rPr>
            </w:pPr>
            <w:r w:rsidRPr="00B60138">
              <w:rPr>
                <w:sz w:val="22"/>
                <w:szCs w:val="22"/>
                <w:lang w:val="en-GB"/>
              </w:rPr>
              <w:t xml:space="preserve">A big sensitivity on the role, and big attention toward building </w:t>
            </w:r>
            <w:r w:rsidRPr="00E41796">
              <w:rPr>
                <w:b/>
                <w:sz w:val="22"/>
                <w:szCs w:val="22"/>
                <w:lang w:val="en-GB"/>
              </w:rPr>
              <w:t>waste and safety</w:t>
            </w:r>
            <w:r w:rsidRPr="00B60138">
              <w:rPr>
                <w:sz w:val="22"/>
                <w:szCs w:val="22"/>
                <w:lang w:val="en-GB"/>
              </w:rPr>
              <w:t>.</w:t>
            </w:r>
          </w:p>
        </w:tc>
      </w:tr>
      <w:tr w:rsidR="0008302E" w:rsidRPr="00B60138" w:rsidTr="00776FA3">
        <w:trPr>
          <w:trHeight w:val="409"/>
        </w:trPr>
        <w:tc>
          <w:tcPr>
            <w:tcW w:w="1276" w:type="dxa"/>
            <w:tcBorders>
              <w:top w:val="single" w:sz="4" w:space="0" w:color="auto"/>
              <w:left w:val="single" w:sz="4" w:space="0" w:color="auto"/>
              <w:bottom w:val="single" w:sz="4" w:space="0" w:color="auto"/>
              <w:right w:val="single" w:sz="4" w:space="0" w:color="auto"/>
            </w:tcBorders>
          </w:tcPr>
          <w:p w:rsidR="0008302E" w:rsidRPr="00B60138" w:rsidRDefault="0008302E" w:rsidP="00776FA3">
            <w:pPr>
              <w:rPr>
                <w:sz w:val="22"/>
                <w:szCs w:val="22"/>
                <w:lang w:val="en-GB"/>
              </w:rPr>
            </w:pPr>
            <w:r>
              <w:rPr>
                <w:sz w:val="22"/>
                <w:szCs w:val="22"/>
                <w:lang w:val="en-GB"/>
              </w:rPr>
              <w:t>Portugal</w:t>
            </w:r>
          </w:p>
        </w:tc>
        <w:tc>
          <w:tcPr>
            <w:tcW w:w="7796" w:type="dxa"/>
            <w:tcBorders>
              <w:top w:val="single" w:sz="4" w:space="0" w:color="auto"/>
              <w:left w:val="single" w:sz="4" w:space="0" w:color="auto"/>
              <w:bottom w:val="single" w:sz="4" w:space="0" w:color="auto"/>
              <w:right w:val="single" w:sz="4" w:space="0" w:color="auto"/>
            </w:tcBorders>
          </w:tcPr>
          <w:p w:rsidR="0008302E" w:rsidRPr="00B60138" w:rsidRDefault="00C65DD7" w:rsidP="00776FA3">
            <w:pPr>
              <w:rPr>
                <w:sz w:val="22"/>
                <w:szCs w:val="22"/>
                <w:lang w:val="en-GB"/>
              </w:rPr>
            </w:pPr>
            <w:r w:rsidRPr="00B60138">
              <w:rPr>
                <w:sz w:val="22"/>
                <w:szCs w:val="22"/>
                <w:lang w:val="en-GB"/>
              </w:rPr>
              <w:t xml:space="preserve">Mainly </w:t>
            </w:r>
            <w:r w:rsidRPr="00E41796">
              <w:rPr>
                <w:b/>
                <w:sz w:val="22"/>
                <w:szCs w:val="22"/>
                <w:lang w:val="en-GB"/>
              </w:rPr>
              <w:t>IT related evolutions</w:t>
            </w:r>
            <w:r w:rsidRPr="00B60138">
              <w:rPr>
                <w:sz w:val="22"/>
                <w:szCs w:val="22"/>
                <w:lang w:val="en-GB"/>
              </w:rPr>
              <w:t xml:space="preserve"> regarding the use of the various platforms of communication.</w:t>
            </w:r>
          </w:p>
        </w:tc>
      </w:tr>
    </w:tbl>
    <w:p w:rsidR="0008302E" w:rsidRDefault="0008302E" w:rsidP="0008302E">
      <w:pPr>
        <w:rPr>
          <w:rFonts w:cs="Verdana"/>
          <w:sz w:val="22"/>
          <w:szCs w:val="22"/>
          <w:lang w:val="en-GB"/>
        </w:rPr>
      </w:pPr>
    </w:p>
    <w:p w:rsidR="0008302E" w:rsidRPr="00731682" w:rsidRDefault="0008302E" w:rsidP="0008302E">
      <w:pPr>
        <w:rPr>
          <w:rFonts w:cs="Verdana"/>
          <w:b/>
          <w:sz w:val="22"/>
          <w:szCs w:val="22"/>
          <w:lang w:val="en-GB"/>
        </w:rPr>
      </w:pPr>
      <w:r w:rsidRPr="00731682">
        <w:rPr>
          <w:rFonts w:cs="Verdana"/>
          <w:b/>
          <w:sz w:val="22"/>
          <w:szCs w:val="22"/>
          <w:lang w:val="en-GB"/>
        </w:rPr>
        <w:t>Common characteristics</w:t>
      </w:r>
    </w:p>
    <w:p w:rsidR="0008302E" w:rsidRDefault="0008302E" w:rsidP="0008302E">
      <w:pPr>
        <w:rPr>
          <w:rFonts w:cs="Verdana"/>
          <w:sz w:val="22"/>
          <w:szCs w:val="22"/>
          <w:lang w:val="en-GB"/>
        </w:rPr>
      </w:pPr>
    </w:p>
    <w:p w:rsidR="0008302E" w:rsidRDefault="00D517FD" w:rsidP="00D517FD">
      <w:pPr>
        <w:jc w:val="both"/>
        <w:rPr>
          <w:rFonts w:cs="Verdana"/>
          <w:sz w:val="22"/>
          <w:szCs w:val="22"/>
          <w:lang w:val="en-GB"/>
        </w:rPr>
      </w:pPr>
      <w:r>
        <w:rPr>
          <w:rFonts w:cs="Verdana"/>
          <w:sz w:val="22"/>
          <w:szCs w:val="22"/>
          <w:lang w:val="en-GB"/>
        </w:rPr>
        <w:t xml:space="preserve">All the partners stress that worksites have become more complex nowadays and new requirements in terms of legislation and norms are more and more numerous. Moreover, technological, organisational and behavioural evolutions are very fast, which requires a great capacity of adaptation to changing contexts, where productivity with deadlines always shorter and quality always higher are the main criteria of performance for customers and for hierarchy. Besides, team leaders are more and more involved in administrative procedures to which they are not always well prepared. </w:t>
      </w:r>
      <w:r w:rsidR="00DA245C">
        <w:rPr>
          <w:rFonts w:cs="Verdana"/>
          <w:sz w:val="22"/>
          <w:szCs w:val="22"/>
          <w:lang w:val="en-GB"/>
        </w:rPr>
        <w:t>Today’s environment demands in fact not only an in-depth knowledge of technics and norms, but a new professional culture where energy saving, health &amp; safety at work or ICTs are fully assimilated as steady components of activities undertaken.</w:t>
      </w:r>
    </w:p>
    <w:p w:rsidR="003A45A3" w:rsidRPr="00DD2319" w:rsidRDefault="0008302E" w:rsidP="0008302E">
      <w:pPr>
        <w:rPr>
          <w:rFonts w:cs="Verdana"/>
          <w:b/>
          <w:lang w:val="en-GB"/>
        </w:rPr>
      </w:pPr>
      <w:r>
        <w:rPr>
          <w:rFonts w:cs="Verdana"/>
          <w:sz w:val="22"/>
          <w:szCs w:val="22"/>
          <w:lang w:val="en-GB"/>
        </w:rPr>
        <w:br w:type="page"/>
      </w:r>
      <w:r w:rsidRPr="00DD2319">
        <w:rPr>
          <w:rFonts w:cs="Verdana"/>
          <w:b/>
          <w:lang w:val="en-GB"/>
        </w:rPr>
        <w:lastRenderedPageBreak/>
        <w:t xml:space="preserve">3. </w:t>
      </w:r>
      <w:r w:rsidR="003A45A3" w:rsidRPr="003A45A3">
        <w:rPr>
          <w:rFonts w:cs="Verdana"/>
          <w:b/>
          <w:lang w:val="en-GB"/>
        </w:rPr>
        <w:t>Participation in t</w:t>
      </w:r>
      <w:r w:rsidR="003A45A3">
        <w:rPr>
          <w:rFonts w:cs="Verdana"/>
          <w:b/>
          <w:lang w:val="en-GB"/>
        </w:rPr>
        <w:t>he organisation of the worksite</w:t>
      </w:r>
    </w:p>
    <w:p w:rsidR="0008302E" w:rsidRDefault="0008302E" w:rsidP="0008302E">
      <w:pPr>
        <w:rPr>
          <w:rFonts w:cs="Verdana"/>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96"/>
      </w:tblGrid>
      <w:tr w:rsidR="0008302E" w:rsidRPr="00B60138" w:rsidTr="00776FA3">
        <w:tc>
          <w:tcPr>
            <w:tcW w:w="1276" w:type="dxa"/>
            <w:shd w:val="clear" w:color="auto" w:fill="auto"/>
          </w:tcPr>
          <w:p w:rsidR="0008302E" w:rsidRPr="00B60138" w:rsidRDefault="0008302E" w:rsidP="00776FA3">
            <w:pPr>
              <w:rPr>
                <w:sz w:val="22"/>
                <w:szCs w:val="22"/>
                <w:lang w:val="en-GB"/>
              </w:rPr>
            </w:pPr>
            <w:r>
              <w:rPr>
                <w:sz w:val="22"/>
                <w:szCs w:val="22"/>
                <w:lang w:val="en-GB"/>
              </w:rPr>
              <w:t>Germany</w:t>
            </w:r>
            <w:r w:rsidRPr="00B60138">
              <w:rPr>
                <w:sz w:val="22"/>
                <w:szCs w:val="22"/>
                <w:lang w:val="en-GB"/>
              </w:rPr>
              <w:t xml:space="preserve"> </w:t>
            </w:r>
          </w:p>
        </w:tc>
        <w:tc>
          <w:tcPr>
            <w:tcW w:w="7796" w:type="dxa"/>
            <w:shd w:val="clear" w:color="auto" w:fill="auto"/>
          </w:tcPr>
          <w:p w:rsidR="003A45A3" w:rsidRPr="00B60138" w:rsidRDefault="003A45A3" w:rsidP="003A45A3">
            <w:pPr>
              <w:rPr>
                <w:sz w:val="22"/>
                <w:szCs w:val="22"/>
                <w:lang w:val="en-GB"/>
              </w:rPr>
            </w:pPr>
            <w:r w:rsidRPr="00B60138">
              <w:rPr>
                <w:sz w:val="22"/>
                <w:szCs w:val="22"/>
                <w:lang w:val="en-GB"/>
              </w:rPr>
              <w:t>Being gofer</w:t>
            </w:r>
          </w:p>
          <w:p w:rsidR="003A45A3" w:rsidRPr="00B60138" w:rsidRDefault="003A45A3" w:rsidP="003A45A3">
            <w:pPr>
              <w:rPr>
                <w:sz w:val="22"/>
                <w:szCs w:val="22"/>
                <w:lang w:val="en-GB"/>
              </w:rPr>
            </w:pPr>
            <w:r w:rsidRPr="00B60138">
              <w:rPr>
                <w:sz w:val="22"/>
                <w:szCs w:val="22"/>
                <w:lang w:val="en-GB"/>
              </w:rPr>
              <w:t xml:space="preserve">In fact </w:t>
            </w:r>
            <w:r w:rsidR="00E41796">
              <w:rPr>
                <w:sz w:val="22"/>
                <w:szCs w:val="22"/>
                <w:lang w:val="en-GB"/>
              </w:rPr>
              <w:t>team leaders are operating much of a worksite supervisors’</w:t>
            </w:r>
            <w:r w:rsidRPr="00B60138">
              <w:rPr>
                <w:sz w:val="22"/>
                <w:szCs w:val="22"/>
                <w:lang w:val="en-GB"/>
              </w:rPr>
              <w:t xml:space="preserve"> work</w:t>
            </w:r>
          </w:p>
          <w:p w:rsidR="003A45A3" w:rsidRPr="00B60138" w:rsidRDefault="00E41796" w:rsidP="003A45A3">
            <w:pPr>
              <w:rPr>
                <w:sz w:val="22"/>
                <w:szCs w:val="22"/>
                <w:lang w:val="en-GB"/>
              </w:rPr>
            </w:pPr>
            <w:r>
              <w:rPr>
                <w:sz w:val="22"/>
                <w:szCs w:val="22"/>
                <w:lang w:val="en-GB"/>
              </w:rPr>
              <w:t>Team leader</w:t>
            </w:r>
            <w:r w:rsidR="003A45A3" w:rsidRPr="00B60138">
              <w:rPr>
                <w:sz w:val="22"/>
                <w:szCs w:val="22"/>
                <w:lang w:val="en-GB"/>
              </w:rPr>
              <w:t xml:space="preserve"> often </w:t>
            </w:r>
            <w:r w:rsidR="003A45A3" w:rsidRPr="00E41796">
              <w:rPr>
                <w:b/>
                <w:sz w:val="22"/>
                <w:szCs w:val="22"/>
                <w:lang w:val="en-GB"/>
              </w:rPr>
              <w:t>stands alone</w:t>
            </w:r>
          </w:p>
          <w:p w:rsidR="003A45A3" w:rsidRPr="00B60138" w:rsidRDefault="003A45A3" w:rsidP="003A45A3">
            <w:pPr>
              <w:rPr>
                <w:sz w:val="22"/>
                <w:szCs w:val="22"/>
                <w:lang w:val="en-GB"/>
              </w:rPr>
            </w:pPr>
            <w:r w:rsidRPr="00B60138">
              <w:rPr>
                <w:sz w:val="22"/>
                <w:szCs w:val="22"/>
                <w:lang w:val="en-GB"/>
              </w:rPr>
              <w:t xml:space="preserve">In a position to </w:t>
            </w:r>
            <w:r w:rsidRPr="00E41796">
              <w:rPr>
                <w:b/>
                <w:sz w:val="22"/>
                <w:szCs w:val="22"/>
                <w:lang w:val="en-GB"/>
              </w:rPr>
              <w:t>explain works and processes</w:t>
            </w:r>
          </w:p>
          <w:p w:rsidR="003A45A3" w:rsidRPr="00E41796" w:rsidRDefault="003A45A3" w:rsidP="003A45A3">
            <w:pPr>
              <w:rPr>
                <w:b/>
                <w:sz w:val="22"/>
                <w:szCs w:val="22"/>
                <w:lang w:val="en-GB"/>
              </w:rPr>
            </w:pPr>
            <w:r w:rsidRPr="00E41796">
              <w:rPr>
                <w:b/>
                <w:sz w:val="22"/>
                <w:szCs w:val="22"/>
                <w:lang w:val="en-GB"/>
              </w:rPr>
              <w:t>Secure permanent workflow and material flow</w:t>
            </w:r>
          </w:p>
          <w:p w:rsidR="003A45A3" w:rsidRPr="00B60138" w:rsidRDefault="003A45A3" w:rsidP="003A45A3">
            <w:pPr>
              <w:rPr>
                <w:sz w:val="22"/>
                <w:szCs w:val="22"/>
                <w:lang w:val="en-GB"/>
              </w:rPr>
            </w:pPr>
            <w:r w:rsidRPr="00B60138">
              <w:rPr>
                <w:sz w:val="22"/>
                <w:szCs w:val="22"/>
                <w:lang w:val="en-GB"/>
              </w:rPr>
              <w:t>Being involved in building site from start till end</w:t>
            </w:r>
          </w:p>
          <w:p w:rsidR="0008302E" w:rsidRPr="00B60138" w:rsidRDefault="003A45A3" w:rsidP="003A45A3">
            <w:pPr>
              <w:rPr>
                <w:sz w:val="22"/>
                <w:szCs w:val="22"/>
                <w:lang w:val="en-GB"/>
              </w:rPr>
            </w:pPr>
            <w:r w:rsidRPr="00B60138">
              <w:rPr>
                <w:sz w:val="22"/>
                <w:szCs w:val="22"/>
                <w:lang w:val="en-GB"/>
              </w:rPr>
              <w:t>Human resource planning</w:t>
            </w:r>
          </w:p>
        </w:tc>
      </w:tr>
      <w:tr w:rsidR="0008302E" w:rsidRPr="00B60138" w:rsidTr="00776FA3">
        <w:tc>
          <w:tcPr>
            <w:tcW w:w="127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t>Belgium</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2C6D71" w:rsidRPr="00B60138" w:rsidRDefault="002C6D71" w:rsidP="002C6D71">
            <w:pPr>
              <w:rPr>
                <w:sz w:val="22"/>
                <w:szCs w:val="22"/>
                <w:lang w:val="en-GB"/>
              </w:rPr>
            </w:pPr>
            <w:r w:rsidRPr="00B60138">
              <w:rPr>
                <w:sz w:val="22"/>
                <w:szCs w:val="22"/>
                <w:lang w:val="en-GB"/>
              </w:rPr>
              <w:t>Management of the site from A to Z</w:t>
            </w:r>
          </w:p>
          <w:p w:rsidR="002C6D71" w:rsidRPr="00B60138" w:rsidRDefault="002C6D71" w:rsidP="002C6D71">
            <w:pPr>
              <w:rPr>
                <w:sz w:val="22"/>
                <w:szCs w:val="22"/>
                <w:lang w:val="en-GB"/>
              </w:rPr>
            </w:pPr>
            <w:r w:rsidRPr="00E41796">
              <w:rPr>
                <w:b/>
                <w:sz w:val="22"/>
                <w:szCs w:val="22"/>
                <w:lang w:val="en-GB"/>
              </w:rPr>
              <w:t>Preparation</w:t>
            </w:r>
            <w:r w:rsidRPr="00B60138">
              <w:rPr>
                <w:sz w:val="22"/>
                <w:szCs w:val="22"/>
                <w:lang w:val="en-GB"/>
              </w:rPr>
              <w:t xml:space="preserve"> (incl. verifications)</w:t>
            </w:r>
          </w:p>
          <w:p w:rsidR="002C6D71" w:rsidRPr="00E41796" w:rsidRDefault="00E41796" w:rsidP="002C6D71">
            <w:pPr>
              <w:rPr>
                <w:sz w:val="22"/>
                <w:szCs w:val="22"/>
                <w:lang w:val="en-GB"/>
              </w:rPr>
            </w:pPr>
            <w:r>
              <w:rPr>
                <w:b/>
                <w:sz w:val="22"/>
                <w:szCs w:val="22"/>
                <w:lang w:val="en-GB"/>
              </w:rPr>
              <w:t xml:space="preserve">Planning, </w:t>
            </w:r>
            <w:r>
              <w:rPr>
                <w:sz w:val="22"/>
                <w:szCs w:val="22"/>
                <w:lang w:val="en-GB"/>
              </w:rPr>
              <w:t>respecting deadlines</w:t>
            </w:r>
          </w:p>
          <w:p w:rsidR="002C6D71" w:rsidRPr="00B60138" w:rsidRDefault="002C6D71" w:rsidP="002C6D71">
            <w:pPr>
              <w:rPr>
                <w:sz w:val="22"/>
                <w:szCs w:val="22"/>
                <w:lang w:val="en-GB"/>
              </w:rPr>
            </w:pPr>
            <w:r w:rsidRPr="00E41796">
              <w:rPr>
                <w:b/>
                <w:sz w:val="22"/>
                <w:szCs w:val="22"/>
                <w:lang w:val="en-GB"/>
              </w:rPr>
              <w:t>Organizing</w:t>
            </w:r>
            <w:r w:rsidRPr="00B60138">
              <w:rPr>
                <w:sz w:val="22"/>
                <w:szCs w:val="22"/>
                <w:lang w:val="en-GB"/>
              </w:rPr>
              <w:t xml:space="preserve"> (goods supply) </w:t>
            </w:r>
          </w:p>
          <w:p w:rsidR="002C6D71" w:rsidRPr="00B60138" w:rsidRDefault="002C6D71" w:rsidP="002C6D71">
            <w:pPr>
              <w:rPr>
                <w:sz w:val="22"/>
                <w:szCs w:val="22"/>
                <w:lang w:val="en-GB"/>
              </w:rPr>
            </w:pPr>
            <w:r w:rsidRPr="00B60138">
              <w:rPr>
                <w:sz w:val="22"/>
                <w:szCs w:val="22"/>
                <w:lang w:val="en-GB"/>
              </w:rPr>
              <w:t xml:space="preserve">Working on the site with workers </w:t>
            </w:r>
          </w:p>
          <w:p w:rsidR="002C6D71" w:rsidRPr="00E41796" w:rsidRDefault="002C6D71" w:rsidP="002C6D71">
            <w:pPr>
              <w:rPr>
                <w:b/>
                <w:sz w:val="22"/>
                <w:szCs w:val="22"/>
                <w:lang w:val="en-GB"/>
              </w:rPr>
            </w:pPr>
            <w:r w:rsidRPr="00E41796">
              <w:rPr>
                <w:b/>
                <w:sz w:val="22"/>
                <w:szCs w:val="22"/>
                <w:lang w:val="en-GB"/>
              </w:rPr>
              <w:t xml:space="preserve">Administrative issues </w:t>
            </w:r>
          </w:p>
          <w:p w:rsidR="002C6D71" w:rsidRPr="00B60138" w:rsidRDefault="002C6D71" w:rsidP="002C6D71">
            <w:pPr>
              <w:rPr>
                <w:sz w:val="22"/>
                <w:szCs w:val="22"/>
                <w:lang w:val="en-GB"/>
              </w:rPr>
            </w:pPr>
            <w:r w:rsidRPr="00B60138">
              <w:rPr>
                <w:sz w:val="22"/>
                <w:szCs w:val="22"/>
                <w:lang w:val="en-GB"/>
              </w:rPr>
              <w:t xml:space="preserve">Participating to trainings </w:t>
            </w:r>
          </w:p>
          <w:p w:rsidR="002C6D71" w:rsidRPr="00E41796" w:rsidRDefault="002C6D71" w:rsidP="002C6D71">
            <w:pPr>
              <w:rPr>
                <w:b/>
                <w:sz w:val="22"/>
                <w:szCs w:val="22"/>
                <w:lang w:val="en-GB"/>
              </w:rPr>
            </w:pPr>
            <w:r w:rsidRPr="00E41796">
              <w:rPr>
                <w:b/>
                <w:sz w:val="22"/>
                <w:szCs w:val="22"/>
                <w:lang w:val="en-GB"/>
              </w:rPr>
              <w:t>Anticipating</w:t>
            </w:r>
          </w:p>
          <w:p w:rsidR="002C6D71" w:rsidRPr="00B60138" w:rsidRDefault="002C6D71" w:rsidP="002C6D71">
            <w:pPr>
              <w:rPr>
                <w:sz w:val="22"/>
                <w:szCs w:val="22"/>
                <w:lang w:val="en-GB"/>
              </w:rPr>
            </w:pPr>
            <w:r w:rsidRPr="00E41796">
              <w:rPr>
                <w:b/>
                <w:sz w:val="22"/>
                <w:szCs w:val="22"/>
                <w:lang w:val="en-GB"/>
              </w:rPr>
              <w:t>Managing the team and organizing each worker’s tasks</w:t>
            </w:r>
            <w:r w:rsidRPr="00B60138">
              <w:rPr>
                <w:sz w:val="22"/>
                <w:szCs w:val="22"/>
                <w:lang w:val="en-GB"/>
              </w:rPr>
              <w:t xml:space="preserve"> </w:t>
            </w:r>
            <w:r w:rsidRPr="00B60138">
              <w:rPr>
                <w:sz w:val="22"/>
                <w:szCs w:val="22"/>
                <w:lang w:val="en-GB"/>
              </w:rPr>
              <w:sym w:font="Wingdings" w:char="F0E0"/>
            </w:r>
            <w:r w:rsidRPr="00B60138">
              <w:rPr>
                <w:sz w:val="22"/>
                <w:szCs w:val="22"/>
                <w:lang w:val="en-GB"/>
              </w:rPr>
              <w:t xml:space="preserve"> distribution of the work</w:t>
            </w:r>
          </w:p>
          <w:p w:rsidR="002C6D71" w:rsidRPr="00B60138" w:rsidRDefault="002C6D71" w:rsidP="002C6D71">
            <w:pPr>
              <w:rPr>
                <w:sz w:val="22"/>
                <w:szCs w:val="22"/>
                <w:lang w:val="en-GB"/>
              </w:rPr>
            </w:pPr>
            <w:r w:rsidRPr="00B60138">
              <w:rPr>
                <w:sz w:val="22"/>
                <w:szCs w:val="22"/>
                <w:lang w:val="en-GB"/>
              </w:rPr>
              <w:t>Participating to worksite meetings</w:t>
            </w:r>
          </w:p>
          <w:p w:rsidR="002C6D71" w:rsidRPr="00E41796" w:rsidRDefault="002C6D71" w:rsidP="002C6D71">
            <w:pPr>
              <w:rPr>
                <w:b/>
                <w:sz w:val="22"/>
                <w:szCs w:val="22"/>
                <w:lang w:val="en-GB"/>
              </w:rPr>
            </w:pPr>
            <w:r w:rsidRPr="00E41796">
              <w:rPr>
                <w:b/>
                <w:sz w:val="22"/>
                <w:szCs w:val="22"/>
                <w:lang w:val="en-GB"/>
              </w:rPr>
              <w:t xml:space="preserve">Quality check </w:t>
            </w:r>
          </w:p>
          <w:p w:rsidR="0008302E" w:rsidRPr="00B60138" w:rsidRDefault="002C6D71" w:rsidP="002C6D71">
            <w:pPr>
              <w:rPr>
                <w:sz w:val="22"/>
                <w:szCs w:val="22"/>
                <w:lang w:val="en-GB"/>
              </w:rPr>
            </w:pPr>
            <w:r w:rsidRPr="00B60138">
              <w:rPr>
                <w:sz w:val="22"/>
                <w:szCs w:val="22"/>
                <w:lang w:val="en-GB"/>
              </w:rPr>
              <w:t>Feed-back to hierarchy</w:t>
            </w:r>
          </w:p>
        </w:tc>
      </w:tr>
      <w:tr w:rsidR="0008302E" w:rsidRPr="00B60138" w:rsidTr="00776FA3">
        <w:tc>
          <w:tcPr>
            <w:tcW w:w="127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t>United Kingdom</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847311" w:rsidP="00776FA3">
            <w:pPr>
              <w:rPr>
                <w:sz w:val="22"/>
                <w:szCs w:val="22"/>
                <w:lang w:val="en-GB"/>
              </w:rPr>
            </w:pPr>
            <w:r w:rsidRPr="00B60138">
              <w:rPr>
                <w:sz w:val="22"/>
                <w:szCs w:val="22"/>
                <w:lang w:val="en-GB"/>
              </w:rPr>
              <w:t>Leading tool box talks at the start of each day with subcontractors</w:t>
            </w:r>
            <w:r w:rsidRPr="00E41796">
              <w:rPr>
                <w:b/>
                <w:sz w:val="22"/>
                <w:szCs w:val="22"/>
                <w:lang w:val="en-GB"/>
              </w:rPr>
              <w:t>, to give the work force a chance to voice opinions</w:t>
            </w:r>
            <w:r w:rsidRPr="00B60138">
              <w:rPr>
                <w:sz w:val="22"/>
                <w:szCs w:val="22"/>
                <w:lang w:val="en-GB"/>
              </w:rPr>
              <w:t xml:space="preserve"> and to express any developments that might have occurred recently.</w:t>
            </w:r>
          </w:p>
        </w:tc>
      </w:tr>
      <w:tr w:rsidR="00E936D4" w:rsidRPr="00B60138" w:rsidTr="00E936D4">
        <w:tc>
          <w:tcPr>
            <w:tcW w:w="1276" w:type="dxa"/>
            <w:tcBorders>
              <w:top w:val="single" w:sz="4" w:space="0" w:color="auto"/>
              <w:left w:val="single" w:sz="4" w:space="0" w:color="auto"/>
              <w:bottom w:val="single" w:sz="4" w:space="0" w:color="auto"/>
              <w:right w:val="single" w:sz="4" w:space="0" w:color="auto"/>
            </w:tcBorders>
            <w:shd w:val="clear" w:color="auto" w:fill="auto"/>
          </w:tcPr>
          <w:p w:rsidR="00E936D4" w:rsidRPr="00B60138" w:rsidRDefault="00E936D4" w:rsidP="00E936D4">
            <w:pPr>
              <w:rPr>
                <w:sz w:val="22"/>
                <w:szCs w:val="22"/>
                <w:lang w:val="en-GB"/>
              </w:rPr>
            </w:pPr>
            <w:r>
              <w:rPr>
                <w:sz w:val="22"/>
                <w:szCs w:val="22"/>
                <w:lang w:val="en-GB"/>
              </w:rPr>
              <w:t>Spain</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E936D4" w:rsidRPr="00B60138" w:rsidRDefault="00E936D4" w:rsidP="00E936D4">
            <w:pPr>
              <w:rPr>
                <w:sz w:val="22"/>
                <w:szCs w:val="22"/>
                <w:lang w:val="en-GB"/>
              </w:rPr>
            </w:pPr>
            <w:r w:rsidRPr="00B60138">
              <w:rPr>
                <w:sz w:val="22"/>
                <w:szCs w:val="22"/>
                <w:lang w:val="en-GB" w:eastAsia="es-ES"/>
              </w:rPr>
              <w:t xml:space="preserve">The team leader </w:t>
            </w:r>
            <w:r w:rsidRPr="00B60138">
              <w:rPr>
                <w:b/>
                <w:sz w:val="22"/>
                <w:szCs w:val="22"/>
                <w:lang w:val="en-GB" w:eastAsia="es-ES"/>
              </w:rPr>
              <w:t>monitors and controls the crew</w:t>
            </w:r>
            <w:r w:rsidRPr="00B60138">
              <w:rPr>
                <w:sz w:val="22"/>
                <w:szCs w:val="22"/>
                <w:lang w:val="en-GB" w:eastAsia="es-ES"/>
              </w:rPr>
              <w:t xml:space="preserve"> on the </w:t>
            </w:r>
            <w:r w:rsidRPr="00B60138">
              <w:rPr>
                <w:b/>
                <w:sz w:val="22"/>
                <w:szCs w:val="22"/>
                <w:lang w:val="en-GB" w:eastAsia="es-ES"/>
              </w:rPr>
              <w:t>worksite</w:t>
            </w:r>
            <w:r w:rsidRPr="00B60138">
              <w:rPr>
                <w:sz w:val="22"/>
                <w:szCs w:val="22"/>
                <w:lang w:val="en-GB" w:eastAsia="es-ES"/>
              </w:rPr>
              <w:t xml:space="preserve"> and </w:t>
            </w:r>
            <w:r w:rsidRPr="00B60138">
              <w:rPr>
                <w:b/>
                <w:sz w:val="22"/>
                <w:szCs w:val="22"/>
                <w:lang w:val="en-GB" w:eastAsia="es-ES"/>
              </w:rPr>
              <w:t xml:space="preserve">assesses </w:t>
            </w:r>
            <w:r w:rsidRPr="00B60138">
              <w:rPr>
                <w:sz w:val="22"/>
                <w:szCs w:val="22"/>
                <w:lang w:val="en-GB" w:eastAsia="es-ES"/>
              </w:rPr>
              <w:t xml:space="preserve">their </w:t>
            </w:r>
            <w:r w:rsidRPr="00B60138">
              <w:rPr>
                <w:b/>
                <w:sz w:val="22"/>
                <w:szCs w:val="22"/>
                <w:lang w:val="en-GB" w:eastAsia="es-ES"/>
              </w:rPr>
              <w:t>performance</w:t>
            </w:r>
            <w:r w:rsidRPr="00B60138">
              <w:rPr>
                <w:sz w:val="22"/>
                <w:szCs w:val="22"/>
                <w:lang w:val="en-GB" w:eastAsia="es-ES"/>
              </w:rPr>
              <w:t xml:space="preserve"> on a continuous basis, intervening if necessary to </w:t>
            </w:r>
            <w:r w:rsidRPr="00B60138">
              <w:rPr>
                <w:b/>
                <w:sz w:val="22"/>
                <w:szCs w:val="22"/>
                <w:lang w:val="en-GB" w:eastAsia="es-ES"/>
              </w:rPr>
              <w:t>resolve problems or incidents</w:t>
            </w:r>
            <w:r w:rsidRPr="00B60138">
              <w:rPr>
                <w:sz w:val="22"/>
                <w:szCs w:val="22"/>
                <w:lang w:val="en-GB" w:eastAsia="es-ES"/>
              </w:rPr>
              <w:t xml:space="preserve">. He / she is responsible for the </w:t>
            </w:r>
            <w:r w:rsidRPr="00B60138">
              <w:rPr>
                <w:b/>
                <w:sz w:val="22"/>
                <w:szCs w:val="22"/>
                <w:lang w:val="en-GB" w:eastAsia="es-ES"/>
              </w:rPr>
              <w:t>planning, organisation, coordination and the execution of the construction works</w:t>
            </w:r>
            <w:r w:rsidRPr="00B60138">
              <w:rPr>
                <w:sz w:val="22"/>
                <w:szCs w:val="22"/>
                <w:lang w:val="en-GB" w:eastAsia="es-ES"/>
              </w:rPr>
              <w:t xml:space="preserve">, </w:t>
            </w:r>
            <w:r w:rsidRPr="00B60138">
              <w:rPr>
                <w:b/>
                <w:sz w:val="22"/>
                <w:szCs w:val="22"/>
                <w:lang w:val="en-GB" w:eastAsia="es-ES"/>
              </w:rPr>
              <w:t>complying with the deadlines</w:t>
            </w:r>
            <w:r w:rsidRPr="00B60138">
              <w:rPr>
                <w:sz w:val="22"/>
                <w:szCs w:val="22"/>
                <w:lang w:val="en-GB" w:eastAsia="es-ES"/>
              </w:rPr>
              <w:t xml:space="preserve"> established. This professional is in charge of monitoring the crew’s compliance with the company’s quality procedures and specifications, as well as their observance in relation to other regulations and procedures (safety and health, waste management and treatment, etc.). Nowadays, t</w:t>
            </w:r>
            <w:r w:rsidRPr="00B60138">
              <w:rPr>
                <w:sz w:val="22"/>
                <w:szCs w:val="22"/>
                <w:lang w:val="en-GB"/>
              </w:rPr>
              <w:t xml:space="preserve">he team leader </w:t>
            </w:r>
            <w:r w:rsidRPr="00B60138">
              <w:rPr>
                <w:b/>
                <w:sz w:val="22"/>
                <w:szCs w:val="22"/>
                <w:lang w:val="en-GB"/>
              </w:rPr>
              <w:t>participates actively and quite autonomously</w:t>
            </w:r>
            <w:r w:rsidRPr="00B60138">
              <w:rPr>
                <w:sz w:val="22"/>
                <w:szCs w:val="22"/>
                <w:lang w:val="en-GB"/>
              </w:rPr>
              <w:t xml:space="preserve"> in the organisation of the worksite, even though he / she receives </w:t>
            </w:r>
            <w:r w:rsidRPr="00B60138">
              <w:rPr>
                <w:sz w:val="22"/>
                <w:szCs w:val="22"/>
                <w:lang w:val="en-GB" w:eastAsia="es-ES"/>
              </w:rPr>
              <w:t xml:space="preserve">direct orders from the worksite supervisor, to whom he / she is obliged to inform about the status of the project or about issues which cannot be resolved by the team. </w:t>
            </w:r>
          </w:p>
        </w:tc>
      </w:tr>
      <w:tr w:rsidR="00E936D4" w:rsidRPr="00B60138" w:rsidTr="00E936D4">
        <w:tc>
          <w:tcPr>
            <w:tcW w:w="1276" w:type="dxa"/>
            <w:shd w:val="clear" w:color="auto" w:fill="auto"/>
          </w:tcPr>
          <w:p w:rsidR="00E936D4" w:rsidRPr="00B60138" w:rsidRDefault="00E936D4" w:rsidP="00E936D4">
            <w:pPr>
              <w:rPr>
                <w:sz w:val="22"/>
                <w:szCs w:val="22"/>
                <w:lang w:val="en-GB"/>
              </w:rPr>
            </w:pPr>
            <w:r>
              <w:rPr>
                <w:sz w:val="22"/>
                <w:szCs w:val="22"/>
                <w:lang w:val="en-GB"/>
              </w:rPr>
              <w:t>Italy</w:t>
            </w:r>
          </w:p>
        </w:tc>
        <w:tc>
          <w:tcPr>
            <w:tcW w:w="7796" w:type="dxa"/>
            <w:shd w:val="clear" w:color="auto" w:fill="auto"/>
          </w:tcPr>
          <w:p w:rsidR="00E936D4" w:rsidRPr="00B60138" w:rsidRDefault="00E936D4" w:rsidP="00E936D4">
            <w:pPr>
              <w:rPr>
                <w:sz w:val="22"/>
                <w:szCs w:val="22"/>
                <w:lang w:val="en-GB"/>
              </w:rPr>
            </w:pPr>
            <w:r w:rsidRPr="00B60138">
              <w:rPr>
                <w:sz w:val="22"/>
                <w:szCs w:val="22"/>
                <w:lang w:val="en-GB"/>
              </w:rPr>
              <w:t>He consults with the foreman and at work start-up with all the professional roles of the worksite</w:t>
            </w:r>
          </w:p>
          <w:p w:rsidR="00E936D4" w:rsidRPr="00B60138" w:rsidRDefault="00E936D4" w:rsidP="00E936D4">
            <w:pPr>
              <w:rPr>
                <w:sz w:val="22"/>
                <w:szCs w:val="22"/>
                <w:lang w:val="en-GB"/>
              </w:rPr>
            </w:pPr>
            <w:r w:rsidRPr="00B60138">
              <w:rPr>
                <w:sz w:val="22"/>
                <w:szCs w:val="22"/>
                <w:lang w:val="en-GB"/>
              </w:rPr>
              <w:t>Equipment and rules</w:t>
            </w:r>
          </w:p>
        </w:tc>
      </w:tr>
      <w:tr w:rsidR="00E936D4" w:rsidRPr="00B60138" w:rsidTr="00E936D4">
        <w:tc>
          <w:tcPr>
            <w:tcW w:w="1276" w:type="dxa"/>
            <w:tcBorders>
              <w:top w:val="single" w:sz="4" w:space="0" w:color="auto"/>
              <w:left w:val="single" w:sz="4" w:space="0" w:color="auto"/>
              <w:bottom w:val="single" w:sz="4" w:space="0" w:color="auto"/>
              <w:right w:val="single" w:sz="4" w:space="0" w:color="auto"/>
            </w:tcBorders>
            <w:shd w:val="clear" w:color="auto" w:fill="auto"/>
          </w:tcPr>
          <w:p w:rsidR="00E936D4" w:rsidRPr="00B60138" w:rsidRDefault="00E936D4" w:rsidP="00E936D4">
            <w:pPr>
              <w:rPr>
                <w:sz w:val="22"/>
                <w:szCs w:val="22"/>
                <w:lang w:val="en-GB"/>
              </w:rPr>
            </w:pPr>
            <w:r>
              <w:rPr>
                <w:sz w:val="22"/>
                <w:szCs w:val="22"/>
                <w:lang w:val="en-GB"/>
              </w:rPr>
              <w:t>Portugal</w:t>
            </w:r>
          </w:p>
        </w:tc>
        <w:tc>
          <w:tcPr>
            <w:tcW w:w="7796" w:type="dxa"/>
            <w:tcBorders>
              <w:top w:val="single" w:sz="4" w:space="0" w:color="auto"/>
              <w:left w:val="single" w:sz="4" w:space="0" w:color="auto"/>
              <w:bottom w:val="single" w:sz="4" w:space="0" w:color="auto"/>
              <w:right w:val="single" w:sz="4" w:space="0" w:color="auto"/>
            </w:tcBorders>
            <w:shd w:val="clear" w:color="auto" w:fill="FFFF00"/>
          </w:tcPr>
          <w:p w:rsidR="00E936D4" w:rsidRPr="00B60138" w:rsidRDefault="00E936D4" w:rsidP="00E936D4">
            <w:pPr>
              <w:rPr>
                <w:sz w:val="22"/>
                <w:szCs w:val="22"/>
                <w:lang w:val="en-GB"/>
              </w:rPr>
            </w:pPr>
          </w:p>
        </w:tc>
      </w:tr>
      <w:tr w:rsidR="0008302E" w:rsidRPr="00B60138" w:rsidTr="00E936D4">
        <w:tc>
          <w:tcPr>
            <w:tcW w:w="127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t>Poland</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F0571F" w:rsidRPr="00B60138" w:rsidRDefault="00F0571F" w:rsidP="00F0571F">
            <w:pPr>
              <w:rPr>
                <w:sz w:val="22"/>
                <w:szCs w:val="22"/>
                <w:lang w:val="en-GB"/>
              </w:rPr>
            </w:pPr>
            <w:r w:rsidRPr="00B60138">
              <w:rPr>
                <w:sz w:val="22"/>
                <w:szCs w:val="22"/>
                <w:lang w:val="en-GB"/>
              </w:rPr>
              <w:t xml:space="preserve">The core task and participation of team leaders in the organization of the worksite has not changed significantly in the last few years. </w:t>
            </w:r>
            <w:r w:rsidRPr="00E41796">
              <w:rPr>
                <w:b/>
                <w:sz w:val="22"/>
                <w:szCs w:val="22"/>
                <w:lang w:val="en-GB"/>
              </w:rPr>
              <w:t>Team leaders remain the group responsible for execution of plans and supervision of individual workers</w:t>
            </w:r>
            <w:r w:rsidRPr="00B60138">
              <w:rPr>
                <w:sz w:val="22"/>
                <w:szCs w:val="22"/>
                <w:lang w:val="en-GB"/>
              </w:rPr>
              <w:t xml:space="preserve">. They plan the works of teams and </w:t>
            </w:r>
            <w:r w:rsidRPr="00E41796">
              <w:rPr>
                <w:b/>
                <w:sz w:val="22"/>
                <w:szCs w:val="22"/>
                <w:lang w:val="en-GB"/>
              </w:rPr>
              <w:t>coordinate it with other team leaders</w:t>
            </w:r>
            <w:r w:rsidRPr="00B60138">
              <w:rPr>
                <w:sz w:val="22"/>
                <w:szCs w:val="22"/>
                <w:lang w:val="en-GB"/>
              </w:rPr>
              <w:t>, make sure that the needed equipment and materials is on time and in place. They are responsible for the teams work outcomes. They shape the atmosphere and organization of teams.</w:t>
            </w:r>
          </w:p>
          <w:p w:rsidR="0008302E" w:rsidRPr="00B60138" w:rsidRDefault="00F0571F" w:rsidP="00F0571F">
            <w:pPr>
              <w:rPr>
                <w:sz w:val="22"/>
                <w:szCs w:val="22"/>
                <w:lang w:val="en-GB"/>
              </w:rPr>
            </w:pPr>
            <w:r w:rsidRPr="00B60138">
              <w:rPr>
                <w:sz w:val="22"/>
                <w:szCs w:val="22"/>
                <w:lang w:val="en-GB"/>
              </w:rPr>
              <w:t xml:space="preserve">However because of </w:t>
            </w:r>
            <w:r w:rsidRPr="00E41796">
              <w:rPr>
                <w:b/>
                <w:sz w:val="22"/>
                <w:szCs w:val="22"/>
                <w:lang w:val="en-GB"/>
              </w:rPr>
              <w:t>increasing specialisation</w:t>
            </w:r>
            <w:r w:rsidRPr="00B60138">
              <w:rPr>
                <w:sz w:val="22"/>
                <w:szCs w:val="22"/>
                <w:lang w:val="en-GB"/>
              </w:rPr>
              <w:t>, team leaders would only seldom take care of logistics issues – there are specialised teams for that. They only plan the needs, pass the information on and control the amounts of materials.</w:t>
            </w:r>
          </w:p>
        </w:tc>
      </w:tr>
      <w:tr w:rsidR="0008302E" w:rsidRPr="00B60138" w:rsidTr="00E936D4">
        <w:trPr>
          <w:trHeight w:val="8355"/>
        </w:trPr>
        <w:tc>
          <w:tcPr>
            <w:tcW w:w="1276" w:type="dxa"/>
            <w:tcBorders>
              <w:bottom w:val="single" w:sz="4" w:space="0" w:color="auto"/>
            </w:tcBorders>
          </w:tcPr>
          <w:p w:rsidR="0008302E" w:rsidRPr="00B60138" w:rsidRDefault="0008302E" w:rsidP="00776FA3">
            <w:pPr>
              <w:rPr>
                <w:b/>
                <w:color w:val="0070C0"/>
                <w:sz w:val="22"/>
                <w:szCs w:val="22"/>
                <w:lang w:val="en-GB"/>
              </w:rPr>
            </w:pPr>
            <w:r w:rsidRPr="00F105BC">
              <w:rPr>
                <w:sz w:val="22"/>
                <w:szCs w:val="22"/>
                <w:lang w:val="en-GB"/>
              </w:rPr>
              <w:lastRenderedPageBreak/>
              <w:t>France</w:t>
            </w:r>
          </w:p>
        </w:tc>
        <w:tc>
          <w:tcPr>
            <w:tcW w:w="7796" w:type="dxa"/>
            <w:tcBorders>
              <w:bottom w:val="single" w:sz="4" w:space="0" w:color="auto"/>
            </w:tcBorders>
          </w:tcPr>
          <w:p w:rsidR="0008302E" w:rsidRPr="00B60138" w:rsidRDefault="0008302E" w:rsidP="00776FA3">
            <w:pPr>
              <w:rPr>
                <w:b/>
                <w:sz w:val="22"/>
                <w:szCs w:val="22"/>
                <w:lang w:val="en-GB"/>
              </w:rPr>
            </w:pPr>
            <w:r w:rsidRPr="00B60138">
              <w:rPr>
                <w:b/>
                <w:sz w:val="22"/>
                <w:szCs w:val="22"/>
                <w:lang w:val="en-GB"/>
              </w:rPr>
              <w:t>Planning</w:t>
            </w:r>
          </w:p>
          <w:p w:rsidR="00E22FA5" w:rsidRPr="00E41796" w:rsidRDefault="00E22FA5" w:rsidP="00E41796">
            <w:pPr>
              <w:numPr>
                <w:ilvl w:val="0"/>
                <w:numId w:val="23"/>
              </w:numPr>
              <w:ind w:left="317" w:hanging="261"/>
              <w:rPr>
                <w:sz w:val="22"/>
                <w:szCs w:val="22"/>
                <w:lang w:val="en-GB"/>
              </w:rPr>
            </w:pPr>
            <w:r w:rsidRPr="00B60138">
              <w:rPr>
                <w:sz w:val="22"/>
                <w:szCs w:val="22"/>
                <w:lang w:val="en-GB"/>
              </w:rPr>
              <w:t>Planning the way that his or her teams are organised</w:t>
            </w:r>
            <w:r w:rsidR="00E41796">
              <w:rPr>
                <w:sz w:val="22"/>
                <w:szCs w:val="22"/>
                <w:lang w:val="en-GB"/>
              </w:rPr>
              <w:t xml:space="preserve"> and </w:t>
            </w:r>
            <w:r w:rsidRPr="00E41796">
              <w:rPr>
                <w:sz w:val="22"/>
                <w:szCs w:val="22"/>
                <w:lang w:val="en-GB"/>
              </w:rPr>
              <w:t xml:space="preserve">tasks </w:t>
            </w:r>
            <w:r w:rsidR="00E41796">
              <w:rPr>
                <w:sz w:val="22"/>
                <w:szCs w:val="22"/>
                <w:lang w:val="en-GB"/>
              </w:rPr>
              <w:t>are shared out</w:t>
            </w:r>
          </w:p>
          <w:p w:rsidR="00E22FA5" w:rsidRPr="00B60138" w:rsidRDefault="00E22FA5" w:rsidP="00E41796">
            <w:pPr>
              <w:numPr>
                <w:ilvl w:val="0"/>
                <w:numId w:val="23"/>
              </w:numPr>
              <w:ind w:left="317" w:hanging="261"/>
              <w:rPr>
                <w:sz w:val="22"/>
                <w:szCs w:val="22"/>
                <w:lang w:val="en-GB"/>
              </w:rPr>
            </w:pPr>
            <w:r w:rsidRPr="00B60138">
              <w:rPr>
                <w:sz w:val="22"/>
                <w:szCs w:val="22"/>
                <w:lang w:val="en-GB"/>
              </w:rPr>
              <w:t>Passing on information</w:t>
            </w:r>
          </w:p>
          <w:p w:rsidR="00E22FA5" w:rsidRPr="00B60138" w:rsidRDefault="00E22FA5" w:rsidP="00E41796">
            <w:pPr>
              <w:numPr>
                <w:ilvl w:val="0"/>
                <w:numId w:val="23"/>
              </w:numPr>
              <w:ind w:left="317" w:hanging="261"/>
              <w:rPr>
                <w:sz w:val="22"/>
                <w:szCs w:val="22"/>
                <w:lang w:val="en-GB"/>
              </w:rPr>
            </w:pPr>
            <w:r w:rsidRPr="00B60138">
              <w:rPr>
                <w:sz w:val="22"/>
                <w:szCs w:val="22"/>
                <w:lang w:val="en-GB"/>
              </w:rPr>
              <w:t>Getting the equipment ready</w:t>
            </w:r>
          </w:p>
          <w:p w:rsidR="00E22FA5" w:rsidRPr="00B60138" w:rsidRDefault="00E22FA5" w:rsidP="00E41796">
            <w:pPr>
              <w:numPr>
                <w:ilvl w:val="0"/>
                <w:numId w:val="23"/>
              </w:numPr>
              <w:ind w:left="317" w:hanging="261"/>
              <w:rPr>
                <w:sz w:val="22"/>
                <w:szCs w:val="22"/>
                <w:lang w:val="en-GB"/>
              </w:rPr>
            </w:pPr>
            <w:r w:rsidRPr="00B60138">
              <w:rPr>
                <w:sz w:val="22"/>
                <w:szCs w:val="22"/>
                <w:lang w:val="en-GB"/>
              </w:rPr>
              <w:t>Managing procurement</w:t>
            </w:r>
          </w:p>
          <w:p w:rsidR="00E22FA5" w:rsidRDefault="00E22FA5" w:rsidP="00E41796">
            <w:pPr>
              <w:numPr>
                <w:ilvl w:val="0"/>
                <w:numId w:val="23"/>
              </w:numPr>
              <w:ind w:left="317" w:hanging="261"/>
              <w:rPr>
                <w:sz w:val="22"/>
                <w:szCs w:val="22"/>
                <w:lang w:val="en-GB"/>
              </w:rPr>
            </w:pPr>
            <w:r w:rsidRPr="00B60138">
              <w:rPr>
                <w:sz w:val="22"/>
                <w:szCs w:val="22"/>
                <w:lang w:val="en-GB"/>
              </w:rPr>
              <w:t>Keeping the purchase order book</w:t>
            </w:r>
          </w:p>
          <w:p w:rsidR="0008302E" w:rsidRDefault="0008302E" w:rsidP="00E22FA5">
            <w:pPr>
              <w:pStyle w:val="Paragraphedeliste"/>
              <w:ind w:left="0"/>
              <w:rPr>
                <w:sz w:val="22"/>
                <w:szCs w:val="22"/>
                <w:lang w:val="en-GB"/>
              </w:rPr>
            </w:pPr>
            <w:r w:rsidRPr="00B60138">
              <w:rPr>
                <w:b/>
                <w:sz w:val="22"/>
                <w:szCs w:val="22"/>
                <w:lang w:val="en-GB"/>
              </w:rPr>
              <w:t>Monitoring and checking implementation</w:t>
            </w:r>
          </w:p>
          <w:p w:rsidR="00E22FA5" w:rsidRPr="00B60138" w:rsidRDefault="00E22FA5" w:rsidP="00E41796">
            <w:pPr>
              <w:numPr>
                <w:ilvl w:val="0"/>
                <w:numId w:val="23"/>
              </w:numPr>
              <w:ind w:left="317" w:hanging="261"/>
              <w:rPr>
                <w:sz w:val="22"/>
                <w:szCs w:val="22"/>
                <w:lang w:val="en-GB"/>
              </w:rPr>
            </w:pPr>
            <w:r w:rsidRPr="00B60138">
              <w:rPr>
                <w:sz w:val="22"/>
                <w:szCs w:val="22"/>
                <w:lang w:val="en-GB"/>
              </w:rPr>
              <w:t>Ensuring proper implementation</w:t>
            </w:r>
          </w:p>
          <w:p w:rsidR="00E22FA5" w:rsidRPr="00E41796" w:rsidRDefault="00E22FA5" w:rsidP="00E41796">
            <w:pPr>
              <w:numPr>
                <w:ilvl w:val="0"/>
                <w:numId w:val="23"/>
              </w:numPr>
              <w:ind w:left="317" w:hanging="261"/>
              <w:rPr>
                <w:b/>
                <w:sz w:val="22"/>
                <w:szCs w:val="22"/>
                <w:lang w:val="en-GB"/>
              </w:rPr>
            </w:pPr>
            <w:r w:rsidRPr="00E41796">
              <w:rPr>
                <w:b/>
                <w:sz w:val="22"/>
                <w:szCs w:val="22"/>
                <w:lang w:val="en-GB"/>
              </w:rPr>
              <w:t xml:space="preserve">Monitoring the phases of the project </w:t>
            </w:r>
          </w:p>
          <w:p w:rsidR="00E22FA5" w:rsidRDefault="00E22FA5" w:rsidP="00E41796">
            <w:pPr>
              <w:numPr>
                <w:ilvl w:val="0"/>
                <w:numId w:val="23"/>
              </w:numPr>
              <w:ind w:left="317" w:hanging="261"/>
              <w:rPr>
                <w:sz w:val="22"/>
                <w:szCs w:val="22"/>
                <w:lang w:val="en-GB"/>
              </w:rPr>
            </w:pPr>
            <w:r w:rsidRPr="00B60138">
              <w:rPr>
                <w:sz w:val="22"/>
                <w:szCs w:val="22"/>
                <w:lang w:val="en-GB"/>
              </w:rPr>
              <w:t>Gauging actual staff requirements</w:t>
            </w:r>
          </w:p>
          <w:p w:rsidR="00E22FA5" w:rsidRPr="00E22FA5" w:rsidRDefault="00E22FA5" w:rsidP="00E41796">
            <w:pPr>
              <w:numPr>
                <w:ilvl w:val="0"/>
                <w:numId w:val="23"/>
              </w:numPr>
              <w:ind w:left="317" w:hanging="261"/>
              <w:rPr>
                <w:sz w:val="22"/>
                <w:szCs w:val="22"/>
                <w:lang w:val="en-GB"/>
              </w:rPr>
            </w:pPr>
            <w:r w:rsidRPr="00E41796">
              <w:rPr>
                <w:b/>
                <w:sz w:val="22"/>
                <w:szCs w:val="22"/>
                <w:lang w:val="en-GB"/>
              </w:rPr>
              <w:t>Liaising</w:t>
            </w:r>
            <w:r w:rsidRPr="00E22FA5">
              <w:rPr>
                <w:sz w:val="22"/>
                <w:szCs w:val="22"/>
                <w:lang w:val="en-GB"/>
              </w:rPr>
              <w:t xml:space="preserve"> between the design and engineering department and the level of implementation</w:t>
            </w:r>
          </w:p>
          <w:p w:rsidR="00E22FA5" w:rsidRDefault="00E22FA5" w:rsidP="00E22FA5">
            <w:pPr>
              <w:pStyle w:val="Paragraphedeliste"/>
              <w:ind w:left="0"/>
              <w:contextualSpacing w:val="0"/>
              <w:rPr>
                <w:b/>
                <w:sz w:val="22"/>
                <w:szCs w:val="22"/>
                <w:lang w:val="en-GB"/>
              </w:rPr>
            </w:pPr>
            <w:r>
              <w:rPr>
                <w:b/>
                <w:sz w:val="22"/>
                <w:szCs w:val="22"/>
                <w:lang w:val="en-GB"/>
              </w:rPr>
              <w:t>Checking</w:t>
            </w:r>
          </w:p>
          <w:p w:rsidR="00E22FA5" w:rsidRPr="00B60138" w:rsidRDefault="00E22FA5" w:rsidP="00E41796">
            <w:pPr>
              <w:numPr>
                <w:ilvl w:val="0"/>
                <w:numId w:val="23"/>
              </w:numPr>
              <w:ind w:left="317" w:hanging="261"/>
              <w:rPr>
                <w:sz w:val="22"/>
                <w:szCs w:val="22"/>
                <w:lang w:val="en-GB"/>
              </w:rPr>
            </w:pPr>
            <w:r w:rsidRPr="00B60138">
              <w:rPr>
                <w:sz w:val="22"/>
                <w:szCs w:val="22"/>
                <w:lang w:val="en-GB"/>
              </w:rPr>
              <w:t>Checking the work carried out</w:t>
            </w:r>
            <w:r w:rsidR="00E936D4">
              <w:rPr>
                <w:sz w:val="22"/>
                <w:szCs w:val="22"/>
                <w:lang w:val="en-GB"/>
              </w:rPr>
              <w:t xml:space="preserve"> and formalising the checks</w:t>
            </w:r>
          </w:p>
          <w:p w:rsidR="00E22FA5" w:rsidRPr="00B60138" w:rsidRDefault="00E22FA5" w:rsidP="00E41796">
            <w:pPr>
              <w:numPr>
                <w:ilvl w:val="0"/>
                <w:numId w:val="23"/>
              </w:numPr>
              <w:ind w:left="317" w:hanging="261"/>
              <w:rPr>
                <w:sz w:val="22"/>
                <w:szCs w:val="22"/>
                <w:lang w:val="en-GB"/>
              </w:rPr>
            </w:pPr>
            <w:r w:rsidRPr="00B60138">
              <w:rPr>
                <w:sz w:val="22"/>
                <w:szCs w:val="22"/>
                <w:lang w:val="en-GB"/>
              </w:rPr>
              <w:t>Supervising the worksite, from design through to implementation, incorporating the concept of checking</w:t>
            </w:r>
          </w:p>
          <w:p w:rsidR="0008302E" w:rsidRDefault="0008302E" w:rsidP="00E22FA5">
            <w:pPr>
              <w:pStyle w:val="Paragraphedeliste"/>
              <w:ind w:left="0"/>
              <w:rPr>
                <w:sz w:val="22"/>
                <w:szCs w:val="22"/>
                <w:lang w:val="en-GB"/>
              </w:rPr>
            </w:pPr>
            <w:r w:rsidRPr="00B60138">
              <w:rPr>
                <w:b/>
                <w:sz w:val="22"/>
                <w:szCs w:val="22"/>
                <w:lang w:val="en-GB"/>
              </w:rPr>
              <w:t>Production</w:t>
            </w:r>
          </w:p>
          <w:p w:rsidR="00E22FA5" w:rsidRPr="00B60138" w:rsidRDefault="00E22FA5" w:rsidP="00E41796">
            <w:pPr>
              <w:numPr>
                <w:ilvl w:val="0"/>
                <w:numId w:val="23"/>
              </w:numPr>
              <w:ind w:left="317" w:hanging="261"/>
              <w:rPr>
                <w:sz w:val="22"/>
                <w:szCs w:val="22"/>
                <w:lang w:val="en-GB"/>
              </w:rPr>
            </w:pPr>
            <w:r w:rsidRPr="00B60138">
              <w:rPr>
                <w:sz w:val="22"/>
                <w:szCs w:val="22"/>
                <w:lang w:val="en-GB"/>
              </w:rPr>
              <w:t>May take part – like the workers – in carrying out tasks</w:t>
            </w:r>
          </w:p>
          <w:p w:rsidR="00E22FA5" w:rsidRDefault="00E22FA5" w:rsidP="00E41796">
            <w:pPr>
              <w:numPr>
                <w:ilvl w:val="0"/>
                <w:numId w:val="23"/>
              </w:numPr>
              <w:ind w:left="317" w:hanging="261"/>
              <w:rPr>
                <w:sz w:val="22"/>
                <w:szCs w:val="22"/>
                <w:lang w:val="en-GB"/>
              </w:rPr>
            </w:pPr>
            <w:r w:rsidRPr="00B60138">
              <w:rPr>
                <w:sz w:val="22"/>
                <w:szCs w:val="22"/>
                <w:lang w:val="en-GB"/>
              </w:rPr>
              <w:t xml:space="preserve">Developing </w:t>
            </w:r>
            <w:r w:rsidRPr="00E41796">
              <w:rPr>
                <w:b/>
                <w:sz w:val="22"/>
                <w:szCs w:val="22"/>
                <w:lang w:val="en-GB"/>
              </w:rPr>
              <w:t>participative management</w:t>
            </w:r>
            <w:r w:rsidRPr="00B60138">
              <w:rPr>
                <w:sz w:val="22"/>
                <w:szCs w:val="22"/>
                <w:lang w:val="en-GB"/>
              </w:rPr>
              <w:t xml:space="preserve"> (initiation process developed by the company)</w:t>
            </w:r>
          </w:p>
          <w:p w:rsidR="0008302E" w:rsidRDefault="0008302E" w:rsidP="00E22FA5">
            <w:pPr>
              <w:pStyle w:val="Paragraphedeliste"/>
              <w:ind w:left="0"/>
              <w:rPr>
                <w:sz w:val="22"/>
                <w:szCs w:val="22"/>
                <w:lang w:val="en-GB"/>
              </w:rPr>
            </w:pPr>
            <w:r w:rsidRPr="00B60138">
              <w:rPr>
                <w:b/>
                <w:sz w:val="22"/>
                <w:szCs w:val="22"/>
                <w:lang w:val="en-GB"/>
              </w:rPr>
              <w:t>Problem-solving</w:t>
            </w:r>
          </w:p>
          <w:p w:rsidR="00E22FA5" w:rsidRPr="00B60138" w:rsidRDefault="00E22FA5" w:rsidP="00E41796">
            <w:pPr>
              <w:numPr>
                <w:ilvl w:val="0"/>
                <w:numId w:val="23"/>
              </w:numPr>
              <w:ind w:left="317" w:hanging="261"/>
              <w:rPr>
                <w:sz w:val="22"/>
                <w:szCs w:val="22"/>
                <w:lang w:val="en-GB"/>
              </w:rPr>
            </w:pPr>
            <w:r w:rsidRPr="00B60138">
              <w:rPr>
                <w:sz w:val="22"/>
                <w:szCs w:val="22"/>
                <w:lang w:val="en-GB"/>
              </w:rPr>
              <w:t>Prior inspection upstream of the project to be implemented</w:t>
            </w:r>
          </w:p>
          <w:p w:rsidR="00E22FA5" w:rsidRPr="00E41796" w:rsidRDefault="00E22FA5" w:rsidP="00E41796">
            <w:pPr>
              <w:numPr>
                <w:ilvl w:val="0"/>
                <w:numId w:val="23"/>
              </w:numPr>
              <w:ind w:left="317" w:hanging="261"/>
              <w:rPr>
                <w:b/>
                <w:sz w:val="22"/>
                <w:szCs w:val="22"/>
                <w:lang w:val="en-GB"/>
              </w:rPr>
            </w:pPr>
            <w:r w:rsidRPr="00E41796">
              <w:rPr>
                <w:b/>
                <w:sz w:val="22"/>
                <w:szCs w:val="22"/>
                <w:lang w:val="en-GB"/>
              </w:rPr>
              <w:t>Prepares and sets up the worksite</w:t>
            </w:r>
          </w:p>
          <w:p w:rsidR="00F606D6" w:rsidRPr="00B60138" w:rsidRDefault="0008302E" w:rsidP="00E936D4">
            <w:pPr>
              <w:pStyle w:val="Paragraphedeliste"/>
              <w:ind w:left="0"/>
              <w:rPr>
                <w:sz w:val="22"/>
                <w:szCs w:val="22"/>
                <w:lang w:val="en-GB"/>
              </w:rPr>
            </w:pPr>
            <w:r w:rsidRPr="00B60138">
              <w:rPr>
                <w:b/>
                <w:sz w:val="22"/>
                <w:szCs w:val="22"/>
                <w:lang w:val="en-GB"/>
              </w:rPr>
              <w:t>Responsibility / independence</w:t>
            </w:r>
          </w:p>
          <w:p w:rsidR="00F606D6" w:rsidRPr="00B60138" w:rsidRDefault="00F606D6" w:rsidP="00E41796">
            <w:pPr>
              <w:numPr>
                <w:ilvl w:val="0"/>
                <w:numId w:val="23"/>
              </w:numPr>
              <w:ind w:left="317" w:hanging="261"/>
              <w:rPr>
                <w:sz w:val="22"/>
                <w:szCs w:val="22"/>
                <w:lang w:val="en-GB"/>
              </w:rPr>
            </w:pPr>
            <w:r w:rsidRPr="00B60138">
              <w:rPr>
                <w:sz w:val="22"/>
                <w:szCs w:val="22"/>
                <w:lang w:val="en-GB"/>
              </w:rPr>
              <w:t>Is responsible for manual work on the site and thus for making sure the work is done properly</w:t>
            </w:r>
          </w:p>
          <w:p w:rsidR="00F606D6" w:rsidRPr="00B60138" w:rsidRDefault="00F606D6" w:rsidP="00E41796">
            <w:pPr>
              <w:numPr>
                <w:ilvl w:val="0"/>
                <w:numId w:val="23"/>
              </w:numPr>
              <w:ind w:left="317" w:hanging="261"/>
              <w:rPr>
                <w:sz w:val="22"/>
                <w:szCs w:val="22"/>
                <w:lang w:val="en-GB"/>
              </w:rPr>
            </w:pPr>
            <w:r w:rsidRPr="00B60138">
              <w:rPr>
                <w:sz w:val="22"/>
                <w:szCs w:val="22"/>
                <w:lang w:val="en-GB"/>
              </w:rPr>
              <w:t>Liaises with the worksite supervisor in passing on the tasks to be carried out</w:t>
            </w:r>
          </w:p>
          <w:p w:rsidR="00F606D6" w:rsidRPr="00E41796" w:rsidRDefault="00F606D6" w:rsidP="00E41796">
            <w:pPr>
              <w:numPr>
                <w:ilvl w:val="0"/>
                <w:numId w:val="23"/>
              </w:numPr>
              <w:ind w:left="317" w:hanging="261"/>
              <w:rPr>
                <w:sz w:val="22"/>
                <w:szCs w:val="22"/>
                <w:lang w:val="en-GB"/>
              </w:rPr>
            </w:pPr>
            <w:r w:rsidRPr="00B60138">
              <w:rPr>
                <w:sz w:val="22"/>
                <w:szCs w:val="22"/>
                <w:lang w:val="en-GB"/>
              </w:rPr>
              <w:t>Reports</w:t>
            </w:r>
          </w:p>
          <w:p w:rsidR="00F606D6" w:rsidRPr="00B60138" w:rsidRDefault="00F606D6" w:rsidP="00E41796">
            <w:pPr>
              <w:numPr>
                <w:ilvl w:val="0"/>
                <w:numId w:val="23"/>
              </w:numPr>
              <w:ind w:left="317" w:hanging="261"/>
              <w:rPr>
                <w:sz w:val="22"/>
                <w:szCs w:val="22"/>
                <w:lang w:val="en-GB"/>
              </w:rPr>
            </w:pPr>
            <w:r w:rsidRPr="00B60138">
              <w:rPr>
                <w:sz w:val="22"/>
                <w:szCs w:val="22"/>
                <w:lang w:val="en-GB"/>
              </w:rPr>
              <w:t xml:space="preserve">Handles the checking and monitoring of the project according to the standards set by the design and engineering department </w:t>
            </w:r>
          </w:p>
          <w:p w:rsidR="0008302E" w:rsidRPr="00B60138" w:rsidRDefault="00F606D6" w:rsidP="00E41796">
            <w:pPr>
              <w:numPr>
                <w:ilvl w:val="0"/>
                <w:numId w:val="23"/>
              </w:numPr>
              <w:ind w:left="317" w:hanging="261"/>
              <w:rPr>
                <w:sz w:val="22"/>
                <w:szCs w:val="22"/>
                <w:lang w:val="en-GB"/>
              </w:rPr>
            </w:pPr>
            <w:r w:rsidRPr="00E41796">
              <w:rPr>
                <w:b/>
                <w:sz w:val="22"/>
                <w:szCs w:val="22"/>
                <w:lang w:val="en-GB"/>
              </w:rPr>
              <w:t>Adheres to the financial dimension</w:t>
            </w:r>
            <w:r w:rsidRPr="00B60138">
              <w:rPr>
                <w:sz w:val="22"/>
                <w:szCs w:val="22"/>
                <w:lang w:val="en-GB"/>
              </w:rPr>
              <w:t xml:space="preserve"> (interim review and acceptance phases)</w:t>
            </w:r>
          </w:p>
        </w:tc>
      </w:tr>
    </w:tbl>
    <w:p w:rsidR="0008302E" w:rsidRDefault="0008302E" w:rsidP="0008302E">
      <w:pPr>
        <w:rPr>
          <w:rFonts w:cs="Verdana"/>
          <w:sz w:val="22"/>
          <w:szCs w:val="22"/>
          <w:lang w:val="en-GB"/>
        </w:rPr>
      </w:pPr>
    </w:p>
    <w:p w:rsidR="0008302E" w:rsidRPr="00731682" w:rsidRDefault="0008302E" w:rsidP="0008302E">
      <w:pPr>
        <w:rPr>
          <w:rFonts w:cs="Verdana"/>
          <w:b/>
          <w:sz w:val="22"/>
          <w:szCs w:val="22"/>
          <w:lang w:val="en-GB"/>
        </w:rPr>
      </w:pPr>
      <w:r w:rsidRPr="00731682">
        <w:rPr>
          <w:rFonts w:cs="Verdana"/>
          <w:b/>
          <w:sz w:val="22"/>
          <w:szCs w:val="22"/>
          <w:lang w:val="en-GB"/>
        </w:rPr>
        <w:t>Common characteristics</w:t>
      </w:r>
    </w:p>
    <w:p w:rsidR="0008302E" w:rsidRDefault="0008302E" w:rsidP="0008302E">
      <w:pPr>
        <w:rPr>
          <w:rFonts w:cs="Verdana"/>
          <w:sz w:val="22"/>
          <w:szCs w:val="22"/>
          <w:lang w:val="en-GB"/>
        </w:rPr>
      </w:pPr>
    </w:p>
    <w:p w:rsidR="00E936D4" w:rsidRDefault="00E936D4" w:rsidP="00E936D4">
      <w:pPr>
        <w:jc w:val="both"/>
        <w:rPr>
          <w:rFonts w:cs="Verdana"/>
          <w:sz w:val="22"/>
          <w:szCs w:val="22"/>
          <w:lang w:val="en-GB"/>
        </w:rPr>
      </w:pPr>
      <w:r>
        <w:rPr>
          <w:rFonts w:cs="Verdana"/>
          <w:sz w:val="22"/>
          <w:szCs w:val="22"/>
          <w:lang w:val="en-GB"/>
        </w:rPr>
        <w:t>The first contribution of team leaders to the organisation of the worksite is to explain work and processes to their crew, including all the formal requirements. They also organise each worker’s tasks and proceed with quality check. By encouraging participative management of staffs, they listen to the workers and take into account their opinions when organising and controlling activities and final outcomes.</w:t>
      </w:r>
      <w:r w:rsidR="00F50459">
        <w:rPr>
          <w:rFonts w:cs="Verdana"/>
          <w:sz w:val="22"/>
          <w:szCs w:val="22"/>
          <w:lang w:val="en-GB"/>
        </w:rPr>
        <w:t xml:space="preserve"> The degree of their autonomy has increased and they are more and more responsible for deadlines, problem solving, motivation of staff, safety &amp; health, waste treatment, as well as for administrative and even for some financial aspects of their activities. Being “in the middle” between head office and directly operational level coordinated by worksite supervisor, team leader is gaining in importance on worksite and becomes a partner who really contributes to its organisation, given that s/he remains in charge of execution of the project and of coordination of his/her staff.</w:t>
      </w:r>
    </w:p>
    <w:p w:rsidR="003A2C66" w:rsidRPr="003A2C66" w:rsidRDefault="00F50459" w:rsidP="0008302E">
      <w:pPr>
        <w:rPr>
          <w:b/>
          <w:lang w:val="en-GB"/>
        </w:rPr>
      </w:pPr>
      <w:r>
        <w:rPr>
          <w:rFonts w:cs="Verdana"/>
          <w:sz w:val="22"/>
          <w:szCs w:val="22"/>
          <w:lang w:val="en-GB"/>
        </w:rPr>
        <w:br w:type="page"/>
      </w:r>
      <w:r w:rsidR="0008302E" w:rsidRPr="00DD2319">
        <w:rPr>
          <w:b/>
          <w:lang w:val="en-GB"/>
        </w:rPr>
        <w:lastRenderedPageBreak/>
        <w:t xml:space="preserve">4. </w:t>
      </w:r>
      <w:r w:rsidR="003A2C66" w:rsidRPr="003A2C66">
        <w:rPr>
          <w:b/>
          <w:lang w:val="en-GB"/>
        </w:rPr>
        <w:t>Relationships between</w:t>
      </w:r>
      <w:r w:rsidR="003A2C66">
        <w:rPr>
          <w:b/>
          <w:lang w:val="en-GB"/>
        </w:rPr>
        <w:t xml:space="preserve"> team leaders and other workers</w:t>
      </w:r>
    </w:p>
    <w:p w:rsidR="0008302E" w:rsidRDefault="0008302E" w:rsidP="0008302E">
      <w:pPr>
        <w:rPr>
          <w:rFonts w:cs="Verdana"/>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96"/>
      </w:tblGrid>
      <w:tr w:rsidR="0008302E" w:rsidRPr="00B60138" w:rsidTr="00776FA3">
        <w:tc>
          <w:tcPr>
            <w:tcW w:w="1276" w:type="dxa"/>
            <w:shd w:val="clear" w:color="auto" w:fill="auto"/>
          </w:tcPr>
          <w:p w:rsidR="0008302E" w:rsidRPr="00B60138" w:rsidRDefault="0008302E" w:rsidP="00776FA3">
            <w:pPr>
              <w:rPr>
                <w:sz w:val="22"/>
                <w:szCs w:val="22"/>
                <w:lang w:val="en-GB"/>
              </w:rPr>
            </w:pPr>
            <w:r>
              <w:rPr>
                <w:sz w:val="22"/>
                <w:szCs w:val="22"/>
                <w:lang w:val="en-GB"/>
              </w:rPr>
              <w:t>Germany</w:t>
            </w:r>
          </w:p>
        </w:tc>
        <w:tc>
          <w:tcPr>
            <w:tcW w:w="7796" w:type="dxa"/>
            <w:shd w:val="clear" w:color="auto" w:fill="auto"/>
          </w:tcPr>
          <w:p w:rsidR="003A2C66" w:rsidRPr="00B60138" w:rsidRDefault="003A2C66" w:rsidP="003A2C66">
            <w:pPr>
              <w:rPr>
                <w:sz w:val="22"/>
                <w:szCs w:val="22"/>
                <w:lang w:val="en-GB"/>
              </w:rPr>
            </w:pPr>
            <w:r w:rsidRPr="00B60138">
              <w:rPr>
                <w:sz w:val="22"/>
                <w:szCs w:val="22"/>
                <w:lang w:val="en-GB"/>
              </w:rPr>
              <w:t>Being some kind of a supervisor</w:t>
            </w:r>
          </w:p>
          <w:p w:rsidR="003A2C66" w:rsidRPr="00B60138" w:rsidRDefault="003A2C66" w:rsidP="003A2C66">
            <w:pPr>
              <w:rPr>
                <w:sz w:val="22"/>
                <w:szCs w:val="22"/>
                <w:lang w:val="en-GB"/>
              </w:rPr>
            </w:pPr>
            <w:r w:rsidRPr="00B60138">
              <w:rPr>
                <w:sz w:val="22"/>
                <w:szCs w:val="22"/>
                <w:lang w:val="en-GB"/>
              </w:rPr>
              <w:t xml:space="preserve">Person to be </w:t>
            </w:r>
            <w:r w:rsidRPr="0068189D">
              <w:rPr>
                <w:b/>
                <w:sz w:val="22"/>
                <w:szCs w:val="22"/>
                <w:lang w:val="en-GB"/>
              </w:rPr>
              <w:t>respected</w:t>
            </w:r>
          </w:p>
          <w:p w:rsidR="003A2C66" w:rsidRPr="00B60138" w:rsidRDefault="003A2C66" w:rsidP="003A2C66">
            <w:pPr>
              <w:rPr>
                <w:sz w:val="22"/>
                <w:szCs w:val="22"/>
                <w:lang w:val="en-GB"/>
              </w:rPr>
            </w:pPr>
            <w:r w:rsidRPr="0068189D">
              <w:rPr>
                <w:b/>
                <w:sz w:val="22"/>
                <w:szCs w:val="22"/>
                <w:lang w:val="en-GB"/>
              </w:rPr>
              <w:t>Delegation</w:t>
            </w:r>
            <w:r w:rsidRPr="00B60138">
              <w:rPr>
                <w:sz w:val="22"/>
                <w:szCs w:val="22"/>
                <w:lang w:val="en-GB"/>
              </w:rPr>
              <w:t xml:space="preserve"> of works, but still responsible</w:t>
            </w:r>
          </w:p>
          <w:p w:rsidR="0008302E" w:rsidRPr="00B60138" w:rsidRDefault="003A2C66" w:rsidP="003A2C66">
            <w:pPr>
              <w:rPr>
                <w:sz w:val="22"/>
                <w:szCs w:val="22"/>
                <w:lang w:val="en-GB"/>
              </w:rPr>
            </w:pPr>
            <w:r w:rsidRPr="00B60138">
              <w:rPr>
                <w:sz w:val="22"/>
                <w:szCs w:val="22"/>
                <w:lang w:val="en-GB"/>
              </w:rPr>
              <w:t>Final checks</w:t>
            </w:r>
          </w:p>
        </w:tc>
      </w:tr>
      <w:tr w:rsidR="0008302E" w:rsidRPr="00B60138" w:rsidTr="00776FA3">
        <w:tc>
          <w:tcPr>
            <w:tcW w:w="127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t>Belgium</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2C6D71" w:rsidRPr="00B60138" w:rsidRDefault="0068189D" w:rsidP="002C6D71">
            <w:pPr>
              <w:rPr>
                <w:sz w:val="22"/>
                <w:szCs w:val="22"/>
                <w:lang w:val="en-GB"/>
              </w:rPr>
            </w:pPr>
            <w:r>
              <w:rPr>
                <w:sz w:val="22"/>
                <w:szCs w:val="22"/>
                <w:lang w:val="en-GB"/>
              </w:rPr>
              <w:t xml:space="preserve">TRUST. </w:t>
            </w:r>
            <w:r w:rsidR="002C6D71" w:rsidRPr="00B60138">
              <w:rPr>
                <w:sz w:val="22"/>
                <w:szCs w:val="22"/>
                <w:lang w:val="en-GB"/>
              </w:rPr>
              <w:t xml:space="preserve">He must be </w:t>
            </w:r>
            <w:r w:rsidR="002C6D71" w:rsidRPr="0068189D">
              <w:rPr>
                <w:b/>
                <w:sz w:val="22"/>
                <w:szCs w:val="22"/>
                <w:lang w:val="en-GB"/>
              </w:rPr>
              <w:t>respected</w:t>
            </w:r>
            <w:r w:rsidR="002C6D71" w:rsidRPr="00B60138">
              <w:rPr>
                <w:sz w:val="22"/>
                <w:szCs w:val="22"/>
                <w:lang w:val="en-GB"/>
              </w:rPr>
              <w:t xml:space="preserve"> by his team. In that sense, he needs to have very </w:t>
            </w:r>
            <w:r w:rsidR="002C6D71" w:rsidRPr="0068189D">
              <w:rPr>
                <w:b/>
                <w:sz w:val="22"/>
                <w:szCs w:val="22"/>
                <w:lang w:val="en-GB"/>
              </w:rPr>
              <w:t>good knowledge of the field</w:t>
            </w:r>
            <w:r w:rsidR="002C6D71" w:rsidRPr="00B60138">
              <w:rPr>
                <w:sz w:val="22"/>
                <w:szCs w:val="22"/>
                <w:lang w:val="en-GB"/>
              </w:rPr>
              <w:t xml:space="preserve"> because his team counts on him but </w:t>
            </w:r>
            <w:r>
              <w:rPr>
                <w:sz w:val="22"/>
                <w:szCs w:val="22"/>
                <w:lang w:val="en-GB"/>
              </w:rPr>
              <w:t>team leader</w:t>
            </w:r>
            <w:r w:rsidR="002C6D71" w:rsidRPr="00B60138">
              <w:rPr>
                <w:sz w:val="22"/>
                <w:szCs w:val="22"/>
                <w:lang w:val="en-GB"/>
              </w:rPr>
              <w:t xml:space="preserve"> also counts a lot on his team. The team leader must be comprehensive but strict with his team. He needs to </w:t>
            </w:r>
            <w:r w:rsidR="002C6D71" w:rsidRPr="0068189D">
              <w:rPr>
                <w:b/>
                <w:sz w:val="22"/>
                <w:szCs w:val="22"/>
                <w:lang w:val="en-GB"/>
              </w:rPr>
              <w:t>motivate the team</w:t>
            </w:r>
            <w:r w:rsidR="002C6D71" w:rsidRPr="00B60138">
              <w:rPr>
                <w:sz w:val="22"/>
                <w:szCs w:val="22"/>
                <w:lang w:val="en-GB"/>
              </w:rPr>
              <w:t xml:space="preserve"> </w:t>
            </w:r>
            <w:r w:rsidR="002C6D71" w:rsidRPr="00B60138">
              <w:rPr>
                <w:sz w:val="22"/>
                <w:szCs w:val="22"/>
                <w:lang w:val="en-GB"/>
              </w:rPr>
              <w:sym w:font="Wingdings" w:char="F0E0"/>
            </w:r>
            <w:r w:rsidR="002C6D71" w:rsidRPr="00B60138">
              <w:rPr>
                <w:sz w:val="22"/>
                <w:szCs w:val="22"/>
                <w:lang w:val="en-GB"/>
              </w:rPr>
              <w:t xml:space="preserve"> leadership</w:t>
            </w:r>
            <w:r w:rsidR="00B93B7F">
              <w:rPr>
                <w:sz w:val="22"/>
                <w:szCs w:val="22"/>
                <w:lang w:val="en-GB"/>
              </w:rPr>
              <w:t>.</w:t>
            </w:r>
            <w:r w:rsidR="002C6D71" w:rsidRPr="00B60138">
              <w:rPr>
                <w:sz w:val="22"/>
                <w:szCs w:val="22"/>
                <w:lang w:val="en-GB"/>
              </w:rPr>
              <w:t xml:space="preserve"> </w:t>
            </w:r>
          </w:p>
          <w:p w:rsidR="002C6D71" w:rsidRPr="00B60138" w:rsidRDefault="002C6D71" w:rsidP="002C6D71">
            <w:pPr>
              <w:rPr>
                <w:sz w:val="22"/>
                <w:szCs w:val="22"/>
                <w:lang w:val="en-GB"/>
              </w:rPr>
            </w:pPr>
            <w:r w:rsidRPr="00B60138">
              <w:rPr>
                <w:sz w:val="22"/>
                <w:szCs w:val="22"/>
                <w:lang w:val="en-GB"/>
              </w:rPr>
              <w:t>Modesty</w:t>
            </w:r>
            <w:r w:rsidRPr="00B60138">
              <w:rPr>
                <w:sz w:val="22"/>
                <w:szCs w:val="22"/>
                <w:lang w:val="en-GB"/>
              </w:rPr>
              <w:sym w:font="Wingdings" w:char="F0E0"/>
            </w:r>
            <w:r w:rsidRPr="00B60138">
              <w:rPr>
                <w:sz w:val="22"/>
                <w:szCs w:val="22"/>
                <w:lang w:val="en-GB"/>
              </w:rPr>
              <w:t xml:space="preserve"> requires a lot from the workers but must </w:t>
            </w:r>
            <w:r w:rsidRPr="0068189D">
              <w:rPr>
                <w:b/>
                <w:sz w:val="22"/>
                <w:szCs w:val="22"/>
                <w:lang w:val="en-GB"/>
              </w:rPr>
              <w:t>trust</w:t>
            </w:r>
            <w:r w:rsidRPr="00B60138">
              <w:rPr>
                <w:sz w:val="22"/>
                <w:szCs w:val="22"/>
                <w:lang w:val="en-GB"/>
              </w:rPr>
              <w:t xml:space="preserve"> on them either. </w:t>
            </w:r>
          </w:p>
          <w:p w:rsidR="002C6D71" w:rsidRPr="00B60138" w:rsidRDefault="002C6D71" w:rsidP="002C6D71">
            <w:pPr>
              <w:rPr>
                <w:sz w:val="22"/>
                <w:szCs w:val="22"/>
                <w:lang w:val="en-GB"/>
              </w:rPr>
            </w:pPr>
            <w:r w:rsidRPr="00B60138">
              <w:rPr>
                <w:sz w:val="22"/>
                <w:szCs w:val="22"/>
                <w:lang w:val="en-GB"/>
              </w:rPr>
              <w:t xml:space="preserve">The team members must feel at ease with each other, it is really important and the team leader is the example for other workers. </w:t>
            </w:r>
          </w:p>
          <w:p w:rsidR="002C6D71" w:rsidRPr="00B60138" w:rsidRDefault="002C6D71" w:rsidP="002C6D71">
            <w:pPr>
              <w:rPr>
                <w:sz w:val="22"/>
                <w:szCs w:val="22"/>
                <w:lang w:val="en-GB"/>
              </w:rPr>
            </w:pPr>
            <w:r w:rsidRPr="00B60138">
              <w:rPr>
                <w:sz w:val="22"/>
                <w:szCs w:val="22"/>
                <w:lang w:val="en-GB"/>
              </w:rPr>
              <w:t xml:space="preserve">Often, the </w:t>
            </w:r>
            <w:r w:rsidR="00B93B7F">
              <w:rPr>
                <w:sz w:val="22"/>
                <w:szCs w:val="22"/>
                <w:lang w:val="en-GB"/>
              </w:rPr>
              <w:t>team leader</w:t>
            </w:r>
            <w:r w:rsidRPr="00B60138">
              <w:rPr>
                <w:sz w:val="22"/>
                <w:szCs w:val="22"/>
                <w:lang w:val="en-GB"/>
              </w:rPr>
              <w:t xml:space="preserve"> has to be the link between his team and hierarchic members of the company. He acts as a </w:t>
            </w:r>
            <w:r w:rsidRPr="00B93B7F">
              <w:rPr>
                <w:b/>
                <w:sz w:val="22"/>
                <w:szCs w:val="22"/>
                <w:lang w:val="en-GB"/>
              </w:rPr>
              <w:t>moderator / mediator</w:t>
            </w:r>
            <w:r w:rsidR="00B93B7F">
              <w:rPr>
                <w:b/>
                <w:sz w:val="22"/>
                <w:szCs w:val="22"/>
                <w:lang w:val="en-GB"/>
              </w:rPr>
              <w:t>.</w:t>
            </w:r>
          </w:p>
          <w:p w:rsidR="002C6D71" w:rsidRPr="00B60138" w:rsidRDefault="002C6D71" w:rsidP="002C6D71">
            <w:pPr>
              <w:rPr>
                <w:sz w:val="22"/>
                <w:szCs w:val="22"/>
                <w:lang w:val="en-GB"/>
              </w:rPr>
            </w:pPr>
            <w:r w:rsidRPr="00B60138">
              <w:rPr>
                <w:sz w:val="22"/>
                <w:szCs w:val="22"/>
                <w:lang w:val="en-GB"/>
              </w:rPr>
              <w:t xml:space="preserve">The team leader in a very important part of the working circle. </w:t>
            </w:r>
            <w:r w:rsidRPr="0068189D">
              <w:rPr>
                <w:b/>
                <w:sz w:val="22"/>
                <w:szCs w:val="22"/>
                <w:lang w:val="en-GB"/>
              </w:rPr>
              <w:t>He is in the middle</w:t>
            </w:r>
            <w:r w:rsidRPr="00B60138">
              <w:rPr>
                <w:sz w:val="22"/>
                <w:szCs w:val="22"/>
                <w:lang w:val="en-GB"/>
              </w:rPr>
              <w:t xml:space="preserve">. He is responsible for his team and works hand in hand with the foreman or the company owner. </w:t>
            </w:r>
          </w:p>
          <w:p w:rsidR="0008302E" w:rsidRPr="00B60138" w:rsidRDefault="0068189D" w:rsidP="002C6D71">
            <w:pPr>
              <w:rPr>
                <w:sz w:val="22"/>
                <w:szCs w:val="22"/>
                <w:lang w:val="en-GB"/>
              </w:rPr>
            </w:pPr>
            <w:r w:rsidRPr="00B60138">
              <w:rPr>
                <w:sz w:val="22"/>
                <w:szCs w:val="22"/>
                <w:lang w:val="en-GB"/>
              </w:rPr>
              <w:t xml:space="preserve">The team leader </w:t>
            </w:r>
            <w:r w:rsidR="002C6D71" w:rsidRPr="00B60138">
              <w:rPr>
                <w:sz w:val="22"/>
                <w:szCs w:val="22"/>
                <w:lang w:val="en-GB"/>
              </w:rPr>
              <w:t xml:space="preserve">and team must be very close to each other but keep some distance also in order to keep his/her </w:t>
            </w:r>
            <w:r w:rsidR="002C6D71" w:rsidRPr="0068189D">
              <w:rPr>
                <w:b/>
                <w:sz w:val="22"/>
                <w:szCs w:val="22"/>
                <w:lang w:val="en-GB"/>
              </w:rPr>
              <w:t>authority and credibility</w:t>
            </w:r>
            <w:r w:rsidR="002C6D71" w:rsidRPr="00B60138">
              <w:rPr>
                <w:sz w:val="22"/>
                <w:szCs w:val="22"/>
                <w:lang w:val="en-GB"/>
              </w:rPr>
              <w:t>. On the same way, he/she MUST be irreproachable in order not to be criticized by his/her team.</w:t>
            </w:r>
          </w:p>
        </w:tc>
      </w:tr>
      <w:tr w:rsidR="0008302E" w:rsidRPr="00B60138" w:rsidTr="00776FA3">
        <w:tc>
          <w:tcPr>
            <w:tcW w:w="127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t>United Kingdom</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847311" w:rsidP="00776FA3">
            <w:pPr>
              <w:rPr>
                <w:sz w:val="22"/>
                <w:szCs w:val="22"/>
                <w:lang w:val="en-GB"/>
              </w:rPr>
            </w:pPr>
            <w:r w:rsidRPr="00B60138">
              <w:rPr>
                <w:sz w:val="22"/>
                <w:szCs w:val="22"/>
                <w:lang w:val="en-GB"/>
              </w:rPr>
              <w:t xml:space="preserve">This </w:t>
            </w:r>
            <w:r w:rsidRPr="00B93B7F">
              <w:rPr>
                <w:b/>
                <w:sz w:val="22"/>
                <w:szCs w:val="22"/>
                <w:lang w:val="en-GB"/>
              </w:rPr>
              <w:t>relationship should be, first and foremost, professional</w:t>
            </w:r>
            <w:r w:rsidRPr="00B60138">
              <w:rPr>
                <w:sz w:val="22"/>
                <w:szCs w:val="22"/>
                <w:lang w:val="en-GB"/>
              </w:rPr>
              <w:t>. There should be a good and open line of communications between both parties.</w:t>
            </w:r>
          </w:p>
        </w:tc>
      </w:tr>
      <w:tr w:rsidR="00E35638" w:rsidRPr="00B60138" w:rsidTr="00B6608F">
        <w:trPr>
          <w:trHeight w:val="828"/>
        </w:trPr>
        <w:tc>
          <w:tcPr>
            <w:tcW w:w="1276" w:type="dxa"/>
            <w:tcBorders>
              <w:top w:val="single" w:sz="4" w:space="0" w:color="auto"/>
              <w:left w:val="single" w:sz="4" w:space="0" w:color="auto"/>
              <w:bottom w:val="single" w:sz="4" w:space="0" w:color="auto"/>
              <w:right w:val="single" w:sz="4" w:space="0" w:color="auto"/>
            </w:tcBorders>
          </w:tcPr>
          <w:p w:rsidR="00E35638" w:rsidRPr="00B60138" w:rsidRDefault="00E35638" w:rsidP="00B6608F">
            <w:pPr>
              <w:rPr>
                <w:sz w:val="22"/>
                <w:szCs w:val="22"/>
                <w:lang w:val="en-GB"/>
              </w:rPr>
            </w:pPr>
            <w:r>
              <w:rPr>
                <w:sz w:val="22"/>
                <w:szCs w:val="22"/>
                <w:lang w:val="en-GB"/>
              </w:rPr>
              <w:t>Spain</w:t>
            </w:r>
          </w:p>
        </w:tc>
        <w:tc>
          <w:tcPr>
            <w:tcW w:w="7796" w:type="dxa"/>
            <w:tcBorders>
              <w:top w:val="single" w:sz="4" w:space="0" w:color="auto"/>
              <w:left w:val="single" w:sz="4" w:space="0" w:color="auto"/>
              <w:bottom w:val="single" w:sz="4" w:space="0" w:color="auto"/>
              <w:right w:val="single" w:sz="4" w:space="0" w:color="auto"/>
            </w:tcBorders>
          </w:tcPr>
          <w:p w:rsidR="00E35638" w:rsidRPr="00DD2319" w:rsidRDefault="00E35638" w:rsidP="00B6608F">
            <w:pPr>
              <w:rPr>
                <w:sz w:val="22"/>
                <w:szCs w:val="22"/>
                <w:lang w:val="en-GB"/>
              </w:rPr>
            </w:pPr>
            <w:r w:rsidRPr="00B60138">
              <w:rPr>
                <w:sz w:val="22"/>
                <w:szCs w:val="22"/>
                <w:lang w:val="en-GB"/>
              </w:rPr>
              <w:t xml:space="preserve">The companies and the focus group have highlighted that the relationship between the team leader and the other workers has to be based on </w:t>
            </w:r>
            <w:r w:rsidRPr="00B60138">
              <w:rPr>
                <w:b/>
                <w:sz w:val="22"/>
                <w:szCs w:val="22"/>
                <w:lang w:val="en-GB"/>
              </w:rPr>
              <w:t>mutual trust and confidence</w:t>
            </w:r>
            <w:r w:rsidRPr="00B60138">
              <w:rPr>
                <w:sz w:val="22"/>
                <w:szCs w:val="22"/>
                <w:lang w:val="en-GB"/>
              </w:rPr>
              <w:t xml:space="preserve">. The team leader has to have total confidence in the crew’s abilities and skills and has to firmly believe that they can contribute actively to the achievement of the company’s goals and objectives. On the other hand, it is essential for the team members to trust in the team leader’s technical expertise and in his / her capacity to solve problems and to provide guidance when required. Furthermore, the team leader should serve as a focal point to communicate and resolve issues with other teams on the worksite.  There should be a </w:t>
            </w:r>
            <w:r w:rsidRPr="00B60138">
              <w:rPr>
                <w:b/>
                <w:sz w:val="22"/>
                <w:szCs w:val="22"/>
                <w:lang w:val="en-GB"/>
              </w:rPr>
              <w:t>smooth and close communication</w:t>
            </w:r>
            <w:r w:rsidRPr="00B60138">
              <w:rPr>
                <w:sz w:val="22"/>
                <w:szCs w:val="22"/>
                <w:lang w:val="en-GB"/>
              </w:rPr>
              <w:t xml:space="preserve"> between team leaders and the rest of the workers on the worksite. Furthermore, given</w:t>
            </w:r>
            <w:r w:rsidRPr="00B60138">
              <w:rPr>
                <w:sz w:val="22"/>
                <w:szCs w:val="22"/>
                <w:lang w:val="en-GB" w:eastAsia="es-ES"/>
              </w:rPr>
              <w:t xml:space="preserve"> the complexity of the construction process, teamwork is essential in this sector. Thus, in order to optimize the crew’s performance and productivity, it is very important for the </w:t>
            </w:r>
            <w:r w:rsidRPr="00B60138">
              <w:rPr>
                <w:b/>
                <w:sz w:val="22"/>
                <w:szCs w:val="22"/>
                <w:lang w:val="en-GB" w:eastAsia="es-ES"/>
              </w:rPr>
              <w:t>team leader to master team building techniques and methods</w:t>
            </w:r>
            <w:r w:rsidRPr="00B60138">
              <w:rPr>
                <w:sz w:val="22"/>
                <w:szCs w:val="22"/>
                <w:lang w:val="en-GB" w:eastAsia="es-ES"/>
              </w:rPr>
              <w:t xml:space="preserve"> which will enable him / her to boost the team spirit in the workplace.</w:t>
            </w:r>
          </w:p>
        </w:tc>
      </w:tr>
      <w:tr w:rsidR="0008302E" w:rsidRPr="00B60138" w:rsidTr="00776FA3">
        <w:tc>
          <w:tcPr>
            <w:tcW w:w="127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t>Poland</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F0571F" w:rsidRPr="00B60138" w:rsidRDefault="00F0571F" w:rsidP="00F0571F">
            <w:pPr>
              <w:rPr>
                <w:sz w:val="22"/>
                <w:szCs w:val="22"/>
                <w:lang w:val="en-GB"/>
              </w:rPr>
            </w:pPr>
            <w:r w:rsidRPr="00B60138">
              <w:rPr>
                <w:sz w:val="22"/>
                <w:szCs w:val="22"/>
                <w:lang w:val="en-GB"/>
              </w:rPr>
              <w:t xml:space="preserve">There is a formal hierarchy, which forms the relations between team leaders and other </w:t>
            </w:r>
            <w:r w:rsidR="00B93B7F">
              <w:rPr>
                <w:sz w:val="22"/>
                <w:szCs w:val="22"/>
                <w:lang w:val="en-GB"/>
              </w:rPr>
              <w:t>workers</w:t>
            </w:r>
            <w:r w:rsidRPr="00B60138">
              <w:rPr>
                <w:sz w:val="22"/>
                <w:szCs w:val="22"/>
                <w:lang w:val="en-GB"/>
              </w:rPr>
              <w:t xml:space="preserve">. However these </w:t>
            </w:r>
            <w:r w:rsidRPr="00B93B7F">
              <w:rPr>
                <w:b/>
                <w:sz w:val="22"/>
                <w:szCs w:val="22"/>
                <w:lang w:val="en-GB"/>
              </w:rPr>
              <w:t>relations are not always hierarchical</w:t>
            </w:r>
            <w:r w:rsidRPr="00B60138">
              <w:rPr>
                <w:sz w:val="22"/>
                <w:szCs w:val="22"/>
                <w:lang w:val="en-GB"/>
              </w:rPr>
              <w:t>. Elements of heterarchical relations of semiforma</w:t>
            </w:r>
            <w:r w:rsidR="00B93B7F">
              <w:rPr>
                <w:sz w:val="22"/>
                <w:szCs w:val="22"/>
                <w:lang w:val="en-GB"/>
              </w:rPr>
              <w:t>l character are often in place. T</w:t>
            </w:r>
            <w:r w:rsidRPr="00B60138">
              <w:rPr>
                <w:sz w:val="22"/>
                <w:szCs w:val="22"/>
                <w:lang w:val="en-GB"/>
              </w:rPr>
              <w:t>eam leaders and their supervisors have a “demand-provide” relation, based on formal hiera</w:t>
            </w:r>
            <w:r w:rsidR="00B93B7F">
              <w:rPr>
                <w:sz w:val="22"/>
                <w:szCs w:val="22"/>
                <w:lang w:val="en-GB"/>
              </w:rPr>
              <w:t xml:space="preserve">rchy. Relation </w:t>
            </w:r>
            <w:r w:rsidRPr="00B60138">
              <w:rPr>
                <w:sz w:val="22"/>
                <w:szCs w:val="22"/>
                <w:lang w:val="en-GB"/>
              </w:rPr>
              <w:t xml:space="preserve">complemented by consultations on technical or organizational issues in informal settings (the interviews gave examples of joint work, “on one screen”, with engineers and team leaders on solving some specific problems). The coordination of works with other team leaders is an example of going outside the hierarchical structure of relations on the construction site. </w:t>
            </w:r>
          </w:p>
          <w:p w:rsidR="0008302E" w:rsidRPr="00B60138" w:rsidRDefault="00F0571F" w:rsidP="00B93B7F">
            <w:pPr>
              <w:rPr>
                <w:sz w:val="22"/>
                <w:szCs w:val="22"/>
                <w:lang w:val="en-GB"/>
              </w:rPr>
            </w:pPr>
            <w:r w:rsidRPr="00B60138">
              <w:rPr>
                <w:sz w:val="22"/>
                <w:szCs w:val="22"/>
                <w:lang w:val="en-GB"/>
              </w:rPr>
              <w:t xml:space="preserve">The relation with subordinate workers and selected specialists (construction engineer, </w:t>
            </w:r>
            <w:r w:rsidR="00B93B7F">
              <w:rPr>
                <w:sz w:val="22"/>
                <w:szCs w:val="22"/>
                <w:lang w:val="en-GB"/>
              </w:rPr>
              <w:t>construction</w:t>
            </w:r>
            <w:r w:rsidRPr="00B60138">
              <w:rPr>
                <w:sz w:val="22"/>
                <w:szCs w:val="22"/>
                <w:lang w:val="en-GB"/>
              </w:rPr>
              <w:t xml:space="preserve"> supervisor</w:t>
            </w:r>
            <w:r w:rsidR="00B93B7F">
              <w:rPr>
                <w:sz w:val="22"/>
                <w:szCs w:val="22"/>
                <w:lang w:val="en-GB"/>
              </w:rPr>
              <w:t>, etc.</w:t>
            </w:r>
            <w:r w:rsidRPr="00B60138">
              <w:rPr>
                <w:sz w:val="22"/>
                <w:szCs w:val="22"/>
                <w:lang w:val="en-GB"/>
              </w:rPr>
              <w:t xml:space="preserve">) is personal. Subordinate workers relation with the team leader is ideally based on </w:t>
            </w:r>
            <w:r w:rsidRPr="00B93B7F">
              <w:rPr>
                <w:b/>
                <w:sz w:val="22"/>
                <w:szCs w:val="22"/>
                <w:lang w:val="en-GB"/>
              </w:rPr>
              <w:t>respect</w:t>
            </w:r>
            <w:r w:rsidRPr="00B60138">
              <w:rPr>
                <w:sz w:val="22"/>
                <w:szCs w:val="22"/>
                <w:lang w:val="en-GB"/>
              </w:rPr>
              <w:t xml:space="preserve"> and long term </w:t>
            </w:r>
            <w:r w:rsidRPr="00B93B7F">
              <w:rPr>
                <w:b/>
                <w:sz w:val="22"/>
                <w:szCs w:val="22"/>
                <w:lang w:val="en-GB"/>
              </w:rPr>
              <w:t>cooperation</w:t>
            </w:r>
            <w:r w:rsidRPr="00B60138">
              <w:rPr>
                <w:sz w:val="22"/>
                <w:szCs w:val="22"/>
                <w:lang w:val="en-GB"/>
              </w:rPr>
              <w:t xml:space="preserve">. The </w:t>
            </w:r>
            <w:r w:rsidRPr="00B93B7F">
              <w:rPr>
                <w:b/>
                <w:sz w:val="22"/>
                <w:szCs w:val="22"/>
                <w:lang w:val="en-GB"/>
              </w:rPr>
              <w:t>relation with worksite supervisor is often not personal</w:t>
            </w:r>
            <w:r w:rsidRPr="00B60138">
              <w:rPr>
                <w:sz w:val="22"/>
                <w:szCs w:val="22"/>
                <w:lang w:val="en-GB"/>
              </w:rPr>
              <w:t>, especially on big construction sites (meaning they might not regularly meet in person).</w:t>
            </w:r>
          </w:p>
        </w:tc>
      </w:tr>
      <w:tr w:rsidR="0008302E" w:rsidRPr="00B60138" w:rsidTr="00776FA3">
        <w:trPr>
          <w:trHeight w:val="7356"/>
        </w:trPr>
        <w:tc>
          <w:tcPr>
            <w:tcW w:w="1276" w:type="dxa"/>
          </w:tcPr>
          <w:p w:rsidR="0008302E" w:rsidRPr="00B60138" w:rsidRDefault="0008302E" w:rsidP="00776FA3">
            <w:pPr>
              <w:rPr>
                <w:b/>
                <w:color w:val="0070C0"/>
                <w:sz w:val="22"/>
                <w:szCs w:val="22"/>
                <w:lang w:val="en-GB"/>
              </w:rPr>
            </w:pPr>
            <w:r w:rsidRPr="00F936F9">
              <w:rPr>
                <w:sz w:val="22"/>
                <w:szCs w:val="22"/>
                <w:lang w:val="en-GB"/>
              </w:rPr>
              <w:lastRenderedPageBreak/>
              <w:t>France</w:t>
            </w:r>
          </w:p>
        </w:tc>
        <w:tc>
          <w:tcPr>
            <w:tcW w:w="7796" w:type="dxa"/>
          </w:tcPr>
          <w:p w:rsidR="00F606D6" w:rsidRPr="00F606D6" w:rsidRDefault="00F606D6" w:rsidP="00F606D6">
            <w:pPr>
              <w:rPr>
                <w:b/>
                <w:sz w:val="22"/>
                <w:szCs w:val="22"/>
                <w:lang w:val="en-GB"/>
              </w:rPr>
            </w:pPr>
            <w:r w:rsidRPr="00F606D6">
              <w:rPr>
                <w:b/>
                <w:sz w:val="22"/>
                <w:szCs w:val="22"/>
                <w:lang w:val="en-GB"/>
              </w:rPr>
              <w:t>Quality</w:t>
            </w:r>
          </w:p>
          <w:p w:rsidR="00F606D6" w:rsidRPr="00B60138" w:rsidRDefault="00F606D6" w:rsidP="009559FB">
            <w:pPr>
              <w:numPr>
                <w:ilvl w:val="0"/>
                <w:numId w:val="23"/>
              </w:numPr>
              <w:ind w:left="317" w:hanging="261"/>
              <w:rPr>
                <w:sz w:val="22"/>
                <w:szCs w:val="22"/>
                <w:lang w:val="en-GB"/>
              </w:rPr>
            </w:pPr>
            <w:r w:rsidRPr="00B60138">
              <w:rPr>
                <w:sz w:val="22"/>
                <w:szCs w:val="22"/>
                <w:lang w:val="en-GB"/>
              </w:rPr>
              <w:t xml:space="preserve">Taking on board listening both to the client and management, </w:t>
            </w:r>
            <w:r w:rsidRPr="009559FB">
              <w:rPr>
                <w:b/>
                <w:sz w:val="22"/>
                <w:szCs w:val="22"/>
                <w:lang w:val="en-GB"/>
              </w:rPr>
              <w:t>adheres to the whole of the management system</w:t>
            </w:r>
          </w:p>
          <w:p w:rsidR="00F606D6" w:rsidRPr="00B60138" w:rsidRDefault="00F606D6" w:rsidP="009559FB">
            <w:pPr>
              <w:numPr>
                <w:ilvl w:val="0"/>
                <w:numId w:val="23"/>
              </w:numPr>
              <w:ind w:left="317" w:hanging="261"/>
              <w:rPr>
                <w:sz w:val="22"/>
                <w:szCs w:val="22"/>
                <w:lang w:val="en-GB"/>
              </w:rPr>
            </w:pPr>
            <w:r w:rsidRPr="00B60138">
              <w:rPr>
                <w:sz w:val="22"/>
                <w:szCs w:val="22"/>
                <w:lang w:val="en-GB"/>
              </w:rPr>
              <w:t xml:space="preserve">Inspires </w:t>
            </w:r>
            <w:r w:rsidRPr="009559FB">
              <w:rPr>
                <w:b/>
                <w:sz w:val="22"/>
                <w:szCs w:val="22"/>
                <w:lang w:val="en-GB"/>
              </w:rPr>
              <w:t xml:space="preserve">trust </w:t>
            </w:r>
            <w:r w:rsidRPr="00B60138">
              <w:rPr>
                <w:sz w:val="22"/>
                <w:szCs w:val="22"/>
                <w:lang w:val="en-GB"/>
              </w:rPr>
              <w:t>and trusts others</w:t>
            </w:r>
          </w:p>
          <w:p w:rsidR="00F606D6" w:rsidRPr="00B60138" w:rsidRDefault="00F606D6" w:rsidP="009559FB">
            <w:pPr>
              <w:numPr>
                <w:ilvl w:val="0"/>
                <w:numId w:val="23"/>
              </w:numPr>
              <w:ind w:left="317" w:hanging="261"/>
              <w:rPr>
                <w:sz w:val="22"/>
                <w:szCs w:val="22"/>
                <w:lang w:val="en-GB"/>
              </w:rPr>
            </w:pPr>
            <w:r w:rsidRPr="00B60138">
              <w:rPr>
                <w:sz w:val="22"/>
                <w:szCs w:val="22"/>
                <w:lang w:val="en-GB"/>
              </w:rPr>
              <w:t xml:space="preserve">The importance of human relationships to </w:t>
            </w:r>
            <w:r w:rsidRPr="009559FB">
              <w:rPr>
                <w:b/>
                <w:sz w:val="22"/>
                <w:szCs w:val="22"/>
                <w:lang w:val="en-GB"/>
              </w:rPr>
              <w:t>mutual respect</w:t>
            </w:r>
            <w:r w:rsidRPr="00B60138">
              <w:rPr>
                <w:sz w:val="22"/>
                <w:szCs w:val="22"/>
                <w:lang w:val="en-GB"/>
              </w:rPr>
              <w:t>: teaching, listening, firmness (not giving in to pressure from his employees), regular debriefing at the end of the work</w:t>
            </w:r>
          </w:p>
          <w:p w:rsidR="00F606D6" w:rsidRPr="00B60138" w:rsidRDefault="00F606D6" w:rsidP="009559FB">
            <w:pPr>
              <w:numPr>
                <w:ilvl w:val="0"/>
                <w:numId w:val="23"/>
              </w:numPr>
              <w:ind w:left="317" w:hanging="261"/>
              <w:rPr>
                <w:sz w:val="22"/>
                <w:szCs w:val="22"/>
                <w:lang w:val="en-GB"/>
              </w:rPr>
            </w:pPr>
            <w:r w:rsidRPr="00B60138">
              <w:rPr>
                <w:sz w:val="22"/>
                <w:szCs w:val="22"/>
                <w:lang w:val="en-GB"/>
              </w:rPr>
              <w:t xml:space="preserve">Support and the ability to </w:t>
            </w:r>
            <w:r w:rsidRPr="009559FB">
              <w:rPr>
                <w:b/>
                <w:sz w:val="22"/>
                <w:szCs w:val="22"/>
                <w:lang w:val="en-GB"/>
              </w:rPr>
              <w:t>reassure both line managers and employees</w:t>
            </w:r>
            <w:r w:rsidRPr="00B60138">
              <w:rPr>
                <w:sz w:val="22"/>
                <w:szCs w:val="22"/>
                <w:lang w:val="en-GB"/>
              </w:rPr>
              <w:t>.</w:t>
            </w:r>
          </w:p>
          <w:p w:rsidR="00F606D6" w:rsidRPr="00F606D6" w:rsidRDefault="00F606D6" w:rsidP="00F606D6">
            <w:pPr>
              <w:rPr>
                <w:b/>
                <w:sz w:val="22"/>
                <w:szCs w:val="22"/>
                <w:lang w:val="en-GB"/>
              </w:rPr>
            </w:pPr>
            <w:r w:rsidRPr="00F606D6">
              <w:rPr>
                <w:b/>
                <w:sz w:val="22"/>
                <w:szCs w:val="22"/>
                <w:lang w:val="en-GB"/>
              </w:rPr>
              <w:t>Management</w:t>
            </w:r>
          </w:p>
          <w:p w:rsidR="00F606D6" w:rsidRPr="00B60138" w:rsidRDefault="00F606D6" w:rsidP="00F606D6">
            <w:pPr>
              <w:rPr>
                <w:b/>
                <w:sz w:val="22"/>
                <w:szCs w:val="22"/>
                <w:u w:val="single"/>
                <w:lang w:val="en-GB"/>
              </w:rPr>
            </w:pPr>
            <w:r w:rsidRPr="00B60138">
              <w:rPr>
                <w:sz w:val="22"/>
                <w:szCs w:val="22"/>
                <w:lang w:val="en-GB"/>
              </w:rPr>
              <w:t>Taking on board operatives on the work stations</w:t>
            </w:r>
          </w:p>
          <w:p w:rsidR="00F606D6" w:rsidRPr="00B60138" w:rsidRDefault="00F606D6" w:rsidP="009559FB">
            <w:pPr>
              <w:numPr>
                <w:ilvl w:val="0"/>
                <w:numId w:val="23"/>
              </w:numPr>
              <w:ind w:left="317" w:hanging="261"/>
              <w:rPr>
                <w:sz w:val="22"/>
                <w:szCs w:val="22"/>
                <w:lang w:val="en-GB"/>
              </w:rPr>
            </w:pPr>
            <w:r w:rsidRPr="00B60138">
              <w:rPr>
                <w:sz w:val="22"/>
                <w:szCs w:val="22"/>
                <w:lang w:val="en-GB"/>
              </w:rPr>
              <w:t>Delegation of tasks</w:t>
            </w:r>
          </w:p>
          <w:p w:rsidR="00F606D6" w:rsidRPr="00B60138" w:rsidRDefault="00F606D6" w:rsidP="009559FB">
            <w:pPr>
              <w:numPr>
                <w:ilvl w:val="0"/>
                <w:numId w:val="23"/>
              </w:numPr>
              <w:ind w:left="317" w:hanging="261"/>
              <w:rPr>
                <w:sz w:val="22"/>
                <w:szCs w:val="22"/>
                <w:lang w:val="en-GB"/>
              </w:rPr>
            </w:pPr>
            <w:r w:rsidRPr="00B60138">
              <w:rPr>
                <w:sz w:val="22"/>
                <w:szCs w:val="22"/>
                <w:lang w:val="en-GB"/>
              </w:rPr>
              <w:t xml:space="preserve">Direct, </w:t>
            </w:r>
            <w:r w:rsidRPr="009559FB">
              <w:rPr>
                <w:b/>
                <w:sz w:val="22"/>
                <w:szCs w:val="22"/>
                <w:lang w:val="en-GB"/>
              </w:rPr>
              <w:t>collaborative relationship</w:t>
            </w:r>
          </w:p>
          <w:p w:rsidR="00F606D6" w:rsidRPr="00B60138" w:rsidRDefault="00F606D6" w:rsidP="009559FB">
            <w:pPr>
              <w:numPr>
                <w:ilvl w:val="0"/>
                <w:numId w:val="23"/>
              </w:numPr>
              <w:ind w:left="317" w:hanging="261"/>
              <w:rPr>
                <w:sz w:val="22"/>
                <w:szCs w:val="22"/>
                <w:lang w:val="en-GB"/>
              </w:rPr>
            </w:pPr>
            <w:r w:rsidRPr="00B60138">
              <w:rPr>
                <w:sz w:val="22"/>
                <w:szCs w:val="22"/>
                <w:lang w:val="en-GB"/>
              </w:rPr>
              <w:t>Is well aware of people's profiles and individual skills, ensuring that the work is properly distributed and organised</w:t>
            </w:r>
          </w:p>
          <w:p w:rsidR="00F606D6" w:rsidRPr="00B60138" w:rsidRDefault="00F606D6" w:rsidP="009559FB">
            <w:pPr>
              <w:numPr>
                <w:ilvl w:val="0"/>
                <w:numId w:val="23"/>
              </w:numPr>
              <w:ind w:left="317" w:hanging="261"/>
              <w:rPr>
                <w:sz w:val="22"/>
                <w:szCs w:val="22"/>
                <w:lang w:val="en-GB"/>
              </w:rPr>
            </w:pPr>
            <w:r w:rsidRPr="00B60138">
              <w:rPr>
                <w:sz w:val="22"/>
                <w:szCs w:val="22"/>
                <w:lang w:val="en-GB"/>
              </w:rPr>
              <w:t xml:space="preserve">Clearly sets targets and gives instructions </w:t>
            </w:r>
          </w:p>
          <w:p w:rsidR="00F606D6" w:rsidRPr="00B60138" w:rsidRDefault="00F606D6" w:rsidP="009559FB">
            <w:pPr>
              <w:numPr>
                <w:ilvl w:val="0"/>
                <w:numId w:val="23"/>
              </w:numPr>
              <w:ind w:left="317" w:hanging="261"/>
              <w:rPr>
                <w:sz w:val="22"/>
                <w:szCs w:val="22"/>
                <w:lang w:val="en-GB"/>
              </w:rPr>
            </w:pPr>
            <w:r w:rsidRPr="00B60138">
              <w:rPr>
                <w:sz w:val="22"/>
                <w:szCs w:val="22"/>
                <w:lang w:val="en-GB"/>
              </w:rPr>
              <w:t>Gets the workers involved in the target</w:t>
            </w:r>
          </w:p>
          <w:p w:rsidR="00F606D6" w:rsidRPr="00B60138" w:rsidRDefault="00F606D6" w:rsidP="009559FB">
            <w:pPr>
              <w:numPr>
                <w:ilvl w:val="0"/>
                <w:numId w:val="23"/>
              </w:numPr>
              <w:ind w:left="317" w:hanging="261"/>
              <w:rPr>
                <w:sz w:val="22"/>
                <w:szCs w:val="22"/>
                <w:lang w:val="en-GB"/>
              </w:rPr>
            </w:pPr>
            <w:r w:rsidRPr="00B60138">
              <w:rPr>
                <w:sz w:val="22"/>
                <w:szCs w:val="22"/>
                <w:lang w:val="en-GB"/>
              </w:rPr>
              <w:t>Is diplomatic in order to manage workers’ moods</w:t>
            </w:r>
          </w:p>
          <w:p w:rsidR="00F606D6" w:rsidRPr="00B60138" w:rsidRDefault="00F606D6" w:rsidP="009559FB">
            <w:pPr>
              <w:numPr>
                <w:ilvl w:val="0"/>
                <w:numId w:val="23"/>
              </w:numPr>
              <w:ind w:left="317" w:hanging="261"/>
              <w:rPr>
                <w:sz w:val="22"/>
                <w:szCs w:val="22"/>
                <w:lang w:val="en-GB"/>
              </w:rPr>
            </w:pPr>
            <w:r w:rsidRPr="00B60138">
              <w:rPr>
                <w:sz w:val="22"/>
                <w:szCs w:val="22"/>
                <w:lang w:val="en-GB"/>
              </w:rPr>
              <w:t>Sends signs of recognition</w:t>
            </w:r>
          </w:p>
          <w:p w:rsidR="00F606D6" w:rsidRPr="00B60138" w:rsidRDefault="00F606D6" w:rsidP="009559FB">
            <w:pPr>
              <w:numPr>
                <w:ilvl w:val="0"/>
                <w:numId w:val="23"/>
              </w:numPr>
              <w:ind w:left="317" w:hanging="261"/>
              <w:rPr>
                <w:sz w:val="22"/>
                <w:szCs w:val="22"/>
                <w:lang w:val="en-GB"/>
              </w:rPr>
            </w:pPr>
            <w:r w:rsidRPr="00B60138">
              <w:rPr>
                <w:sz w:val="22"/>
                <w:szCs w:val="22"/>
                <w:lang w:val="en-GB"/>
              </w:rPr>
              <w:t>Accepts any comments made</w:t>
            </w:r>
          </w:p>
          <w:p w:rsidR="00F606D6" w:rsidRPr="00B60138" w:rsidRDefault="00F606D6" w:rsidP="009559FB">
            <w:pPr>
              <w:numPr>
                <w:ilvl w:val="0"/>
                <w:numId w:val="23"/>
              </w:numPr>
              <w:ind w:left="317" w:hanging="261"/>
              <w:rPr>
                <w:sz w:val="22"/>
                <w:szCs w:val="22"/>
                <w:lang w:val="en-GB"/>
              </w:rPr>
            </w:pPr>
            <w:r w:rsidRPr="00B60138">
              <w:rPr>
                <w:sz w:val="22"/>
                <w:szCs w:val="22"/>
                <w:lang w:val="en-GB"/>
              </w:rPr>
              <w:t xml:space="preserve">Knows how to make him or herself popular </w:t>
            </w:r>
          </w:p>
          <w:p w:rsidR="00F606D6" w:rsidRPr="009559FB" w:rsidRDefault="00F606D6" w:rsidP="009559FB">
            <w:pPr>
              <w:numPr>
                <w:ilvl w:val="0"/>
                <w:numId w:val="23"/>
              </w:numPr>
              <w:ind w:left="317" w:hanging="261"/>
              <w:rPr>
                <w:b/>
                <w:sz w:val="22"/>
                <w:szCs w:val="22"/>
                <w:lang w:val="en-GB"/>
              </w:rPr>
            </w:pPr>
            <w:r w:rsidRPr="009559FB">
              <w:rPr>
                <w:b/>
                <w:sz w:val="22"/>
                <w:szCs w:val="22"/>
                <w:lang w:val="en-GB"/>
              </w:rPr>
              <w:t>Delegation of tasks</w:t>
            </w:r>
          </w:p>
          <w:p w:rsidR="00F606D6" w:rsidRPr="00B60138" w:rsidRDefault="00F606D6" w:rsidP="009559FB">
            <w:pPr>
              <w:numPr>
                <w:ilvl w:val="0"/>
                <w:numId w:val="23"/>
              </w:numPr>
              <w:ind w:left="317" w:hanging="261"/>
              <w:rPr>
                <w:sz w:val="22"/>
                <w:szCs w:val="22"/>
                <w:lang w:val="en-GB"/>
              </w:rPr>
            </w:pPr>
            <w:r w:rsidRPr="00B60138">
              <w:rPr>
                <w:sz w:val="22"/>
                <w:szCs w:val="22"/>
                <w:lang w:val="en-GB"/>
              </w:rPr>
              <w:t xml:space="preserve">Being </w:t>
            </w:r>
            <w:r w:rsidRPr="009559FB">
              <w:rPr>
                <w:b/>
                <w:sz w:val="22"/>
                <w:szCs w:val="22"/>
                <w:lang w:val="en-GB"/>
              </w:rPr>
              <w:t>clear and explicit in dealings with the production teams</w:t>
            </w:r>
          </w:p>
          <w:p w:rsidR="00F606D6" w:rsidRDefault="00F606D6" w:rsidP="009559FB">
            <w:pPr>
              <w:numPr>
                <w:ilvl w:val="0"/>
                <w:numId w:val="23"/>
              </w:numPr>
              <w:ind w:left="317" w:hanging="261"/>
              <w:rPr>
                <w:sz w:val="22"/>
                <w:szCs w:val="22"/>
                <w:lang w:val="en-GB"/>
              </w:rPr>
            </w:pPr>
            <w:r w:rsidRPr="00B60138">
              <w:rPr>
                <w:sz w:val="22"/>
                <w:szCs w:val="22"/>
                <w:lang w:val="en-GB"/>
              </w:rPr>
              <w:t>Showing respect for workers</w:t>
            </w:r>
          </w:p>
          <w:p w:rsidR="00F606D6" w:rsidRPr="00F606D6" w:rsidRDefault="00F606D6" w:rsidP="009559FB">
            <w:pPr>
              <w:numPr>
                <w:ilvl w:val="0"/>
                <w:numId w:val="23"/>
              </w:numPr>
              <w:ind w:left="317" w:hanging="261"/>
              <w:rPr>
                <w:sz w:val="22"/>
                <w:szCs w:val="22"/>
                <w:lang w:val="en-GB"/>
              </w:rPr>
            </w:pPr>
            <w:r w:rsidRPr="00F606D6">
              <w:rPr>
                <w:sz w:val="22"/>
                <w:szCs w:val="22"/>
                <w:lang w:val="en-GB"/>
              </w:rPr>
              <w:t xml:space="preserve">Showing an ability to </w:t>
            </w:r>
            <w:r w:rsidR="009559FB">
              <w:rPr>
                <w:sz w:val="22"/>
                <w:szCs w:val="22"/>
                <w:lang w:val="en-GB"/>
              </w:rPr>
              <w:t>train</w:t>
            </w:r>
            <w:r w:rsidRPr="00F606D6">
              <w:rPr>
                <w:sz w:val="22"/>
                <w:szCs w:val="22"/>
                <w:lang w:val="en-GB"/>
              </w:rPr>
              <w:t xml:space="preserve"> and common sense</w:t>
            </w:r>
          </w:p>
          <w:p w:rsidR="0008302E" w:rsidRPr="00B60138" w:rsidRDefault="0008302E" w:rsidP="00F606D6">
            <w:pPr>
              <w:rPr>
                <w:b/>
                <w:sz w:val="22"/>
                <w:szCs w:val="22"/>
                <w:lang w:val="en-GB"/>
              </w:rPr>
            </w:pPr>
            <w:r w:rsidRPr="00B60138">
              <w:rPr>
                <w:b/>
                <w:sz w:val="22"/>
                <w:szCs w:val="22"/>
                <w:lang w:val="en-GB"/>
              </w:rPr>
              <w:t>Technical</w:t>
            </w:r>
          </w:p>
          <w:p w:rsidR="00F606D6" w:rsidRPr="00B60138" w:rsidRDefault="00F606D6" w:rsidP="009559FB">
            <w:pPr>
              <w:numPr>
                <w:ilvl w:val="0"/>
                <w:numId w:val="23"/>
              </w:numPr>
              <w:ind w:left="317" w:hanging="261"/>
              <w:rPr>
                <w:sz w:val="22"/>
                <w:szCs w:val="22"/>
                <w:lang w:val="en-GB"/>
              </w:rPr>
            </w:pPr>
            <w:r w:rsidRPr="00B60138">
              <w:rPr>
                <w:sz w:val="22"/>
                <w:szCs w:val="22"/>
                <w:lang w:val="en-GB"/>
              </w:rPr>
              <w:t xml:space="preserve">Has </w:t>
            </w:r>
            <w:r w:rsidRPr="009559FB">
              <w:rPr>
                <w:b/>
                <w:sz w:val="22"/>
                <w:szCs w:val="22"/>
                <w:lang w:val="en-GB"/>
              </w:rPr>
              <w:t>good technical knowledge</w:t>
            </w:r>
            <w:r w:rsidRPr="00B60138">
              <w:rPr>
                <w:sz w:val="22"/>
                <w:szCs w:val="22"/>
                <w:lang w:val="en-GB"/>
              </w:rPr>
              <w:t xml:space="preserve">, recognised by both management and workers, </w:t>
            </w:r>
            <w:r w:rsidRPr="009559FB">
              <w:rPr>
                <w:b/>
                <w:sz w:val="22"/>
                <w:szCs w:val="22"/>
                <w:lang w:val="en-GB"/>
              </w:rPr>
              <w:t>to guarantee that workers feel involved</w:t>
            </w:r>
            <w:r w:rsidRPr="00B60138">
              <w:rPr>
                <w:sz w:val="22"/>
                <w:szCs w:val="22"/>
                <w:lang w:val="en-GB"/>
              </w:rPr>
              <w:t>; contributes and shares this knowledge</w:t>
            </w:r>
          </w:p>
          <w:p w:rsidR="0008302E" w:rsidRPr="00B60138" w:rsidRDefault="00F606D6" w:rsidP="009559FB">
            <w:pPr>
              <w:numPr>
                <w:ilvl w:val="0"/>
                <w:numId w:val="23"/>
              </w:numPr>
              <w:ind w:left="317" w:hanging="261"/>
              <w:rPr>
                <w:sz w:val="22"/>
                <w:szCs w:val="22"/>
                <w:lang w:val="en-GB"/>
              </w:rPr>
            </w:pPr>
            <w:r w:rsidRPr="00B60138">
              <w:rPr>
                <w:sz w:val="22"/>
                <w:szCs w:val="22"/>
                <w:lang w:val="en-GB"/>
              </w:rPr>
              <w:t xml:space="preserve">Knows how to </w:t>
            </w:r>
            <w:r w:rsidRPr="009559FB">
              <w:rPr>
                <w:b/>
                <w:sz w:val="22"/>
                <w:szCs w:val="22"/>
                <w:lang w:val="en-GB"/>
              </w:rPr>
              <w:t>be methodical</w:t>
            </w:r>
            <w:r w:rsidRPr="00B60138">
              <w:rPr>
                <w:sz w:val="22"/>
                <w:szCs w:val="22"/>
                <w:lang w:val="en-GB"/>
              </w:rPr>
              <w:t xml:space="preserve"> in implementation and can find solutions</w:t>
            </w:r>
          </w:p>
        </w:tc>
      </w:tr>
      <w:tr w:rsidR="0008302E" w:rsidRPr="00B60138" w:rsidTr="00191DE8">
        <w:trPr>
          <w:trHeight w:val="501"/>
        </w:trPr>
        <w:tc>
          <w:tcPr>
            <w:tcW w:w="1276" w:type="dxa"/>
            <w:tcBorders>
              <w:top w:val="single" w:sz="4" w:space="0" w:color="auto"/>
              <w:left w:val="single" w:sz="4" w:space="0" w:color="auto"/>
              <w:bottom w:val="single" w:sz="4" w:space="0" w:color="auto"/>
              <w:right w:val="single" w:sz="4" w:space="0" w:color="auto"/>
            </w:tcBorders>
          </w:tcPr>
          <w:p w:rsidR="0008302E" w:rsidRPr="00B60138" w:rsidRDefault="0008302E" w:rsidP="00776FA3">
            <w:pPr>
              <w:rPr>
                <w:sz w:val="22"/>
                <w:szCs w:val="22"/>
                <w:lang w:val="en-GB"/>
              </w:rPr>
            </w:pPr>
            <w:r>
              <w:rPr>
                <w:sz w:val="22"/>
                <w:szCs w:val="22"/>
                <w:lang w:val="en-GB"/>
              </w:rPr>
              <w:t>Italy</w:t>
            </w:r>
          </w:p>
        </w:tc>
        <w:tc>
          <w:tcPr>
            <w:tcW w:w="7796" w:type="dxa"/>
            <w:tcBorders>
              <w:top w:val="single" w:sz="4" w:space="0" w:color="auto"/>
              <w:left w:val="single" w:sz="4" w:space="0" w:color="auto"/>
              <w:bottom w:val="single" w:sz="4" w:space="0" w:color="auto"/>
              <w:right w:val="single" w:sz="4" w:space="0" w:color="auto"/>
            </w:tcBorders>
          </w:tcPr>
          <w:p w:rsidR="0008302E" w:rsidRPr="00DD2319" w:rsidRDefault="00191DE8" w:rsidP="00776FA3">
            <w:pPr>
              <w:rPr>
                <w:sz w:val="22"/>
                <w:szCs w:val="22"/>
                <w:lang w:val="en-GB"/>
              </w:rPr>
            </w:pPr>
            <w:r w:rsidRPr="00B60138">
              <w:rPr>
                <w:sz w:val="22"/>
                <w:szCs w:val="22"/>
                <w:lang w:val="en-GB"/>
              </w:rPr>
              <w:t xml:space="preserve">Consultation and </w:t>
            </w:r>
            <w:r w:rsidRPr="009559FB">
              <w:rPr>
                <w:b/>
                <w:sz w:val="22"/>
                <w:szCs w:val="22"/>
                <w:lang w:val="en-GB"/>
              </w:rPr>
              <w:t>respect</w:t>
            </w:r>
            <w:r w:rsidRPr="00B60138">
              <w:rPr>
                <w:sz w:val="22"/>
                <w:szCs w:val="22"/>
                <w:lang w:val="en-GB"/>
              </w:rPr>
              <w:t xml:space="preserve"> for people</w:t>
            </w:r>
          </w:p>
        </w:tc>
      </w:tr>
      <w:tr w:rsidR="0008302E" w:rsidRPr="00B60138" w:rsidTr="00C65DD7">
        <w:trPr>
          <w:trHeight w:val="468"/>
        </w:trPr>
        <w:tc>
          <w:tcPr>
            <w:tcW w:w="1276" w:type="dxa"/>
            <w:tcBorders>
              <w:top w:val="single" w:sz="4" w:space="0" w:color="auto"/>
              <w:left w:val="single" w:sz="4" w:space="0" w:color="auto"/>
              <w:bottom w:val="single" w:sz="4" w:space="0" w:color="auto"/>
              <w:right w:val="single" w:sz="4" w:space="0" w:color="auto"/>
            </w:tcBorders>
          </w:tcPr>
          <w:p w:rsidR="0008302E" w:rsidRPr="00B60138" w:rsidRDefault="0008302E" w:rsidP="00776FA3">
            <w:pPr>
              <w:rPr>
                <w:sz w:val="22"/>
                <w:szCs w:val="22"/>
                <w:lang w:val="en-GB"/>
              </w:rPr>
            </w:pPr>
            <w:r>
              <w:rPr>
                <w:sz w:val="22"/>
                <w:szCs w:val="22"/>
                <w:lang w:val="en-GB"/>
              </w:rPr>
              <w:t>Portugal</w:t>
            </w:r>
          </w:p>
        </w:tc>
        <w:tc>
          <w:tcPr>
            <w:tcW w:w="7796" w:type="dxa"/>
            <w:tcBorders>
              <w:top w:val="single" w:sz="4" w:space="0" w:color="auto"/>
              <w:left w:val="single" w:sz="4" w:space="0" w:color="auto"/>
              <w:bottom w:val="single" w:sz="4" w:space="0" w:color="auto"/>
              <w:right w:val="single" w:sz="4" w:space="0" w:color="auto"/>
            </w:tcBorders>
          </w:tcPr>
          <w:p w:rsidR="0008302E" w:rsidRPr="00B60138" w:rsidRDefault="00C65DD7" w:rsidP="00776FA3">
            <w:pPr>
              <w:rPr>
                <w:sz w:val="22"/>
                <w:szCs w:val="22"/>
                <w:lang w:val="en-GB"/>
              </w:rPr>
            </w:pPr>
            <w:r w:rsidRPr="009559FB">
              <w:rPr>
                <w:b/>
                <w:sz w:val="22"/>
                <w:szCs w:val="22"/>
                <w:lang w:val="en-GB"/>
              </w:rPr>
              <w:t>Communication skills</w:t>
            </w:r>
            <w:r w:rsidRPr="00B60138">
              <w:rPr>
                <w:sz w:val="22"/>
                <w:szCs w:val="22"/>
                <w:lang w:val="en-GB"/>
              </w:rPr>
              <w:t xml:space="preserve"> as well as resource management skills</w:t>
            </w:r>
          </w:p>
        </w:tc>
      </w:tr>
    </w:tbl>
    <w:p w:rsidR="0008302E" w:rsidRDefault="0008302E" w:rsidP="0008302E">
      <w:pPr>
        <w:rPr>
          <w:rFonts w:cs="Verdana"/>
          <w:sz w:val="22"/>
          <w:szCs w:val="22"/>
          <w:lang w:val="en-GB"/>
        </w:rPr>
      </w:pPr>
    </w:p>
    <w:p w:rsidR="0008302E" w:rsidRPr="00731682" w:rsidRDefault="0008302E" w:rsidP="0008302E">
      <w:pPr>
        <w:rPr>
          <w:rFonts w:cs="Verdana"/>
          <w:b/>
          <w:sz w:val="22"/>
          <w:szCs w:val="22"/>
          <w:lang w:val="en-GB"/>
        </w:rPr>
      </w:pPr>
      <w:r w:rsidRPr="00731682">
        <w:rPr>
          <w:rFonts w:cs="Verdana"/>
          <w:b/>
          <w:sz w:val="22"/>
          <w:szCs w:val="22"/>
          <w:lang w:val="en-GB"/>
        </w:rPr>
        <w:t>Common characteristics</w:t>
      </w:r>
    </w:p>
    <w:p w:rsidR="0008302E" w:rsidRDefault="0008302E" w:rsidP="0008302E">
      <w:pPr>
        <w:rPr>
          <w:rFonts w:cs="Verdana"/>
          <w:sz w:val="22"/>
          <w:szCs w:val="22"/>
          <w:lang w:val="en-GB"/>
        </w:rPr>
      </w:pPr>
    </w:p>
    <w:p w:rsidR="009559FB" w:rsidRDefault="00E35638" w:rsidP="00E35638">
      <w:pPr>
        <w:jc w:val="both"/>
        <w:rPr>
          <w:rFonts w:cs="Verdana"/>
          <w:sz w:val="22"/>
          <w:szCs w:val="22"/>
          <w:lang w:val="en-GB"/>
        </w:rPr>
      </w:pPr>
      <w:r>
        <w:rPr>
          <w:rFonts w:cs="Verdana"/>
          <w:sz w:val="22"/>
          <w:szCs w:val="22"/>
          <w:lang w:val="en-GB"/>
        </w:rPr>
        <w:t>In the partner countries team leaders are clearly situated as supervisors of their crews who have hierarchical legitimacy and authority. But they must chose themselves necessary means to make them respected by the workers, starting from their technical and technological knowledge, but also trough their transversal skills: especially communication, mediation, spirit of cooperation, motivation, conviction, as well as ability to make adhere to projects and activities. To build up positive relationship with other workers, team leaders must be open minded and attracted by mutual trust and confidence where potential conflicts could find positive end quickly. Main characteristics required therefore are: diplomacy, clarity, respect, natural authority, capacity of delegating and controlling, acceptance of criticism and capability of sending signs of recognition.</w:t>
      </w:r>
    </w:p>
    <w:p w:rsidR="00221D7E" w:rsidRPr="00C3134F" w:rsidRDefault="00556B3B" w:rsidP="00C3134F">
      <w:pPr>
        <w:jc w:val="both"/>
        <w:rPr>
          <w:rFonts w:cs="Verdana"/>
          <w:sz w:val="22"/>
          <w:szCs w:val="22"/>
          <w:lang w:val="en-GB"/>
        </w:rPr>
      </w:pPr>
      <w:r>
        <w:rPr>
          <w:rFonts w:cs="Verdana"/>
          <w:sz w:val="22"/>
          <w:szCs w:val="22"/>
          <w:lang w:val="en-GB"/>
        </w:rPr>
        <w:br w:type="page"/>
      </w:r>
    </w:p>
    <w:p w:rsidR="00221D7E" w:rsidRPr="00B60138" w:rsidRDefault="00221D7E" w:rsidP="00256D62">
      <w:pPr>
        <w:pStyle w:val="Titre1"/>
        <w:rPr>
          <w:lang w:val="en-GB"/>
        </w:rPr>
      </w:pPr>
      <w:bookmarkStart w:id="14" w:name="_Toc452630020"/>
      <w:r w:rsidRPr="00B60138">
        <w:rPr>
          <w:lang w:val="en-GB"/>
        </w:rPr>
        <w:t xml:space="preserve">Part </w:t>
      </w:r>
      <w:r w:rsidR="00F81AB3">
        <w:rPr>
          <w:lang w:val="en-GB"/>
        </w:rPr>
        <w:t>T</w:t>
      </w:r>
      <w:r w:rsidR="00545D9E">
        <w:rPr>
          <w:lang w:val="en-GB"/>
        </w:rPr>
        <w:t>hree</w:t>
      </w:r>
      <w:bookmarkEnd w:id="14"/>
    </w:p>
    <w:p w:rsidR="00221D7E" w:rsidRPr="00B60138" w:rsidRDefault="00221D7E" w:rsidP="00221D7E">
      <w:pPr>
        <w:jc w:val="center"/>
        <w:rPr>
          <w:rFonts w:cs="Verdana"/>
          <w:b/>
          <w:color w:val="000080"/>
          <w:sz w:val="28"/>
          <w:szCs w:val="28"/>
          <w:lang w:val="en-GB"/>
        </w:rPr>
      </w:pPr>
    </w:p>
    <w:p w:rsidR="00F81AB3" w:rsidRDefault="0008302E" w:rsidP="00256D62">
      <w:pPr>
        <w:pStyle w:val="Titre2"/>
        <w:rPr>
          <w:lang w:val="en-GB"/>
        </w:rPr>
      </w:pPr>
      <w:bookmarkStart w:id="15" w:name="_Toc452630021"/>
      <w:r>
        <w:rPr>
          <w:lang w:val="en-GB"/>
        </w:rPr>
        <w:t>Indications</w:t>
      </w:r>
      <w:r w:rsidR="00221D7E" w:rsidRPr="00221D7E">
        <w:rPr>
          <w:lang w:val="en-GB"/>
        </w:rPr>
        <w:t xml:space="preserve"> </w:t>
      </w:r>
      <w:r w:rsidR="00F81AB3">
        <w:rPr>
          <w:lang w:val="en-GB"/>
        </w:rPr>
        <w:t>for</w:t>
      </w:r>
      <w:r w:rsidR="00221D7E" w:rsidRPr="00221D7E">
        <w:rPr>
          <w:lang w:val="en-GB"/>
        </w:rPr>
        <w:t xml:space="preserve"> </w:t>
      </w:r>
      <w:r w:rsidR="00F81AB3">
        <w:rPr>
          <w:lang w:val="en-GB"/>
        </w:rPr>
        <w:t xml:space="preserve">the improvement of </w:t>
      </w:r>
      <w:r w:rsidR="00221D7E" w:rsidRPr="00221D7E">
        <w:rPr>
          <w:lang w:val="en-GB"/>
        </w:rPr>
        <w:t xml:space="preserve">training </w:t>
      </w:r>
      <w:r w:rsidR="00464B37">
        <w:rPr>
          <w:lang w:val="en-GB"/>
        </w:rPr>
        <w:t>contents</w:t>
      </w:r>
      <w:bookmarkEnd w:id="15"/>
    </w:p>
    <w:p w:rsidR="00F81AB3" w:rsidRDefault="00F81AB3" w:rsidP="00221D7E">
      <w:pPr>
        <w:jc w:val="center"/>
        <w:rPr>
          <w:rFonts w:cs="Verdana"/>
          <w:b/>
          <w:color w:val="000080"/>
          <w:sz w:val="28"/>
          <w:szCs w:val="28"/>
          <w:lang w:val="en-GB"/>
        </w:rPr>
      </w:pPr>
    </w:p>
    <w:p w:rsidR="00F81AB3" w:rsidRDefault="00F81AB3" w:rsidP="00221D7E">
      <w:pPr>
        <w:jc w:val="center"/>
        <w:rPr>
          <w:rFonts w:cs="Verdana"/>
          <w:b/>
          <w:color w:val="000080"/>
          <w:sz w:val="28"/>
          <w:szCs w:val="28"/>
          <w:lang w:val="en-GB"/>
        </w:rPr>
      </w:pPr>
    </w:p>
    <w:p w:rsidR="008141DC" w:rsidRDefault="008141DC" w:rsidP="008141DC">
      <w:pPr>
        <w:pStyle w:val="Sansinterligne1"/>
        <w:jc w:val="both"/>
        <w:rPr>
          <w:lang w:val="en-GB"/>
        </w:rPr>
      </w:pPr>
      <w:r w:rsidRPr="008141DC">
        <w:rPr>
          <w:lang w:val="en-GB"/>
        </w:rPr>
        <w:t>Th</w:t>
      </w:r>
      <w:r w:rsidR="005B30DC">
        <w:rPr>
          <w:lang w:val="en-GB"/>
        </w:rPr>
        <w:t>e aim of th</w:t>
      </w:r>
      <w:r w:rsidRPr="008141DC">
        <w:rPr>
          <w:lang w:val="en-GB"/>
        </w:rPr>
        <w:t xml:space="preserve">is part is </w:t>
      </w:r>
      <w:r w:rsidR="005B30DC">
        <w:rPr>
          <w:lang w:val="en-GB"/>
        </w:rPr>
        <w:t xml:space="preserve">to identify topics that’s could be particularly helpful when reflecting on the evolution of the training paths facilitating access to the positions of worksite supervisor and team leader. </w:t>
      </w:r>
      <w:r w:rsidR="00862F20">
        <w:rPr>
          <w:lang w:val="en-GB"/>
        </w:rPr>
        <w:t>These hypothesis will</w:t>
      </w:r>
      <w:r w:rsidR="00464B37">
        <w:rPr>
          <w:lang w:val="en-GB"/>
        </w:rPr>
        <w:t xml:space="preserve"> be analysed more in depth </w:t>
      </w:r>
      <w:r w:rsidR="00E7049B">
        <w:rPr>
          <w:lang w:val="en-GB"/>
        </w:rPr>
        <w:t xml:space="preserve">and enriched </w:t>
      </w:r>
      <w:r w:rsidR="00464B37">
        <w:rPr>
          <w:lang w:val="en-GB"/>
        </w:rPr>
        <w:t xml:space="preserve">during the second phase of the project, whereas </w:t>
      </w:r>
      <w:r w:rsidR="00862F20">
        <w:rPr>
          <w:lang w:val="en-GB"/>
        </w:rPr>
        <w:t xml:space="preserve">the third phase will be dedicated to the elaboration of </w:t>
      </w:r>
      <w:r w:rsidR="00464B37">
        <w:rPr>
          <w:lang w:val="en-GB"/>
        </w:rPr>
        <w:t>appropriate pedagogical method</w:t>
      </w:r>
      <w:r w:rsidR="00862F20">
        <w:rPr>
          <w:lang w:val="en-GB"/>
        </w:rPr>
        <w:t>s</w:t>
      </w:r>
      <w:r w:rsidR="00464B37">
        <w:rPr>
          <w:lang w:val="en-GB"/>
        </w:rPr>
        <w:t>.</w:t>
      </w:r>
    </w:p>
    <w:p w:rsidR="00C02D89" w:rsidRDefault="00C02D89" w:rsidP="008141DC">
      <w:pPr>
        <w:pStyle w:val="Sansinterligne1"/>
        <w:jc w:val="both"/>
        <w:rPr>
          <w:lang w:val="en-GB"/>
        </w:rPr>
      </w:pPr>
    </w:p>
    <w:p w:rsidR="00C02D89" w:rsidRDefault="00C02D89" w:rsidP="008141DC">
      <w:pPr>
        <w:pStyle w:val="Sansinterligne1"/>
        <w:jc w:val="both"/>
        <w:rPr>
          <w:lang w:val="en-GB"/>
        </w:rPr>
      </w:pPr>
    </w:p>
    <w:p w:rsidR="00DD2319" w:rsidRPr="00281159" w:rsidRDefault="0008302E" w:rsidP="00256D62">
      <w:pPr>
        <w:pStyle w:val="Titre4"/>
        <w:rPr>
          <w:lang w:val="en-GB"/>
        </w:rPr>
      </w:pPr>
      <w:bookmarkStart w:id="16" w:name="_Toc452630022"/>
      <w:r w:rsidRPr="00281159">
        <w:rPr>
          <w:lang w:val="en-GB"/>
        </w:rPr>
        <w:t>Worksite S</w:t>
      </w:r>
      <w:r w:rsidR="00DD2319" w:rsidRPr="00281159">
        <w:rPr>
          <w:lang w:val="en-GB"/>
        </w:rPr>
        <w:t>upervisors</w:t>
      </w:r>
      <w:bookmarkEnd w:id="16"/>
    </w:p>
    <w:p w:rsidR="00DD2319" w:rsidRDefault="00DD2319" w:rsidP="008141DC">
      <w:pPr>
        <w:pStyle w:val="Sansinterligne1"/>
        <w:jc w:val="both"/>
        <w:rPr>
          <w:lang w:val="en-GB"/>
        </w:rPr>
      </w:pPr>
    </w:p>
    <w:p w:rsidR="00DD2319" w:rsidRDefault="00DD2319" w:rsidP="008141DC">
      <w:pPr>
        <w:pStyle w:val="Sansinterligne1"/>
        <w:jc w:val="both"/>
        <w:rPr>
          <w:lang w:val="en-GB"/>
        </w:rPr>
      </w:pPr>
    </w:p>
    <w:p w:rsidR="00C02D89" w:rsidRPr="00DD2319" w:rsidRDefault="00C02D89" w:rsidP="00C02D89">
      <w:pPr>
        <w:rPr>
          <w:rFonts w:cs="Verdana"/>
          <w:b/>
          <w:lang w:val="en-GB"/>
        </w:rPr>
      </w:pPr>
      <w:r w:rsidRPr="00DD2319">
        <w:rPr>
          <w:b/>
          <w:lang w:val="en-GB"/>
        </w:rPr>
        <w:t>1. Evolution of expectations regarding worksite supervisors</w:t>
      </w:r>
    </w:p>
    <w:p w:rsidR="00C02D89" w:rsidRDefault="00C02D89" w:rsidP="00C02D89">
      <w:pPr>
        <w:rPr>
          <w:rFonts w:cs="Verdana"/>
          <w:sz w:val="22"/>
          <w:szCs w:val="22"/>
          <w:lang w:val="en-GB"/>
        </w:rPr>
      </w:pP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96"/>
        <w:gridCol w:w="30"/>
      </w:tblGrid>
      <w:tr w:rsidR="00C02D89" w:rsidRPr="00B60138" w:rsidTr="00275EA1">
        <w:trPr>
          <w:gridAfter w:val="1"/>
          <w:wAfter w:w="30" w:type="dxa"/>
        </w:trPr>
        <w:tc>
          <w:tcPr>
            <w:tcW w:w="1276" w:type="dxa"/>
            <w:shd w:val="clear" w:color="auto" w:fill="auto"/>
          </w:tcPr>
          <w:p w:rsidR="00C02D89" w:rsidRPr="00B60138" w:rsidRDefault="00C02D89" w:rsidP="00894163">
            <w:pPr>
              <w:rPr>
                <w:sz w:val="22"/>
                <w:szCs w:val="22"/>
                <w:lang w:val="en-GB"/>
              </w:rPr>
            </w:pPr>
            <w:r>
              <w:rPr>
                <w:sz w:val="22"/>
                <w:szCs w:val="22"/>
                <w:lang w:val="en-GB"/>
              </w:rPr>
              <w:t>Germany</w:t>
            </w:r>
          </w:p>
        </w:tc>
        <w:tc>
          <w:tcPr>
            <w:tcW w:w="7796" w:type="dxa"/>
            <w:shd w:val="clear" w:color="auto" w:fill="auto"/>
          </w:tcPr>
          <w:p w:rsidR="00C02D89" w:rsidRPr="00B60138" w:rsidRDefault="00C02D89" w:rsidP="00894163">
            <w:pPr>
              <w:rPr>
                <w:sz w:val="22"/>
                <w:szCs w:val="22"/>
                <w:lang w:val="en-GB"/>
              </w:rPr>
            </w:pPr>
            <w:r w:rsidRPr="00B60138">
              <w:rPr>
                <w:sz w:val="22"/>
                <w:szCs w:val="22"/>
                <w:lang w:val="en-GB"/>
              </w:rPr>
              <w:t>Extended range and depth of decision taking</w:t>
            </w:r>
          </w:p>
          <w:p w:rsidR="00C02D89" w:rsidRPr="00B60138" w:rsidRDefault="00C02D89" w:rsidP="00894163">
            <w:pPr>
              <w:rPr>
                <w:sz w:val="22"/>
                <w:szCs w:val="22"/>
                <w:lang w:val="en-GB"/>
              </w:rPr>
            </w:pPr>
            <w:r w:rsidRPr="00B60138">
              <w:rPr>
                <w:sz w:val="22"/>
                <w:szCs w:val="22"/>
                <w:lang w:val="en-GB"/>
              </w:rPr>
              <w:t xml:space="preserve">More </w:t>
            </w:r>
            <w:r w:rsidRPr="0039284D">
              <w:rPr>
                <w:b/>
                <w:sz w:val="22"/>
                <w:szCs w:val="22"/>
                <w:lang w:val="en-GB"/>
              </w:rPr>
              <w:t>organisational tasks</w:t>
            </w:r>
          </w:p>
          <w:p w:rsidR="00C02D89" w:rsidRPr="00B60138" w:rsidRDefault="00C02D89" w:rsidP="00894163">
            <w:pPr>
              <w:rPr>
                <w:sz w:val="22"/>
                <w:szCs w:val="22"/>
                <w:lang w:val="en-GB"/>
              </w:rPr>
            </w:pPr>
            <w:r w:rsidRPr="00B60138">
              <w:rPr>
                <w:sz w:val="22"/>
                <w:szCs w:val="22"/>
                <w:lang w:val="en-GB"/>
              </w:rPr>
              <w:t xml:space="preserve">More </w:t>
            </w:r>
            <w:r w:rsidRPr="0039284D">
              <w:rPr>
                <w:b/>
                <w:sz w:val="22"/>
                <w:szCs w:val="22"/>
                <w:lang w:val="en-GB"/>
              </w:rPr>
              <w:t>human resource management</w:t>
            </w:r>
            <w:r w:rsidRPr="00B60138">
              <w:rPr>
                <w:sz w:val="22"/>
                <w:szCs w:val="22"/>
                <w:lang w:val="en-GB"/>
              </w:rPr>
              <w:t xml:space="preserve"> tasks</w:t>
            </w:r>
          </w:p>
          <w:p w:rsidR="00C02D89" w:rsidRPr="00B60138" w:rsidRDefault="00C02D89" w:rsidP="00894163">
            <w:pPr>
              <w:rPr>
                <w:sz w:val="22"/>
                <w:szCs w:val="22"/>
                <w:lang w:val="en-GB"/>
              </w:rPr>
            </w:pPr>
            <w:r w:rsidRPr="00B60138">
              <w:rPr>
                <w:sz w:val="22"/>
                <w:szCs w:val="22"/>
                <w:lang w:val="en-GB"/>
              </w:rPr>
              <w:t>Shift from site manager´s tasks to worksite supervisor</w:t>
            </w:r>
          </w:p>
          <w:p w:rsidR="00C02D89" w:rsidRPr="00B60138" w:rsidRDefault="00C02D89" w:rsidP="00894163">
            <w:pPr>
              <w:rPr>
                <w:sz w:val="22"/>
                <w:szCs w:val="22"/>
                <w:lang w:val="en-GB"/>
              </w:rPr>
            </w:pPr>
            <w:r w:rsidRPr="00B60138">
              <w:rPr>
                <w:sz w:val="22"/>
                <w:szCs w:val="22"/>
                <w:lang w:val="en-GB"/>
              </w:rPr>
              <w:t xml:space="preserve">More </w:t>
            </w:r>
            <w:r w:rsidRPr="0039284D">
              <w:rPr>
                <w:b/>
                <w:sz w:val="22"/>
                <w:szCs w:val="22"/>
                <w:lang w:val="en-GB"/>
              </w:rPr>
              <w:t>flexibility (</w:t>
            </w:r>
            <w:r w:rsidRPr="00B60138">
              <w:rPr>
                <w:sz w:val="22"/>
                <w:szCs w:val="22"/>
                <w:lang w:val="en-GB"/>
              </w:rPr>
              <w:t>in terms of travelling to work sites) required</w:t>
            </w:r>
          </w:p>
          <w:p w:rsidR="00C02D89" w:rsidRPr="00B60138" w:rsidRDefault="00C02D89" w:rsidP="00894163">
            <w:pPr>
              <w:rPr>
                <w:sz w:val="22"/>
                <w:szCs w:val="22"/>
                <w:lang w:val="en-GB"/>
              </w:rPr>
            </w:pPr>
            <w:r w:rsidRPr="00B60138">
              <w:rPr>
                <w:sz w:val="22"/>
                <w:szCs w:val="22"/>
                <w:lang w:val="en-GB"/>
              </w:rPr>
              <w:t xml:space="preserve">More </w:t>
            </w:r>
            <w:r w:rsidRPr="0039284D">
              <w:rPr>
                <w:b/>
                <w:sz w:val="22"/>
                <w:szCs w:val="22"/>
                <w:lang w:val="en-GB"/>
              </w:rPr>
              <w:t>people from different countries</w:t>
            </w:r>
            <w:r w:rsidRPr="00B60138">
              <w:rPr>
                <w:sz w:val="22"/>
                <w:szCs w:val="22"/>
                <w:lang w:val="en-GB"/>
              </w:rPr>
              <w:t xml:space="preserve"> on site ask for language skills</w:t>
            </w:r>
          </w:p>
          <w:p w:rsidR="00C02D89" w:rsidRPr="00B60138" w:rsidRDefault="00C02D89" w:rsidP="00894163">
            <w:pPr>
              <w:rPr>
                <w:sz w:val="22"/>
                <w:szCs w:val="22"/>
                <w:lang w:val="en-GB"/>
              </w:rPr>
            </w:pPr>
            <w:r w:rsidRPr="00B60138">
              <w:rPr>
                <w:sz w:val="22"/>
                <w:szCs w:val="22"/>
                <w:lang w:val="en-GB"/>
              </w:rPr>
              <w:t xml:space="preserve">Increased </w:t>
            </w:r>
            <w:r w:rsidRPr="0039284D">
              <w:rPr>
                <w:b/>
                <w:sz w:val="22"/>
                <w:szCs w:val="22"/>
                <w:lang w:val="en-GB"/>
              </w:rPr>
              <w:t>number of rules and regulations</w:t>
            </w:r>
            <w:r w:rsidRPr="00B60138">
              <w:rPr>
                <w:sz w:val="22"/>
                <w:szCs w:val="22"/>
                <w:lang w:val="en-GB"/>
              </w:rPr>
              <w:t xml:space="preserve"> to be followed</w:t>
            </w:r>
          </w:p>
          <w:p w:rsidR="00C02D89" w:rsidRPr="00B60138" w:rsidRDefault="00C02D89" w:rsidP="00894163">
            <w:pPr>
              <w:rPr>
                <w:sz w:val="22"/>
                <w:szCs w:val="22"/>
                <w:lang w:val="en-GB"/>
              </w:rPr>
            </w:pPr>
            <w:r w:rsidRPr="00B60138">
              <w:rPr>
                <w:sz w:val="22"/>
                <w:szCs w:val="22"/>
                <w:lang w:val="en-GB"/>
              </w:rPr>
              <w:t xml:space="preserve">Awareness of more continuing </w:t>
            </w:r>
            <w:r w:rsidRPr="0039284D">
              <w:rPr>
                <w:b/>
                <w:sz w:val="22"/>
                <w:szCs w:val="22"/>
                <w:lang w:val="en-GB"/>
              </w:rPr>
              <w:t>training necessary (case/site based)</w:t>
            </w:r>
          </w:p>
        </w:tc>
      </w:tr>
      <w:tr w:rsidR="00C02D89" w:rsidRPr="00B60138" w:rsidTr="00275EA1">
        <w:trPr>
          <w:gridAfter w:val="1"/>
          <w:wAfter w:w="30" w:type="dxa"/>
          <w:trHeight w:val="625"/>
        </w:trPr>
        <w:tc>
          <w:tcPr>
            <w:tcW w:w="1276" w:type="dxa"/>
            <w:tcBorders>
              <w:top w:val="single" w:sz="4" w:space="0" w:color="auto"/>
              <w:left w:val="single" w:sz="4" w:space="0" w:color="auto"/>
              <w:bottom w:val="single" w:sz="4" w:space="0" w:color="auto"/>
              <w:right w:val="single" w:sz="4" w:space="0" w:color="auto"/>
            </w:tcBorders>
          </w:tcPr>
          <w:p w:rsidR="00C02D89" w:rsidRPr="00B60138" w:rsidRDefault="00C02D89" w:rsidP="00894163">
            <w:pPr>
              <w:rPr>
                <w:sz w:val="22"/>
                <w:szCs w:val="22"/>
                <w:lang w:val="en-GB"/>
              </w:rPr>
            </w:pPr>
            <w:r>
              <w:rPr>
                <w:sz w:val="22"/>
                <w:szCs w:val="22"/>
                <w:lang w:val="en-GB"/>
              </w:rPr>
              <w:t>Belgium</w:t>
            </w:r>
          </w:p>
        </w:tc>
        <w:tc>
          <w:tcPr>
            <w:tcW w:w="7796" w:type="dxa"/>
            <w:tcBorders>
              <w:top w:val="single" w:sz="4" w:space="0" w:color="auto"/>
              <w:left w:val="single" w:sz="4" w:space="0" w:color="auto"/>
              <w:bottom w:val="single" w:sz="4" w:space="0" w:color="auto"/>
              <w:right w:val="single" w:sz="4" w:space="0" w:color="auto"/>
            </w:tcBorders>
          </w:tcPr>
          <w:p w:rsidR="00C02D89" w:rsidRPr="00B60138" w:rsidRDefault="00C02D89" w:rsidP="00894163">
            <w:pPr>
              <w:rPr>
                <w:sz w:val="22"/>
                <w:szCs w:val="22"/>
                <w:lang w:val="en-GB"/>
              </w:rPr>
            </w:pPr>
            <w:r w:rsidRPr="00B60138">
              <w:rPr>
                <w:sz w:val="22"/>
                <w:szCs w:val="22"/>
                <w:lang w:val="en-GB"/>
              </w:rPr>
              <w:t xml:space="preserve">More </w:t>
            </w:r>
            <w:r w:rsidRPr="0039284D">
              <w:rPr>
                <w:b/>
                <w:sz w:val="22"/>
                <w:szCs w:val="22"/>
                <w:lang w:val="en-GB"/>
              </w:rPr>
              <w:t xml:space="preserve">flexibility </w:t>
            </w:r>
          </w:p>
          <w:p w:rsidR="00C02D89" w:rsidRPr="00B60138" w:rsidRDefault="00C02D89" w:rsidP="00894163">
            <w:pPr>
              <w:rPr>
                <w:sz w:val="22"/>
                <w:szCs w:val="22"/>
                <w:lang w:val="en-GB"/>
              </w:rPr>
            </w:pPr>
            <w:r w:rsidRPr="00B60138">
              <w:rPr>
                <w:sz w:val="22"/>
                <w:szCs w:val="22"/>
                <w:lang w:val="en-GB"/>
              </w:rPr>
              <w:t xml:space="preserve">Able to </w:t>
            </w:r>
            <w:r w:rsidRPr="0039284D">
              <w:rPr>
                <w:b/>
                <w:sz w:val="22"/>
                <w:szCs w:val="22"/>
                <w:lang w:val="en-GB"/>
              </w:rPr>
              <w:t>update his</w:t>
            </w:r>
            <w:r w:rsidR="0039284D">
              <w:rPr>
                <w:b/>
                <w:sz w:val="22"/>
                <w:szCs w:val="22"/>
                <w:lang w:val="en-GB"/>
              </w:rPr>
              <w:t>/her</w:t>
            </w:r>
            <w:r w:rsidRPr="0039284D">
              <w:rPr>
                <w:b/>
                <w:sz w:val="22"/>
                <w:szCs w:val="22"/>
                <w:lang w:val="en-GB"/>
              </w:rPr>
              <w:t xml:space="preserve"> knowledge</w:t>
            </w:r>
            <w:r w:rsidRPr="00B60138">
              <w:rPr>
                <w:sz w:val="22"/>
                <w:szCs w:val="22"/>
                <w:lang w:val="en-GB"/>
              </w:rPr>
              <w:t xml:space="preserve"> regularly – autodidact and training addict</w:t>
            </w:r>
          </w:p>
        </w:tc>
      </w:tr>
      <w:tr w:rsidR="00C02D89" w:rsidRPr="00B60138" w:rsidTr="00275EA1">
        <w:trPr>
          <w:gridAfter w:val="1"/>
          <w:wAfter w:w="30" w:type="dxa"/>
          <w:trHeight w:val="410"/>
        </w:trPr>
        <w:tc>
          <w:tcPr>
            <w:tcW w:w="1276" w:type="dxa"/>
            <w:tcBorders>
              <w:top w:val="single" w:sz="4" w:space="0" w:color="auto"/>
              <w:left w:val="single" w:sz="4" w:space="0" w:color="auto"/>
              <w:bottom w:val="single" w:sz="4" w:space="0" w:color="auto"/>
              <w:right w:val="single" w:sz="4" w:space="0" w:color="auto"/>
            </w:tcBorders>
          </w:tcPr>
          <w:p w:rsidR="00C02D89" w:rsidRPr="00B60138" w:rsidRDefault="00C02D89" w:rsidP="00894163">
            <w:pPr>
              <w:rPr>
                <w:sz w:val="22"/>
                <w:szCs w:val="22"/>
                <w:lang w:val="en-GB"/>
              </w:rPr>
            </w:pPr>
            <w:r>
              <w:rPr>
                <w:sz w:val="22"/>
                <w:szCs w:val="22"/>
                <w:lang w:val="en-GB"/>
              </w:rPr>
              <w:t>United Kingdom</w:t>
            </w:r>
          </w:p>
        </w:tc>
        <w:tc>
          <w:tcPr>
            <w:tcW w:w="7796" w:type="dxa"/>
            <w:tcBorders>
              <w:top w:val="single" w:sz="4" w:space="0" w:color="auto"/>
              <w:left w:val="single" w:sz="4" w:space="0" w:color="auto"/>
              <w:bottom w:val="single" w:sz="4" w:space="0" w:color="auto"/>
              <w:right w:val="single" w:sz="4" w:space="0" w:color="auto"/>
            </w:tcBorders>
          </w:tcPr>
          <w:p w:rsidR="00C02D89" w:rsidRPr="00B60138" w:rsidRDefault="00C02D89" w:rsidP="00894163">
            <w:pPr>
              <w:rPr>
                <w:sz w:val="22"/>
                <w:szCs w:val="22"/>
                <w:lang w:val="en-GB"/>
              </w:rPr>
            </w:pPr>
            <w:r w:rsidRPr="00B60138">
              <w:rPr>
                <w:sz w:val="22"/>
                <w:szCs w:val="22"/>
                <w:lang w:val="en-GB"/>
              </w:rPr>
              <w:t xml:space="preserve">To be computer literate and be able to </w:t>
            </w:r>
            <w:r w:rsidRPr="0039284D">
              <w:rPr>
                <w:b/>
                <w:sz w:val="22"/>
                <w:szCs w:val="22"/>
                <w:lang w:val="en-GB"/>
              </w:rPr>
              <w:t>provide and give presentations on a specific project</w:t>
            </w:r>
            <w:r w:rsidRPr="00B60138">
              <w:rPr>
                <w:sz w:val="22"/>
                <w:szCs w:val="22"/>
                <w:lang w:val="en-GB"/>
              </w:rPr>
              <w:t>, in order to show progress.</w:t>
            </w:r>
          </w:p>
        </w:tc>
      </w:tr>
      <w:tr w:rsidR="00C02D89" w:rsidRPr="00B60138" w:rsidTr="00275EA1">
        <w:trPr>
          <w:gridAfter w:val="1"/>
          <w:wAfter w:w="30" w:type="dxa"/>
          <w:trHeight w:val="1283"/>
        </w:trPr>
        <w:tc>
          <w:tcPr>
            <w:tcW w:w="1276" w:type="dxa"/>
            <w:tcBorders>
              <w:top w:val="single" w:sz="4" w:space="0" w:color="auto"/>
              <w:left w:val="single" w:sz="4" w:space="0" w:color="auto"/>
              <w:bottom w:val="single" w:sz="4" w:space="0" w:color="auto"/>
              <w:right w:val="single" w:sz="4" w:space="0" w:color="auto"/>
            </w:tcBorders>
          </w:tcPr>
          <w:p w:rsidR="00C02D89" w:rsidRPr="00B60138" w:rsidRDefault="00C02D89" w:rsidP="00894163">
            <w:pPr>
              <w:rPr>
                <w:sz w:val="22"/>
                <w:szCs w:val="22"/>
                <w:lang w:val="en-GB"/>
              </w:rPr>
            </w:pPr>
            <w:r>
              <w:rPr>
                <w:sz w:val="22"/>
                <w:szCs w:val="22"/>
                <w:lang w:val="en-GB"/>
              </w:rPr>
              <w:t>Poland</w:t>
            </w:r>
          </w:p>
        </w:tc>
        <w:tc>
          <w:tcPr>
            <w:tcW w:w="7796" w:type="dxa"/>
            <w:tcBorders>
              <w:top w:val="single" w:sz="4" w:space="0" w:color="auto"/>
              <w:left w:val="single" w:sz="4" w:space="0" w:color="auto"/>
              <w:bottom w:val="single" w:sz="4" w:space="0" w:color="auto"/>
              <w:right w:val="single" w:sz="4" w:space="0" w:color="auto"/>
            </w:tcBorders>
          </w:tcPr>
          <w:p w:rsidR="00C02D89" w:rsidRPr="00DC62E1" w:rsidRDefault="00C02D89" w:rsidP="00894163">
            <w:pPr>
              <w:pStyle w:val="Paragraphedeliste"/>
              <w:numPr>
                <w:ilvl w:val="0"/>
                <w:numId w:val="27"/>
              </w:numPr>
              <w:rPr>
                <w:sz w:val="22"/>
                <w:szCs w:val="22"/>
                <w:lang w:val="en-GB"/>
              </w:rPr>
            </w:pPr>
            <w:r w:rsidRPr="0039284D">
              <w:rPr>
                <w:b/>
                <w:sz w:val="22"/>
                <w:szCs w:val="22"/>
                <w:lang w:val="en-GB"/>
              </w:rPr>
              <w:t>safety</w:t>
            </w:r>
            <w:r w:rsidRPr="00DC62E1">
              <w:rPr>
                <w:sz w:val="22"/>
                <w:szCs w:val="22"/>
                <w:lang w:val="en-GB"/>
              </w:rPr>
              <w:t xml:space="preserve"> is one of the top expectations – “plan of safety and health protection”</w:t>
            </w:r>
          </w:p>
          <w:p w:rsidR="00C02D89" w:rsidRPr="00DC62E1" w:rsidRDefault="00C02D89" w:rsidP="00894163">
            <w:pPr>
              <w:pStyle w:val="Paragraphedeliste"/>
              <w:numPr>
                <w:ilvl w:val="0"/>
                <w:numId w:val="27"/>
              </w:numPr>
              <w:rPr>
                <w:sz w:val="22"/>
                <w:szCs w:val="22"/>
                <w:lang w:val="en-GB"/>
              </w:rPr>
            </w:pPr>
            <w:r w:rsidRPr="0039284D">
              <w:rPr>
                <w:b/>
                <w:sz w:val="22"/>
                <w:szCs w:val="22"/>
                <w:lang w:val="en-GB"/>
              </w:rPr>
              <w:t>building a core team</w:t>
            </w:r>
            <w:r w:rsidRPr="00DC62E1">
              <w:rPr>
                <w:sz w:val="22"/>
                <w:szCs w:val="22"/>
                <w:lang w:val="en-GB"/>
              </w:rPr>
              <w:t>, which could realize new construction projects</w:t>
            </w:r>
          </w:p>
          <w:p w:rsidR="00C02D89" w:rsidRPr="00DC62E1" w:rsidRDefault="00C02D89" w:rsidP="00894163">
            <w:pPr>
              <w:pStyle w:val="Paragraphedeliste"/>
              <w:numPr>
                <w:ilvl w:val="0"/>
                <w:numId w:val="27"/>
              </w:numPr>
              <w:rPr>
                <w:sz w:val="22"/>
                <w:szCs w:val="22"/>
                <w:lang w:val="en-GB"/>
              </w:rPr>
            </w:pPr>
            <w:r w:rsidRPr="00DC62E1">
              <w:rPr>
                <w:sz w:val="22"/>
                <w:szCs w:val="22"/>
                <w:lang w:val="en-GB"/>
              </w:rPr>
              <w:t xml:space="preserve">constant </w:t>
            </w:r>
            <w:r w:rsidRPr="0039284D">
              <w:rPr>
                <w:b/>
                <w:sz w:val="22"/>
                <w:szCs w:val="22"/>
                <w:lang w:val="en-GB"/>
              </w:rPr>
              <w:t>updating of knowledge</w:t>
            </w:r>
          </w:p>
          <w:p w:rsidR="00C02D89" w:rsidRPr="00DC62E1" w:rsidRDefault="00C02D89" w:rsidP="00894163">
            <w:pPr>
              <w:pStyle w:val="Paragraphedeliste"/>
              <w:numPr>
                <w:ilvl w:val="0"/>
                <w:numId w:val="27"/>
              </w:numPr>
              <w:rPr>
                <w:b/>
                <w:sz w:val="22"/>
                <w:szCs w:val="22"/>
                <w:lang w:val="en-GB"/>
              </w:rPr>
            </w:pPr>
            <w:r w:rsidRPr="00DC62E1">
              <w:rPr>
                <w:sz w:val="22"/>
                <w:szCs w:val="22"/>
                <w:lang w:val="en-GB"/>
              </w:rPr>
              <w:t>ever more documentation to fill and store needed</w:t>
            </w:r>
          </w:p>
        </w:tc>
      </w:tr>
      <w:tr w:rsidR="00275EA1" w:rsidRPr="00B60138" w:rsidTr="00275EA1">
        <w:tc>
          <w:tcPr>
            <w:tcW w:w="1276" w:type="dxa"/>
            <w:tcBorders>
              <w:top w:val="single" w:sz="4" w:space="0" w:color="auto"/>
              <w:left w:val="single" w:sz="4" w:space="0" w:color="auto"/>
              <w:bottom w:val="single" w:sz="4" w:space="0" w:color="auto"/>
              <w:right w:val="single" w:sz="4" w:space="0" w:color="auto"/>
            </w:tcBorders>
            <w:shd w:val="clear" w:color="auto" w:fill="auto"/>
          </w:tcPr>
          <w:p w:rsidR="00275EA1" w:rsidRPr="00B60138" w:rsidRDefault="00275EA1" w:rsidP="00B6608F">
            <w:pPr>
              <w:rPr>
                <w:sz w:val="22"/>
                <w:szCs w:val="22"/>
                <w:lang w:val="en-GB"/>
              </w:rPr>
            </w:pPr>
            <w:r>
              <w:rPr>
                <w:sz w:val="22"/>
                <w:szCs w:val="22"/>
                <w:lang w:val="en-GB"/>
              </w:rPr>
              <w:t>Italy</w:t>
            </w:r>
          </w:p>
        </w:tc>
        <w:tc>
          <w:tcPr>
            <w:tcW w:w="7826" w:type="dxa"/>
            <w:gridSpan w:val="2"/>
            <w:tcBorders>
              <w:top w:val="single" w:sz="4" w:space="0" w:color="auto"/>
              <w:left w:val="single" w:sz="4" w:space="0" w:color="auto"/>
              <w:bottom w:val="single" w:sz="4" w:space="0" w:color="auto"/>
              <w:right w:val="single" w:sz="4" w:space="0" w:color="auto"/>
            </w:tcBorders>
            <w:shd w:val="clear" w:color="auto" w:fill="auto"/>
          </w:tcPr>
          <w:p w:rsidR="00275EA1" w:rsidRPr="00B60138" w:rsidRDefault="00275EA1" w:rsidP="00B6608F">
            <w:pPr>
              <w:rPr>
                <w:sz w:val="22"/>
                <w:szCs w:val="22"/>
                <w:lang w:val="en-GB"/>
              </w:rPr>
            </w:pPr>
            <w:r w:rsidRPr="00B60138">
              <w:rPr>
                <w:sz w:val="22"/>
                <w:szCs w:val="22"/>
                <w:lang w:val="en-GB"/>
              </w:rPr>
              <w:t xml:space="preserve">Managers look for better </w:t>
            </w:r>
            <w:r>
              <w:rPr>
                <w:sz w:val="22"/>
                <w:szCs w:val="22"/>
                <w:lang w:val="en-GB"/>
              </w:rPr>
              <w:t xml:space="preserve">supervisory and organisational </w:t>
            </w:r>
            <w:r w:rsidRPr="00B60138">
              <w:rPr>
                <w:sz w:val="22"/>
                <w:szCs w:val="22"/>
                <w:lang w:val="en-GB"/>
              </w:rPr>
              <w:t xml:space="preserve">skills </w:t>
            </w:r>
            <w:r>
              <w:rPr>
                <w:sz w:val="22"/>
                <w:szCs w:val="22"/>
                <w:lang w:val="en-GB"/>
              </w:rPr>
              <w:t>of worksite</w:t>
            </w:r>
            <w:r w:rsidRPr="00B60138">
              <w:rPr>
                <w:sz w:val="22"/>
                <w:szCs w:val="22"/>
                <w:lang w:val="en-GB"/>
              </w:rPr>
              <w:t xml:space="preserve"> supervisors</w:t>
            </w:r>
            <w:r>
              <w:rPr>
                <w:sz w:val="22"/>
                <w:szCs w:val="22"/>
                <w:lang w:val="en-GB"/>
              </w:rPr>
              <w:t>.</w:t>
            </w:r>
          </w:p>
          <w:p w:rsidR="00275EA1" w:rsidRPr="00B60138" w:rsidRDefault="00275EA1" w:rsidP="00B6608F">
            <w:pPr>
              <w:rPr>
                <w:sz w:val="22"/>
                <w:szCs w:val="22"/>
                <w:lang w:val="en-GB"/>
              </w:rPr>
            </w:pPr>
            <w:r>
              <w:rPr>
                <w:sz w:val="22"/>
                <w:szCs w:val="22"/>
                <w:lang w:val="en-GB"/>
              </w:rPr>
              <w:t>The</w:t>
            </w:r>
            <w:r w:rsidRPr="00B60138">
              <w:rPr>
                <w:sz w:val="22"/>
                <w:szCs w:val="22"/>
                <w:lang w:val="en-GB"/>
              </w:rPr>
              <w:t xml:space="preserve"> role embraces most worksite activities, thus having </w:t>
            </w:r>
            <w:r w:rsidRPr="0039284D">
              <w:rPr>
                <w:b/>
                <w:sz w:val="22"/>
                <w:szCs w:val="22"/>
                <w:lang w:val="en-GB"/>
              </w:rPr>
              <w:t>to relate to different people and realities</w:t>
            </w:r>
            <w:r w:rsidRPr="00B60138">
              <w:rPr>
                <w:sz w:val="22"/>
                <w:szCs w:val="22"/>
                <w:lang w:val="en-GB"/>
              </w:rPr>
              <w:t>. Furthermore it is my duty to make sure the working environment is safe and kept in order</w:t>
            </w:r>
            <w:r>
              <w:rPr>
                <w:sz w:val="22"/>
                <w:szCs w:val="22"/>
                <w:lang w:val="en-GB"/>
              </w:rPr>
              <w:t>.</w:t>
            </w:r>
          </w:p>
        </w:tc>
      </w:tr>
      <w:tr w:rsidR="00275EA1" w:rsidRPr="00B60138" w:rsidTr="00275EA1">
        <w:tc>
          <w:tcPr>
            <w:tcW w:w="1276" w:type="dxa"/>
            <w:tcBorders>
              <w:top w:val="single" w:sz="4" w:space="0" w:color="auto"/>
              <w:left w:val="single" w:sz="4" w:space="0" w:color="auto"/>
              <w:bottom w:val="single" w:sz="4" w:space="0" w:color="auto"/>
              <w:right w:val="single" w:sz="4" w:space="0" w:color="auto"/>
            </w:tcBorders>
            <w:shd w:val="clear" w:color="auto" w:fill="auto"/>
          </w:tcPr>
          <w:p w:rsidR="00275EA1" w:rsidRPr="00B60138" w:rsidRDefault="00275EA1" w:rsidP="00B6608F">
            <w:pPr>
              <w:rPr>
                <w:sz w:val="22"/>
                <w:szCs w:val="22"/>
                <w:lang w:val="en-GB"/>
              </w:rPr>
            </w:pPr>
            <w:r>
              <w:rPr>
                <w:sz w:val="22"/>
                <w:szCs w:val="22"/>
                <w:lang w:val="en-GB"/>
              </w:rPr>
              <w:t>Spain</w:t>
            </w:r>
          </w:p>
        </w:tc>
        <w:tc>
          <w:tcPr>
            <w:tcW w:w="7826" w:type="dxa"/>
            <w:gridSpan w:val="2"/>
            <w:tcBorders>
              <w:top w:val="single" w:sz="4" w:space="0" w:color="auto"/>
              <w:left w:val="single" w:sz="4" w:space="0" w:color="auto"/>
              <w:bottom w:val="single" w:sz="4" w:space="0" w:color="auto"/>
              <w:right w:val="single" w:sz="4" w:space="0" w:color="auto"/>
            </w:tcBorders>
            <w:shd w:val="clear" w:color="auto" w:fill="auto"/>
          </w:tcPr>
          <w:p w:rsidR="00275EA1" w:rsidRPr="00B60138" w:rsidRDefault="00275EA1" w:rsidP="00B6608F">
            <w:pPr>
              <w:rPr>
                <w:sz w:val="22"/>
                <w:szCs w:val="22"/>
                <w:lang w:val="en-GB"/>
              </w:rPr>
            </w:pPr>
            <w:r w:rsidRPr="00B60138">
              <w:rPr>
                <w:sz w:val="22"/>
                <w:szCs w:val="22"/>
                <w:lang w:val="en-GB"/>
              </w:rPr>
              <w:t xml:space="preserve">Crisis generates </w:t>
            </w:r>
            <w:r w:rsidRPr="0039284D">
              <w:rPr>
                <w:b/>
                <w:sz w:val="22"/>
                <w:szCs w:val="22"/>
                <w:lang w:val="en-GB"/>
              </w:rPr>
              <w:t>underemployment</w:t>
            </w:r>
            <w:r w:rsidRPr="00B60138">
              <w:rPr>
                <w:sz w:val="22"/>
                <w:szCs w:val="22"/>
                <w:lang w:val="en-GB"/>
              </w:rPr>
              <w:t xml:space="preserve"> (engineers and architects to perform functions of foremen); no new requirements in specific areas of work such as </w:t>
            </w:r>
            <w:r w:rsidRPr="0039284D">
              <w:rPr>
                <w:b/>
                <w:sz w:val="22"/>
                <w:szCs w:val="22"/>
                <w:lang w:val="en-GB"/>
              </w:rPr>
              <w:t>quality, environment (waste management) and Health &amp; Safety</w:t>
            </w:r>
            <w:r w:rsidRPr="00B60138">
              <w:rPr>
                <w:sz w:val="22"/>
                <w:szCs w:val="22"/>
                <w:lang w:val="en-GB"/>
              </w:rPr>
              <w:t xml:space="preserve"> at work.</w:t>
            </w:r>
          </w:p>
        </w:tc>
      </w:tr>
      <w:tr w:rsidR="00275EA1" w:rsidRPr="00B60138" w:rsidTr="00275EA1">
        <w:tc>
          <w:tcPr>
            <w:tcW w:w="1276" w:type="dxa"/>
            <w:shd w:val="clear" w:color="auto" w:fill="auto"/>
          </w:tcPr>
          <w:p w:rsidR="00275EA1" w:rsidRPr="00B60138" w:rsidRDefault="00275EA1" w:rsidP="00B6608F">
            <w:pPr>
              <w:rPr>
                <w:sz w:val="22"/>
                <w:szCs w:val="22"/>
                <w:lang w:val="en-GB"/>
              </w:rPr>
            </w:pPr>
            <w:r>
              <w:rPr>
                <w:sz w:val="22"/>
                <w:szCs w:val="22"/>
                <w:lang w:val="en-GB"/>
              </w:rPr>
              <w:t>Portugal</w:t>
            </w:r>
          </w:p>
        </w:tc>
        <w:tc>
          <w:tcPr>
            <w:tcW w:w="7826" w:type="dxa"/>
            <w:gridSpan w:val="2"/>
            <w:shd w:val="clear" w:color="auto" w:fill="auto"/>
          </w:tcPr>
          <w:p w:rsidR="00275EA1" w:rsidRPr="00B60138" w:rsidRDefault="00275EA1" w:rsidP="00B6608F">
            <w:pPr>
              <w:rPr>
                <w:sz w:val="22"/>
                <w:szCs w:val="22"/>
                <w:lang w:val="en-GB"/>
              </w:rPr>
            </w:pPr>
            <w:r w:rsidRPr="0039284D">
              <w:rPr>
                <w:b/>
                <w:sz w:val="22"/>
                <w:szCs w:val="22"/>
                <w:lang w:val="en-GB"/>
              </w:rPr>
              <w:t>Recruitment and managing teams</w:t>
            </w:r>
            <w:r w:rsidRPr="00B60138">
              <w:rPr>
                <w:sz w:val="22"/>
                <w:szCs w:val="22"/>
                <w:lang w:val="en-GB"/>
              </w:rPr>
              <w:t xml:space="preserve"> are very important factors, which are of increasing importance within the framework of the companies.</w:t>
            </w:r>
          </w:p>
        </w:tc>
      </w:tr>
      <w:tr w:rsidR="00C02D89" w:rsidRPr="00B60138" w:rsidTr="00275EA1">
        <w:trPr>
          <w:gridAfter w:val="1"/>
          <w:wAfter w:w="30" w:type="dxa"/>
          <w:trHeight w:val="8354"/>
        </w:trPr>
        <w:tc>
          <w:tcPr>
            <w:tcW w:w="1276" w:type="dxa"/>
          </w:tcPr>
          <w:p w:rsidR="00C02D89" w:rsidRPr="00B60138" w:rsidRDefault="00C02D89" w:rsidP="00894163">
            <w:pPr>
              <w:rPr>
                <w:sz w:val="22"/>
                <w:szCs w:val="22"/>
                <w:lang w:val="en-GB"/>
              </w:rPr>
            </w:pPr>
            <w:r>
              <w:rPr>
                <w:sz w:val="22"/>
                <w:szCs w:val="22"/>
                <w:lang w:val="en-GB"/>
              </w:rPr>
              <w:lastRenderedPageBreak/>
              <w:t>France</w:t>
            </w:r>
          </w:p>
        </w:tc>
        <w:tc>
          <w:tcPr>
            <w:tcW w:w="7796" w:type="dxa"/>
          </w:tcPr>
          <w:p w:rsidR="00C02D89" w:rsidRDefault="00C02D89" w:rsidP="00894163">
            <w:pPr>
              <w:pStyle w:val="Paragraphedeliste"/>
              <w:ind w:left="0"/>
              <w:rPr>
                <w:sz w:val="22"/>
                <w:szCs w:val="22"/>
                <w:lang w:val="en-GB"/>
              </w:rPr>
            </w:pPr>
            <w:r w:rsidRPr="00B60138">
              <w:rPr>
                <w:b/>
                <w:sz w:val="22"/>
                <w:szCs w:val="22"/>
                <w:lang w:val="en-GB"/>
              </w:rPr>
              <w:t>The company’s performance</w:t>
            </w:r>
            <w:r w:rsidRPr="00B60138">
              <w:rPr>
                <w:sz w:val="22"/>
                <w:szCs w:val="22"/>
                <w:lang w:val="en-GB"/>
              </w:rPr>
              <w:t xml:space="preserve"> </w:t>
            </w:r>
          </w:p>
          <w:p w:rsidR="00C02D89" w:rsidRPr="00B60138" w:rsidRDefault="00C02D89" w:rsidP="00161819">
            <w:pPr>
              <w:pStyle w:val="Paragraphedeliste"/>
              <w:numPr>
                <w:ilvl w:val="0"/>
                <w:numId w:val="31"/>
              </w:numPr>
              <w:ind w:left="200" w:hanging="174"/>
              <w:rPr>
                <w:sz w:val="22"/>
                <w:szCs w:val="22"/>
                <w:lang w:val="en-GB"/>
              </w:rPr>
            </w:pPr>
            <w:r w:rsidRPr="00B60138">
              <w:rPr>
                <w:sz w:val="22"/>
                <w:szCs w:val="22"/>
                <w:lang w:val="en-GB"/>
              </w:rPr>
              <w:t>Ensuring that the worksite is clean and safe</w:t>
            </w:r>
          </w:p>
          <w:p w:rsidR="00C02D89" w:rsidRPr="00B60138" w:rsidRDefault="00C02D89" w:rsidP="00161819">
            <w:pPr>
              <w:pStyle w:val="Paragraphedeliste"/>
              <w:numPr>
                <w:ilvl w:val="0"/>
                <w:numId w:val="31"/>
              </w:numPr>
              <w:ind w:left="200" w:hanging="174"/>
              <w:rPr>
                <w:sz w:val="22"/>
                <w:szCs w:val="22"/>
                <w:lang w:val="en-GB"/>
              </w:rPr>
            </w:pPr>
            <w:r w:rsidRPr="00B60138">
              <w:rPr>
                <w:sz w:val="22"/>
                <w:szCs w:val="22"/>
                <w:lang w:val="en-GB"/>
              </w:rPr>
              <w:t xml:space="preserve">Sticking to the </w:t>
            </w:r>
            <w:r w:rsidRPr="0039284D">
              <w:rPr>
                <w:b/>
                <w:sz w:val="22"/>
                <w:szCs w:val="22"/>
                <w:lang w:val="en-GB"/>
              </w:rPr>
              <w:t>schedule and deadlines</w:t>
            </w:r>
          </w:p>
          <w:p w:rsidR="00C02D89" w:rsidRPr="00B60138" w:rsidRDefault="00C02D89" w:rsidP="00161819">
            <w:pPr>
              <w:pStyle w:val="Paragraphedeliste"/>
              <w:numPr>
                <w:ilvl w:val="0"/>
                <w:numId w:val="31"/>
              </w:numPr>
              <w:ind w:left="200" w:hanging="174"/>
              <w:rPr>
                <w:sz w:val="22"/>
                <w:szCs w:val="22"/>
                <w:lang w:val="en-GB"/>
              </w:rPr>
            </w:pPr>
            <w:r w:rsidRPr="00B60138">
              <w:rPr>
                <w:sz w:val="22"/>
                <w:szCs w:val="22"/>
                <w:lang w:val="en-GB"/>
              </w:rPr>
              <w:t xml:space="preserve">Good </w:t>
            </w:r>
            <w:r w:rsidRPr="0039284D">
              <w:rPr>
                <w:b/>
                <w:sz w:val="22"/>
                <w:szCs w:val="22"/>
                <w:lang w:val="en-GB"/>
              </w:rPr>
              <w:t>coordination</w:t>
            </w:r>
            <w:r w:rsidRPr="00B60138">
              <w:rPr>
                <w:sz w:val="22"/>
                <w:szCs w:val="22"/>
                <w:lang w:val="en-GB"/>
              </w:rPr>
              <w:t xml:space="preserve"> of the work</w:t>
            </w:r>
          </w:p>
          <w:p w:rsidR="00C02D89" w:rsidRPr="00B60138" w:rsidRDefault="00C02D89" w:rsidP="00161819">
            <w:pPr>
              <w:pStyle w:val="Paragraphedeliste"/>
              <w:numPr>
                <w:ilvl w:val="0"/>
                <w:numId w:val="31"/>
              </w:numPr>
              <w:ind w:left="200" w:hanging="174"/>
              <w:rPr>
                <w:sz w:val="22"/>
                <w:szCs w:val="22"/>
                <w:lang w:val="en-GB"/>
              </w:rPr>
            </w:pPr>
            <w:r w:rsidRPr="00B60138">
              <w:rPr>
                <w:sz w:val="22"/>
                <w:szCs w:val="22"/>
                <w:lang w:val="en-GB"/>
              </w:rPr>
              <w:t xml:space="preserve">Practical </w:t>
            </w:r>
            <w:r w:rsidRPr="0039284D">
              <w:rPr>
                <w:b/>
                <w:sz w:val="22"/>
                <w:szCs w:val="22"/>
                <w:lang w:val="en-GB"/>
              </w:rPr>
              <w:t>innovation</w:t>
            </w:r>
          </w:p>
          <w:p w:rsidR="00C02D89" w:rsidRPr="00B60138" w:rsidRDefault="00C02D89" w:rsidP="00161819">
            <w:pPr>
              <w:pStyle w:val="Paragraphedeliste"/>
              <w:numPr>
                <w:ilvl w:val="0"/>
                <w:numId w:val="31"/>
              </w:numPr>
              <w:ind w:left="200" w:hanging="174"/>
              <w:rPr>
                <w:sz w:val="22"/>
                <w:szCs w:val="22"/>
                <w:lang w:val="en-GB"/>
              </w:rPr>
            </w:pPr>
            <w:r w:rsidRPr="00B60138">
              <w:rPr>
                <w:sz w:val="22"/>
                <w:szCs w:val="22"/>
                <w:lang w:val="en-GB"/>
              </w:rPr>
              <w:t xml:space="preserve">Being increasingly independent and </w:t>
            </w:r>
            <w:r w:rsidRPr="0039284D">
              <w:rPr>
                <w:b/>
                <w:sz w:val="22"/>
                <w:szCs w:val="22"/>
                <w:lang w:val="en-GB"/>
              </w:rPr>
              <w:t>coming up with ideas</w:t>
            </w:r>
          </w:p>
          <w:p w:rsidR="00C02D89" w:rsidRPr="00B60138" w:rsidRDefault="00C02D89" w:rsidP="00894163">
            <w:pPr>
              <w:rPr>
                <w:b/>
                <w:sz w:val="22"/>
                <w:szCs w:val="22"/>
                <w:lang w:val="en-GB"/>
              </w:rPr>
            </w:pPr>
            <w:r w:rsidRPr="00B60138">
              <w:rPr>
                <w:b/>
                <w:sz w:val="22"/>
                <w:szCs w:val="22"/>
                <w:lang w:val="en-GB"/>
              </w:rPr>
              <w:t>Management</w:t>
            </w:r>
          </w:p>
          <w:p w:rsidR="00C02D89" w:rsidRPr="00B60138" w:rsidRDefault="00C02D89" w:rsidP="00161819">
            <w:pPr>
              <w:pStyle w:val="Paragraphedeliste"/>
              <w:numPr>
                <w:ilvl w:val="0"/>
                <w:numId w:val="31"/>
              </w:numPr>
              <w:ind w:left="200" w:hanging="174"/>
              <w:rPr>
                <w:sz w:val="22"/>
                <w:szCs w:val="22"/>
                <w:lang w:val="en-GB"/>
              </w:rPr>
            </w:pPr>
            <w:r w:rsidRPr="00B60138">
              <w:rPr>
                <w:sz w:val="22"/>
                <w:szCs w:val="22"/>
                <w:lang w:val="en-GB"/>
              </w:rPr>
              <w:t>Taking on board information from management and passing his or her own information on to management (</w:t>
            </w:r>
            <w:r w:rsidRPr="0039284D">
              <w:rPr>
                <w:b/>
                <w:sz w:val="22"/>
                <w:szCs w:val="22"/>
                <w:lang w:val="en-GB"/>
              </w:rPr>
              <w:t>iterative dialogue</w:t>
            </w:r>
            <w:r w:rsidRPr="00B60138">
              <w:rPr>
                <w:sz w:val="22"/>
                <w:szCs w:val="22"/>
                <w:lang w:val="en-GB"/>
              </w:rPr>
              <w:t>)</w:t>
            </w:r>
          </w:p>
          <w:p w:rsidR="00C02D89" w:rsidRPr="00B60138" w:rsidRDefault="00C02D89" w:rsidP="00161819">
            <w:pPr>
              <w:pStyle w:val="Paragraphedeliste"/>
              <w:numPr>
                <w:ilvl w:val="0"/>
                <w:numId w:val="31"/>
              </w:numPr>
              <w:ind w:left="200" w:hanging="174"/>
              <w:rPr>
                <w:sz w:val="22"/>
                <w:szCs w:val="22"/>
                <w:lang w:val="en-GB"/>
              </w:rPr>
            </w:pPr>
            <w:r w:rsidRPr="00B60138">
              <w:rPr>
                <w:sz w:val="22"/>
                <w:szCs w:val="22"/>
                <w:lang w:val="en-GB"/>
              </w:rPr>
              <w:t>Passing information on to the team leaders and ensuring it is implemented by the workers</w:t>
            </w:r>
          </w:p>
          <w:p w:rsidR="00C02D89" w:rsidRPr="00B60138" w:rsidRDefault="0039284D" w:rsidP="00161819">
            <w:pPr>
              <w:pStyle w:val="Paragraphedeliste"/>
              <w:numPr>
                <w:ilvl w:val="0"/>
                <w:numId w:val="31"/>
              </w:numPr>
              <w:ind w:left="200" w:hanging="174"/>
              <w:rPr>
                <w:sz w:val="22"/>
                <w:szCs w:val="22"/>
                <w:lang w:val="en-GB"/>
              </w:rPr>
            </w:pPr>
            <w:r>
              <w:rPr>
                <w:sz w:val="22"/>
                <w:szCs w:val="22"/>
                <w:lang w:val="en-GB"/>
              </w:rPr>
              <w:t>Regularly adding to his/</w:t>
            </w:r>
            <w:r w:rsidR="00C02D89" w:rsidRPr="00B60138">
              <w:rPr>
                <w:sz w:val="22"/>
                <w:szCs w:val="22"/>
                <w:lang w:val="en-GB"/>
              </w:rPr>
              <w:t xml:space="preserve">her skills, especially with regard to </w:t>
            </w:r>
            <w:r w:rsidR="00C02D89" w:rsidRPr="0039284D">
              <w:rPr>
                <w:b/>
                <w:sz w:val="22"/>
                <w:szCs w:val="22"/>
                <w:lang w:val="en-GB"/>
              </w:rPr>
              <w:t>innovations</w:t>
            </w:r>
            <w:r w:rsidR="00C02D89" w:rsidRPr="00B60138">
              <w:rPr>
                <w:sz w:val="22"/>
                <w:szCs w:val="22"/>
                <w:lang w:val="en-GB"/>
              </w:rPr>
              <w:t xml:space="preserve"> that need to be sustainably incorporated into professional practices (both their own and their employees’)</w:t>
            </w:r>
          </w:p>
          <w:p w:rsidR="00C02D89" w:rsidRPr="00B60138" w:rsidRDefault="00C02D89" w:rsidP="00161819">
            <w:pPr>
              <w:pStyle w:val="Paragraphedeliste"/>
              <w:numPr>
                <w:ilvl w:val="0"/>
                <w:numId w:val="31"/>
              </w:numPr>
              <w:ind w:left="200" w:hanging="174"/>
              <w:rPr>
                <w:sz w:val="22"/>
                <w:szCs w:val="22"/>
                <w:lang w:val="en-GB"/>
              </w:rPr>
            </w:pPr>
            <w:r w:rsidRPr="00B60138">
              <w:rPr>
                <w:sz w:val="22"/>
                <w:szCs w:val="22"/>
                <w:lang w:val="en-GB"/>
              </w:rPr>
              <w:t>Representing the head of the company, especially if it is a smaller company (fewer than 50 employees)</w:t>
            </w:r>
          </w:p>
          <w:p w:rsidR="00C02D89" w:rsidRPr="00B60138" w:rsidRDefault="00C02D89" w:rsidP="00161819">
            <w:pPr>
              <w:pStyle w:val="Paragraphedeliste"/>
              <w:numPr>
                <w:ilvl w:val="0"/>
                <w:numId w:val="31"/>
              </w:numPr>
              <w:ind w:left="200" w:hanging="174"/>
              <w:rPr>
                <w:sz w:val="22"/>
                <w:szCs w:val="22"/>
                <w:lang w:val="en-GB"/>
              </w:rPr>
            </w:pPr>
            <w:r w:rsidRPr="00B60138">
              <w:rPr>
                <w:sz w:val="22"/>
                <w:szCs w:val="22"/>
                <w:lang w:val="en-GB"/>
              </w:rPr>
              <w:t xml:space="preserve">Encouraging </w:t>
            </w:r>
            <w:r w:rsidRPr="0039284D">
              <w:rPr>
                <w:b/>
                <w:sz w:val="22"/>
                <w:szCs w:val="22"/>
                <w:lang w:val="en-GB"/>
              </w:rPr>
              <w:t>independence and responsibility</w:t>
            </w:r>
            <w:r w:rsidRPr="00B60138">
              <w:rPr>
                <w:sz w:val="22"/>
                <w:szCs w:val="22"/>
                <w:lang w:val="en-GB"/>
              </w:rPr>
              <w:t xml:space="preserve"> among employees in organisation, the carrying out of activities and the assessment of the results</w:t>
            </w:r>
          </w:p>
          <w:p w:rsidR="00C02D89" w:rsidRPr="00DC62E1" w:rsidRDefault="00C02D89" w:rsidP="00894163">
            <w:pPr>
              <w:rPr>
                <w:b/>
                <w:sz w:val="22"/>
                <w:szCs w:val="22"/>
                <w:lang w:val="en-GB"/>
              </w:rPr>
            </w:pPr>
            <w:r w:rsidRPr="00B60138">
              <w:rPr>
                <w:b/>
                <w:sz w:val="22"/>
                <w:szCs w:val="22"/>
                <w:lang w:val="en-GB"/>
              </w:rPr>
              <w:t>Skills</w:t>
            </w:r>
            <w:r>
              <w:rPr>
                <w:b/>
                <w:sz w:val="22"/>
                <w:szCs w:val="22"/>
                <w:lang w:val="en-GB"/>
              </w:rPr>
              <w:t xml:space="preserve"> </w:t>
            </w:r>
            <w:r w:rsidRPr="00DC62E1">
              <w:rPr>
                <w:sz w:val="22"/>
                <w:szCs w:val="22"/>
                <w:lang w:val="en-GB"/>
              </w:rPr>
              <w:t>(Technical, safety)</w:t>
            </w:r>
          </w:p>
          <w:p w:rsidR="00C02D89" w:rsidRPr="00B60138" w:rsidRDefault="00C02D89" w:rsidP="00161819">
            <w:pPr>
              <w:pStyle w:val="Paragraphedeliste"/>
              <w:numPr>
                <w:ilvl w:val="0"/>
                <w:numId w:val="31"/>
              </w:numPr>
              <w:ind w:left="200" w:hanging="174"/>
              <w:rPr>
                <w:sz w:val="22"/>
                <w:szCs w:val="22"/>
                <w:lang w:val="en-GB"/>
              </w:rPr>
            </w:pPr>
            <w:r w:rsidRPr="00B60138">
              <w:rPr>
                <w:sz w:val="22"/>
                <w:szCs w:val="22"/>
                <w:lang w:val="en-GB"/>
              </w:rPr>
              <w:t xml:space="preserve">Knowing how to adapt to </w:t>
            </w:r>
            <w:r w:rsidRPr="0039284D">
              <w:rPr>
                <w:b/>
                <w:sz w:val="22"/>
                <w:szCs w:val="22"/>
                <w:lang w:val="en-GB"/>
              </w:rPr>
              <w:t>new techniques</w:t>
            </w:r>
            <w:r w:rsidRPr="00B60138">
              <w:rPr>
                <w:sz w:val="22"/>
                <w:szCs w:val="22"/>
                <w:lang w:val="en-GB"/>
              </w:rPr>
              <w:t xml:space="preserve"> (finding out, questioning him or herself)</w:t>
            </w:r>
          </w:p>
          <w:p w:rsidR="00C02D89" w:rsidRPr="00B60138" w:rsidRDefault="00C02D89" w:rsidP="00161819">
            <w:pPr>
              <w:pStyle w:val="Paragraphedeliste"/>
              <w:numPr>
                <w:ilvl w:val="0"/>
                <w:numId w:val="31"/>
              </w:numPr>
              <w:ind w:left="200" w:hanging="174"/>
              <w:rPr>
                <w:sz w:val="22"/>
                <w:szCs w:val="22"/>
                <w:lang w:val="en-GB"/>
              </w:rPr>
            </w:pPr>
            <w:r w:rsidRPr="00B60138">
              <w:rPr>
                <w:sz w:val="22"/>
                <w:szCs w:val="22"/>
                <w:lang w:val="en-GB"/>
              </w:rPr>
              <w:t xml:space="preserve">Coming up with innovative solutions and inventing new processes </w:t>
            </w:r>
          </w:p>
          <w:p w:rsidR="00C02D89" w:rsidRDefault="00C02D89" w:rsidP="00161819">
            <w:pPr>
              <w:pStyle w:val="Paragraphedeliste"/>
              <w:numPr>
                <w:ilvl w:val="0"/>
                <w:numId w:val="31"/>
              </w:numPr>
              <w:ind w:left="200" w:hanging="174"/>
              <w:rPr>
                <w:sz w:val="22"/>
                <w:szCs w:val="22"/>
                <w:lang w:val="en-GB"/>
              </w:rPr>
            </w:pPr>
            <w:r w:rsidRPr="00B60138">
              <w:rPr>
                <w:sz w:val="22"/>
                <w:szCs w:val="22"/>
                <w:lang w:val="en-GB"/>
              </w:rPr>
              <w:t xml:space="preserve">Being </w:t>
            </w:r>
            <w:r w:rsidRPr="0039284D">
              <w:rPr>
                <w:b/>
                <w:sz w:val="22"/>
                <w:szCs w:val="22"/>
                <w:lang w:val="en-GB"/>
              </w:rPr>
              <w:t>familiar with IT tools</w:t>
            </w:r>
            <w:r w:rsidRPr="00B60138">
              <w:rPr>
                <w:sz w:val="22"/>
                <w:szCs w:val="22"/>
                <w:lang w:val="en-GB"/>
              </w:rPr>
              <w:t>, including new communication and organisation technologies</w:t>
            </w:r>
          </w:p>
          <w:p w:rsidR="0039284D" w:rsidRPr="0039284D" w:rsidRDefault="0039284D" w:rsidP="00161819">
            <w:pPr>
              <w:pStyle w:val="Paragraphedeliste"/>
              <w:numPr>
                <w:ilvl w:val="0"/>
                <w:numId w:val="31"/>
              </w:numPr>
              <w:ind w:left="200" w:hanging="174"/>
              <w:rPr>
                <w:sz w:val="22"/>
                <w:szCs w:val="22"/>
                <w:lang w:val="en-GB"/>
              </w:rPr>
            </w:pPr>
            <w:r w:rsidRPr="00B60138">
              <w:rPr>
                <w:sz w:val="22"/>
                <w:szCs w:val="22"/>
                <w:lang w:val="en-GB"/>
              </w:rPr>
              <w:t>Acting as an apprentice master/company tutor to provide training for the next generation</w:t>
            </w:r>
          </w:p>
          <w:p w:rsidR="00C02D89" w:rsidRPr="00B60138" w:rsidRDefault="00C02D89" w:rsidP="00894163">
            <w:pPr>
              <w:rPr>
                <w:b/>
                <w:sz w:val="22"/>
                <w:szCs w:val="22"/>
                <w:lang w:val="en-GB"/>
              </w:rPr>
            </w:pPr>
            <w:r w:rsidRPr="00B60138">
              <w:rPr>
                <w:b/>
                <w:sz w:val="22"/>
                <w:szCs w:val="22"/>
                <w:lang w:val="en-GB"/>
              </w:rPr>
              <w:t>Quality / responsibility</w:t>
            </w:r>
          </w:p>
          <w:p w:rsidR="00C02D89" w:rsidRPr="00B60138" w:rsidRDefault="00C02D89" w:rsidP="00161819">
            <w:pPr>
              <w:pStyle w:val="Paragraphedeliste"/>
              <w:numPr>
                <w:ilvl w:val="0"/>
                <w:numId w:val="31"/>
              </w:numPr>
              <w:ind w:left="200" w:hanging="174"/>
              <w:rPr>
                <w:sz w:val="22"/>
                <w:szCs w:val="22"/>
                <w:lang w:val="en-GB"/>
              </w:rPr>
            </w:pPr>
            <w:r w:rsidRPr="00B60138">
              <w:rPr>
                <w:sz w:val="22"/>
                <w:szCs w:val="22"/>
                <w:lang w:val="en-GB"/>
              </w:rPr>
              <w:t xml:space="preserve">Independence and total responsibility for the project, the foremen (immediate superior) are the project’s “accountants"; the worksite supervisor </w:t>
            </w:r>
            <w:r w:rsidR="0039284D">
              <w:rPr>
                <w:sz w:val="22"/>
                <w:szCs w:val="22"/>
                <w:lang w:val="en-GB"/>
              </w:rPr>
              <w:t>must manage the whole of his/</w:t>
            </w:r>
            <w:r w:rsidRPr="00B60138">
              <w:rPr>
                <w:sz w:val="22"/>
                <w:szCs w:val="22"/>
                <w:lang w:val="en-GB"/>
              </w:rPr>
              <w:t>her project</w:t>
            </w:r>
          </w:p>
          <w:p w:rsidR="00C02D89" w:rsidRPr="0039284D" w:rsidRDefault="00C02D89" w:rsidP="00161819">
            <w:pPr>
              <w:pStyle w:val="Paragraphedeliste"/>
              <w:numPr>
                <w:ilvl w:val="0"/>
                <w:numId w:val="31"/>
              </w:numPr>
              <w:ind w:left="200" w:hanging="174"/>
              <w:rPr>
                <w:sz w:val="22"/>
                <w:szCs w:val="22"/>
                <w:lang w:val="en-GB"/>
              </w:rPr>
            </w:pPr>
            <w:r w:rsidRPr="0039284D">
              <w:rPr>
                <w:b/>
                <w:sz w:val="22"/>
                <w:szCs w:val="22"/>
                <w:lang w:val="en-GB"/>
              </w:rPr>
              <w:t>Managing the quality of the work</w:t>
            </w:r>
            <w:r w:rsidRPr="00B60138">
              <w:rPr>
                <w:sz w:val="22"/>
                <w:szCs w:val="22"/>
                <w:lang w:val="en-GB"/>
              </w:rPr>
              <w:t xml:space="preserve"> in relation to the specifications, with increasing thoroughness and complexity</w:t>
            </w:r>
          </w:p>
        </w:tc>
      </w:tr>
    </w:tbl>
    <w:p w:rsidR="002E1DBF" w:rsidRDefault="002E1DBF" w:rsidP="002E1DBF">
      <w:pPr>
        <w:rPr>
          <w:rFonts w:cs="Verdana"/>
          <w:sz w:val="22"/>
          <w:szCs w:val="22"/>
          <w:lang w:val="en-GB"/>
        </w:rPr>
      </w:pPr>
    </w:p>
    <w:p w:rsidR="002E1DBF" w:rsidRPr="00731682" w:rsidRDefault="002E1DBF" w:rsidP="002E1DBF">
      <w:pPr>
        <w:rPr>
          <w:rFonts w:cs="Verdana"/>
          <w:b/>
          <w:sz w:val="22"/>
          <w:szCs w:val="22"/>
          <w:lang w:val="en-GB"/>
        </w:rPr>
      </w:pPr>
      <w:r w:rsidRPr="00731682">
        <w:rPr>
          <w:rFonts w:cs="Verdana"/>
          <w:b/>
          <w:sz w:val="22"/>
          <w:szCs w:val="22"/>
          <w:lang w:val="en-GB"/>
        </w:rPr>
        <w:t>Common characteristics</w:t>
      </w:r>
    </w:p>
    <w:p w:rsidR="002E1DBF" w:rsidRDefault="002E1DBF" w:rsidP="002E1DBF">
      <w:pPr>
        <w:rPr>
          <w:rFonts w:cs="Verdana"/>
          <w:sz w:val="22"/>
          <w:szCs w:val="22"/>
          <w:lang w:val="en-GB"/>
        </w:rPr>
      </w:pPr>
    </w:p>
    <w:p w:rsidR="00275EA1" w:rsidRDefault="00275EA1" w:rsidP="008E49DB">
      <w:pPr>
        <w:jc w:val="both"/>
        <w:rPr>
          <w:rFonts w:cs="Verdana"/>
          <w:sz w:val="22"/>
          <w:szCs w:val="22"/>
          <w:lang w:val="en-GB"/>
        </w:rPr>
      </w:pPr>
      <w:r>
        <w:rPr>
          <w:rFonts w:cs="Verdana"/>
          <w:sz w:val="22"/>
          <w:szCs w:val="22"/>
          <w:lang w:val="en-GB"/>
        </w:rPr>
        <w:t xml:space="preserve">The investigation demonstrates that in all partner countries work supervisors are asked to become more and more autonomous and responsible when managing worksites, with the capacity of having a global </w:t>
      </w:r>
      <w:r w:rsidR="008E49DB">
        <w:rPr>
          <w:rFonts w:cs="Verdana"/>
          <w:sz w:val="22"/>
          <w:szCs w:val="22"/>
          <w:lang w:val="en-GB"/>
        </w:rPr>
        <w:t xml:space="preserve">and coordinated </w:t>
      </w:r>
      <w:r>
        <w:rPr>
          <w:rFonts w:cs="Verdana"/>
          <w:sz w:val="22"/>
          <w:szCs w:val="22"/>
          <w:lang w:val="en-GB"/>
        </w:rPr>
        <w:t>vis</w:t>
      </w:r>
      <w:r w:rsidR="008E49DB">
        <w:rPr>
          <w:rFonts w:cs="Verdana"/>
          <w:sz w:val="22"/>
          <w:szCs w:val="22"/>
          <w:lang w:val="en-GB"/>
        </w:rPr>
        <w:t xml:space="preserve">ion of all the aspects. The management of the quality and constructive relationship with all the partners are the main pillars of their activity. They also must be able to act within constantly changing environment, </w:t>
      </w:r>
      <w:r w:rsidR="00C3542F">
        <w:rPr>
          <w:rFonts w:cs="Verdana"/>
          <w:sz w:val="22"/>
          <w:szCs w:val="22"/>
          <w:lang w:val="en-GB"/>
        </w:rPr>
        <w:t xml:space="preserve">more and more </w:t>
      </w:r>
      <w:r w:rsidR="008E49DB">
        <w:rPr>
          <w:rFonts w:cs="Verdana"/>
          <w:sz w:val="22"/>
          <w:szCs w:val="22"/>
          <w:lang w:val="en-GB"/>
        </w:rPr>
        <w:t xml:space="preserve">competitive and </w:t>
      </w:r>
      <w:r w:rsidR="00C3542F">
        <w:rPr>
          <w:rFonts w:cs="Verdana"/>
          <w:sz w:val="22"/>
          <w:szCs w:val="22"/>
          <w:lang w:val="en-GB"/>
        </w:rPr>
        <w:t>restrictive. The capacity of grasping totality is the fundamental requirement expressed by many interlocutors interviewed in the countries involved.</w:t>
      </w:r>
    </w:p>
    <w:p w:rsidR="00C02D89" w:rsidRDefault="00C02D89" w:rsidP="008141DC">
      <w:pPr>
        <w:pStyle w:val="Sansinterligne1"/>
        <w:jc w:val="both"/>
        <w:rPr>
          <w:lang w:val="en-GB"/>
        </w:rPr>
      </w:pPr>
    </w:p>
    <w:p w:rsidR="002E1DBF" w:rsidRPr="00DD2319" w:rsidRDefault="002E1DBF" w:rsidP="002E1DBF">
      <w:pPr>
        <w:pStyle w:val="Sansinterligne1"/>
        <w:jc w:val="both"/>
        <w:rPr>
          <w:b/>
          <w:sz w:val="24"/>
          <w:szCs w:val="24"/>
          <w:lang w:val="en-GB"/>
        </w:rPr>
      </w:pPr>
      <w:r w:rsidRPr="00DD2319">
        <w:rPr>
          <w:b/>
          <w:sz w:val="24"/>
          <w:szCs w:val="24"/>
          <w:lang w:val="en-GB"/>
        </w:rPr>
        <w:t>2. Criteria of professional performance</w:t>
      </w:r>
    </w:p>
    <w:p w:rsidR="002E1DBF" w:rsidRDefault="002E1DBF" w:rsidP="002E1DBF">
      <w:pPr>
        <w:pStyle w:val="Sansinterligne1"/>
        <w:jc w:val="both"/>
        <w:rPr>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96"/>
      </w:tblGrid>
      <w:tr w:rsidR="002E1DBF" w:rsidRPr="00B60138" w:rsidTr="00DC522C">
        <w:tc>
          <w:tcPr>
            <w:tcW w:w="1276" w:type="dxa"/>
            <w:shd w:val="clear" w:color="auto" w:fill="auto"/>
          </w:tcPr>
          <w:p w:rsidR="002E1DBF" w:rsidRPr="00B60138" w:rsidRDefault="002E1DBF" w:rsidP="00894163">
            <w:pPr>
              <w:rPr>
                <w:sz w:val="22"/>
                <w:szCs w:val="22"/>
                <w:lang w:val="en-GB"/>
              </w:rPr>
            </w:pPr>
            <w:r>
              <w:rPr>
                <w:sz w:val="22"/>
                <w:szCs w:val="22"/>
                <w:lang w:val="en-GB"/>
              </w:rPr>
              <w:t>Germany</w:t>
            </w:r>
          </w:p>
        </w:tc>
        <w:tc>
          <w:tcPr>
            <w:tcW w:w="7796" w:type="dxa"/>
            <w:shd w:val="clear" w:color="auto" w:fill="auto"/>
          </w:tcPr>
          <w:p w:rsidR="002E1DBF" w:rsidRPr="00B60138" w:rsidRDefault="002E1DBF" w:rsidP="00894163">
            <w:pPr>
              <w:rPr>
                <w:sz w:val="22"/>
                <w:szCs w:val="22"/>
                <w:lang w:val="en-GB"/>
              </w:rPr>
            </w:pPr>
            <w:r w:rsidRPr="00B60138">
              <w:rPr>
                <w:sz w:val="22"/>
                <w:szCs w:val="22"/>
                <w:lang w:val="en-GB"/>
              </w:rPr>
              <w:t xml:space="preserve">Common sense: “The overall worksite supervisor´s performance is only as good as the particular and </w:t>
            </w:r>
            <w:r w:rsidRPr="0039284D">
              <w:rPr>
                <w:b/>
                <w:sz w:val="22"/>
                <w:szCs w:val="22"/>
                <w:lang w:val="en-GB"/>
              </w:rPr>
              <w:t>overall performance of his/her team</w:t>
            </w:r>
            <w:r w:rsidRPr="00B60138">
              <w:rPr>
                <w:sz w:val="22"/>
                <w:szCs w:val="22"/>
                <w:lang w:val="en-GB"/>
              </w:rPr>
              <w:t>”</w:t>
            </w:r>
            <w:r w:rsidR="0039284D">
              <w:rPr>
                <w:sz w:val="22"/>
                <w:szCs w:val="22"/>
                <w:lang w:val="en-GB"/>
              </w:rPr>
              <w:t>.</w:t>
            </w:r>
          </w:p>
        </w:tc>
      </w:tr>
      <w:tr w:rsidR="002E1DBF" w:rsidRPr="00B60138" w:rsidTr="00DC522C">
        <w:tc>
          <w:tcPr>
            <w:tcW w:w="1276" w:type="dxa"/>
            <w:tcBorders>
              <w:top w:val="single" w:sz="4" w:space="0" w:color="auto"/>
              <w:left w:val="single" w:sz="4" w:space="0" w:color="auto"/>
              <w:bottom w:val="single" w:sz="4" w:space="0" w:color="auto"/>
              <w:right w:val="single" w:sz="4" w:space="0" w:color="auto"/>
            </w:tcBorders>
            <w:shd w:val="clear" w:color="auto" w:fill="auto"/>
          </w:tcPr>
          <w:p w:rsidR="002E1DBF" w:rsidRPr="00B60138" w:rsidRDefault="002E1DBF" w:rsidP="00894163">
            <w:pPr>
              <w:rPr>
                <w:sz w:val="22"/>
                <w:szCs w:val="22"/>
                <w:lang w:val="en-GB"/>
              </w:rPr>
            </w:pPr>
            <w:r>
              <w:rPr>
                <w:sz w:val="22"/>
                <w:szCs w:val="22"/>
                <w:lang w:val="en-GB"/>
              </w:rPr>
              <w:t>Belgium</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2E1DBF" w:rsidRPr="00B60138" w:rsidRDefault="0039284D" w:rsidP="00894163">
            <w:pPr>
              <w:rPr>
                <w:sz w:val="22"/>
                <w:szCs w:val="22"/>
                <w:lang w:val="en-GB"/>
              </w:rPr>
            </w:pPr>
            <w:r w:rsidRPr="0039284D">
              <w:rPr>
                <w:b/>
                <w:sz w:val="22"/>
                <w:szCs w:val="22"/>
                <w:lang w:val="en-GB"/>
              </w:rPr>
              <w:t>Reach the objectives</w:t>
            </w:r>
            <w:r>
              <w:rPr>
                <w:sz w:val="22"/>
                <w:szCs w:val="22"/>
                <w:lang w:val="en-GB"/>
              </w:rPr>
              <w:t xml:space="preserve"> is a priority.</w:t>
            </w:r>
          </w:p>
          <w:p w:rsidR="002E1DBF" w:rsidRPr="00B60138" w:rsidRDefault="002E1DBF" w:rsidP="00894163">
            <w:pPr>
              <w:rPr>
                <w:sz w:val="22"/>
                <w:szCs w:val="22"/>
                <w:lang w:val="en-GB"/>
              </w:rPr>
            </w:pPr>
            <w:r w:rsidRPr="00B60138">
              <w:rPr>
                <w:sz w:val="22"/>
                <w:szCs w:val="22"/>
                <w:lang w:val="en-GB"/>
              </w:rPr>
              <w:t>Permanent contro</w:t>
            </w:r>
            <w:r w:rsidR="0039284D">
              <w:rPr>
                <w:sz w:val="22"/>
                <w:szCs w:val="22"/>
                <w:lang w:val="en-GB"/>
              </w:rPr>
              <w:t>l.</w:t>
            </w:r>
          </w:p>
          <w:p w:rsidR="002E1DBF" w:rsidRPr="00B60138" w:rsidRDefault="002E1DBF" w:rsidP="00894163">
            <w:pPr>
              <w:rPr>
                <w:sz w:val="22"/>
                <w:szCs w:val="22"/>
                <w:lang w:val="en-GB"/>
              </w:rPr>
            </w:pPr>
            <w:r w:rsidRPr="00B60138">
              <w:rPr>
                <w:sz w:val="22"/>
                <w:szCs w:val="22"/>
                <w:lang w:val="en-GB"/>
              </w:rPr>
              <w:t>Good knowledge of th</w:t>
            </w:r>
            <w:r w:rsidR="0039284D">
              <w:rPr>
                <w:sz w:val="22"/>
                <w:szCs w:val="22"/>
                <w:lang w:val="en-GB"/>
              </w:rPr>
              <w:t xml:space="preserve">e </w:t>
            </w:r>
            <w:r w:rsidR="0039284D" w:rsidRPr="0039284D">
              <w:rPr>
                <w:b/>
                <w:sz w:val="22"/>
                <w:szCs w:val="22"/>
                <w:lang w:val="en-GB"/>
              </w:rPr>
              <w:t>job and administrative issues</w:t>
            </w:r>
            <w:r w:rsidR="0039284D">
              <w:rPr>
                <w:sz w:val="22"/>
                <w:szCs w:val="22"/>
                <w:lang w:val="en-GB"/>
              </w:rPr>
              <w:t>.</w:t>
            </w:r>
          </w:p>
          <w:p w:rsidR="002E1DBF" w:rsidRPr="00B60138" w:rsidRDefault="002E1DBF" w:rsidP="00894163">
            <w:pPr>
              <w:rPr>
                <w:sz w:val="22"/>
                <w:szCs w:val="22"/>
                <w:lang w:val="en-GB"/>
              </w:rPr>
            </w:pPr>
            <w:r w:rsidRPr="00B60138">
              <w:rPr>
                <w:sz w:val="22"/>
                <w:szCs w:val="22"/>
                <w:lang w:val="en-GB"/>
              </w:rPr>
              <w:t xml:space="preserve">Good </w:t>
            </w:r>
            <w:r w:rsidRPr="0039284D">
              <w:rPr>
                <w:b/>
                <w:sz w:val="22"/>
                <w:szCs w:val="22"/>
                <w:lang w:val="en-GB"/>
              </w:rPr>
              <w:t>planning</w:t>
            </w:r>
            <w:r w:rsidRPr="00B60138">
              <w:rPr>
                <w:sz w:val="22"/>
                <w:szCs w:val="22"/>
                <w:lang w:val="en-GB"/>
              </w:rPr>
              <w:t xml:space="preserve"> is a very important aspect i</w:t>
            </w:r>
            <w:r w:rsidR="0039284D">
              <w:rPr>
                <w:sz w:val="22"/>
                <w:szCs w:val="22"/>
                <w:lang w:val="en-GB"/>
              </w:rPr>
              <w:t>n order to reach the objectives.</w:t>
            </w:r>
          </w:p>
        </w:tc>
      </w:tr>
    </w:tbl>
    <w:p w:rsidR="00C3542F" w:rsidRDefault="00C3542F">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96"/>
      </w:tblGrid>
      <w:tr w:rsidR="002E1DBF" w:rsidRPr="00B60138" w:rsidTr="00DC522C">
        <w:tc>
          <w:tcPr>
            <w:tcW w:w="1276" w:type="dxa"/>
            <w:tcBorders>
              <w:top w:val="single" w:sz="4" w:space="0" w:color="auto"/>
              <w:left w:val="single" w:sz="4" w:space="0" w:color="auto"/>
              <w:bottom w:val="single" w:sz="4" w:space="0" w:color="auto"/>
              <w:right w:val="single" w:sz="4" w:space="0" w:color="auto"/>
            </w:tcBorders>
            <w:shd w:val="clear" w:color="auto" w:fill="auto"/>
          </w:tcPr>
          <w:p w:rsidR="002E1DBF" w:rsidRPr="00B60138" w:rsidRDefault="002E1DBF" w:rsidP="00894163">
            <w:pPr>
              <w:rPr>
                <w:sz w:val="22"/>
                <w:szCs w:val="22"/>
                <w:lang w:val="en-GB"/>
              </w:rPr>
            </w:pPr>
            <w:r>
              <w:rPr>
                <w:sz w:val="22"/>
                <w:szCs w:val="22"/>
                <w:lang w:val="en-GB"/>
              </w:rPr>
              <w:t>United Kingdom</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2E1DBF" w:rsidRPr="00B60138" w:rsidRDefault="002E1DBF" w:rsidP="00894163">
            <w:pPr>
              <w:rPr>
                <w:sz w:val="22"/>
                <w:szCs w:val="22"/>
                <w:lang w:val="en-GB"/>
              </w:rPr>
            </w:pPr>
            <w:r w:rsidRPr="00B60138">
              <w:rPr>
                <w:sz w:val="22"/>
                <w:szCs w:val="22"/>
                <w:lang w:val="en-GB"/>
              </w:rPr>
              <w:t xml:space="preserve">The upmost level of professionalism is expected and will be upheld </w:t>
            </w:r>
            <w:r w:rsidRPr="0039284D">
              <w:rPr>
                <w:b/>
                <w:sz w:val="22"/>
                <w:szCs w:val="22"/>
                <w:lang w:val="en-GB"/>
              </w:rPr>
              <w:t>as the supervisor is an ambassador for the company</w:t>
            </w:r>
            <w:r w:rsidRPr="00B60138">
              <w:rPr>
                <w:sz w:val="22"/>
                <w:szCs w:val="22"/>
                <w:lang w:val="en-GB"/>
              </w:rPr>
              <w:t>, to staff and clients alike.</w:t>
            </w:r>
          </w:p>
        </w:tc>
      </w:tr>
      <w:tr w:rsidR="002E1DBF" w:rsidRPr="00B60138" w:rsidTr="00DC522C">
        <w:tc>
          <w:tcPr>
            <w:tcW w:w="1276" w:type="dxa"/>
            <w:tcBorders>
              <w:top w:val="single" w:sz="4" w:space="0" w:color="auto"/>
              <w:left w:val="single" w:sz="4" w:space="0" w:color="auto"/>
              <w:bottom w:val="single" w:sz="4" w:space="0" w:color="auto"/>
              <w:right w:val="single" w:sz="4" w:space="0" w:color="auto"/>
            </w:tcBorders>
            <w:shd w:val="clear" w:color="auto" w:fill="auto"/>
          </w:tcPr>
          <w:p w:rsidR="002E1DBF" w:rsidRPr="00B60138" w:rsidRDefault="002E1DBF" w:rsidP="00894163">
            <w:pPr>
              <w:rPr>
                <w:sz w:val="22"/>
                <w:szCs w:val="22"/>
                <w:lang w:val="en-GB"/>
              </w:rPr>
            </w:pPr>
            <w:r>
              <w:rPr>
                <w:sz w:val="22"/>
                <w:szCs w:val="22"/>
                <w:lang w:val="en-GB"/>
              </w:rPr>
              <w:t>Poland</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2E1DBF" w:rsidRPr="00B60138" w:rsidRDefault="002E1DBF" w:rsidP="00894163">
            <w:pPr>
              <w:rPr>
                <w:sz w:val="22"/>
                <w:szCs w:val="22"/>
                <w:lang w:val="en-GB"/>
              </w:rPr>
            </w:pPr>
            <w:r w:rsidRPr="00B60138">
              <w:rPr>
                <w:sz w:val="22"/>
                <w:szCs w:val="22"/>
                <w:lang w:val="en-GB"/>
              </w:rPr>
              <w:t>Worksite supervisor’s performance is evaluated by:</w:t>
            </w:r>
          </w:p>
          <w:p w:rsidR="002E1DBF" w:rsidRPr="00B60138" w:rsidRDefault="002E1DBF" w:rsidP="0039284D">
            <w:pPr>
              <w:numPr>
                <w:ilvl w:val="0"/>
                <w:numId w:val="20"/>
              </w:numPr>
              <w:ind w:left="176" w:hanging="119"/>
              <w:rPr>
                <w:sz w:val="22"/>
                <w:szCs w:val="22"/>
                <w:lang w:val="en-GB"/>
              </w:rPr>
            </w:pPr>
            <w:r w:rsidRPr="00B60138">
              <w:rPr>
                <w:sz w:val="22"/>
                <w:szCs w:val="22"/>
                <w:lang w:val="en-GB"/>
              </w:rPr>
              <w:t xml:space="preserve">his/her employer’s (general contractor) representatives: </w:t>
            </w:r>
          </w:p>
          <w:p w:rsidR="002E1DBF" w:rsidRPr="00B60138" w:rsidRDefault="0039284D" w:rsidP="0039284D">
            <w:pPr>
              <w:numPr>
                <w:ilvl w:val="0"/>
                <w:numId w:val="21"/>
              </w:numPr>
              <w:ind w:left="459" w:hanging="272"/>
              <w:rPr>
                <w:sz w:val="22"/>
                <w:szCs w:val="22"/>
                <w:lang w:val="en-GB"/>
              </w:rPr>
            </w:pPr>
            <w:r>
              <w:rPr>
                <w:sz w:val="22"/>
                <w:szCs w:val="22"/>
                <w:lang w:val="en-GB"/>
              </w:rPr>
              <w:t>D</w:t>
            </w:r>
            <w:r w:rsidR="002E1DBF" w:rsidRPr="00B60138">
              <w:rPr>
                <w:sz w:val="22"/>
                <w:szCs w:val="22"/>
                <w:lang w:val="en-GB"/>
              </w:rPr>
              <w:t>irect superior – for efficiency and quality of work, compliance with design and schedule requirements, cost effectiveness etc.</w:t>
            </w:r>
          </w:p>
          <w:p w:rsidR="002E1DBF" w:rsidRPr="00B60138" w:rsidRDefault="0039284D" w:rsidP="0039284D">
            <w:pPr>
              <w:numPr>
                <w:ilvl w:val="0"/>
                <w:numId w:val="21"/>
              </w:numPr>
              <w:ind w:left="459" w:hanging="272"/>
              <w:rPr>
                <w:sz w:val="22"/>
                <w:szCs w:val="22"/>
                <w:lang w:val="en-GB"/>
              </w:rPr>
            </w:pPr>
            <w:r>
              <w:rPr>
                <w:sz w:val="22"/>
                <w:szCs w:val="22"/>
                <w:lang w:val="en-GB"/>
              </w:rPr>
              <w:t>Health &amp; safety</w:t>
            </w:r>
            <w:r w:rsidR="002E1DBF" w:rsidRPr="00B60138">
              <w:rPr>
                <w:sz w:val="22"/>
                <w:szCs w:val="22"/>
                <w:lang w:val="en-GB"/>
              </w:rPr>
              <w:t xml:space="preserve"> specialist – for ensuring safety at workplace</w:t>
            </w:r>
            <w:r>
              <w:rPr>
                <w:sz w:val="22"/>
                <w:szCs w:val="22"/>
                <w:lang w:val="en-GB"/>
              </w:rPr>
              <w:t>.</w:t>
            </w:r>
          </w:p>
          <w:p w:rsidR="002E1DBF" w:rsidRPr="00B60138" w:rsidRDefault="0039284D" w:rsidP="0039284D">
            <w:pPr>
              <w:numPr>
                <w:ilvl w:val="0"/>
                <w:numId w:val="20"/>
              </w:numPr>
              <w:ind w:left="176" w:hanging="119"/>
              <w:rPr>
                <w:sz w:val="22"/>
                <w:szCs w:val="22"/>
                <w:lang w:val="en-GB"/>
              </w:rPr>
            </w:pPr>
            <w:r>
              <w:rPr>
                <w:sz w:val="22"/>
                <w:szCs w:val="22"/>
                <w:lang w:val="en-GB"/>
              </w:rPr>
              <w:t>I</w:t>
            </w:r>
            <w:r w:rsidR="002E1DBF" w:rsidRPr="00B60138">
              <w:rPr>
                <w:sz w:val="22"/>
                <w:szCs w:val="22"/>
                <w:lang w:val="en-GB"/>
              </w:rPr>
              <w:t>nvestor’s representatives:</w:t>
            </w:r>
          </w:p>
          <w:p w:rsidR="002E1DBF" w:rsidRPr="00B60138" w:rsidRDefault="0039284D" w:rsidP="0039284D">
            <w:pPr>
              <w:numPr>
                <w:ilvl w:val="0"/>
                <w:numId w:val="21"/>
              </w:numPr>
              <w:ind w:left="459" w:hanging="272"/>
              <w:rPr>
                <w:sz w:val="22"/>
                <w:szCs w:val="22"/>
                <w:lang w:val="en-GB"/>
              </w:rPr>
            </w:pPr>
            <w:r>
              <w:rPr>
                <w:sz w:val="22"/>
                <w:szCs w:val="22"/>
                <w:lang w:val="en-GB"/>
              </w:rPr>
              <w:t>supervision inspector,</w:t>
            </w:r>
          </w:p>
          <w:p w:rsidR="002E1DBF" w:rsidRPr="00B60138" w:rsidRDefault="002E1DBF" w:rsidP="0039284D">
            <w:pPr>
              <w:numPr>
                <w:ilvl w:val="0"/>
                <w:numId w:val="21"/>
              </w:numPr>
              <w:ind w:left="459" w:hanging="272"/>
              <w:rPr>
                <w:sz w:val="22"/>
                <w:szCs w:val="22"/>
                <w:lang w:val="en-GB"/>
              </w:rPr>
            </w:pPr>
            <w:r w:rsidRPr="00B60138">
              <w:rPr>
                <w:sz w:val="22"/>
                <w:szCs w:val="22"/>
                <w:lang w:val="en-GB"/>
              </w:rPr>
              <w:t>contract’s/project’s engineer</w:t>
            </w:r>
          </w:p>
          <w:p w:rsidR="002E1DBF" w:rsidRPr="00B60138" w:rsidRDefault="0039284D" w:rsidP="0039284D">
            <w:pPr>
              <w:numPr>
                <w:ilvl w:val="0"/>
                <w:numId w:val="20"/>
              </w:numPr>
              <w:ind w:left="176" w:hanging="119"/>
              <w:rPr>
                <w:sz w:val="22"/>
                <w:szCs w:val="22"/>
                <w:lang w:val="en-GB"/>
              </w:rPr>
            </w:pPr>
            <w:r>
              <w:rPr>
                <w:sz w:val="22"/>
                <w:szCs w:val="22"/>
                <w:lang w:val="en-GB"/>
              </w:rPr>
              <w:t>S</w:t>
            </w:r>
            <w:r w:rsidR="002E1DBF" w:rsidRPr="00B60138">
              <w:rPr>
                <w:sz w:val="22"/>
                <w:szCs w:val="22"/>
                <w:lang w:val="en-GB"/>
              </w:rPr>
              <w:t>tate inspectors (e.g</w:t>
            </w:r>
            <w:r>
              <w:rPr>
                <w:sz w:val="22"/>
                <w:szCs w:val="22"/>
                <w:lang w:val="en-GB"/>
              </w:rPr>
              <w:t>. construction site inspectors,</w:t>
            </w:r>
            <w:r w:rsidR="002E1DBF" w:rsidRPr="00B60138">
              <w:rPr>
                <w:sz w:val="22"/>
                <w:szCs w:val="22"/>
                <w:lang w:val="en-GB"/>
              </w:rPr>
              <w:t xml:space="preserve"> labo</w:t>
            </w:r>
            <w:r>
              <w:rPr>
                <w:sz w:val="22"/>
                <w:szCs w:val="22"/>
                <w:lang w:val="en-GB"/>
              </w:rPr>
              <w:t>ur inspectorate inspectors, etc.).</w:t>
            </w:r>
          </w:p>
          <w:p w:rsidR="002E1DBF" w:rsidRPr="00B60138" w:rsidRDefault="002E1DBF" w:rsidP="00894163">
            <w:pPr>
              <w:rPr>
                <w:sz w:val="22"/>
                <w:szCs w:val="22"/>
                <w:lang w:val="en-GB"/>
              </w:rPr>
            </w:pPr>
            <w:r w:rsidRPr="00B60138">
              <w:rPr>
                <w:sz w:val="22"/>
                <w:szCs w:val="22"/>
                <w:lang w:val="en-GB"/>
              </w:rPr>
              <w:t>Criteria for assessment of professional performance are:</w:t>
            </w:r>
          </w:p>
          <w:p w:rsidR="002E1DBF" w:rsidRPr="00B60138" w:rsidRDefault="002E1DBF" w:rsidP="0039284D">
            <w:pPr>
              <w:numPr>
                <w:ilvl w:val="0"/>
                <w:numId w:val="20"/>
              </w:numPr>
              <w:ind w:left="176" w:hanging="119"/>
              <w:rPr>
                <w:sz w:val="22"/>
                <w:szCs w:val="22"/>
                <w:lang w:val="en-GB"/>
              </w:rPr>
            </w:pPr>
            <w:r w:rsidRPr="00B60138">
              <w:rPr>
                <w:sz w:val="22"/>
                <w:szCs w:val="22"/>
                <w:lang w:val="en-GB"/>
              </w:rPr>
              <w:t xml:space="preserve">acting according to </w:t>
            </w:r>
            <w:r w:rsidRPr="0039284D">
              <w:rPr>
                <w:b/>
                <w:sz w:val="22"/>
                <w:szCs w:val="22"/>
                <w:lang w:val="en-GB"/>
              </w:rPr>
              <w:t>construction law</w:t>
            </w:r>
            <w:r w:rsidRPr="00B60138">
              <w:rPr>
                <w:sz w:val="22"/>
                <w:szCs w:val="22"/>
                <w:lang w:val="en-GB"/>
              </w:rPr>
              <w:t>, including keeping project’s records according to all regulations</w:t>
            </w:r>
          </w:p>
          <w:p w:rsidR="002E1DBF" w:rsidRPr="00B60138" w:rsidRDefault="002E1DBF" w:rsidP="0039284D">
            <w:pPr>
              <w:numPr>
                <w:ilvl w:val="0"/>
                <w:numId w:val="20"/>
              </w:numPr>
              <w:ind w:left="176" w:hanging="119"/>
              <w:rPr>
                <w:sz w:val="22"/>
                <w:szCs w:val="22"/>
                <w:lang w:val="en-GB"/>
              </w:rPr>
            </w:pPr>
            <w:r w:rsidRPr="00B60138">
              <w:rPr>
                <w:sz w:val="22"/>
                <w:szCs w:val="22"/>
                <w:lang w:val="en-GB"/>
              </w:rPr>
              <w:t xml:space="preserve">keeping </w:t>
            </w:r>
            <w:r w:rsidRPr="0039284D">
              <w:rPr>
                <w:b/>
                <w:sz w:val="22"/>
                <w:szCs w:val="22"/>
                <w:lang w:val="en-GB"/>
              </w:rPr>
              <w:t>project’s schedule</w:t>
            </w:r>
          </w:p>
          <w:p w:rsidR="002E1DBF" w:rsidRPr="00B60138" w:rsidRDefault="002E1DBF" w:rsidP="0039284D">
            <w:pPr>
              <w:numPr>
                <w:ilvl w:val="0"/>
                <w:numId w:val="20"/>
              </w:numPr>
              <w:ind w:left="176" w:hanging="119"/>
              <w:rPr>
                <w:sz w:val="22"/>
                <w:szCs w:val="22"/>
                <w:lang w:val="en-GB"/>
              </w:rPr>
            </w:pPr>
            <w:r w:rsidRPr="0039284D">
              <w:rPr>
                <w:b/>
                <w:sz w:val="22"/>
                <w:szCs w:val="22"/>
                <w:lang w:val="en-GB"/>
              </w:rPr>
              <w:t>cost</w:t>
            </w:r>
            <w:r w:rsidRPr="00B60138">
              <w:rPr>
                <w:sz w:val="22"/>
                <w:szCs w:val="22"/>
                <w:lang w:val="en-GB"/>
              </w:rPr>
              <w:t xml:space="preserve"> effectiveness</w:t>
            </w:r>
          </w:p>
          <w:p w:rsidR="002E1DBF" w:rsidRPr="00B60138" w:rsidRDefault="002E1DBF" w:rsidP="0039284D">
            <w:pPr>
              <w:numPr>
                <w:ilvl w:val="0"/>
                <w:numId w:val="20"/>
              </w:numPr>
              <w:ind w:left="176" w:hanging="119"/>
              <w:rPr>
                <w:sz w:val="22"/>
                <w:szCs w:val="22"/>
                <w:lang w:val="en-GB"/>
              </w:rPr>
            </w:pPr>
            <w:r w:rsidRPr="0039284D">
              <w:rPr>
                <w:b/>
                <w:sz w:val="22"/>
                <w:szCs w:val="22"/>
                <w:lang w:val="en-GB"/>
              </w:rPr>
              <w:t xml:space="preserve">quality </w:t>
            </w:r>
            <w:r w:rsidRPr="00B60138">
              <w:rPr>
                <w:sz w:val="22"/>
                <w:szCs w:val="22"/>
                <w:lang w:val="en-GB"/>
              </w:rPr>
              <w:t>of works</w:t>
            </w:r>
          </w:p>
          <w:p w:rsidR="002E1DBF" w:rsidRPr="00B60138" w:rsidRDefault="002E1DBF" w:rsidP="0039284D">
            <w:pPr>
              <w:numPr>
                <w:ilvl w:val="0"/>
                <w:numId w:val="20"/>
              </w:numPr>
              <w:ind w:left="176" w:hanging="119"/>
              <w:rPr>
                <w:sz w:val="22"/>
                <w:szCs w:val="22"/>
                <w:lang w:val="en-GB"/>
              </w:rPr>
            </w:pPr>
            <w:r w:rsidRPr="00B60138">
              <w:rPr>
                <w:sz w:val="22"/>
                <w:szCs w:val="22"/>
                <w:lang w:val="en-GB"/>
              </w:rPr>
              <w:t>compliance with project’s design</w:t>
            </w:r>
          </w:p>
          <w:p w:rsidR="002E1DBF" w:rsidRPr="00B60138" w:rsidRDefault="002E1DBF" w:rsidP="0039284D">
            <w:pPr>
              <w:numPr>
                <w:ilvl w:val="0"/>
                <w:numId w:val="20"/>
              </w:numPr>
              <w:ind w:left="176" w:hanging="119"/>
              <w:rPr>
                <w:sz w:val="22"/>
                <w:szCs w:val="22"/>
                <w:lang w:val="en-GB"/>
              </w:rPr>
            </w:pPr>
            <w:r w:rsidRPr="00B60138">
              <w:rPr>
                <w:sz w:val="22"/>
                <w:szCs w:val="22"/>
                <w:lang w:val="en-GB"/>
              </w:rPr>
              <w:t xml:space="preserve">ensuring </w:t>
            </w:r>
            <w:r w:rsidRPr="0039284D">
              <w:rPr>
                <w:b/>
                <w:sz w:val="22"/>
                <w:szCs w:val="22"/>
                <w:lang w:val="en-GB"/>
              </w:rPr>
              <w:t xml:space="preserve">safety </w:t>
            </w:r>
            <w:r w:rsidRPr="00B60138">
              <w:rPr>
                <w:sz w:val="22"/>
                <w:szCs w:val="22"/>
                <w:lang w:val="en-GB"/>
              </w:rPr>
              <w:t>on worksite</w:t>
            </w:r>
            <w:r w:rsidR="0039284D">
              <w:rPr>
                <w:sz w:val="22"/>
                <w:szCs w:val="22"/>
                <w:lang w:val="en-GB"/>
              </w:rPr>
              <w:t>.</w:t>
            </w:r>
          </w:p>
        </w:tc>
      </w:tr>
      <w:tr w:rsidR="002E1DBF" w:rsidRPr="00B60138" w:rsidTr="00DC522C">
        <w:tc>
          <w:tcPr>
            <w:tcW w:w="1276" w:type="dxa"/>
            <w:tcBorders>
              <w:top w:val="single" w:sz="4" w:space="0" w:color="auto"/>
              <w:left w:val="single" w:sz="4" w:space="0" w:color="auto"/>
              <w:bottom w:val="single" w:sz="4" w:space="0" w:color="auto"/>
              <w:right w:val="single" w:sz="4" w:space="0" w:color="auto"/>
            </w:tcBorders>
            <w:shd w:val="clear" w:color="auto" w:fill="auto"/>
          </w:tcPr>
          <w:p w:rsidR="002E1DBF" w:rsidRPr="00B60138" w:rsidRDefault="002E1DBF" w:rsidP="00894163">
            <w:pPr>
              <w:rPr>
                <w:sz w:val="22"/>
                <w:szCs w:val="22"/>
                <w:lang w:val="en-GB"/>
              </w:rPr>
            </w:pPr>
            <w:r>
              <w:rPr>
                <w:sz w:val="22"/>
                <w:szCs w:val="22"/>
                <w:lang w:val="en-GB"/>
              </w:rPr>
              <w:t>France</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2E1DBF" w:rsidRPr="0039284D" w:rsidRDefault="002E1DBF" w:rsidP="00161819">
            <w:pPr>
              <w:pStyle w:val="Paragraphedeliste"/>
              <w:numPr>
                <w:ilvl w:val="0"/>
                <w:numId w:val="31"/>
              </w:numPr>
              <w:ind w:left="200" w:hanging="174"/>
              <w:rPr>
                <w:b/>
                <w:sz w:val="22"/>
                <w:szCs w:val="22"/>
                <w:lang w:val="en-GB"/>
              </w:rPr>
            </w:pPr>
            <w:r w:rsidRPr="0039284D">
              <w:rPr>
                <w:b/>
                <w:sz w:val="22"/>
                <w:szCs w:val="22"/>
                <w:lang w:val="en-GB"/>
              </w:rPr>
              <w:t>Customer satisfaction</w:t>
            </w:r>
          </w:p>
          <w:p w:rsidR="002E1DBF" w:rsidRPr="00B60138" w:rsidRDefault="002E1DBF" w:rsidP="00161819">
            <w:pPr>
              <w:pStyle w:val="Paragraphedeliste"/>
              <w:numPr>
                <w:ilvl w:val="0"/>
                <w:numId w:val="31"/>
              </w:numPr>
              <w:ind w:left="200" w:hanging="174"/>
              <w:rPr>
                <w:sz w:val="22"/>
                <w:szCs w:val="22"/>
                <w:lang w:val="en-GB"/>
              </w:rPr>
            </w:pPr>
            <w:r w:rsidRPr="00B60138">
              <w:rPr>
                <w:sz w:val="22"/>
                <w:szCs w:val="22"/>
                <w:lang w:val="en-GB"/>
              </w:rPr>
              <w:t xml:space="preserve">Adherence to </w:t>
            </w:r>
            <w:r w:rsidRPr="0039284D">
              <w:rPr>
                <w:b/>
                <w:sz w:val="22"/>
                <w:szCs w:val="22"/>
                <w:lang w:val="en-GB"/>
              </w:rPr>
              <w:t>deadlines</w:t>
            </w:r>
          </w:p>
          <w:p w:rsidR="002E1DBF" w:rsidRPr="00B60138" w:rsidRDefault="002E1DBF" w:rsidP="00161819">
            <w:pPr>
              <w:pStyle w:val="Paragraphedeliste"/>
              <w:numPr>
                <w:ilvl w:val="0"/>
                <w:numId w:val="31"/>
              </w:numPr>
              <w:ind w:left="200" w:hanging="174"/>
              <w:rPr>
                <w:sz w:val="22"/>
                <w:szCs w:val="22"/>
                <w:lang w:val="en-GB"/>
              </w:rPr>
            </w:pPr>
            <w:r w:rsidRPr="0039284D">
              <w:rPr>
                <w:b/>
                <w:sz w:val="22"/>
                <w:szCs w:val="22"/>
                <w:lang w:val="en-GB"/>
              </w:rPr>
              <w:t>Optimisation of resources</w:t>
            </w:r>
            <w:r w:rsidRPr="00B60138">
              <w:rPr>
                <w:sz w:val="22"/>
                <w:szCs w:val="22"/>
                <w:lang w:val="en-GB"/>
              </w:rPr>
              <w:t xml:space="preserve"> in relation to projections</w:t>
            </w:r>
          </w:p>
          <w:p w:rsidR="002E1DBF" w:rsidRPr="00B60138" w:rsidRDefault="002E1DBF" w:rsidP="00161819">
            <w:pPr>
              <w:pStyle w:val="Paragraphedeliste"/>
              <w:numPr>
                <w:ilvl w:val="0"/>
                <w:numId w:val="31"/>
              </w:numPr>
              <w:ind w:left="200" w:hanging="174"/>
              <w:rPr>
                <w:sz w:val="22"/>
                <w:szCs w:val="22"/>
                <w:lang w:val="en-GB"/>
              </w:rPr>
            </w:pPr>
            <w:r w:rsidRPr="00B60138">
              <w:rPr>
                <w:sz w:val="22"/>
                <w:szCs w:val="22"/>
                <w:lang w:val="en-GB"/>
              </w:rPr>
              <w:t xml:space="preserve">Excellent </w:t>
            </w:r>
            <w:r w:rsidRPr="0039284D">
              <w:rPr>
                <w:b/>
                <w:sz w:val="22"/>
                <w:szCs w:val="22"/>
                <w:lang w:val="en-GB"/>
              </w:rPr>
              <w:t>knowledge of working techniques</w:t>
            </w:r>
          </w:p>
          <w:p w:rsidR="002E1DBF" w:rsidRPr="00B60138" w:rsidRDefault="002E1DBF" w:rsidP="00161819">
            <w:pPr>
              <w:pStyle w:val="Paragraphedeliste"/>
              <w:numPr>
                <w:ilvl w:val="0"/>
                <w:numId w:val="31"/>
              </w:numPr>
              <w:ind w:left="200" w:hanging="174"/>
              <w:rPr>
                <w:sz w:val="22"/>
                <w:szCs w:val="22"/>
                <w:lang w:val="en-GB"/>
              </w:rPr>
            </w:pPr>
            <w:r w:rsidRPr="00B60138">
              <w:rPr>
                <w:sz w:val="22"/>
                <w:szCs w:val="22"/>
                <w:lang w:val="en-GB"/>
              </w:rPr>
              <w:t>Adherence to the modus operandi</w:t>
            </w:r>
          </w:p>
          <w:p w:rsidR="002E1DBF" w:rsidRPr="00B60138" w:rsidRDefault="002E1DBF" w:rsidP="00161819">
            <w:pPr>
              <w:pStyle w:val="Paragraphedeliste"/>
              <w:numPr>
                <w:ilvl w:val="0"/>
                <w:numId w:val="31"/>
              </w:numPr>
              <w:ind w:left="200" w:hanging="174"/>
              <w:rPr>
                <w:sz w:val="22"/>
                <w:szCs w:val="22"/>
                <w:lang w:val="en-GB"/>
              </w:rPr>
            </w:pPr>
            <w:r w:rsidRPr="0039284D">
              <w:rPr>
                <w:b/>
                <w:sz w:val="22"/>
                <w:szCs w:val="22"/>
                <w:lang w:val="en-GB"/>
              </w:rPr>
              <w:t>Good team management</w:t>
            </w:r>
            <w:r w:rsidRPr="00B60138">
              <w:rPr>
                <w:sz w:val="22"/>
                <w:szCs w:val="22"/>
                <w:lang w:val="en-GB"/>
              </w:rPr>
              <w:t>: inspires trust and creates a good working climate, drives development of the team, is interested in reducing fatigue among workers, sends signs of recognition to the team</w:t>
            </w:r>
          </w:p>
          <w:p w:rsidR="002E1DBF" w:rsidRPr="00B60138" w:rsidRDefault="002E1DBF" w:rsidP="00161819">
            <w:pPr>
              <w:pStyle w:val="Paragraphedeliste"/>
              <w:numPr>
                <w:ilvl w:val="0"/>
                <w:numId w:val="31"/>
              </w:numPr>
              <w:ind w:left="200" w:hanging="174"/>
              <w:rPr>
                <w:sz w:val="22"/>
                <w:szCs w:val="22"/>
                <w:lang w:val="en-GB"/>
              </w:rPr>
            </w:pPr>
            <w:r w:rsidRPr="00B60138">
              <w:rPr>
                <w:sz w:val="22"/>
                <w:szCs w:val="22"/>
                <w:lang w:val="en-GB"/>
              </w:rPr>
              <w:t>Keeping the site clean</w:t>
            </w:r>
          </w:p>
        </w:tc>
      </w:tr>
      <w:tr w:rsidR="002E1DBF" w:rsidRPr="00B60138" w:rsidTr="00DC522C">
        <w:tc>
          <w:tcPr>
            <w:tcW w:w="1276" w:type="dxa"/>
            <w:tcBorders>
              <w:top w:val="single" w:sz="4" w:space="0" w:color="auto"/>
              <w:left w:val="single" w:sz="4" w:space="0" w:color="auto"/>
              <w:bottom w:val="single" w:sz="4" w:space="0" w:color="auto"/>
              <w:right w:val="single" w:sz="4" w:space="0" w:color="auto"/>
            </w:tcBorders>
            <w:shd w:val="clear" w:color="auto" w:fill="auto"/>
          </w:tcPr>
          <w:p w:rsidR="002E1DBF" w:rsidRPr="00B60138" w:rsidRDefault="002E1DBF" w:rsidP="00894163">
            <w:pPr>
              <w:rPr>
                <w:sz w:val="22"/>
                <w:szCs w:val="22"/>
                <w:lang w:val="en-GB"/>
              </w:rPr>
            </w:pPr>
            <w:r>
              <w:rPr>
                <w:sz w:val="22"/>
                <w:szCs w:val="22"/>
                <w:lang w:val="en-GB"/>
              </w:rPr>
              <w:t>Italy</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2E1DBF" w:rsidRPr="00B60138" w:rsidRDefault="002E1DBF" w:rsidP="00894163">
            <w:pPr>
              <w:pStyle w:val="Paragraphedeliste"/>
              <w:ind w:left="200" w:hanging="174"/>
              <w:rPr>
                <w:sz w:val="22"/>
                <w:szCs w:val="22"/>
                <w:lang w:val="en-GB"/>
              </w:rPr>
            </w:pPr>
            <w:r w:rsidRPr="0039284D">
              <w:rPr>
                <w:b/>
                <w:sz w:val="22"/>
                <w:szCs w:val="22"/>
                <w:lang w:val="en-GB"/>
              </w:rPr>
              <w:t>Continuous control</w:t>
            </w:r>
            <w:r w:rsidRPr="00B60138">
              <w:rPr>
                <w:sz w:val="22"/>
                <w:szCs w:val="22"/>
                <w:lang w:val="en-GB"/>
              </w:rPr>
              <w:t xml:space="preserve"> respecting the initial project and work quality</w:t>
            </w:r>
            <w:r w:rsidR="0039284D">
              <w:rPr>
                <w:sz w:val="22"/>
                <w:szCs w:val="22"/>
                <w:lang w:val="en-GB"/>
              </w:rPr>
              <w:t>.</w:t>
            </w:r>
          </w:p>
          <w:p w:rsidR="002E1DBF" w:rsidRPr="00B60138" w:rsidRDefault="002E1DBF" w:rsidP="00894163">
            <w:pPr>
              <w:pStyle w:val="Paragraphedeliste"/>
              <w:ind w:left="200" w:hanging="174"/>
              <w:rPr>
                <w:sz w:val="22"/>
                <w:szCs w:val="22"/>
                <w:lang w:val="en-GB"/>
              </w:rPr>
            </w:pPr>
            <w:r w:rsidRPr="00B60138">
              <w:rPr>
                <w:sz w:val="22"/>
                <w:szCs w:val="22"/>
                <w:lang w:val="en-GB"/>
              </w:rPr>
              <w:t xml:space="preserve">The </w:t>
            </w:r>
            <w:r w:rsidR="0039284D">
              <w:rPr>
                <w:sz w:val="22"/>
                <w:szCs w:val="22"/>
                <w:lang w:val="en-GB"/>
              </w:rPr>
              <w:t>worksite supervisor</w:t>
            </w:r>
            <w:r w:rsidRPr="00B60138">
              <w:rPr>
                <w:sz w:val="22"/>
                <w:szCs w:val="22"/>
                <w:lang w:val="en-GB"/>
              </w:rPr>
              <w:t xml:space="preserve"> must always be open to </w:t>
            </w:r>
            <w:r w:rsidRPr="0039284D">
              <w:rPr>
                <w:b/>
                <w:sz w:val="22"/>
                <w:szCs w:val="22"/>
                <w:lang w:val="en-GB"/>
              </w:rPr>
              <w:t>learning new things</w:t>
            </w:r>
            <w:r w:rsidR="0039284D">
              <w:rPr>
                <w:b/>
                <w:sz w:val="22"/>
                <w:szCs w:val="22"/>
                <w:lang w:val="en-GB"/>
              </w:rPr>
              <w:t>.</w:t>
            </w:r>
          </w:p>
          <w:p w:rsidR="002E1DBF" w:rsidRPr="00B60138" w:rsidRDefault="002E1DBF" w:rsidP="00894163">
            <w:pPr>
              <w:pStyle w:val="Paragraphedeliste"/>
              <w:ind w:left="200" w:hanging="174"/>
              <w:rPr>
                <w:sz w:val="22"/>
                <w:szCs w:val="22"/>
                <w:lang w:val="en-GB"/>
              </w:rPr>
            </w:pPr>
            <w:r w:rsidRPr="00B60138">
              <w:rPr>
                <w:sz w:val="22"/>
                <w:szCs w:val="22"/>
                <w:lang w:val="en-GB"/>
              </w:rPr>
              <w:t>Study, experience, competence</w:t>
            </w:r>
            <w:r w:rsidR="0039284D">
              <w:rPr>
                <w:sz w:val="22"/>
                <w:szCs w:val="22"/>
                <w:lang w:val="en-GB"/>
              </w:rPr>
              <w:t>.</w:t>
            </w:r>
          </w:p>
        </w:tc>
      </w:tr>
      <w:tr w:rsidR="002E1DBF" w:rsidRPr="00B60138" w:rsidTr="00DC522C">
        <w:tc>
          <w:tcPr>
            <w:tcW w:w="1276" w:type="dxa"/>
            <w:tcBorders>
              <w:top w:val="single" w:sz="4" w:space="0" w:color="auto"/>
              <w:left w:val="single" w:sz="4" w:space="0" w:color="auto"/>
              <w:bottom w:val="single" w:sz="4" w:space="0" w:color="auto"/>
              <w:right w:val="single" w:sz="4" w:space="0" w:color="auto"/>
            </w:tcBorders>
            <w:shd w:val="clear" w:color="auto" w:fill="auto"/>
          </w:tcPr>
          <w:p w:rsidR="002E1DBF" w:rsidRPr="00B60138" w:rsidRDefault="002E1DBF" w:rsidP="00894163">
            <w:pPr>
              <w:rPr>
                <w:sz w:val="22"/>
                <w:szCs w:val="22"/>
                <w:lang w:val="en-GB"/>
              </w:rPr>
            </w:pPr>
            <w:r>
              <w:rPr>
                <w:sz w:val="22"/>
                <w:szCs w:val="22"/>
                <w:lang w:val="en-GB"/>
              </w:rPr>
              <w:t>Spain</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2E1DBF" w:rsidRPr="00B60138" w:rsidRDefault="002E1DBF" w:rsidP="0039284D">
            <w:pPr>
              <w:rPr>
                <w:sz w:val="22"/>
                <w:szCs w:val="22"/>
                <w:lang w:val="en-GB"/>
              </w:rPr>
            </w:pPr>
            <w:r w:rsidRPr="00B60138">
              <w:rPr>
                <w:sz w:val="22"/>
                <w:szCs w:val="22"/>
                <w:lang w:val="en-GB"/>
              </w:rPr>
              <w:t xml:space="preserve">Highlights: </w:t>
            </w:r>
            <w:r w:rsidRPr="0039284D">
              <w:rPr>
                <w:b/>
                <w:sz w:val="22"/>
                <w:szCs w:val="22"/>
                <w:lang w:val="en-GB"/>
              </w:rPr>
              <w:t>ability to interpret drawings and knowledge of tools</w:t>
            </w:r>
            <w:r w:rsidRPr="00B60138">
              <w:rPr>
                <w:sz w:val="22"/>
                <w:szCs w:val="22"/>
                <w:lang w:val="en-GB"/>
              </w:rPr>
              <w:t xml:space="preserve"> to ensure the use of the last valid plane (TICs). Global knowledge in health and safety awareness but also specific to the knowledge of appropriate measures (collective-individual protection...); and likewise in </w:t>
            </w:r>
            <w:r w:rsidRPr="0039284D">
              <w:rPr>
                <w:b/>
                <w:sz w:val="22"/>
                <w:szCs w:val="22"/>
                <w:lang w:val="en-GB"/>
              </w:rPr>
              <w:t>quality</w:t>
            </w:r>
            <w:r w:rsidRPr="00B60138">
              <w:rPr>
                <w:sz w:val="22"/>
                <w:szCs w:val="22"/>
                <w:lang w:val="en-GB"/>
              </w:rPr>
              <w:t xml:space="preserve"> matters.</w:t>
            </w:r>
          </w:p>
        </w:tc>
      </w:tr>
      <w:tr w:rsidR="002E1DBF" w:rsidRPr="00B60138" w:rsidTr="00DC522C">
        <w:tc>
          <w:tcPr>
            <w:tcW w:w="1276" w:type="dxa"/>
            <w:tcBorders>
              <w:top w:val="single" w:sz="4" w:space="0" w:color="auto"/>
              <w:left w:val="single" w:sz="4" w:space="0" w:color="auto"/>
              <w:bottom w:val="single" w:sz="4" w:space="0" w:color="auto"/>
              <w:right w:val="single" w:sz="4" w:space="0" w:color="auto"/>
            </w:tcBorders>
            <w:shd w:val="clear" w:color="auto" w:fill="auto"/>
          </w:tcPr>
          <w:p w:rsidR="002E1DBF" w:rsidRPr="00B60138" w:rsidRDefault="002E1DBF" w:rsidP="00894163">
            <w:pPr>
              <w:rPr>
                <w:sz w:val="22"/>
                <w:szCs w:val="22"/>
                <w:lang w:val="en-GB"/>
              </w:rPr>
            </w:pPr>
            <w:r>
              <w:rPr>
                <w:sz w:val="22"/>
                <w:szCs w:val="22"/>
                <w:lang w:val="en-GB"/>
              </w:rPr>
              <w:t>Portugal</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2E1DBF" w:rsidRPr="00B60138" w:rsidRDefault="002E1DBF" w:rsidP="0039284D">
            <w:pPr>
              <w:rPr>
                <w:sz w:val="22"/>
                <w:szCs w:val="22"/>
                <w:lang w:val="en-GB"/>
              </w:rPr>
            </w:pPr>
            <w:r w:rsidRPr="00B60138">
              <w:rPr>
                <w:sz w:val="22"/>
                <w:szCs w:val="22"/>
                <w:lang w:val="en-GB"/>
              </w:rPr>
              <w:t xml:space="preserve">Despite that some companies may have written procedures to assure that the </w:t>
            </w:r>
            <w:r w:rsidRPr="0039284D">
              <w:rPr>
                <w:b/>
                <w:sz w:val="22"/>
                <w:szCs w:val="22"/>
                <w:lang w:val="en-GB"/>
              </w:rPr>
              <w:t xml:space="preserve">assessment </w:t>
            </w:r>
            <w:r w:rsidRPr="00B60138">
              <w:rPr>
                <w:sz w:val="22"/>
                <w:szCs w:val="22"/>
                <w:lang w:val="en-GB"/>
              </w:rPr>
              <w:t>is made, most of it has a very opinion driven form.</w:t>
            </w:r>
          </w:p>
        </w:tc>
      </w:tr>
    </w:tbl>
    <w:p w:rsidR="002E1DBF" w:rsidRDefault="002E1DBF" w:rsidP="002E1DBF">
      <w:pPr>
        <w:rPr>
          <w:rFonts w:cs="Verdana"/>
          <w:sz w:val="22"/>
          <w:szCs w:val="22"/>
          <w:lang w:val="en-GB"/>
        </w:rPr>
      </w:pPr>
    </w:p>
    <w:p w:rsidR="002E1DBF" w:rsidRPr="00731682" w:rsidRDefault="002E1DBF" w:rsidP="002E1DBF">
      <w:pPr>
        <w:rPr>
          <w:rFonts w:cs="Verdana"/>
          <w:b/>
          <w:sz w:val="22"/>
          <w:szCs w:val="22"/>
          <w:lang w:val="en-GB"/>
        </w:rPr>
      </w:pPr>
      <w:r w:rsidRPr="00731682">
        <w:rPr>
          <w:rFonts w:cs="Verdana"/>
          <w:b/>
          <w:sz w:val="22"/>
          <w:szCs w:val="22"/>
          <w:lang w:val="en-GB"/>
        </w:rPr>
        <w:t>Common characteristics</w:t>
      </w:r>
    </w:p>
    <w:p w:rsidR="002E1DBF" w:rsidRDefault="002E1DBF" w:rsidP="002E1DBF">
      <w:pPr>
        <w:rPr>
          <w:rFonts w:cs="Verdana"/>
          <w:sz w:val="22"/>
          <w:szCs w:val="22"/>
          <w:lang w:val="en-GB"/>
        </w:rPr>
      </w:pPr>
    </w:p>
    <w:p w:rsidR="00DD2319" w:rsidRDefault="00892AB9" w:rsidP="006C400A">
      <w:pPr>
        <w:jc w:val="both"/>
        <w:rPr>
          <w:rFonts w:cs="Verdana"/>
          <w:sz w:val="22"/>
          <w:szCs w:val="22"/>
          <w:lang w:val="en-GB"/>
        </w:rPr>
      </w:pPr>
      <w:r>
        <w:rPr>
          <w:rFonts w:cs="Verdana"/>
          <w:sz w:val="22"/>
          <w:szCs w:val="22"/>
          <w:lang w:val="en-GB"/>
        </w:rPr>
        <w:t xml:space="preserve">The common </w:t>
      </w:r>
      <w:r w:rsidR="00645738">
        <w:rPr>
          <w:rFonts w:cs="Verdana"/>
          <w:sz w:val="22"/>
          <w:szCs w:val="22"/>
          <w:lang w:val="en-GB"/>
        </w:rPr>
        <w:t>pillar</w:t>
      </w:r>
      <w:r>
        <w:rPr>
          <w:rFonts w:cs="Verdana"/>
          <w:sz w:val="22"/>
          <w:szCs w:val="22"/>
          <w:lang w:val="en-GB"/>
        </w:rPr>
        <w:t xml:space="preserve"> of worksite s</w:t>
      </w:r>
      <w:r w:rsidR="00645738">
        <w:rPr>
          <w:rFonts w:cs="Verdana"/>
          <w:sz w:val="22"/>
          <w:szCs w:val="22"/>
          <w:lang w:val="en-GB"/>
        </w:rPr>
        <w:t xml:space="preserve">upervisor’s </w:t>
      </w:r>
      <w:r>
        <w:rPr>
          <w:rFonts w:cs="Verdana"/>
          <w:sz w:val="22"/>
          <w:szCs w:val="22"/>
          <w:lang w:val="en-GB"/>
        </w:rPr>
        <w:t>performance is composed of</w:t>
      </w:r>
      <w:r w:rsidR="00645738">
        <w:rPr>
          <w:rFonts w:cs="Verdana"/>
          <w:sz w:val="22"/>
          <w:szCs w:val="22"/>
          <w:lang w:val="en-GB"/>
        </w:rPr>
        <w:t xml:space="preserve"> his/her capacity to satisfy customers with optimised resources, as well as of their capacities to manage teams efficiently. S/he is evaluated upon his/her capacity to reach the objectives assigned in terms of production of contractual outcomes and to therefore become an ambassador of the company among customers and other partners. Being an excellent technician, s/he must be in parallel a good negotiator capable to optimise resources</w:t>
      </w:r>
      <w:r w:rsidR="006C400A">
        <w:rPr>
          <w:rFonts w:cs="Verdana"/>
          <w:sz w:val="22"/>
          <w:szCs w:val="22"/>
          <w:lang w:val="en-GB"/>
        </w:rPr>
        <w:t xml:space="preserve"> and to face all kind of technical, normative, administrative, budgetary and organisational components of the worksite. Within such a context, efficient team management becomes a fundamental key of success in achievement of planned objectives. On the other hand, worksite supervisors do not always have necessary background to lead staff with sufficient efficiency.</w:t>
      </w:r>
    </w:p>
    <w:p w:rsidR="006C400A" w:rsidRDefault="006C400A" w:rsidP="006C400A">
      <w:pPr>
        <w:jc w:val="both"/>
        <w:rPr>
          <w:rFonts w:cs="Verdana"/>
          <w:sz w:val="22"/>
          <w:szCs w:val="22"/>
          <w:lang w:val="en-GB"/>
        </w:rPr>
      </w:pPr>
    </w:p>
    <w:p w:rsidR="00DD2319" w:rsidRPr="00DD2319" w:rsidRDefault="00DD2319" w:rsidP="002E1DBF">
      <w:pPr>
        <w:rPr>
          <w:rFonts w:cs="Verdana"/>
          <w:b/>
          <w:lang w:val="en-GB"/>
        </w:rPr>
      </w:pPr>
      <w:r w:rsidRPr="00DD2319">
        <w:rPr>
          <w:b/>
          <w:lang w:val="en-GB"/>
        </w:rPr>
        <w:t>3. Recruitment of worksite supervisors</w:t>
      </w:r>
    </w:p>
    <w:p w:rsidR="00DD2319" w:rsidRDefault="00DD2319" w:rsidP="002E1DBF">
      <w:pPr>
        <w:rPr>
          <w:rFonts w:cs="Verdana"/>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96"/>
      </w:tblGrid>
      <w:tr w:rsidR="00DD2319" w:rsidRPr="00B60138" w:rsidTr="00DD2319">
        <w:tc>
          <w:tcPr>
            <w:tcW w:w="1276" w:type="dxa"/>
            <w:shd w:val="clear" w:color="auto" w:fill="auto"/>
          </w:tcPr>
          <w:p w:rsidR="00DD2319" w:rsidRPr="00B60138" w:rsidRDefault="00DD2319" w:rsidP="00894163">
            <w:pPr>
              <w:rPr>
                <w:sz w:val="22"/>
                <w:szCs w:val="22"/>
                <w:lang w:val="en-GB"/>
              </w:rPr>
            </w:pPr>
            <w:r>
              <w:rPr>
                <w:sz w:val="22"/>
                <w:szCs w:val="22"/>
                <w:lang w:val="en-GB"/>
              </w:rPr>
              <w:t>Germany</w:t>
            </w:r>
          </w:p>
        </w:tc>
        <w:tc>
          <w:tcPr>
            <w:tcW w:w="7796" w:type="dxa"/>
            <w:shd w:val="clear" w:color="auto" w:fill="auto"/>
          </w:tcPr>
          <w:p w:rsidR="00DD2319" w:rsidRPr="00B60138" w:rsidRDefault="00DD2319" w:rsidP="00894163">
            <w:pPr>
              <w:rPr>
                <w:sz w:val="22"/>
                <w:szCs w:val="22"/>
                <w:lang w:val="en-GB"/>
              </w:rPr>
            </w:pPr>
            <w:r w:rsidRPr="0039284D">
              <w:rPr>
                <w:b/>
                <w:sz w:val="22"/>
                <w:szCs w:val="22"/>
                <w:lang w:val="en-GB"/>
              </w:rPr>
              <w:t>Vertical company strategy</w:t>
            </w:r>
            <w:r w:rsidRPr="00B60138">
              <w:rPr>
                <w:sz w:val="22"/>
                <w:szCs w:val="22"/>
                <w:lang w:val="en-GB"/>
              </w:rPr>
              <w:t xml:space="preserve">: apprenticeship </w:t>
            </w:r>
            <w:r w:rsidRPr="00B60138">
              <w:rPr>
                <w:sz w:val="22"/>
                <w:szCs w:val="22"/>
                <w:lang w:val="en-GB"/>
              </w:rPr>
              <w:sym w:font="Wingdings" w:char="F0E0"/>
            </w:r>
            <w:r w:rsidRPr="00B60138">
              <w:rPr>
                <w:sz w:val="22"/>
                <w:szCs w:val="22"/>
                <w:lang w:val="en-GB"/>
              </w:rPr>
              <w:t xml:space="preserve"> skilled worker </w:t>
            </w:r>
            <w:r w:rsidRPr="00B60138">
              <w:rPr>
                <w:sz w:val="22"/>
                <w:szCs w:val="22"/>
                <w:lang w:val="en-GB"/>
              </w:rPr>
              <w:sym w:font="Wingdings" w:char="F0E0"/>
            </w:r>
            <w:r w:rsidRPr="00B60138">
              <w:rPr>
                <w:sz w:val="22"/>
                <w:szCs w:val="22"/>
                <w:lang w:val="en-GB"/>
              </w:rPr>
              <w:t xml:space="preserve"> worksite supervisor (instrument of human resource planning)</w:t>
            </w:r>
          </w:p>
          <w:p w:rsidR="00DD2319" w:rsidRPr="00B60138" w:rsidRDefault="00DD2319" w:rsidP="00894163">
            <w:pPr>
              <w:rPr>
                <w:sz w:val="22"/>
                <w:szCs w:val="22"/>
                <w:lang w:val="en-GB"/>
              </w:rPr>
            </w:pPr>
            <w:r w:rsidRPr="00B60138">
              <w:rPr>
                <w:sz w:val="22"/>
                <w:szCs w:val="22"/>
                <w:lang w:val="en-GB"/>
              </w:rPr>
              <w:t xml:space="preserve">Direct contacts of site </w:t>
            </w:r>
            <w:r w:rsidRPr="00B60138">
              <w:rPr>
                <w:sz w:val="22"/>
                <w:szCs w:val="22"/>
                <w:lang w:val="en-GB"/>
              </w:rPr>
              <w:sym w:font="Wingdings" w:char="F0E0"/>
            </w:r>
            <w:r w:rsidRPr="00B60138">
              <w:rPr>
                <w:sz w:val="22"/>
                <w:szCs w:val="22"/>
                <w:lang w:val="en-GB"/>
              </w:rPr>
              <w:t xml:space="preserve"> moving of staff from one company to the other</w:t>
            </w:r>
          </w:p>
          <w:p w:rsidR="00DD2319" w:rsidRPr="00B60138" w:rsidRDefault="00DD2319" w:rsidP="00894163">
            <w:pPr>
              <w:rPr>
                <w:sz w:val="22"/>
                <w:szCs w:val="22"/>
                <w:lang w:val="en-GB"/>
              </w:rPr>
            </w:pPr>
            <w:r w:rsidRPr="00B60138">
              <w:rPr>
                <w:sz w:val="22"/>
                <w:szCs w:val="22"/>
                <w:lang w:val="en-GB"/>
              </w:rPr>
              <w:t>job announcements in internet and/or newspapers/magazines</w:t>
            </w:r>
          </w:p>
        </w:tc>
      </w:tr>
      <w:tr w:rsidR="00F57C08" w:rsidRPr="00B60138" w:rsidTr="00F57C08">
        <w:tc>
          <w:tcPr>
            <w:tcW w:w="1276" w:type="dxa"/>
            <w:tcBorders>
              <w:top w:val="single" w:sz="4" w:space="0" w:color="auto"/>
              <w:left w:val="single" w:sz="4" w:space="0" w:color="auto"/>
              <w:bottom w:val="single" w:sz="4" w:space="0" w:color="auto"/>
              <w:right w:val="single" w:sz="4" w:space="0" w:color="auto"/>
            </w:tcBorders>
            <w:shd w:val="clear" w:color="auto" w:fill="auto"/>
          </w:tcPr>
          <w:p w:rsidR="00F57C08" w:rsidRPr="00B60138" w:rsidRDefault="00F57C08" w:rsidP="00776FA3">
            <w:pPr>
              <w:rPr>
                <w:sz w:val="22"/>
                <w:szCs w:val="22"/>
                <w:lang w:val="en-GB"/>
              </w:rPr>
            </w:pPr>
            <w:r>
              <w:rPr>
                <w:sz w:val="22"/>
                <w:szCs w:val="22"/>
                <w:lang w:val="en-GB"/>
              </w:rPr>
              <w:t>Belgium</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F57C08" w:rsidRPr="00B60138" w:rsidRDefault="00F57C08" w:rsidP="00776FA3">
            <w:pPr>
              <w:rPr>
                <w:sz w:val="22"/>
                <w:szCs w:val="22"/>
                <w:lang w:val="en-GB"/>
              </w:rPr>
            </w:pPr>
            <w:r w:rsidRPr="0039284D">
              <w:rPr>
                <w:b/>
                <w:sz w:val="22"/>
                <w:szCs w:val="22"/>
                <w:lang w:val="en-GB"/>
              </w:rPr>
              <w:t>Often external recruitment</w:t>
            </w:r>
            <w:r w:rsidRPr="00B60138">
              <w:rPr>
                <w:sz w:val="22"/>
                <w:szCs w:val="22"/>
                <w:lang w:val="en-GB"/>
              </w:rPr>
              <w:t xml:space="preserve"> </w:t>
            </w:r>
            <w:r w:rsidRPr="00B60138">
              <w:rPr>
                <w:sz w:val="22"/>
                <w:szCs w:val="22"/>
                <w:lang w:val="en-GB"/>
              </w:rPr>
              <w:sym w:font="Wingdings" w:char="F0E0"/>
            </w:r>
            <w:r w:rsidRPr="00B60138">
              <w:rPr>
                <w:sz w:val="22"/>
                <w:szCs w:val="22"/>
                <w:lang w:val="en-GB"/>
              </w:rPr>
              <w:t xml:space="preserve"> needs academic people but work experience is really required. If not, team leaders and workers will not trust on him.</w:t>
            </w:r>
          </w:p>
        </w:tc>
      </w:tr>
      <w:tr w:rsidR="00F57C08" w:rsidRPr="00B60138" w:rsidTr="00F57C08">
        <w:tc>
          <w:tcPr>
            <w:tcW w:w="1276" w:type="dxa"/>
            <w:tcBorders>
              <w:top w:val="single" w:sz="4" w:space="0" w:color="auto"/>
              <w:left w:val="single" w:sz="4" w:space="0" w:color="auto"/>
              <w:bottom w:val="single" w:sz="4" w:space="0" w:color="auto"/>
              <w:right w:val="single" w:sz="4" w:space="0" w:color="auto"/>
            </w:tcBorders>
            <w:shd w:val="clear" w:color="auto" w:fill="auto"/>
          </w:tcPr>
          <w:p w:rsidR="00F57C08" w:rsidRPr="00B60138" w:rsidRDefault="00F57C08" w:rsidP="00776FA3">
            <w:pPr>
              <w:rPr>
                <w:sz w:val="22"/>
                <w:szCs w:val="22"/>
                <w:lang w:val="en-GB"/>
              </w:rPr>
            </w:pPr>
            <w:r>
              <w:rPr>
                <w:sz w:val="22"/>
                <w:szCs w:val="22"/>
                <w:lang w:val="en-GB"/>
              </w:rPr>
              <w:t>United Kingdom</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F57C08" w:rsidRPr="00B60138" w:rsidRDefault="00F57C08" w:rsidP="00776FA3">
            <w:pPr>
              <w:rPr>
                <w:sz w:val="22"/>
                <w:szCs w:val="22"/>
                <w:lang w:val="en-GB"/>
              </w:rPr>
            </w:pPr>
            <w:r w:rsidRPr="00B60138">
              <w:rPr>
                <w:sz w:val="22"/>
                <w:szCs w:val="22"/>
                <w:lang w:val="en-GB"/>
              </w:rPr>
              <w:t xml:space="preserve">Recruitment seems to be made </w:t>
            </w:r>
            <w:r w:rsidRPr="0039284D">
              <w:rPr>
                <w:b/>
                <w:sz w:val="22"/>
                <w:szCs w:val="22"/>
                <w:lang w:val="en-GB"/>
              </w:rPr>
              <w:t>from within companies</w:t>
            </w:r>
            <w:r w:rsidRPr="00B60138">
              <w:rPr>
                <w:sz w:val="22"/>
                <w:szCs w:val="22"/>
                <w:lang w:val="en-GB"/>
              </w:rPr>
              <w:t>, before external job opportunities are available. New staff will be taken on board, should the project require a certain expertise.</w:t>
            </w:r>
          </w:p>
        </w:tc>
      </w:tr>
      <w:tr w:rsidR="00F57C08" w:rsidRPr="00B60138" w:rsidTr="00F57C08">
        <w:tc>
          <w:tcPr>
            <w:tcW w:w="1276" w:type="dxa"/>
            <w:tcBorders>
              <w:top w:val="single" w:sz="4" w:space="0" w:color="auto"/>
              <w:left w:val="single" w:sz="4" w:space="0" w:color="auto"/>
              <w:bottom w:val="single" w:sz="4" w:space="0" w:color="auto"/>
              <w:right w:val="single" w:sz="4" w:space="0" w:color="auto"/>
            </w:tcBorders>
            <w:shd w:val="clear" w:color="auto" w:fill="auto"/>
          </w:tcPr>
          <w:p w:rsidR="00F57C08" w:rsidRPr="00B60138" w:rsidRDefault="00F57C08" w:rsidP="00776FA3">
            <w:pPr>
              <w:rPr>
                <w:sz w:val="22"/>
                <w:szCs w:val="22"/>
                <w:lang w:val="en-GB"/>
              </w:rPr>
            </w:pPr>
            <w:r>
              <w:rPr>
                <w:sz w:val="22"/>
                <w:szCs w:val="22"/>
                <w:lang w:val="en-GB"/>
              </w:rPr>
              <w:t>Poland</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F57C08" w:rsidRPr="00B60138" w:rsidRDefault="00F57C08" w:rsidP="00776FA3">
            <w:pPr>
              <w:rPr>
                <w:sz w:val="22"/>
                <w:szCs w:val="22"/>
                <w:lang w:val="en-GB"/>
              </w:rPr>
            </w:pPr>
            <w:r w:rsidRPr="0039284D">
              <w:rPr>
                <w:b/>
                <w:sz w:val="22"/>
                <w:szCs w:val="22"/>
                <w:lang w:val="en-GB"/>
              </w:rPr>
              <w:t>Almost only internal recruitment/promotion</w:t>
            </w:r>
            <w:r w:rsidRPr="00B60138">
              <w:rPr>
                <w:sz w:val="22"/>
                <w:szCs w:val="22"/>
                <w:lang w:val="en-GB"/>
              </w:rPr>
              <w:t>. In other cases there would be a period of trial. Only “very rapidly growing companies decide to hire worksite supervisors from the market (externally)”.</w:t>
            </w:r>
          </w:p>
          <w:p w:rsidR="00F57C08" w:rsidRPr="00B60138" w:rsidRDefault="00F57C08" w:rsidP="00776FA3">
            <w:pPr>
              <w:rPr>
                <w:sz w:val="22"/>
                <w:szCs w:val="22"/>
                <w:lang w:val="en-GB"/>
              </w:rPr>
            </w:pPr>
            <w:r w:rsidRPr="00B60138">
              <w:rPr>
                <w:sz w:val="22"/>
                <w:szCs w:val="22"/>
                <w:lang w:val="en-GB"/>
              </w:rPr>
              <w:t xml:space="preserve">The biggest problem is limited number of worksite supervisors (“we have more construction sites than worksite supervisors and investor’s supervision inspectors altogether”). </w:t>
            </w:r>
          </w:p>
          <w:p w:rsidR="00F57C08" w:rsidRPr="00B60138" w:rsidRDefault="00F57C08" w:rsidP="00776FA3">
            <w:pPr>
              <w:rPr>
                <w:sz w:val="22"/>
                <w:szCs w:val="22"/>
                <w:lang w:val="en-GB"/>
              </w:rPr>
            </w:pPr>
            <w:r w:rsidRPr="00B60138">
              <w:rPr>
                <w:sz w:val="22"/>
                <w:szCs w:val="22"/>
                <w:lang w:val="en-GB"/>
              </w:rPr>
              <w:t xml:space="preserve">Another problem is relatively low incomes (compared to the responsibility). “Not everyone wants to be a worksite supervisor – it is a huge responsibility, and the payment is often not so high. Therefore there are </w:t>
            </w:r>
            <w:r w:rsidRPr="0039284D">
              <w:rPr>
                <w:b/>
                <w:sz w:val="22"/>
                <w:szCs w:val="22"/>
                <w:lang w:val="en-GB"/>
              </w:rPr>
              <w:t xml:space="preserve">not too many experienced supervisors </w:t>
            </w:r>
            <w:r w:rsidRPr="00B60138">
              <w:rPr>
                <w:sz w:val="22"/>
                <w:szCs w:val="22"/>
                <w:lang w:val="en-GB"/>
              </w:rPr>
              <w:t>– such persons are very much appreciated and companies try to keep them”.</w:t>
            </w:r>
          </w:p>
        </w:tc>
      </w:tr>
      <w:tr w:rsidR="00F57C08" w:rsidRPr="00B60138" w:rsidTr="00F57C08">
        <w:tc>
          <w:tcPr>
            <w:tcW w:w="1276" w:type="dxa"/>
            <w:tcBorders>
              <w:top w:val="single" w:sz="4" w:space="0" w:color="auto"/>
              <w:left w:val="single" w:sz="4" w:space="0" w:color="auto"/>
              <w:bottom w:val="single" w:sz="4" w:space="0" w:color="auto"/>
              <w:right w:val="single" w:sz="4" w:space="0" w:color="auto"/>
            </w:tcBorders>
            <w:shd w:val="clear" w:color="auto" w:fill="auto"/>
          </w:tcPr>
          <w:p w:rsidR="00F57C08" w:rsidRPr="00B60138" w:rsidRDefault="00F57C08" w:rsidP="00F57C08">
            <w:pPr>
              <w:rPr>
                <w:sz w:val="22"/>
                <w:szCs w:val="22"/>
                <w:lang w:val="en-GB"/>
              </w:rPr>
            </w:pPr>
            <w:r>
              <w:rPr>
                <w:sz w:val="22"/>
                <w:szCs w:val="22"/>
                <w:lang w:val="en-GB"/>
              </w:rPr>
              <w:t>France</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F57C08" w:rsidRPr="00B60138" w:rsidRDefault="00F57C08" w:rsidP="00161819">
            <w:pPr>
              <w:pStyle w:val="Paragraphedeliste"/>
              <w:numPr>
                <w:ilvl w:val="0"/>
                <w:numId w:val="31"/>
              </w:numPr>
              <w:ind w:left="200" w:hanging="174"/>
              <w:rPr>
                <w:sz w:val="22"/>
                <w:szCs w:val="22"/>
                <w:lang w:val="en-GB"/>
              </w:rPr>
            </w:pPr>
            <w:r w:rsidRPr="0039284D">
              <w:rPr>
                <w:b/>
                <w:sz w:val="22"/>
                <w:szCs w:val="22"/>
                <w:lang w:val="en-GB"/>
              </w:rPr>
              <w:t>Promoted internally with prior identification of potential</w:t>
            </w:r>
            <w:r w:rsidRPr="00B60138">
              <w:rPr>
                <w:sz w:val="22"/>
                <w:szCs w:val="22"/>
                <w:lang w:val="en-GB"/>
              </w:rPr>
              <w:t xml:space="preserve"> + stated desire, very often after sound apprenticeship training (level 4 or 5 EQF: French BAC PRO or BTS diplomas) and after holding a position as team leader</w:t>
            </w:r>
          </w:p>
          <w:p w:rsidR="00F57C08" w:rsidRPr="00B60138" w:rsidRDefault="00F57C08" w:rsidP="00161819">
            <w:pPr>
              <w:pStyle w:val="Paragraphedeliste"/>
              <w:numPr>
                <w:ilvl w:val="0"/>
                <w:numId w:val="31"/>
              </w:numPr>
              <w:ind w:left="200" w:hanging="174"/>
              <w:rPr>
                <w:sz w:val="22"/>
                <w:szCs w:val="22"/>
                <w:lang w:val="en-GB"/>
              </w:rPr>
            </w:pPr>
            <w:r w:rsidRPr="00B60138">
              <w:rPr>
                <w:sz w:val="22"/>
                <w:szCs w:val="22"/>
                <w:lang w:val="en-GB"/>
              </w:rPr>
              <w:t>Outside recruitment: sometimes from an unsolicited application, small ads or Job Centre.</w:t>
            </w:r>
          </w:p>
          <w:p w:rsidR="00F57C08" w:rsidRPr="00B60138" w:rsidRDefault="00F57C08" w:rsidP="00161819">
            <w:pPr>
              <w:pStyle w:val="Paragraphedeliste"/>
              <w:numPr>
                <w:ilvl w:val="0"/>
                <w:numId w:val="31"/>
              </w:numPr>
              <w:ind w:left="200" w:hanging="174"/>
              <w:rPr>
                <w:sz w:val="22"/>
                <w:szCs w:val="22"/>
                <w:lang w:val="en-GB"/>
              </w:rPr>
            </w:pPr>
            <w:r w:rsidRPr="00B60138">
              <w:rPr>
                <w:sz w:val="22"/>
                <w:szCs w:val="22"/>
                <w:lang w:val="en-GB"/>
              </w:rPr>
              <w:t>Plus 10 years’ professional experience as the optimum period</w:t>
            </w:r>
            <w:r w:rsidR="0039284D">
              <w:rPr>
                <w:sz w:val="22"/>
                <w:szCs w:val="22"/>
                <w:lang w:val="en-GB"/>
              </w:rPr>
              <w:t>.</w:t>
            </w:r>
          </w:p>
          <w:p w:rsidR="00F57C08" w:rsidRPr="00B60138" w:rsidRDefault="00F57C08" w:rsidP="00161819">
            <w:pPr>
              <w:pStyle w:val="Paragraphedeliste"/>
              <w:numPr>
                <w:ilvl w:val="0"/>
                <w:numId w:val="31"/>
              </w:numPr>
              <w:ind w:left="200" w:hanging="174"/>
              <w:rPr>
                <w:sz w:val="22"/>
                <w:szCs w:val="22"/>
                <w:lang w:val="en-GB"/>
              </w:rPr>
            </w:pPr>
            <w:r w:rsidRPr="0039284D">
              <w:rPr>
                <w:b/>
                <w:sz w:val="22"/>
                <w:szCs w:val="22"/>
                <w:lang w:val="en-GB"/>
              </w:rPr>
              <w:t>Ongoing training in supervision, planning, regulations, new standards, reading of drawings</w:t>
            </w:r>
            <w:r w:rsidRPr="00B60138">
              <w:rPr>
                <w:sz w:val="22"/>
                <w:szCs w:val="22"/>
                <w:lang w:val="en-GB"/>
              </w:rPr>
              <w:t>.</w:t>
            </w:r>
          </w:p>
        </w:tc>
      </w:tr>
      <w:tr w:rsidR="00F57C08" w:rsidRPr="00B60138" w:rsidTr="00F57C08">
        <w:tc>
          <w:tcPr>
            <w:tcW w:w="1276" w:type="dxa"/>
            <w:tcBorders>
              <w:top w:val="single" w:sz="4" w:space="0" w:color="auto"/>
              <w:left w:val="single" w:sz="4" w:space="0" w:color="auto"/>
              <w:bottom w:val="single" w:sz="4" w:space="0" w:color="auto"/>
              <w:right w:val="single" w:sz="4" w:space="0" w:color="auto"/>
            </w:tcBorders>
            <w:shd w:val="clear" w:color="auto" w:fill="auto"/>
          </w:tcPr>
          <w:p w:rsidR="00F57C08" w:rsidRPr="00B60138" w:rsidRDefault="00F57C08" w:rsidP="00776FA3">
            <w:pPr>
              <w:rPr>
                <w:sz w:val="22"/>
                <w:szCs w:val="22"/>
                <w:lang w:val="en-GB"/>
              </w:rPr>
            </w:pPr>
            <w:r>
              <w:rPr>
                <w:sz w:val="22"/>
                <w:szCs w:val="22"/>
                <w:lang w:val="en-GB"/>
              </w:rPr>
              <w:t>Italy</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F57C08" w:rsidRPr="00B60138" w:rsidRDefault="00F57C08" w:rsidP="0039284D">
            <w:pPr>
              <w:rPr>
                <w:sz w:val="22"/>
                <w:szCs w:val="22"/>
                <w:lang w:val="en-GB"/>
              </w:rPr>
            </w:pPr>
            <w:r w:rsidRPr="00B60138">
              <w:rPr>
                <w:sz w:val="22"/>
                <w:szCs w:val="22"/>
                <w:lang w:val="en-GB"/>
              </w:rPr>
              <w:t xml:space="preserve">Experience acquired in </w:t>
            </w:r>
            <w:r w:rsidR="0039284D">
              <w:rPr>
                <w:sz w:val="22"/>
                <w:szCs w:val="22"/>
                <w:lang w:val="en-GB"/>
              </w:rPr>
              <w:t>other</w:t>
            </w:r>
            <w:r w:rsidRPr="00B60138">
              <w:rPr>
                <w:sz w:val="22"/>
                <w:szCs w:val="22"/>
                <w:lang w:val="en-GB"/>
              </w:rPr>
              <w:t xml:space="preserve"> companies; other means for </w:t>
            </w:r>
            <w:r w:rsidR="0039284D">
              <w:rPr>
                <w:sz w:val="22"/>
                <w:szCs w:val="22"/>
                <w:lang w:val="en-GB"/>
              </w:rPr>
              <w:t>staff recruiting such as LinkedI</w:t>
            </w:r>
            <w:r w:rsidR="0039284D" w:rsidRPr="00B60138">
              <w:rPr>
                <w:sz w:val="22"/>
                <w:szCs w:val="22"/>
                <w:lang w:val="en-GB"/>
              </w:rPr>
              <w:t>n</w:t>
            </w:r>
            <w:r w:rsidR="0039284D">
              <w:rPr>
                <w:sz w:val="22"/>
                <w:szCs w:val="22"/>
                <w:lang w:val="en-GB"/>
              </w:rPr>
              <w:t>.</w:t>
            </w:r>
          </w:p>
          <w:p w:rsidR="00F57C08" w:rsidRPr="00B60138" w:rsidRDefault="0039284D" w:rsidP="0039284D">
            <w:pPr>
              <w:rPr>
                <w:sz w:val="22"/>
                <w:szCs w:val="22"/>
                <w:lang w:val="en-GB"/>
              </w:rPr>
            </w:pPr>
            <w:r>
              <w:rPr>
                <w:sz w:val="22"/>
                <w:szCs w:val="22"/>
                <w:lang w:val="en-GB"/>
              </w:rPr>
              <w:t xml:space="preserve">The recruitment </w:t>
            </w:r>
            <w:r w:rsidRPr="0039284D">
              <w:rPr>
                <w:b/>
                <w:sz w:val="22"/>
                <w:szCs w:val="22"/>
                <w:lang w:val="en-GB"/>
              </w:rPr>
              <w:t>d</w:t>
            </w:r>
            <w:r w:rsidR="00F57C08" w:rsidRPr="0039284D">
              <w:rPr>
                <w:b/>
                <w:sz w:val="22"/>
                <w:szCs w:val="22"/>
                <w:lang w:val="en-GB"/>
              </w:rPr>
              <w:t>epends on the type of company and employer</w:t>
            </w:r>
            <w:r>
              <w:rPr>
                <w:sz w:val="22"/>
                <w:szCs w:val="22"/>
                <w:lang w:val="en-GB"/>
              </w:rPr>
              <w:t>.</w:t>
            </w:r>
          </w:p>
          <w:p w:rsidR="00F57C08" w:rsidRPr="00B60138" w:rsidRDefault="00F57C08" w:rsidP="0039284D">
            <w:pPr>
              <w:rPr>
                <w:sz w:val="22"/>
                <w:szCs w:val="22"/>
                <w:lang w:val="en-GB"/>
              </w:rPr>
            </w:pPr>
            <w:r w:rsidRPr="00B60138">
              <w:rPr>
                <w:sz w:val="22"/>
                <w:szCs w:val="22"/>
                <w:lang w:val="en-GB"/>
              </w:rPr>
              <w:t xml:space="preserve">It would be necessary to ascertain that the supervisor is able to manage a worksite and </w:t>
            </w:r>
            <w:r w:rsidRPr="0039284D">
              <w:rPr>
                <w:b/>
                <w:sz w:val="22"/>
                <w:szCs w:val="22"/>
                <w:lang w:val="en-GB"/>
              </w:rPr>
              <w:t>not rely merely on an educational qualification</w:t>
            </w:r>
            <w:r w:rsidRPr="00B60138">
              <w:rPr>
                <w:sz w:val="22"/>
                <w:szCs w:val="22"/>
                <w:lang w:val="en-GB"/>
              </w:rPr>
              <w:t xml:space="preserve"> or other</w:t>
            </w:r>
            <w:r w:rsidR="0039284D">
              <w:rPr>
                <w:sz w:val="22"/>
                <w:szCs w:val="22"/>
                <w:lang w:val="en-GB"/>
              </w:rPr>
              <w:t>.</w:t>
            </w:r>
          </w:p>
        </w:tc>
      </w:tr>
      <w:tr w:rsidR="00F57C08" w:rsidRPr="00B60138" w:rsidTr="00F57C08">
        <w:tc>
          <w:tcPr>
            <w:tcW w:w="1276" w:type="dxa"/>
            <w:tcBorders>
              <w:top w:val="single" w:sz="4" w:space="0" w:color="auto"/>
              <w:left w:val="single" w:sz="4" w:space="0" w:color="auto"/>
              <w:bottom w:val="single" w:sz="4" w:space="0" w:color="auto"/>
              <w:right w:val="single" w:sz="4" w:space="0" w:color="auto"/>
            </w:tcBorders>
            <w:shd w:val="clear" w:color="auto" w:fill="auto"/>
          </w:tcPr>
          <w:p w:rsidR="00F57C08" w:rsidRPr="00B60138" w:rsidRDefault="00F57C08" w:rsidP="00776FA3">
            <w:pPr>
              <w:rPr>
                <w:sz w:val="22"/>
                <w:szCs w:val="22"/>
                <w:lang w:val="en-GB"/>
              </w:rPr>
            </w:pPr>
            <w:r>
              <w:rPr>
                <w:sz w:val="22"/>
                <w:szCs w:val="22"/>
                <w:lang w:val="en-GB"/>
              </w:rPr>
              <w:t>Spain</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F57C08" w:rsidRPr="00B60138" w:rsidRDefault="00F57C08" w:rsidP="00161819">
            <w:pPr>
              <w:pStyle w:val="Paragraphedeliste"/>
              <w:numPr>
                <w:ilvl w:val="0"/>
                <w:numId w:val="31"/>
              </w:numPr>
              <w:ind w:left="200" w:hanging="174"/>
              <w:rPr>
                <w:sz w:val="22"/>
                <w:szCs w:val="22"/>
                <w:lang w:val="en-GB"/>
              </w:rPr>
            </w:pPr>
            <w:r w:rsidRPr="00B60138">
              <w:rPr>
                <w:sz w:val="22"/>
                <w:szCs w:val="22"/>
                <w:lang w:val="en-GB"/>
              </w:rPr>
              <w:t xml:space="preserve">Chosen </w:t>
            </w:r>
            <w:r w:rsidRPr="0039284D">
              <w:rPr>
                <w:b/>
                <w:sz w:val="22"/>
                <w:szCs w:val="22"/>
                <w:lang w:val="en-GB"/>
              </w:rPr>
              <w:t>within the company staff</w:t>
            </w:r>
          </w:p>
          <w:p w:rsidR="00F57C08" w:rsidRPr="00B60138" w:rsidRDefault="00F57C08" w:rsidP="00161819">
            <w:pPr>
              <w:pStyle w:val="Paragraphedeliste"/>
              <w:numPr>
                <w:ilvl w:val="0"/>
                <w:numId w:val="31"/>
              </w:numPr>
              <w:ind w:left="200" w:hanging="174"/>
              <w:rPr>
                <w:sz w:val="22"/>
                <w:szCs w:val="22"/>
                <w:lang w:val="en-GB"/>
              </w:rPr>
            </w:pPr>
            <w:r w:rsidRPr="00B60138">
              <w:rPr>
                <w:sz w:val="22"/>
                <w:szCs w:val="22"/>
                <w:lang w:val="en-GB"/>
              </w:rPr>
              <w:t>External selection (based on previous work or similar experience)</w:t>
            </w:r>
          </w:p>
          <w:p w:rsidR="00F57C08" w:rsidRPr="00B60138" w:rsidRDefault="00F57C08" w:rsidP="00161819">
            <w:pPr>
              <w:pStyle w:val="Paragraphedeliste"/>
              <w:numPr>
                <w:ilvl w:val="0"/>
                <w:numId w:val="31"/>
              </w:numPr>
              <w:ind w:left="200" w:hanging="174"/>
              <w:rPr>
                <w:sz w:val="22"/>
                <w:szCs w:val="22"/>
                <w:lang w:val="en-GB"/>
              </w:rPr>
            </w:pPr>
            <w:r w:rsidRPr="00B60138">
              <w:rPr>
                <w:sz w:val="22"/>
                <w:szCs w:val="22"/>
                <w:lang w:val="en-GB"/>
              </w:rPr>
              <w:t>To a smaller extent but are hired from the practices made by VET students (FP III) (during 400 hours of practice observed attitude, capabilities ...)</w:t>
            </w:r>
          </w:p>
        </w:tc>
      </w:tr>
      <w:tr w:rsidR="00F57C08" w:rsidRPr="00B60138" w:rsidTr="00F57C08">
        <w:tc>
          <w:tcPr>
            <w:tcW w:w="1276" w:type="dxa"/>
            <w:tcBorders>
              <w:top w:val="single" w:sz="4" w:space="0" w:color="auto"/>
              <w:left w:val="single" w:sz="4" w:space="0" w:color="auto"/>
              <w:bottom w:val="single" w:sz="4" w:space="0" w:color="auto"/>
              <w:right w:val="single" w:sz="4" w:space="0" w:color="auto"/>
            </w:tcBorders>
            <w:shd w:val="clear" w:color="auto" w:fill="auto"/>
          </w:tcPr>
          <w:p w:rsidR="00F57C08" w:rsidRPr="00B60138" w:rsidRDefault="00F57C08" w:rsidP="00776FA3">
            <w:pPr>
              <w:rPr>
                <w:sz w:val="22"/>
                <w:szCs w:val="22"/>
                <w:lang w:val="en-GB"/>
              </w:rPr>
            </w:pPr>
            <w:r>
              <w:rPr>
                <w:sz w:val="22"/>
                <w:szCs w:val="22"/>
                <w:lang w:val="en-GB"/>
              </w:rPr>
              <w:t>Portugal</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F57C08" w:rsidRPr="00B60138" w:rsidRDefault="00F57C08" w:rsidP="0039284D">
            <w:pPr>
              <w:rPr>
                <w:sz w:val="22"/>
                <w:szCs w:val="22"/>
                <w:lang w:val="en-GB"/>
              </w:rPr>
            </w:pPr>
            <w:r w:rsidRPr="0039284D">
              <w:rPr>
                <w:b/>
                <w:sz w:val="22"/>
                <w:szCs w:val="22"/>
                <w:lang w:val="en-GB"/>
              </w:rPr>
              <w:t>Primarily internal promotion</w:t>
            </w:r>
            <w:r w:rsidRPr="00B60138">
              <w:rPr>
                <w:sz w:val="22"/>
                <w:szCs w:val="22"/>
                <w:lang w:val="en-GB"/>
              </w:rPr>
              <w:t xml:space="preserve"> via subjective criteria that is mostly based on the merit of the candidate.</w:t>
            </w:r>
          </w:p>
        </w:tc>
      </w:tr>
    </w:tbl>
    <w:p w:rsidR="00F57C08" w:rsidRDefault="00F57C08" w:rsidP="00F57C08">
      <w:pPr>
        <w:rPr>
          <w:rFonts w:cs="Verdana"/>
          <w:sz w:val="22"/>
          <w:szCs w:val="22"/>
          <w:lang w:val="en-GB"/>
        </w:rPr>
      </w:pPr>
    </w:p>
    <w:p w:rsidR="00F57C08" w:rsidRPr="00731682" w:rsidRDefault="00F57C08" w:rsidP="00F57C08">
      <w:pPr>
        <w:rPr>
          <w:rFonts w:cs="Verdana"/>
          <w:b/>
          <w:sz w:val="22"/>
          <w:szCs w:val="22"/>
          <w:lang w:val="en-GB"/>
        </w:rPr>
      </w:pPr>
      <w:r w:rsidRPr="00731682">
        <w:rPr>
          <w:rFonts w:cs="Verdana"/>
          <w:b/>
          <w:sz w:val="22"/>
          <w:szCs w:val="22"/>
          <w:lang w:val="en-GB"/>
        </w:rPr>
        <w:t>Common characteristics</w:t>
      </w:r>
    </w:p>
    <w:p w:rsidR="00F57C08" w:rsidRDefault="00F57C08" w:rsidP="00F57C08">
      <w:pPr>
        <w:rPr>
          <w:rFonts w:cs="Verdana"/>
          <w:sz w:val="22"/>
          <w:szCs w:val="22"/>
          <w:lang w:val="en-GB"/>
        </w:rPr>
      </w:pPr>
    </w:p>
    <w:p w:rsidR="00F57C08" w:rsidRDefault="00975644" w:rsidP="00FD275C">
      <w:pPr>
        <w:jc w:val="both"/>
        <w:rPr>
          <w:rFonts w:cs="Verdana"/>
          <w:sz w:val="22"/>
          <w:szCs w:val="22"/>
          <w:lang w:val="en-GB"/>
        </w:rPr>
      </w:pPr>
      <w:r>
        <w:rPr>
          <w:rFonts w:cs="Verdana"/>
          <w:sz w:val="22"/>
          <w:szCs w:val="22"/>
          <w:lang w:val="en-GB"/>
        </w:rPr>
        <w:t>Internal promotion is largely privileged in all partner countries when recruiting worksite supervisors, even if fast growing companies also practice external recruitment where candidates having 5 to 10 years of professional experience as at least team leaders are well placed to get the job.</w:t>
      </w:r>
      <w:r w:rsidR="00FD275C">
        <w:rPr>
          <w:rFonts w:cs="Verdana"/>
          <w:sz w:val="22"/>
          <w:szCs w:val="22"/>
          <w:lang w:val="en-GB"/>
        </w:rPr>
        <w:t xml:space="preserve"> The situations where worksite supervisors are hired only on the basis of their initial training are extremely rare.</w:t>
      </w:r>
      <w:r>
        <w:rPr>
          <w:rFonts w:cs="Verdana"/>
          <w:sz w:val="22"/>
          <w:szCs w:val="22"/>
          <w:lang w:val="en-GB"/>
        </w:rPr>
        <w:t xml:space="preserve"> </w:t>
      </w:r>
    </w:p>
    <w:p w:rsidR="00DD2319" w:rsidRDefault="00DD2319" w:rsidP="008141DC">
      <w:pPr>
        <w:pStyle w:val="Sansinterligne1"/>
        <w:jc w:val="both"/>
        <w:rPr>
          <w:lang w:val="en-GB"/>
        </w:rPr>
      </w:pPr>
    </w:p>
    <w:p w:rsidR="00DD2319" w:rsidRDefault="00DD2319" w:rsidP="008141DC">
      <w:pPr>
        <w:pStyle w:val="Sansinterligne1"/>
        <w:jc w:val="both"/>
        <w:rPr>
          <w:lang w:val="en-GB"/>
        </w:rPr>
      </w:pPr>
    </w:p>
    <w:p w:rsidR="00DD2319" w:rsidRDefault="00DD2319" w:rsidP="008141DC">
      <w:pPr>
        <w:pStyle w:val="Sansinterligne1"/>
        <w:jc w:val="both"/>
        <w:rPr>
          <w:lang w:val="en-GB"/>
        </w:rPr>
      </w:pPr>
    </w:p>
    <w:p w:rsidR="00DD2319" w:rsidRPr="0091162C" w:rsidRDefault="0091162C" w:rsidP="008141DC">
      <w:pPr>
        <w:pStyle w:val="Sansinterligne1"/>
        <w:jc w:val="both"/>
        <w:rPr>
          <w:b/>
          <w:sz w:val="24"/>
          <w:szCs w:val="24"/>
          <w:lang w:val="en-GB"/>
        </w:rPr>
      </w:pPr>
      <w:r w:rsidRPr="0091162C">
        <w:rPr>
          <w:b/>
          <w:sz w:val="24"/>
          <w:szCs w:val="24"/>
          <w:lang w:val="en-GB"/>
        </w:rPr>
        <w:t>4. Initial education related to the function of worksite supervisor</w:t>
      </w:r>
    </w:p>
    <w:p w:rsidR="0091162C" w:rsidRDefault="0091162C" w:rsidP="008141DC">
      <w:pPr>
        <w:pStyle w:val="Sansinterligne1"/>
        <w:jc w:val="both"/>
        <w:rPr>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938"/>
      </w:tblGrid>
      <w:tr w:rsidR="00DD2319" w:rsidRPr="00B60138" w:rsidTr="00EC2CDC">
        <w:tc>
          <w:tcPr>
            <w:tcW w:w="1276" w:type="dxa"/>
            <w:shd w:val="clear" w:color="auto" w:fill="auto"/>
          </w:tcPr>
          <w:p w:rsidR="00DD2319" w:rsidRPr="00B60138" w:rsidRDefault="0091162C" w:rsidP="00894163">
            <w:pPr>
              <w:rPr>
                <w:sz w:val="22"/>
                <w:szCs w:val="22"/>
                <w:lang w:val="en-GB"/>
              </w:rPr>
            </w:pPr>
            <w:r>
              <w:rPr>
                <w:sz w:val="22"/>
                <w:szCs w:val="22"/>
                <w:lang w:val="en-GB"/>
              </w:rPr>
              <w:t>Germany</w:t>
            </w:r>
          </w:p>
        </w:tc>
        <w:tc>
          <w:tcPr>
            <w:tcW w:w="7938" w:type="dxa"/>
            <w:shd w:val="clear" w:color="auto" w:fill="auto"/>
          </w:tcPr>
          <w:p w:rsidR="00DD2319" w:rsidRPr="00B60138" w:rsidRDefault="00DD2319" w:rsidP="00894163">
            <w:pPr>
              <w:rPr>
                <w:sz w:val="22"/>
                <w:szCs w:val="22"/>
                <w:lang w:val="en-GB"/>
              </w:rPr>
            </w:pPr>
            <w:r w:rsidRPr="00B60138">
              <w:rPr>
                <w:sz w:val="22"/>
                <w:szCs w:val="22"/>
                <w:lang w:val="en-GB"/>
              </w:rPr>
              <w:t>Base is mostly apprenticeship in the German Dual System</w:t>
            </w:r>
          </w:p>
          <w:p w:rsidR="00DD2319" w:rsidRPr="00B60138" w:rsidRDefault="00DD2319" w:rsidP="00894163">
            <w:pPr>
              <w:rPr>
                <w:sz w:val="22"/>
                <w:szCs w:val="22"/>
                <w:lang w:val="en-GB"/>
              </w:rPr>
            </w:pPr>
            <w:r w:rsidRPr="00B60138">
              <w:rPr>
                <w:sz w:val="22"/>
                <w:szCs w:val="22"/>
                <w:lang w:val="en-GB"/>
              </w:rPr>
              <w:t>Work experience of required afterwards</w:t>
            </w:r>
          </w:p>
          <w:p w:rsidR="00DD2319" w:rsidRPr="00B60138" w:rsidRDefault="00DD2319" w:rsidP="00894163">
            <w:pPr>
              <w:rPr>
                <w:sz w:val="22"/>
                <w:szCs w:val="22"/>
                <w:lang w:val="en-GB"/>
              </w:rPr>
            </w:pPr>
            <w:r w:rsidRPr="00B60138">
              <w:rPr>
                <w:sz w:val="22"/>
                <w:szCs w:val="22"/>
                <w:lang w:val="en-GB"/>
              </w:rPr>
              <w:t>Sometimes special courses and certifications required</w:t>
            </w:r>
          </w:p>
        </w:tc>
      </w:tr>
      <w:tr w:rsidR="00EC2CDC" w:rsidRPr="00B60138" w:rsidTr="00EC2CDC">
        <w:tc>
          <w:tcPr>
            <w:tcW w:w="1276" w:type="dxa"/>
            <w:tcBorders>
              <w:top w:val="single" w:sz="4" w:space="0" w:color="auto"/>
              <w:left w:val="single" w:sz="4" w:space="0" w:color="auto"/>
              <w:bottom w:val="single" w:sz="4" w:space="0" w:color="auto"/>
              <w:right w:val="single" w:sz="4" w:space="0" w:color="auto"/>
            </w:tcBorders>
            <w:shd w:val="clear" w:color="auto" w:fill="auto"/>
          </w:tcPr>
          <w:p w:rsidR="00EC2CDC" w:rsidRPr="00B60138" w:rsidRDefault="00EC2CDC" w:rsidP="00776FA3">
            <w:pPr>
              <w:rPr>
                <w:sz w:val="22"/>
                <w:szCs w:val="22"/>
                <w:lang w:val="en-GB"/>
              </w:rPr>
            </w:pPr>
            <w:r>
              <w:rPr>
                <w:sz w:val="22"/>
                <w:szCs w:val="22"/>
                <w:lang w:val="en-GB"/>
              </w:rPr>
              <w:t>Belgium</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EC2CDC" w:rsidRPr="00B60138" w:rsidRDefault="00EC2CDC" w:rsidP="00776FA3">
            <w:pPr>
              <w:rPr>
                <w:sz w:val="22"/>
                <w:szCs w:val="22"/>
                <w:lang w:val="en-GB"/>
              </w:rPr>
            </w:pPr>
            <w:r w:rsidRPr="00B60138">
              <w:rPr>
                <w:sz w:val="22"/>
                <w:szCs w:val="22"/>
                <w:lang w:val="en-GB"/>
              </w:rPr>
              <w:t>Bachelor, engineer, architect but</w:t>
            </w:r>
            <w:r w:rsidR="00FD275C">
              <w:rPr>
                <w:sz w:val="22"/>
                <w:szCs w:val="22"/>
                <w:lang w:val="en-GB"/>
              </w:rPr>
              <w:t xml:space="preserve"> work experience before being worksite supervisor.</w:t>
            </w:r>
          </w:p>
        </w:tc>
      </w:tr>
      <w:tr w:rsidR="00EC2CDC" w:rsidRPr="00B60138" w:rsidTr="00EC2CDC">
        <w:tc>
          <w:tcPr>
            <w:tcW w:w="1276" w:type="dxa"/>
            <w:tcBorders>
              <w:top w:val="single" w:sz="4" w:space="0" w:color="auto"/>
              <w:left w:val="single" w:sz="4" w:space="0" w:color="auto"/>
              <w:bottom w:val="single" w:sz="4" w:space="0" w:color="auto"/>
              <w:right w:val="single" w:sz="4" w:space="0" w:color="auto"/>
            </w:tcBorders>
            <w:shd w:val="clear" w:color="auto" w:fill="auto"/>
          </w:tcPr>
          <w:p w:rsidR="00EC2CDC" w:rsidRPr="00B60138" w:rsidRDefault="00EC2CDC" w:rsidP="00776FA3">
            <w:pPr>
              <w:rPr>
                <w:sz w:val="22"/>
                <w:szCs w:val="22"/>
                <w:lang w:val="en-GB"/>
              </w:rPr>
            </w:pPr>
            <w:r>
              <w:rPr>
                <w:sz w:val="22"/>
                <w:szCs w:val="22"/>
                <w:lang w:val="en-GB"/>
              </w:rPr>
              <w:t>United Kingdom</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EC2CDC" w:rsidRPr="00B60138" w:rsidRDefault="00EC2CDC" w:rsidP="00776FA3">
            <w:pPr>
              <w:rPr>
                <w:sz w:val="22"/>
                <w:szCs w:val="22"/>
                <w:lang w:val="en-GB"/>
              </w:rPr>
            </w:pPr>
            <w:r w:rsidRPr="00B60138">
              <w:rPr>
                <w:sz w:val="22"/>
                <w:szCs w:val="22"/>
                <w:lang w:val="en-GB"/>
              </w:rPr>
              <w:t>A proven track record seems to be the initial preference, with qualifications and education, a necessary but secondary requirement.</w:t>
            </w:r>
          </w:p>
        </w:tc>
      </w:tr>
      <w:tr w:rsidR="00EC2CDC" w:rsidRPr="00B60138" w:rsidTr="00EC2CDC">
        <w:tc>
          <w:tcPr>
            <w:tcW w:w="1276" w:type="dxa"/>
            <w:tcBorders>
              <w:top w:val="single" w:sz="4" w:space="0" w:color="auto"/>
              <w:left w:val="single" w:sz="4" w:space="0" w:color="auto"/>
              <w:bottom w:val="single" w:sz="4" w:space="0" w:color="auto"/>
              <w:right w:val="single" w:sz="4" w:space="0" w:color="auto"/>
            </w:tcBorders>
            <w:shd w:val="clear" w:color="auto" w:fill="auto"/>
          </w:tcPr>
          <w:p w:rsidR="00EC2CDC" w:rsidRPr="00B60138" w:rsidRDefault="00EC2CDC" w:rsidP="00776FA3">
            <w:pPr>
              <w:rPr>
                <w:sz w:val="22"/>
                <w:szCs w:val="22"/>
                <w:lang w:val="en-GB"/>
              </w:rPr>
            </w:pPr>
            <w:r>
              <w:rPr>
                <w:sz w:val="22"/>
                <w:szCs w:val="22"/>
                <w:lang w:val="en-GB"/>
              </w:rPr>
              <w:t>Poland</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EC2CDC" w:rsidRPr="00B60138" w:rsidRDefault="00EC2CDC" w:rsidP="00776FA3">
            <w:pPr>
              <w:rPr>
                <w:sz w:val="22"/>
                <w:szCs w:val="22"/>
                <w:lang w:val="en-GB"/>
              </w:rPr>
            </w:pPr>
            <w:r w:rsidRPr="00B60138">
              <w:rPr>
                <w:sz w:val="22"/>
                <w:szCs w:val="22"/>
                <w:lang w:val="en-GB"/>
              </w:rPr>
              <w:t xml:space="preserve">There is no direct initial education leading to this position. It can only </w:t>
            </w:r>
            <w:r>
              <w:rPr>
                <w:sz w:val="22"/>
                <w:szCs w:val="22"/>
                <w:lang w:val="en-GB"/>
              </w:rPr>
              <w:t>be achieved through experience.</w:t>
            </w:r>
          </w:p>
          <w:p w:rsidR="00EC2CDC" w:rsidRPr="00B60138" w:rsidRDefault="00EC2CDC" w:rsidP="00776FA3">
            <w:pPr>
              <w:rPr>
                <w:sz w:val="22"/>
                <w:szCs w:val="22"/>
                <w:lang w:val="en-GB"/>
              </w:rPr>
            </w:pPr>
            <w:r w:rsidRPr="00B60138">
              <w:rPr>
                <w:sz w:val="22"/>
                <w:szCs w:val="22"/>
                <w:lang w:val="en-GB"/>
              </w:rPr>
              <w:t xml:space="preserve">The construction faculties </w:t>
            </w:r>
            <w:r w:rsidR="006A74E9">
              <w:rPr>
                <w:sz w:val="22"/>
                <w:szCs w:val="22"/>
                <w:lang w:val="en-GB"/>
              </w:rPr>
              <w:t>on the few renowned Engineering (Poly-technical) Institutes</w:t>
            </w:r>
            <w:r w:rsidRPr="00B60138">
              <w:rPr>
                <w:sz w:val="22"/>
                <w:szCs w:val="22"/>
                <w:lang w:val="en-GB"/>
              </w:rPr>
              <w:t xml:space="preserve"> are considered to be a good preparation for technical skills, and very often the workers gain practical experienc</w:t>
            </w:r>
            <w:r w:rsidR="006A74E9">
              <w:rPr>
                <w:sz w:val="22"/>
                <w:szCs w:val="22"/>
                <w:lang w:val="en-GB"/>
              </w:rPr>
              <w:t>e during the period of studies.</w:t>
            </w:r>
          </w:p>
          <w:p w:rsidR="00EC2CDC" w:rsidRPr="00B60138" w:rsidRDefault="006A74E9" w:rsidP="00776FA3">
            <w:pPr>
              <w:rPr>
                <w:sz w:val="22"/>
                <w:szCs w:val="22"/>
                <w:lang w:val="en-GB"/>
              </w:rPr>
            </w:pPr>
            <w:r>
              <w:rPr>
                <w:sz w:val="22"/>
                <w:szCs w:val="22"/>
                <w:lang w:val="en-GB"/>
              </w:rPr>
              <w:t>M</w:t>
            </w:r>
            <w:r w:rsidR="00EC2CDC" w:rsidRPr="00B60138">
              <w:rPr>
                <w:sz w:val="22"/>
                <w:szCs w:val="22"/>
                <w:lang w:val="en-GB"/>
              </w:rPr>
              <w:t>inimum a few years of experie</w:t>
            </w:r>
            <w:r>
              <w:rPr>
                <w:sz w:val="22"/>
                <w:szCs w:val="22"/>
                <w:lang w:val="en-GB"/>
              </w:rPr>
              <w:t>nce (after obtaining the diploma</w:t>
            </w:r>
            <w:r w:rsidR="00EC2CDC" w:rsidRPr="00B60138">
              <w:rPr>
                <w:sz w:val="22"/>
                <w:szCs w:val="22"/>
                <w:lang w:val="en-GB"/>
              </w:rPr>
              <w:t>) is usually needed to become a construction site supervisor on bigger sites.</w:t>
            </w:r>
          </w:p>
        </w:tc>
      </w:tr>
      <w:tr w:rsidR="00EC2CDC" w:rsidRPr="00B60138" w:rsidTr="00EC2CDC">
        <w:tc>
          <w:tcPr>
            <w:tcW w:w="1276" w:type="dxa"/>
            <w:tcBorders>
              <w:top w:val="single" w:sz="4" w:space="0" w:color="auto"/>
              <w:left w:val="single" w:sz="4" w:space="0" w:color="auto"/>
              <w:bottom w:val="single" w:sz="4" w:space="0" w:color="auto"/>
              <w:right w:val="single" w:sz="4" w:space="0" w:color="auto"/>
            </w:tcBorders>
            <w:shd w:val="clear" w:color="auto" w:fill="auto"/>
          </w:tcPr>
          <w:p w:rsidR="00EC2CDC" w:rsidRPr="00B60138" w:rsidRDefault="00EC2CDC" w:rsidP="00EC2CDC">
            <w:pPr>
              <w:rPr>
                <w:sz w:val="22"/>
                <w:szCs w:val="22"/>
                <w:lang w:val="en-GB"/>
              </w:rPr>
            </w:pPr>
            <w:r>
              <w:rPr>
                <w:sz w:val="22"/>
                <w:szCs w:val="22"/>
                <w:lang w:val="en-GB"/>
              </w:rPr>
              <w:t>France</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EC2CDC" w:rsidRPr="00B60138" w:rsidRDefault="00EC2CDC" w:rsidP="00161819">
            <w:pPr>
              <w:pStyle w:val="Paragraphedeliste"/>
              <w:numPr>
                <w:ilvl w:val="0"/>
                <w:numId w:val="31"/>
              </w:numPr>
              <w:ind w:left="200" w:hanging="174"/>
              <w:rPr>
                <w:sz w:val="22"/>
                <w:szCs w:val="22"/>
                <w:lang w:val="en-GB"/>
              </w:rPr>
            </w:pPr>
            <w:r w:rsidRPr="00B60138">
              <w:rPr>
                <w:sz w:val="22"/>
                <w:szCs w:val="22"/>
                <w:lang w:val="en-GB"/>
              </w:rPr>
              <w:t>So</w:t>
            </w:r>
            <w:r w:rsidR="006A74E9">
              <w:rPr>
                <w:sz w:val="22"/>
                <w:szCs w:val="22"/>
                <w:lang w:val="en-GB"/>
              </w:rPr>
              <w:t>und technical training</w:t>
            </w:r>
            <w:r w:rsidRPr="00B60138">
              <w:rPr>
                <w:sz w:val="22"/>
                <w:szCs w:val="22"/>
                <w:lang w:val="en-GB"/>
              </w:rPr>
              <w:t xml:space="preserve"> in Building (level 5 EQF)</w:t>
            </w:r>
          </w:p>
          <w:p w:rsidR="00EC2CDC" w:rsidRPr="00B60138" w:rsidRDefault="00EC2CDC" w:rsidP="00161819">
            <w:pPr>
              <w:pStyle w:val="Paragraphedeliste"/>
              <w:numPr>
                <w:ilvl w:val="0"/>
                <w:numId w:val="31"/>
              </w:numPr>
              <w:ind w:left="200" w:hanging="174"/>
              <w:rPr>
                <w:sz w:val="22"/>
                <w:szCs w:val="22"/>
                <w:lang w:val="en-GB"/>
              </w:rPr>
            </w:pPr>
            <w:r w:rsidRPr="00B60138">
              <w:rPr>
                <w:sz w:val="22"/>
                <w:szCs w:val="22"/>
                <w:lang w:val="en-GB"/>
              </w:rPr>
              <w:t>No initial training specific to the position of worksite supervisor (test with the “Worksite supervisor” professional qualification accredited as level 4 EQF by the Ministry of Employment</w:t>
            </w:r>
            <w:r w:rsidR="006A74E9">
              <w:rPr>
                <w:sz w:val="22"/>
                <w:szCs w:val="22"/>
                <w:lang w:val="en-GB"/>
              </w:rPr>
              <w:t xml:space="preserve"> has currently been carrying out</w:t>
            </w:r>
            <w:r w:rsidRPr="00B60138">
              <w:rPr>
                <w:sz w:val="22"/>
                <w:szCs w:val="22"/>
                <w:lang w:val="en-GB"/>
              </w:rPr>
              <w:t>)</w:t>
            </w:r>
          </w:p>
          <w:p w:rsidR="00EC2CDC" w:rsidRPr="00B60138" w:rsidRDefault="00EC2CDC" w:rsidP="00161819">
            <w:pPr>
              <w:pStyle w:val="Paragraphedeliste"/>
              <w:numPr>
                <w:ilvl w:val="0"/>
                <w:numId w:val="31"/>
              </w:numPr>
              <w:ind w:left="200" w:hanging="174"/>
              <w:rPr>
                <w:sz w:val="22"/>
                <w:szCs w:val="22"/>
                <w:lang w:val="en-GB"/>
              </w:rPr>
            </w:pPr>
            <w:r w:rsidRPr="00B60138">
              <w:rPr>
                <w:sz w:val="22"/>
                <w:szCs w:val="22"/>
                <w:lang w:val="en-GB"/>
              </w:rPr>
              <w:t>Solid theoretical training enhanced by experience at a company</w:t>
            </w:r>
          </w:p>
        </w:tc>
      </w:tr>
      <w:tr w:rsidR="001B38F8" w:rsidRPr="00B60138" w:rsidTr="001B38F8">
        <w:tc>
          <w:tcPr>
            <w:tcW w:w="1276" w:type="dxa"/>
            <w:tcBorders>
              <w:top w:val="single" w:sz="4" w:space="0" w:color="auto"/>
              <w:left w:val="single" w:sz="4" w:space="0" w:color="auto"/>
              <w:bottom w:val="single" w:sz="4" w:space="0" w:color="auto"/>
              <w:right w:val="single" w:sz="4" w:space="0" w:color="auto"/>
            </w:tcBorders>
            <w:shd w:val="clear" w:color="auto" w:fill="auto"/>
          </w:tcPr>
          <w:p w:rsidR="001B38F8" w:rsidRPr="00B60138" w:rsidRDefault="001B38F8" w:rsidP="00776FA3">
            <w:pPr>
              <w:rPr>
                <w:sz w:val="22"/>
                <w:szCs w:val="22"/>
                <w:lang w:val="en-GB"/>
              </w:rPr>
            </w:pPr>
            <w:r>
              <w:rPr>
                <w:sz w:val="22"/>
                <w:szCs w:val="22"/>
                <w:lang w:val="en-GB"/>
              </w:rPr>
              <w:t>Italy</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B38F8" w:rsidRPr="00B60138" w:rsidRDefault="001B38F8" w:rsidP="006A74E9">
            <w:pPr>
              <w:rPr>
                <w:sz w:val="22"/>
                <w:szCs w:val="22"/>
                <w:lang w:val="en-GB"/>
              </w:rPr>
            </w:pPr>
            <w:r w:rsidRPr="00B60138">
              <w:rPr>
                <w:sz w:val="22"/>
                <w:szCs w:val="22"/>
                <w:lang w:val="en-GB"/>
              </w:rPr>
              <w:t>Building schools are valid but experience on the worksite is important</w:t>
            </w:r>
          </w:p>
          <w:p w:rsidR="001B38F8" w:rsidRPr="00B60138" w:rsidRDefault="001B38F8" w:rsidP="006A74E9">
            <w:pPr>
              <w:rPr>
                <w:sz w:val="22"/>
                <w:szCs w:val="22"/>
                <w:lang w:val="en-GB"/>
              </w:rPr>
            </w:pPr>
            <w:r w:rsidRPr="00B60138">
              <w:rPr>
                <w:sz w:val="22"/>
                <w:szCs w:val="22"/>
                <w:lang w:val="en-GB"/>
              </w:rPr>
              <w:t>The courses offered are useful for providing basic knowledge in order to enter the world of work and construction</w:t>
            </w:r>
          </w:p>
          <w:p w:rsidR="001B38F8" w:rsidRPr="00B60138" w:rsidRDefault="006A74E9" w:rsidP="006A74E9">
            <w:pPr>
              <w:rPr>
                <w:sz w:val="22"/>
                <w:szCs w:val="22"/>
                <w:lang w:val="en-GB"/>
              </w:rPr>
            </w:pPr>
            <w:r>
              <w:rPr>
                <w:sz w:val="22"/>
                <w:szCs w:val="22"/>
                <w:lang w:val="en-GB"/>
              </w:rPr>
              <w:t>M</w:t>
            </w:r>
            <w:r w:rsidR="001B38F8" w:rsidRPr="00B60138">
              <w:rPr>
                <w:sz w:val="22"/>
                <w:szCs w:val="22"/>
                <w:lang w:val="en-GB"/>
              </w:rPr>
              <w:t>ore practice on the worksite is necessary and less theory</w:t>
            </w:r>
          </w:p>
        </w:tc>
      </w:tr>
      <w:tr w:rsidR="001B38F8" w:rsidRPr="00B60138" w:rsidTr="001B38F8">
        <w:tc>
          <w:tcPr>
            <w:tcW w:w="1276" w:type="dxa"/>
            <w:tcBorders>
              <w:top w:val="single" w:sz="4" w:space="0" w:color="auto"/>
              <w:left w:val="single" w:sz="4" w:space="0" w:color="auto"/>
              <w:bottom w:val="single" w:sz="4" w:space="0" w:color="auto"/>
              <w:right w:val="single" w:sz="4" w:space="0" w:color="auto"/>
            </w:tcBorders>
            <w:shd w:val="clear" w:color="auto" w:fill="auto"/>
          </w:tcPr>
          <w:p w:rsidR="001B38F8" w:rsidRPr="00B60138" w:rsidRDefault="001B38F8" w:rsidP="00776FA3">
            <w:pPr>
              <w:rPr>
                <w:sz w:val="22"/>
                <w:szCs w:val="22"/>
                <w:lang w:val="en-GB"/>
              </w:rPr>
            </w:pPr>
            <w:r>
              <w:rPr>
                <w:sz w:val="22"/>
                <w:szCs w:val="22"/>
                <w:lang w:val="en-GB"/>
              </w:rPr>
              <w:t>Spain</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B38F8" w:rsidRPr="00B60138" w:rsidRDefault="001B38F8" w:rsidP="006A74E9">
            <w:pPr>
              <w:rPr>
                <w:sz w:val="22"/>
                <w:szCs w:val="22"/>
                <w:lang w:val="en-GB"/>
              </w:rPr>
            </w:pPr>
            <w:r w:rsidRPr="00B60138">
              <w:rPr>
                <w:sz w:val="22"/>
                <w:szCs w:val="22"/>
                <w:lang w:val="en-GB"/>
              </w:rPr>
              <w:t>Training is known and the importance of complementary skills recognized. But special importance is given to experience, in the case of a young professional (participation in a complete work).</w:t>
            </w:r>
          </w:p>
        </w:tc>
      </w:tr>
      <w:tr w:rsidR="001B38F8" w:rsidRPr="00B60138" w:rsidTr="001B38F8">
        <w:tc>
          <w:tcPr>
            <w:tcW w:w="1276" w:type="dxa"/>
            <w:tcBorders>
              <w:top w:val="single" w:sz="4" w:space="0" w:color="auto"/>
              <w:left w:val="single" w:sz="4" w:space="0" w:color="auto"/>
              <w:bottom w:val="single" w:sz="4" w:space="0" w:color="auto"/>
              <w:right w:val="single" w:sz="4" w:space="0" w:color="auto"/>
            </w:tcBorders>
            <w:shd w:val="clear" w:color="auto" w:fill="auto"/>
          </w:tcPr>
          <w:p w:rsidR="001B38F8" w:rsidRPr="00B60138" w:rsidRDefault="001B38F8" w:rsidP="00776FA3">
            <w:pPr>
              <w:rPr>
                <w:sz w:val="22"/>
                <w:szCs w:val="22"/>
                <w:lang w:val="en-GB"/>
              </w:rPr>
            </w:pPr>
            <w:r>
              <w:rPr>
                <w:sz w:val="22"/>
                <w:szCs w:val="22"/>
                <w:lang w:val="en-GB"/>
              </w:rPr>
              <w:t>Portugal</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B38F8" w:rsidRPr="00B60138" w:rsidRDefault="001B38F8" w:rsidP="001B38F8">
            <w:pPr>
              <w:pStyle w:val="Paragraphedeliste"/>
              <w:ind w:left="200" w:hanging="174"/>
              <w:rPr>
                <w:sz w:val="22"/>
                <w:szCs w:val="22"/>
                <w:lang w:val="en-GB"/>
              </w:rPr>
            </w:pPr>
            <w:r w:rsidRPr="00B60138">
              <w:rPr>
                <w:sz w:val="22"/>
                <w:szCs w:val="22"/>
                <w:lang w:val="en-GB"/>
              </w:rPr>
              <w:t>Vaguely known and even if it is known rarely is taken in account.</w:t>
            </w:r>
          </w:p>
        </w:tc>
      </w:tr>
    </w:tbl>
    <w:p w:rsidR="0091162C" w:rsidRDefault="0091162C" w:rsidP="0091162C">
      <w:pPr>
        <w:rPr>
          <w:rFonts w:cs="Verdana"/>
          <w:sz w:val="22"/>
          <w:szCs w:val="22"/>
          <w:lang w:val="en-GB"/>
        </w:rPr>
      </w:pPr>
    </w:p>
    <w:p w:rsidR="0091162C" w:rsidRPr="00731682" w:rsidRDefault="0091162C" w:rsidP="0091162C">
      <w:pPr>
        <w:rPr>
          <w:rFonts w:cs="Verdana"/>
          <w:b/>
          <w:sz w:val="22"/>
          <w:szCs w:val="22"/>
          <w:lang w:val="en-GB"/>
        </w:rPr>
      </w:pPr>
      <w:r w:rsidRPr="00731682">
        <w:rPr>
          <w:rFonts w:cs="Verdana"/>
          <w:b/>
          <w:sz w:val="22"/>
          <w:szCs w:val="22"/>
          <w:lang w:val="en-GB"/>
        </w:rPr>
        <w:t>Common characteristics</w:t>
      </w:r>
    </w:p>
    <w:p w:rsidR="0091162C" w:rsidRDefault="0091162C" w:rsidP="0091162C">
      <w:pPr>
        <w:rPr>
          <w:rFonts w:cs="Verdana"/>
          <w:sz w:val="22"/>
          <w:szCs w:val="22"/>
          <w:lang w:val="en-GB"/>
        </w:rPr>
      </w:pPr>
    </w:p>
    <w:p w:rsidR="00FD275C" w:rsidRDefault="00FD275C" w:rsidP="00FD275C">
      <w:pPr>
        <w:jc w:val="both"/>
        <w:rPr>
          <w:rFonts w:cs="Verdana"/>
          <w:sz w:val="22"/>
          <w:szCs w:val="22"/>
          <w:lang w:val="en-GB"/>
        </w:rPr>
      </w:pPr>
      <w:r>
        <w:rPr>
          <w:rFonts w:cs="Verdana"/>
          <w:sz w:val="22"/>
          <w:szCs w:val="22"/>
          <w:lang w:val="en-GB"/>
        </w:rPr>
        <w:t>As a common rule, initial education corresponding to the EQF level 5 is required for the function of worksite supervisor, but this demand is not an absolute condition and an approved professional exper</w:t>
      </w:r>
      <w:r w:rsidR="00CE0512">
        <w:rPr>
          <w:rFonts w:cs="Verdana"/>
          <w:sz w:val="22"/>
          <w:szCs w:val="22"/>
          <w:lang w:val="en-GB"/>
        </w:rPr>
        <w:t>ience can compensate this lack, all the more that the majority of compulsory certificates can be obtained further to in-job training. It was also noticed during interviews that specific training paths leading directly to the position of worksite supervisor do not exist in the countries concerned.</w:t>
      </w:r>
    </w:p>
    <w:p w:rsidR="0091162C" w:rsidRDefault="0091162C" w:rsidP="008141DC">
      <w:pPr>
        <w:pStyle w:val="Sansinterligne1"/>
        <w:jc w:val="both"/>
        <w:rPr>
          <w:lang w:val="en-GB"/>
        </w:rPr>
      </w:pPr>
    </w:p>
    <w:p w:rsidR="0091162C" w:rsidRDefault="0091162C" w:rsidP="008141DC">
      <w:pPr>
        <w:pStyle w:val="Sansinterligne1"/>
        <w:jc w:val="both"/>
        <w:rPr>
          <w:lang w:val="en-GB"/>
        </w:rPr>
      </w:pPr>
    </w:p>
    <w:p w:rsidR="0091162C" w:rsidRPr="0091162C" w:rsidRDefault="0091162C" w:rsidP="008141DC">
      <w:pPr>
        <w:pStyle w:val="Sansinterligne1"/>
        <w:jc w:val="both"/>
        <w:rPr>
          <w:b/>
          <w:sz w:val="24"/>
          <w:szCs w:val="24"/>
          <w:lang w:val="en-GB"/>
        </w:rPr>
      </w:pPr>
      <w:r w:rsidRPr="0091162C">
        <w:rPr>
          <w:b/>
          <w:sz w:val="24"/>
          <w:szCs w:val="24"/>
          <w:lang w:val="en-GB"/>
        </w:rPr>
        <w:t>5. Continuing training related to the function of worksite supervisor</w:t>
      </w:r>
    </w:p>
    <w:p w:rsidR="0091162C" w:rsidRDefault="0091162C" w:rsidP="008141DC">
      <w:pPr>
        <w:pStyle w:val="Sansinterligne1"/>
        <w:jc w:val="both"/>
        <w:rPr>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796"/>
      </w:tblGrid>
      <w:tr w:rsidR="0091162C" w:rsidRPr="00B60138" w:rsidTr="00EC2CDC">
        <w:tc>
          <w:tcPr>
            <w:tcW w:w="1418" w:type="dxa"/>
            <w:shd w:val="clear" w:color="auto" w:fill="auto"/>
          </w:tcPr>
          <w:p w:rsidR="0091162C" w:rsidRPr="00B60138" w:rsidRDefault="0091162C" w:rsidP="00776FA3">
            <w:pPr>
              <w:rPr>
                <w:sz w:val="22"/>
                <w:szCs w:val="22"/>
                <w:lang w:val="en-GB"/>
              </w:rPr>
            </w:pPr>
            <w:r>
              <w:rPr>
                <w:sz w:val="22"/>
                <w:szCs w:val="22"/>
                <w:lang w:val="en-GB"/>
              </w:rPr>
              <w:t>Germany</w:t>
            </w:r>
          </w:p>
        </w:tc>
        <w:tc>
          <w:tcPr>
            <w:tcW w:w="7796" w:type="dxa"/>
            <w:shd w:val="clear" w:color="auto" w:fill="auto"/>
          </w:tcPr>
          <w:p w:rsidR="0091162C" w:rsidRPr="00B60138" w:rsidRDefault="0091162C" w:rsidP="00776FA3">
            <w:pPr>
              <w:rPr>
                <w:sz w:val="22"/>
                <w:szCs w:val="22"/>
                <w:lang w:val="en-GB"/>
              </w:rPr>
            </w:pPr>
            <w:r w:rsidRPr="00B60138">
              <w:rPr>
                <w:sz w:val="22"/>
                <w:szCs w:val="22"/>
                <w:lang w:val="en-GB"/>
              </w:rPr>
              <w:t>Job specific trainings; not concrete; case and situation related</w:t>
            </w:r>
          </w:p>
        </w:tc>
      </w:tr>
      <w:tr w:rsidR="00EC2CDC" w:rsidRPr="00B60138" w:rsidTr="00EC2CDC">
        <w:tc>
          <w:tcPr>
            <w:tcW w:w="1418" w:type="dxa"/>
            <w:tcBorders>
              <w:top w:val="single" w:sz="4" w:space="0" w:color="auto"/>
              <w:left w:val="single" w:sz="4" w:space="0" w:color="auto"/>
              <w:bottom w:val="single" w:sz="4" w:space="0" w:color="auto"/>
              <w:right w:val="single" w:sz="4" w:space="0" w:color="auto"/>
            </w:tcBorders>
            <w:shd w:val="clear" w:color="auto" w:fill="auto"/>
          </w:tcPr>
          <w:p w:rsidR="00EC2CDC" w:rsidRPr="00B60138" w:rsidRDefault="00EC2CDC" w:rsidP="00776FA3">
            <w:pPr>
              <w:rPr>
                <w:sz w:val="22"/>
                <w:szCs w:val="22"/>
                <w:lang w:val="en-GB"/>
              </w:rPr>
            </w:pPr>
            <w:r>
              <w:rPr>
                <w:sz w:val="22"/>
                <w:szCs w:val="22"/>
                <w:lang w:val="en-GB"/>
              </w:rPr>
              <w:t>Belgium</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EC2CDC" w:rsidRPr="00B60138" w:rsidRDefault="00EC2CDC" w:rsidP="00776FA3">
            <w:pPr>
              <w:rPr>
                <w:sz w:val="22"/>
                <w:szCs w:val="22"/>
                <w:lang w:val="en-GB"/>
              </w:rPr>
            </w:pPr>
            <w:r w:rsidRPr="004A6461">
              <w:rPr>
                <w:sz w:val="22"/>
                <w:szCs w:val="22"/>
                <w:highlight w:val="yellow"/>
                <w:lang w:val="en-GB"/>
              </w:rPr>
              <w:t>EMEC, CCW</w:t>
            </w:r>
          </w:p>
        </w:tc>
      </w:tr>
      <w:tr w:rsidR="00EC2CDC" w:rsidRPr="00B60138" w:rsidTr="00EC2CDC">
        <w:tc>
          <w:tcPr>
            <w:tcW w:w="1418" w:type="dxa"/>
            <w:tcBorders>
              <w:top w:val="single" w:sz="4" w:space="0" w:color="auto"/>
              <w:left w:val="single" w:sz="4" w:space="0" w:color="auto"/>
              <w:bottom w:val="single" w:sz="4" w:space="0" w:color="auto"/>
              <w:right w:val="single" w:sz="4" w:space="0" w:color="auto"/>
            </w:tcBorders>
            <w:shd w:val="clear" w:color="auto" w:fill="auto"/>
          </w:tcPr>
          <w:p w:rsidR="00EC2CDC" w:rsidRPr="00B60138" w:rsidRDefault="00EC2CDC" w:rsidP="00776FA3">
            <w:pPr>
              <w:rPr>
                <w:sz w:val="22"/>
                <w:szCs w:val="22"/>
                <w:lang w:val="en-GB"/>
              </w:rPr>
            </w:pPr>
            <w:r>
              <w:rPr>
                <w:sz w:val="22"/>
                <w:szCs w:val="22"/>
                <w:lang w:val="en-GB"/>
              </w:rPr>
              <w:t>United Kingdom</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EC2CDC" w:rsidRPr="00B60138" w:rsidRDefault="00EC2CDC" w:rsidP="00776FA3">
            <w:pPr>
              <w:rPr>
                <w:sz w:val="22"/>
                <w:szCs w:val="22"/>
                <w:lang w:val="en-GB"/>
              </w:rPr>
            </w:pPr>
            <w:r w:rsidRPr="00B60138">
              <w:rPr>
                <w:sz w:val="22"/>
                <w:szCs w:val="22"/>
                <w:lang w:val="en-GB"/>
              </w:rPr>
              <w:t>The companies we spoke to did not think it was an issue to continue the training of staff if it was needed and beneficial to both parties.</w:t>
            </w:r>
          </w:p>
        </w:tc>
      </w:tr>
      <w:tr w:rsidR="00EC2CDC" w:rsidRPr="00B60138" w:rsidTr="00EC2CDC">
        <w:tc>
          <w:tcPr>
            <w:tcW w:w="1418" w:type="dxa"/>
            <w:tcBorders>
              <w:top w:val="single" w:sz="4" w:space="0" w:color="auto"/>
              <w:left w:val="single" w:sz="4" w:space="0" w:color="auto"/>
              <w:bottom w:val="single" w:sz="4" w:space="0" w:color="auto"/>
              <w:right w:val="single" w:sz="4" w:space="0" w:color="auto"/>
            </w:tcBorders>
            <w:shd w:val="clear" w:color="auto" w:fill="auto"/>
          </w:tcPr>
          <w:p w:rsidR="00EC2CDC" w:rsidRPr="00B60138" w:rsidRDefault="00EC2CDC" w:rsidP="00776FA3">
            <w:pPr>
              <w:rPr>
                <w:sz w:val="22"/>
                <w:szCs w:val="22"/>
                <w:lang w:val="en-GB"/>
              </w:rPr>
            </w:pPr>
            <w:r>
              <w:rPr>
                <w:sz w:val="22"/>
                <w:szCs w:val="22"/>
                <w:lang w:val="en-GB"/>
              </w:rPr>
              <w:t>Poland</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EC2CDC" w:rsidRPr="00B60138" w:rsidRDefault="00EC2CDC" w:rsidP="00776FA3">
            <w:pPr>
              <w:rPr>
                <w:sz w:val="22"/>
                <w:szCs w:val="22"/>
                <w:lang w:val="en-GB"/>
              </w:rPr>
            </w:pPr>
            <w:r w:rsidRPr="00B60138">
              <w:rPr>
                <w:sz w:val="22"/>
                <w:szCs w:val="22"/>
                <w:lang w:val="en-GB"/>
              </w:rPr>
              <w:t>There are courses available on the market, but they don’t practically prepare for the function. However they are helpful in recruitment, which could lead to promotion.</w:t>
            </w:r>
          </w:p>
          <w:p w:rsidR="00EC2CDC" w:rsidRPr="00B60138" w:rsidRDefault="00EC2CDC" w:rsidP="00776FA3">
            <w:pPr>
              <w:rPr>
                <w:sz w:val="22"/>
                <w:szCs w:val="22"/>
                <w:lang w:val="en-GB"/>
              </w:rPr>
            </w:pPr>
            <w:r w:rsidRPr="00B60138">
              <w:rPr>
                <w:sz w:val="22"/>
                <w:szCs w:val="22"/>
                <w:lang w:val="en-GB"/>
              </w:rPr>
              <w:t>Large companies often train their staff on their own and often outsource trainings to external companies. There are not many practical “open” courses for this group, professional trainings are “tailor-made”, so it is difficult to say something about them.</w:t>
            </w:r>
          </w:p>
          <w:p w:rsidR="00EC2CDC" w:rsidRPr="00B60138" w:rsidRDefault="00EC2CDC" w:rsidP="00776FA3">
            <w:pPr>
              <w:rPr>
                <w:sz w:val="22"/>
                <w:szCs w:val="22"/>
                <w:lang w:val="en-GB"/>
              </w:rPr>
            </w:pPr>
            <w:r w:rsidRPr="00B60138">
              <w:rPr>
                <w:sz w:val="22"/>
                <w:szCs w:val="22"/>
                <w:lang w:val="en-GB"/>
              </w:rPr>
              <w:lastRenderedPageBreak/>
              <w:t>The overall opinion of those courses was positive, but rather because it could always be useful to learn something. The practical training on-the job and experience was pointed out as the most useful way of achieving relevant skills for worksite supervisor.</w:t>
            </w:r>
          </w:p>
        </w:tc>
      </w:tr>
      <w:tr w:rsidR="00EC2CDC" w:rsidRPr="00B60138" w:rsidTr="00EC2CDC">
        <w:tc>
          <w:tcPr>
            <w:tcW w:w="1418" w:type="dxa"/>
            <w:tcBorders>
              <w:top w:val="single" w:sz="4" w:space="0" w:color="auto"/>
              <w:left w:val="single" w:sz="4" w:space="0" w:color="auto"/>
              <w:bottom w:val="single" w:sz="4" w:space="0" w:color="auto"/>
              <w:right w:val="single" w:sz="4" w:space="0" w:color="auto"/>
            </w:tcBorders>
            <w:shd w:val="clear" w:color="auto" w:fill="auto"/>
          </w:tcPr>
          <w:p w:rsidR="00EC2CDC" w:rsidRPr="00B60138" w:rsidRDefault="00EC2CDC" w:rsidP="00EC2CDC">
            <w:pPr>
              <w:rPr>
                <w:sz w:val="22"/>
                <w:szCs w:val="22"/>
                <w:lang w:val="en-GB"/>
              </w:rPr>
            </w:pPr>
            <w:r>
              <w:rPr>
                <w:sz w:val="22"/>
                <w:szCs w:val="22"/>
                <w:lang w:val="en-GB"/>
              </w:rPr>
              <w:lastRenderedPageBreak/>
              <w:t>France</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EC2CDC" w:rsidRPr="00B60138" w:rsidRDefault="00EC2CDC" w:rsidP="00161819">
            <w:pPr>
              <w:pStyle w:val="Paragraphedeliste"/>
              <w:numPr>
                <w:ilvl w:val="0"/>
                <w:numId w:val="31"/>
              </w:numPr>
              <w:ind w:left="200" w:hanging="174"/>
              <w:rPr>
                <w:sz w:val="22"/>
                <w:szCs w:val="22"/>
                <w:lang w:val="en-GB"/>
              </w:rPr>
            </w:pPr>
            <w:r w:rsidRPr="00B60138">
              <w:rPr>
                <w:sz w:val="22"/>
                <w:szCs w:val="22"/>
                <w:lang w:val="en-GB"/>
              </w:rPr>
              <w:t>A la carte ongoing training, depending upon requirements to be decided upon</w:t>
            </w:r>
          </w:p>
          <w:p w:rsidR="00EC2CDC" w:rsidRPr="00B60138" w:rsidRDefault="00EC2CDC" w:rsidP="00161819">
            <w:pPr>
              <w:pStyle w:val="Paragraphedeliste"/>
              <w:numPr>
                <w:ilvl w:val="0"/>
                <w:numId w:val="31"/>
              </w:numPr>
              <w:ind w:left="200" w:hanging="174"/>
              <w:rPr>
                <w:sz w:val="22"/>
                <w:szCs w:val="22"/>
                <w:lang w:val="en-GB"/>
              </w:rPr>
            </w:pPr>
            <w:r w:rsidRPr="00B60138">
              <w:rPr>
                <w:sz w:val="22"/>
                <w:szCs w:val="22"/>
                <w:lang w:val="en-GB"/>
              </w:rPr>
              <w:t>Training as a line manager to be decided upon (preferably ongoing, but also where necessary initial, in addition to solid technical training)</w:t>
            </w:r>
          </w:p>
          <w:p w:rsidR="00EC2CDC" w:rsidRPr="00B60138" w:rsidRDefault="00EC2CDC" w:rsidP="00161819">
            <w:pPr>
              <w:pStyle w:val="Paragraphedeliste"/>
              <w:numPr>
                <w:ilvl w:val="0"/>
                <w:numId w:val="31"/>
              </w:numPr>
              <w:ind w:left="200" w:hanging="174"/>
              <w:rPr>
                <w:sz w:val="22"/>
                <w:szCs w:val="22"/>
                <w:lang w:val="en-GB"/>
              </w:rPr>
            </w:pPr>
            <w:r w:rsidRPr="00B60138">
              <w:rPr>
                <w:sz w:val="22"/>
                <w:szCs w:val="22"/>
                <w:lang w:val="en-GB"/>
              </w:rPr>
              <w:t>It would be a good idea to develop training courses on line management</w:t>
            </w:r>
          </w:p>
        </w:tc>
      </w:tr>
      <w:tr w:rsidR="001B38F8" w:rsidRPr="00B60138" w:rsidTr="001B38F8">
        <w:tc>
          <w:tcPr>
            <w:tcW w:w="1418" w:type="dxa"/>
            <w:tcBorders>
              <w:top w:val="single" w:sz="4" w:space="0" w:color="auto"/>
              <w:left w:val="single" w:sz="4" w:space="0" w:color="auto"/>
              <w:bottom w:val="single" w:sz="4" w:space="0" w:color="auto"/>
              <w:right w:val="single" w:sz="4" w:space="0" w:color="auto"/>
            </w:tcBorders>
            <w:shd w:val="clear" w:color="auto" w:fill="auto"/>
          </w:tcPr>
          <w:p w:rsidR="001B38F8" w:rsidRPr="00B60138" w:rsidRDefault="001B38F8" w:rsidP="00776FA3">
            <w:pPr>
              <w:rPr>
                <w:sz w:val="22"/>
                <w:szCs w:val="22"/>
                <w:lang w:val="en-GB"/>
              </w:rPr>
            </w:pPr>
            <w:r>
              <w:rPr>
                <w:sz w:val="22"/>
                <w:szCs w:val="22"/>
                <w:lang w:val="en-GB"/>
              </w:rPr>
              <w:t>Italy</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1B38F8" w:rsidRPr="00B60138" w:rsidRDefault="001B38F8" w:rsidP="004A6461">
            <w:pPr>
              <w:rPr>
                <w:sz w:val="22"/>
                <w:szCs w:val="22"/>
                <w:lang w:val="en-GB"/>
              </w:rPr>
            </w:pPr>
            <w:r w:rsidRPr="00B60138">
              <w:rPr>
                <w:sz w:val="22"/>
                <w:szCs w:val="22"/>
                <w:lang w:val="en-GB"/>
              </w:rPr>
              <w:t xml:space="preserve">Continuous vocational training at building schools but often there is </w:t>
            </w:r>
            <w:r w:rsidRPr="004A6461">
              <w:rPr>
                <w:b/>
                <w:sz w:val="22"/>
                <w:szCs w:val="22"/>
                <w:lang w:val="en-GB"/>
              </w:rPr>
              <w:t>no time to attend</w:t>
            </w:r>
            <w:r w:rsidR="004A6461">
              <w:rPr>
                <w:sz w:val="22"/>
                <w:szCs w:val="22"/>
                <w:lang w:val="en-GB"/>
              </w:rPr>
              <w:t>.</w:t>
            </w:r>
          </w:p>
          <w:p w:rsidR="001B38F8" w:rsidRPr="00B60138" w:rsidRDefault="001B38F8" w:rsidP="004A6461">
            <w:pPr>
              <w:rPr>
                <w:sz w:val="22"/>
                <w:szCs w:val="22"/>
                <w:lang w:val="en-GB"/>
              </w:rPr>
            </w:pPr>
            <w:r w:rsidRPr="00B60138">
              <w:rPr>
                <w:sz w:val="22"/>
                <w:szCs w:val="22"/>
                <w:lang w:val="en-GB"/>
              </w:rPr>
              <w:t xml:space="preserve">The supervisor should always do refresher courses and continuous training </w:t>
            </w:r>
            <w:r w:rsidR="004A6461">
              <w:rPr>
                <w:sz w:val="22"/>
                <w:szCs w:val="22"/>
                <w:lang w:val="en-GB"/>
              </w:rPr>
              <w:t>especially concerning safety.</w:t>
            </w:r>
          </w:p>
          <w:p w:rsidR="001B38F8" w:rsidRPr="00B60138" w:rsidRDefault="001B38F8" w:rsidP="004A6461">
            <w:pPr>
              <w:rPr>
                <w:sz w:val="22"/>
                <w:szCs w:val="22"/>
                <w:lang w:val="en-GB"/>
              </w:rPr>
            </w:pPr>
            <w:r w:rsidRPr="00B60138">
              <w:rPr>
                <w:sz w:val="22"/>
                <w:szCs w:val="22"/>
                <w:lang w:val="en-GB"/>
              </w:rPr>
              <w:t>Courses should be periodically repeated</w:t>
            </w:r>
            <w:r w:rsidR="004A6461">
              <w:rPr>
                <w:sz w:val="22"/>
                <w:szCs w:val="22"/>
                <w:lang w:val="en-GB"/>
              </w:rPr>
              <w:t>.</w:t>
            </w:r>
          </w:p>
        </w:tc>
      </w:tr>
      <w:tr w:rsidR="001B38F8" w:rsidRPr="00B60138" w:rsidTr="001B38F8">
        <w:tc>
          <w:tcPr>
            <w:tcW w:w="1418" w:type="dxa"/>
            <w:tcBorders>
              <w:top w:val="single" w:sz="4" w:space="0" w:color="auto"/>
              <w:left w:val="single" w:sz="4" w:space="0" w:color="auto"/>
              <w:bottom w:val="single" w:sz="4" w:space="0" w:color="auto"/>
              <w:right w:val="single" w:sz="4" w:space="0" w:color="auto"/>
            </w:tcBorders>
            <w:shd w:val="clear" w:color="auto" w:fill="auto"/>
          </w:tcPr>
          <w:p w:rsidR="001B38F8" w:rsidRPr="00B60138" w:rsidRDefault="001B38F8" w:rsidP="00776FA3">
            <w:pPr>
              <w:rPr>
                <w:sz w:val="22"/>
                <w:szCs w:val="22"/>
                <w:lang w:val="en-GB"/>
              </w:rPr>
            </w:pPr>
            <w:r>
              <w:rPr>
                <w:sz w:val="22"/>
                <w:szCs w:val="22"/>
                <w:lang w:val="en-GB"/>
              </w:rPr>
              <w:t>Spain</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1B38F8" w:rsidRPr="00B60138" w:rsidRDefault="001B38F8" w:rsidP="004A6461">
            <w:pPr>
              <w:rPr>
                <w:sz w:val="22"/>
                <w:szCs w:val="22"/>
                <w:lang w:val="en-GB"/>
              </w:rPr>
            </w:pPr>
            <w:r w:rsidRPr="00B60138">
              <w:rPr>
                <w:sz w:val="22"/>
                <w:szCs w:val="22"/>
                <w:lang w:val="en-GB"/>
              </w:rPr>
              <w:t>The evolution of the sector (</w:t>
            </w:r>
            <w:r w:rsidRPr="004A6461">
              <w:rPr>
                <w:b/>
                <w:sz w:val="22"/>
                <w:szCs w:val="22"/>
                <w:lang w:val="en-GB"/>
              </w:rPr>
              <w:t>new materials, environment, energy efficiency</w:t>
            </w:r>
            <w:r w:rsidRPr="00B60138">
              <w:rPr>
                <w:sz w:val="22"/>
                <w:szCs w:val="22"/>
                <w:lang w:val="en-GB"/>
              </w:rPr>
              <w:t xml:space="preserve"> ...). This is the key.</w:t>
            </w:r>
          </w:p>
        </w:tc>
      </w:tr>
      <w:tr w:rsidR="001B38F8" w:rsidRPr="00B60138" w:rsidTr="001B38F8">
        <w:tc>
          <w:tcPr>
            <w:tcW w:w="1418" w:type="dxa"/>
            <w:tcBorders>
              <w:top w:val="single" w:sz="4" w:space="0" w:color="auto"/>
              <w:left w:val="single" w:sz="4" w:space="0" w:color="auto"/>
              <w:bottom w:val="single" w:sz="4" w:space="0" w:color="auto"/>
              <w:right w:val="single" w:sz="4" w:space="0" w:color="auto"/>
            </w:tcBorders>
            <w:shd w:val="clear" w:color="auto" w:fill="auto"/>
          </w:tcPr>
          <w:p w:rsidR="001B38F8" w:rsidRPr="00B60138" w:rsidRDefault="001B38F8" w:rsidP="00776FA3">
            <w:pPr>
              <w:rPr>
                <w:sz w:val="22"/>
                <w:szCs w:val="22"/>
                <w:lang w:val="en-GB"/>
              </w:rPr>
            </w:pPr>
            <w:r>
              <w:rPr>
                <w:sz w:val="22"/>
                <w:szCs w:val="22"/>
                <w:lang w:val="en-GB"/>
              </w:rPr>
              <w:t>Portugal</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1B38F8" w:rsidRPr="00B60138" w:rsidRDefault="001B38F8" w:rsidP="001B38F8">
            <w:pPr>
              <w:pStyle w:val="Paragraphedeliste"/>
              <w:ind w:left="200" w:hanging="174"/>
              <w:rPr>
                <w:sz w:val="22"/>
                <w:szCs w:val="22"/>
                <w:lang w:val="en-GB"/>
              </w:rPr>
            </w:pPr>
            <w:r w:rsidRPr="00B60138">
              <w:rPr>
                <w:sz w:val="22"/>
                <w:szCs w:val="22"/>
                <w:lang w:val="en-GB"/>
              </w:rPr>
              <w:t>Vaguely known and even if it is known rarely is taken in account.</w:t>
            </w:r>
          </w:p>
        </w:tc>
      </w:tr>
    </w:tbl>
    <w:p w:rsidR="0091162C" w:rsidRDefault="0091162C" w:rsidP="0091162C">
      <w:pPr>
        <w:rPr>
          <w:rFonts w:cs="Verdana"/>
          <w:sz w:val="22"/>
          <w:szCs w:val="22"/>
          <w:lang w:val="en-GB"/>
        </w:rPr>
      </w:pPr>
    </w:p>
    <w:p w:rsidR="0091162C" w:rsidRPr="00731682" w:rsidRDefault="0091162C" w:rsidP="0091162C">
      <w:pPr>
        <w:rPr>
          <w:rFonts w:cs="Verdana"/>
          <w:b/>
          <w:sz w:val="22"/>
          <w:szCs w:val="22"/>
          <w:lang w:val="en-GB"/>
        </w:rPr>
      </w:pPr>
      <w:r w:rsidRPr="00731682">
        <w:rPr>
          <w:rFonts w:cs="Verdana"/>
          <w:b/>
          <w:sz w:val="22"/>
          <w:szCs w:val="22"/>
          <w:lang w:val="en-GB"/>
        </w:rPr>
        <w:t>Common characteristics</w:t>
      </w:r>
    </w:p>
    <w:p w:rsidR="0091162C" w:rsidRDefault="0091162C" w:rsidP="0091162C">
      <w:pPr>
        <w:rPr>
          <w:rFonts w:cs="Verdana"/>
          <w:sz w:val="22"/>
          <w:szCs w:val="22"/>
          <w:lang w:val="en-GB"/>
        </w:rPr>
      </w:pPr>
    </w:p>
    <w:p w:rsidR="00CE0512" w:rsidRDefault="00CE0512" w:rsidP="00CE0512">
      <w:pPr>
        <w:jc w:val="both"/>
        <w:rPr>
          <w:rFonts w:cs="Verdana"/>
          <w:sz w:val="22"/>
          <w:szCs w:val="22"/>
          <w:lang w:val="en-GB"/>
        </w:rPr>
      </w:pPr>
      <w:r>
        <w:rPr>
          <w:rFonts w:cs="Verdana"/>
          <w:sz w:val="22"/>
          <w:szCs w:val="22"/>
          <w:lang w:val="en-GB"/>
        </w:rPr>
        <w:t xml:space="preserve">The importance of continuing training is stressed by many interlocutors interviewed, but the main barrier preventing worksite supervisors from it is a lack of time, especially when the activities are intense. For this reason a huge requirement observed in the partner countries concerns potential “tailor-made” training offer, more and more individualised, using ICT and cumulative for further formal recognition. A clear distinction between technical updating and transversal skills has been introduced by many persons interviewed. Even if transversal skills are considered as fundamental to succeed as worksite supervisor, technical continuing training is privileged by companies, including updating concerning health &amp; safety at work, energy saving, as well as technical and environmental norms.  </w:t>
      </w:r>
    </w:p>
    <w:p w:rsidR="00DD2319" w:rsidRDefault="00DD2319" w:rsidP="008141DC">
      <w:pPr>
        <w:pStyle w:val="Sansinterligne1"/>
        <w:jc w:val="both"/>
        <w:rPr>
          <w:lang w:val="en-GB"/>
        </w:rPr>
      </w:pPr>
    </w:p>
    <w:p w:rsidR="0008302E" w:rsidRDefault="0008302E" w:rsidP="008141DC">
      <w:pPr>
        <w:pStyle w:val="Sansinterligne1"/>
        <w:jc w:val="both"/>
        <w:rPr>
          <w:lang w:val="en-GB"/>
        </w:rPr>
      </w:pPr>
    </w:p>
    <w:p w:rsidR="0008302E" w:rsidRPr="004A6461" w:rsidRDefault="0008302E" w:rsidP="00256D62">
      <w:pPr>
        <w:pStyle w:val="Titre4"/>
        <w:rPr>
          <w:lang w:val="en-GB"/>
        </w:rPr>
      </w:pPr>
      <w:bookmarkStart w:id="17" w:name="_Toc452630023"/>
      <w:r w:rsidRPr="004A6461">
        <w:rPr>
          <w:lang w:val="en-GB"/>
        </w:rPr>
        <w:t>Team Leaders</w:t>
      </w:r>
      <w:bookmarkEnd w:id="17"/>
    </w:p>
    <w:p w:rsidR="0008302E" w:rsidRDefault="0008302E" w:rsidP="0008302E">
      <w:pPr>
        <w:pStyle w:val="Sansinterligne1"/>
        <w:jc w:val="both"/>
        <w:rPr>
          <w:lang w:val="en-GB"/>
        </w:rPr>
      </w:pPr>
    </w:p>
    <w:p w:rsidR="0008302E" w:rsidRDefault="0008302E" w:rsidP="0008302E">
      <w:pPr>
        <w:pStyle w:val="Sansinterligne1"/>
        <w:jc w:val="both"/>
        <w:rPr>
          <w:lang w:val="en-GB"/>
        </w:rPr>
      </w:pPr>
    </w:p>
    <w:p w:rsidR="003A45A3" w:rsidRPr="003A45A3" w:rsidRDefault="003A45A3" w:rsidP="003A45A3">
      <w:pPr>
        <w:rPr>
          <w:b/>
          <w:lang w:val="en-GB"/>
        </w:rPr>
      </w:pPr>
      <w:r>
        <w:rPr>
          <w:b/>
          <w:lang w:val="en-GB"/>
        </w:rPr>
        <w:t xml:space="preserve">1. </w:t>
      </w:r>
      <w:r w:rsidRPr="003A45A3">
        <w:rPr>
          <w:b/>
          <w:lang w:val="en-GB"/>
        </w:rPr>
        <w:t>Evolution of expe</w:t>
      </w:r>
      <w:r>
        <w:rPr>
          <w:b/>
          <w:lang w:val="en-GB"/>
        </w:rPr>
        <w:t>ctations regarding team leaders</w:t>
      </w:r>
    </w:p>
    <w:p w:rsidR="0008302E" w:rsidRDefault="0008302E" w:rsidP="0008302E">
      <w:pPr>
        <w:rPr>
          <w:rFonts w:cs="Verdana"/>
          <w:sz w:val="22"/>
          <w:szCs w:val="22"/>
          <w:lang w:val="en-GB"/>
        </w:rPr>
      </w:pP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96"/>
        <w:gridCol w:w="30"/>
      </w:tblGrid>
      <w:tr w:rsidR="0008302E" w:rsidRPr="00B60138" w:rsidTr="00776FA3">
        <w:trPr>
          <w:gridAfter w:val="1"/>
          <w:wAfter w:w="30" w:type="dxa"/>
        </w:trPr>
        <w:tc>
          <w:tcPr>
            <w:tcW w:w="1276" w:type="dxa"/>
            <w:shd w:val="clear" w:color="auto" w:fill="auto"/>
          </w:tcPr>
          <w:p w:rsidR="0008302E" w:rsidRPr="00B60138" w:rsidRDefault="0008302E" w:rsidP="00776FA3">
            <w:pPr>
              <w:rPr>
                <w:sz w:val="22"/>
                <w:szCs w:val="22"/>
                <w:lang w:val="en-GB"/>
              </w:rPr>
            </w:pPr>
            <w:r>
              <w:rPr>
                <w:sz w:val="22"/>
                <w:szCs w:val="22"/>
                <w:lang w:val="en-GB"/>
              </w:rPr>
              <w:t>Germany</w:t>
            </w:r>
          </w:p>
        </w:tc>
        <w:tc>
          <w:tcPr>
            <w:tcW w:w="7796" w:type="dxa"/>
            <w:shd w:val="clear" w:color="auto" w:fill="auto"/>
          </w:tcPr>
          <w:p w:rsidR="003A45A3" w:rsidRPr="00B60138" w:rsidRDefault="003A45A3" w:rsidP="003A45A3">
            <w:pPr>
              <w:rPr>
                <w:sz w:val="22"/>
                <w:szCs w:val="22"/>
                <w:lang w:val="en-GB"/>
              </w:rPr>
            </w:pPr>
            <w:r w:rsidRPr="00B60138">
              <w:rPr>
                <w:sz w:val="22"/>
                <w:szCs w:val="22"/>
                <w:lang w:val="en-GB"/>
              </w:rPr>
              <w:t>Have to cover lack of practical experience by higher levels involved (architects, engineers)</w:t>
            </w:r>
          </w:p>
          <w:p w:rsidR="003A45A3" w:rsidRPr="004A6461" w:rsidRDefault="003A45A3" w:rsidP="003A45A3">
            <w:pPr>
              <w:rPr>
                <w:b/>
                <w:sz w:val="22"/>
                <w:szCs w:val="22"/>
                <w:lang w:val="en-GB"/>
              </w:rPr>
            </w:pPr>
            <w:r w:rsidRPr="004A6461">
              <w:rPr>
                <w:b/>
                <w:sz w:val="22"/>
                <w:szCs w:val="22"/>
                <w:lang w:val="en-GB"/>
              </w:rPr>
              <w:t>Work load became higher, complexity increased</w:t>
            </w:r>
          </w:p>
          <w:p w:rsidR="003A45A3" w:rsidRPr="00B60138" w:rsidRDefault="003A45A3" w:rsidP="003A45A3">
            <w:pPr>
              <w:rPr>
                <w:sz w:val="22"/>
                <w:szCs w:val="22"/>
                <w:lang w:val="en-GB"/>
              </w:rPr>
            </w:pPr>
            <w:r w:rsidRPr="00B60138">
              <w:rPr>
                <w:sz w:val="22"/>
                <w:szCs w:val="22"/>
                <w:lang w:val="en-GB"/>
              </w:rPr>
              <w:t>Need to give more detailed and well balanced instructions</w:t>
            </w:r>
          </w:p>
          <w:p w:rsidR="003A45A3" w:rsidRPr="00B60138" w:rsidRDefault="004A6461" w:rsidP="003A45A3">
            <w:pPr>
              <w:rPr>
                <w:sz w:val="22"/>
                <w:szCs w:val="22"/>
                <w:lang w:val="en-GB"/>
              </w:rPr>
            </w:pPr>
            <w:r>
              <w:rPr>
                <w:sz w:val="22"/>
                <w:szCs w:val="22"/>
                <w:lang w:val="en-GB"/>
              </w:rPr>
              <w:t>Team leaders</w:t>
            </w:r>
            <w:r w:rsidR="003A45A3" w:rsidRPr="00B60138">
              <w:rPr>
                <w:sz w:val="22"/>
                <w:szCs w:val="22"/>
                <w:lang w:val="en-GB"/>
              </w:rPr>
              <w:t xml:space="preserve"> should be able to run site alone</w:t>
            </w:r>
          </w:p>
          <w:p w:rsidR="003A45A3" w:rsidRPr="00B60138" w:rsidRDefault="003A45A3" w:rsidP="003A45A3">
            <w:pPr>
              <w:rPr>
                <w:sz w:val="22"/>
                <w:szCs w:val="22"/>
                <w:lang w:val="en-GB"/>
              </w:rPr>
            </w:pPr>
            <w:r w:rsidRPr="00B60138">
              <w:rPr>
                <w:sz w:val="22"/>
                <w:szCs w:val="22"/>
                <w:lang w:val="en-GB"/>
              </w:rPr>
              <w:t>Secure material flows</w:t>
            </w:r>
          </w:p>
          <w:p w:rsidR="003A45A3" w:rsidRPr="004A6461" w:rsidRDefault="004A6461" w:rsidP="003A45A3">
            <w:pPr>
              <w:rPr>
                <w:b/>
                <w:sz w:val="22"/>
                <w:szCs w:val="22"/>
                <w:lang w:val="en-GB"/>
              </w:rPr>
            </w:pPr>
            <w:r w:rsidRPr="004A6461">
              <w:rPr>
                <w:b/>
                <w:sz w:val="22"/>
                <w:szCs w:val="22"/>
                <w:lang w:val="en-GB"/>
              </w:rPr>
              <w:t xml:space="preserve">Increased dealing </w:t>
            </w:r>
            <w:r w:rsidR="003A45A3" w:rsidRPr="004A6461">
              <w:rPr>
                <w:b/>
                <w:sz w:val="22"/>
                <w:szCs w:val="22"/>
                <w:lang w:val="en-GB"/>
              </w:rPr>
              <w:t>with specification lists</w:t>
            </w:r>
          </w:p>
          <w:p w:rsidR="0008302E" w:rsidRPr="00B60138" w:rsidRDefault="003A45A3" w:rsidP="003A45A3">
            <w:pPr>
              <w:rPr>
                <w:sz w:val="22"/>
                <w:szCs w:val="22"/>
                <w:lang w:val="en-GB"/>
              </w:rPr>
            </w:pPr>
            <w:r w:rsidRPr="00B60138">
              <w:rPr>
                <w:sz w:val="22"/>
                <w:szCs w:val="22"/>
                <w:lang w:val="en-GB"/>
              </w:rPr>
              <w:t xml:space="preserve">Ratio of work in </w:t>
            </w:r>
            <w:r w:rsidRPr="004A6461">
              <w:rPr>
                <w:b/>
                <w:sz w:val="22"/>
                <w:szCs w:val="22"/>
                <w:lang w:val="en-GB"/>
              </w:rPr>
              <w:t>renovation and reconstruction</w:t>
            </w:r>
            <w:r w:rsidRPr="00B60138">
              <w:rPr>
                <w:sz w:val="22"/>
                <w:szCs w:val="22"/>
                <w:lang w:val="en-GB"/>
              </w:rPr>
              <w:t xml:space="preserve"> has arisen</w:t>
            </w:r>
          </w:p>
        </w:tc>
      </w:tr>
      <w:tr w:rsidR="0008302E" w:rsidRPr="00B60138" w:rsidTr="00776FA3">
        <w:trPr>
          <w:gridAfter w:val="1"/>
          <w:wAfter w:w="30" w:type="dxa"/>
          <w:trHeight w:val="625"/>
        </w:trPr>
        <w:tc>
          <w:tcPr>
            <w:tcW w:w="1276" w:type="dxa"/>
            <w:tcBorders>
              <w:top w:val="single" w:sz="4" w:space="0" w:color="auto"/>
              <w:left w:val="single" w:sz="4" w:space="0" w:color="auto"/>
              <w:bottom w:val="single" w:sz="4" w:space="0" w:color="auto"/>
              <w:right w:val="single" w:sz="4" w:space="0" w:color="auto"/>
            </w:tcBorders>
          </w:tcPr>
          <w:p w:rsidR="0008302E" w:rsidRPr="00B60138" w:rsidRDefault="0008302E" w:rsidP="00776FA3">
            <w:pPr>
              <w:rPr>
                <w:sz w:val="22"/>
                <w:szCs w:val="22"/>
                <w:lang w:val="en-GB"/>
              </w:rPr>
            </w:pPr>
            <w:r>
              <w:rPr>
                <w:sz w:val="22"/>
                <w:szCs w:val="22"/>
                <w:lang w:val="en-GB"/>
              </w:rPr>
              <w:t>Belgium</w:t>
            </w:r>
          </w:p>
        </w:tc>
        <w:tc>
          <w:tcPr>
            <w:tcW w:w="7796" w:type="dxa"/>
            <w:tcBorders>
              <w:top w:val="single" w:sz="4" w:space="0" w:color="auto"/>
              <w:left w:val="single" w:sz="4" w:space="0" w:color="auto"/>
              <w:bottom w:val="single" w:sz="4" w:space="0" w:color="auto"/>
              <w:right w:val="single" w:sz="4" w:space="0" w:color="auto"/>
            </w:tcBorders>
          </w:tcPr>
          <w:p w:rsidR="002C6D71" w:rsidRPr="00B60138" w:rsidRDefault="002C6D71" w:rsidP="002C6D71">
            <w:pPr>
              <w:rPr>
                <w:sz w:val="22"/>
                <w:szCs w:val="22"/>
                <w:lang w:val="en-GB"/>
              </w:rPr>
            </w:pPr>
            <w:r w:rsidRPr="004A6461">
              <w:rPr>
                <w:b/>
                <w:sz w:val="22"/>
                <w:szCs w:val="22"/>
                <w:lang w:val="en-GB"/>
              </w:rPr>
              <w:t>Increase cost effectiveness</w:t>
            </w:r>
            <w:r w:rsidRPr="00B60138">
              <w:rPr>
                <w:sz w:val="22"/>
                <w:szCs w:val="22"/>
                <w:lang w:val="en-GB"/>
              </w:rPr>
              <w:t xml:space="preserve"> + respect of deadlines are nowadays most important for company owners </w:t>
            </w:r>
            <w:r w:rsidRPr="00B60138">
              <w:rPr>
                <w:sz w:val="22"/>
                <w:szCs w:val="22"/>
                <w:lang w:val="en-GB"/>
              </w:rPr>
              <w:sym w:font="Wingdings" w:char="F0E0"/>
            </w:r>
            <w:r w:rsidRPr="00B60138">
              <w:rPr>
                <w:sz w:val="22"/>
                <w:szCs w:val="22"/>
                <w:lang w:val="en-GB"/>
              </w:rPr>
              <w:t xml:space="preserve"> high level of pressure</w:t>
            </w:r>
          </w:p>
          <w:p w:rsidR="002C6D71" w:rsidRPr="00B60138" w:rsidRDefault="002C6D71" w:rsidP="002C6D71">
            <w:pPr>
              <w:rPr>
                <w:sz w:val="22"/>
                <w:szCs w:val="22"/>
                <w:lang w:val="en-GB"/>
              </w:rPr>
            </w:pPr>
            <w:r w:rsidRPr="00B60138">
              <w:rPr>
                <w:sz w:val="22"/>
                <w:szCs w:val="22"/>
                <w:lang w:val="en-GB"/>
              </w:rPr>
              <w:t xml:space="preserve">More </w:t>
            </w:r>
            <w:r w:rsidRPr="004A6461">
              <w:rPr>
                <w:b/>
                <w:sz w:val="22"/>
                <w:szCs w:val="22"/>
                <w:lang w:val="en-GB"/>
              </w:rPr>
              <w:t>administrative aspects</w:t>
            </w:r>
            <w:r w:rsidRPr="00B60138">
              <w:rPr>
                <w:sz w:val="22"/>
                <w:szCs w:val="22"/>
                <w:lang w:val="en-GB"/>
              </w:rPr>
              <w:t xml:space="preserve"> added to the work on the site</w:t>
            </w:r>
          </w:p>
          <w:p w:rsidR="002C6D71" w:rsidRPr="004A6461" w:rsidRDefault="002C6D71" w:rsidP="002C6D71">
            <w:pPr>
              <w:rPr>
                <w:b/>
                <w:sz w:val="22"/>
                <w:szCs w:val="22"/>
                <w:lang w:val="en-GB"/>
              </w:rPr>
            </w:pPr>
            <w:r w:rsidRPr="004A6461">
              <w:rPr>
                <w:b/>
                <w:sz w:val="22"/>
                <w:szCs w:val="22"/>
                <w:lang w:val="en-GB"/>
              </w:rPr>
              <w:t xml:space="preserve">Safety and security </w:t>
            </w:r>
          </w:p>
          <w:p w:rsidR="002C6D71" w:rsidRPr="00B60138" w:rsidRDefault="002C6D71" w:rsidP="002C6D71">
            <w:pPr>
              <w:rPr>
                <w:sz w:val="22"/>
                <w:szCs w:val="22"/>
                <w:lang w:val="en-GB"/>
              </w:rPr>
            </w:pPr>
            <w:r w:rsidRPr="00B60138">
              <w:rPr>
                <w:sz w:val="22"/>
                <w:szCs w:val="22"/>
                <w:lang w:val="en-GB"/>
              </w:rPr>
              <w:t>Participation to worksite meetings (in small companies)</w:t>
            </w:r>
          </w:p>
          <w:p w:rsidR="002C6D71" w:rsidRPr="00B60138" w:rsidRDefault="002C6D71" w:rsidP="002C6D71">
            <w:pPr>
              <w:rPr>
                <w:sz w:val="22"/>
                <w:szCs w:val="22"/>
                <w:lang w:val="en-GB"/>
              </w:rPr>
            </w:pPr>
            <w:r w:rsidRPr="00B60138">
              <w:rPr>
                <w:sz w:val="22"/>
                <w:szCs w:val="22"/>
                <w:lang w:val="en-GB"/>
              </w:rPr>
              <w:t>Respect rules, prescriptions and responsible of workers’ job</w:t>
            </w:r>
          </w:p>
          <w:p w:rsidR="0008302E" w:rsidRPr="00B60138" w:rsidRDefault="002C6D71" w:rsidP="002C6D71">
            <w:pPr>
              <w:rPr>
                <w:sz w:val="22"/>
                <w:szCs w:val="22"/>
                <w:lang w:val="en-GB"/>
              </w:rPr>
            </w:pPr>
            <w:r w:rsidRPr="00B60138">
              <w:rPr>
                <w:sz w:val="22"/>
                <w:szCs w:val="22"/>
                <w:lang w:val="en-GB"/>
              </w:rPr>
              <w:t>Need to participate to specific trainings to follow the evolution</w:t>
            </w:r>
          </w:p>
        </w:tc>
      </w:tr>
      <w:tr w:rsidR="0008302E" w:rsidRPr="00B60138" w:rsidTr="00776FA3">
        <w:trPr>
          <w:gridAfter w:val="1"/>
          <w:wAfter w:w="30" w:type="dxa"/>
          <w:trHeight w:val="410"/>
        </w:trPr>
        <w:tc>
          <w:tcPr>
            <w:tcW w:w="1276" w:type="dxa"/>
            <w:tcBorders>
              <w:top w:val="single" w:sz="4" w:space="0" w:color="auto"/>
              <w:left w:val="single" w:sz="4" w:space="0" w:color="auto"/>
              <w:bottom w:val="single" w:sz="4" w:space="0" w:color="auto"/>
              <w:right w:val="single" w:sz="4" w:space="0" w:color="auto"/>
            </w:tcBorders>
          </w:tcPr>
          <w:p w:rsidR="0008302E" w:rsidRPr="00B60138" w:rsidRDefault="0008302E" w:rsidP="00776FA3">
            <w:pPr>
              <w:rPr>
                <w:sz w:val="22"/>
                <w:szCs w:val="22"/>
                <w:lang w:val="en-GB"/>
              </w:rPr>
            </w:pPr>
            <w:r>
              <w:rPr>
                <w:sz w:val="22"/>
                <w:szCs w:val="22"/>
                <w:lang w:val="en-GB"/>
              </w:rPr>
              <w:lastRenderedPageBreak/>
              <w:t>United Kingdom</w:t>
            </w:r>
          </w:p>
        </w:tc>
        <w:tc>
          <w:tcPr>
            <w:tcW w:w="7796" w:type="dxa"/>
            <w:tcBorders>
              <w:top w:val="single" w:sz="4" w:space="0" w:color="auto"/>
              <w:left w:val="single" w:sz="4" w:space="0" w:color="auto"/>
              <w:bottom w:val="single" w:sz="4" w:space="0" w:color="auto"/>
              <w:right w:val="single" w:sz="4" w:space="0" w:color="auto"/>
            </w:tcBorders>
          </w:tcPr>
          <w:p w:rsidR="0008302E" w:rsidRPr="00B60138" w:rsidRDefault="00847311" w:rsidP="00776FA3">
            <w:pPr>
              <w:rPr>
                <w:sz w:val="22"/>
                <w:szCs w:val="22"/>
                <w:lang w:val="en-GB"/>
              </w:rPr>
            </w:pPr>
            <w:r w:rsidRPr="00B60138">
              <w:rPr>
                <w:sz w:val="22"/>
                <w:szCs w:val="22"/>
                <w:lang w:val="en-GB"/>
              </w:rPr>
              <w:t xml:space="preserve">The team leader is expected to lead by example on site and work to the same standards that are expected from everyone. They are to </w:t>
            </w:r>
            <w:r w:rsidRPr="004A6461">
              <w:rPr>
                <w:b/>
                <w:sz w:val="22"/>
                <w:szCs w:val="22"/>
                <w:lang w:val="en-GB"/>
              </w:rPr>
              <w:t>lead by example</w:t>
            </w:r>
            <w:r w:rsidRPr="00B60138">
              <w:rPr>
                <w:sz w:val="22"/>
                <w:szCs w:val="22"/>
                <w:lang w:val="en-GB"/>
              </w:rPr>
              <w:t>… This is the same as always and there has been no evolutions in the last 5 years regarding this expectation.</w:t>
            </w:r>
          </w:p>
        </w:tc>
      </w:tr>
      <w:tr w:rsidR="0008302E" w:rsidRPr="00B60138" w:rsidTr="00776FA3">
        <w:trPr>
          <w:gridAfter w:val="1"/>
          <w:wAfter w:w="30" w:type="dxa"/>
          <w:trHeight w:val="1283"/>
        </w:trPr>
        <w:tc>
          <w:tcPr>
            <w:tcW w:w="1276" w:type="dxa"/>
            <w:tcBorders>
              <w:top w:val="single" w:sz="4" w:space="0" w:color="auto"/>
              <w:left w:val="single" w:sz="4" w:space="0" w:color="auto"/>
              <w:bottom w:val="single" w:sz="4" w:space="0" w:color="auto"/>
              <w:right w:val="single" w:sz="4" w:space="0" w:color="auto"/>
            </w:tcBorders>
          </w:tcPr>
          <w:p w:rsidR="0008302E" w:rsidRPr="00B60138" w:rsidRDefault="0008302E" w:rsidP="00776FA3">
            <w:pPr>
              <w:rPr>
                <w:sz w:val="22"/>
                <w:szCs w:val="22"/>
                <w:lang w:val="en-GB"/>
              </w:rPr>
            </w:pPr>
            <w:r>
              <w:rPr>
                <w:sz w:val="22"/>
                <w:szCs w:val="22"/>
                <w:lang w:val="en-GB"/>
              </w:rPr>
              <w:t>Poland</w:t>
            </w:r>
          </w:p>
        </w:tc>
        <w:tc>
          <w:tcPr>
            <w:tcW w:w="7796" w:type="dxa"/>
            <w:tcBorders>
              <w:top w:val="single" w:sz="4" w:space="0" w:color="auto"/>
              <w:left w:val="single" w:sz="4" w:space="0" w:color="auto"/>
              <w:bottom w:val="single" w:sz="4" w:space="0" w:color="auto"/>
              <w:right w:val="single" w:sz="4" w:space="0" w:color="auto"/>
            </w:tcBorders>
          </w:tcPr>
          <w:p w:rsidR="00F0571F" w:rsidRPr="00B60138" w:rsidRDefault="00F0571F" w:rsidP="00F0571F">
            <w:pPr>
              <w:numPr>
                <w:ilvl w:val="0"/>
                <w:numId w:val="27"/>
              </w:numPr>
              <w:rPr>
                <w:sz w:val="22"/>
                <w:szCs w:val="22"/>
                <w:lang w:val="en-GB"/>
              </w:rPr>
            </w:pPr>
            <w:r w:rsidRPr="004A6461">
              <w:rPr>
                <w:b/>
                <w:sz w:val="22"/>
                <w:szCs w:val="22"/>
                <w:lang w:val="en-GB"/>
              </w:rPr>
              <w:t>more flexibility and adaptability</w:t>
            </w:r>
            <w:r w:rsidRPr="00B60138">
              <w:rPr>
                <w:sz w:val="22"/>
                <w:szCs w:val="22"/>
                <w:lang w:val="en-GB"/>
              </w:rPr>
              <w:t xml:space="preserve"> required (‘what they used to do was typical and repeatable, now it is rarely typical and repeatable’)</w:t>
            </w:r>
          </w:p>
          <w:p w:rsidR="00F0571F" w:rsidRPr="00B60138" w:rsidRDefault="00F0571F" w:rsidP="00F0571F">
            <w:pPr>
              <w:numPr>
                <w:ilvl w:val="0"/>
                <w:numId w:val="27"/>
              </w:numPr>
              <w:rPr>
                <w:sz w:val="22"/>
                <w:szCs w:val="22"/>
                <w:lang w:val="en-GB"/>
              </w:rPr>
            </w:pPr>
            <w:r w:rsidRPr="00B60138">
              <w:rPr>
                <w:sz w:val="22"/>
                <w:szCs w:val="22"/>
                <w:lang w:val="en-GB"/>
              </w:rPr>
              <w:t>ability to</w:t>
            </w:r>
            <w:r w:rsidRPr="004A6461">
              <w:rPr>
                <w:b/>
                <w:sz w:val="22"/>
                <w:szCs w:val="22"/>
                <w:lang w:val="en-GB"/>
              </w:rPr>
              <w:t xml:space="preserve"> cooperate</w:t>
            </w:r>
            <w:r w:rsidRPr="00B60138">
              <w:rPr>
                <w:sz w:val="22"/>
                <w:szCs w:val="22"/>
                <w:lang w:val="en-GB"/>
              </w:rPr>
              <w:t xml:space="preserve"> with more specialists (and teams)</w:t>
            </w:r>
          </w:p>
          <w:p w:rsidR="00F0571F" w:rsidRPr="00B60138" w:rsidRDefault="00F0571F" w:rsidP="00F0571F">
            <w:pPr>
              <w:numPr>
                <w:ilvl w:val="0"/>
                <w:numId w:val="27"/>
              </w:numPr>
              <w:rPr>
                <w:sz w:val="22"/>
                <w:szCs w:val="22"/>
                <w:lang w:val="en-GB"/>
              </w:rPr>
            </w:pPr>
            <w:r w:rsidRPr="00B60138">
              <w:rPr>
                <w:sz w:val="22"/>
                <w:szCs w:val="22"/>
                <w:lang w:val="en-GB"/>
              </w:rPr>
              <w:t xml:space="preserve">implementing </w:t>
            </w:r>
            <w:r w:rsidRPr="004A6461">
              <w:rPr>
                <w:b/>
                <w:sz w:val="22"/>
                <w:szCs w:val="22"/>
                <w:lang w:val="en-GB"/>
              </w:rPr>
              <w:t>health and safety</w:t>
            </w:r>
            <w:r w:rsidRPr="00B60138">
              <w:rPr>
                <w:sz w:val="22"/>
                <w:szCs w:val="22"/>
                <w:lang w:val="en-GB"/>
              </w:rPr>
              <w:t xml:space="preserve"> regulations expected</w:t>
            </w:r>
          </w:p>
          <w:p w:rsidR="0008302E" w:rsidRPr="00DC62E1" w:rsidRDefault="00F0571F" w:rsidP="00F0571F">
            <w:pPr>
              <w:pStyle w:val="Paragraphedeliste"/>
              <w:numPr>
                <w:ilvl w:val="0"/>
                <w:numId w:val="27"/>
              </w:numPr>
              <w:rPr>
                <w:b/>
                <w:sz w:val="22"/>
                <w:szCs w:val="22"/>
                <w:lang w:val="en-GB"/>
              </w:rPr>
            </w:pPr>
            <w:r w:rsidRPr="00B60138">
              <w:rPr>
                <w:sz w:val="22"/>
                <w:szCs w:val="22"/>
                <w:lang w:val="en-GB"/>
              </w:rPr>
              <w:t xml:space="preserve">interpretation and operationalization of more </w:t>
            </w:r>
            <w:r w:rsidRPr="004A6461">
              <w:rPr>
                <w:b/>
                <w:sz w:val="22"/>
                <w:szCs w:val="22"/>
                <w:lang w:val="en-GB"/>
              </w:rPr>
              <w:t>abstract plans</w:t>
            </w:r>
            <w:r w:rsidRPr="00B60138">
              <w:rPr>
                <w:sz w:val="22"/>
                <w:szCs w:val="22"/>
                <w:lang w:val="en-GB"/>
              </w:rPr>
              <w:t>, often using specialized programmes</w:t>
            </w:r>
          </w:p>
        </w:tc>
      </w:tr>
      <w:tr w:rsidR="0008302E" w:rsidRPr="00B60138" w:rsidTr="004B38EA">
        <w:trPr>
          <w:gridAfter w:val="1"/>
          <w:wAfter w:w="30" w:type="dxa"/>
          <w:trHeight w:val="1544"/>
        </w:trPr>
        <w:tc>
          <w:tcPr>
            <w:tcW w:w="1276" w:type="dxa"/>
          </w:tcPr>
          <w:p w:rsidR="0008302E" w:rsidRPr="00B60138" w:rsidRDefault="0008302E" w:rsidP="00776FA3">
            <w:pPr>
              <w:rPr>
                <w:sz w:val="22"/>
                <w:szCs w:val="22"/>
                <w:lang w:val="en-GB"/>
              </w:rPr>
            </w:pPr>
            <w:r>
              <w:rPr>
                <w:sz w:val="22"/>
                <w:szCs w:val="22"/>
                <w:lang w:val="en-GB"/>
              </w:rPr>
              <w:t>France</w:t>
            </w:r>
          </w:p>
        </w:tc>
        <w:tc>
          <w:tcPr>
            <w:tcW w:w="7796" w:type="dxa"/>
          </w:tcPr>
          <w:p w:rsidR="0008302E" w:rsidRDefault="0008302E" w:rsidP="00776FA3">
            <w:pPr>
              <w:pStyle w:val="Paragraphedeliste"/>
              <w:ind w:left="0"/>
              <w:rPr>
                <w:sz w:val="22"/>
                <w:szCs w:val="22"/>
                <w:lang w:val="en-GB"/>
              </w:rPr>
            </w:pPr>
            <w:r w:rsidRPr="00B60138">
              <w:rPr>
                <w:b/>
                <w:sz w:val="22"/>
                <w:szCs w:val="22"/>
                <w:lang w:val="en-GB"/>
              </w:rPr>
              <w:t>The company’s performance</w:t>
            </w:r>
            <w:r w:rsidRPr="00B60138">
              <w:rPr>
                <w:sz w:val="22"/>
                <w:szCs w:val="22"/>
                <w:lang w:val="en-GB"/>
              </w:rPr>
              <w:t xml:space="preserve"> </w:t>
            </w:r>
          </w:p>
          <w:p w:rsidR="00F606D6" w:rsidRPr="00B60138" w:rsidRDefault="00F606D6" w:rsidP="00161819">
            <w:pPr>
              <w:pStyle w:val="Paragraphedeliste"/>
              <w:numPr>
                <w:ilvl w:val="0"/>
                <w:numId w:val="31"/>
              </w:numPr>
              <w:ind w:left="317" w:hanging="261"/>
              <w:rPr>
                <w:sz w:val="22"/>
                <w:szCs w:val="22"/>
                <w:lang w:val="en-GB"/>
              </w:rPr>
            </w:pPr>
            <w:r w:rsidRPr="00B60138">
              <w:rPr>
                <w:sz w:val="22"/>
                <w:szCs w:val="22"/>
                <w:lang w:val="en-GB"/>
              </w:rPr>
              <w:t xml:space="preserve">Better organisation </w:t>
            </w:r>
          </w:p>
          <w:p w:rsidR="00F606D6" w:rsidRPr="00B60138" w:rsidRDefault="00F606D6" w:rsidP="00161819">
            <w:pPr>
              <w:pStyle w:val="Paragraphedeliste"/>
              <w:numPr>
                <w:ilvl w:val="0"/>
                <w:numId w:val="31"/>
              </w:numPr>
              <w:ind w:left="317" w:hanging="261"/>
              <w:rPr>
                <w:sz w:val="22"/>
                <w:szCs w:val="22"/>
                <w:lang w:val="en-GB"/>
              </w:rPr>
            </w:pPr>
            <w:r w:rsidRPr="004A6461">
              <w:rPr>
                <w:b/>
                <w:sz w:val="22"/>
                <w:szCs w:val="22"/>
                <w:lang w:val="en-GB"/>
              </w:rPr>
              <w:t>Ability to look ahead</w:t>
            </w:r>
            <w:r w:rsidRPr="00B60138">
              <w:rPr>
                <w:sz w:val="22"/>
                <w:szCs w:val="22"/>
                <w:lang w:val="en-GB"/>
              </w:rPr>
              <w:t xml:space="preserve"> (not waiting for orders)</w:t>
            </w:r>
          </w:p>
          <w:p w:rsidR="00F606D6" w:rsidRPr="004B38EA" w:rsidRDefault="004B38EA" w:rsidP="00161819">
            <w:pPr>
              <w:pStyle w:val="Paragraphedeliste"/>
              <w:numPr>
                <w:ilvl w:val="0"/>
                <w:numId w:val="31"/>
              </w:numPr>
              <w:ind w:left="317" w:hanging="261"/>
              <w:rPr>
                <w:sz w:val="22"/>
                <w:szCs w:val="22"/>
                <w:lang w:val="en-GB"/>
              </w:rPr>
            </w:pPr>
            <w:r>
              <w:rPr>
                <w:sz w:val="22"/>
                <w:szCs w:val="22"/>
                <w:lang w:val="en-GB"/>
              </w:rPr>
              <w:t>Greater speed and g</w:t>
            </w:r>
            <w:r w:rsidR="00F606D6" w:rsidRPr="004B38EA">
              <w:rPr>
                <w:sz w:val="22"/>
                <w:szCs w:val="22"/>
                <w:lang w:val="en-GB"/>
              </w:rPr>
              <w:t>reater quality</w:t>
            </w:r>
          </w:p>
          <w:p w:rsidR="00F606D6" w:rsidRPr="00B60138" w:rsidRDefault="00F606D6" w:rsidP="00161819">
            <w:pPr>
              <w:pStyle w:val="Paragraphedeliste"/>
              <w:numPr>
                <w:ilvl w:val="0"/>
                <w:numId w:val="31"/>
              </w:numPr>
              <w:ind w:left="317" w:hanging="261"/>
              <w:rPr>
                <w:sz w:val="22"/>
                <w:szCs w:val="22"/>
                <w:lang w:val="en-GB"/>
              </w:rPr>
            </w:pPr>
            <w:r w:rsidRPr="00B60138">
              <w:rPr>
                <w:sz w:val="22"/>
                <w:szCs w:val="22"/>
                <w:lang w:val="en-GB"/>
              </w:rPr>
              <w:t xml:space="preserve">More accomplished monitoring of projects (checking, safety, etc.) </w:t>
            </w:r>
          </w:p>
          <w:p w:rsidR="00F606D6" w:rsidRPr="004A6461" w:rsidRDefault="00F606D6" w:rsidP="00161819">
            <w:pPr>
              <w:pStyle w:val="Paragraphedeliste"/>
              <w:numPr>
                <w:ilvl w:val="0"/>
                <w:numId w:val="31"/>
              </w:numPr>
              <w:ind w:left="317" w:hanging="261"/>
              <w:rPr>
                <w:b/>
                <w:sz w:val="22"/>
                <w:szCs w:val="22"/>
                <w:lang w:val="en-GB"/>
              </w:rPr>
            </w:pPr>
            <w:r w:rsidRPr="004A6461">
              <w:rPr>
                <w:b/>
                <w:sz w:val="22"/>
                <w:szCs w:val="22"/>
                <w:lang w:val="en-GB"/>
              </w:rPr>
              <w:t>Saving time and increasing profitability</w:t>
            </w:r>
          </w:p>
          <w:p w:rsidR="00F606D6" w:rsidRPr="00B60138" w:rsidRDefault="00F606D6" w:rsidP="00161819">
            <w:pPr>
              <w:pStyle w:val="Paragraphedeliste"/>
              <w:numPr>
                <w:ilvl w:val="0"/>
                <w:numId w:val="31"/>
              </w:numPr>
              <w:ind w:left="317" w:hanging="261"/>
              <w:rPr>
                <w:sz w:val="22"/>
                <w:szCs w:val="22"/>
                <w:lang w:val="en-GB"/>
              </w:rPr>
            </w:pPr>
            <w:r w:rsidRPr="00B60138">
              <w:rPr>
                <w:sz w:val="22"/>
                <w:szCs w:val="22"/>
                <w:lang w:val="en-GB"/>
              </w:rPr>
              <w:t xml:space="preserve">Incorporating digital technology into production work </w:t>
            </w:r>
          </w:p>
          <w:p w:rsidR="00F606D6" w:rsidRPr="00F606D6" w:rsidRDefault="00F606D6" w:rsidP="00161819">
            <w:pPr>
              <w:pStyle w:val="Paragraphedeliste"/>
              <w:numPr>
                <w:ilvl w:val="0"/>
                <w:numId w:val="31"/>
              </w:numPr>
              <w:ind w:left="317" w:hanging="261"/>
              <w:rPr>
                <w:sz w:val="22"/>
                <w:szCs w:val="22"/>
                <w:lang w:val="en-GB"/>
              </w:rPr>
            </w:pPr>
            <w:r w:rsidRPr="00F606D6">
              <w:rPr>
                <w:sz w:val="22"/>
                <w:szCs w:val="22"/>
                <w:lang w:val="en-GB"/>
              </w:rPr>
              <w:t>Greater versatility</w:t>
            </w:r>
          </w:p>
          <w:p w:rsidR="0008302E" w:rsidRPr="00B60138" w:rsidRDefault="0008302E" w:rsidP="00F606D6">
            <w:pPr>
              <w:rPr>
                <w:b/>
                <w:sz w:val="22"/>
                <w:szCs w:val="22"/>
                <w:lang w:val="en-GB"/>
              </w:rPr>
            </w:pPr>
            <w:r w:rsidRPr="00B60138">
              <w:rPr>
                <w:b/>
                <w:sz w:val="22"/>
                <w:szCs w:val="22"/>
                <w:lang w:val="en-GB"/>
              </w:rPr>
              <w:t>Management</w:t>
            </w:r>
          </w:p>
          <w:p w:rsidR="00F606D6" w:rsidRPr="00B60138" w:rsidRDefault="00F606D6" w:rsidP="00161819">
            <w:pPr>
              <w:pStyle w:val="Paragraphedeliste"/>
              <w:numPr>
                <w:ilvl w:val="0"/>
                <w:numId w:val="31"/>
              </w:numPr>
              <w:ind w:left="317" w:hanging="261"/>
              <w:rPr>
                <w:sz w:val="22"/>
                <w:szCs w:val="22"/>
                <w:lang w:val="en-GB"/>
              </w:rPr>
            </w:pPr>
            <w:r w:rsidRPr="00B60138">
              <w:rPr>
                <w:sz w:val="22"/>
                <w:szCs w:val="22"/>
                <w:lang w:val="en-GB"/>
              </w:rPr>
              <w:t xml:space="preserve">A closer relationship between the worksite supervisor and the team leader </w:t>
            </w:r>
          </w:p>
          <w:p w:rsidR="00F606D6" w:rsidRPr="004A6461" w:rsidRDefault="00F606D6" w:rsidP="00161819">
            <w:pPr>
              <w:pStyle w:val="Paragraphedeliste"/>
              <w:numPr>
                <w:ilvl w:val="0"/>
                <w:numId w:val="31"/>
              </w:numPr>
              <w:ind w:left="317" w:hanging="261"/>
              <w:rPr>
                <w:b/>
                <w:sz w:val="22"/>
                <w:szCs w:val="22"/>
                <w:lang w:val="en-GB"/>
              </w:rPr>
            </w:pPr>
            <w:r w:rsidRPr="004A6461">
              <w:rPr>
                <w:b/>
                <w:sz w:val="22"/>
                <w:szCs w:val="22"/>
                <w:lang w:val="en-GB"/>
              </w:rPr>
              <w:t>Developing relationships and cross-functional skills</w:t>
            </w:r>
          </w:p>
          <w:p w:rsidR="00F606D6" w:rsidRPr="004B38EA" w:rsidRDefault="004B38EA" w:rsidP="00161819">
            <w:pPr>
              <w:pStyle w:val="Paragraphedeliste"/>
              <w:numPr>
                <w:ilvl w:val="0"/>
                <w:numId w:val="31"/>
              </w:numPr>
              <w:ind w:left="317" w:hanging="261"/>
              <w:rPr>
                <w:sz w:val="22"/>
                <w:szCs w:val="22"/>
                <w:lang w:val="en-GB"/>
              </w:rPr>
            </w:pPr>
            <w:r>
              <w:rPr>
                <w:sz w:val="22"/>
                <w:szCs w:val="22"/>
                <w:lang w:val="en-GB"/>
              </w:rPr>
              <w:t>Developing reporting and g</w:t>
            </w:r>
            <w:r w:rsidR="00F606D6" w:rsidRPr="004B38EA">
              <w:rPr>
                <w:sz w:val="22"/>
                <w:szCs w:val="22"/>
                <w:lang w:val="en-GB"/>
              </w:rPr>
              <w:t>reater responsibility</w:t>
            </w:r>
          </w:p>
          <w:p w:rsidR="00F606D6" w:rsidRPr="00B60138" w:rsidRDefault="00F606D6" w:rsidP="00161819">
            <w:pPr>
              <w:pStyle w:val="Paragraphedeliste"/>
              <w:numPr>
                <w:ilvl w:val="0"/>
                <w:numId w:val="31"/>
              </w:numPr>
              <w:ind w:left="317" w:hanging="261"/>
              <w:rPr>
                <w:sz w:val="22"/>
                <w:szCs w:val="22"/>
                <w:lang w:val="en-GB"/>
              </w:rPr>
            </w:pPr>
            <w:r w:rsidRPr="00B60138">
              <w:rPr>
                <w:sz w:val="22"/>
                <w:szCs w:val="22"/>
                <w:lang w:val="en-GB"/>
              </w:rPr>
              <w:t>Good team management (keeping a good atmosphere on the project)</w:t>
            </w:r>
          </w:p>
          <w:p w:rsidR="00F606D6" w:rsidRPr="00B60138" w:rsidRDefault="00F606D6" w:rsidP="00161819">
            <w:pPr>
              <w:pStyle w:val="Paragraphedeliste"/>
              <w:numPr>
                <w:ilvl w:val="0"/>
                <w:numId w:val="31"/>
              </w:numPr>
              <w:ind w:left="317" w:hanging="261"/>
              <w:rPr>
                <w:sz w:val="22"/>
                <w:szCs w:val="22"/>
                <w:lang w:val="en-GB"/>
              </w:rPr>
            </w:pPr>
            <w:r w:rsidRPr="00B60138">
              <w:rPr>
                <w:sz w:val="22"/>
                <w:szCs w:val="22"/>
                <w:lang w:val="en-GB"/>
              </w:rPr>
              <w:t>Good project monitorin</w:t>
            </w:r>
            <w:r w:rsidR="004B38EA">
              <w:rPr>
                <w:sz w:val="22"/>
                <w:szCs w:val="22"/>
                <w:lang w:val="en-GB"/>
              </w:rPr>
              <w:t>g, with good coordination of tasks</w:t>
            </w:r>
          </w:p>
          <w:p w:rsidR="00F606D6" w:rsidRPr="004B38EA" w:rsidRDefault="00F606D6" w:rsidP="00161819">
            <w:pPr>
              <w:pStyle w:val="Paragraphedeliste"/>
              <w:numPr>
                <w:ilvl w:val="0"/>
                <w:numId w:val="31"/>
              </w:numPr>
              <w:ind w:left="317" w:hanging="261"/>
              <w:rPr>
                <w:sz w:val="22"/>
                <w:szCs w:val="22"/>
                <w:lang w:val="en-GB"/>
              </w:rPr>
            </w:pPr>
            <w:r w:rsidRPr="00B60138">
              <w:rPr>
                <w:sz w:val="22"/>
                <w:szCs w:val="22"/>
                <w:lang w:val="en-GB"/>
              </w:rPr>
              <w:t xml:space="preserve">Better </w:t>
            </w:r>
            <w:r w:rsidRPr="004A6461">
              <w:rPr>
                <w:b/>
                <w:sz w:val="22"/>
                <w:szCs w:val="22"/>
                <w:lang w:val="en-GB"/>
              </w:rPr>
              <w:t xml:space="preserve">communication </w:t>
            </w:r>
            <w:r w:rsidR="004B38EA">
              <w:rPr>
                <w:sz w:val="22"/>
                <w:szCs w:val="22"/>
                <w:lang w:val="en-GB"/>
              </w:rPr>
              <w:t>within the teams</w:t>
            </w:r>
          </w:p>
          <w:p w:rsidR="00F606D6" w:rsidRPr="004B38EA" w:rsidRDefault="00F606D6" w:rsidP="00161819">
            <w:pPr>
              <w:pStyle w:val="Paragraphedeliste"/>
              <w:numPr>
                <w:ilvl w:val="0"/>
                <w:numId w:val="31"/>
              </w:numPr>
              <w:ind w:left="317" w:hanging="261"/>
              <w:rPr>
                <w:sz w:val="22"/>
                <w:szCs w:val="22"/>
                <w:lang w:val="en-GB"/>
              </w:rPr>
            </w:pPr>
            <w:r w:rsidRPr="00B60138">
              <w:rPr>
                <w:sz w:val="22"/>
                <w:szCs w:val="22"/>
                <w:lang w:val="en-GB"/>
              </w:rPr>
              <w:t>Taking on board information from the worksite supervisor</w:t>
            </w:r>
            <w:r w:rsidR="004B38EA">
              <w:rPr>
                <w:sz w:val="22"/>
                <w:szCs w:val="22"/>
                <w:lang w:val="en-GB"/>
              </w:rPr>
              <w:t>, e</w:t>
            </w:r>
            <w:r w:rsidRPr="004B38EA">
              <w:rPr>
                <w:sz w:val="22"/>
                <w:szCs w:val="22"/>
                <w:lang w:val="en-GB"/>
              </w:rPr>
              <w:t>nsuring that information is passed on and put into effect</w:t>
            </w:r>
          </w:p>
          <w:p w:rsidR="00F606D6" w:rsidRPr="00B60138" w:rsidRDefault="00F606D6" w:rsidP="00161819">
            <w:pPr>
              <w:pStyle w:val="Paragraphedeliste"/>
              <w:numPr>
                <w:ilvl w:val="0"/>
                <w:numId w:val="31"/>
              </w:numPr>
              <w:ind w:left="317" w:hanging="261"/>
              <w:rPr>
                <w:sz w:val="22"/>
                <w:szCs w:val="22"/>
                <w:lang w:val="en-GB"/>
              </w:rPr>
            </w:pPr>
            <w:r w:rsidRPr="00B60138">
              <w:rPr>
                <w:sz w:val="22"/>
                <w:szCs w:val="22"/>
                <w:lang w:val="en-GB"/>
              </w:rPr>
              <w:t>A full knowledge of human resources (recognising them and helping them to develop)</w:t>
            </w:r>
          </w:p>
          <w:p w:rsidR="00F606D6" w:rsidRDefault="00F606D6" w:rsidP="00161819">
            <w:pPr>
              <w:pStyle w:val="Paragraphedeliste"/>
              <w:numPr>
                <w:ilvl w:val="0"/>
                <w:numId w:val="31"/>
              </w:numPr>
              <w:ind w:left="317" w:hanging="261"/>
              <w:rPr>
                <w:sz w:val="22"/>
                <w:szCs w:val="22"/>
                <w:lang w:val="en-GB"/>
              </w:rPr>
            </w:pPr>
            <w:r w:rsidRPr="00B60138">
              <w:rPr>
                <w:sz w:val="22"/>
                <w:szCs w:val="22"/>
                <w:lang w:val="en-GB"/>
              </w:rPr>
              <w:t>An awareness of the various trades in order to streamline project organisation</w:t>
            </w:r>
          </w:p>
          <w:p w:rsidR="00F606D6" w:rsidRPr="00F606D6" w:rsidRDefault="00F606D6" w:rsidP="00161819">
            <w:pPr>
              <w:pStyle w:val="Paragraphedeliste"/>
              <w:numPr>
                <w:ilvl w:val="0"/>
                <w:numId w:val="31"/>
              </w:numPr>
              <w:ind w:left="317" w:hanging="261"/>
              <w:rPr>
                <w:sz w:val="22"/>
                <w:szCs w:val="22"/>
                <w:lang w:val="en-GB"/>
              </w:rPr>
            </w:pPr>
            <w:r w:rsidRPr="00F606D6">
              <w:rPr>
                <w:sz w:val="22"/>
                <w:szCs w:val="22"/>
                <w:lang w:val="en-GB"/>
              </w:rPr>
              <w:t xml:space="preserve">Playing a role as </w:t>
            </w:r>
            <w:r w:rsidR="004B38EA">
              <w:rPr>
                <w:sz w:val="22"/>
                <w:szCs w:val="22"/>
                <w:lang w:val="en-GB"/>
              </w:rPr>
              <w:t>a company tutor with apprentices</w:t>
            </w:r>
          </w:p>
          <w:p w:rsidR="0008302E" w:rsidRPr="00DC62E1" w:rsidRDefault="0008302E" w:rsidP="00F606D6">
            <w:pPr>
              <w:rPr>
                <w:b/>
                <w:sz w:val="22"/>
                <w:szCs w:val="22"/>
                <w:lang w:val="en-GB"/>
              </w:rPr>
            </w:pPr>
            <w:r w:rsidRPr="00B60138">
              <w:rPr>
                <w:b/>
                <w:sz w:val="22"/>
                <w:szCs w:val="22"/>
                <w:lang w:val="en-GB"/>
              </w:rPr>
              <w:t>Skills</w:t>
            </w:r>
            <w:r>
              <w:rPr>
                <w:b/>
                <w:sz w:val="22"/>
                <w:szCs w:val="22"/>
                <w:lang w:val="en-GB"/>
              </w:rPr>
              <w:t xml:space="preserve"> </w:t>
            </w:r>
            <w:r w:rsidRPr="00DC62E1">
              <w:rPr>
                <w:sz w:val="22"/>
                <w:szCs w:val="22"/>
                <w:lang w:val="en-GB"/>
              </w:rPr>
              <w:t>(Technical, safety)</w:t>
            </w:r>
          </w:p>
          <w:p w:rsidR="00F606D6" w:rsidRPr="00B60138" w:rsidRDefault="00F606D6" w:rsidP="00161819">
            <w:pPr>
              <w:pStyle w:val="Paragraphedeliste"/>
              <w:numPr>
                <w:ilvl w:val="0"/>
                <w:numId w:val="31"/>
              </w:numPr>
              <w:ind w:left="317" w:hanging="261"/>
              <w:rPr>
                <w:sz w:val="22"/>
                <w:szCs w:val="22"/>
                <w:lang w:val="en-GB"/>
              </w:rPr>
            </w:pPr>
            <w:r w:rsidRPr="00B60138">
              <w:rPr>
                <w:sz w:val="22"/>
                <w:szCs w:val="22"/>
                <w:lang w:val="en-GB"/>
              </w:rPr>
              <w:t>Responsible for technical expertise in order to maintain quality</w:t>
            </w:r>
          </w:p>
          <w:p w:rsidR="00F606D6" w:rsidRPr="00B60138" w:rsidRDefault="00F606D6" w:rsidP="00161819">
            <w:pPr>
              <w:pStyle w:val="Paragraphedeliste"/>
              <w:numPr>
                <w:ilvl w:val="0"/>
                <w:numId w:val="31"/>
              </w:numPr>
              <w:ind w:left="317" w:hanging="261"/>
              <w:rPr>
                <w:sz w:val="22"/>
                <w:szCs w:val="22"/>
                <w:lang w:val="en-GB"/>
              </w:rPr>
            </w:pPr>
            <w:r w:rsidRPr="00B60138">
              <w:rPr>
                <w:sz w:val="22"/>
                <w:szCs w:val="22"/>
                <w:lang w:val="en-GB"/>
              </w:rPr>
              <w:t>Greater skill</w:t>
            </w:r>
            <w:r w:rsidR="004A6461">
              <w:rPr>
                <w:sz w:val="22"/>
                <w:szCs w:val="22"/>
                <w:lang w:val="en-GB"/>
              </w:rPr>
              <w:t>s</w:t>
            </w:r>
            <w:r w:rsidRPr="00B60138">
              <w:rPr>
                <w:sz w:val="22"/>
                <w:szCs w:val="22"/>
                <w:lang w:val="en-GB"/>
              </w:rPr>
              <w:t xml:space="preserve"> in reading drawings</w:t>
            </w:r>
          </w:p>
          <w:p w:rsidR="00F606D6" w:rsidRPr="00B60138" w:rsidRDefault="00F606D6" w:rsidP="00161819">
            <w:pPr>
              <w:pStyle w:val="Paragraphedeliste"/>
              <w:numPr>
                <w:ilvl w:val="0"/>
                <w:numId w:val="31"/>
              </w:numPr>
              <w:ind w:left="317" w:hanging="261"/>
              <w:rPr>
                <w:sz w:val="22"/>
                <w:szCs w:val="22"/>
                <w:lang w:val="en-GB"/>
              </w:rPr>
            </w:pPr>
            <w:r w:rsidRPr="00B60138">
              <w:rPr>
                <w:sz w:val="22"/>
                <w:szCs w:val="22"/>
                <w:lang w:val="en-GB"/>
              </w:rPr>
              <w:t xml:space="preserve">Taking safety on board </w:t>
            </w:r>
          </w:p>
          <w:p w:rsidR="00F606D6" w:rsidRPr="00B60138" w:rsidRDefault="00F606D6" w:rsidP="00161819">
            <w:pPr>
              <w:pStyle w:val="Paragraphedeliste"/>
              <w:numPr>
                <w:ilvl w:val="0"/>
                <w:numId w:val="31"/>
              </w:numPr>
              <w:ind w:left="317" w:hanging="261"/>
              <w:rPr>
                <w:sz w:val="22"/>
                <w:szCs w:val="22"/>
                <w:lang w:val="en-GB"/>
              </w:rPr>
            </w:pPr>
            <w:r w:rsidRPr="00B60138">
              <w:rPr>
                <w:sz w:val="22"/>
                <w:szCs w:val="22"/>
                <w:lang w:val="en-GB"/>
              </w:rPr>
              <w:t xml:space="preserve">Being </w:t>
            </w:r>
            <w:r w:rsidRPr="004A6461">
              <w:rPr>
                <w:b/>
                <w:sz w:val="22"/>
                <w:szCs w:val="22"/>
                <w:lang w:val="en-GB"/>
              </w:rPr>
              <w:t>perfectly aware of technical changes to the trade (</w:t>
            </w:r>
            <w:r w:rsidRPr="00B60138">
              <w:rPr>
                <w:sz w:val="22"/>
                <w:szCs w:val="22"/>
                <w:lang w:val="en-GB"/>
              </w:rPr>
              <w:t>digital modelling)</w:t>
            </w:r>
          </w:p>
          <w:p w:rsidR="00F606D6" w:rsidRDefault="00F606D6" w:rsidP="00161819">
            <w:pPr>
              <w:pStyle w:val="Paragraphedeliste"/>
              <w:numPr>
                <w:ilvl w:val="0"/>
                <w:numId w:val="31"/>
              </w:numPr>
              <w:ind w:left="317" w:hanging="261"/>
              <w:rPr>
                <w:sz w:val="22"/>
                <w:szCs w:val="22"/>
                <w:lang w:val="en-GB"/>
              </w:rPr>
            </w:pPr>
            <w:r w:rsidRPr="00B60138">
              <w:rPr>
                <w:sz w:val="22"/>
                <w:szCs w:val="22"/>
                <w:lang w:val="en-GB"/>
              </w:rPr>
              <w:t xml:space="preserve">Adherence to </w:t>
            </w:r>
            <w:r w:rsidRPr="004A6461">
              <w:rPr>
                <w:b/>
                <w:sz w:val="22"/>
                <w:szCs w:val="22"/>
                <w:lang w:val="en-GB"/>
              </w:rPr>
              <w:t>instructions and regulations</w:t>
            </w:r>
            <w:r w:rsidRPr="00B60138">
              <w:rPr>
                <w:sz w:val="22"/>
                <w:szCs w:val="22"/>
                <w:lang w:val="en-GB"/>
              </w:rPr>
              <w:t xml:space="preserve"> </w:t>
            </w:r>
          </w:p>
          <w:p w:rsidR="0008302E" w:rsidRPr="00B60138" w:rsidRDefault="0008302E" w:rsidP="00F606D6">
            <w:pPr>
              <w:rPr>
                <w:b/>
                <w:sz w:val="22"/>
                <w:szCs w:val="22"/>
                <w:lang w:val="en-GB"/>
              </w:rPr>
            </w:pPr>
            <w:r w:rsidRPr="00B60138">
              <w:rPr>
                <w:b/>
                <w:sz w:val="22"/>
                <w:szCs w:val="22"/>
                <w:lang w:val="en-GB"/>
              </w:rPr>
              <w:t>Quality / responsibility</w:t>
            </w:r>
          </w:p>
          <w:p w:rsidR="00F606D6" w:rsidRPr="00B60138" w:rsidRDefault="00F606D6" w:rsidP="00161819">
            <w:pPr>
              <w:pStyle w:val="Paragraphedeliste"/>
              <w:numPr>
                <w:ilvl w:val="0"/>
                <w:numId w:val="31"/>
              </w:numPr>
              <w:ind w:left="317" w:hanging="261"/>
              <w:rPr>
                <w:sz w:val="22"/>
                <w:szCs w:val="22"/>
                <w:lang w:val="en-GB"/>
              </w:rPr>
            </w:pPr>
            <w:r w:rsidRPr="00B60138">
              <w:rPr>
                <w:sz w:val="22"/>
                <w:szCs w:val="22"/>
                <w:lang w:val="en-GB"/>
              </w:rPr>
              <w:t>Commitment, involvement in both the company and the project</w:t>
            </w:r>
          </w:p>
          <w:p w:rsidR="00F606D6" w:rsidRPr="00B60138" w:rsidRDefault="00F606D6" w:rsidP="00161819">
            <w:pPr>
              <w:pStyle w:val="Paragraphedeliste"/>
              <w:numPr>
                <w:ilvl w:val="0"/>
                <w:numId w:val="31"/>
              </w:numPr>
              <w:ind w:left="317" w:hanging="261"/>
              <w:rPr>
                <w:sz w:val="22"/>
                <w:szCs w:val="22"/>
                <w:lang w:val="en-GB"/>
              </w:rPr>
            </w:pPr>
            <w:r w:rsidRPr="00B60138">
              <w:rPr>
                <w:sz w:val="22"/>
                <w:szCs w:val="22"/>
                <w:lang w:val="en-GB"/>
              </w:rPr>
              <w:t>Independence (responsibility for his or her work and project)</w:t>
            </w:r>
          </w:p>
          <w:p w:rsidR="00F606D6" w:rsidRPr="00B60138" w:rsidRDefault="00F606D6" w:rsidP="00161819">
            <w:pPr>
              <w:pStyle w:val="Paragraphedeliste"/>
              <w:numPr>
                <w:ilvl w:val="0"/>
                <w:numId w:val="31"/>
              </w:numPr>
              <w:ind w:left="317" w:hanging="261"/>
              <w:rPr>
                <w:sz w:val="22"/>
                <w:szCs w:val="22"/>
                <w:lang w:val="en-GB"/>
              </w:rPr>
            </w:pPr>
            <w:r w:rsidRPr="00B60138">
              <w:rPr>
                <w:sz w:val="22"/>
                <w:szCs w:val="22"/>
                <w:lang w:val="en-GB"/>
              </w:rPr>
              <w:t xml:space="preserve">Adherence to standards formalised by the design and engineering department  </w:t>
            </w:r>
          </w:p>
          <w:p w:rsidR="00F606D6" w:rsidRPr="00B60138" w:rsidRDefault="00F606D6" w:rsidP="00161819">
            <w:pPr>
              <w:pStyle w:val="Paragraphedeliste"/>
              <w:numPr>
                <w:ilvl w:val="0"/>
                <w:numId w:val="31"/>
              </w:numPr>
              <w:ind w:left="317" w:hanging="261"/>
              <w:rPr>
                <w:sz w:val="22"/>
                <w:szCs w:val="22"/>
                <w:lang w:val="en-GB"/>
              </w:rPr>
            </w:pPr>
            <w:r w:rsidRPr="00B60138">
              <w:rPr>
                <w:sz w:val="22"/>
                <w:szCs w:val="22"/>
                <w:lang w:val="en-GB"/>
              </w:rPr>
              <w:t xml:space="preserve">Following up on and </w:t>
            </w:r>
            <w:r w:rsidRPr="004A6461">
              <w:rPr>
                <w:b/>
                <w:sz w:val="22"/>
                <w:szCs w:val="22"/>
                <w:lang w:val="en-GB"/>
              </w:rPr>
              <w:t>monitoring projects</w:t>
            </w:r>
          </w:p>
          <w:p w:rsidR="00F606D6" w:rsidRPr="00B60138" w:rsidRDefault="00F606D6" w:rsidP="00161819">
            <w:pPr>
              <w:pStyle w:val="Paragraphedeliste"/>
              <w:numPr>
                <w:ilvl w:val="0"/>
                <w:numId w:val="31"/>
              </w:numPr>
              <w:ind w:left="317" w:hanging="261"/>
              <w:rPr>
                <w:sz w:val="22"/>
                <w:szCs w:val="22"/>
                <w:lang w:val="en-GB"/>
              </w:rPr>
            </w:pPr>
            <w:r w:rsidRPr="00B60138">
              <w:rPr>
                <w:sz w:val="22"/>
                <w:szCs w:val="22"/>
                <w:lang w:val="en-GB"/>
              </w:rPr>
              <w:t>Having a full understanding of the digital model for each trade</w:t>
            </w:r>
          </w:p>
          <w:p w:rsidR="00F606D6" w:rsidRPr="00B60138" w:rsidRDefault="00F606D6" w:rsidP="00161819">
            <w:pPr>
              <w:pStyle w:val="Paragraphedeliste"/>
              <w:numPr>
                <w:ilvl w:val="0"/>
                <w:numId w:val="31"/>
              </w:numPr>
              <w:ind w:left="317" w:hanging="261"/>
              <w:rPr>
                <w:sz w:val="22"/>
                <w:szCs w:val="22"/>
                <w:lang w:val="en-GB"/>
              </w:rPr>
            </w:pPr>
            <w:r w:rsidRPr="00B60138">
              <w:rPr>
                <w:sz w:val="22"/>
                <w:szCs w:val="22"/>
                <w:lang w:val="en-GB"/>
              </w:rPr>
              <w:t>Monitors the project properly, also coordinating the stages and a good acceptance procedure which takes place on time</w:t>
            </w:r>
          </w:p>
          <w:p w:rsidR="0008302E" w:rsidRPr="00B60138" w:rsidRDefault="00F606D6" w:rsidP="00161819">
            <w:pPr>
              <w:pStyle w:val="Paragraphedeliste"/>
              <w:numPr>
                <w:ilvl w:val="0"/>
                <w:numId w:val="31"/>
              </w:numPr>
              <w:ind w:left="317" w:hanging="261"/>
              <w:rPr>
                <w:sz w:val="22"/>
                <w:szCs w:val="22"/>
                <w:lang w:val="en-GB"/>
              </w:rPr>
            </w:pPr>
            <w:r w:rsidRPr="00B60138">
              <w:rPr>
                <w:sz w:val="22"/>
                <w:szCs w:val="22"/>
                <w:lang w:val="en-GB"/>
              </w:rPr>
              <w:t>Obligation to work within limits in terms of time, costs and the quality of the project</w:t>
            </w:r>
          </w:p>
        </w:tc>
      </w:tr>
      <w:tr w:rsidR="0008302E" w:rsidRPr="00B60138" w:rsidTr="004A6461">
        <w:tc>
          <w:tcPr>
            <w:tcW w:w="127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t>Italy</w:t>
            </w:r>
          </w:p>
        </w:tc>
        <w:tc>
          <w:tcPr>
            <w:tcW w:w="7826" w:type="dxa"/>
            <w:gridSpan w:val="2"/>
            <w:tcBorders>
              <w:top w:val="single" w:sz="4" w:space="0" w:color="auto"/>
              <w:left w:val="single" w:sz="4" w:space="0" w:color="auto"/>
              <w:bottom w:val="single" w:sz="4" w:space="0" w:color="auto"/>
              <w:right w:val="single" w:sz="4" w:space="0" w:color="auto"/>
            </w:tcBorders>
            <w:shd w:val="clear" w:color="auto" w:fill="auto"/>
          </w:tcPr>
          <w:p w:rsidR="00191DE8" w:rsidRPr="00B60138" w:rsidRDefault="00191DE8" w:rsidP="00191DE8">
            <w:pPr>
              <w:rPr>
                <w:sz w:val="22"/>
                <w:szCs w:val="22"/>
                <w:lang w:val="en-GB"/>
              </w:rPr>
            </w:pPr>
            <w:r w:rsidRPr="00B60138">
              <w:rPr>
                <w:sz w:val="22"/>
                <w:szCs w:val="22"/>
                <w:lang w:val="en-GB"/>
              </w:rPr>
              <w:t xml:space="preserve">Ability of </w:t>
            </w:r>
            <w:r w:rsidRPr="004A6461">
              <w:rPr>
                <w:b/>
                <w:sz w:val="22"/>
                <w:szCs w:val="22"/>
                <w:lang w:val="en-GB"/>
              </w:rPr>
              <w:t>creating a team</w:t>
            </w:r>
            <w:r w:rsidRPr="00B60138">
              <w:rPr>
                <w:sz w:val="22"/>
                <w:szCs w:val="22"/>
                <w:lang w:val="en-GB"/>
              </w:rPr>
              <w:t xml:space="preserve"> that promotes single professionalism directing energies towards a common goal</w:t>
            </w:r>
            <w:r w:rsidR="004A6461">
              <w:rPr>
                <w:sz w:val="22"/>
                <w:szCs w:val="22"/>
                <w:lang w:val="en-GB"/>
              </w:rPr>
              <w:t>.</w:t>
            </w:r>
          </w:p>
          <w:p w:rsidR="0008302E" w:rsidRPr="00B60138" w:rsidRDefault="00191DE8" w:rsidP="00191DE8">
            <w:pPr>
              <w:rPr>
                <w:sz w:val="22"/>
                <w:szCs w:val="22"/>
                <w:lang w:val="en-GB"/>
              </w:rPr>
            </w:pPr>
            <w:r w:rsidRPr="00B60138">
              <w:rPr>
                <w:sz w:val="22"/>
                <w:szCs w:val="22"/>
                <w:lang w:val="en-GB"/>
              </w:rPr>
              <w:t xml:space="preserve">More sensitivity in enforcing the </w:t>
            </w:r>
            <w:r w:rsidRPr="004A6461">
              <w:rPr>
                <w:b/>
                <w:sz w:val="22"/>
                <w:szCs w:val="22"/>
                <w:lang w:val="en-GB"/>
              </w:rPr>
              <w:t>rules on security</w:t>
            </w:r>
            <w:r w:rsidR="004A6461">
              <w:rPr>
                <w:sz w:val="22"/>
                <w:szCs w:val="22"/>
                <w:lang w:val="en-GB"/>
              </w:rPr>
              <w:t>.</w:t>
            </w:r>
          </w:p>
        </w:tc>
      </w:tr>
    </w:tbl>
    <w:p w:rsidR="004B38EA" w:rsidRDefault="004B38EA">
      <w:r>
        <w:br w:type="page"/>
      </w: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826"/>
      </w:tblGrid>
      <w:tr w:rsidR="0008302E" w:rsidRPr="00B60138" w:rsidTr="004A6461">
        <w:tc>
          <w:tcPr>
            <w:tcW w:w="127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t>Spain</w:t>
            </w:r>
          </w:p>
        </w:tc>
        <w:tc>
          <w:tcPr>
            <w:tcW w:w="7826" w:type="dxa"/>
            <w:tcBorders>
              <w:top w:val="single" w:sz="4" w:space="0" w:color="auto"/>
              <w:left w:val="single" w:sz="4" w:space="0" w:color="auto"/>
              <w:bottom w:val="single" w:sz="4" w:space="0" w:color="auto"/>
              <w:right w:val="single" w:sz="4" w:space="0" w:color="auto"/>
            </w:tcBorders>
            <w:shd w:val="clear" w:color="auto" w:fill="auto"/>
          </w:tcPr>
          <w:p w:rsidR="004A6461" w:rsidRDefault="008A01B3" w:rsidP="004A6461">
            <w:pPr>
              <w:jc w:val="both"/>
              <w:rPr>
                <w:sz w:val="22"/>
                <w:szCs w:val="22"/>
                <w:lang w:val="en-GB" w:eastAsia="es-ES"/>
              </w:rPr>
            </w:pPr>
            <w:r w:rsidRPr="00B60138">
              <w:rPr>
                <w:sz w:val="22"/>
                <w:szCs w:val="22"/>
                <w:lang w:val="en-GB"/>
              </w:rPr>
              <w:t xml:space="preserve">The company managers and worksite supervisors expect the team leader to manage and coordinate his / her crew by </w:t>
            </w:r>
            <w:r w:rsidRPr="00B60138">
              <w:rPr>
                <w:b/>
                <w:sz w:val="22"/>
                <w:szCs w:val="22"/>
                <w:lang w:val="en-GB"/>
              </w:rPr>
              <w:t>focusing on construction progress</w:t>
            </w:r>
            <w:r w:rsidRPr="00B60138">
              <w:rPr>
                <w:sz w:val="22"/>
                <w:szCs w:val="22"/>
                <w:lang w:val="en-GB"/>
              </w:rPr>
              <w:t xml:space="preserve"> in its different phases and to achieve the goals and objectives according to the time frame established. This professional has to have the ability to cope with many stressful situations considering the tight deadlines and the scant resources available for the achievement of project objectives. Furthermore, the team leader is obliged to keep the worksite supervisor informed of task accomplishment, issues and status. Thus, he / she has to have very good </w:t>
            </w:r>
            <w:r w:rsidRPr="00B60138">
              <w:rPr>
                <w:b/>
                <w:sz w:val="22"/>
                <w:szCs w:val="22"/>
                <w:lang w:val="en-GB"/>
              </w:rPr>
              <w:t>communication skills</w:t>
            </w:r>
            <w:r w:rsidRPr="00B60138">
              <w:rPr>
                <w:sz w:val="22"/>
                <w:szCs w:val="22"/>
                <w:lang w:val="en-GB"/>
              </w:rPr>
              <w:t xml:space="preserve"> (quality verbal and</w:t>
            </w:r>
            <w:r w:rsidR="004A6461">
              <w:rPr>
                <w:sz w:val="22"/>
                <w:szCs w:val="22"/>
                <w:lang w:val="en-GB"/>
              </w:rPr>
              <w:t xml:space="preserve"> written communication skills).</w:t>
            </w:r>
          </w:p>
          <w:p w:rsidR="0008302E" w:rsidRPr="00B60138" w:rsidRDefault="008A01B3" w:rsidP="004A6461">
            <w:pPr>
              <w:jc w:val="both"/>
              <w:rPr>
                <w:sz w:val="22"/>
                <w:szCs w:val="22"/>
                <w:lang w:val="en-GB" w:eastAsia="es-ES"/>
              </w:rPr>
            </w:pPr>
            <w:r w:rsidRPr="00B60138">
              <w:rPr>
                <w:sz w:val="22"/>
                <w:szCs w:val="22"/>
                <w:lang w:val="en-GB"/>
              </w:rPr>
              <w:t xml:space="preserve">The foreman and the rest of the crew expect the team leader to have </w:t>
            </w:r>
            <w:r w:rsidRPr="00B60138">
              <w:rPr>
                <w:b/>
                <w:sz w:val="22"/>
                <w:szCs w:val="22"/>
                <w:lang w:val="en-GB"/>
              </w:rPr>
              <w:t>solid technical</w:t>
            </w:r>
            <w:r w:rsidRPr="00B60138">
              <w:rPr>
                <w:sz w:val="22"/>
                <w:szCs w:val="22"/>
                <w:lang w:val="en-GB"/>
              </w:rPr>
              <w:t xml:space="preserve"> </w:t>
            </w:r>
            <w:r w:rsidRPr="00B60138">
              <w:rPr>
                <w:b/>
                <w:sz w:val="22"/>
                <w:szCs w:val="22"/>
                <w:lang w:val="en-GB"/>
              </w:rPr>
              <w:t>knowledge</w:t>
            </w:r>
            <w:r w:rsidRPr="00B60138">
              <w:rPr>
                <w:sz w:val="22"/>
                <w:szCs w:val="22"/>
                <w:lang w:val="en-GB"/>
              </w:rPr>
              <w:t xml:space="preserve"> and </w:t>
            </w:r>
            <w:r w:rsidRPr="00B60138">
              <w:rPr>
                <w:b/>
                <w:sz w:val="22"/>
                <w:szCs w:val="22"/>
                <w:lang w:val="en-GB"/>
              </w:rPr>
              <w:t>organisational skills</w:t>
            </w:r>
            <w:r w:rsidRPr="00B60138">
              <w:rPr>
                <w:sz w:val="22"/>
                <w:szCs w:val="22"/>
                <w:lang w:val="en-GB"/>
              </w:rPr>
              <w:t xml:space="preserve"> so that he / she can offer them </w:t>
            </w:r>
            <w:r w:rsidRPr="00B60138">
              <w:rPr>
                <w:b/>
                <w:sz w:val="22"/>
                <w:szCs w:val="22"/>
                <w:lang w:val="en-GB"/>
              </w:rPr>
              <w:t>adequate guidance</w:t>
            </w:r>
            <w:r w:rsidRPr="00B60138">
              <w:rPr>
                <w:sz w:val="22"/>
                <w:szCs w:val="22"/>
                <w:lang w:val="en-GB"/>
              </w:rPr>
              <w:t xml:space="preserve"> and help them to keep focused and on track. These employees expect the team leader to be </w:t>
            </w:r>
            <w:r w:rsidRPr="00B60138">
              <w:rPr>
                <w:b/>
                <w:sz w:val="22"/>
                <w:szCs w:val="22"/>
                <w:lang w:val="en-GB"/>
              </w:rPr>
              <w:t>respectful</w:t>
            </w:r>
            <w:r w:rsidRPr="00B60138">
              <w:rPr>
                <w:sz w:val="22"/>
                <w:szCs w:val="22"/>
                <w:lang w:val="en-GB"/>
              </w:rPr>
              <w:t xml:space="preserve">, </w:t>
            </w:r>
            <w:r w:rsidRPr="00B60138">
              <w:rPr>
                <w:b/>
                <w:sz w:val="22"/>
                <w:szCs w:val="22"/>
                <w:lang w:val="en-GB"/>
              </w:rPr>
              <w:t>empathetic</w:t>
            </w:r>
            <w:r w:rsidRPr="00B60138">
              <w:rPr>
                <w:sz w:val="22"/>
                <w:szCs w:val="22"/>
                <w:lang w:val="en-GB"/>
              </w:rPr>
              <w:t xml:space="preserve"> and </w:t>
            </w:r>
            <w:r w:rsidRPr="00B60138">
              <w:rPr>
                <w:b/>
                <w:sz w:val="22"/>
                <w:szCs w:val="22"/>
                <w:lang w:val="en-GB"/>
              </w:rPr>
              <w:t>open-minded</w:t>
            </w:r>
            <w:r w:rsidRPr="00B60138">
              <w:rPr>
                <w:sz w:val="22"/>
                <w:szCs w:val="22"/>
                <w:lang w:val="en-GB"/>
              </w:rPr>
              <w:t xml:space="preserve"> so that they can feel free to contribute to the team’s performance. The crew expect a team leader who will </w:t>
            </w:r>
            <w:r w:rsidRPr="00B60138">
              <w:rPr>
                <w:b/>
                <w:sz w:val="22"/>
                <w:szCs w:val="22"/>
                <w:lang w:val="en-GB"/>
              </w:rPr>
              <w:t>actively</w:t>
            </w:r>
            <w:r w:rsidRPr="00B60138">
              <w:rPr>
                <w:sz w:val="22"/>
                <w:szCs w:val="22"/>
                <w:lang w:val="en-GB"/>
              </w:rPr>
              <w:t xml:space="preserve"> </w:t>
            </w:r>
            <w:r w:rsidRPr="00B60138">
              <w:rPr>
                <w:b/>
                <w:sz w:val="22"/>
                <w:szCs w:val="22"/>
                <w:lang w:val="en-GB"/>
              </w:rPr>
              <w:t>listen to them</w:t>
            </w:r>
            <w:r w:rsidRPr="00B60138">
              <w:rPr>
                <w:sz w:val="22"/>
                <w:szCs w:val="22"/>
                <w:lang w:val="en-GB"/>
              </w:rPr>
              <w:t xml:space="preserve"> and who will take into consideration their contributions. They expect this professional to be </w:t>
            </w:r>
            <w:r w:rsidRPr="00B60138">
              <w:rPr>
                <w:b/>
                <w:sz w:val="22"/>
                <w:szCs w:val="22"/>
                <w:lang w:val="en-GB"/>
              </w:rPr>
              <w:t>highly operative</w:t>
            </w:r>
            <w:r w:rsidRPr="00B60138">
              <w:rPr>
                <w:sz w:val="22"/>
                <w:szCs w:val="22"/>
                <w:lang w:val="en-GB"/>
              </w:rPr>
              <w:t>, having the ability to provide solutions to complex everyday problems and situations.</w:t>
            </w:r>
          </w:p>
        </w:tc>
      </w:tr>
      <w:tr w:rsidR="0008302E" w:rsidRPr="00B60138" w:rsidTr="00776FA3">
        <w:tc>
          <w:tcPr>
            <w:tcW w:w="1276" w:type="dxa"/>
            <w:shd w:val="clear" w:color="auto" w:fill="auto"/>
          </w:tcPr>
          <w:p w:rsidR="0008302E" w:rsidRPr="00B60138" w:rsidRDefault="0008302E" w:rsidP="00776FA3">
            <w:pPr>
              <w:rPr>
                <w:sz w:val="22"/>
                <w:szCs w:val="22"/>
                <w:lang w:val="en-GB"/>
              </w:rPr>
            </w:pPr>
            <w:r>
              <w:rPr>
                <w:sz w:val="22"/>
                <w:szCs w:val="22"/>
                <w:lang w:val="en-GB"/>
              </w:rPr>
              <w:t>Portugal</w:t>
            </w:r>
          </w:p>
        </w:tc>
        <w:tc>
          <w:tcPr>
            <w:tcW w:w="7826" w:type="dxa"/>
            <w:shd w:val="clear" w:color="auto" w:fill="auto"/>
          </w:tcPr>
          <w:p w:rsidR="0008302E" w:rsidRPr="00B60138" w:rsidRDefault="0008302E" w:rsidP="00776FA3">
            <w:pPr>
              <w:rPr>
                <w:sz w:val="22"/>
                <w:szCs w:val="22"/>
                <w:lang w:val="en-GB"/>
              </w:rPr>
            </w:pPr>
            <w:r w:rsidRPr="00B60138">
              <w:rPr>
                <w:sz w:val="22"/>
                <w:szCs w:val="22"/>
                <w:lang w:val="en-GB"/>
              </w:rPr>
              <w:t>Recruitment and managing teams are very important factors, which are of increasing importance within the framework of the companies.</w:t>
            </w:r>
          </w:p>
        </w:tc>
      </w:tr>
    </w:tbl>
    <w:p w:rsidR="0008302E" w:rsidRDefault="0008302E" w:rsidP="0008302E">
      <w:pPr>
        <w:rPr>
          <w:rFonts w:cs="Verdana"/>
          <w:sz w:val="22"/>
          <w:szCs w:val="22"/>
          <w:lang w:val="en-GB"/>
        </w:rPr>
      </w:pPr>
    </w:p>
    <w:p w:rsidR="0008302E" w:rsidRPr="00731682" w:rsidRDefault="0008302E" w:rsidP="0008302E">
      <w:pPr>
        <w:rPr>
          <w:rFonts w:cs="Verdana"/>
          <w:b/>
          <w:sz w:val="22"/>
          <w:szCs w:val="22"/>
          <w:lang w:val="en-GB"/>
        </w:rPr>
      </w:pPr>
      <w:r w:rsidRPr="00731682">
        <w:rPr>
          <w:rFonts w:cs="Verdana"/>
          <w:b/>
          <w:sz w:val="22"/>
          <w:szCs w:val="22"/>
          <w:lang w:val="en-GB"/>
        </w:rPr>
        <w:t>Common characteristics</w:t>
      </w:r>
    </w:p>
    <w:p w:rsidR="0008302E" w:rsidRDefault="0008302E" w:rsidP="0008302E">
      <w:pPr>
        <w:rPr>
          <w:rFonts w:cs="Verdana"/>
          <w:sz w:val="22"/>
          <w:szCs w:val="22"/>
          <w:lang w:val="en-GB"/>
        </w:rPr>
      </w:pPr>
    </w:p>
    <w:p w:rsidR="00B511AB" w:rsidRDefault="00B511AB" w:rsidP="00B511AB">
      <w:pPr>
        <w:jc w:val="both"/>
        <w:rPr>
          <w:rFonts w:cs="Verdana"/>
          <w:sz w:val="22"/>
          <w:szCs w:val="22"/>
          <w:lang w:val="en-GB"/>
        </w:rPr>
      </w:pPr>
      <w:r>
        <w:rPr>
          <w:rFonts w:cs="Verdana"/>
          <w:sz w:val="22"/>
          <w:szCs w:val="22"/>
          <w:lang w:val="en-GB"/>
        </w:rPr>
        <w:t>Like worksite supervisors, team</w:t>
      </w:r>
      <w:r w:rsidR="002623F3">
        <w:rPr>
          <w:rFonts w:cs="Verdana"/>
          <w:sz w:val="22"/>
          <w:szCs w:val="22"/>
          <w:lang w:val="en-GB"/>
        </w:rPr>
        <w:t xml:space="preserve"> leaders must be able to face un</w:t>
      </w:r>
      <w:r>
        <w:rPr>
          <w:rFonts w:cs="Verdana"/>
          <w:sz w:val="22"/>
          <w:szCs w:val="22"/>
          <w:lang w:val="en-GB"/>
        </w:rPr>
        <w:t>predic</w:t>
      </w:r>
      <w:r w:rsidR="002623F3">
        <w:rPr>
          <w:rFonts w:cs="Verdana"/>
          <w:sz w:val="22"/>
          <w:szCs w:val="22"/>
          <w:lang w:val="en-GB"/>
        </w:rPr>
        <w:t>t</w:t>
      </w:r>
      <w:r>
        <w:rPr>
          <w:rFonts w:cs="Verdana"/>
          <w:sz w:val="22"/>
          <w:szCs w:val="22"/>
          <w:lang w:val="en-GB"/>
        </w:rPr>
        <w:t xml:space="preserve">ability and complexity when fulfilling their activities, taking into account competitiveness and cost-effectiveness ratio. They are not considered only as executors of tasks attributed by </w:t>
      </w:r>
      <w:r w:rsidR="002623F3">
        <w:rPr>
          <w:rFonts w:cs="Verdana"/>
          <w:sz w:val="22"/>
          <w:szCs w:val="22"/>
          <w:lang w:val="en-GB"/>
        </w:rPr>
        <w:t xml:space="preserve">hierarchy, but also as a force of proposals capable to act with a certain degree of autonomy and to look ahead, by developing relationships and cross-functional skills. Technical knowledge is always a basis of their professional legitimacy and a fundamental pillar of their notoriety, but it is not sufficient to be considered performant. Current requirements concern their capacities to monitor projects with flexibility and adaptability, to create necessary co-operations, to implement technical, environmental and safety rules, as well to create positive social climate within their teams.  </w:t>
      </w:r>
    </w:p>
    <w:p w:rsidR="0008302E" w:rsidRDefault="0008302E" w:rsidP="0008302E">
      <w:pPr>
        <w:pStyle w:val="Sansinterligne1"/>
        <w:jc w:val="both"/>
        <w:rPr>
          <w:lang w:val="en-GB"/>
        </w:rPr>
      </w:pPr>
    </w:p>
    <w:p w:rsidR="0008302E" w:rsidRPr="00DD2319" w:rsidRDefault="0008302E" w:rsidP="0008302E">
      <w:pPr>
        <w:pStyle w:val="Sansinterligne1"/>
        <w:jc w:val="both"/>
        <w:rPr>
          <w:b/>
          <w:sz w:val="24"/>
          <w:szCs w:val="24"/>
          <w:lang w:val="en-GB"/>
        </w:rPr>
      </w:pPr>
      <w:r w:rsidRPr="00DD2319">
        <w:rPr>
          <w:b/>
          <w:sz w:val="24"/>
          <w:szCs w:val="24"/>
          <w:lang w:val="en-GB"/>
        </w:rPr>
        <w:t>2. Criteria of professional performance</w:t>
      </w:r>
    </w:p>
    <w:p w:rsidR="0008302E" w:rsidRDefault="0008302E" w:rsidP="0008302E">
      <w:pPr>
        <w:pStyle w:val="Sansinterligne1"/>
        <w:jc w:val="both"/>
        <w:rPr>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96"/>
      </w:tblGrid>
      <w:tr w:rsidR="0008302E" w:rsidRPr="00B60138" w:rsidTr="00776FA3">
        <w:tc>
          <w:tcPr>
            <w:tcW w:w="1276" w:type="dxa"/>
            <w:shd w:val="clear" w:color="auto" w:fill="auto"/>
          </w:tcPr>
          <w:p w:rsidR="0008302E" w:rsidRPr="00B60138" w:rsidRDefault="0008302E" w:rsidP="00776FA3">
            <w:pPr>
              <w:rPr>
                <w:sz w:val="22"/>
                <w:szCs w:val="22"/>
                <w:lang w:val="en-GB"/>
              </w:rPr>
            </w:pPr>
            <w:r>
              <w:rPr>
                <w:sz w:val="22"/>
                <w:szCs w:val="22"/>
                <w:lang w:val="en-GB"/>
              </w:rPr>
              <w:t>Germany</w:t>
            </w:r>
          </w:p>
        </w:tc>
        <w:tc>
          <w:tcPr>
            <w:tcW w:w="7796" w:type="dxa"/>
            <w:shd w:val="clear" w:color="auto" w:fill="auto"/>
          </w:tcPr>
          <w:p w:rsidR="003A2C66" w:rsidRPr="00B60138" w:rsidRDefault="003A2C66" w:rsidP="003A2C66">
            <w:pPr>
              <w:rPr>
                <w:sz w:val="22"/>
                <w:szCs w:val="22"/>
                <w:lang w:val="en-GB"/>
              </w:rPr>
            </w:pPr>
            <w:r w:rsidRPr="00B60138">
              <w:rPr>
                <w:sz w:val="22"/>
                <w:szCs w:val="22"/>
                <w:lang w:val="en-GB"/>
              </w:rPr>
              <w:t>Quality and speed in setting up site</w:t>
            </w:r>
          </w:p>
          <w:p w:rsidR="003A2C66" w:rsidRPr="00B60138" w:rsidRDefault="003A2C66" w:rsidP="003A2C66">
            <w:pPr>
              <w:rPr>
                <w:sz w:val="22"/>
                <w:szCs w:val="22"/>
                <w:lang w:val="en-GB"/>
              </w:rPr>
            </w:pPr>
            <w:r w:rsidRPr="00B60138">
              <w:rPr>
                <w:sz w:val="22"/>
                <w:szCs w:val="22"/>
                <w:lang w:val="en-GB"/>
              </w:rPr>
              <w:t>Human resource planning</w:t>
            </w:r>
          </w:p>
          <w:p w:rsidR="003A2C66" w:rsidRPr="00B60138" w:rsidRDefault="003A2C66" w:rsidP="003A2C66">
            <w:pPr>
              <w:rPr>
                <w:sz w:val="22"/>
                <w:szCs w:val="22"/>
                <w:lang w:val="en-GB"/>
              </w:rPr>
            </w:pPr>
            <w:r w:rsidRPr="00B60138">
              <w:rPr>
                <w:sz w:val="22"/>
                <w:szCs w:val="22"/>
                <w:lang w:val="en-GB"/>
              </w:rPr>
              <w:t>Checking/correcting works, “last word”</w:t>
            </w:r>
          </w:p>
          <w:p w:rsidR="003A2C66" w:rsidRPr="00B60138" w:rsidRDefault="003A2C66" w:rsidP="003A2C66">
            <w:pPr>
              <w:rPr>
                <w:sz w:val="22"/>
                <w:szCs w:val="22"/>
                <w:lang w:val="en-GB"/>
              </w:rPr>
            </w:pPr>
            <w:r w:rsidRPr="00B60138">
              <w:rPr>
                <w:sz w:val="22"/>
                <w:szCs w:val="22"/>
                <w:lang w:val="en-GB"/>
              </w:rPr>
              <w:t>Contact person, communication</w:t>
            </w:r>
          </w:p>
          <w:p w:rsidR="003A2C66" w:rsidRPr="00B60138" w:rsidRDefault="003A2C66" w:rsidP="003A2C66">
            <w:pPr>
              <w:rPr>
                <w:sz w:val="22"/>
                <w:szCs w:val="22"/>
                <w:lang w:val="en-GB"/>
              </w:rPr>
            </w:pPr>
            <w:r w:rsidRPr="00B60138">
              <w:rPr>
                <w:sz w:val="22"/>
                <w:szCs w:val="22"/>
                <w:lang w:val="en-GB"/>
              </w:rPr>
              <w:t>Personal professional competence</w:t>
            </w:r>
          </w:p>
          <w:p w:rsidR="003A2C66" w:rsidRPr="004A6461" w:rsidRDefault="003A2C66" w:rsidP="003A2C66">
            <w:pPr>
              <w:rPr>
                <w:b/>
                <w:sz w:val="22"/>
                <w:szCs w:val="22"/>
                <w:lang w:val="en-GB"/>
              </w:rPr>
            </w:pPr>
            <w:r w:rsidRPr="004A6461">
              <w:rPr>
                <w:b/>
                <w:sz w:val="22"/>
                <w:szCs w:val="22"/>
                <w:lang w:val="en-GB"/>
              </w:rPr>
              <w:t>Solution finding oriented</w:t>
            </w:r>
          </w:p>
          <w:p w:rsidR="0008302E" w:rsidRPr="00B60138" w:rsidRDefault="003A2C66" w:rsidP="003A2C66">
            <w:pPr>
              <w:rPr>
                <w:sz w:val="22"/>
                <w:szCs w:val="22"/>
                <w:lang w:val="en-GB"/>
              </w:rPr>
            </w:pPr>
            <w:r w:rsidRPr="00B60138">
              <w:rPr>
                <w:sz w:val="22"/>
                <w:szCs w:val="22"/>
                <w:lang w:val="en-GB"/>
              </w:rPr>
              <w:t>Preparation of works, only seldom in operational works</w:t>
            </w:r>
          </w:p>
        </w:tc>
      </w:tr>
      <w:tr w:rsidR="0008302E" w:rsidRPr="00B60138" w:rsidTr="00776FA3">
        <w:tc>
          <w:tcPr>
            <w:tcW w:w="127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t>Belgium</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2C6D71" w:rsidRPr="00B60138" w:rsidRDefault="002C6D71" w:rsidP="002C6D71">
            <w:pPr>
              <w:rPr>
                <w:sz w:val="22"/>
                <w:szCs w:val="22"/>
                <w:lang w:val="en-GB"/>
              </w:rPr>
            </w:pPr>
            <w:r w:rsidRPr="00B60138">
              <w:rPr>
                <w:sz w:val="22"/>
                <w:szCs w:val="22"/>
                <w:lang w:val="en-GB"/>
              </w:rPr>
              <w:t xml:space="preserve">Preparation: be able to calculate, verify, take measures </w:t>
            </w:r>
          </w:p>
          <w:p w:rsidR="002C6D71" w:rsidRPr="00B60138" w:rsidRDefault="002C6D71" w:rsidP="002C6D71">
            <w:pPr>
              <w:rPr>
                <w:sz w:val="22"/>
                <w:szCs w:val="22"/>
                <w:lang w:val="en-GB"/>
              </w:rPr>
            </w:pPr>
            <w:r w:rsidRPr="00B60138">
              <w:rPr>
                <w:sz w:val="22"/>
                <w:szCs w:val="22"/>
                <w:lang w:val="en-GB"/>
              </w:rPr>
              <w:t xml:space="preserve">Execution: team leaders are first considered as </w:t>
            </w:r>
            <w:r w:rsidRPr="004A6461">
              <w:rPr>
                <w:b/>
                <w:sz w:val="22"/>
                <w:szCs w:val="22"/>
                <w:lang w:val="en-GB"/>
              </w:rPr>
              <w:t>PRODUCTIVE WORKFORCE</w:t>
            </w:r>
            <w:r w:rsidRPr="00B60138">
              <w:rPr>
                <w:sz w:val="22"/>
                <w:szCs w:val="22"/>
                <w:lang w:val="en-GB"/>
              </w:rPr>
              <w:t xml:space="preserve"> – good knowledge of the field + quality control at each step + be able to give clear explanations to his team + take time to explain and must be available. </w:t>
            </w:r>
          </w:p>
          <w:p w:rsidR="0008302E" w:rsidRPr="00B60138" w:rsidRDefault="002C6D71" w:rsidP="002C6D71">
            <w:pPr>
              <w:rPr>
                <w:sz w:val="22"/>
                <w:szCs w:val="22"/>
                <w:lang w:val="en-GB"/>
              </w:rPr>
            </w:pPr>
            <w:r w:rsidRPr="00B60138">
              <w:rPr>
                <w:sz w:val="22"/>
                <w:szCs w:val="22"/>
                <w:lang w:val="en-GB"/>
              </w:rPr>
              <w:t>Always be sure that the work has been done correctly and in respect to legislation and standards</w:t>
            </w:r>
          </w:p>
        </w:tc>
      </w:tr>
      <w:tr w:rsidR="0008302E" w:rsidRPr="00B60138" w:rsidTr="00776FA3">
        <w:tc>
          <w:tcPr>
            <w:tcW w:w="127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t>United Kingdom</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847311" w:rsidP="00776FA3">
            <w:pPr>
              <w:rPr>
                <w:sz w:val="22"/>
                <w:szCs w:val="22"/>
                <w:lang w:val="en-GB"/>
              </w:rPr>
            </w:pPr>
            <w:r w:rsidRPr="00B60138">
              <w:rPr>
                <w:sz w:val="22"/>
                <w:szCs w:val="22"/>
                <w:lang w:val="en-GB"/>
              </w:rPr>
              <w:t xml:space="preserve">The team leader will work to any tolerances and specifications required and demand this of his/her team, too. This </w:t>
            </w:r>
            <w:r w:rsidRPr="004A6461">
              <w:rPr>
                <w:b/>
                <w:sz w:val="22"/>
                <w:szCs w:val="22"/>
                <w:lang w:val="en-GB"/>
              </w:rPr>
              <w:t>professionalism</w:t>
            </w:r>
            <w:r w:rsidRPr="00B60138">
              <w:rPr>
                <w:sz w:val="22"/>
                <w:szCs w:val="22"/>
                <w:lang w:val="en-GB"/>
              </w:rPr>
              <w:t xml:space="preserve"> should set them apart and gain respect from others.</w:t>
            </w:r>
          </w:p>
        </w:tc>
      </w:tr>
      <w:tr w:rsidR="0008302E" w:rsidRPr="00B60138" w:rsidTr="00776FA3">
        <w:tc>
          <w:tcPr>
            <w:tcW w:w="127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lastRenderedPageBreak/>
              <w:t>Poland</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F0571F" w:rsidRPr="00B60138" w:rsidRDefault="00F0571F" w:rsidP="00F0571F">
            <w:pPr>
              <w:rPr>
                <w:sz w:val="22"/>
                <w:szCs w:val="22"/>
                <w:lang w:val="en-GB"/>
              </w:rPr>
            </w:pPr>
            <w:r w:rsidRPr="00B60138">
              <w:rPr>
                <w:sz w:val="22"/>
                <w:szCs w:val="22"/>
                <w:lang w:val="en-GB"/>
              </w:rPr>
              <w:t>The core criteria for assessing performance of team leaders are:</w:t>
            </w:r>
          </w:p>
          <w:p w:rsidR="00F0571F" w:rsidRPr="00B60138" w:rsidRDefault="00F0571F" w:rsidP="004A6461">
            <w:pPr>
              <w:numPr>
                <w:ilvl w:val="0"/>
                <w:numId w:val="20"/>
              </w:numPr>
              <w:ind w:left="176" w:hanging="119"/>
              <w:rPr>
                <w:sz w:val="22"/>
                <w:szCs w:val="22"/>
                <w:lang w:val="en-GB"/>
              </w:rPr>
            </w:pPr>
            <w:r w:rsidRPr="00B60138">
              <w:rPr>
                <w:sz w:val="22"/>
                <w:szCs w:val="22"/>
                <w:lang w:val="en-GB"/>
              </w:rPr>
              <w:t xml:space="preserve">satisfactory </w:t>
            </w:r>
            <w:r w:rsidRPr="004A6461">
              <w:rPr>
                <w:b/>
                <w:sz w:val="22"/>
                <w:szCs w:val="22"/>
                <w:lang w:val="en-GB"/>
              </w:rPr>
              <w:t>quality of work</w:t>
            </w:r>
            <w:r w:rsidRPr="00B60138">
              <w:rPr>
                <w:sz w:val="22"/>
                <w:szCs w:val="22"/>
                <w:lang w:val="en-GB"/>
              </w:rPr>
              <w:t xml:space="preserve"> (has the intended result been achieved – from technical point of view)</w:t>
            </w:r>
          </w:p>
          <w:p w:rsidR="00F0571F" w:rsidRPr="00B60138" w:rsidRDefault="00F0571F" w:rsidP="004A6461">
            <w:pPr>
              <w:numPr>
                <w:ilvl w:val="0"/>
                <w:numId w:val="20"/>
              </w:numPr>
              <w:ind w:left="176" w:hanging="119"/>
              <w:rPr>
                <w:sz w:val="22"/>
                <w:szCs w:val="22"/>
                <w:lang w:val="en-GB"/>
              </w:rPr>
            </w:pPr>
            <w:r w:rsidRPr="00B60138">
              <w:rPr>
                <w:sz w:val="22"/>
                <w:szCs w:val="22"/>
                <w:lang w:val="en-GB"/>
              </w:rPr>
              <w:t>timely delivery of results</w:t>
            </w:r>
          </w:p>
          <w:p w:rsidR="00F0571F" w:rsidRPr="00B60138" w:rsidRDefault="00F0571F" w:rsidP="00F0571F">
            <w:pPr>
              <w:rPr>
                <w:sz w:val="22"/>
                <w:szCs w:val="22"/>
                <w:lang w:val="en-GB"/>
              </w:rPr>
            </w:pPr>
            <w:r w:rsidRPr="00B60138">
              <w:rPr>
                <w:sz w:val="22"/>
                <w:szCs w:val="22"/>
                <w:lang w:val="en-GB"/>
              </w:rPr>
              <w:t>Additionally on a less formal basis, a group of other criteria are used, such as:</w:t>
            </w:r>
          </w:p>
          <w:p w:rsidR="00F0571F" w:rsidRPr="00B60138" w:rsidRDefault="00F0571F" w:rsidP="004A6461">
            <w:pPr>
              <w:numPr>
                <w:ilvl w:val="0"/>
                <w:numId w:val="20"/>
              </w:numPr>
              <w:ind w:left="176" w:hanging="119"/>
              <w:rPr>
                <w:sz w:val="22"/>
                <w:szCs w:val="22"/>
                <w:lang w:val="en-GB"/>
              </w:rPr>
            </w:pPr>
            <w:r w:rsidRPr="00B60138">
              <w:rPr>
                <w:sz w:val="22"/>
                <w:szCs w:val="22"/>
                <w:lang w:val="en-GB"/>
              </w:rPr>
              <w:t>presented attitude</w:t>
            </w:r>
          </w:p>
          <w:p w:rsidR="00F0571F" w:rsidRPr="00B60138" w:rsidRDefault="00F0571F" w:rsidP="004A6461">
            <w:pPr>
              <w:numPr>
                <w:ilvl w:val="0"/>
                <w:numId w:val="20"/>
              </w:numPr>
              <w:ind w:left="176" w:hanging="119"/>
              <w:rPr>
                <w:sz w:val="22"/>
                <w:szCs w:val="22"/>
                <w:lang w:val="en-GB"/>
              </w:rPr>
            </w:pPr>
            <w:r w:rsidRPr="00B60138">
              <w:rPr>
                <w:sz w:val="22"/>
                <w:szCs w:val="22"/>
                <w:lang w:val="en-GB"/>
              </w:rPr>
              <w:t xml:space="preserve">quality of </w:t>
            </w:r>
            <w:r w:rsidRPr="004A6461">
              <w:rPr>
                <w:b/>
                <w:sz w:val="22"/>
                <w:szCs w:val="22"/>
                <w:lang w:val="en-GB"/>
              </w:rPr>
              <w:t xml:space="preserve">communication </w:t>
            </w:r>
            <w:r w:rsidRPr="00B60138">
              <w:rPr>
                <w:sz w:val="22"/>
                <w:szCs w:val="22"/>
                <w:lang w:val="en-GB"/>
              </w:rPr>
              <w:t>with other workers on the construction site</w:t>
            </w:r>
          </w:p>
          <w:p w:rsidR="0008302E" w:rsidRPr="00B60138" w:rsidRDefault="00F0571F" w:rsidP="004A6461">
            <w:pPr>
              <w:numPr>
                <w:ilvl w:val="0"/>
                <w:numId w:val="20"/>
              </w:numPr>
              <w:ind w:left="176" w:hanging="119"/>
              <w:rPr>
                <w:sz w:val="22"/>
                <w:szCs w:val="22"/>
                <w:lang w:val="en-GB"/>
              </w:rPr>
            </w:pPr>
            <w:r w:rsidRPr="00B60138">
              <w:rPr>
                <w:sz w:val="22"/>
                <w:szCs w:val="22"/>
                <w:lang w:val="en-GB"/>
              </w:rPr>
              <w:t xml:space="preserve">the ability to </w:t>
            </w:r>
            <w:r w:rsidRPr="004A6461">
              <w:rPr>
                <w:b/>
                <w:sz w:val="22"/>
                <w:szCs w:val="22"/>
                <w:lang w:val="en-GB"/>
              </w:rPr>
              <w:t>autonomously solve problems</w:t>
            </w:r>
            <w:r w:rsidRPr="00B60138">
              <w:rPr>
                <w:sz w:val="22"/>
                <w:szCs w:val="22"/>
                <w:lang w:val="en-GB"/>
              </w:rPr>
              <w:t xml:space="preserve"> arising from unexpected situations</w:t>
            </w:r>
          </w:p>
        </w:tc>
      </w:tr>
      <w:tr w:rsidR="00F606D6" w:rsidRPr="00B60138" w:rsidTr="00776FA3">
        <w:tc>
          <w:tcPr>
            <w:tcW w:w="1276" w:type="dxa"/>
            <w:tcBorders>
              <w:top w:val="single" w:sz="4" w:space="0" w:color="auto"/>
              <w:left w:val="single" w:sz="4" w:space="0" w:color="auto"/>
              <w:bottom w:val="single" w:sz="4" w:space="0" w:color="auto"/>
              <w:right w:val="single" w:sz="4" w:space="0" w:color="auto"/>
            </w:tcBorders>
            <w:shd w:val="clear" w:color="auto" w:fill="auto"/>
          </w:tcPr>
          <w:p w:rsidR="00F606D6" w:rsidRPr="00B60138" w:rsidRDefault="00F606D6" w:rsidP="00F606D6">
            <w:pPr>
              <w:rPr>
                <w:sz w:val="22"/>
                <w:szCs w:val="22"/>
                <w:lang w:val="en-GB"/>
              </w:rPr>
            </w:pPr>
            <w:r>
              <w:rPr>
                <w:sz w:val="22"/>
                <w:szCs w:val="22"/>
                <w:lang w:val="en-GB"/>
              </w:rPr>
              <w:t>France</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F606D6" w:rsidRPr="00B60138" w:rsidRDefault="00F606D6" w:rsidP="004A6461">
            <w:pPr>
              <w:numPr>
                <w:ilvl w:val="0"/>
                <w:numId w:val="20"/>
              </w:numPr>
              <w:ind w:left="176" w:hanging="119"/>
              <w:rPr>
                <w:sz w:val="22"/>
                <w:szCs w:val="22"/>
                <w:lang w:val="en-GB"/>
              </w:rPr>
            </w:pPr>
            <w:r w:rsidRPr="00B60138">
              <w:rPr>
                <w:sz w:val="22"/>
                <w:szCs w:val="22"/>
                <w:lang w:val="en-GB"/>
              </w:rPr>
              <w:t xml:space="preserve">Efficiently organising the activities allocated by the worksite supervisor and </w:t>
            </w:r>
            <w:r w:rsidRPr="004A6461">
              <w:rPr>
                <w:b/>
                <w:sz w:val="22"/>
                <w:szCs w:val="22"/>
                <w:lang w:val="en-GB"/>
              </w:rPr>
              <w:t>carrying out good quality work</w:t>
            </w:r>
            <w:r w:rsidRPr="00B60138">
              <w:rPr>
                <w:sz w:val="22"/>
                <w:szCs w:val="22"/>
                <w:lang w:val="en-GB"/>
              </w:rPr>
              <w:t xml:space="preserve"> (supervising the quality of the readings, listing any requirements for projects, anticipating orders and managing stocks in line with the requirements identified)</w:t>
            </w:r>
          </w:p>
          <w:p w:rsidR="00F606D6" w:rsidRPr="00B60138" w:rsidRDefault="00F606D6" w:rsidP="004A6461">
            <w:pPr>
              <w:numPr>
                <w:ilvl w:val="0"/>
                <w:numId w:val="20"/>
              </w:numPr>
              <w:ind w:left="176" w:hanging="119"/>
              <w:rPr>
                <w:sz w:val="22"/>
                <w:szCs w:val="22"/>
                <w:lang w:val="en-GB"/>
              </w:rPr>
            </w:pPr>
            <w:r w:rsidRPr="004A6461">
              <w:rPr>
                <w:b/>
                <w:sz w:val="22"/>
                <w:szCs w:val="22"/>
                <w:lang w:val="en-GB"/>
              </w:rPr>
              <w:t>Adhering to the time allocated</w:t>
            </w:r>
            <w:r w:rsidRPr="00B60138">
              <w:rPr>
                <w:sz w:val="22"/>
                <w:szCs w:val="22"/>
                <w:lang w:val="en-GB"/>
              </w:rPr>
              <w:t xml:space="preserve"> for each activity and the implementation constraints</w:t>
            </w:r>
          </w:p>
          <w:p w:rsidR="00F606D6" w:rsidRPr="00B60138" w:rsidRDefault="00F606D6" w:rsidP="004A6461">
            <w:pPr>
              <w:numPr>
                <w:ilvl w:val="0"/>
                <w:numId w:val="20"/>
              </w:numPr>
              <w:ind w:left="176" w:hanging="119"/>
              <w:rPr>
                <w:sz w:val="22"/>
                <w:szCs w:val="22"/>
                <w:lang w:val="en-GB"/>
              </w:rPr>
            </w:pPr>
            <w:r w:rsidRPr="00B60138">
              <w:rPr>
                <w:sz w:val="22"/>
                <w:szCs w:val="22"/>
                <w:lang w:val="en-GB"/>
              </w:rPr>
              <w:t xml:space="preserve">Adhering to the </w:t>
            </w:r>
            <w:r w:rsidRPr="004A6461">
              <w:rPr>
                <w:b/>
                <w:sz w:val="22"/>
                <w:szCs w:val="22"/>
                <w:lang w:val="en-GB"/>
              </w:rPr>
              <w:t>financial costs</w:t>
            </w:r>
            <w:r w:rsidRPr="00B60138">
              <w:rPr>
                <w:sz w:val="22"/>
                <w:szCs w:val="22"/>
                <w:lang w:val="en-GB"/>
              </w:rPr>
              <w:t xml:space="preserve"> planned in accordance with the budget for each activity</w:t>
            </w:r>
          </w:p>
          <w:p w:rsidR="00F606D6" w:rsidRPr="00B60138" w:rsidRDefault="00F606D6" w:rsidP="004A6461">
            <w:pPr>
              <w:numPr>
                <w:ilvl w:val="0"/>
                <w:numId w:val="20"/>
              </w:numPr>
              <w:ind w:left="176" w:hanging="119"/>
              <w:rPr>
                <w:sz w:val="22"/>
                <w:szCs w:val="22"/>
                <w:lang w:val="en-GB"/>
              </w:rPr>
            </w:pPr>
            <w:r w:rsidRPr="00B60138">
              <w:rPr>
                <w:sz w:val="22"/>
                <w:szCs w:val="22"/>
                <w:lang w:val="en-GB"/>
              </w:rPr>
              <w:t>Quality measures to be rolled out as against any current empirical measures for the purposes of the preparation, implementation and checking of the project</w:t>
            </w:r>
          </w:p>
          <w:p w:rsidR="00F606D6" w:rsidRPr="00B60138" w:rsidRDefault="00F606D6" w:rsidP="004A6461">
            <w:pPr>
              <w:numPr>
                <w:ilvl w:val="0"/>
                <w:numId w:val="20"/>
              </w:numPr>
              <w:ind w:left="176" w:hanging="119"/>
              <w:rPr>
                <w:sz w:val="22"/>
                <w:szCs w:val="22"/>
                <w:lang w:val="en-GB"/>
              </w:rPr>
            </w:pPr>
            <w:r w:rsidRPr="00B60138">
              <w:rPr>
                <w:sz w:val="22"/>
                <w:szCs w:val="22"/>
                <w:lang w:val="en-GB"/>
              </w:rPr>
              <w:t xml:space="preserve">Ability to adhere and ensure others adhere to standards, </w:t>
            </w:r>
            <w:r w:rsidRPr="004A6461">
              <w:rPr>
                <w:b/>
                <w:sz w:val="22"/>
                <w:szCs w:val="22"/>
                <w:lang w:val="en-GB"/>
              </w:rPr>
              <w:t>meeting standards</w:t>
            </w:r>
            <w:r w:rsidRPr="00B60138">
              <w:rPr>
                <w:sz w:val="22"/>
                <w:szCs w:val="22"/>
                <w:lang w:val="en-GB"/>
              </w:rPr>
              <w:t xml:space="preserve"> relating both to the environment and to the transition to other sources of energy</w:t>
            </w:r>
          </w:p>
          <w:p w:rsidR="00F606D6" w:rsidRPr="00B60138" w:rsidRDefault="00F606D6" w:rsidP="004A6461">
            <w:pPr>
              <w:numPr>
                <w:ilvl w:val="0"/>
                <w:numId w:val="20"/>
              </w:numPr>
              <w:ind w:left="176" w:hanging="119"/>
              <w:rPr>
                <w:sz w:val="22"/>
                <w:szCs w:val="22"/>
                <w:lang w:val="en-GB"/>
              </w:rPr>
            </w:pPr>
            <w:r w:rsidRPr="00B60138">
              <w:rPr>
                <w:sz w:val="22"/>
                <w:szCs w:val="22"/>
                <w:lang w:val="en-GB"/>
              </w:rPr>
              <w:t>Ability to ensure that activities go smoothly for planned work</w:t>
            </w:r>
          </w:p>
          <w:p w:rsidR="00F606D6" w:rsidRPr="004A6461" w:rsidRDefault="00F606D6" w:rsidP="004A6461">
            <w:pPr>
              <w:numPr>
                <w:ilvl w:val="0"/>
                <w:numId w:val="20"/>
              </w:numPr>
              <w:ind w:left="176" w:hanging="119"/>
              <w:rPr>
                <w:b/>
                <w:sz w:val="22"/>
                <w:szCs w:val="22"/>
                <w:lang w:val="en-GB"/>
              </w:rPr>
            </w:pPr>
            <w:r w:rsidRPr="004A6461">
              <w:rPr>
                <w:b/>
                <w:sz w:val="22"/>
                <w:szCs w:val="22"/>
                <w:lang w:val="en-GB"/>
              </w:rPr>
              <w:t xml:space="preserve">Customer satisfaction </w:t>
            </w:r>
          </w:p>
          <w:p w:rsidR="00F606D6" w:rsidRPr="00B60138" w:rsidRDefault="00F606D6" w:rsidP="004A6461">
            <w:pPr>
              <w:numPr>
                <w:ilvl w:val="0"/>
                <w:numId w:val="20"/>
              </w:numPr>
              <w:ind w:left="176" w:hanging="119"/>
              <w:rPr>
                <w:sz w:val="22"/>
                <w:szCs w:val="22"/>
                <w:lang w:val="en-GB"/>
              </w:rPr>
            </w:pPr>
            <w:r w:rsidRPr="00B60138">
              <w:rPr>
                <w:sz w:val="22"/>
                <w:szCs w:val="22"/>
                <w:lang w:val="en-GB"/>
              </w:rPr>
              <w:t>Work done properly, with no reservations from the management</w:t>
            </w:r>
          </w:p>
        </w:tc>
      </w:tr>
      <w:tr w:rsidR="00F606D6" w:rsidRPr="00B60138" w:rsidTr="004A6461">
        <w:tc>
          <w:tcPr>
            <w:tcW w:w="1276" w:type="dxa"/>
            <w:tcBorders>
              <w:top w:val="single" w:sz="4" w:space="0" w:color="auto"/>
              <w:left w:val="single" w:sz="4" w:space="0" w:color="auto"/>
              <w:bottom w:val="single" w:sz="4" w:space="0" w:color="auto"/>
              <w:right w:val="single" w:sz="4" w:space="0" w:color="auto"/>
            </w:tcBorders>
            <w:shd w:val="clear" w:color="auto" w:fill="auto"/>
          </w:tcPr>
          <w:p w:rsidR="00F606D6" w:rsidRPr="00B60138" w:rsidRDefault="00F606D6" w:rsidP="00F606D6">
            <w:pPr>
              <w:rPr>
                <w:sz w:val="22"/>
                <w:szCs w:val="22"/>
                <w:lang w:val="en-GB"/>
              </w:rPr>
            </w:pPr>
            <w:r>
              <w:rPr>
                <w:sz w:val="22"/>
                <w:szCs w:val="22"/>
                <w:lang w:val="en-GB"/>
              </w:rPr>
              <w:t>Italy</w:t>
            </w:r>
          </w:p>
        </w:tc>
        <w:tc>
          <w:tcPr>
            <w:tcW w:w="7796" w:type="dxa"/>
            <w:tcBorders>
              <w:top w:val="single" w:sz="4" w:space="0" w:color="auto"/>
              <w:left w:val="single" w:sz="4" w:space="0" w:color="auto"/>
              <w:bottom w:val="single" w:sz="4" w:space="0" w:color="auto"/>
              <w:right w:val="single" w:sz="4" w:space="0" w:color="auto"/>
            </w:tcBorders>
            <w:shd w:val="clear" w:color="auto" w:fill="FFFF00"/>
          </w:tcPr>
          <w:p w:rsidR="00F606D6" w:rsidRPr="00B60138" w:rsidRDefault="00F606D6" w:rsidP="00F606D6">
            <w:pPr>
              <w:pStyle w:val="Paragraphedeliste"/>
              <w:ind w:left="200" w:hanging="174"/>
              <w:rPr>
                <w:sz w:val="22"/>
                <w:szCs w:val="22"/>
                <w:lang w:val="en-GB"/>
              </w:rPr>
            </w:pPr>
          </w:p>
        </w:tc>
      </w:tr>
      <w:tr w:rsidR="00F606D6" w:rsidRPr="00B60138" w:rsidTr="00776FA3">
        <w:tc>
          <w:tcPr>
            <w:tcW w:w="1276" w:type="dxa"/>
            <w:tcBorders>
              <w:top w:val="single" w:sz="4" w:space="0" w:color="auto"/>
              <w:left w:val="single" w:sz="4" w:space="0" w:color="auto"/>
              <w:bottom w:val="single" w:sz="4" w:space="0" w:color="auto"/>
              <w:right w:val="single" w:sz="4" w:space="0" w:color="auto"/>
            </w:tcBorders>
            <w:shd w:val="clear" w:color="auto" w:fill="auto"/>
          </w:tcPr>
          <w:p w:rsidR="00F606D6" w:rsidRPr="00B60138" w:rsidRDefault="00F606D6" w:rsidP="00F606D6">
            <w:pPr>
              <w:rPr>
                <w:sz w:val="22"/>
                <w:szCs w:val="22"/>
                <w:lang w:val="en-GB"/>
              </w:rPr>
            </w:pPr>
            <w:r>
              <w:rPr>
                <w:sz w:val="22"/>
                <w:szCs w:val="22"/>
                <w:lang w:val="en-GB"/>
              </w:rPr>
              <w:t>Spain</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8A01B3" w:rsidRPr="00B60138" w:rsidRDefault="008A01B3" w:rsidP="008A01B3">
            <w:pPr>
              <w:jc w:val="both"/>
              <w:rPr>
                <w:b/>
                <w:sz w:val="22"/>
                <w:szCs w:val="22"/>
                <w:u w:val="single"/>
                <w:lang w:val="en-GB" w:eastAsia="es-ES"/>
              </w:rPr>
            </w:pPr>
            <w:r w:rsidRPr="00B60138">
              <w:rPr>
                <w:b/>
                <w:sz w:val="22"/>
                <w:szCs w:val="22"/>
                <w:u w:val="single"/>
                <w:lang w:val="en-GB" w:eastAsia="es-ES"/>
              </w:rPr>
              <w:t xml:space="preserve">Preparation phase: </w:t>
            </w:r>
          </w:p>
          <w:p w:rsidR="008A01B3" w:rsidRPr="00B60138" w:rsidRDefault="008A01B3" w:rsidP="004A6461">
            <w:pPr>
              <w:numPr>
                <w:ilvl w:val="0"/>
                <w:numId w:val="8"/>
              </w:numPr>
              <w:ind w:left="176" w:hanging="142"/>
              <w:jc w:val="both"/>
              <w:rPr>
                <w:sz w:val="22"/>
                <w:szCs w:val="22"/>
                <w:lang w:val="en-GB" w:eastAsia="es-ES"/>
              </w:rPr>
            </w:pPr>
            <w:r w:rsidRPr="00B60138">
              <w:rPr>
                <w:sz w:val="22"/>
                <w:szCs w:val="22"/>
                <w:lang w:val="en-GB" w:eastAsia="es-ES"/>
              </w:rPr>
              <w:t xml:space="preserve">Interpretation of </w:t>
            </w:r>
            <w:r w:rsidRPr="004A6461">
              <w:rPr>
                <w:b/>
                <w:sz w:val="22"/>
                <w:szCs w:val="22"/>
                <w:lang w:val="en-GB" w:eastAsia="es-ES"/>
              </w:rPr>
              <w:t>documentation and technical information</w:t>
            </w:r>
            <w:r w:rsidRPr="00B60138">
              <w:rPr>
                <w:sz w:val="22"/>
                <w:szCs w:val="22"/>
                <w:lang w:val="en-GB" w:eastAsia="es-ES"/>
              </w:rPr>
              <w:t xml:space="preserve"> (e.g. reading and interpreting construction drawings, sketches, project analysis, verbal and written instructions). </w:t>
            </w:r>
          </w:p>
          <w:p w:rsidR="008A01B3" w:rsidRPr="00B60138" w:rsidRDefault="008A01B3" w:rsidP="004A6461">
            <w:pPr>
              <w:numPr>
                <w:ilvl w:val="0"/>
                <w:numId w:val="8"/>
              </w:numPr>
              <w:ind w:left="176" w:hanging="142"/>
              <w:jc w:val="both"/>
              <w:rPr>
                <w:sz w:val="22"/>
                <w:szCs w:val="22"/>
                <w:lang w:val="en-GB" w:eastAsia="es-ES"/>
              </w:rPr>
            </w:pPr>
            <w:r w:rsidRPr="00B60138">
              <w:rPr>
                <w:sz w:val="22"/>
                <w:szCs w:val="22"/>
                <w:lang w:val="en-GB" w:eastAsia="es-ES"/>
              </w:rPr>
              <w:t xml:space="preserve">Planning and foreseeing the materials, tools, equipment and machinery required. </w:t>
            </w:r>
          </w:p>
          <w:p w:rsidR="008A01B3" w:rsidRPr="00B60138" w:rsidRDefault="008A01B3" w:rsidP="004A6461">
            <w:pPr>
              <w:numPr>
                <w:ilvl w:val="0"/>
                <w:numId w:val="8"/>
              </w:numPr>
              <w:ind w:left="176" w:hanging="142"/>
              <w:jc w:val="both"/>
              <w:rPr>
                <w:sz w:val="22"/>
                <w:szCs w:val="22"/>
                <w:lang w:val="en-GB" w:eastAsia="es-ES"/>
              </w:rPr>
            </w:pPr>
            <w:r w:rsidRPr="00B60138">
              <w:rPr>
                <w:sz w:val="22"/>
                <w:szCs w:val="22"/>
                <w:lang w:val="en-GB" w:eastAsia="es-ES"/>
              </w:rPr>
              <w:t xml:space="preserve">Purchasing and ordering the materials, tools and equipment required. </w:t>
            </w:r>
          </w:p>
          <w:p w:rsidR="008A01B3" w:rsidRPr="00B60138" w:rsidRDefault="008A01B3" w:rsidP="004A6461">
            <w:pPr>
              <w:numPr>
                <w:ilvl w:val="0"/>
                <w:numId w:val="8"/>
              </w:numPr>
              <w:ind w:left="176" w:hanging="142"/>
              <w:jc w:val="both"/>
              <w:rPr>
                <w:sz w:val="22"/>
                <w:szCs w:val="22"/>
                <w:lang w:val="en-GB" w:eastAsia="es-ES"/>
              </w:rPr>
            </w:pPr>
            <w:r w:rsidRPr="00B60138">
              <w:rPr>
                <w:sz w:val="22"/>
                <w:szCs w:val="22"/>
                <w:lang w:val="en-GB" w:eastAsia="es-ES"/>
              </w:rPr>
              <w:t xml:space="preserve">Distribution of human and capital resources based on the work to be done. </w:t>
            </w:r>
          </w:p>
          <w:p w:rsidR="008A01B3" w:rsidRPr="00B60138" w:rsidRDefault="008A01B3" w:rsidP="008A01B3">
            <w:pPr>
              <w:ind w:left="34"/>
              <w:jc w:val="both"/>
              <w:rPr>
                <w:b/>
                <w:sz w:val="22"/>
                <w:szCs w:val="22"/>
                <w:u w:val="single"/>
                <w:lang w:val="en-GB" w:eastAsia="es-ES"/>
              </w:rPr>
            </w:pPr>
            <w:r w:rsidRPr="00B60138">
              <w:rPr>
                <w:b/>
                <w:sz w:val="22"/>
                <w:szCs w:val="22"/>
                <w:u w:val="single"/>
                <w:lang w:val="en-GB" w:eastAsia="es-ES"/>
              </w:rPr>
              <w:t xml:space="preserve">Execution phase: </w:t>
            </w:r>
          </w:p>
          <w:p w:rsidR="008A01B3" w:rsidRPr="00B60138" w:rsidRDefault="008A01B3" w:rsidP="004A6461">
            <w:pPr>
              <w:numPr>
                <w:ilvl w:val="0"/>
                <w:numId w:val="8"/>
              </w:numPr>
              <w:ind w:left="176" w:hanging="142"/>
              <w:jc w:val="both"/>
              <w:rPr>
                <w:sz w:val="22"/>
                <w:szCs w:val="22"/>
                <w:lang w:val="en-GB" w:eastAsia="es-ES"/>
              </w:rPr>
            </w:pPr>
            <w:r w:rsidRPr="004A6461">
              <w:rPr>
                <w:b/>
                <w:sz w:val="22"/>
                <w:szCs w:val="22"/>
                <w:lang w:val="en-GB" w:eastAsia="es-ES"/>
              </w:rPr>
              <w:t>Problem solving</w:t>
            </w:r>
            <w:r w:rsidRPr="00B60138">
              <w:rPr>
                <w:sz w:val="22"/>
                <w:szCs w:val="22"/>
                <w:lang w:val="en-GB" w:eastAsia="es-ES"/>
              </w:rPr>
              <w:t xml:space="preserve">, within the team leader’s field of competence, during the execution of the construction works. </w:t>
            </w:r>
          </w:p>
          <w:p w:rsidR="008A01B3" w:rsidRPr="00B60138" w:rsidRDefault="008A01B3" w:rsidP="004A6461">
            <w:pPr>
              <w:numPr>
                <w:ilvl w:val="0"/>
                <w:numId w:val="8"/>
              </w:numPr>
              <w:ind w:left="176" w:hanging="142"/>
              <w:jc w:val="both"/>
              <w:rPr>
                <w:sz w:val="22"/>
                <w:szCs w:val="22"/>
                <w:lang w:val="en-GB" w:eastAsia="es-ES"/>
              </w:rPr>
            </w:pPr>
            <w:r w:rsidRPr="00B60138">
              <w:rPr>
                <w:sz w:val="22"/>
                <w:szCs w:val="22"/>
                <w:lang w:val="en-GB" w:eastAsia="es-ES"/>
              </w:rPr>
              <w:t xml:space="preserve">Redistribution and reallocating of resources if necessary.  </w:t>
            </w:r>
          </w:p>
          <w:p w:rsidR="008A01B3" w:rsidRPr="00B60138" w:rsidRDefault="008A01B3" w:rsidP="008A01B3">
            <w:pPr>
              <w:ind w:left="34"/>
              <w:jc w:val="both"/>
              <w:rPr>
                <w:b/>
                <w:sz w:val="22"/>
                <w:szCs w:val="22"/>
                <w:u w:val="single"/>
                <w:lang w:val="en-GB" w:eastAsia="es-ES"/>
              </w:rPr>
            </w:pPr>
            <w:r w:rsidRPr="00B60138">
              <w:rPr>
                <w:b/>
                <w:sz w:val="22"/>
                <w:szCs w:val="22"/>
                <w:u w:val="single"/>
                <w:lang w:val="en-GB" w:eastAsia="es-ES"/>
              </w:rPr>
              <w:t xml:space="preserve">Check-Review phase: </w:t>
            </w:r>
          </w:p>
          <w:p w:rsidR="008A01B3" w:rsidRPr="00B60138" w:rsidRDefault="008A01B3" w:rsidP="004A6461">
            <w:pPr>
              <w:numPr>
                <w:ilvl w:val="0"/>
                <w:numId w:val="8"/>
              </w:numPr>
              <w:ind w:left="176" w:hanging="142"/>
              <w:jc w:val="both"/>
              <w:rPr>
                <w:sz w:val="22"/>
                <w:szCs w:val="22"/>
                <w:lang w:val="en-GB" w:eastAsia="es-ES"/>
              </w:rPr>
            </w:pPr>
            <w:r w:rsidRPr="004A6461">
              <w:rPr>
                <w:b/>
                <w:sz w:val="22"/>
                <w:szCs w:val="22"/>
                <w:lang w:val="en-GB" w:eastAsia="es-ES"/>
              </w:rPr>
              <w:t>Control and monitoring</w:t>
            </w:r>
            <w:r w:rsidRPr="00B60138">
              <w:rPr>
                <w:sz w:val="22"/>
                <w:szCs w:val="22"/>
                <w:lang w:val="en-GB" w:eastAsia="es-ES"/>
              </w:rPr>
              <w:t xml:space="preserve"> of the crew’s performance. </w:t>
            </w:r>
          </w:p>
          <w:p w:rsidR="008A01B3" w:rsidRDefault="008A01B3" w:rsidP="004A6461">
            <w:pPr>
              <w:numPr>
                <w:ilvl w:val="0"/>
                <w:numId w:val="8"/>
              </w:numPr>
              <w:ind w:left="176" w:hanging="142"/>
              <w:jc w:val="both"/>
              <w:rPr>
                <w:sz w:val="22"/>
                <w:szCs w:val="22"/>
                <w:lang w:val="en-GB" w:eastAsia="es-ES"/>
              </w:rPr>
            </w:pPr>
            <w:r w:rsidRPr="00B60138">
              <w:rPr>
                <w:sz w:val="22"/>
                <w:szCs w:val="22"/>
                <w:lang w:val="en-GB" w:eastAsia="es-ES"/>
              </w:rPr>
              <w:t xml:space="preserve">Quality control of the work performed. </w:t>
            </w:r>
          </w:p>
          <w:p w:rsidR="00F606D6" w:rsidRPr="008A01B3" w:rsidRDefault="008A01B3" w:rsidP="004A6461">
            <w:pPr>
              <w:numPr>
                <w:ilvl w:val="0"/>
                <w:numId w:val="8"/>
              </w:numPr>
              <w:ind w:left="176" w:hanging="142"/>
              <w:jc w:val="both"/>
              <w:rPr>
                <w:sz w:val="22"/>
                <w:szCs w:val="22"/>
                <w:lang w:val="en-GB" w:eastAsia="es-ES"/>
              </w:rPr>
            </w:pPr>
            <w:r w:rsidRPr="008A01B3">
              <w:rPr>
                <w:sz w:val="22"/>
                <w:szCs w:val="22"/>
                <w:lang w:val="en-GB" w:eastAsia="es-ES"/>
              </w:rPr>
              <w:t>Implementation of corrective and preventive actions, if necessary.</w:t>
            </w:r>
          </w:p>
        </w:tc>
      </w:tr>
      <w:tr w:rsidR="00F606D6" w:rsidRPr="00B60138" w:rsidTr="00776FA3">
        <w:tc>
          <w:tcPr>
            <w:tcW w:w="1276" w:type="dxa"/>
            <w:tcBorders>
              <w:top w:val="single" w:sz="4" w:space="0" w:color="auto"/>
              <w:left w:val="single" w:sz="4" w:space="0" w:color="auto"/>
              <w:bottom w:val="single" w:sz="4" w:space="0" w:color="auto"/>
              <w:right w:val="single" w:sz="4" w:space="0" w:color="auto"/>
            </w:tcBorders>
            <w:shd w:val="clear" w:color="auto" w:fill="auto"/>
          </w:tcPr>
          <w:p w:rsidR="00F606D6" w:rsidRPr="00B60138" w:rsidRDefault="00F606D6" w:rsidP="00F606D6">
            <w:pPr>
              <w:rPr>
                <w:sz w:val="22"/>
                <w:szCs w:val="22"/>
                <w:lang w:val="en-GB"/>
              </w:rPr>
            </w:pPr>
            <w:r>
              <w:rPr>
                <w:sz w:val="22"/>
                <w:szCs w:val="22"/>
                <w:lang w:val="en-GB"/>
              </w:rPr>
              <w:t>Portugal</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F606D6" w:rsidRPr="00B60138" w:rsidRDefault="00C65DD7" w:rsidP="004A6461">
            <w:pPr>
              <w:pStyle w:val="Paragraphedeliste"/>
              <w:ind w:left="0" w:hanging="24"/>
              <w:rPr>
                <w:sz w:val="22"/>
                <w:szCs w:val="22"/>
                <w:lang w:val="en-GB"/>
              </w:rPr>
            </w:pPr>
            <w:r w:rsidRPr="00B60138">
              <w:rPr>
                <w:sz w:val="22"/>
                <w:szCs w:val="22"/>
                <w:lang w:val="en-GB"/>
              </w:rPr>
              <w:t xml:space="preserve">The need for </w:t>
            </w:r>
            <w:r w:rsidRPr="004A6461">
              <w:rPr>
                <w:b/>
                <w:sz w:val="22"/>
                <w:szCs w:val="22"/>
                <w:lang w:val="en-GB"/>
              </w:rPr>
              <w:t>higher specialization</w:t>
            </w:r>
            <w:r w:rsidRPr="00B60138">
              <w:rPr>
                <w:sz w:val="22"/>
                <w:szCs w:val="22"/>
                <w:lang w:val="en-GB"/>
              </w:rPr>
              <w:t xml:space="preserve"> within their trade resulting in better resource management.</w:t>
            </w:r>
          </w:p>
        </w:tc>
      </w:tr>
    </w:tbl>
    <w:p w:rsidR="0008302E" w:rsidRDefault="0008302E" w:rsidP="0008302E">
      <w:pPr>
        <w:rPr>
          <w:rFonts w:cs="Verdana"/>
          <w:sz w:val="22"/>
          <w:szCs w:val="22"/>
          <w:lang w:val="en-GB"/>
        </w:rPr>
      </w:pPr>
    </w:p>
    <w:p w:rsidR="0008302E" w:rsidRPr="00731682" w:rsidRDefault="0008302E" w:rsidP="0008302E">
      <w:pPr>
        <w:rPr>
          <w:rFonts w:cs="Verdana"/>
          <w:b/>
          <w:sz w:val="22"/>
          <w:szCs w:val="22"/>
          <w:lang w:val="en-GB"/>
        </w:rPr>
      </w:pPr>
      <w:r w:rsidRPr="00731682">
        <w:rPr>
          <w:rFonts w:cs="Verdana"/>
          <w:b/>
          <w:sz w:val="22"/>
          <w:szCs w:val="22"/>
          <w:lang w:val="en-GB"/>
        </w:rPr>
        <w:t>Common characteristics</w:t>
      </w:r>
    </w:p>
    <w:p w:rsidR="0008302E" w:rsidRDefault="0008302E" w:rsidP="0008302E">
      <w:pPr>
        <w:rPr>
          <w:rFonts w:cs="Verdana"/>
          <w:sz w:val="22"/>
          <w:szCs w:val="22"/>
          <w:lang w:val="en-GB"/>
        </w:rPr>
      </w:pPr>
    </w:p>
    <w:p w:rsidR="002623F3" w:rsidRDefault="002623F3" w:rsidP="002623F3">
      <w:pPr>
        <w:jc w:val="both"/>
        <w:rPr>
          <w:rFonts w:cs="Verdana"/>
          <w:sz w:val="22"/>
          <w:szCs w:val="22"/>
          <w:lang w:val="en-GB"/>
        </w:rPr>
      </w:pPr>
      <w:r>
        <w:rPr>
          <w:rFonts w:cs="Verdana"/>
          <w:sz w:val="22"/>
          <w:szCs w:val="22"/>
          <w:lang w:val="en-GB"/>
        </w:rPr>
        <w:t>The first common topic underlined by the partners quite frequently is the capacity of team leaders to find appropriate solutions thanks to the</w:t>
      </w:r>
      <w:r w:rsidR="000A6EDD">
        <w:rPr>
          <w:rFonts w:cs="Verdana"/>
          <w:sz w:val="22"/>
          <w:szCs w:val="22"/>
          <w:lang w:val="en-GB"/>
        </w:rPr>
        <w:t>ir own initiative based on their autonomy and responsibility, motivation, communication skills and forecasting. They are considered as acting with performance if they are able to carry out good quality work with attributed human and material means, to time and to budget, by meeting standards and customer satisfaction. They also must be flexible and perceive change not as a difficulty, but as a normal evolution of activities and roles of each worker within collective projects.</w:t>
      </w:r>
    </w:p>
    <w:p w:rsidR="0008302E" w:rsidRDefault="0008302E" w:rsidP="0008302E">
      <w:pPr>
        <w:rPr>
          <w:rFonts w:cs="Verdana"/>
          <w:sz w:val="22"/>
          <w:szCs w:val="22"/>
          <w:lang w:val="en-GB"/>
        </w:rPr>
      </w:pPr>
    </w:p>
    <w:p w:rsidR="0008302E" w:rsidRDefault="0008302E" w:rsidP="0008302E">
      <w:pPr>
        <w:rPr>
          <w:rFonts w:cs="Verdana"/>
          <w:sz w:val="22"/>
          <w:szCs w:val="22"/>
          <w:lang w:val="en-GB"/>
        </w:rPr>
      </w:pPr>
    </w:p>
    <w:p w:rsidR="0008302E" w:rsidRPr="00DD2319" w:rsidRDefault="0008302E" w:rsidP="0008302E">
      <w:pPr>
        <w:rPr>
          <w:rFonts w:cs="Verdana"/>
          <w:b/>
          <w:lang w:val="en-GB"/>
        </w:rPr>
      </w:pPr>
      <w:r w:rsidRPr="00DD2319">
        <w:rPr>
          <w:b/>
          <w:lang w:val="en-GB"/>
        </w:rPr>
        <w:t xml:space="preserve">3. Recruitment of </w:t>
      </w:r>
      <w:r w:rsidR="003A2C66">
        <w:rPr>
          <w:b/>
          <w:lang w:val="en-GB"/>
        </w:rPr>
        <w:t>team leaders</w:t>
      </w:r>
    </w:p>
    <w:p w:rsidR="003A2C66" w:rsidRDefault="003A2C66" w:rsidP="0008302E">
      <w:pPr>
        <w:rPr>
          <w:rFonts w:cs="Verdana"/>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96"/>
      </w:tblGrid>
      <w:tr w:rsidR="0008302E" w:rsidRPr="00B60138" w:rsidTr="00776FA3">
        <w:tc>
          <w:tcPr>
            <w:tcW w:w="1276" w:type="dxa"/>
            <w:shd w:val="clear" w:color="auto" w:fill="auto"/>
          </w:tcPr>
          <w:p w:rsidR="0008302E" w:rsidRPr="00B60138" w:rsidRDefault="0008302E" w:rsidP="00776FA3">
            <w:pPr>
              <w:rPr>
                <w:sz w:val="22"/>
                <w:szCs w:val="22"/>
                <w:lang w:val="en-GB"/>
              </w:rPr>
            </w:pPr>
            <w:r>
              <w:rPr>
                <w:sz w:val="22"/>
                <w:szCs w:val="22"/>
                <w:lang w:val="en-GB"/>
              </w:rPr>
              <w:t>Germany</w:t>
            </w:r>
          </w:p>
        </w:tc>
        <w:tc>
          <w:tcPr>
            <w:tcW w:w="7796" w:type="dxa"/>
            <w:shd w:val="clear" w:color="auto" w:fill="auto"/>
          </w:tcPr>
          <w:p w:rsidR="003A2C66" w:rsidRPr="00B60138" w:rsidRDefault="003A2C66" w:rsidP="003A2C66">
            <w:pPr>
              <w:rPr>
                <w:sz w:val="22"/>
                <w:szCs w:val="22"/>
                <w:lang w:val="en-GB"/>
              </w:rPr>
            </w:pPr>
            <w:r w:rsidRPr="00B60138">
              <w:rPr>
                <w:sz w:val="22"/>
                <w:szCs w:val="22"/>
                <w:lang w:val="en-GB"/>
              </w:rPr>
              <w:t xml:space="preserve">Only </w:t>
            </w:r>
            <w:r w:rsidRPr="009078CE">
              <w:rPr>
                <w:b/>
                <w:sz w:val="22"/>
                <w:szCs w:val="22"/>
                <w:lang w:val="en-GB"/>
              </w:rPr>
              <w:t>from own staff</w:t>
            </w:r>
            <w:r w:rsidRPr="00B60138">
              <w:rPr>
                <w:sz w:val="22"/>
                <w:szCs w:val="22"/>
                <w:lang w:val="en-GB"/>
              </w:rPr>
              <w:t xml:space="preserve"> in company</w:t>
            </w:r>
          </w:p>
          <w:p w:rsidR="003A2C66" w:rsidRPr="00B60138" w:rsidRDefault="003A2C66" w:rsidP="003A2C66">
            <w:pPr>
              <w:rPr>
                <w:sz w:val="22"/>
                <w:szCs w:val="22"/>
                <w:lang w:val="en-GB"/>
              </w:rPr>
            </w:pPr>
            <w:r w:rsidRPr="00B60138">
              <w:rPr>
                <w:sz w:val="22"/>
                <w:szCs w:val="22"/>
                <w:lang w:val="en-GB"/>
              </w:rPr>
              <w:t>Work experience with quick and good work proved</w:t>
            </w:r>
          </w:p>
          <w:p w:rsidR="003A2C66" w:rsidRPr="00B60138" w:rsidRDefault="003A2C66" w:rsidP="003A2C66">
            <w:pPr>
              <w:rPr>
                <w:sz w:val="22"/>
                <w:szCs w:val="22"/>
                <w:lang w:val="en-GB"/>
              </w:rPr>
            </w:pPr>
            <w:r w:rsidRPr="00B60138">
              <w:rPr>
                <w:sz w:val="22"/>
                <w:szCs w:val="22"/>
                <w:lang w:val="en-GB"/>
              </w:rPr>
              <w:t>Only based on recommendation</w:t>
            </w:r>
          </w:p>
          <w:p w:rsidR="003A2C66" w:rsidRPr="00B60138" w:rsidRDefault="003A2C66" w:rsidP="003A2C66">
            <w:pPr>
              <w:rPr>
                <w:sz w:val="22"/>
                <w:szCs w:val="22"/>
                <w:lang w:val="en-GB"/>
              </w:rPr>
            </w:pPr>
            <w:r w:rsidRPr="00B60138">
              <w:rPr>
                <w:sz w:val="22"/>
                <w:szCs w:val="22"/>
                <w:lang w:val="en-GB"/>
              </w:rPr>
              <w:t>Forward looking important</w:t>
            </w:r>
          </w:p>
          <w:p w:rsidR="0008302E" w:rsidRPr="00B60138" w:rsidRDefault="003A2C66" w:rsidP="003A2C66">
            <w:pPr>
              <w:rPr>
                <w:sz w:val="22"/>
                <w:szCs w:val="22"/>
                <w:lang w:val="en-GB"/>
              </w:rPr>
            </w:pPr>
            <w:r w:rsidRPr="00B60138">
              <w:rPr>
                <w:sz w:val="22"/>
                <w:szCs w:val="22"/>
                <w:lang w:val="en-GB"/>
              </w:rPr>
              <w:t>After having conducted first own building sites, formal acknowledgement of being TL</w:t>
            </w:r>
          </w:p>
        </w:tc>
      </w:tr>
      <w:tr w:rsidR="0008302E" w:rsidRPr="00B60138" w:rsidTr="00776FA3">
        <w:tc>
          <w:tcPr>
            <w:tcW w:w="127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t>Belgium</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2C6D71" w:rsidRPr="00B60138" w:rsidRDefault="002C6D71" w:rsidP="002C6D71">
            <w:pPr>
              <w:rPr>
                <w:sz w:val="22"/>
                <w:szCs w:val="22"/>
                <w:lang w:val="en-GB"/>
              </w:rPr>
            </w:pPr>
            <w:r w:rsidRPr="009078CE">
              <w:rPr>
                <w:b/>
                <w:sz w:val="22"/>
                <w:szCs w:val="22"/>
                <w:lang w:val="en-GB"/>
              </w:rPr>
              <w:t>Internal recruitment</w:t>
            </w:r>
            <w:r w:rsidRPr="00B60138">
              <w:rPr>
                <w:sz w:val="22"/>
                <w:szCs w:val="22"/>
                <w:lang w:val="en-GB"/>
              </w:rPr>
              <w:t xml:space="preserve"> is preferred. </w:t>
            </w:r>
          </w:p>
          <w:p w:rsidR="002C6D71" w:rsidRPr="00B60138" w:rsidRDefault="002C6D71" w:rsidP="002C6D71">
            <w:pPr>
              <w:rPr>
                <w:sz w:val="22"/>
                <w:szCs w:val="22"/>
                <w:lang w:val="en-GB"/>
              </w:rPr>
            </w:pPr>
            <w:r w:rsidRPr="00B60138">
              <w:rPr>
                <w:sz w:val="22"/>
                <w:szCs w:val="22"/>
                <w:lang w:val="en-GB"/>
              </w:rPr>
              <w:t xml:space="preserve">Most of the time, is an experienced worker form the company. It is considered like an internal promotion as the person already knows the company, the way it works, the workers, … but sometimes, it could be difficult because new team leaders do not have lots of ICT skills and managerial skills. </w:t>
            </w:r>
          </w:p>
          <w:p w:rsidR="0008302E" w:rsidRPr="00B60138" w:rsidRDefault="002C6D71" w:rsidP="002C6D71">
            <w:pPr>
              <w:rPr>
                <w:sz w:val="22"/>
                <w:szCs w:val="22"/>
                <w:lang w:val="en-GB"/>
              </w:rPr>
            </w:pPr>
            <w:r w:rsidRPr="00B60138">
              <w:rPr>
                <w:sz w:val="22"/>
                <w:szCs w:val="22"/>
                <w:lang w:val="en-GB"/>
              </w:rPr>
              <w:t>External: via temporary agencies, especially when they recruit specific profiles (higher level of education)</w:t>
            </w:r>
          </w:p>
        </w:tc>
      </w:tr>
      <w:tr w:rsidR="0008302E" w:rsidRPr="00B60138" w:rsidTr="00776FA3">
        <w:tc>
          <w:tcPr>
            <w:tcW w:w="127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t>United Kingdom</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847311" w:rsidP="00776FA3">
            <w:pPr>
              <w:rPr>
                <w:sz w:val="22"/>
                <w:szCs w:val="22"/>
                <w:lang w:val="en-GB"/>
              </w:rPr>
            </w:pPr>
            <w:r w:rsidRPr="00B60138">
              <w:rPr>
                <w:sz w:val="22"/>
                <w:szCs w:val="22"/>
                <w:lang w:val="en-GB"/>
              </w:rPr>
              <w:t xml:space="preserve">Recruitment seems to be </w:t>
            </w:r>
            <w:r w:rsidRPr="009078CE">
              <w:rPr>
                <w:b/>
                <w:sz w:val="22"/>
                <w:szCs w:val="22"/>
                <w:lang w:val="en-GB"/>
              </w:rPr>
              <w:t>made from within companies</w:t>
            </w:r>
            <w:r w:rsidRPr="00B60138">
              <w:rPr>
                <w:sz w:val="22"/>
                <w:szCs w:val="22"/>
                <w:lang w:val="en-GB"/>
              </w:rPr>
              <w:t>, before external job opportunities are available. New staff will be taken on board, should the project require a certain expertise.</w:t>
            </w:r>
          </w:p>
        </w:tc>
      </w:tr>
      <w:tr w:rsidR="0008302E" w:rsidRPr="00B60138" w:rsidTr="00776FA3">
        <w:tc>
          <w:tcPr>
            <w:tcW w:w="127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t>Poland</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F0571F" w:rsidRPr="00B60138" w:rsidRDefault="00F0571F" w:rsidP="00F0571F">
            <w:pPr>
              <w:rPr>
                <w:sz w:val="22"/>
                <w:szCs w:val="22"/>
                <w:lang w:val="en-GB"/>
              </w:rPr>
            </w:pPr>
            <w:r w:rsidRPr="00B60138">
              <w:rPr>
                <w:sz w:val="22"/>
                <w:szCs w:val="22"/>
                <w:lang w:val="en-GB"/>
              </w:rPr>
              <w:t xml:space="preserve">The promotion is </w:t>
            </w:r>
            <w:r w:rsidRPr="009078CE">
              <w:rPr>
                <w:b/>
                <w:sz w:val="22"/>
                <w:szCs w:val="22"/>
                <w:lang w:val="en-GB"/>
              </w:rPr>
              <w:t>almost always internal</w:t>
            </w:r>
            <w:r w:rsidRPr="00B60138">
              <w:rPr>
                <w:sz w:val="22"/>
                <w:szCs w:val="22"/>
                <w:lang w:val="en-GB"/>
              </w:rPr>
              <w:t>. This reflects the learning pathways. In order to become a team leader one has to go through different experiences (positions) and to have opportunities of working in an ad-hoc formed team. Usually a case when there needs to be a new team formed on the construction site is a case for one of the workers to learn the skills relevant for team leader.</w:t>
            </w:r>
          </w:p>
          <w:p w:rsidR="0008302E" w:rsidRPr="00B60138" w:rsidRDefault="00F0571F" w:rsidP="00F0571F">
            <w:pPr>
              <w:rPr>
                <w:sz w:val="22"/>
                <w:szCs w:val="22"/>
                <w:lang w:val="en-GB"/>
              </w:rPr>
            </w:pPr>
            <w:r w:rsidRPr="00B60138">
              <w:rPr>
                <w:sz w:val="22"/>
                <w:szCs w:val="22"/>
                <w:lang w:val="en-GB"/>
              </w:rPr>
              <w:t>An external recruitment will always be linked with a period of trail. This is because of lack of qualifications (certificates) which could guarantee that and because of the differences between constructions sites and companies organization.</w:t>
            </w:r>
          </w:p>
        </w:tc>
      </w:tr>
      <w:tr w:rsidR="0008302E" w:rsidRPr="00B60138" w:rsidTr="00776FA3">
        <w:tc>
          <w:tcPr>
            <w:tcW w:w="127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t>France</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600810" w:rsidRPr="00B60138" w:rsidRDefault="00600810" w:rsidP="00600810">
            <w:pPr>
              <w:rPr>
                <w:sz w:val="22"/>
                <w:szCs w:val="22"/>
                <w:lang w:val="en-GB"/>
              </w:rPr>
            </w:pPr>
            <w:r w:rsidRPr="00B60138">
              <w:rPr>
                <w:sz w:val="22"/>
                <w:szCs w:val="22"/>
                <w:lang w:val="en-GB"/>
              </w:rPr>
              <w:t>Main path: internal promotion based on solid training and experience within the company</w:t>
            </w:r>
          </w:p>
          <w:p w:rsidR="00600810" w:rsidRPr="009078CE" w:rsidRDefault="00600810" w:rsidP="00161819">
            <w:pPr>
              <w:pStyle w:val="Paragraphedeliste"/>
              <w:numPr>
                <w:ilvl w:val="0"/>
                <w:numId w:val="31"/>
              </w:numPr>
              <w:ind w:left="176" w:hanging="119"/>
              <w:rPr>
                <w:b/>
                <w:sz w:val="22"/>
                <w:szCs w:val="22"/>
                <w:lang w:val="en-GB"/>
              </w:rPr>
            </w:pPr>
            <w:r w:rsidRPr="009078CE">
              <w:rPr>
                <w:b/>
                <w:sz w:val="22"/>
                <w:szCs w:val="22"/>
                <w:lang w:val="en-GB"/>
              </w:rPr>
              <w:t>Comes from the team</w:t>
            </w:r>
          </w:p>
          <w:p w:rsidR="00600810" w:rsidRPr="00B60138" w:rsidRDefault="00600810" w:rsidP="00161819">
            <w:pPr>
              <w:pStyle w:val="Paragraphedeliste"/>
              <w:numPr>
                <w:ilvl w:val="0"/>
                <w:numId w:val="31"/>
              </w:numPr>
              <w:ind w:left="176" w:hanging="119"/>
              <w:rPr>
                <w:sz w:val="22"/>
                <w:szCs w:val="22"/>
                <w:lang w:val="en-GB"/>
              </w:rPr>
            </w:pPr>
            <w:r w:rsidRPr="00B60138">
              <w:rPr>
                <w:sz w:val="22"/>
                <w:szCs w:val="22"/>
                <w:lang w:val="en-GB"/>
              </w:rPr>
              <w:t>Has the company culture or offers guarantees of quickly acquiring it</w:t>
            </w:r>
          </w:p>
          <w:p w:rsidR="00600810" w:rsidRPr="009078CE" w:rsidRDefault="00600810" w:rsidP="00161819">
            <w:pPr>
              <w:pStyle w:val="Paragraphedeliste"/>
              <w:numPr>
                <w:ilvl w:val="0"/>
                <w:numId w:val="31"/>
              </w:numPr>
              <w:ind w:left="176" w:hanging="119"/>
              <w:rPr>
                <w:b/>
                <w:sz w:val="22"/>
                <w:szCs w:val="22"/>
                <w:lang w:val="en-GB"/>
              </w:rPr>
            </w:pPr>
            <w:r w:rsidRPr="00B60138">
              <w:rPr>
                <w:sz w:val="22"/>
                <w:szCs w:val="22"/>
                <w:lang w:val="en-GB"/>
              </w:rPr>
              <w:t xml:space="preserve">Validation of the experience and technical knowledge, which may include having a </w:t>
            </w:r>
            <w:r w:rsidRPr="009078CE">
              <w:rPr>
                <w:b/>
                <w:sz w:val="22"/>
                <w:szCs w:val="22"/>
                <w:lang w:val="en-GB"/>
              </w:rPr>
              <w:t>recognised qualification</w:t>
            </w:r>
          </w:p>
          <w:p w:rsidR="0008302E" w:rsidRPr="00B60138" w:rsidRDefault="00600810" w:rsidP="00161819">
            <w:pPr>
              <w:pStyle w:val="Paragraphedeliste"/>
              <w:numPr>
                <w:ilvl w:val="0"/>
                <w:numId w:val="31"/>
              </w:numPr>
              <w:ind w:left="176" w:hanging="119"/>
              <w:rPr>
                <w:sz w:val="22"/>
                <w:szCs w:val="22"/>
                <w:lang w:val="en-GB"/>
              </w:rPr>
            </w:pPr>
            <w:r w:rsidRPr="00B60138">
              <w:rPr>
                <w:sz w:val="22"/>
                <w:szCs w:val="22"/>
                <w:lang w:val="en-GB"/>
              </w:rPr>
              <w:t>Things which are rarer: direct recruitment (usually after a number of years’ experience at another company).</w:t>
            </w:r>
          </w:p>
        </w:tc>
      </w:tr>
      <w:tr w:rsidR="0008302E" w:rsidRPr="00B60138" w:rsidTr="00776FA3">
        <w:tc>
          <w:tcPr>
            <w:tcW w:w="127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t>Italy</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191DE8" w:rsidP="00776FA3">
            <w:pPr>
              <w:pStyle w:val="Paragraphedeliste"/>
              <w:ind w:left="200" w:hanging="174"/>
              <w:rPr>
                <w:sz w:val="22"/>
                <w:szCs w:val="22"/>
                <w:lang w:val="en-GB"/>
              </w:rPr>
            </w:pPr>
            <w:r w:rsidRPr="00B60138">
              <w:rPr>
                <w:sz w:val="22"/>
                <w:szCs w:val="22"/>
                <w:lang w:val="en-GB"/>
              </w:rPr>
              <w:t xml:space="preserve">Generally </w:t>
            </w:r>
            <w:r w:rsidRPr="009078CE">
              <w:rPr>
                <w:b/>
                <w:sz w:val="22"/>
                <w:szCs w:val="22"/>
                <w:lang w:val="en-GB"/>
              </w:rPr>
              <w:t>internal promotion</w:t>
            </w:r>
            <w:r w:rsidRPr="00B60138">
              <w:rPr>
                <w:sz w:val="22"/>
                <w:szCs w:val="22"/>
                <w:lang w:val="en-GB"/>
              </w:rPr>
              <w:t xml:space="preserve"> and not graduates</w:t>
            </w:r>
          </w:p>
        </w:tc>
      </w:tr>
      <w:tr w:rsidR="0008302E" w:rsidRPr="00B60138" w:rsidTr="00776FA3">
        <w:tc>
          <w:tcPr>
            <w:tcW w:w="127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t>Spain</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8A01B3" w:rsidP="008A01B3">
            <w:pPr>
              <w:pStyle w:val="Paragraphedeliste"/>
              <w:ind w:left="0"/>
              <w:jc w:val="both"/>
              <w:rPr>
                <w:sz w:val="22"/>
                <w:szCs w:val="22"/>
                <w:lang w:val="en-GB"/>
              </w:rPr>
            </w:pPr>
            <w:r w:rsidRPr="00B60138">
              <w:rPr>
                <w:sz w:val="22"/>
                <w:szCs w:val="22"/>
                <w:lang w:val="en-GB" w:eastAsia="es-ES"/>
              </w:rPr>
              <w:t xml:space="preserve">Team leaders are usually recruited through an </w:t>
            </w:r>
            <w:r w:rsidRPr="00B60138">
              <w:rPr>
                <w:b/>
                <w:sz w:val="22"/>
                <w:szCs w:val="22"/>
                <w:lang w:val="en-GB" w:eastAsia="es-ES"/>
              </w:rPr>
              <w:t>internal promotion / selection</w:t>
            </w:r>
            <w:r w:rsidRPr="00B60138">
              <w:rPr>
                <w:sz w:val="22"/>
                <w:szCs w:val="22"/>
                <w:lang w:val="en-GB" w:eastAsia="es-ES"/>
              </w:rPr>
              <w:t xml:space="preserve">. The majority of the team leaders that currently work in construction are not graduates and although some companies are starting to value initial education, continuous training and other academic qualifications when recruiting new employees, it is still not a decisive criterion when recruiting or promoting a person for this position. The experience and the skills or competences demonstrated on the worksite by the employee prevail over his / her academic qualifications. There is unanimity on highlighting that the recruitment or hiring of new employees is very costly for most companies. The companies’ priority, in this time of economic crisis, is to reduce costs drastically. Thus, when a vacancy arises, the company firstly assesses the possibility of internally promoting an employee who can assume the new responsibilities and functions. If this is not possible, the company obviously will proceed to recruit a professional from outside the company, mainly using </w:t>
            </w:r>
            <w:r w:rsidRPr="00B60138">
              <w:rPr>
                <w:b/>
                <w:sz w:val="22"/>
                <w:szCs w:val="22"/>
                <w:lang w:val="en-GB" w:eastAsia="es-ES"/>
              </w:rPr>
              <w:t>cheap  recruitment sources such as Internet</w:t>
            </w:r>
            <w:r w:rsidRPr="00B60138">
              <w:rPr>
                <w:sz w:val="22"/>
                <w:szCs w:val="22"/>
                <w:lang w:val="en-GB" w:eastAsia="es-ES"/>
              </w:rPr>
              <w:t xml:space="preserve"> (jobs portals and social media) and "</w:t>
            </w:r>
            <w:r w:rsidRPr="00B60138">
              <w:rPr>
                <w:b/>
                <w:sz w:val="22"/>
                <w:szCs w:val="22"/>
                <w:lang w:val="en-GB" w:eastAsia="es-ES"/>
              </w:rPr>
              <w:t>Networking</w:t>
            </w:r>
            <w:r w:rsidRPr="00B60138">
              <w:rPr>
                <w:sz w:val="22"/>
                <w:szCs w:val="22"/>
                <w:lang w:val="en-GB" w:eastAsia="es-ES"/>
              </w:rPr>
              <w:t xml:space="preserve">" (network of acquaintances, family, friends, other employees, etc.). </w:t>
            </w:r>
            <w:r w:rsidRPr="00B60138">
              <w:rPr>
                <w:b/>
                <w:sz w:val="22"/>
                <w:szCs w:val="22"/>
                <w:lang w:val="en-GB" w:eastAsia="es-ES"/>
              </w:rPr>
              <w:t xml:space="preserve">To </w:t>
            </w:r>
            <w:r w:rsidRPr="00B60138">
              <w:rPr>
                <w:b/>
                <w:sz w:val="22"/>
                <w:szCs w:val="22"/>
                <w:lang w:val="en-GB" w:eastAsia="es-ES"/>
              </w:rPr>
              <w:lastRenderedPageBreak/>
              <w:t>a lesser extent</w:t>
            </w:r>
            <w:r w:rsidRPr="00B60138">
              <w:rPr>
                <w:sz w:val="22"/>
                <w:szCs w:val="22"/>
                <w:lang w:val="en-GB" w:eastAsia="es-ES"/>
              </w:rPr>
              <w:t xml:space="preserve">, due to the high costs, companies may also </w:t>
            </w:r>
            <w:r w:rsidRPr="00B60138">
              <w:rPr>
                <w:b/>
                <w:sz w:val="22"/>
                <w:szCs w:val="22"/>
                <w:lang w:val="en-GB" w:eastAsia="es-ES"/>
              </w:rPr>
              <w:t xml:space="preserve">publish their job offers in newspapers </w:t>
            </w:r>
            <w:r w:rsidRPr="00B60138">
              <w:rPr>
                <w:sz w:val="22"/>
                <w:szCs w:val="22"/>
                <w:lang w:val="en-GB" w:eastAsia="es-ES"/>
              </w:rPr>
              <w:t xml:space="preserve">or they may resort to </w:t>
            </w:r>
            <w:r w:rsidRPr="00B60138">
              <w:rPr>
                <w:b/>
                <w:sz w:val="22"/>
                <w:szCs w:val="22"/>
                <w:lang w:val="en-GB" w:eastAsia="es-ES"/>
              </w:rPr>
              <w:t>human resources consultants</w:t>
            </w:r>
            <w:r w:rsidRPr="00B60138">
              <w:rPr>
                <w:sz w:val="22"/>
                <w:szCs w:val="22"/>
                <w:lang w:val="en-GB" w:eastAsia="es-ES"/>
              </w:rPr>
              <w:t xml:space="preserve">, </w:t>
            </w:r>
            <w:r w:rsidRPr="00B60138">
              <w:rPr>
                <w:b/>
                <w:sz w:val="22"/>
                <w:szCs w:val="22"/>
                <w:lang w:val="en-GB" w:eastAsia="es-ES"/>
              </w:rPr>
              <w:t>recruitment agencies</w:t>
            </w:r>
            <w:r w:rsidRPr="00B60138">
              <w:rPr>
                <w:sz w:val="22"/>
                <w:szCs w:val="22"/>
                <w:lang w:val="en-GB" w:eastAsia="es-ES"/>
              </w:rPr>
              <w:t>, etc.</w:t>
            </w:r>
          </w:p>
        </w:tc>
      </w:tr>
      <w:tr w:rsidR="0008302E" w:rsidRPr="00B60138" w:rsidTr="00776FA3">
        <w:tc>
          <w:tcPr>
            <w:tcW w:w="127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lastRenderedPageBreak/>
              <w:t>Portugal</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C65DD7" w:rsidP="009078CE">
            <w:pPr>
              <w:pStyle w:val="Paragraphedeliste"/>
              <w:ind w:left="34"/>
              <w:jc w:val="both"/>
              <w:rPr>
                <w:sz w:val="22"/>
                <w:szCs w:val="22"/>
                <w:lang w:val="en-GB"/>
              </w:rPr>
            </w:pPr>
            <w:r w:rsidRPr="00B60138">
              <w:rPr>
                <w:sz w:val="22"/>
                <w:szCs w:val="22"/>
                <w:lang w:val="en-GB" w:eastAsia="es-ES"/>
              </w:rPr>
              <w:t>Mainly from internal promotion after demonstrating of skills. External recruitment is done when there is prior knowledge of the person – regarding skills and abilities.</w:t>
            </w:r>
          </w:p>
        </w:tc>
      </w:tr>
    </w:tbl>
    <w:p w:rsidR="0008302E" w:rsidRDefault="0008302E" w:rsidP="0008302E">
      <w:pPr>
        <w:rPr>
          <w:rFonts w:cs="Verdana"/>
          <w:sz w:val="22"/>
          <w:szCs w:val="22"/>
          <w:lang w:val="en-GB"/>
        </w:rPr>
      </w:pPr>
    </w:p>
    <w:p w:rsidR="0008302E" w:rsidRPr="00731682" w:rsidRDefault="0008302E" w:rsidP="0008302E">
      <w:pPr>
        <w:rPr>
          <w:rFonts w:cs="Verdana"/>
          <w:b/>
          <w:sz w:val="22"/>
          <w:szCs w:val="22"/>
          <w:lang w:val="en-GB"/>
        </w:rPr>
      </w:pPr>
      <w:r w:rsidRPr="00731682">
        <w:rPr>
          <w:rFonts w:cs="Verdana"/>
          <w:b/>
          <w:sz w:val="22"/>
          <w:szCs w:val="22"/>
          <w:lang w:val="en-GB"/>
        </w:rPr>
        <w:t>Common characteristics</w:t>
      </w:r>
    </w:p>
    <w:p w:rsidR="0008302E" w:rsidRDefault="0008302E" w:rsidP="0008302E">
      <w:pPr>
        <w:rPr>
          <w:rFonts w:cs="Verdana"/>
          <w:sz w:val="22"/>
          <w:szCs w:val="22"/>
          <w:lang w:val="en-GB"/>
        </w:rPr>
      </w:pPr>
    </w:p>
    <w:p w:rsidR="0008302E" w:rsidRPr="00EF5A7A" w:rsidRDefault="00EF5A7A" w:rsidP="00EF5A7A">
      <w:pPr>
        <w:jc w:val="both"/>
        <w:rPr>
          <w:rFonts w:cs="Verdana"/>
          <w:sz w:val="22"/>
          <w:szCs w:val="22"/>
          <w:lang w:val="en-GB"/>
        </w:rPr>
      </w:pPr>
      <w:r>
        <w:rPr>
          <w:rFonts w:cs="Verdana"/>
          <w:sz w:val="22"/>
          <w:szCs w:val="22"/>
          <w:lang w:val="en-GB"/>
        </w:rPr>
        <w:t>The investigation shows clearly that internal recruitment is largely privileged in all partner countries. This internal promotion is not only preferred by companies, but often constitutes and exclusive practice. Within this context, technical knowledge and professional attitude, and especially natural predisposition to be team leader are determinant. Nevertheless, some fast growing companies practice external recruitment that remains relatively limited, especially when specific profiles (sometimes with higher level of education) are needed. Within these contexts, a recognised qualification could constitute an asset, but is not considered as sufficient without professional experience.</w:t>
      </w:r>
    </w:p>
    <w:p w:rsidR="0008302E" w:rsidRDefault="0008302E" w:rsidP="0008302E">
      <w:pPr>
        <w:pStyle w:val="Sansinterligne1"/>
        <w:jc w:val="both"/>
        <w:rPr>
          <w:lang w:val="en-GB"/>
        </w:rPr>
      </w:pPr>
    </w:p>
    <w:p w:rsidR="003A2C66" w:rsidRPr="0091162C" w:rsidRDefault="0008302E" w:rsidP="0008302E">
      <w:pPr>
        <w:pStyle w:val="Sansinterligne1"/>
        <w:jc w:val="both"/>
        <w:rPr>
          <w:b/>
          <w:sz w:val="24"/>
          <w:szCs w:val="24"/>
          <w:lang w:val="en-GB"/>
        </w:rPr>
      </w:pPr>
      <w:r w:rsidRPr="0091162C">
        <w:rPr>
          <w:b/>
          <w:sz w:val="24"/>
          <w:szCs w:val="24"/>
          <w:lang w:val="en-GB"/>
        </w:rPr>
        <w:t xml:space="preserve">4. Initial education related to the function of </w:t>
      </w:r>
      <w:r w:rsidR="003A2C66">
        <w:rPr>
          <w:b/>
          <w:sz w:val="24"/>
          <w:szCs w:val="24"/>
          <w:lang w:val="en-GB"/>
        </w:rPr>
        <w:t>team leader</w:t>
      </w:r>
    </w:p>
    <w:p w:rsidR="0008302E" w:rsidRDefault="0008302E" w:rsidP="0008302E">
      <w:pPr>
        <w:pStyle w:val="Sansinterligne1"/>
        <w:jc w:val="both"/>
        <w:rPr>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938"/>
      </w:tblGrid>
      <w:tr w:rsidR="0008302E" w:rsidRPr="00B60138" w:rsidTr="00776FA3">
        <w:tc>
          <w:tcPr>
            <w:tcW w:w="1276" w:type="dxa"/>
            <w:shd w:val="clear" w:color="auto" w:fill="auto"/>
          </w:tcPr>
          <w:p w:rsidR="0008302E" w:rsidRPr="00B60138" w:rsidRDefault="0008302E" w:rsidP="00776FA3">
            <w:pPr>
              <w:rPr>
                <w:sz w:val="22"/>
                <w:szCs w:val="22"/>
                <w:lang w:val="en-GB"/>
              </w:rPr>
            </w:pPr>
            <w:r>
              <w:rPr>
                <w:sz w:val="22"/>
                <w:szCs w:val="22"/>
                <w:lang w:val="en-GB"/>
              </w:rPr>
              <w:t>Germany</w:t>
            </w:r>
          </w:p>
        </w:tc>
        <w:tc>
          <w:tcPr>
            <w:tcW w:w="7938" w:type="dxa"/>
            <w:shd w:val="clear" w:color="auto" w:fill="auto"/>
          </w:tcPr>
          <w:p w:rsidR="003A2C66" w:rsidRPr="00B60138" w:rsidRDefault="009078CE" w:rsidP="003A2C66">
            <w:pPr>
              <w:rPr>
                <w:sz w:val="22"/>
                <w:szCs w:val="22"/>
                <w:lang w:val="en-GB"/>
              </w:rPr>
            </w:pPr>
            <w:r>
              <w:rPr>
                <w:sz w:val="22"/>
                <w:szCs w:val="22"/>
                <w:lang w:val="en-GB"/>
              </w:rPr>
              <w:t>Base is a good school education, but w</w:t>
            </w:r>
            <w:r w:rsidR="003A2C66" w:rsidRPr="00B60138">
              <w:rPr>
                <w:sz w:val="22"/>
                <w:szCs w:val="22"/>
                <w:lang w:val="en-GB"/>
              </w:rPr>
              <w:t>ork experience crucial</w:t>
            </w:r>
          </w:p>
          <w:p w:rsidR="003A2C66" w:rsidRPr="00B60138" w:rsidRDefault="003A2C66" w:rsidP="003A2C66">
            <w:pPr>
              <w:rPr>
                <w:sz w:val="22"/>
                <w:szCs w:val="22"/>
                <w:lang w:val="en-GB"/>
              </w:rPr>
            </w:pPr>
            <w:r w:rsidRPr="00B60138">
              <w:rPr>
                <w:sz w:val="22"/>
                <w:szCs w:val="22"/>
                <w:lang w:val="en-GB"/>
              </w:rPr>
              <w:t>Initial VET / apprenticeship necessary</w:t>
            </w:r>
          </w:p>
          <w:p w:rsidR="003A2C66" w:rsidRPr="00B60138" w:rsidRDefault="003A2C66" w:rsidP="003A2C66">
            <w:pPr>
              <w:rPr>
                <w:sz w:val="22"/>
                <w:szCs w:val="22"/>
                <w:lang w:val="en-GB"/>
              </w:rPr>
            </w:pPr>
            <w:r w:rsidRPr="00B60138">
              <w:rPr>
                <w:sz w:val="22"/>
                <w:szCs w:val="22"/>
                <w:lang w:val="en-GB"/>
              </w:rPr>
              <w:t>Leading competence</w:t>
            </w:r>
          </w:p>
          <w:p w:rsidR="0008302E" w:rsidRPr="00B60138" w:rsidRDefault="003A2C66" w:rsidP="003A2C66">
            <w:pPr>
              <w:rPr>
                <w:sz w:val="22"/>
                <w:szCs w:val="22"/>
                <w:lang w:val="en-GB"/>
              </w:rPr>
            </w:pPr>
            <w:r w:rsidRPr="00B60138">
              <w:rPr>
                <w:sz w:val="22"/>
                <w:szCs w:val="22"/>
                <w:lang w:val="en-GB"/>
              </w:rPr>
              <w:t>P</w:t>
            </w:r>
            <w:r w:rsidR="009078CE">
              <w:rPr>
                <w:sz w:val="22"/>
                <w:szCs w:val="22"/>
                <w:lang w:val="en-GB"/>
              </w:rPr>
              <w:t xml:space="preserve">roper character and good </w:t>
            </w:r>
            <w:r w:rsidRPr="00B60138">
              <w:rPr>
                <w:sz w:val="22"/>
                <w:szCs w:val="22"/>
                <w:lang w:val="en-GB"/>
              </w:rPr>
              <w:t>attitude</w:t>
            </w:r>
          </w:p>
        </w:tc>
      </w:tr>
      <w:tr w:rsidR="0008302E" w:rsidRPr="00B60138" w:rsidTr="00776FA3">
        <w:tc>
          <w:tcPr>
            <w:tcW w:w="127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t>Belgium</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2C6D71" w:rsidRPr="00B60138" w:rsidRDefault="002C6D71" w:rsidP="002C6D71">
            <w:pPr>
              <w:rPr>
                <w:sz w:val="22"/>
                <w:szCs w:val="22"/>
                <w:lang w:val="en-GB"/>
              </w:rPr>
            </w:pPr>
            <w:r w:rsidRPr="00B60138">
              <w:rPr>
                <w:sz w:val="22"/>
                <w:szCs w:val="22"/>
                <w:lang w:val="en-GB"/>
              </w:rPr>
              <w:t xml:space="preserve">Master craftsperson in construction if possible with internship in a company  + good and significant work experience </w:t>
            </w:r>
          </w:p>
          <w:p w:rsidR="002C6D71" w:rsidRPr="00B60138" w:rsidRDefault="002C6D71" w:rsidP="002C6D71">
            <w:pPr>
              <w:rPr>
                <w:sz w:val="22"/>
                <w:szCs w:val="22"/>
                <w:lang w:val="en-GB"/>
              </w:rPr>
            </w:pPr>
            <w:r w:rsidRPr="00B60138">
              <w:rPr>
                <w:sz w:val="22"/>
                <w:szCs w:val="22"/>
                <w:lang w:val="en-GB"/>
              </w:rPr>
              <w:t xml:space="preserve">Bachelor in construction + professional experience </w:t>
            </w:r>
          </w:p>
          <w:p w:rsidR="0008302E" w:rsidRPr="00B60138" w:rsidRDefault="002C6D71" w:rsidP="002C6D71">
            <w:pPr>
              <w:rPr>
                <w:sz w:val="22"/>
                <w:szCs w:val="22"/>
                <w:lang w:val="en-GB"/>
              </w:rPr>
            </w:pPr>
            <w:r w:rsidRPr="00B60138">
              <w:rPr>
                <w:sz w:val="22"/>
                <w:szCs w:val="22"/>
                <w:lang w:val="en-GB"/>
              </w:rPr>
              <w:t>Lack of managerial / administrative / HR and communication skills they can be taught in initial trainings</w:t>
            </w:r>
          </w:p>
        </w:tc>
      </w:tr>
      <w:tr w:rsidR="0008302E" w:rsidRPr="00B60138" w:rsidTr="00776FA3">
        <w:tc>
          <w:tcPr>
            <w:tcW w:w="127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t>United Kingdom</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847311" w:rsidP="00776FA3">
            <w:pPr>
              <w:rPr>
                <w:sz w:val="22"/>
                <w:szCs w:val="22"/>
                <w:lang w:val="en-GB"/>
              </w:rPr>
            </w:pPr>
            <w:r w:rsidRPr="00B60138">
              <w:rPr>
                <w:sz w:val="22"/>
                <w:szCs w:val="22"/>
                <w:lang w:val="en-GB"/>
              </w:rPr>
              <w:t>A National Vocational Qualification (NVQ) Level 3 in a specific trade is the main requirement of a team leader.</w:t>
            </w:r>
          </w:p>
        </w:tc>
      </w:tr>
      <w:tr w:rsidR="0008302E" w:rsidRPr="00B60138" w:rsidTr="00776FA3">
        <w:tc>
          <w:tcPr>
            <w:tcW w:w="127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t>Poland</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F0571F" w:rsidRPr="00B60138" w:rsidRDefault="00F0571F" w:rsidP="00F0571F">
            <w:pPr>
              <w:rPr>
                <w:sz w:val="22"/>
                <w:szCs w:val="22"/>
                <w:lang w:val="en-GB"/>
              </w:rPr>
            </w:pPr>
            <w:r w:rsidRPr="00B60138">
              <w:rPr>
                <w:sz w:val="22"/>
                <w:szCs w:val="22"/>
                <w:lang w:val="en-GB"/>
              </w:rPr>
              <w:t>There is no initial vocational education leading to becoming team leader, i.e. providing all the skills and competences necessary for it. Certain patterns can be identified - usually people who had finished a 3 year VET school (basic vocational school) would become team leaders. However it is not unusual for people with no formal education to become team leaders. On the other hand, the 4 year VET school (upper secondar</w:t>
            </w:r>
            <w:r w:rsidR="009078CE">
              <w:rPr>
                <w:sz w:val="22"/>
                <w:szCs w:val="22"/>
                <w:lang w:val="en-GB"/>
              </w:rPr>
              <w:t>y vocational school)</w:t>
            </w:r>
            <w:r w:rsidRPr="00B60138">
              <w:rPr>
                <w:sz w:val="22"/>
                <w:szCs w:val="22"/>
                <w:lang w:val="en-GB"/>
              </w:rPr>
              <w:t xml:space="preserve"> provides skills related to leading small teams – as indicated in the core curricula. These people though rarely work as team leaders. And it has been doubted whether these skills are actually taught in the education process. </w:t>
            </w:r>
          </w:p>
          <w:p w:rsidR="0008302E" w:rsidRPr="00B60138" w:rsidRDefault="00F0571F" w:rsidP="00F0571F">
            <w:pPr>
              <w:rPr>
                <w:sz w:val="22"/>
                <w:szCs w:val="22"/>
                <w:lang w:val="en-GB"/>
              </w:rPr>
            </w:pPr>
            <w:r w:rsidRPr="00B60138">
              <w:rPr>
                <w:sz w:val="22"/>
                <w:szCs w:val="22"/>
                <w:lang w:val="en-GB"/>
              </w:rPr>
              <w:t>It is not possible to prepare a competent team leader in formal education, especially IVET. Therefore the opinion about the IVET paths is not negative (bad preparation), but rather that it prepares for different functions (skilled workers) or are only the first step in becoming a team leader.</w:t>
            </w:r>
          </w:p>
        </w:tc>
      </w:tr>
      <w:tr w:rsidR="0008302E" w:rsidRPr="00B60138" w:rsidTr="00776FA3">
        <w:tc>
          <w:tcPr>
            <w:tcW w:w="127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t>France</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600810" w:rsidRPr="00B60138" w:rsidRDefault="00600810" w:rsidP="00161819">
            <w:pPr>
              <w:pStyle w:val="Paragraphedeliste"/>
              <w:numPr>
                <w:ilvl w:val="0"/>
                <w:numId w:val="31"/>
              </w:numPr>
              <w:ind w:left="176" w:hanging="119"/>
              <w:rPr>
                <w:sz w:val="22"/>
                <w:szCs w:val="22"/>
                <w:lang w:val="en-GB"/>
              </w:rPr>
            </w:pPr>
            <w:r w:rsidRPr="00B60138">
              <w:rPr>
                <w:sz w:val="22"/>
                <w:szCs w:val="22"/>
                <w:lang w:val="en-GB"/>
              </w:rPr>
              <w:t>Sound technical experience going back a number of years</w:t>
            </w:r>
          </w:p>
          <w:p w:rsidR="00600810" w:rsidRPr="00B60138" w:rsidRDefault="00600810" w:rsidP="00161819">
            <w:pPr>
              <w:pStyle w:val="Paragraphedeliste"/>
              <w:numPr>
                <w:ilvl w:val="0"/>
                <w:numId w:val="31"/>
              </w:numPr>
              <w:ind w:left="176" w:hanging="119"/>
              <w:rPr>
                <w:sz w:val="22"/>
                <w:szCs w:val="22"/>
                <w:lang w:val="en-GB"/>
              </w:rPr>
            </w:pPr>
            <w:r w:rsidRPr="00B60138">
              <w:rPr>
                <w:sz w:val="22"/>
                <w:szCs w:val="22"/>
                <w:lang w:val="en-GB"/>
              </w:rPr>
              <w:t>CAP (EQF level 3) and BP (EQF level 4) with professional experience</w:t>
            </w:r>
          </w:p>
          <w:p w:rsidR="0008302E" w:rsidRPr="00B60138" w:rsidRDefault="00600810" w:rsidP="00161819">
            <w:pPr>
              <w:pStyle w:val="Paragraphedeliste"/>
              <w:numPr>
                <w:ilvl w:val="0"/>
                <w:numId w:val="31"/>
              </w:numPr>
              <w:ind w:left="176" w:hanging="119"/>
              <w:rPr>
                <w:sz w:val="22"/>
                <w:szCs w:val="22"/>
                <w:lang w:val="en-GB"/>
              </w:rPr>
            </w:pPr>
            <w:r w:rsidRPr="00B60138">
              <w:rPr>
                <w:sz w:val="22"/>
                <w:szCs w:val="22"/>
                <w:lang w:val="en-GB"/>
              </w:rPr>
              <w:t>Initial training by apprenticeship is preferred</w:t>
            </w:r>
          </w:p>
        </w:tc>
      </w:tr>
      <w:tr w:rsidR="0008302E" w:rsidRPr="00B60138" w:rsidTr="00776FA3">
        <w:tc>
          <w:tcPr>
            <w:tcW w:w="127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t>Italy</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191DE8" w:rsidP="00776FA3">
            <w:pPr>
              <w:pStyle w:val="Paragraphedeliste"/>
              <w:ind w:left="200" w:hanging="174"/>
              <w:rPr>
                <w:sz w:val="22"/>
                <w:szCs w:val="22"/>
                <w:lang w:val="en-GB"/>
              </w:rPr>
            </w:pPr>
            <w:r w:rsidRPr="009078CE">
              <w:rPr>
                <w:sz w:val="22"/>
                <w:szCs w:val="22"/>
                <w:highlight w:val="yellow"/>
                <w:lang w:val="en-GB"/>
              </w:rPr>
              <w:t>No</w:t>
            </w:r>
          </w:p>
        </w:tc>
      </w:tr>
    </w:tbl>
    <w:p w:rsidR="006B197F" w:rsidRDefault="006B197F">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938"/>
      </w:tblGrid>
      <w:tr w:rsidR="0008302E" w:rsidRPr="00B60138" w:rsidTr="00776FA3">
        <w:tc>
          <w:tcPr>
            <w:tcW w:w="127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t>Spain</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8A01B3" w:rsidP="009078CE">
            <w:pPr>
              <w:pStyle w:val="Paragraphedeliste"/>
              <w:ind w:left="34" w:hanging="24"/>
              <w:rPr>
                <w:sz w:val="22"/>
                <w:szCs w:val="22"/>
                <w:lang w:val="en-GB"/>
              </w:rPr>
            </w:pPr>
            <w:r w:rsidRPr="00B60138">
              <w:rPr>
                <w:sz w:val="22"/>
                <w:szCs w:val="22"/>
                <w:lang w:val="en-GB"/>
              </w:rPr>
              <w:t xml:space="preserve">Two of the three companies interviewed were not at all acquainted with the initial education that leads to the function of team leader and thus, were not able to shed their opinion on the training paths proposed. The third interviewee and the experts who participated in the focus group, considered that the </w:t>
            </w:r>
            <w:r w:rsidRPr="00B60138">
              <w:rPr>
                <w:b/>
                <w:sz w:val="22"/>
                <w:szCs w:val="22"/>
                <w:lang w:val="en-GB"/>
              </w:rPr>
              <w:t>formal initial-training available</w:t>
            </w:r>
            <w:r w:rsidRPr="00B60138">
              <w:rPr>
                <w:sz w:val="22"/>
                <w:szCs w:val="22"/>
                <w:lang w:val="en-GB"/>
              </w:rPr>
              <w:t xml:space="preserve"> for new team leaders can be a first step for someone who would like to develop his / her future career in a construction company but that it is not enough to occupy a position as a team leader nowadays. This is only possible after having acquired the necessary skills and competences through work experience. Furthermore, the current training offered has to </w:t>
            </w:r>
            <w:r w:rsidRPr="00B60138">
              <w:rPr>
                <w:b/>
                <w:sz w:val="22"/>
                <w:szCs w:val="22"/>
                <w:lang w:val="en-GB"/>
              </w:rPr>
              <w:t>be improved</w:t>
            </w:r>
            <w:r w:rsidRPr="00B60138">
              <w:rPr>
                <w:sz w:val="22"/>
                <w:szCs w:val="22"/>
                <w:lang w:val="en-GB"/>
              </w:rPr>
              <w:t>. They strongly believe that the initial education offered</w:t>
            </w:r>
            <w:r w:rsidRPr="00B60138">
              <w:rPr>
                <w:b/>
                <w:i/>
                <w:sz w:val="22"/>
                <w:szCs w:val="22"/>
                <w:lang w:val="en-GB"/>
              </w:rPr>
              <w:t xml:space="preserve"> </w:t>
            </w:r>
            <w:r w:rsidRPr="00B60138">
              <w:rPr>
                <w:sz w:val="22"/>
                <w:szCs w:val="22"/>
                <w:lang w:val="en-GB"/>
              </w:rPr>
              <w:t xml:space="preserve">should consist of longer and </w:t>
            </w:r>
            <w:r w:rsidRPr="00B60138">
              <w:rPr>
                <w:b/>
                <w:sz w:val="22"/>
                <w:szCs w:val="22"/>
                <w:lang w:val="en-GB"/>
              </w:rPr>
              <w:t>more intensive practical internships in companies</w:t>
            </w:r>
            <w:r w:rsidRPr="00B60138">
              <w:rPr>
                <w:sz w:val="22"/>
                <w:szCs w:val="22"/>
                <w:lang w:val="en-GB"/>
              </w:rPr>
              <w:t xml:space="preserve"> and that the curriculum currently offered should also be more </w:t>
            </w:r>
            <w:r w:rsidRPr="00B60138">
              <w:rPr>
                <w:b/>
                <w:sz w:val="22"/>
                <w:szCs w:val="22"/>
                <w:lang w:val="en-GB"/>
              </w:rPr>
              <w:t>adapted to the evolving market needs</w:t>
            </w:r>
            <w:r w:rsidRPr="00B60138">
              <w:rPr>
                <w:sz w:val="22"/>
                <w:szCs w:val="22"/>
                <w:lang w:val="en-GB"/>
              </w:rPr>
              <w:t xml:space="preserve"> (e.g. new building techniques, new building materials, new management techniques, leadership, management and communication skills, etc.).  </w:t>
            </w:r>
          </w:p>
        </w:tc>
      </w:tr>
      <w:tr w:rsidR="0008302E" w:rsidRPr="00B60138" w:rsidTr="00776FA3">
        <w:tc>
          <w:tcPr>
            <w:tcW w:w="127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t>Portugal</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C65DD7" w:rsidP="009078CE">
            <w:pPr>
              <w:pStyle w:val="Paragraphedeliste"/>
              <w:ind w:left="34" w:hanging="24"/>
              <w:rPr>
                <w:sz w:val="22"/>
                <w:szCs w:val="22"/>
                <w:lang w:val="en-GB"/>
              </w:rPr>
            </w:pPr>
            <w:r w:rsidRPr="00B60138">
              <w:rPr>
                <w:sz w:val="22"/>
                <w:szCs w:val="22"/>
                <w:lang w:val="en-GB"/>
              </w:rPr>
              <w:t>Recognizing the importance of it, all of the interviewed stressed that demonstrated experience is the biggest factor to consider.</w:t>
            </w:r>
          </w:p>
        </w:tc>
      </w:tr>
    </w:tbl>
    <w:p w:rsidR="0008302E" w:rsidRDefault="0008302E" w:rsidP="0008302E">
      <w:pPr>
        <w:rPr>
          <w:rFonts w:cs="Verdana"/>
          <w:sz w:val="22"/>
          <w:szCs w:val="22"/>
          <w:lang w:val="en-GB"/>
        </w:rPr>
      </w:pPr>
    </w:p>
    <w:p w:rsidR="0008302E" w:rsidRPr="00731682" w:rsidRDefault="0008302E" w:rsidP="0008302E">
      <w:pPr>
        <w:rPr>
          <w:rFonts w:cs="Verdana"/>
          <w:b/>
          <w:sz w:val="22"/>
          <w:szCs w:val="22"/>
          <w:lang w:val="en-GB"/>
        </w:rPr>
      </w:pPr>
      <w:r w:rsidRPr="00731682">
        <w:rPr>
          <w:rFonts w:cs="Verdana"/>
          <w:b/>
          <w:sz w:val="22"/>
          <w:szCs w:val="22"/>
          <w:lang w:val="en-GB"/>
        </w:rPr>
        <w:t>Common characteristics</w:t>
      </w:r>
    </w:p>
    <w:p w:rsidR="0008302E" w:rsidRDefault="0008302E" w:rsidP="0008302E">
      <w:pPr>
        <w:rPr>
          <w:rFonts w:cs="Verdana"/>
          <w:sz w:val="22"/>
          <w:szCs w:val="22"/>
          <w:lang w:val="en-GB"/>
        </w:rPr>
      </w:pPr>
    </w:p>
    <w:p w:rsidR="0008302E" w:rsidRDefault="004125D1" w:rsidP="0008302E">
      <w:pPr>
        <w:pStyle w:val="Sansinterligne1"/>
        <w:jc w:val="both"/>
        <w:rPr>
          <w:lang w:val="en-GB"/>
        </w:rPr>
      </w:pPr>
      <w:r>
        <w:rPr>
          <w:lang w:val="en-GB"/>
        </w:rPr>
        <w:t>Professional experience surpasses initial education in the career of team leaders. Nevertheless, good school vocational education or an efficient apprenticeship are considered as factors fostering updating of technical knowledge and adaptation to changing situations. No specific initial training preparing to the position of team leader exists in the partner countries. In fact, professional qualifications corresponding to the EQF levels 3 and 4 are considered as sufficient, all the more they are complemented with 5 years of professional experience as worker.</w:t>
      </w:r>
      <w:r w:rsidR="00FE72BF">
        <w:rPr>
          <w:lang w:val="en-GB"/>
        </w:rPr>
        <w:t xml:space="preserve"> Nevertheless, some interlocutors declare that the lack of specific initial training for team leaders constitutes a weakness of educative systems and make it difficult a quick adaptation of companies to evolving market needs.</w:t>
      </w:r>
    </w:p>
    <w:p w:rsidR="0008302E" w:rsidRDefault="0008302E" w:rsidP="0008302E">
      <w:pPr>
        <w:pStyle w:val="Sansinterligne1"/>
        <w:jc w:val="both"/>
        <w:rPr>
          <w:lang w:val="en-GB"/>
        </w:rPr>
      </w:pPr>
    </w:p>
    <w:p w:rsidR="003A2C66" w:rsidRPr="0091162C" w:rsidRDefault="0008302E" w:rsidP="0008302E">
      <w:pPr>
        <w:pStyle w:val="Sansinterligne1"/>
        <w:jc w:val="both"/>
        <w:rPr>
          <w:b/>
          <w:sz w:val="24"/>
          <w:szCs w:val="24"/>
          <w:lang w:val="en-GB"/>
        </w:rPr>
      </w:pPr>
      <w:r w:rsidRPr="0091162C">
        <w:rPr>
          <w:b/>
          <w:sz w:val="24"/>
          <w:szCs w:val="24"/>
          <w:lang w:val="en-GB"/>
        </w:rPr>
        <w:t xml:space="preserve">5. Continuing training related to the function of </w:t>
      </w:r>
      <w:r w:rsidR="003A2C66">
        <w:rPr>
          <w:b/>
          <w:sz w:val="24"/>
          <w:szCs w:val="24"/>
          <w:lang w:val="en-GB"/>
        </w:rPr>
        <w:t>team leader</w:t>
      </w:r>
    </w:p>
    <w:p w:rsidR="0008302E" w:rsidRDefault="0008302E" w:rsidP="0008302E">
      <w:pPr>
        <w:pStyle w:val="Sansinterligne1"/>
        <w:jc w:val="both"/>
        <w:rPr>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796"/>
      </w:tblGrid>
      <w:tr w:rsidR="0008302E" w:rsidRPr="00B60138" w:rsidTr="00776FA3">
        <w:tc>
          <w:tcPr>
            <w:tcW w:w="1418" w:type="dxa"/>
            <w:shd w:val="clear" w:color="auto" w:fill="auto"/>
          </w:tcPr>
          <w:p w:rsidR="0008302E" w:rsidRPr="00B60138" w:rsidRDefault="0008302E" w:rsidP="00776FA3">
            <w:pPr>
              <w:rPr>
                <w:sz w:val="22"/>
                <w:szCs w:val="22"/>
                <w:lang w:val="en-GB"/>
              </w:rPr>
            </w:pPr>
            <w:r>
              <w:rPr>
                <w:sz w:val="22"/>
                <w:szCs w:val="22"/>
                <w:lang w:val="en-GB"/>
              </w:rPr>
              <w:t>Germany</w:t>
            </w:r>
          </w:p>
        </w:tc>
        <w:tc>
          <w:tcPr>
            <w:tcW w:w="7796" w:type="dxa"/>
            <w:shd w:val="clear" w:color="auto" w:fill="auto"/>
          </w:tcPr>
          <w:p w:rsidR="009078CE" w:rsidRDefault="003A2C66" w:rsidP="003A2C66">
            <w:pPr>
              <w:rPr>
                <w:sz w:val="22"/>
                <w:szCs w:val="22"/>
                <w:lang w:val="en-GB"/>
              </w:rPr>
            </w:pPr>
            <w:r w:rsidRPr="00B60138">
              <w:rPr>
                <w:sz w:val="22"/>
                <w:szCs w:val="22"/>
                <w:lang w:val="en-GB"/>
              </w:rPr>
              <w:t>Practical experience decisive</w:t>
            </w:r>
          </w:p>
          <w:p w:rsidR="003A2C66" w:rsidRPr="00B60138" w:rsidRDefault="009078CE" w:rsidP="003A2C66">
            <w:pPr>
              <w:rPr>
                <w:sz w:val="22"/>
                <w:szCs w:val="22"/>
                <w:lang w:val="en-GB"/>
              </w:rPr>
            </w:pPr>
            <w:r>
              <w:rPr>
                <w:sz w:val="22"/>
                <w:szCs w:val="22"/>
                <w:lang w:val="en-GB"/>
              </w:rPr>
              <w:t>Specific courses</w:t>
            </w:r>
          </w:p>
          <w:p w:rsidR="0008302E" w:rsidRPr="00B60138" w:rsidRDefault="003A2C66" w:rsidP="003A2C66">
            <w:pPr>
              <w:rPr>
                <w:sz w:val="22"/>
                <w:szCs w:val="22"/>
                <w:lang w:val="en-GB"/>
              </w:rPr>
            </w:pPr>
            <w:r w:rsidRPr="00B60138">
              <w:rPr>
                <w:sz w:val="22"/>
                <w:szCs w:val="22"/>
                <w:lang w:val="en-GB"/>
              </w:rPr>
              <w:t>Everything beyond is crafts master (mostly expensive)</w:t>
            </w:r>
          </w:p>
        </w:tc>
      </w:tr>
      <w:tr w:rsidR="0008302E" w:rsidRPr="00B60138" w:rsidTr="00776FA3">
        <w:tc>
          <w:tcPr>
            <w:tcW w:w="1418"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t>Belgium</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2C6D71" w:rsidRPr="00B60138" w:rsidRDefault="002C6D71" w:rsidP="002C6D71">
            <w:pPr>
              <w:rPr>
                <w:sz w:val="22"/>
                <w:szCs w:val="22"/>
                <w:lang w:val="en-GB"/>
              </w:rPr>
            </w:pPr>
            <w:r w:rsidRPr="00B60138">
              <w:rPr>
                <w:sz w:val="22"/>
                <w:szCs w:val="22"/>
                <w:lang w:val="en-GB"/>
              </w:rPr>
              <w:t>Further training developed by FFC (profe</w:t>
            </w:r>
            <w:r w:rsidR="009078CE">
              <w:rPr>
                <w:sz w:val="22"/>
                <w:szCs w:val="22"/>
                <w:lang w:val="en-GB"/>
              </w:rPr>
              <w:t>ssional funds for construction t</w:t>
            </w:r>
            <w:r w:rsidRPr="00B60138">
              <w:rPr>
                <w:sz w:val="22"/>
                <w:szCs w:val="22"/>
                <w:lang w:val="en-GB"/>
              </w:rPr>
              <w:t xml:space="preserve">rainings) </w:t>
            </w:r>
          </w:p>
          <w:p w:rsidR="002C6D71" w:rsidRPr="00B60138" w:rsidRDefault="002C6D71" w:rsidP="002C6D71">
            <w:pPr>
              <w:rPr>
                <w:sz w:val="22"/>
                <w:szCs w:val="22"/>
                <w:lang w:val="en-GB"/>
              </w:rPr>
            </w:pPr>
            <w:r w:rsidRPr="00B60138">
              <w:rPr>
                <w:sz w:val="22"/>
                <w:szCs w:val="22"/>
                <w:lang w:val="en-GB"/>
              </w:rPr>
              <w:t xml:space="preserve">EMEC </w:t>
            </w:r>
            <w:r w:rsidRPr="00B60138">
              <w:rPr>
                <w:sz w:val="22"/>
                <w:szCs w:val="22"/>
                <w:lang w:val="en-GB"/>
              </w:rPr>
              <w:sym w:font="Wingdings" w:char="F0E0"/>
            </w:r>
            <w:r w:rsidRPr="00B60138">
              <w:rPr>
                <w:sz w:val="22"/>
                <w:szCs w:val="22"/>
                <w:lang w:val="en-GB"/>
              </w:rPr>
              <w:t xml:space="preserve"> School of Management for Construction Managers (specialized in managerial skills for construction workers)</w:t>
            </w:r>
          </w:p>
          <w:p w:rsidR="002C6D71" w:rsidRPr="00B60138" w:rsidRDefault="009078CE" w:rsidP="002C6D71">
            <w:pPr>
              <w:rPr>
                <w:sz w:val="22"/>
                <w:szCs w:val="22"/>
                <w:lang w:val="en-GB"/>
              </w:rPr>
            </w:pPr>
            <w:r>
              <w:rPr>
                <w:sz w:val="22"/>
                <w:szCs w:val="22"/>
                <w:lang w:val="en-GB"/>
              </w:rPr>
              <w:t>H</w:t>
            </w:r>
            <w:r w:rsidR="002C6D71" w:rsidRPr="00B60138">
              <w:rPr>
                <w:sz w:val="22"/>
                <w:szCs w:val="22"/>
                <w:lang w:val="en-GB"/>
              </w:rPr>
              <w:t xml:space="preserve">eating and sustainable energies </w:t>
            </w:r>
          </w:p>
          <w:p w:rsidR="002C6D71" w:rsidRPr="00B60138" w:rsidRDefault="002C6D71" w:rsidP="002C6D71">
            <w:pPr>
              <w:rPr>
                <w:sz w:val="22"/>
                <w:szCs w:val="22"/>
                <w:lang w:val="en-GB"/>
              </w:rPr>
            </w:pPr>
            <w:r w:rsidRPr="00B60138">
              <w:rPr>
                <w:sz w:val="22"/>
                <w:szCs w:val="22"/>
                <w:lang w:val="en-GB"/>
              </w:rPr>
              <w:t xml:space="preserve">Health and Safety </w:t>
            </w:r>
          </w:p>
          <w:p w:rsidR="002C6D71" w:rsidRPr="00B60138" w:rsidRDefault="009078CE" w:rsidP="002C6D71">
            <w:pPr>
              <w:rPr>
                <w:sz w:val="22"/>
                <w:szCs w:val="22"/>
                <w:lang w:val="en-GB"/>
              </w:rPr>
            </w:pPr>
            <w:r>
              <w:rPr>
                <w:sz w:val="22"/>
                <w:szCs w:val="22"/>
                <w:lang w:val="en-GB"/>
              </w:rPr>
              <w:t>Human resource</w:t>
            </w:r>
            <w:r w:rsidR="002C6D71" w:rsidRPr="00B60138">
              <w:rPr>
                <w:sz w:val="22"/>
                <w:szCs w:val="22"/>
                <w:lang w:val="en-GB"/>
              </w:rPr>
              <w:t xml:space="preserve"> aspects must be part of the proposed trainings </w:t>
            </w:r>
          </w:p>
          <w:p w:rsidR="0008302E" w:rsidRPr="00B60138" w:rsidRDefault="002C6D71" w:rsidP="002C6D71">
            <w:pPr>
              <w:rPr>
                <w:sz w:val="22"/>
                <w:szCs w:val="22"/>
                <w:lang w:val="en-GB"/>
              </w:rPr>
            </w:pPr>
            <w:r w:rsidRPr="00B60138">
              <w:rPr>
                <w:sz w:val="22"/>
                <w:szCs w:val="22"/>
                <w:lang w:val="en-GB"/>
              </w:rPr>
              <w:t>Specific trainings linked to the job (insulation, energy saving, ventilation)</w:t>
            </w:r>
          </w:p>
        </w:tc>
      </w:tr>
      <w:tr w:rsidR="0008302E" w:rsidRPr="00B60138" w:rsidTr="00776FA3">
        <w:tc>
          <w:tcPr>
            <w:tcW w:w="1418"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t>United Kingdom</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847311" w:rsidP="00776FA3">
            <w:pPr>
              <w:rPr>
                <w:sz w:val="22"/>
                <w:szCs w:val="22"/>
                <w:lang w:val="en-GB"/>
              </w:rPr>
            </w:pPr>
            <w:r w:rsidRPr="00B60138">
              <w:rPr>
                <w:sz w:val="22"/>
                <w:szCs w:val="22"/>
                <w:lang w:val="en-GB"/>
              </w:rPr>
              <w:t xml:space="preserve">The companies we spoke to did not think it was an issue to continue the training of staff if it was needed and beneficial to both parties. Team leaders may require </w:t>
            </w:r>
            <w:r w:rsidRPr="009078CE">
              <w:rPr>
                <w:b/>
                <w:sz w:val="22"/>
                <w:szCs w:val="22"/>
                <w:lang w:val="en-GB"/>
              </w:rPr>
              <w:t>specific site training</w:t>
            </w:r>
            <w:r w:rsidRPr="00B60138">
              <w:rPr>
                <w:sz w:val="22"/>
                <w:szCs w:val="22"/>
                <w:lang w:val="en-GB"/>
              </w:rPr>
              <w:t>, such as scaffolding training first aid training or plant machinery training.</w:t>
            </w:r>
          </w:p>
        </w:tc>
      </w:tr>
      <w:tr w:rsidR="00FE72BF" w:rsidRPr="00B60138" w:rsidTr="00B6608F">
        <w:tc>
          <w:tcPr>
            <w:tcW w:w="1418" w:type="dxa"/>
            <w:tcBorders>
              <w:top w:val="single" w:sz="4" w:space="0" w:color="auto"/>
              <w:left w:val="single" w:sz="4" w:space="0" w:color="auto"/>
              <w:bottom w:val="single" w:sz="4" w:space="0" w:color="auto"/>
              <w:right w:val="single" w:sz="4" w:space="0" w:color="auto"/>
            </w:tcBorders>
            <w:shd w:val="clear" w:color="auto" w:fill="auto"/>
          </w:tcPr>
          <w:p w:rsidR="00FE72BF" w:rsidRPr="00B60138" w:rsidRDefault="00FE72BF" w:rsidP="00B6608F">
            <w:pPr>
              <w:rPr>
                <w:sz w:val="22"/>
                <w:szCs w:val="22"/>
                <w:lang w:val="en-GB"/>
              </w:rPr>
            </w:pPr>
            <w:r>
              <w:rPr>
                <w:sz w:val="22"/>
                <w:szCs w:val="22"/>
                <w:lang w:val="en-GB"/>
              </w:rPr>
              <w:t>Italy</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FE72BF" w:rsidRPr="00B60138" w:rsidRDefault="00FE72BF" w:rsidP="00B6608F">
            <w:pPr>
              <w:rPr>
                <w:sz w:val="22"/>
                <w:szCs w:val="22"/>
                <w:lang w:val="en-GB"/>
              </w:rPr>
            </w:pPr>
            <w:r w:rsidRPr="00B60138">
              <w:rPr>
                <w:sz w:val="22"/>
                <w:szCs w:val="22"/>
                <w:lang w:val="en-GB"/>
              </w:rPr>
              <w:t>Those from building schools about new techniques, new products and soft skills</w:t>
            </w:r>
          </w:p>
          <w:p w:rsidR="00FE72BF" w:rsidRPr="00B60138" w:rsidRDefault="00FE72BF" w:rsidP="00B6608F">
            <w:pPr>
              <w:pStyle w:val="Paragraphedeliste"/>
              <w:ind w:left="200" w:hanging="174"/>
              <w:rPr>
                <w:sz w:val="22"/>
                <w:szCs w:val="22"/>
                <w:lang w:val="en-GB"/>
              </w:rPr>
            </w:pPr>
            <w:r w:rsidRPr="00B60138">
              <w:rPr>
                <w:sz w:val="22"/>
                <w:szCs w:val="22"/>
                <w:lang w:val="en-GB"/>
              </w:rPr>
              <w:t>There are so many and good training courses</w:t>
            </w:r>
          </w:p>
        </w:tc>
      </w:tr>
      <w:tr w:rsidR="00FE72BF" w:rsidRPr="00B60138" w:rsidTr="00B6608F">
        <w:tc>
          <w:tcPr>
            <w:tcW w:w="1418" w:type="dxa"/>
            <w:tcBorders>
              <w:top w:val="single" w:sz="4" w:space="0" w:color="auto"/>
              <w:left w:val="single" w:sz="4" w:space="0" w:color="auto"/>
              <w:bottom w:val="single" w:sz="4" w:space="0" w:color="auto"/>
              <w:right w:val="single" w:sz="4" w:space="0" w:color="auto"/>
            </w:tcBorders>
            <w:shd w:val="clear" w:color="auto" w:fill="auto"/>
          </w:tcPr>
          <w:p w:rsidR="00FE72BF" w:rsidRPr="00B60138" w:rsidRDefault="00FE72BF" w:rsidP="00B6608F">
            <w:pPr>
              <w:rPr>
                <w:sz w:val="22"/>
                <w:szCs w:val="22"/>
                <w:lang w:val="en-GB"/>
              </w:rPr>
            </w:pPr>
            <w:r>
              <w:rPr>
                <w:sz w:val="22"/>
                <w:szCs w:val="22"/>
                <w:lang w:val="en-GB"/>
              </w:rPr>
              <w:t>Portugal</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FE72BF" w:rsidRPr="00B60138" w:rsidRDefault="00FE72BF" w:rsidP="00B6608F">
            <w:pPr>
              <w:rPr>
                <w:sz w:val="22"/>
                <w:szCs w:val="22"/>
                <w:lang w:val="en-GB"/>
              </w:rPr>
            </w:pPr>
            <w:r w:rsidRPr="00B60138">
              <w:rPr>
                <w:sz w:val="22"/>
                <w:szCs w:val="22"/>
                <w:lang w:val="en-GB"/>
              </w:rPr>
              <w:t>The company needs must be taken in account regarding continuous training of professionals.</w:t>
            </w:r>
          </w:p>
        </w:tc>
      </w:tr>
    </w:tbl>
    <w:p w:rsidR="00FE72BF" w:rsidRDefault="00FE72BF">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796"/>
      </w:tblGrid>
      <w:tr w:rsidR="0008302E" w:rsidRPr="00B60138" w:rsidTr="00776FA3">
        <w:tc>
          <w:tcPr>
            <w:tcW w:w="1418"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t>Poland</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F0571F" w:rsidRPr="00B60138" w:rsidRDefault="00F0571F" w:rsidP="00F0571F">
            <w:pPr>
              <w:rPr>
                <w:sz w:val="22"/>
                <w:szCs w:val="22"/>
                <w:lang w:val="en-GB"/>
              </w:rPr>
            </w:pPr>
            <w:r w:rsidRPr="00B60138">
              <w:rPr>
                <w:sz w:val="22"/>
                <w:szCs w:val="22"/>
                <w:lang w:val="en-GB"/>
              </w:rPr>
              <w:t xml:space="preserve">The continuing training can be </w:t>
            </w:r>
            <w:r w:rsidRPr="009078CE">
              <w:rPr>
                <w:b/>
                <w:sz w:val="22"/>
                <w:szCs w:val="22"/>
                <w:lang w:val="en-GB"/>
              </w:rPr>
              <w:t>divided in training on technical</w:t>
            </w:r>
            <w:r w:rsidRPr="00B60138">
              <w:rPr>
                <w:sz w:val="22"/>
                <w:szCs w:val="22"/>
                <w:lang w:val="en-GB"/>
              </w:rPr>
              <w:t xml:space="preserve"> (technological) aspects and </w:t>
            </w:r>
            <w:r w:rsidRPr="009078CE">
              <w:rPr>
                <w:b/>
                <w:sz w:val="22"/>
                <w:szCs w:val="22"/>
                <w:lang w:val="en-GB"/>
              </w:rPr>
              <w:t>other</w:t>
            </w:r>
            <w:r w:rsidRPr="00B60138">
              <w:rPr>
                <w:sz w:val="22"/>
                <w:szCs w:val="22"/>
                <w:lang w:val="en-GB"/>
              </w:rPr>
              <w:t xml:space="preserve"> (team leading related soft/transversal skills). </w:t>
            </w:r>
          </w:p>
          <w:p w:rsidR="00F0571F" w:rsidRPr="00B60138" w:rsidRDefault="00F0571F" w:rsidP="00161819">
            <w:pPr>
              <w:pStyle w:val="Paragraphedeliste"/>
              <w:numPr>
                <w:ilvl w:val="0"/>
                <w:numId w:val="31"/>
              </w:numPr>
              <w:ind w:left="176" w:hanging="119"/>
              <w:rPr>
                <w:sz w:val="22"/>
                <w:szCs w:val="22"/>
                <w:lang w:val="en-GB"/>
              </w:rPr>
            </w:pPr>
            <w:r w:rsidRPr="00B60138">
              <w:rPr>
                <w:sz w:val="22"/>
                <w:szCs w:val="22"/>
                <w:lang w:val="en-GB"/>
              </w:rPr>
              <w:t xml:space="preserve">In the first case there is sufficient training offered by producing companies and to some extent also the education system for continuing training, which became more elastic in Poland in recent years. </w:t>
            </w:r>
          </w:p>
          <w:p w:rsidR="00F0571F" w:rsidRPr="00F0571F" w:rsidRDefault="00F0571F" w:rsidP="00161819">
            <w:pPr>
              <w:pStyle w:val="Paragraphedeliste"/>
              <w:numPr>
                <w:ilvl w:val="0"/>
                <w:numId w:val="31"/>
              </w:numPr>
              <w:ind w:left="176" w:hanging="119"/>
              <w:rPr>
                <w:sz w:val="22"/>
                <w:szCs w:val="22"/>
                <w:lang w:val="en-GB"/>
              </w:rPr>
            </w:pPr>
            <w:r w:rsidRPr="00B60138">
              <w:rPr>
                <w:sz w:val="22"/>
                <w:szCs w:val="22"/>
                <w:lang w:val="en-GB"/>
              </w:rPr>
              <w:t>In the second case the training is in generally informal, on the job. According to the group, there were no team leading courses for construction team leaders on the market. Such training, related to communication or task planning has been mentioned as potentially useful. However it would have to be provided during work time.</w:t>
            </w:r>
          </w:p>
          <w:p w:rsidR="00F0571F" w:rsidRPr="00B60138" w:rsidRDefault="00F0571F" w:rsidP="00F0571F">
            <w:pPr>
              <w:rPr>
                <w:sz w:val="22"/>
                <w:szCs w:val="22"/>
                <w:lang w:val="en-GB"/>
              </w:rPr>
            </w:pPr>
            <w:r w:rsidRPr="00B60138">
              <w:rPr>
                <w:sz w:val="22"/>
                <w:szCs w:val="22"/>
                <w:lang w:val="en-GB"/>
              </w:rPr>
              <w:t>Some difficulties related to organizing continuing training have been identified:</w:t>
            </w:r>
          </w:p>
          <w:p w:rsidR="00F0571F" w:rsidRPr="00B60138" w:rsidRDefault="009078CE" w:rsidP="00161819">
            <w:pPr>
              <w:pStyle w:val="Paragraphedeliste"/>
              <w:numPr>
                <w:ilvl w:val="0"/>
                <w:numId w:val="31"/>
              </w:numPr>
              <w:ind w:left="176" w:hanging="119"/>
              <w:rPr>
                <w:sz w:val="22"/>
                <w:szCs w:val="22"/>
                <w:lang w:val="en-GB"/>
              </w:rPr>
            </w:pPr>
            <w:r>
              <w:rPr>
                <w:sz w:val="22"/>
                <w:szCs w:val="22"/>
                <w:lang w:val="en-GB"/>
              </w:rPr>
              <w:t xml:space="preserve">Training of </w:t>
            </w:r>
            <w:r w:rsidR="00F0571F" w:rsidRPr="00B60138">
              <w:rPr>
                <w:sz w:val="22"/>
                <w:szCs w:val="22"/>
                <w:lang w:val="en-GB"/>
              </w:rPr>
              <w:t>trainers (would it be profitable for companies to train selected workers on how to support team leaders in developing their skills?)</w:t>
            </w:r>
          </w:p>
          <w:p w:rsidR="00F0571F" w:rsidRPr="00B60138" w:rsidRDefault="009078CE" w:rsidP="00161819">
            <w:pPr>
              <w:pStyle w:val="Paragraphedeliste"/>
              <w:numPr>
                <w:ilvl w:val="0"/>
                <w:numId w:val="31"/>
              </w:numPr>
              <w:ind w:left="176" w:hanging="119"/>
              <w:rPr>
                <w:sz w:val="22"/>
                <w:szCs w:val="22"/>
                <w:lang w:val="en-GB"/>
              </w:rPr>
            </w:pPr>
            <w:r>
              <w:rPr>
                <w:sz w:val="22"/>
                <w:szCs w:val="22"/>
                <w:lang w:val="en-GB"/>
              </w:rPr>
              <w:t>P</w:t>
            </w:r>
            <w:r w:rsidR="00F0571F" w:rsidRPr="00B60138">
              <w:rPr>
                <w:sz w:val="22"/>
                <w:szCs w:val="22"/>
                <w:lang w:val="en-GB"/>
              </w:rPr>
              <w:t xml:space="preserve">reparatory trainings for people selected to become team leaders (how long could these be, where </w:t>
            </w:r>
            <w:r w:rsidRPr="00B60138">
              <w:rPr>
                <w:sz w:val="22"/>
                <w:szCs w:val="22"/>
                <w:lang w:val="en-GB"/>
              </w:rPr>
              <w:t>the practical part would</w:t>
            </w:r>
            <w:r w:rsidR="00F0571F" w:rsidRPr="00B60138">
              <w:rPr>
                <w:sz w:val="22"/>
                <w:szCs w:val="22"/>
                <w:lang w:val="en-GB"/>
              </w:rPr>
              <w:t xml:space="preserve"> happen?)</w:t>
            </w:r>
          </w:p>
          <w:p w:rsidR="0008302E" w:rsidRPr="00B60138" w:rsidRDefault="009078CE" w:rsidP="00F0571F">
            <w:pPr>
              <w:rPr>
                <w:sz w:val="22"/>
                <w:szCs w:val="22"/>
                <w:lang w:val="en-GB"/>
              </w:rPr>
            </w:pPr>
            <w:r>
              <w:rPr>
                <w:sz w:val="22"/>
                <w:szCs w:val="22"/>
                <w:lang w:val="en-GB"/>
              </w:rPr>
              <w:t>T</w:t>
            </w:r>
            <w:r w:rsidR="00F0571F" w:rsidRPr="00B60138">
              <w:rPr>
                <w:sz w:val="22"/>
                <w:szCs w:val="22"/>
                <w:lang w:val="en-GB"/>
              </w:rPr>
              <w:t>he problem is mostly related to work organization on site and financing, however finding trainers (or perhaps mentors) for that purpose could also pose difficulties.</w:t>
            </w:r>
          </w:p>
        </w:tc>
      </w:tr>
      <w:tr w:rsidR="0008302E" w:rsidRPr="00B60138" w:rsidTr="00776FA3">
        <w:tc>
          <w:tcPr>
            <w:tcW w:w="1418"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t>France</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600810" w:rsidRPr="00B60138" w:rsidRDefault="00600810" w:rsidP="00161819">
            <w:pPr>
              <w:pStyle w:val="Paragraphedeliste"/>
              <w:numPr>
                <w:ilvl w:val="0"/>
                <w:numId w:val="31"/>
              </w:numPr>
              <w:ind w:left="176" w:hanging="119"/>
              <w:rPr>
                <w:sz w:val="22"/>
                <w:szCs w:val="22"/>
                <w:lang w:val="en-GB"/>
              </w:rPr>
            </w:pPr>
            <w:r w:rsidRPr="00B60138">
              <w:rPr>
                <w:sz w:val="22"/>
                <w:szCs w:val="22"/>
                <w:lang w:val="en-GB"/>
              </w:rPr>
              <w:t xml:space="preserve">Ongoing training: management, communication and regulations (safety, environment, technique, etc.) </w:t>
            </w:r>
          </w:p>
          <w:p w:rsidR="00600810" w:rsidRPr="00B60138" w:rsidRDefault="00600810" w:rsidP="00161819">
            <w:pPr>
              <w:pStyle w:val="Paragraphedeliste"/>
              <w:numPr>
                <w:ilvl w:val="0"/>
                <w:numId w:val="31"/>
              </w:numPr>
              <w:ind w:left="176" w:hanging="119"/>
              <w:rPr>
                <w:sz w:val="22"/>
                <w:szCs w:val="22"/>
                <w:lang w:val="en-GB"/>
              </w:rPr>
            </w:pPr>
            <w:r w:rsidRPr="00B60138">
              <w:rPr>
                <w:sz w:val="22"/>
                <w:szCs w:val="22"/>
                <w:lang w:val="en-GB"/>
              </w:rPr>
              <w:t>Training as a line manager</w:t>
            </w:r>
          </w:p>
          <w:p w:rsidR="0008302E" w:rsidRPr="00B60138" w:rsidRDefault="00600810" w:rsidP="00161819">
            <w:pPr>
              <w:pStyle w:val="Paragraphedeliste"/>
              <w:numPr>
                <w:ilvl w:val="0"/>
                <w:numId w:val="31"/>
              </w:numPr>
              <w:ind w:left="176" w:hanging="119"/>
              <w:rPr>
                <w:sz w:val="22"/>
                <w:szCs w:val="22"/>
                <w:lang w:val="en-GB"/>
              </w:rPr>
            </w:pPr>
            <w:r w:rsidRPr="00B60138">
              <w:rPr>
                <w:sz w:val="22"/>
                <w:szCs w:val="22"/>
                <w:lang w:val="en-GB"/>
              </w:rPr>
              <w:t>Solid initial training in order to acquire knowledge + ongoing training modules tailored to changes to the standards</w:t>
            </w:r>
          </w:p>
        </w:tc>
      </w:tr>
      <w:tr w:rsidR="0008302E" w:rsidRPr="00B60138" w:rsidTr="00776FA3">
        <w:tc>
          <w:tcPr>
            <w:tcW w:w="1418"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08302E" w:rsidP="00776FA3">
            <w:pPr>
              <w:rPr>
                <w:sz w:val="22"/>
                <w:szCs w:val="22"/>
                <w:lang w:val="en-GB"/>
              </w:rPr>
            </w:pPr>
            <w:r>
              <w:rPr>
                <w:sz w:val="22"/>
                <w:szCs w:val="22"/>
                <w:lang w:val="en-GB"/>
              </w:rPr>
              <w:t>Spain</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08302E" w:rsidRPr="00B60138" w:rsidRDefault="008A01B3" w:rsidP="009078CE">
            <w:pPr>
              <w:rPr>
                <w:sz w:val="22"/>
                <w:szCs w:val="22"/>
                <w:lang w:val="en-GB"/>
              </w:rPr>
            </w:pPr>
            <w:r w:rsidRPr="00B60138">
              <w:rPr>
                <w:sz w:val="22"/>
                <w:szCs w:val="22"/>
                <w:lang w:val="en-GB"/>
              </w:rPr>
              <w:t xml:space="preserve">The majority of the companies in the construction sector are not familiarised with the continuous training aimed at adapting and updating the skills of team leaders, perhaps because </w:t>
            </w:r>
            <w:r w:rsidRPr="009078CE">
              <w:rPr>
                <w:b/>
                <w:sz w:val="22"/>
                <w:szCs w:val="22"/>
                <w:lang w:val="en-GB"/>
              </w:rPr>
              <w:t>the offer aimed specifically at these professionals is scarce</w:t>
            </w:r>
            <w:r w:rsidRPr="00B60138">
              <w:rPr>
                <w:sz w:val="22"/>
                <w:szCs w:val="22"/>
                <w:lang w:val="en-GB"/>
              </w:rPr>
              <w:t>. For this very reason, the experts of the focus group, although they were well acquainted with training targeted at “Worksite Managers” and “Worksite Supervisors”, etc., were not able to shed much information on this theme. However, the companies and the experts in general considered that it would be positive to provide short and specific courses to upgrade the team leaders’ skills and competences, taking into account the evolving needs of the construction sector for this particular job profile and considering that nowadays this professional has to have many social skills th</w:t>
            </w:r>
            <w:r w:rsidR="009078CE">
              <w:rPr>
                <w:sz w:val="22"/>
                <w:szCs w:val="22"/>
                <w:lang w:val="en-GB"/>
              </w:rPr>
              <w:t>at can be learnt and developed.</w:t>
            </w:r>
          </w:p>
        </w:tc>
      </w:tr>
    </w:tbl>
    <w:p w:rsidR="0008302E" w:rsidRDefault="0008302E" w:rsidP="0008302E">
      <w:pPr>
        <w:rPr>
          <w:rFonts w:cs="Verdana"/>
          <w:sz w:val="22"/>
          <w:szCs w:val="22"/>
          <w:lang w:val="en-GB"/>
        </w:rPr>
      </w:pPr>
    </w:p>
    <w:p w:rsidR="0008302E" w:rsidRPr="00731682" w:rsidRDefault="0008302E" w:rsidP="0008302E">
      <w:pPr>
        <w:rPr>
          <w:rFonts w:cs="Verdana"/>
          <w:b/>
          <w:sz w:val="22"/>
          <w:szCs w:val="22"/>
          <w:lang w:val="en-GB"/>
        </w:rPr>
      </w:pPr>
      <w:r w:rsidRPr="00731682">
        <w:rPr>
          <w:rFonts w:cs="Verdana"/>
          <w:b/>
          <w:sz w:val="22"/>
          <w:szCs w:val="22"/>
          <w:lang w:val="en-GB"/>
        </w:rPr>
        <w:t>Common characteristics</w:t>
      </w:r>
    </w:p>
    <w:p w:rsidR="00DD2319" w:rsidRDefault="00DD2319" w:rsidP="008141DC">
      <w:pPr>
        <w:pStyle w:val="Sansinterligne1"/>
        <w:jc w:val="both"/>
        <w:rPr>
          <w:rFonts w:eastAsia="Times New Roman" w:cs="Verdana"/>
          <w:lang w:val="en-GB"/>
        </w:rPr>
      </w:pPr>
    </w:p>
    <w:p w:rsidR="00FE72BF" w:rsidRDefault="00FE72BF" w:rsidP="008141DC">
      <w:pPr>
        <w:pStyle w:val="Sansinterligne1"/>
        <w:jc w:val="both"/>
        <w:rPr>
          <w:rFonts w:eastAsia="Times New Roman" w:cs="Verdana"/>
          <w:lang w:val="en-GB"/>
        </w:rPr>
      </w:pPr>
      <w:r>
        <w:rPr>
          <w:rFonts w:eastAsia="Times New Roman" w:cs="Verdana"/>
          <w:lang w:val="en-GB"/>
        </w:rPr>
        <w:t>The interlocutors interviewed pointed out that the continuing training offer must become more flexible to fit better to the rhythms observed in companies. Traditional courses are considered as obso</w:t>
      </w:r>
      <w:r w:rsidR="00FF74CD">
        <w:rPr>
          <w:rFonts w:eastAsia="Times New Roman" w:cs="Verdana"/>
          <w:lang w:val="en-GB"/>
        </w:rPr>
        <w:t>lete. S</w:t>
      </w:r>
      <w:r>
        <w:rPr>
          <w:rFonts w:eastAsia="Times New Roman" w:cs="Verdana"/>
          <w:lang w:val="en-GB"/>
        </w:rPr>
        <w:t>taffs, including team leaders, are too limited in time to follow them, including technical ones. Thus, more accessible schemes are required, based on ICTs, auto-evaluation of learning outcomes, as well as leading to their formal recognition (collectable units).</w:t>
      </w:r>
      <w:r w:rsidR="00FF74CD">
        <w:rPr>
          <w:rFonts w:eastAsia="Times New Roman" w:cs="Verdana"/>
          <w:lang w:val="en-GB"/>
        </w:rPr>
        <w:t xml:space="preserve"> Another problem mentioned is a lack of knowledge of the existing training offer in many partner countries. Some of the interlocutors mentioned that they could be interested by the actions that are build up on the exploitation of real work situations as a field of potential learning, which could foster a closer collaboration between companies and training centres.</w:t>
      </w:r>
    </w:p>
    <w:p w:rsidR="00525BCA" w:rsidRPr="00C3134F" w:rsidRDefault="00556B3B" w:rsidP="00C3134F">
      <w:pPr>
        <w:pStyle w:val="Sansinterligne1"/>
        <w:jc w:val="both"/>
        <w:rPr>
          <w:lang w:val="en-GB"/>
        </w:rPr>
      </w:pPr>
      <w:r>
        <w:rPr>
          <w:rFonts w:eastAsia="Times New Roman" w:cs="Verdana"/>
          <w:lang w:val="en-GB"/>
        </w:rPr>
        <w:br w:type="page"/>
      </w:r>
    </w:p>
    <w:p w:rsidR="00E84AC1" w:rsidRDefault="00525BCA" w:rsidP="00256D62">
      <w:pPr>
        <w:pStyle w:val="Titre1"/>
        <w:rPr>
          <w:lang w:val="en-GB"/>
        </w:rPr>
      </w:pPr>
      <w:bookmarkStart w:id="18" w:name="_Toc452630024"/>
      <w:r>
        <w:rPr>
          <w:lang w:val="en-GB"/>
        </w:rPr>
        <w:t>Conclusion</w:t>
      </w:r>
      <w:bookmarkEnd w:id="18"/>
    </w:p>
    <w:p w:rsidR="00256D62" w:rsidRDefault="00256D62" w:rsidP="00256D62">
      <w:pPr>
        <w:pStyle w:val="Titre2"/>
        <w:rPr>
          <w:lang w:val="en-GB"/>
        </w:rPr>
      </w:pPr>
    </w:p>
    <w:p w:rsidR="00E84AC1" w:rsidRDefault="00E84AC1" w:rsidP="00256D62">
      <w:pPr>
        <w:pStyle w:val="Titre2"/>
        <w:rPr>
          <w:lang w:val="en-GB"/>
        </w:rPr>
      </w:pPr>
      <w:bookmarkStart w:id="19" w:name="_Toc452630025"/>
      <w:r>
        <w:rPr>
          <w:lang w:val="en-GB"/>
        </w:rPr>
        <w:t>Ideas for accompaniment and training of worksite supervisors</w:t>
      </w:r>
      <w:bookmarkEnd w:id="19"/>
    </w:p>
    <w:p w:rsidR="00525BCA" w:rsidRPr="00B60138" w:rsidRDefault="00E84AC1" w:rsidP="00256D62">
      <w:pPr>
        <w:pStyle w:val="Titre2"/>
        <w:rPr>
          <w:lang w:val="en-GB"/>
        </w:rPr>
      </w:pPr>
      <w:bookmarkStart w:id="20" w:name="_Toc452630026"/>
      <w:r>
        <w:rPr>
          <w:lang w:val="en-GB"/>
        </w:rPr>
        <w:t>and team leaders</w:t>
      </w:r>
      <w:bookmarkEnd w:id="20"/>
      <w:r>
        <w:rPr>
          <w:lang w:val="en-GB"/>
        </w:rPr>
        <w:t xml:space="preserve"> </w:t>
      </w:r>
    </w:p>
    <w:p w:rsidR="00525BCA" w:rsidRPr="00B60138" w:rsidRDefault="00525BCA" w:rsidP="00525BCA">
      <w:pPr>
        <w:jc w:val="both"/>
        <w:rPr>
          <w:sz w:val="22"/>
          <w:szCs w:val="22"/>
          <w:lang w:val="en-GB"/>
        </w:rPr>
      </w:pPr>
    </w:p>
    <w:p w:rsidR="00525BCA" w:rsidRPr="00B60138" w:rsidRDefault="00525BCA" w:rsidP="00525BCA">
      <w:pPr>
        <w:jc w:val="both"/>
        <w:rPr>
          <w:sz w:val="22"/>
          <w:szCs w:val="22"/>
          <w:lang w:val="en-GB"/>
        </w:rPr>
      </w:pPr>
    </w:p>
    <w:p w:rsidR="00525BCA" w:rsidRPr="00B60138" w:rsidRDefault="00525BCA" w:rsidP="00525BCA">
      <w:pPr>
        <w:jc w:val="both"/>
        <w:rPr>
          <w:sz w:val="22"/>
          <w:szCs w:val="22"/>
          <w:lang w:val="en-GB"/>
        </w:rPr>
      </w:pPr>
    </w:p>
    <w:p w:rsidR="00525BCA" w:rsidRPr="00B60138" w:rsidRDefault="00525BCA" w:rsidP="00F912CB">
      <w:pPr>
        <w:jc w:val="both"/>
        <w:rPr>
          <w:sz w:val="22"/>
          <w:szCs w:val="22"/>
          <w:lang w:val="en-GB"/>
        </w:rPr>
      </w:pPr>
      <w:r w:rsidRPr="00B60138">
        <w:rPr>
          <w:sz w:val="22"/>
          <w:szCs w:val="22"/>
          <w:lang w:val="en-GB"/>
        </w:rPr>
        <w:t>The</w:t>
      </w:r>
      <w:r w:rsidR="00454583">
        <w:rPr>
          <w:sz w:val="22"/>
          <w:szCs w:val="22"/>
          <w:lang w:val="en-GB"/>
        </w:rPr>
        <w:t xml:space="preserve"> investigations carried out demonstrate that the </w:t>
      </w:r>
      <w:r w:rsidRPr="00B60138">
        <w:rPr>
          <w:sz w:val="22"/>
          <w:szCs w:val="22"/>
          <w:lang w:val="en-GB"/>
        </w:rPr>
        <w:t>scope of operation</w:t>
      </w:r>
      <w:r w:rsidR="001E19ED">
        <w:rPr>
          <w:sz w:val="22"/>
          <w:szCs w:val="22"/>
          <w:lang w:val="en-GB"/>
        </w:rPr>
        <w:t>s in building companies</w:t>
      </w:r>
      <w:r w:rsidRPr="00B60138">
        <w:rPr>
          <w:sz w:val="22"/>
          <w:szCs w:val="22"/>
          <w:lang w:val="en-GB"/>
        </w:rPr>
        <w:t xml:space="preserve"> has changed a great deal over the last few years</w:t>
      </w:r>
      <w:r w:rsidR="00454583">
        <w:rPr>
          <w:sz w:val="22"/>
          <w:szCs w:val="22"/>
          <w:lang w:val="en-GB"/>
        </w:rPr>
        <w:t xml:space="preserve">, </w:t>
      </w:r>
      <w:r w:rsidR="00454583" w:rsidRPr="001E19ED">
        <w:rPr>
          <w:b/>
          <w:sz w:val="22"/>
          <w:szCs w:val="22"/>
          <w:lang w:val="en-GB"/>
        </w:rPr>
        <w:t xml:space="preserve">but this change is </w:t>
      </w:r>
      <w:r w:rsidRPr="001E19ED">
        <w:rPr>
          <w:b/>
          <w:sz w:val="22"/>
          <w:szCs w:val="22"/>
          <w:lang w:val="en-GB"/>
        </w:rPr>
        <w:t xml:space="preserve">not sufficiently covered by existing </w:t>
      </w:r>
      <w:r w:rsidR="00454583" w:rsidRPr="001E19ED">
        <w:rPr>
          <w:b/>
          <w:sz w:val="22"/>
          <w:szCs w:val="22"/>
          <w:lang w:val="en-GB"/>
        </w:rPr>
        <w:t>accompaniment and training offer in the partner countries</w:t>
      </w:r>
      <w:r w:rsidR="00454583" w:rsidRPr="00336538">
        <w:rPr>
          <w:sz w:val="22"/>
          <w:szCs w:val="22"/>
          <w:lang w:val="en-GB"/>
        </w:rPr>
        <w:t xml:space="preserve">. </w:t>
      </w:r>
      <w:r w:rsidR="00336538" w:rsidRPr="00336538">
        <w:rPr>
          <w:sz w:val="22"/>
          <w:szCs w:val="22"/>
          <w:lang w:val="en-GB"/>
        </w:rPr>
        <w:t xml:space="preserve">In fact, </w:t>
      </w:r>
      <w:r w:rsidRPr="00336538">
        <w:rPr>
          <w:sz w:val="22"/>
          <w:szCs w:val="22"/>
          <w:lang w:val="en-GB"/>
        </w:rPr>
        <w:t xml:space="preserve">the transition from a </w:t>
      </w:r>
      <w:r w:rsidR="00336538" w:rsidRPr="00336538">
        <w:rPr>
          <w:sz w:val="22"/>
          <w:szCs w:val="22"/>
          <w:lang w:val="en-GB"/>
        </w:rPr>
        <w:t>logic of managing production means to a logic of achieving</w:t>
      </w:r>
      <w:r w:rsidRPr="00336538">
        <w:rPr>
          <w:sz w:val="22"/>
          <w:szCs w:val="22"/>
          <w:lang w:val="en-GB"/>
        </w:rPr>
        <w:t xml:space="preserve"> results </w:t>
      </w:r>
      <w:r w:rsidR="00336538" w:rsidRPr="00336538">
        <w:rPr>
          <w:sz w:val="22"/>
          <w:szCs w:val="22"/>
          <w:lang w:val="en-GB"/>
        </w:rPr>
        <w:t>is not always taken into account. T</w:t>
      </w:r>
      <w:r w:rsidRPr="00336538">
        <w:rPr>
          <w:sz w:val="22"/>
          <w:szCs w:val="22"/>
          <w:lang w:val="en-GB"/>
        </w:rPr>
        <w:t xml:space="preserve">he concept of productivity has increased </w:t>
      </w:r>
      <w:r w:rsidR="00336538" w:rsidRPr="00336538">
        <w:rPr>
          <w:sz w:val="22"/>
          <w:szCs w:val="22"/>
          <w:lang w:val="en-GB"/>
        </w:rPr>
        <w:t xml:space="preserve">in all the partner countries and companies must act in more and more </w:t>
      </w:r>
      <w:r w:rsidRPr="00336538">
        <w:rPr>
          <w:sz w:val="22"/>
          <w:szCs w:val="22"/>
          <w:lang w:val="en-GB"/>
        </w:rPr>
        <w:t>complex context</w:t>
      </w:r>
      <w:r w:rsidR="00336538" w:rsidRPr="00336538">
        <w:rPr>
          <w:sz w:val="22"/>
          <w:szCs w:val="22"/>
          <w:lang w:val="en-GB"/>
        </w:rPr>
        <w:t>s, but existing training paths not always prepare worksite supervisors to deal with. In both small and large businesses</w:t>
      </w:r>
      <w:r w:rsidRPr="00336538">
        <w:rPr>
          <w:sz w:val="22"/>
          <w:szCs w:val="22"/>
          <w:lang w:val="en-GB"/>
        </w:rPr>
        <w:t xml:space="preserve"> </w:t>
      </w:r>
      <w:r w:rsidR="00336538" w:rsidRPr="00336538">
        <w:rPr>
          <w:sz w:val="22"/>
          <w:szCs w:val="22"/>
          <w:lang w:val="en-GB"/>
        </w:rPr>
        <w:t>an</w:t>
      </w:r>
      <w:r w:rsidRPr="00336538">
        <w:rPr>
          <w:sz w:val="22"/>
          <w:szCs w:val="22"/>
          <w:lang w:val="en-GB"/>
        </w:rPr>
        <w:t xml:space="preserve"> increasing</w:t>
      </w:r>
      <w:r w:rsidRPr="00B60138">
        <w:rPr>
          <w:sz w:val="22"/>
          <w:szCs w:val="22"/>
          <w:lang w:val="en-GB"/>
        </w:rPr>
        <w:t xml:space="preserve"> complexity</w:t>
      </w:r>
      <w:r w:rsidR="00336538">
        <w:rPr>
          <w:sz w:val="22"/>
          <w:szCs w:val="22"/>
          <w:lang w:val="en-GB"/>
        </w:rPr>
        <w:t xml:space="preserve"> has been observed</w:t>
      </w:r>
      <w:r w:rsidRPr="00B60138">
        <w:rPr>
          <w:sz w:val="22"/>
          <w:szCs w:val="22"/>
          <w:lang w:val="en-GB"/>
        </w:rPr>
        <w:t xml:space="preserve"> in staff man</w:t>
      </w:r>
      <w:r w:rsidR="00336538">
        <w:rPr>
          <w:sz w:val="22"/>
          <w:szCs w:val="22"/>
          <w:lang w:val="en-GB"/>
        </w:rPr>
        <w:t>agement,</w:t>
      </w:r>
      <w:r w:rsidRPr="00B60138">
        <w:rPr>
          <w:sz w:val="22"/>
          <w:szCs w:val="22"/>
          <w:lang w:val="en-GB"/>
        </w:rPr>
        <w:t xml:space="preserve"> in </w:t>
      </w:r>
      <w:r w:rsidR="00336538">
        <w:rPr>
          <w:sz w:val="22"/>
          <w:szCs w:val="22"/>
          <w:lang w:val="en-GB"/>
        </w:rPr>
        <w:t xml:space="preserve">implementation of new norms and new techniques, as well as in organisational forms, all these aspects being embedded within </w:t>
      </w:r>
      <w:r w:rsidRPr="00B60138">
        <w:rPr>
          <w:sz w:val="22"/>
          <w:szCs w:val="22"/>
          <w:lang w:val="en-GB"/>
        </w:rPr>
        <w:t>shorter production times.</w:t>
      </w:r>
    </w:p>
    <w:p w:rsidR="00525BCA" w:rsidRPr="00B60138" w:rsidRDefault="00525BCA" w:rsidP="00525BCA">
      <w:pPr>
        <w:jc w:val="both"/>
        <w:rPr>
          <w:sz w:val="22"/>
          <w:szCs w:val="22"/>
          <w:lang w:val="en-GB"/>
        </w:rPr>
      </w:pPr>
    </w:p>
    <w:p w:rsidR="00525BCA" w:rsidRDefault="00336538" w:rsidP="00525BCA">
      <w:pPr>
        <w:jc w:val="both"/>
        <w:rPr>
          <w:sz w:val="22"/>
          <w:szCs w:val="22"/>
          <w:lang w:val="en-GB"/>
        </w:rPr>
      </w:pPr>
      <w:r>
        <w:rPr>
          <w:sz w:val="22"/>
          <w:szCs w:val="22"/>
          <w:lang w:val="en-GB"/>
        </w:rPr>
        <w:t>The investigations show that it is necessary</w:t>
      </w:r>
      <w:r w:rsidR="00525BCA" w:rsidRPr="00B60138">
        <w:rPr>
          <w:sz w:val="22"/>
          <w:szCs w:val="22"/>
          <w:lang w:val="en-GB"/>
        </w:rPr>
        <w:t xml:space="preserve"> to make distinctions between </w:t>
      </w:r>
      <w:r w:rsidR="00525BCA" w:rsidRPr="00A9380E">
        <w:rPr>
          <w:b/>
          <w:sz w:val="22"/>
          <w:szCs w:val="22"/>
          <w:lang w:val="en-GB"/>
        </w:rPr>
        <w:t>worksite supervisors</w:t>
      </w:r>
      <w:r w:rsidR="00525BCA" w:rsidRPr="00B60138">
        <w:rPr>
          <w:sz w:val="22"/>
          <w:szCs w:val="22"/>
          <w:lang w:val="en-GB"/>
        </w:rPr>
        <w:t xml:space="preserve"> who are involved in </w:t>
      </w:r>
      <w:r w:rsidR="00525BCA" w:rsidRPr="00B60138">
        <w:rPr>
          <w:b/>
          <w:sz w:val="22"/>
          <w:szCs w:val="22"/>
          <w:lang w:val="en-GB"/>
        </w:rPr>
        <w:t>finishing</w:t>
      </w:r>
      <w:r w:rsidR="00525BCA" w:rsidRPr="00B60138">
        <w:rPr>
          <w:sz w:val="22"/>
          <w:szCs w:val="22"/>
          <w:lang w:val="en-GB"/>
        </w:rPr>
        <w:t xml:space="preserve">-related trades and those involved in </w:t>
      </w:r>
      <w:r w:rsidR="00525BCA" w:rsidRPr="00B60138">
        <w:rPr>
          <w:b/>
          <w:sz w:val="22"/>
          <w:szCs w:val="22"/>
          <w:lang w:val="en-GB"/>
        </w:rPr>
        <w:t>structural work</w:t>
      </w:r>
      <w:r w:rsidR="00525BCA" w:rsidRPr="00B60138">
        <w:rPr>
          <w:sz w:val="22"/>
          <w:szCs w:val="22"/>
          <w:lang w:val="en-GB"/>
        </w:rPr>
        <w:t>. Both are genuine managers-driving forces towards the tea</w:t>
      </w:r>
      <w:r>
        <w:rPr>
          <w:sz w:val="22"/>
          <w:szCs w:val="22"/>
          <w:lang w:val="en-GB"/>
        </w:rPr>
        <w:t>m leaders and other workers</w:t>
      </w:r>
      <w:r w:rsidR="00525BCA" w:rsidRPr="00B60138">
        <w:rPr>
          <w:sz w:val="22"/>
          <w:szCs w:val="22"/>
          <w:lang w:val="en-GB"/>
        </w:rPr>
        <w:t xml:space="preserve">, but the ways in which they do their jobs are different as far as the organisation, planning and management of </w:t>
      </w:r>
      <w:r>
        <w:rPr>
          <w:sz w:val="22"/>
          <w:szCs w:val="22"/>
          <w:lang w:val="en-GB"/>
        </w:rPr>
        <w:t>the projects they are in charge. Thus, training paths and accompaniments to be proposed should take into account this distinction.</w:t>
      </w:r>
    </w:p>
    <w:p w:rsidR="00A9380E" w:rsidRDefault="00A9380E" w:rsidP="00525BCA">
      <w:pPr>
        <w:jc w:val="both"/>
        <w:rPr>
          <w:sz w:val="22"/>
          <w:szCs w:val="22"/>
          <w:lang w:val="en-GB"/>
        </w:rPr>
      </w:pPr>
    </w:p>
    <w:p w:rsidR="00A9380E" w:rsidRDefault="00A9380E" w:rsidP="00525BCA">
      <w:pPr>
        <w:jc w:val="both"/>
        <w:rPr>
          <w:sz w:val="22"/>
          <w:szCs w:val="22"/>
          <w:lang w:val="en-GB"/>
        </w:rPr>
      </w:pPr>
      <w:r>
        <w:rPr>
          <w:sz w:val="22"/>
          <w:szCs w:val="22"/>
          <w:lang w:val="en-GB"/>
        </w:rPr>
        <w:t xml:space="preserve">Concerning </w:t>
      </w:r>
      <w:r w:rsidRPr="00A9380E">
        <w:rPr>
          <w:b/>
          <w:sz w:val="22"/>
          <w:szCs w:val="22"/>
          <w:lang w:val="en-GB"/>
        </w:rPr>
        <w:t>team leaders</w:t>
      </w:r>
      <w:r>
        <w:rPr>
          <w:sz w:val="22"/>
          <w:szCs w:val="22"/>
          <w:lang w:val="en-GB"/>
        </w:rPr>
        <w:t>, the investigations demonstrate that even if they also have to face an increasing complexity and new economic, organisational and human challenges as first level line managers, they seldom participate in training actions dedicated to transversal skills. In fact, companies invest easier in compulsory or technical trainings, whereas the improvement of managerial skills through participation in external trainings is often not considered by them as a priority.</w:t>
      </w:r>
    </w:p>
    <w:p w:rsidR="00256D62" w:rsidRPr="00B60138" w:rsidRDefault="00256D62" w:rsidP="00256D62">
      <w:pPr>
        <w:pStyle w:val="Titre4"/>
        <w:rPr>
          <w:lang w:val="en-GB"/>
        </w:rPr>
      </w:pPr>
    </w:p>
    <w:p w:rsidR="00525BCA" w:rsidRPr="00256D62" w:rsidRDefault="00525BCA" w:rsidP="00256D62">
      <w:pPr>
        <w:pStyle w:val="Titre4"/>
        <w:rPr>
          <w:lang w:val="en-GB"/>
        </w:rPr>
      </w:pPr>
      <w:bookmarkStart w:id="21" w:name="_Toc452630027"/>
      <w:r w:rsidRPr="00256D62">
        <w:rPr>
          <w:lang w:val="en-GB"/>
        </w:rPr>
        <w:t>Changes to functions</w:t>
      </w:r>
      <w:bookmarkEnd w:id="21"/>
    </w:p>
    <w:p w:rsidR="00525BCA" w:rsidRPr="00B60138" w:rsidRDefault="00525BCA" w:rsidP="00525BCA">
      <w:pPr>
        <w:jc w:val="both"/>
        <w:rPr>
          <w:sz w:val="22"/>
          <w:szCs w:val="22"/>
          <w:lang w:val="en-GB"/>
        </w:rPr>
      </w:pPr>
    </w:p>
    <w:p w:rsidR="00525BCA" w:rsidRPr="00B60138" w:rsidRDefault="001E19ED" w:rsidP="00525BCA">
      <w:pPr>
        <w:jc w:val="both"/>
        <w:rPr>
          <w:sz w:val="22"/>
          <w:szCs w:val="22"/>
          <w:lang w:val="en-GB"/>
        </w:rPr>
      </w:pPr>
      <w:r>
        <w:rPr>
          <w:sz w:val="22"/>
          <w:szCs w:val="22"/>
          <w:lang w:val="en-GB"/>
        </w:rPr>
        <w:t>Worksite supervisors and team leaders</w:t>
      </w:r>
      <w:r w:rsidR="00525BCA" w:rsidRPr="00B60138">
        <w:rPr>
          <w:sz w:val="22"/>
          <w:szCs w:val="22"/>
          <w:lang w:val="en-GB"/>
        </w:rPr>
        <w:t xml:space="preserve"> are facing a significant change in materials, methods </w:t>
      </w:r>
      <w:r>
        <w:rPr>
          <w:sz w:val="22"/>
          <w:szCs w:val="22"/>
          <w:lang w:val="en-GB"/>
        </w:rPr>
        <w:t>and techniques. Moreover,</w:t>
      </w:r>
      <w:r w:rsidR="00525BCA" w:rsidRPr="00B60138">
        <w:rPr>
          <w:b/>
          <w:sz w:val="22"/>
          <w:szCs w:val="22"/>
          <w:lang w:val="en-GB"/>
        </w:rPr>
        <w:t xml:space="preserve"> the demand</w:t>
      </w:r>
      <w:r>
        <w:rPr>
          <w:b/>
          <w:sz w:val="22"/>
          <w:szCs w:val="22"/>
          <w:lang w:val="en-GB"/>
        </w:rPr>
        <w:t xml:space="preserve"> for economic performance </w:t>
      </w:r>
      <w:r w:rsidR="00525BCA" w:rsidRPr="00B60138">
        <w:rPr>
          <w:b/>
          <w:sz w:val="22"/>
          <w:szCs w:val="22"/>
          <w:lang w:val="en-GB"/>
        </w:rPr>
        <w:t>has had the most impact on their work over the last few years</w:t>
      </w:r>
      <w:r w:rsidR="00525BCA" w:rsidRPr="00B60138">
        <w:rPr>
          <w:sz w:val="22"/>
          <w:szCs w:val="22"/>
          <w:lang w:val="en-GB"/>
        </w:rPr>
        <w:t>. Indeed, the demand for competitiveness and profitability by cutting costs has led to a genuine “</w:t>
      </w:r>
      <w:r w:rsidR="00525BCA" w:rsidRPr="001E19ED">
        <w:rPr>
          <w:sz w:val="22"/>
          <w:szCs w:val="22"/>
          <w:lang w:val="en-GB"/>
        </w:rPr>
        <w:t>revolution” on the worksite: in order to stay in the market, the interviewees believe that you have to work more quickly, better and, above all, using fewer staff, in both large and small businesses, irrespective of th</w:t>
      </w:r>
      <w:r w:rsidRPr="001E19ED">
        <w:rPr>
          <w:sz w:val="22"/>
          <w:szCs w:val="22"/>
          <w:lang w:val="en-GB"/>
        </w:rPr>
        <w:t xml:space="preserve">eir profiles and </w:t>
      </w:r>
      <w:r w:rsidR="00525BCA" w:rsidRPr="001E19ED">
        <w:rPr>
          <w:sz w:val="22"/>
          <w:szCs w:val="22"/>
          <w:lang w:val="en-GB"/>
        </w:rPr>
        <w:t>areas in which they are involved.</w:t>
      </w:r>
    </w:p>
    <w:p w:rsidR="00525BCA" w:rsidRPr="00B60138" w:rsidRDefault="00525BCA" w:rsidP="00525BCA">
      <w:pPr>
        <w:jc w:val="both"/>
        <w:rPr>
          <w:sz w:val="22"/>
          <w:szCs w:val="22"/>
          <w:lang w:val="en-GB"/>
        </w:rPr>
      </w:pPr>
    </w:p>
    <w:p w:rsidR="00525BCA" w:rsidRPr="00B60138" w:rsidRDefault="00525BCA" w:rsidP="00525BCA">
      <w:pPr>
        <w:jc w:val="both"/>
        <w:rPr>
          <w:sz w:val="22"/>
          <w:szCs w:val="22"/>
          <w:lang w:val="en-GB"/>
        </w:rPr>
      </w:pPr>
      <w:r w:rsidRPr="00B60138">
        <w:rPr>
          <w:sz w:val="22"/>
          <w:szCs w:val="22"/>
          <w:lang w:val="en-GB"/>
        </w:rPr>
        <w:t xml:space="preserve">The trades, working within shorter time scales, are ensemble on worksites, hence </w:t>
      </w:r>
      <w:r w:rsidRPr="00B60138">
        <w:rPr>
          <w:b/>
          <w:sz w:val="22"/>
          <w:szCs w:val="22"/>
          <w:lang w:val="en-GB"/>
        </w:rPr>
        <w:t>the need for better organisation, better planning and communication in order to reduce any uncertainty and improvisation</w:t>
      </w:r>
      <w:r w:rsidRPr="00B60138">
        <w:rPr>
          <w:sz w:val="22"/>
          <w:szCs w:val="22"/>
          <w:lang w:val="en-GB"/>
        </w:rPr>
        <w:t xml:space="preserve">. Through the interviews, </w:t>
      </w:r>
      <w:r w:rsidR="001E19ED">
        <w:rPr>
          <w:sz w:val="22"/>
          <w:szCs w:val="22"/>
          <w:lang w:val="en-GB"/>
        </w:rPr>
        <w:t>the partners</w:t>
      </w:r>
      <w:r w:rsidRPr="00B60138">
        <w:rPr>
          <w:sz w:val="22"/>
          <w:szCs w:val="22"/>
          <w:lang w:val="en-GB"/>
        </w:rPr>
        <w:t xml:space="preserve"> also found a wider range of tasks in each </w:t>
      </w:r>
      <w:r w:rsidR="001E19ED">
        <w:rPr>
          <w:sz w:val="22"/>
          <w:szCs w:val="22"/>
          <w:lang w:val="en-GB"/>
        </w:rPr>
        <w:t>function or job present on the worksite</w:t>
      </w:r>
      <w:r w:rsidRPr="00B60138">
        <w:rPr>
          <w:sz w:val="22"/>
          <w:szCs w:val="22"/>
          <w:lang w:val="en-GB"/>
        </w:rPr>
        <w:t xml:space="preserve">. Indeed, some “neighbouring tasks” are carried out by a single journeyman, within lead times which are getting shorter and becoming sources of tension </w:t>
      </w:r>
      <w:r w:rsidR="001E19ED">
        <w:rPr>
          <w:sz w:val="22"/>
          <w:szCs w:val="22"/>
          <w:lang w:val="en-GB"/>
        </w:rPr>
        <w:t>that</w:t>
      </w:r>
      <w:r w:rsidRPr="00B60138">
        <w:rPr>
          <w:sz w:val="22"/>
          <w:szCs w:val="22"/>
          <w:lang w:val="en-GB"/>
        </w:rPr>
        <w:t xml:space="preserve"> the team leaders and worksite supervisors need to learn how to manage.</w:t>
      </w:r>
    </w:p>
    <w:p w:rsidR="00525BCA" w:rsidRPr="00B60138" w:rsidRDefault="00525BCA" w:rsidP="00525BCA">
      <w:pPr>
        <w:jc w:val="both"/>
        <w:rPr>
          <w:sz w:val="22"/>
          <w:szCs w:val="22"/>
          <w:lang w:val="en-GB"/>
        </w:rPr>
      </w:pPr>
    </w:p>
    <w:p w:rsidR="00525BCA" w:rsidRPr="00B60138" w:rsidRDefault="00525BCA" w:rsidP="00525BCA">
      <w:pPr>
        <w:jc w:val="both"/>
        <w:rPr>
          <w:sz w:val="22"/>
          <w:szCs w:val="22"/>
          <w:lang w:val="en-GB"/>
        </w:rPr>
      </w:pPr>
      <w:r w:rsidRPr="00B60138">
        <w:rPr>
          <w:sz w:val="22"/>
          <w:szCs w:val="22"/>
          <w:lang w:val="en-GB"/>
        </w:rPr>
        <w:t xml:space="preserve">Thus, </w:t>
      </w:r>
      <w:r w:rsidRPr="00B60138">
        <w:rPr>
          <w:b/>
          <w:sz w:val="22"/>
          <w:szCs w:val="22"/>
          <w:lang w:val="en-GB"/>
        </w:rPr>
        <w:t xml:space="preserve">“co-activity” and a certain amount of versatility on the worksite are becoming new challenges for which </w:t>
      </w:r>
      <w:r w:rsidR="001E19ED">
        <w:rPr>
          <w:b/>
          <w:sz w:val="22"/>
          <w:szCs w:val="22"/>
          <w:lang w:val="en-GB"/>
        </w:rPr>
        <w:t>worksite supervisors and</w:t>
      </w:r>
      <w:r w:rsidRPr="00B60138">
        <w:rPr>
          <w:b/>
          <w:sz w:val="22"/>
          <w:szCs w:val="22"/>
          <w:lang w:val="en-GB"/>
        </w:rPr>
        <w:t xml:space="preserve"> team leaders are not </w:t>
      </w:r>
      <w:r w:rsidR="001E19ED">
        <w:rPr>
          <w:b/>
          <w:sz w:val="22"/>
          <w:szCs w:val="22"/>
          <w:lang w:val="en-GB"/>
        </w:rPr>
        <w:t>always</w:t>
      </w:r>
      <w:r w:rsidRPr="00B60138">
        <w:rPr>
          <w:b/>
          <w:sz w:val="22"/>
          <w:szCs w:val="22"/>
          <w:lang w:val="en-GB"/>
        </w:rPr>
        <w:t xml:space="preserve"> enough prepared</w:t>
      </w:r>
      <w:r w:rsidRPr="00B60138">
        <w:rPr>
          <w:sz w:val="22"/>
          <w:szCs w:val="22"/>
          <w:lang w:val="en-GB"/>
        </w:rPr>
        <w:t>. Indeed, cross-function technical skills, with sometimes still vague outlines, are not properly managed in general and, as a result, the final production quality can sometimes be random</w:t>
      </w:r>
      <w:r w:rsidR="001E19ED">
        <w:rPr>
          <w:sz w:val="22"/>
          <w:szCs w:val="22"/>
          <w:lang w:val="en-GB"/>
        </w:rPr>
        <w:t>, as it was mentioned during several interviews</w:t>
      </w:r>
      <w:r w:rsidRPr="00B60138">
        <w:rPr>
          <w:sz w:val="22"/>
          <w:szCs w:val="22"/>
          <w:lang w:val="en-GB"/>
        </w:rPr>
        <w:t>.</w:t>
      </w:r>
    </w:p>
    <w:p w:rsidR="00525BCA" w:rsidRPr="00B60138" w:rsidRDefault="00525BCA" w:rsidP="00525BCA">
      <w:pPr>
        <w:jc w:val="both"/>
        <w:rPr>
          <w:sz w:val="22"/>
          <w:szCs w:val="22"/>
          <w:lang w:val="en-GB"/>
        </w:rPr>
      </w:pPr>
    </w:p>
    <w:p w:rsidR="00525BCA" w:rsidRDefault="001E19ED" w:rsidP="00525BCA">
      <w:pPr>
        <w:jc w:val="both"/>
        <w:rPr>
          <w:noProof/>
          <w:sz w:val="22"/>
          <w:szCs w:val="22"/>
          <w:lang w:val="en-GB"/>
        </w:rPr>
      </w:pPr>
      <w:r w:rsidRPr="001E19ED">
        <w:rPr>
          <w:sz w:val="22"/>
          <w:szCs w:val="22"/>
          <w:lang w:val="en-GB"/>
        </w:rPr>
        <w:t>O</w:t>
      </w:r>
      <w:r w:rsidR="00525BCA" w:rsidRPr="001E19ED">
        <w:rPr>
          <w:sz w:val="22"/>
          <w:szCs w:val="22"/>
          <w:lang w:val="en-GB"/>
        </w:rPr>
        <w:t xml:space="preserve">ver the last few years, the emphasis has been placed on </w:t>
      </w:r>
      <w:r w:rsidRPr="001E19ED">
        <w:rPr>
          <w:sz w:val="22"/>
          <w:szCs w:val="22"/>
          <w:lang w:val="en-GB"/>
        </w:rPr>
        <w:t xml:space="preserve">adhering </w:t>
      </w:r>
      <w:r w:rsidRPr="00CD5D50">
        <w:rPr>
          <w:b/>
          <w:sz w:val="22"/>
          <w:szCs w:val="22"/>
          <w:lang w:val="en-GB"/>
        </w:rPr>
        <w:t xml:space="preserve">to health and </w:t>
      </w:r>
      <w:r w:rsidR="00525BCA" w:rsidRPr="00CD5D50">
        <w:rPr>
          <w:b/>
          <w:sz w:val="22"/>
          <w:szCs w:val="22"/>
          <w:lang w:val="en-GB"/>
        </w:rPr>
        <w:t xml:space="preserve">safety </w:t>
      </w:r>
      <w:r w:rsidRPr="00CD5D50">
        <w:rPr>
          <w:b/>
          <w:sz w:val="22"/>
          <w:szCs w:val="22"/>
          <w:lang w:val="en-GB"/>
        </w:rPr>
        <w:t xml:space="preserve">prescriptions </w:t>
      </w:r>
      <w:r w:rsidR="00525BCA" w:rsidRPr="00CD5D50">
        <w:rPr>
          <w:b/>
          <w:sz w:val="22"/>
          <w:szCs w:val="22"/>
          <w:lang w:val="en-GB"/>
        </w:rPr>
        <w:t>and on environmental regulat</w:t>
      </w:r>
      <w:r w:rsidRPr="00CD5D50">
        <w:rPr>
          <w:b/>
          <w:sz w:val="22"/>
          <w:szCs w:val="22"/>
          <w:lang w:val="en-GB"/>
        </w:rPr>
        <w:t>ions</w:t>
      </w:r>
      <w:r w:rsidRPr="001E19ED">
        <w:rPr>
          <w:sz w:val="22"/>
          <w:szCs w:val="22"/>
          <w:lang w:val="en-GB"/>
        </w:rPr>
        <w:t>. T</w:t>
      </w:r>
      <w:r w:rsidR="00525BCA" w:rsidRPr="001E19ED">
        <w:rPr>
          <w:sz w:val="22"/>
          <w:szCs w:val="22"/>
          <w:lang w:val="en-GB"/>
        </w:rPr>
        <w:t xml:space="preserve">he weight of both is growing compared to purely technical standards relating to materials. </w:t>
      </w:r>
      <w:r w:rsidRPr="001E19ED">
        <w:rPr>
          <w:sz w:val="22"/>
          <w:szCs w:val="22"/>
          <w:lang w:val="en-GB"/>
        </w:rPr>
        <w:t>C</w:t>
      </w:r>
      <w:r w:rsidR="00525BCA" w:rsidRPr="001E19ED">
        <w:rPr>
          <w:sz w:val="22"/>
          <w:szCs w:val="22"/>
          <w:lang w:val="en-GB"/>
        </w:rPr>
        <w:t>ompanies generally tend to make a good job of grasping these new requirements</w:t>
      </w:r>
      <w:r w:rsidRPr="001E19ED">
        <w:rPr>
          <w:sz w:val="22"/>
          <w:szCs w:val="22"/>
          <w:lang w:val="en-GB"/>
        </w:rPr>
        <w:t xml:space="preserve"> despite additional costs</w:t>
      </w:r>
      <w:r w:rsidR="00525BCA" w:rsidRPr="001E19ED">
        <w:rPr>
          <w:sz w:val="22"/>
          <w:szCs w:val="22"/>
          <w:lang w:val="en-GB"/>
        </w:rPr>
        <w:t>, the implementation of which is mainly en</w:t>
      </w:r>
      <w:r w:rsidRPr="001E19ED">
        <w:rPr>
          <w:sz w:val="22"/>
          <w:szCs w:val="22"/>
          <w:lang w:val="en-GB"/>
        </w:rPr>
        <w:t>trusted to worksite supervisors</w:t>
      </w:r>
      <w:r w:rsidR="00525BCA" w:rsidRPr="001E19ED">
        <w:rPr>
          <w:sz w:val="22"/>
          <w:szCs w:val="22"/>
          <w:lang w:val="en-GB"/>
        </w:rPr>
        <w:t xml:space="preserve"> and </w:t>
      </w:r>
      <w:r w:rsidRPr="001E19ED">
        <w:rPr>
          <w:sz w:val="22"/>
          <w:szCs w:val="22"/>
          <w:lang w:val="en-GB"/>
        </w:rPr>
        <w:t xml:space="preserve">to </w:t>
      </w:r>
      <w:r w:rsidR="00525BCA" w:rsidRPr="001E19ED">
        <w:rPr>
          <w:sz w:val="22"/>
          <w:szCs w:val="22"/>
          <w:lang w:val="en-GB"/>
        </w:rPr>
        <w:t xml:space="preserve">team leaders </w:t>
      </w:r>
      <w:r w:rsidRPr="001E19ED">
        <w:rPr>
          <w:sz w:val="22"/>
          <w:szCs w:val="22"/>
          <w:lang w:val="en-GB"/>
        </w:rPr>
        <w:t xml:space="preserve">who have to back </w:t>
      </w:r>
      <w:r w:rsidR="00525BCA" w:rsidRPr="001E19ED">
        <w:rPr>
          <w:sz w:val="22"/>
          <w:szCs w:val="22"/>
          <w:lang w:val="en-GB"/>
        </w:rPr>
        <w:t>up</w:t>
      </w:r>
      <w:r w:rsidRPr="001E19ED">
        <w:rPr>
          <w:sz w:val="22"/>
          <w:szCs w:val="22"/>
          <w:lang w:val="en-GB"/>
        </w:rPr>
        <w:t xml:space="preserve"> worksite supervisors</w:t>
      </w:r>
      <w:r w:rsidR="00525BCA" w:rsidRPr="001E19ED">
        <w:rPr>
          <w:sz w:val="22"/>
          <w:szCs w:val="22"/>
          <w:lang w:val="en-GB"/>
        </w:rPr>
        <w:t>.</w:t>
      </w:r>
      <w:r>
        <w:rPr>
          <w:noProof/>
          <w:sz w:val="22"/>
          <w:szCs w:val="22"/>
          <w:lang w:val="en-GB"/>
        </w:rPr>
        <w:t xml:space="preserve"> Thus, training actions that deal with these problematics are often considered by companies as useful and necessary, all the more that some of them are compulsory.</w:t>
      </w:r>
    </w:p>
    <w:p w:rsidR="00256D62" w:rsidRPr="00B60138" w:rsidRDefault="00256D62" w:rsidP="00525BCA">
      <w:pPr>
        <w:jc w:val="both"/>
        <w:rPr>
          <w:noProof/>
          <w:sz w:val="22"/>
          <w:szCs w:val="22"/>
          <w:lang w:val="en-GB"/>
        </w:rPr>
      </w:pPr>
    </w:p>
    <w:p w:rsidR="00525BCA" w:rsidRPr="00256D62" w:rsidRDefault="001E19ED" w:rsidP="00256D62">
      <w:pPr>
        <w:pStyle w:val="Titre4"/>
        <w:rPr>
          <w:lang w:val="en-GB"/>
        </w:rPr>
      </w:pPr>
      <w:bookmarkStart w:id="22" w:name="_Toc452630028"/>
      <w:r w:rsidRPr="00256D62">
        <w:rPr>
          <w:lang w:val="en-GB"/>
        </w:rPr>
        <w:t>I</w:t>
      </w:r>
      <w:r w:rsidR="00525BCA" w:rsidRPr="00256D62">
        <w:rPr>
          <w:lang w:val="en-GB"/>
        </w:rPr>
        <w:t xml:space="preserve">deas for </w:t>
      </w:r>
      <w:r w:rsidRPr="00256D62">
        <w:rPr>
          <w:lang w:val="en-GB"/>
        </w:rPr>
        <w:t>new accompaniments and training actions</w:t>
      </w:r>
      <w:bookmarkEnd w:id="22"/>
    </w:p>
    <w:p w:rsidR="00525BCA" w:rsidRPr="00B60138" w:rsidRDefault="00525BCA" w:rsidP="00525BCA">
      <w:pPr>
        <w:jc w:val="both"/>
        <w:rPr>
          <w:sz w:val="22"/>
          <w:szCs w:val="22"/>
          <w:lang w:val="en-GB"/>
        </w:rPr>
      </w:pPr>
    </w:p>
    <w:p w:rsidR="00CD5D50" w:rsidRDefault="00525BCA" w:rsidP="00525BCA">
      <w:pPr>
        <w:spacing w:after="120"/>
        <w:jc w:val="both"/>
        <w:rPr>
          <w:sz w:val="22"/>
          <w:szCs w:val="22"/>
          <w:lang w:val="en-GB"/>
        </w:rPr>
      </w:pPr>
      <w:r w:rsidRPr="00B60138">
        <w:rPr>
          <w:sz w:val="22"/>
          <w:szCs w:val="22"/>
          <w:lang w:val="en-GB"/>
        </w:rPr>
        <w:t xml:space="preserve">Against a background of significant changes to the duties and activities of team leaders and worksite supervisors, it is easy to spot the </w:t>
      </w:r>
      <w:r w:rsidR="00CD5D50">
        <w:rPr>
          <w:sz w:val="22"/>
          <w:szCs w:val="22"/>
          <w:lang w:val="en-GB"/>
        </w:rPr>
        <w:t>issue of skills in these trades</w:t>
      </w:r>
      <w:r w:rsidRPr="00B60138">
        <w:rPr>
          <w:sz w:val="22"/>
          <w:szCs w:val="22"/>
          <w:lang w:val="en-GB"/>
        </w:rPr>
        <w:t xml:space="preserve"> and thus </w:t>
      </w:r>
      <w:r w:rsidRPr="00B60138">
        <w:rPr>
          <w:b/>
          <w:sz w:val="22"/>
          <w:szCs w:val="22"/>
          <w:lang w:val="en-GB"/>
        </w:rPr>
        <w:t>the importance of the quality of the training</w:t>
      </w:r>
      <w:r w:rsidRPr="00B60138">
        <w:rPr>
          <w:sz w:val="22"/>
          <w:szCs w:val="22"/>
          <w:lang w:val="en-GB"/>
        </w:rPr>
        <w:t xml:space="preserve">. </w:t>
      </w:r>
      <w:r w:rsidR="00CD5D50">
        <w:rPr>
          <w:sz w:val="22"/>
          <w:szCs w:val="22"/>
          <w:lang w:val="en-GB"/>
        </w:rPr>
        <w:t>But</w:t>
      </w:r>
      <w:r w:rsidRPr="00B60138">
        <w:rPr>
          <w:sz w:val="22"/>
          <w:szCs w:val="22"/>
          <w:lang w:val="en-GB"/>
        </w:rPr>
        <w:t xml:space="preserve"> training is </w:t>
      </w:r>
      <w:r w:rsidR="00CD5D50">
        <w:rPr>
          <w:sz w:val="22"/>
          <w:szCs w:val="22"/>
          <w:lang w:val="en-GB"/>
        </w:rPr>
        <w:t xml:space="preserve">not always considered as </w:t>
      </w:r>
      <w:r w:rsidRPr="00B60138">
        <w:rPr>
          <w:sz w:val="22"/>
          <w:szCs w:val="22"/>
          <w:lang w:val="en-GB"/>
        </w:rPr>
        <w:t>a major issue for the quality of construction work, within an overall approach to the act of building, driven by new technologies</w:t>
      </w:r>
      <w:r w:rsidR="00CD5D50">
        <w:rPr>
          <w:sz w:val="22"/>
          <w:szCs w:val="22"/>
          <w:lang w:val="en-GB"/>
        </w:rPr>
        <w:t xml:space="preserve"> and new norms</w:t>
      </w:r>
      <w:r w:rsidRPr="00B60138">
        <w:rPr>
          <w:sz w:val="22"/>
          <w:szCs w:val="22"/>
          <w:lang w:val="en-GB"/>
        </w:rPr>
        <w:t>.</w:t>
      </w:r>
      <w:r w:rsidR="00CD5D50">
        <w:rPr>
          <w:sz w:val="22"/>
          <w:szCs w:val="22"/>
          <w:lang w:val="en-GB"/>
        </w:rPr>
        <w:t xml:space="preserve"> One of the conclusions of the survey carried out is the </w:t>
      </w:r>
      <w:r w:rsidR="00EC423C">
        <w:rPr>
          <w:sz w:val="22"/>
          <w:szCs w:val="22"/>
          <w:lang w:val="en-GB"/>
        </w:rPr>
        <w:t xml:space="preserve">finding that training actions to be proposed would also need a </w:t>
      </w:r>
      <w:r w:rsidR="00EC423C" w:rsidRPr="00EC423C">
        <w:rPr>
          <w:b/>
          <w:sz w:val="22"/>
          <w:szCs w:val="22"/>
          <w:lang w:val="en-GB"/>
        </w:rPr>
        <w:t>solid communication and valorisation strategy</w:t>
      </w:r>
      <w:r w:rsidR="00EC423C">
        <w:rPr>
          <w:sz w:val="22"/>
          <w:szCs w:val="22"/>
          <w:lang w:val="en-GB"/>
        </w:rPr>
        <w:t xml:space="preserve"> among companies, social partners and other relevant stakeholders.</w:t>
      </w:r>
    </w:p>
    <w:p w:rsidR="00525BCA" w:rsidRPr="00B60138" w:rsidRDefault="00525BCA" w:rsidP="00525BCA">
      <w:pPr>
        <w:spacing w:after="120"/>
        <w:jc w:val="both"/>
        <w:rPr>
          <w:i/>
          <w:sz w:val="22"/>
          <w:szCs w:val="22"/>
          <w:lang w:val="en-GB"/>
        </w:rPr>
      </w:pPr>
      <w:r w:rsidRPr="00B60138">
        <w:rPr>
          <w:i/>
          <w:sz w:val="22"/>
          <w:szCs w:val="22"/>
          <w:lang w:val="en-GB"/>
        </w:rPr>
        <w:t>Analysing the work in order to engineer the training</w:t>
      </w:r>
    </w:p>
    <w:p w:rsidR="00525BCA" w:rsidRPr="00B60138" w:rsidRDefault="00525BCA" w:rsidP="00525BCA">
      <w:pPr>
        <w:spacing w:after="120"/>
        <w:jc w:val="both"/>
        <w:rPr>
          <w:sz w:val="22"/>
          <w:szCs w:val="22"/>
          <w:lang w:val="en-GB"/>
        </w:rPr>
      </w:pPr>
      <w:r w:rsidRPr="00B60138">
        <w:rPr>
          <w:sz w:val="22"/>
          <w:szCs w:val="22"/>
          <w:lang w:val="en-GB"/>
        </w:rPr>
        <w:t>The way that the training is engineered needs to be based upon the accurate, detailed gathering of data on the work of both the team lead</w:t>
      </w:r>
      <w:r w:rsidR="00EC423C">
        <w:rPr>
          <w:sz w:val="22"/>
          <w:szCs w:val="22"/>
          <w:lang w:val="en-GB"/>
        </w:rPr>
        <w:t xml:space="preserve">er and the worksite supervisor. </w:t>
      </w:r>
      <w:r w:rsidR="00CD5D50" w:rsidRPr="00B60138">
        <w:rPr>
          <w:sz w:val="22"/>
          <w:szCs w:val="22"/>
          <w:lang w:val="en-GB"/>
        </w:rPr>
        <w:t xml:space="preserve">To this end, </w:t>
      </w:r>
      <w:r w:rsidR="00EC423C">
        <w:rPr>
          <w:sz w:val="22"/>
          <w:szCs w:val="22"/>
          <w:lang w:val="en-GB"/>
        </w:rPr>
        <w:t>it would be necessary to go</w:t>
      </w:r>
      <w:r w:rsidR="00CD5D50" w:rsidRPr="00B60138">
        <w:rPr>
          <w:sz w:val="22"/>
          <w:szCs w:val="22"/>
          <w:lang w:val="en-GB"/>
        </w:rPr>
        <w:t xml:space="preserve"> into further depth by </w:t>
      </w:r>
      <w:r w:rsidR="00CD5D50" w:rsidRPr="00EC423C">
        <w:rPr>
          <w:b/>
          <w:sz w:val="22"/>
          <w:szCs w:val="22"/>
          <w:lang w:val="en-GB"/>
        </w:rPr>
        <w:t xml:space="preserve">questioning and observing each position focussed on </w:t>
      </w:r>
      <w:r w:rsidR="00EC423C" w:rsidRPr="00EC423C">
        <w:rPr>
          <w:b/>
          <w:sz w:val="22"/>
          <w:szCs w:val="22"/>
          <w:lang w:val="en-GB"/>
        </w:rPr>
        <w:t>the</w:t>
      </w:r>
      <w:r w:rsidR="00CD5D50" w:rsidRPr="00EC423C">
        <w:rPr>
          <w:b/>
          <w:sz w:val="22"/>
          <w:szCs w:val="22"/>
          <w:lang w:val="en-GB"/>
        </w:rPr>
        <w:t xml:space="preserve"> analysis of the</w:t>
      </w:r>
      <w:r w:rsidR="00EC423C" w:rsidRPr="00EC423C">
        <w:rPr>
          <w:b/>
          <w:sz w:val="22"/>
          <w:szCs w:val="22"/>
          <w:lang w:val="en-GB"/>
        </w:rPr>
        <w:t>ir activities in concrete empiric situations</w:t>
      </w:r>
      <w:r w:rsidR="00CD5D50" w:rsidRPr="00B60138">
        <w:rPr>
          <w:sz w:val="22"/>
          <w:szCs w:val="22"/>
          <w:lang w:val="en-GB"/>
        </w:rPr>
        <w:t>.</w:t>
      </w:r>
      <w:r w:rsidR="00EC423C">
        <w:rPr>
          <w:sz w:val="22"/>
          <w:szCs w:val="22"/>
          <w:lang w:val="en-GB"/>
        </w:rPr>
        <w:t xml:space="preserve"> </w:t>
      </w:r>
      <w:r w:rsidRPr="00B60138">
        <w:rPr>
          <w:sz w:val="22"/>
          <w:szCs w:val="22"/>
          <w:lang w:val="en-GB"/>
        </w:rPr>
        <w:t>Once analysed, this data will act as the substratum for the engineering of training modules, combined with existing qualifications</w:t>
      </w:r>
      <w:r w:rsidR="00EC423C">
        <w:rPr>
          <w:sz w:val="22"/>
          <w:szCs w:val="22"/>
          <w:lang w:val="en-GB"/>
        </w:rPr>
        <w:t xml:space="preserve"> in the partner countries </w:t>
      </w:r>
      <w:r w:rsidRPr="00B60138">
        <w:rPr>
          <w:sz w:val="22"/>
          <w:szCs w:val="22"/>
          <w:lang w:val="en-GB"/>
        </w:rPr>
        <w:t>(</w:t>
      </w:r>
      <w:r w:rsidR="00EC423C">
        <w:rPr>
          <w:sz w:val="22"/>
          <w:szCs w:val="22"/>
          <w:lang w:val="en-GB"/>
        </w:rPr>
        <w:t xml:space="preserve">probably </w:t>
      </w:r>
      <w:r w:rsidRPr="00B60138">
        <w:rPr>
          <w:sz w:val="22"/>
          <w:szCs w:val="22"/>
          <w:lang w:val="en-GB"/>
        </w:rPr>
        <w:t>level</w:t>
      </w:r>
      <w:r w:rsidR="00EC423C">
        <w:rPr>
          <w:sz w:val="22"/>
          <w:szCs w:val="22"/>
          <w:lang w:val="en-GB"/>
        </w:rPr>
        <w:t>s</w:t>
      </w:r>
      <w:r w:rsidRPr="00B60138">
        <w:rPr>
          <w:sz w:val="22"/>
          <w:szCs w:val="22"/>
          <w:lang w:val="en-GB"/>
        </w:rPr>
        <w:t xml:space="preserve"> 3</w:t>
      </w:r>
      <w:r w:rsidR="00EC423C">
        <w:rPr>
          <w:sz w:val="22"/>
          <w:szCs w:val="22"/>
          <w:lang w:val="en-GB"/>
        </w:rPr>
        <w:t xml:space="preserve"> and 4</w:t>
      </w:r>
      <w:r w:rsidRPr="00B60138">
        <w:rPr>
          <w:sz w:val="22"/>
          <w:szCs w:val="22"/>
          <w:lang w:val="en-GB"/>
        </w:rPr>
        <w:t xml:space="preserve"> EQF</w:t>
      </w:r>
      <w:r w:rsidR="00EC423C">
        <w:rPr>
          <w:sz w:val="22"/>
          <w:szCs w:val="22"/>
          <w:lang w:val="en-GB"/>
        </w:rPr>
        <w:t xml:space="preserve"> for team leaders and at least </w:t>
      </w:r>
      <w:r w:rsidRPr="00B60138">
        <w:rPr>
          <w:sz w:val="22"/>
          <w:szCs w:val="22"/>
          <w:lang w:val="en-GB"/>
        </w:rPr>
        <w:t>level 5 EQF</w:t>
      </w:r>
      <w:r w:rsidR="00EC423C">
        <w:rPr>
          <w:sz w:val="22"/>
          <w:szCs w:val="22"/>
          <w:lang w:val="en-GB"/>
        </w:rPr>
        <w:t xml:space="preserve"> for worksite supervisors</w:t>
      </w:r>
      <w:r w:rsidRPr="00B60138">
        <w:rPr>
          <w:sz w:val="22"/>
          <w:szCs w:val="22"/>
          <w:lang w:val="en-GB"/>
        </w:rPr>
        <w:t>).</w:t>
      </w:r>
    </w:p>
    <w:p w:rsidR="00525BCA" w:rsidRPr="00B60138" w:rsidRDefault="00525BCA" w:rsidP="00525BCA">
      <w:pPr>
        <w:spacing w:after="120"/>
        <w:jc w:val="both"/>
        <w:rPr>
          <w:sz w:val="22"/>
          <w:szCs w:val="22"/>
          <w:lang w:val="en-GB"/>
        </w:rPr>
      </w:pPr>
      <w:r w:rsidRPr="00B60138">
        <w:rPr>
          <w:sz w:val="22"/>
          <w:szCs w:val="22"/>
          <w:lang w:val="en-GB"/>
        </w:rPr>
        <w:t xml:space="preserve">In the forward-looking approach to deciding upon training modules, </w:t>
      </w:r>
      <w:r w:rsidR="00EC423C">
        <w:rPr>
          <w:sz w:val="22"/>
          <w:szCs w:val="22"/>
          <w:lang w:val="en-GB"/>
        </w:rPr>
        <w:t xml:space="preserve">it would be useful to cross-reference the analysis mentioned above </w:t>
      </w:r>
      <w:r w:rsidRPr="00B60138">
        <w:rPr>
          <w:sz w:val="22"/>
          <w:szCs w:val="22"/>
          <w:lang w:val="en-GB"/>
        </w:rPr>
        <w:t xml:space="preserve">with </w:t>
      </w:r>
      <w:r w:rsidRPr="00B60138">
        <w:rPr>
          <w:b/>
          <w:sz w:val="22"/>
          <w:szCs w:val="22"/>
          <w:lang w:val="en-GB"/>
        </w:rPr>
        <w:t>the skill requirements for which companies’ strategies are still hard to read</w:t>
      </w:r>
      <w:r w:rsidRPr="00B60138">
        <w:rPr>
          <w:sz w:val="22"/>
          <w:szCs w:val="22"/>
          <w:lang w:val="en-GB"/>
        </w:rPr>
        <w:t>. So, before embarking upon training engineering work, training centres need to help companies to bring out their human resources skill management guidelines, as the issue of training is not an independent area of research.</w:t>
      </w:r>
    </w:p>
    <w:p w:rsidR="00525BCA" w:rsidRPr="00B60138" w:rsidRDefault="00525BCA" w:rsidP="00525BCA">
      <w:pPr>
        <w:jc w:val="both"/>
        <w:rPr>
          <w:b/>
          <w:i/>
          <w:sz w:val="22"/>
          <w:szCs w:val="22"/>
          <w:lang w:val="en-GB"/>
        </w:rPr>
      </w:pPr>
      <w:r w:rsidRPr="00B60138">
        <w:rPr>
          <w:b/>
          <w:i/>
          <w:sz w:val="22"/>
          <w:szCs w:val="22"/>
          <w:lang w:val="en-GB"/>
        </w:rPr>
        <w:t xml:space="preserve">Indeed, in the light of the interviews </w:t>
      </w:r>
      <w:r w:rsidR="00EC423C">
        <w:rPr>
          <w:b/>
          <w:i/>
          <w:sz w:val="22"/>
          <w:szCs w:val="22"/>
          <w:lang w:val="en-GB"/>
        </w:rPr>
        <w:t xml:space="preserve">carried out, </w:t>
      </w:r>
      <w:r w:rsidRPr="00B60138">
        <w:rPr>
          <w:b/>
          <w:i/>
          <w:sz w:val="22"/>
          <w:szCs w:val="22"/>
          <w:lang w:val="en-GB"/>
        </w:rPr>
        <w:t>specific training periods dotted along the way, enhanced by fixed periods of professional experiences at a company (alternating between training-related detachment, with an acquisition of new knowledge and its application into a wo</w:t>
      </w:r>
      <w:r w:rsidR="00EC423C">
        <w:rPr>
          <w:b/>
          <w:i/>
          <w:sz w:val="22"/>
          <w:szCs w:val="22"/>
          <w:lang w:val="en-GB"/>
        </w:rPr>
        <w:t>rking situation) could be foreseen.</w:t>
      </w:r>
    </w:p>
    <w:p w:rsidR="00525BCA" w:rsidRPr="00B60138" w:rsidRDefault="00525BCA" w:rsidP="00525BCA">
      <w:pPr>
        <w:jc w:val="both"/>
        <w:rPr>
          <w:sz w:val="22"/>
          <w:szCs w:val="22"/>
          <w:lang w:val="en-GB"/>
        </w:rPr>
      </w:pPr>
    </w:p>
    <w:p w:rsidR="00525BCA" w:rsidRPr="00B60138" w:rsidRDefault="00525BCA" w:rsidP="00525BCA">
      <w:pPr>
        <w:jc w:val="both"/>
        <w:rPr>
          <w:sz w:val="22"/>
          <w:szCs w:val="22"/>
          <w:lang w:val="en-GB"/>
        </w:rPr>
      </w:pPr>
      <w:r w:rsidRPr="00B60138">
        <w:rPr>
          <w:sz w:val="22"/>
          <w:szCs w:val="22"/>
          <w:lang w:val="en-GB"/>
        </w:rPr>
        <w:t xml:space="preserve">To start with, </w:t>
      </w:r>
      <w:r w:rsidR="006A0743">
        <w:rPr>
          <w:sz w:val="22"/>
          <w:szCs w:val="22"/>
          <w:lang w:val="en-GB"/>
        </w:rPr>
        <w:t>training centres</w:t>
      </w:r>
      <w:r w:rsidRPr="00B60138">
        <w:rPr>
          <w:sz w:val="22"/>
          <w:szCs w:val="22"/>
          <w:lang w:val="en-GB"/>
        </w:rPr>
        <w:t xml:space="preserve"> could </w:t>
      </w:r>
      <w:r w:rsidR="006A0743">
        <w:rPr>
          <w:sz w:val="22"/>
          <w:szCs w:val="22"/>
          <w:lang w:val="en-GB"/>
        </w:rPr>
        <w:t>include</w:t>
      </w:r>
      <w:r w:rsidRPr="00B60138">
        <w:rPr>
          <w:sz w:val="22"/>
          <w:szCs w:val="22"/>
          <w:lang w:val="en-GB"/>
        </w:rPr>
        <w:t xml:space="preserve"> </w:t>
      </w:r>
      <w:r w:rsidR="006A0743">
        <w:rPr>
          <w:sz w:val="22"/>
          <w:szCs w:val="22"/>
          <w:lang w:val="en-GB"/>
        </w:rPr>
        <w:t>their</w:t>
      </w:r>
      <w:r w:rsidRPr="00B60138">
        <w:rPr>
          <w:sz w:val="22"/>
          <w:szCs w:val="22"/>
          <w:lang w:val="en-GB"/>
        </w:rPr>
        <w:t xml:space="preserve"> day release-based training courses </w:t>
      </w:r>
      <w:r w:rsidR="006A0743">
        <w:rPr>
          <w:sz w:val="22"/>
          <w:szCs w:val="22"/>
          <w:lang w:val="en-GB"/>
        </w:rPr>
        <w:t>which lead, amongst others</w:t>
      </w:r>
      <w:r w:rsidRPr="00B60138">
        <w:rPr>
          <w:sz w:val="22"/>
          <w:szCs w:val="22"/>
          <w:lang w:val="en-GB"/>
        </w:rPr>
        <w:t>, to the positions of works</w:t>
      </w:r>
      <w:r w:rsidR="006A0743">
        <w:rPr>
          <w:sz w:val="22"/>
          <w:szCs w:val="22"/>
          <w:lang w:val="en-GB"/>
        </w:rPr>
        <w:t xml:space="preserve">ite supervisor and team leader to </w:t>
      </w:r>
      <w:r w:rsidRPr="00B60138">
        <w:rPr>
          <w:sz w:val="22"/>
          <w:szCs w:val="22"/>
          <w:lang w:val="en-GB"/>
        </w:rPr>
        <w:t>career path</w:t>
      </w:r>
      <w:r w:rsidR="006A0743">
        <w:rPr>
          <w:sz w:val="22"/>
          <w:szCs w:val="22"/>
          <w:lang w:val="en-GB"/>
        </w:rPr>
        <w:t>s</w:t>
      </w:r>
      <w:r w:rsidRPr="00B60138">
        <w:rPr>
          <w:sz w:val="22"/>
          <w:szCs w:val="22"/>
          <w:lang w:val="en-GB"/>
        </w:rPr>
        <w:t xml:space="preserve"> </w:t>
      </w:r>
      <w:r w:rsidR="006A0743">
        <w:rPr>
          <w:sz w:val="22"/>
          <w:szCs w:val="22"/>
          <w:lang w:val="en-GB"/>
        </w:rPr>
        <w:t>where</w:t>
      </w:r>
      <w:r w:rsidRPr="00B60138">
        <w:rPr>
          <w:sz w:val="22"/>
          <w:szCs w:val="22"/>
          <w:lang w:val="en-GB"/>
        </w:rPr>
        <w:t xml:space="preserve"> training a</w:t>
      </w:r>
      <w:r w:rsidR="006A0743">
        <w:rPr>
          <w:sz w:val="22"/>
          <w:szCs w:val="22"/>
          <w:lang w:val="en-GB"/>
        </w:rPr>
        <w:t xml:space="preserve">nd </w:t>
      </w:r>
      <w:r w:rsidRPr="00B60138">
        <w:rPr>
          <w:sz w:val="22"/>
          <w:szCs w:val="22"/>
          <w:lang w:val="en-GB"/>
        </w:rPr>
        <w:t>productive work are intertwined. This means that training c</w:t>
      </w:r>
      <w:r w:rsidR="006A0743">
        <w:rPr>
          <w:sz w:val="22"/>
          <w:szCs w:val="22"/>
          <w:lang w:val="en-GB"/>
        </w:rPr>
        <w:t>entres</w:t>
      </w:r>
      <w:r w:rsidRPr="00B60138">
        <w:rPr>
          <w:sz w:val="22"/>
          <w:szCs w:val="22"/>
          <w:lang w:val="en-GB"/>
        </w:rPr>
        <w:t xml:space="preserve"> have to be fully involved in this approach and incorporated into </w:t>
      </w:r>
      <w:r w:rsidR="006A0743">
        <w:rPr>
          <w:sz w:val="22"/>
          <w:szCs w:val="22"/>
          <w:lang w:val="en-GB"/>
        </w:rPr>
        <w:t>the training engineering work. For example, w</w:t>
      </w:r>
      <w:r w:rsidRPr="00B60138">
        <w:rPr>
          <w:sz w:val="22"/>
          <w:szCs w:val="22"/>
          <w:lang w:val="en-GB"/>
        </w:rPr>
        <w:t>e should note that</w:t>
      </w:r>
      <w:r w:rsidR="006A0743">
        <w:rPr>
          <w:sz w:val="22"/>
          <w:szCs w:val="22"/>
          <w:lang w:val="en-GB"/>
        </w:rPr>
        <w:t xml:space="preserve"> in France and probably also in some other partner countries</w:t>
      </w:r>
      <w:r w:rsidRPr="00B60138">
        <w:rPr>
          <w:sz w:val="22"/>
          <w:szCs w:val="22"/>
          <w:lang w:val="en-GB"/>
        </w:rPr>
        <w:t xml:space="preserve"> technical contributions which relate either to the transition to new sources of energy or to working methods as a result of BIM are already part of the day release-based trainin</w:t>
      </w:r>
      <w:r w:rsidR="006A0743">
        <w:rPr>
          <w:sz w:val="22"/>
          <w:szCs w:val="22"/>
          <w:lang w:val="en-GB"/>
        </w:rPr>
        <w:t>g given to apprentices</w:t>
      </w:r>
      <w:r w:rsidRPr="00B60138">
        <w:rPr>
          <w:sz w:val="22"/>
          <w:szCs w:val="22"/>
          <w:lang w:val="en-GB"/>
        </w:rPr>
        <w:t xml:space="preserve">. Even so, as these contributions have only been made recently, </w:t>
      </w:r>
      <w:r w:rsidR="006A0743">
        <w:rPr>
          <w:sz w:val="22"/>
          <w:szCs w:val="22"/>
          <w:lang w:val="en-GB"/>
        </w:rPr>
        <w:t>it is necessary to</w:t>
      </w:r>
      <w:r w:rsidRPr="00B60138">
        <w:rPr>
          <w:sz w:val="22"/>
          <w:szCs w:val="22"/>
          <w:lang w:val="en-GB"/>
        </w:rPr>
        <w:t xml:space="preserve"> communicate more widely and </w:t>
      </w:r>
      <w:r w:rsidR="006A0743">
        <w:rPr>
          <w:sz w:val="22"/>
          <w:szCs w:val="22"/>
          <w:lang w:val="en-GB"/>
        </w:rPr>
        <w:t xml:space="preserve">to </w:t>
      </w:r>
      <w:r w:rsidRPr="00B60138">
        <w:rPr>
          <w:sz w:val="22"/>
          <w:szCs w:val="22"/>
          <w:lang w:val="en-GB"/>
        </w:rPr>
        <w:lastRenderedPageBreak/>
        <w:t>measure the effects of this by skills developed through</w:t>
      </w:r>
      <w:r w:rsidR="006A0743">
        <w:rPr>
          <w:sz w:val="22"/>
          <w:szCs w:val="22"/>
          <w:lang w:val="en-GB"/>
        </w:rPr>
        <w:t xml:space="preserve"> the first people to receive this kind of</w:t>
      </w:r>
      <w:r w:rsidRPr="00B60138">
        <w:rPr>
          <w:sz w:val="22"/>
          <w:szCs w:val="22"/>
          <w:lang w:val="en-GB"/>
        </w:rPr>
        <w:t xml:space="preserve"> training.</w:t>
      </w:r>
    </w:p>
    <w:p w:rsidR="00525BCA" w:rsidRPr="00B60138" w:rsidRDefault="00525BCA" w:rsidP="00525BCA">
      <w:pPr>
        <w:jc w:val="both"/>
        <w:rPr>
          <w:sz w:val="22"/>
          <w:szCs w:val="22"/>
          <w:lang w:val="en-GB"/>
        </w:rPr>
      </w:pPr>
    </w:p>
    <w:p w:rsidR="00525BCA" w:rsidRPr="00B60138" w:rsidRDefault="00525BCA" w:rsidP="00525BCA">
      <w:pPr>
        <w:spacing w:after="120"/>
        <w:jc w:val="both"/>
        <w:rPr>
          <w:i/>
          <w:sz w:val="22"/>
          <w:szCs w:val="22"/>
          <w:lang w:val="en-GB"/>
        </w:rPr>
      </w:pPr>
      <w:r w:rsidRPr="00B60138">
        <w:rPr>
          <w:i/>
          <w:sz w:val="22"/>
          <w:szCs w:val="22"/>
          <w:lang w:val="en-GB"/>
        </w:rPr>
        <w:t>A few ideas for training courses</w:t>
      </w:r>
    </w:p>
    <w:p w:rsidR="00B63370" w:rsidRDefault="00525BCA" w:rsidP="00B63370">
      <w:pPr>
        <w:jc w:val="both"/>
        <w:rPr>
          <w:sz w:val="22"/>
          <w:szCs w:val="22"/>
          <w:lang w:val="en-GB"/>
        </w:rPr>
      </w:pPr>
      <w:r w:rsidRPr="00B63370">
        <w:rPr>
          <w:sz w:val="22"/>
          <w:szCs w:val="22"/>
          <w:lang w:val="en-GB"/>
        </w:rPr>
        <w:t xml:space="preserve">This is a </w:t>
      </w:r>
      <w:r w:rsidR="00B63370" w:rsidRPr="00B63370">
        <w:rPr>
          <w:sz w:val="22"/>
          <w:szCs w:val="22"/>
          <w:lang w:val="en-GB"/>
        </w:rPr>
        <w:t xml:space="preserve">very first and </w:t>
      </w:r>
      <w:r w:rsidRPr="00B63370">
        <w:rPr>
          <w:sz w:val="22"/>
          <w:szCs w:val="22"/>
          <w:lang w:val="en-GB"/>
        </w:rPr>
        <w:t>provisional list, which will need to be honed after the in-depth research suggested above and which will need to be part of the work that needs to be carried out when phase 2 of the project is carried out.</w:t>
      </w:r>
      <w:r w:rsidR="00B63370">
        <w:rPr>
          <w:sz w:val="22"/>
          <w:szCs w:val="22"/>
          <w:lang w:val="en-GB"/>
        </w:rPr>
        <w:t xml:space="preserve"> Technical skills are put aside.</w:t>
      </w:r>
    </w:p>
    <w:p w:rsidR="00B63370" w:rsidRPr="00B63370" w:rsidRDefault="00B63370" w:rsidP="00B63370">
      <w:pPr>
        <w:jc w:val="both"/>
        <w:rPr>
          <w:sz w:val="22"/>
          <w:szCs w:val="22"/>
          <w:lang w:val="en-GB"/>
        </w:rPr>
      </w:pPr>
    </w:p>
    <w:p w:rsidR="00B63370" w:rsidRPr="00B60138" w:rsidRDefault="00B63370" w:rsidP="00B63370">
      <w:pPr>
        <w:spacing w:after="120"/>
        <w:jc w:val="both"/>
        <w:rPr>
          <w:sz w:val="22"/>
          <w:szCs w:val="22"/>
          <w:lang w:val="en-GB"/>
        </w:rPr>
      </w:pPr>
      <w:r w:rsidRPr="00B60138">
        <w:rPr>
          <w:b/>
          <w:sz w:val="22"/>
          <w:szCs w:val="22"/>
          <w:lang w:val="en-GB"/>
        </w:rPr>
        <w:t>For worksite supervisors</w:t>
      </w:r>
    </w:p>
    <w:p w:rsidR="00B63370" w:rsidRPr="00B60138" w:rsidRDefault="00B63370" w:rsidP="00161819">
      <w:pPr>
        <w:pStyle w:val="Paragraphedeliste"/>
        <w:numPr>
          <w:ilvl w:val="0"/>
          <w:numId w:val="33"/>
        </w:numPr>
        <w:jc w:val="both"/>
        <w:rPr>
          <w:sz w:val="22"/>
          <w:szCs w:val="22"/>
          <w:lang w:val="en-GB"/>
        </w:rPr>
      </w:pPr>
      <w:r w:rsidRPr="00B60138">
        <w:rPr>
          <w:sz w:val="22"/>
          <w:szCs w:val="22"/>
          <w:lang w:val="en-GB"/>
        </w:rPr>
        <w:t>Planning, project coordination</w:t>
      </w:r>
      <w:r>
        <w:rPr>
          <w:sz w:val="22"/>
          <w:szCs w:val="22"/>
          <w:lang w:val="en-GB"/>
        </w:rPr>
        <w:t>, organisation</w:t>
      </w:r>
      <w:r w:rsidR="00821BE0">
        <w:rPr>
          <w:sz w:val="22"/>
          <w:szCs w:val="22"/>
          <w:lang w:val="en-GB"/>
        </w:rPr>
        <w:t xml:space="preserve"> and delegation</w:t>
      </w:r>
    </w:p>
    <w:p w:rsidR="00B63370" w:rsidRPr="00B60138" w:rsidRDefault="00B63370" w:rsidP="00161819">
      <w:pPr>
        <w:pStyle w:val="Paragraphedeliste"/>
        <w:numPr>
          <w:ilvl w:val="0"/>
          <w:numId w:val="33"/>
        </w:numPr>
        <w:jc w:val="both"/>
        <w:rPr>
          <w:sz w:val="22"/>
          <w:szCs w:val="22"/>
          <w:lang w:val="en-GB"/>
        </w:rPr>
      </w:pPr>
      <w:r w:rsidRPr="00B60138">
        <w:rPr>
          <w:sz w:val="22"/>
          <w:szCs w:val="22"/>
          <w:lang w:val="en-GB"/>
        </w:rPr>
        <w:t>Economic project management</w:t>
      </w:r>
      <w:r>
        <w:rPr>
          <w:sz w:val="22"/>
          <w:szCs w:val="22"/>
          <w:lang w:val="en-GB"/>
        </w:rPr>
        <w:t>, including understanding of costs</w:t>
      </w:r>
    </w:p>
    <w:p w:rsidR="00B63370" w:rsidRPr="00B60138" w:rsidRDefault="00B63370" w:rsidP="00161819">
      <w:pPr>
        <w:pStyle w:val="Paragraphedeliste"/>
        <w:numPr>
          <w:ilvl w:val="0"/>
          <w:numId w:val="33"/>
        </w:numPr>
        <w:jc w:val="both"/>
        <w:rPr>
          <w:sz w:val="22"/>
          <w:szCs w:val="22"/>
          <w:lang w:val="en-GB"/>
        </w:rPr>
      </w:pPr>
      <w:r>
        <w:rPr>
          <w:sz w:val="22"/>
          <w:szCs w:val="22"/>
          <w:lang w:val="en-GB"/>
        </w:rPr>
        <w:t>Human resources planning and m</w:t>
      </w:r>
      <w:r w:rsidRPr="00B60138">
        <w:rPr>
          <w:sz w:val="22"/>
          <w:szCs w:val="22"/>
          <w:lang w:val="en-GB"/>
        </w:rPr>
        <w:t>anagement</w:t>
      </w:r>
    </w:p>
    <w:p w:rsidR="00B63370" w:rsidRDefault="00B63370" w:rsidP="00161819">
      <w:pPr>
        <w:pStyle w:val="Paragraphedeliste"/>
        <w:numPr>
          <w:ilvl w:val="0"/>
          <w:numId w:val="33"/>
        </w:numPr>
        <w:jc w:val="both"/>
        <w:rPr>
          <w:sz w:val="22"/>
          <w:szCs w:val="22"/>
          <w:lang w:val="en-GB"/>
        </w:rPr>
      </w:pPr>
      <w:r w:rsidRPr="00B60138">
        <w:rPr>
          <w:sz w:val="22"/>
          <w:szCs w:val="22"/>
          <w:lang w:val="en-GB"/>
        </w:rPr>
        <w:t>Communication</w:t>
      </w:r>
      <w:r>
        <w:rPr>
          <w:sz w:val="22"/>
          <w:szCs w:val="22"/>
          <w:lang w:val="en-GB"/>
        </w:rPr>
        <w:t xml:space="preserve"> with internal and external partners</w:t>
      </w:r>
      <w:r w:rsidR="00821BE0">
        <w:rPr>
          <w:sz w:val="22"/>
          <w:szCs w:val="22"/>
          <w:lang w:val="en-GB"/>
        </w:rPr>
        <w:t>, mediation</w:t>
      </w:r>
    </w:p>
    <w:p w:rsidR="00B63370" w:rsidRDefault="00B63370" w:rsidP="00161819">
      <w:pPr>
        <w:pStyle w:val="Paragraphedeliste"/>
        <w:numPr>
          <w:ilvl w:val="0"/>
          <w:numId w:val="33"/>
        </w:numPr>
        <w:jc w:val="both"/>
        <w:rPr>
          <w:sz w:val="22"/>
          <w:szCs w:val="22"/>
          <w:lang w:val="en-GB"/>
        </w:rPr>
      </w:pPr>
      <w:r>
        <w:rPr>
          <w:sz w:val="22"/>
          <w:szCs w:val="22"/>
          <w:lang w:val="en-GB"/>
        </w:rPr>
        <w:t>Commercial negotiation</w:t>
      </w:r>
    </w:p>
    <w:p w:rsidR="00821BE0" w:rsidRPr="00B60138" w:rsidRDefault="00821BE0" w:rsidP="00161819">
      <w:pPr>
        <w:pStyle w:val="Paragraphedeliste"/>
        <w:numPr>
          <w:ilvl w:val="0"/>
          <w:numId w:val="33"/>
        </w:numPr>
        <w:jc w:val="both"/>
        <w:rPr>
          <w:sz w:val="22"/>
          <w:szCs w:val="22"/>
          <w:lang w:val="en-GB"/>
        </w:rPr>
      </w:pPr>
      <w:r>
        <w:rPr>
          <w:sz w:val="22"/>
          <w:szCs w:val="22"/>
          <w:lang w:val="en-GB"/>
        </w:rPr>
        <w:t>Supply management</w:t>
      </w:r>
    </w:p>
    <w:p w:rsidR="00B63370" w:rsidRDefault="00B63370" w:rsidP="00161819">
      <w:pPr>
        <w:pStyle w:val="Paragraphedeliste"/>
        <w:numPr>
          <w:ilvl w:val="0"/>
          <w:numId w:val="33"/>
        </w:numPr>
        <w:jc w:val="both"/>
        <w:rPr>
          <w:sz w:val="22"/>
          <w:szCs w:val="22"/>
          <w:lang w:val="en-GB"/>
        </w:rPr>
      </w:pPr>
      <w:r w:rsidRPr="00B60138">
        <w:rPr>
          <w:sz w:val="22"/>
          <w:szCs w:val="22"/>
          <w:lang w:val="en-GB"/>
        </w:rPr>
        <w:t>Regulations (social, technical, safety and environment)</w:t>
      </w:r>
    </w:p>
    <w:p w:rsidR="00821BE0" w:rsidRDefault="00821BE0" w:rsidP="00161819">
      <w:pPr>
        <w:pStyle w:val="Paragraphedeliste"/>
        <w:numPr>
          <w:ilvl w:val="0"/>
          <w:numId w:val="33"/>
        </w:numPr>
        <w:jc w:val="both"/>
        <w:rPr>
          <w:sz w:val="22"/>
          <w:szCs w:val="22"/>
          <w:lang w:val="en-GB"/>
        </w:rPr>
      </w:pPr>
      <w:r>
        <w:rPr>
          <w:sz w:val="22"/>
          <w:szCs w:val="22"/>
          <w:lang w:val="en-GB"/>
        </w:rPr>
        <w:t>Health &amp; Safety at Work (prescriptions and practical organisation)</w:t>
      </w:r>
    </w:p>
    <w:p w:rsidR="00B63370" w:rsidRPr="00B60138" w:rsidRDefault="00B63370" w:rsidP="00161819">
      <w:pPr>
        <w:pStyle w:val="Paragraphedeliste"/>
        <w:numPr>
          <w:ilvl w:val="0"/>
          <w:numId w:val="33"/>
        </w:numPr>
        <w:jc w:val="both"/>
        <w:rPr>
          <w:sz w:val="22"/>
          <w:szCs w:val="22"/>
          <w:lang w:val="en-GB"/>
        </w:rPr>
      </w:pPr>
      <w:r>
        <w:rPr>
          <w:sz w:val="22"/>
          <w:szCs w:val="22"/>
          <w:lang w:val="en-GB"/>
        </w:rPr>
        <w:t>Waste management and energy saving</w:t>
      </w:r>
    </w:p>
    <w:p w:rsidR="00B63370" w:rsidRDefault="00B63370" w:rsidP="00161819">
      <w:pPr>
        <w:pStyle w:val="Paragraphedeliste"/>
        <w:numPr>
          <w:ilvl w:val="0"/>
          <w:numId w:val="33"/>
        </w:numPr>
        <w:jc w:val="both"/>
        <w:rPr>
          <w:sz w:val="22"/>
          <w:szCs w:val="22"/>
          <w:lang w:val="en-GB"/>
        </w:rPr>
      </w:pPr>
      <w:r w:rsidRPr="00B60138">
        <w:rPr>
          <w:sz w:val="22"/>
          <w:szCs w:val="22"/>
          <w:lang w:val="en-GB"/>
        </w:rPr>
        <w:t>IT (BIM)</w:t>
      </w:r>
    </w:p>
    <w:p w:rsidR="00B63370" w:rsidRDefault="00B63370" w:rsidP="00161819">
      <w:pPr>
        <w:pStyle w:val="Paragraphedeliste"/>
        <w:numPr>
          <w:ilvl w:val="0"/>
          <w:numId w:val="33"/>
        </w:numPr>
        <w:jc w:val="both"/>
        <w:rPr>
          <w:sz w:val="22"/>
          <w:szCs w:val="22"/>
          <w:lang w:val="en-GB"/>
        </w:rPr>
      </w:pPr>
      <w:r>
        <w:rPr>
          <w:sz w:val="22"/>
          <w:szCs w:val="22"/>
          <w:lang w:val="en-GB"/>
        </w:rPr>
        <w:t>Controlling and reporting</w:t>
      </w:r>
      <w:r w:rsidR="00821BE0">
        <w:rPr>
          <w:sz w:val="22"/>
          <w:szCs w:val="22"/>
          <w:lang w:val="en-GB"/>
        </w:rPr>
        <w:t xml:space="preserve"> (monitoring and checking)</w:t>
      </w:r>
    </w:p>
    <w:p w:rsidR="00B63370" w:rsidRPr="00E23377" w:rsidRDefault="00821BE0" w:rsidP="00161819">
      <w:pPr>
        <w:pStyle w:val="Paragraphedeliste"/>
        <w:numPr>
          <w:ilvl w:val="0"/>
          <w:numId w:val="33"/>
        </w:numPr>
        <w:jc w:val="both"/>
        <w:rPr>
          <w:sz w:val="22"/>
          <w:szCs w:val="22"/>
          <w:lang w:val="en-GB"/>
        </w:rPr>
      </w:pPr>
      <w:r>
        <w:rPr>
          <w:sz w:val="22"/>
          <w:szCs w:val="22"/>
          <w:lang w:val="en-GB"/>
        </w:rPr>
        <w:t>Quality standards</w:t>
      </w:r>
    </w:p>
    <w:p w:rsidR="00E23377" w:rsidRDefault="00E23377" w:rsidP="00525BCA">
      <w:pPr>
        <w:spacing w:after="120"/>
        <w:jc w:val="both"/>
        <w:rPr>
          <w:b/>
          <w:sz w:val="22"/>
          <w:szCs w:val="22"/>
          <w:lang w:val="en-GB"/>
        </w:rPr>
      </w:pPr>
    </w:p>
    <w:p w:rsidR="00525BCA" w:rsidRPr="00B60138" w:rsidRDefault="00525BCA" w:rsidP="00525BCA">
      <w:pPr>
        <w:spacing w:after="120"/>
        <w:jc w:val="both"/>
        <w:rPr>
          <w:sz w:val="22"/>
          <w:szCs w:val="22"/>
          <w:lang w:val="en-GB"/>
        </w:rPr>
      </w:pPr>
      <w:r w:rsidRPr="00B60138">
        <w:rPr>
          <w:b/>
          <w:sz w:val="22"/>
          <w:szCs w:val="22"/>
          <w:lang w:val="en-GB"/>
        </w:rPr>
        <w:t>For team leaders</w:t>
      </w:r>
    </w:p>
    <w:p w:rsidR="00821BE0" w:rsidRDefault="00821BE0" w:rsidP="00161819">
      <w:pPr>
        <w:pStyle w:val="Paragraphedeliste"/>
        <w:numPr>
          <w:ilvl w:val="0"/>
          <w:numId w:val="33"/>
        </w:numPr>
        <w:jc w:val="both"/>
        <w:rPr>
          <w:sz w:val="22"/>
          <w:szCs w:val="22"/>
          <w:lang w:val="en-GB"/>
        </w:rPr>
      </w:pPr>
      <w:r>
        <w:rPr>
          <w:sz w:val="22"/>
          <w:szCs w:val="22"/>
          <w:lang w:val="en-GB"/>
        </w:rPr>
        <w:t>Planning of activities and supply management</w:t>
      </w:r>
      <w:r w:rsidR="00E23377">
        <w:rPr>
          <w:sz w:val="22"/>
          <w:szCs w:val="22"/>
          <w:lang w:val="en-GB"/>
        </w:rPr>
        <w:t>, understanding costs</w:t>
      </w:r>
    </w:p>
    <w:p w:rsidR="00525BCA" w:rsidRPr="00B60138" w:rsidRDefault="00525BCA" w:rsidP="00161819">
      <w:pPr>
        <w:pStyle w:val="Paragraphedeliste"/>
        <w:numPr>
          <w:ilvl w:val="0"/>
          <w:numId w:val="33"/>
        </w:numPr>
        <w:jc w:val="both"/>
        <w:rPr>
          <w:sz w:val="22"/>
          <w:szCs w:val="22"/>
          <w:lang w:val="en-GB"/>
        </w:rPr>
      </w:pPr>
      <w:r w:rsidRPr="00B60138">
        <w:rPr>
          <w:sz w:val="22"/>
          <w:szCs w:val="22"/>
          <w:lang w:val="en-GB"/>
        </w:rPr>
        <w:t>Communication</w:t>
      </w:r>
      <w:r w:rsidR="00821BE0">
        <w:rPr>
          <w:sz w:val="22"/>
          <w:szCs w:val="22"/>
          <w:lang w:val="en-GB"/>
        </w:rPr>
        <w:t xml:space="preserve"> (up and down)</w:t>
      </w:r>
      <w:r w:rsidR="00E23377">
        <w:rPr>
          <w:sz w:val="22"/>
          <w:szCs w:val="22"/>
          <w:lang w:val="en-GB"/>
        </w:rPr>
        <w:t>, including for communicating tasks, supporting workers and controlling progress, mediation</w:t>
      </w:r>
    </w:p>
    <w:p w:rsidR="00821BE0" w:rsidRPr="00821BE0" w:rsidRDefault="00525BCA" w:rsidP="00161819">
      <w:pPr>
        <w:pStyle w:val="Paragraphedeliste"/>
        <w:numPr>
          <w:ilvl w:val="0"/>
          <w:numId w:val="33"/>
        </w:numPr>
        <w:jc w:val="both"/>
        <w:rPr>
          <w:sz w:val="22"/>
          <w:szCs w:val="22"/>
          <w:lang w:val="en-GB"/>
        </w:rPr>
      </w:pPr>
      <w:r w:rsidRPr="00B60138">
        <w:rPr>
          <w:sz w:val="22"/>
          <w:szCs w:val="22"/>
          <w:lang w:val="en-GB"/>
        </w:rPr>
        <w:t>Team-building</w:t>
      </w:r>
      <w:r w:rsidR="00821BE0">
        <w:rPr>
          <w:sz w:val="22"/>
          <w:szCs w:val="22"/>
          <w:lang w:val="en-GB"/>
        </w:rPr>
        <w:t xml:space="preserve"> and l</w:t>
      </w:r>
      <w:r w:rsidR="00821BE0" w:rsidRPr="00821BE0">
        <w:rPr>
          <w:sz w:val="22"/>
          <w:szCs w:val="22"/>
          <w:lang w:val="en-GB"/>
        </w:rPr>
        <w:t>eadership</w:t>
      </w:r>
      <w:r w:rsidR="00E23377">
        <w:rPr>
          <w:sz w:val="22"/>
          <w:szCs w:val="22"/>
          <w:lang w:val="en-GB"/>
        </w:rPr>
        <w:t>, authority in the group, creating motivation</w:t>
      </w:r>
    </w:p>
    <w:p w:rsidR="00525BCA" w:rsidRPr="00B60138" w:rsidRDefault="00525BCA" w:rsidP="00161819">
      <w:pPr>
        <w:pStyle w:val="Paragraphedeliste"/>
        <w:numPr>
          <w:ilvl w:val="0"/>
          <w:numId w:val="33"/>
        </w:numPr>
        <w:jc w:val="both"/>
        <w:rPr>
          <w:sz w:val="22"/>
          <w:szCs w:val="22"/>
          <w:lang w:val="en-GB"/>
        </w:rPr>
      </w:pPr>
      <w:r w:rsidRPr="00B60138">
        <w:rPr>
          <w:sz w:val="22"/>
          <w:szCs w:val="22"/>
          <w:lang w:val="en-GB"/>
        </w:rPr>
        <w:t>Getting information, good written skills</w:t>
      </w:r>
    </w:p>
    <w:p w:rsidR="00525BCA" w:rsidRPr="00B60138" w:rsidRDefault="00525BCA" w:rsidP="00161819">
      <w:pPr>
        <w:pStyle w:val="Paragraphedeliste"/>
        <w:numPr>
          <w:ilvl w:val="0"/>
          <w:numId w:val="33"/>
        </w:numPr>
        <w:jc w:val="both"/>
        <w:rPr>
          <w:sz w:val="22"/>
          <w:szCs w:val="22"/>
          <w:lang w:val="en-GB"/>
        </w:rPr>
      </w:pPr>
      <w:r w:rsidRPr="00B60138">
        <w:rPr>
          <w:sz w:val="22"/>
          <w:szCs w:val="22"/>
          <w:lang w:val="en-GB"/>
        </w:rPr>
        <w:t>IT</w:t>
      </w:r>
    </w:p>
    <w:p w:rsidR="00525BCA" w:rsidRDefault="00525BCA" w:rsidP="00161819">
      <w:pPr>
        <w:pStyle w:val="Paragraphedeliste"/>
        <w:numPr>
          <w:ilvl w:val="0"/>
          <w:numId w:val="33"/>
        </w:numPr>
        <w:jc w:val="both"/>
        <w:rPr>
          <w:sz w:val="22"/>
          <w:szCs w:val="22"/>
          <w:lang w:val="en-GB"/>
        </w:rPr>
      </w:pPr>
      <w:r w:rsidRPr="00B60138">
        <w:rPr>
          <w:sz w:val="22"/>
          <w:szCs w:val="22"/>
          <w:lang w:val="en-GB"/>
        </w:rPr>
        <w:t>Regulations (safety, environment and technical)</w:t>
      </w:r>
    </w:p>
    <w:p w:rsidR="00821BE0" w:rsidRDefault="00821BE0" w:rsidP="00161819">
      <w:pPr>
        <w:pStyle w:val="Paragraphedeliste"/>
        <w:numPr>
          <w:ilvl w:val="0"/>
          <w:numId w:val="33"/>
        </w:numPr>
        <w:jc w:val="both"/>
        <w:rPr>
          <w:sz w:val="22"/>
          <w:szCs w:val="22"/>
          <w:lang w:val="en-GB"/>
        </w:rPr>
      </w:pPr>
      <w:r>
        <w:rPr>
          <w:sz w:val="22"/>
          <w:szCs w:val="22"/>
          <w:lang w:val="en-GB"/>
        </w:rPr>
        <w:t>Health &amp; Safety at Work (prescriptions and practical organisation)</w:t>
      </w:r>
    </w:p>
    <w:p w:rsidR="00E23377" w:rsidRPr="00E23377" w:rsidRDefault="00E23377" w:rsidP="00161819">
      <w:pPr>
        <w:pStyle w:val="Paragraphedeliste"/>
        <w:numPr>
          <w:ilvl w:val="0"/>
          <w:numId w:val="33"/>
        </w:numPr>
        <w:jc w:val="both"/>
        <w:rPr>
          <w:sz w:val="22"/>
          <w:szCs w:val="22"/>
          <w:lang w:val="en-GB"/>
        </w:rPr>
      </w:pPr>
      <w:r>
        <w:rPr>
          <w:sz w:val="22"/>
          <w:szCs w:val="22"/>
          <w:lang w:val="en-GB"/>
        </w:rPr>
        <w:t>Waste management and energy saving</w:t>
      </w:r>
    </w:p>
    <w:p w:rsidR="00821BE0" w:rsidRDefault="00821BE0" w:rsidP="00161819">
      <w:pPr>
        <w:pStyle w:val="Paragraphedeliste"/>
        <w:numPr>
          <w:ilvl w:val="0"/>
          <w:numId w:val="33"/>
        </w:numPr>
        <w:jc w:val="both"/>
        <w:rPr>
          <w:sz w:val="22"/>
          <w:szCs w:val="22"/>
          <w:lang w:val="en-GB"/>
        </w:rPr>
      </w:pPr>
      <w:r>
        <w:rPr>
          <w:sz w:val="22"/>
          <w:szCs w:val="22"/>
          <w:lang w:val="en-GB"/>
        </w:rPr>
        <w:t>Quality standards and controlling</w:t>
      </w:r>
    </w:p>
    <w:p w:rsidR="00E23377" w:rsidRPr="00B60138" w:rsidRDefault="00E23377" w:rsidP="00161819">
      <w:pPr>
        <w:pStyle w:val="Paragraphedeliste"/>
        <w:numPr>
          <w:ilvl w:val="0"/>
          <w:numId w:val="33"/>
        </w:numPr>
        <w:jc w:val="both"/>
        <w:rPr>
          <w:sz w:val="22"/>
          <w:szCs w:val="22"/>
          <w:lang w:val="en-GB"/>
        </w:rPr>
      </w:pPr>
      <w:r>
        <w:rPr>
          <w:sz w:val="22"/>
          <w:szCs w:val="22"/>
          <w:lang w:val="en-GB"/>
        </w:rPr>
        <w:t>Administrative following up</w:t>
      </w:r>
    </w:p>
    <w:p w:rsidR="0046506B" w:rsidRPr="00C3134F" w:rsidRDefault="00556B3B" w:rsidP="00C3134F">
      <w:pPr>
        <w:jc w:val="both"/>
        <w:rPr>
          <w:sz w:val="22"/>
          <w:szCs w:val="22"/>
          <w:lang w:val="en-GB"/>
        </w:rPr>
      </w:pPr>
      <w:r>
        <w:rPr>
          <w:sz w:val="22"/>
          <w:szCs w:val="22"/>
          <w:lang w:val="en-GB"/>
        </w:rPr>
        <w:br w:type="page"/>
      </w:r>
    </w:p>
    <w:p w:rsidR="00F912CB" w:rsidRDefault="00256D62" w:rsidP="00256D62">
      <w:pPr>
        <w:pStyle w:val="Titre2"/>
        <w:rPr>
          <w:lang w:val="en-GB"/>
        </w:rPr>
      </w:pPr>
      <w:bookmarkStart w:id="23" w:name="_Toc452630029"/>
      <w:r>
        <w:rPr>
          <w:lang w:val="en-GB"/>
        </w:rPr>
        <w:t>Annex 1</w:t>
      </w:r>
      <w:bookmarkEnd w:id="23"/>
    </w:p>
    <w:p w:rsidR="00F912CB" w:rsidRDefault="00F912CB" w:rsidP="00E53577">
      <w:pPr>
        <w:jc w:val="center"/>
        <w:rPr>
          <w:rFonts w:cs="Verdana"/>
          <w:b/>
          <w:color w:val="000080"/>
          <w:sz w:val="28"/>
          <w:szCs w:val="28"/>
          <w:lang w:val="en-GB"/>
        </w:rPr>
      </w:pPr>
    </w:p>
    <w:p w:rsidR="008443ED" w:rsidRPr="00F912CB" w:rsidRDefault="00F912CB" w:rsidP="00E53577">
      <w:pPr>
        <w:jc w:val="center"/>
        <w:rPr>
          <w:rFonts w:cs="Verdana"/>
          <w:b/>
          <w:color w:val="000080"/>
          <w:sz w:val="28"/>
          <w:szCs w:val="28"/>
          <w:lang w:val="en-GB"/>
        </w:rPr>
      </w:pPr>
      <w:r>
        <w:rPr>
          <w:rFonts w:cs="Verdana"/>
          <w:b/>
          <w:color w:val="000080"/>
          <w:sz w:val="28"/>
          <w:szCs w:val="28"/>
          <w:lang w:val="en-GB"/>
        </w:rPr>
        <w:t>N</w:t>
      </w:r>
      <w:r w:rsidR="00E63F3F">
        <w:rPr>
          <w:rFonts w:cs="Verdana"/>
          <w:b/>
          <w:color w:val="000080"/>
          <w:sz w:val="28"/>
          <w:szCs w:val="28"/>
          <w:lang w:val="en-GB"/>
        </w:rPr>
        <w:t>ational interviews related to W</w:t>
      </w:r>
      <w:r w:rsidR="0046506B" w:rsidRPr="00F912CB">
        <w:rPr>
          <w:rFonts w:cs="Verdana"/>
          <w:b/>
          <w:color w:val="000080"/>
          <w:sz w:val="28"/>
          <w:szCs w:val="28"/>
          <w:lang w:val="en-GB"/>
        </w:rPr>
        <w:t>o</w:t>
      </w:r>
      <w:r w:rsidR="00E63F3F">
        <w:rPr>
          <w:rFonts w:cs="Verdana"/>
          <w:b/>
          <w:color w:val="000080"/>
          <w:sz w:val="28"/>
          <w:szCs w:val="28"/>
          <w:lang w:val="en-GB"/>
        </w:rPr>
        <w:t>rksite S</w:t>
      </w:r>
      <w:r w:rsidR="0046506B" w:rsidRPr="00F912CB">
        <w:rPr>
          <w:rFonts w:cs="Verdana"/>
          <w:b/>
          <w:color w:val="000080"/>
          <w:sz w:val="28"/>
          <w:szCs w:val="28"/>
          <w:lang w:val="en-GB"/>
        </w:rPr>
        <w:t>upervisors</w:t>
      </w:r>
    </w:p>
    <w:p w:rsidR="004F3832" w:rsidRPr="00B60138" w:rsidRDefault="004F3832" w:rsidP="00E53577">
      <w:pPr>
        <w:rPr>
          <w:rFonts w:cs="Verdana"/>
          <w:color w:val="000080"/>
          <w:sz w:val="22"/>
          <w:szCs w:val="22"/>
          <w:lang w:val="en-GB"/>
        </w:rPr>
      </w:pPr>
    </w:p>
    <w:p w:rsidR="008443ED" w:rsidRPr="0057268D" w:rsidRDefault="008443ED" w:rsidP="008443ED">
      <w:pPr>
        <w:rPr>
          <w:rFonts w:cs="Verdana"/>
          <w:color w:val="000080"/>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8443ED" w:rsidRPr="0057268D" w:rsidTr="003007D2">
        <w:tc>
          <w:tcPr>
            <w:tcW w:w="9102" w:type="dxa"/>
            <w:shd w:val="clear" w:color="auto" w:fill="auto"/>
          </w:tcPr>
          <w:p w:rsidR="008443ED" w:rsidRPr="0057268D" w:rsidRDefault="008443ED" w:rsidP="003007D2">
            <w:pPr>
              <w:rPr>
                <w:rFonts w:cs="Verdana"/>
                <w:color w:val="000080"/>
                <w:sz w:val="18"/>
                <w:szCs w:val="18"/>
                <w:lang w:val="en-GB"/>
              </w:rPr>
            </w:pPr>
          </w:p>
          <w:p w:rsidR="008443ED" w:rsidRPr="0057268D" w:rsidRDefault="008443ED" w:rsidP="003007D2">
            <w:pPr>
              <w:jc w:val="center"/>
              <w:rPr>
                <w:rFonts w:cs="Verdana"/>
                <w:b/>
                <w:color w:val="000080"/>
                <w:sz w:val="18"/>
                <w:szCs w:val="18"/>
                <w:lang w:val="en-GB"/>
              </w:rPr>
            </w:pPr>
            <w:r w:rsidRPr="0057268D">
              <w:rPr>
                <w:rFonts w:cs="Verdana"/>
                <w:b/>
                <w:color w:val="000080"/>
                <w:sz w:val="18"/>
                <w:szCs w:val="18"/>
                <w:lang w:val="en-GB"/>
              </w:rPr>
              <w:t>Country: Germany (BZB Krefeld)</w:t>
            </w:r>
          </w:p>
          <w:p w:rsidR="008443ED" w:rsidRPr="0057268D" w:rsidRDefault="008443ED" w:rsidP="003007D2">
            <w:pPr>
              <w:rPr>
                <w:rFonts w:cs="Verdana"/>
                <w:color w:val="000080"/>
                <w:sz w:val="18"/>
                <w:szCs w:val="18"/>
                <w:lang w:val="en-GB"/>
              </w:rPr>
            </w:pPr>
          </w:p>
        </w:tc>
      </w:tr>
    </w:tbl>
    <w:p w:rsidR="008443ED" w:rsidRPr="0057268D" w:rsidRDefault="008443ED" w:rsidP="004F3832">
      <w:pPr>
        <w:rPr>
          <w:sz w:val="18"/>
          <w:szCs w:val="18"/>
          <w:lang w:val="en-GB"/>
        </w:rPr>
      </w:pPr>
    </w:p>
    <w:p w:rsidR="00C43635" w:rsidRPr="0057268D" w:rsidRDefault="00600DB3" w:rsidP="004F3832">
      <w:pPr>
        <w:rPr>
          <w:sz w:val="18"/>
          <w:szCs w:val="18"/>
          <w:lang w:val="en-GB"/>
        </w:rPr>
      </w:pPr>
      <w:r w:rsidRPr="0057268D">
        <w:rPr>
          <w:sz w:val="18"/>
          <w:szCs w:val="18"/>
          <w:lang w:val="en-GB"/>
        </w:rPr>
        <w:t>Theme</w:t>
      </w:r>
      <w:r w:rsidR="00C43635" w:rsidRPr="0057268D">
        <w:rPr>
          <w:sz w:val="18"/>
          <w:szCs w:val="18"/>
          <w:lang w:val="en-GB"/>
        </w:rPr>
        <w:t xml:space="preserve"> 1</w:t>
      </w:r>
      <w:r w:rsidRPr="0057268D">
        <w:rPr>
          <w:sz w:val="18"/>
          <w:szCs w:val="18"/>
          <w:lang w:val="en-GB"/>
        </w:rPr>
        <w:t xml:space="preserve">: </w:t>
      </w:r>
      <w:r w:rsidRPr="0057268D">
        <w:rPr>
          <w:b/>
          <w:color w:val="1F4E79"/>
          <w:sz w:val="18"/>
          <w:szCs w:val="18"/>
          <w:lang w:val="en-GB"/>
        </w:rPr>
        <w:t>Characteristics of worksite supervisor</w:t>
      </w:r>
    </w:p>
    <w:p w:rsidR="00600DB3" w:rsidRPr="0057268D" w:rsidRDefault="00600DB3" w:rsidP="004F3832">
      <w:pPr>
        <w:rPr>
          <w:b/>
          <w:i/>
          <w:color w:val="1F4E79"/>
          <w:sz w:val="18"/>
          <w:szCs w:val="18"/>
          <w:lang w:val="en-GB"/>
        </w:rPr>
      </w:pPr>
    </w:p>
    <w:p w:rsidR="00C43635" w:rsidRPr="0057268D" w:rsidRDefault="00C43635" w:rsidP="004F3832">
      <w:pPr>
        <w:rPr>
          <w:b/>
          <w:i/>
          <w:color w:val="1F4E79"/>
          <w:sz w:val="18"/>
          <w:szCs w:val="18"/>
          <w:lang w:val="en-GB"/>
        </w:rPr>
      </w:pPr>
      <w:r w:rsidRPr="0057268D">
        <w:rPr>
          <w:b/>
          <w:i/>
          <w:color w:val="1F4E79"/>
          <w:sz w:val="18"/>
          <w:szCs w:val="18"/>
          <w:lang w:val="en-GB"/>
        </w:rPr>
        <w:t>How could you define the main characteristics of worksite supervisor and what is essential in this function today?</w:t>
      </w:r>
    </w:p>
    <w:p w:rsidR="00C43635" w:rsidRPr="0057268D" w:rsidRDefault="00C43635" w:rsidP="004F3832">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C43635" w:rsidRPr="0057268D" w:rsidTr="00B81868">
        <w:tc>
          <w:tcPr>
            <w:tcW w:w="1734" w:type="dxa"/>
            <w:shd w:val="clear" w:color="auto" w:fill="auto"/>
          </w:tcPr>
          <w:p w:rsidR="00C43635" w:rsidRPr="0057268D" w:rsidRDefault="00C43635" w:rsidP="00C43635">
            <w:pPr>
              <w:jc w:val="center"/>
              <w:rPr>
                <w:sz w:val="18"/>
                <w:szCs w:val="18"/>
                <w:lang w:val="en-GB"/>
              </w:rPr>
            </w:pPr>
            <w:r w:rsidRPr="0057268D">
              <w:rPr>
                <w:sz w:val="18"/>
                <w:szCs w:val="18"/>
                <w:lang w:val="en-GB"/>
              </w:rPr>
              <w:t>Interview 1</w:t>
            </w:r>
          </w:p>
          <w:p w:rsidR="00C43635" w:rsidRPr="0057268D" w:rsidRDefault="00C43635" w:rsidP="00C43635">
            <w:pPr>
              <w:jc w:val="center"/>
              <w:rPr>
                <w:sz w:val="18"/>
                <w:szCs w:val="18"/>
                <w:lang w:val="en-GB"/>
              </w:rPr>
            </w:pPr>
            <w:r w:rsidRPr="0057268D">
              <w:rPr>
                <w:sz w:val="18"/>
                <w:szCs w:val="18"/>
                <w:lang w:val="en-GB"/>
              </w:rPr>
              <w:t>(individual)</w:t>
            </w:r>
          </w:p>
        </w:tc>
        <w:tc>
          <w:tcPr>
            <w:tcW w:w="7368" w:type="dxa"/>
            <w:shd w:val="clear" w:color="auto" w:fill="auto"/>
          </w:tcPr>
          <w:p w:rsidR="00E96C8D" w:rsidRPr="0057268D" w:rsidRDefault="00E96C8D" w:rsidP="00C43635">
            <w:pPr>
              <w:rPr>
                <w:sz w:val="18"/>
                <w:szCs w:val="18"/>
                <w:lang w:val="en-GB"/>
              </w:rPr>
            </w:pPr>
            <w:r w:rsidRPr="0057268D">
              <w:rPr>
                <w:sz w:val="18"/>
                <w:szCs w:val="18"/>
                <w:lang w:val="en-GB"/>
              </w:rPr>
              <w:t>Concrete and reinforced concrete worker, 34 years of age, male</w:t>
            </w:r>
          </w:p>
          <w:p w:rsidR="00E96C8D" w:rsidRPr="0057268D" w:rsidRDefault="00E96C8D" w:rsidP="00C43635">
            <w:pPr>
              <w:rPr>
                <w:sz w:val="18"/>
                <w:szCs w:val="18"/>
                <w:lang w:val="en-GB"/>
              </w:rPr>
            </w:pPr>
            <w:r w:rsidRPr="0057268D">
              <w:rPr>
                <w:sz w:val="18"/>
                <w:szCs w:val="18"/>
                <w:lang w:val="en-GB"/>
              </w:rPr>
              <w:t>Contract with a company with about 120 employees</w:t>
            </w:r>
          </w:p>
          <w:p w:rsidR="00E96C8D" w:rsidRPr="0057268D" w:rsidRDefault="00E96C8D" w:rsidP="00C43635">
            <w:pPr>
              <w:rPr>
                <w:sz w:val="18"/>
                <w:szCs w:val="18"/>
                <w:lang w:val="en-GB"/>
              </w:rPr>
            </w:pPr>
            <w:r w:rsidRPr="0057268D">
              <w:rPr>
                <w:sz w:val="18"/>
                <w:szCs w:val="18"/>
                <w:lang w:val="en-GB"/>
              </w:rPr>
              <w:t>Main characteristics: organisation of the building site as well as human resource planning and management on site; all processes in all operational phases on site are to be supervised from start to end; reporting to site manager (in most cases civil engineer)</w:t>
            </w:r>
          </w:p>
        </w:tc>
      </w:tr>
      <w:tr w:rsidR="00C43635" w:rsidRPr="0057268D" w:rsidTr="00B81868">
        <w:tc>
          <w:tcPr>
            <w:tcW w:w="1734" w:type="dxa"/>
            <w:shd w:val="clear" w:color="auto" w:fill="auto"/>
          </w:tcPr>
          <w:p w:rsidR="00C43635" w:rsidRPr="0057268D" w:rsidRDefault="00C43635" w:rsidP="00C43635">
            <w:pPr>
              <w:jc w:val="center"/>
              <w:rPr>
                <w:sz w:val="18"/>
                <w:szCs w:val="18"/>
                <w:lang w:val="en-GB"/>
              </w:rPr>
            </w:pPr>
            <w:r w:rsidRPr="0057268D">
              <w:rPr>
                <w:sz w:val="18"/>
                <w:szCs w:val="18"/>
                <w:lang w:val="en-GB"/>
              </w:rPr>
              <w:t>Interview 2</w:t>
            </w:r>
          </w:p>
          <w:p w:rsidR="00C43635" w:rsidRPr="0057268D" w:rsidRDefault="00C43635" w:rsidP="00C43635">
            <w:pPr>
              <w:jc w:val="center"/>
              <w:rPr>
                <w:sz w:val="18"/>
                <w:szCs w:val="18"/>
                <w:lang w:val="en-GB"/>
              </w:rPr>
            </w:pPr>
            <w:r w:rsidRPr="0057268D">
              <w:rPr>
                <w:sz w:val="18"/>
                <w:szCs w:val="18"/>
                <w:lang w:val="en-GB"/>
              </w:rPr>
              <w:t>(individual)</w:t>
            </w:r>
          </w:p>
        </w:tc>
        <w:tc>
          <w:tcPr>
            <w:tcW w:w="7368" w:type="dxa"/>
            <w:shd w:val="clear" w:color="auto" w:fill="auto"/>
          </w:tcPr>
          <w:p w:rsidR="005C4F1B" w:rsidRPr="0057268D" w:rsidRDefault="005C4F1B" w:rsidP="005C4F1B">
            <w:pPr>
              <w:rPr>
                <w:sz w:val="18"/>
                <w:szCs w:val="18"/>
                <w:lang w:val="en-GB"/>
              </w:rPr>
            </w:pPr>
            <w:r w:rsidRPr="0057268D">
              <w:rPr>
                <w:sz w:val="18"/>
                <w:szCs w:val="18"/>
                <w:lang w:val="en-GB"/>
              </w:rPr>
              <w:t>Concrete and reinforced concrete worker, 24 years of age, male</w:t>
            </w:r>
          </w:p>
          <w:p w:rsidR="005C4F1B" w:rsidRPr="0057268D" w:rsidRDefault="005C4F1B" w:rsidP="005C4F1B">
            <w:pPr>
              <w:rPr>
                <w:sz w:val="18"/>
                <w:szCs w:val="18"/>
                <w:lang w:val="en-GB"/>
              </w:rPr>
            </w:pPr>
            <w:r w:rsidRPr="0057268D">
              <w:rPr>
                <w:sz w:val="18"/>
                <w:szCs w:val="18"/>
                <w:lang w:val="en-GB"/>
              </w:rPr>
              <w:t>Contract with a company with about 10 employees</w:t>
            </w:r>
          </w:p>
          <w:p w:rsidR="00C43635" w:rsidRPr="0057268D" w:rsidRDefault="005C4F1B" w:rsidP="005C4F1B">
            <w:pPr>
              <w:rPr>
                <w:sz w:val="18"/>
                <w:szCs w:val="18"/>
                <w:lang w:val="en-GB"/>
              </w:rPr>
            </w:pPr>
            <w:r w:rsidRPr="0057268D">
              <w:rPr>
                <w:sz w:val="18"/>
                <w:szCs w:val="18"/>
                <w:lang w:val="en-GB"/>
              </w:rPr>
              <w:t>Main characteristics: working on specifications for public tenders; planning input of material and tools</w:t>
            </w:r>
            <w:r w:rsidR="009B21BE" w:rsidRPr="0057268D">
              <w:rPr>
                <w:sz w:val="18"/>
                <w:szCs w:val="18"/>
                <w:lang w:val="en-GB"/>
              </w:rPr>
              <w:t>; coordination of the work of subcontractors</w:t>
            </w:r>
          </w:p>
        </w:tc>
      </w:tr>
      <w:tr w:rsidR="00C43635" w:rsidRPr="0057268D" w:rsidTr="00B81868">
        <w:tc>
          <w:tcPr>
            <w:tcW w:w="1734" w:type="dxa"/>
            <w:shd w:val="clear" w:color="auto" w:fill="auto"/>
          </w:tcPr>
          <w:p w:rsidR="00C43635" w:rsidRPr="0057268D" w:rsidRDefault="00C43635" w:rsidP="00C43635">
            <w:pPr>
              <w:jc w:val="center"/>
              <w:rPr>
                <w:sz w:val="18"/>
                <w:szCs w:val="18"/>
                <w:lang w:val="en-GB"/>
              </w:rPr>
            </w:pPr>
            <w:r w:rsidRPr="0057268D">
              <w:rPr>
                <w:sz w:val="18"/>
                <w:szCs w:val="18"/>
                <w:lang w:val="en-GB"/>
              </w:rPr>
              <w:t>Interview 3</w:t>
            </w:r>
          </w:p>
          <w:p w:rsidR="00C43635" w:rsidRPr="0057268D" w:rsidRDefault="00C43635" w:rsidP="00C43635">
            <w:pPr>
              <w:jc w:val="center"/>
              <w:rPr>
                <w:sz w:val="18"/>
                <w:szCs w:val="18"/>
                <w:lang w:val="en-GB"/>
              </w:rPr>
            </w:pPr>
            <w:r w:rsidRPr="0057268D">
              <w:rPr>
                <w:sz w:val="18"/>
                <w:szCs w:val="18"/>
                <w:lang w:val="en-GB"/>
              </w:rPr>
              <w:t>(individual)</w:t>
            </w:r>
          </w:p>
        </w:tc>
        <w:tc>
          <w:tcPr>
            <w:tcW w:w="7368" w:type="dxa"/>
            <w:shd w:val="clear" w:color="auto" w:fill="auto"/>
          </w:tcPr>
          <w:p w:rsidR="005C4F1B" w:rsidRPr="0057268D" w:rsidRDefault="005C4F1B" w:rsidP="005C4F1B">
            <w:pPr>
              <w:rPr>
                <w:sz w:val="18"/>
                <w:szCs w:val="18"/>
                <w:lang w:val="en-GB"/>
              </w:rPr>
            </w:pPr>
            <w:r w:rsidRPr="0057268D">
              <w:rPr>
                <w:sz w:val="18"/>
                <w:szCs w:val="18"/>
                <w:lang w:val="en-GB"/>
              </w:rPr>
              <w:t>Concrete and reinforced concrete worker, 24 years of age, male</w:t>
            </w:r>
          </w:p>
          <w:p w:rsidR="005C4F1B" w:rsidRPr="0057268D" w:rsidRDefault="005C4F1B" w:rsidP="005C4F1B">
            <w:pPr>
              <w:rPr>
                <w:sz w:val="18"/>
                <w:szCs w:val="18"/>
                <w:lang w:val="en-GB"/>
              </w:rPr>
            </w:pPr>
            <w:r w:rsidRPr="0057268D">
              <w:rPr>
                <w:sz w:val="18"/>
                <w:szCs w:val="18"/>
                <w:lang w:val="en-GB"/>
              </w:rPr>
              <w:t>Contract with a company with more than 1000 employees</w:t>
            </w:r>
          </w:p>
          <w:p w:rsidR="00C43635" w:rsidRPr="0057268D" w:rsidRDefault="005C4F1B" w:rsidP="005C4F1B">
            <w:pPr>
              <w:rPr>
                <w:sz w:val="18"/>
                <w:szCs w:val="18"/>
                <w:lang w:val="en-GB"/>
              </w:rPr>
            </w:pPr>
            <w:r w:rsidRPr="0057268D">
              <w:rPr>
                <w:sz w:val="18"/>
                <w:szCs w:val="18"/>
                <w:lang w:val="en-GB"/>
              </w:rPr>
              <w:t>Main characteristics: many organisational aspects</w:t>
            </w:r>
            <w:r w:rsidR="009B21BE" w:rsidRPr="0057268D">
              <w:rPr>
                <w:sz w:val="18"/>
                <w:szCs w:val="18"/>
                <w:lang w:val="en-GB"/>
              </w:rPr>
              <w:t>; passing on of tasks coming from the site management to the operational level; planning and executing the entire holistic process from planning via execution of work through controlling and checking of results and thus the quality of done work</w:t>
            </w:r>
          </w:p>
        </w:tc>
      </w:tr>
    </w:tbl>
    <w:p w:rsidR="00C43635" w:rsidRPr="0057268D" w:rsidRDefault="00C43635" w:rsidP="004F3832">
      <w:pPr>
        <w:rPr>
          <w:sz w:val="18"/>
          <w:szCs w:val="18"/>
          <w:lang w:val="en-GB"/>
        </w:rPr>
      </w:pPr>
    </w:p>
    <w:p w:rsidR="0021045B" w:rsidRPr="0057268D" w:rsidRDefault="00600DB3" w:rsidP="0021045B">
      <w:pPr>
        <w:rPr>
          <w:sz w:val="18"/>
          <w:szCs w:val="18"/>
          <w:lang w:val="en-GB"/>
        </w:rPr>
      </w:pPr>
      <w:r w:rsidRPr="0057268D">
        <w:rPr>
          <w:sz w:val="18"/>
          <w:szCs w:val="18"/>
          <w:lang w:val="en-GB"/>
        </w:rPr>
        <w:t>Theme</w:t>
      </w:r>
      <w:r w:rsidR="0021045B" w:rsidRPr="0057268D">
        <w:rPr>
          <w:sz w:val="18"/>
          <w:szCs w:val="18"/>
          <w:lang w:val="en-GB"/>
        </w:rPr>
        <w:t xml:space="preserve"> 2</w:t>
      </w:r>
      <w:r w:rsidRPr="0057268D">
        <w:rPr>
          <w:sz w:val="18"/>
          <w:szCs w:val="18"/>
          <w:lang w:val="en-GB"/>
        </w:rPr>
        <w:t xml:space="preserve">: </w:t>
      </w:r>
      <w:r w:rsidRPr="0057268D">
        <w:rPr>
          <w:b/>
          <w:color w:val="1F4E79"/>
          <w:sz w:val="18"/>
          <w:szCs w:val="18"/>
          <w:lang w:val="en-GB"/>
        </w:rPr>
        <w:t>Evolutions of the worksite environment</w:t>
      </w:r>
    </w:p>
    <w:p w:rsidR="00600DB3" w:rsidRPr="0057268D" w:rsidRDefault="00600DB3" w:rsidP="0021045B">
      <w:pPr>
        <w:rPr>
          <w:b/>
          <w:i/>
          <w:color w:val="1F4E79"/>
          <w:sz w:val="18"/>
          <w:szCs w:val="18"/>
          <w:lang w:val="en-GB"/>
        </w:rPr>
      </w:pPr>
    </w:p>
    <w:p w:rsidR="0021045B" w:rsidRPr="0057268D" w:rsidRDefault="0021045B" w:rsidP="0021045B">
      <w:pPr>
        <w:rPr>
          <w:b/>
          <w:i/>
          <w:color w:val="1F4E79"/>
          <w:sz w:val="18"/>
          <w:szCs w:val="18"/>
          <w:lang w:val="en-GB"/>
        </w:rPr>
      </w:pPr>
      <w:r w:rsidRPr="0057268D">
        <w:rPr>
          <w:b/>
          <w:i/>
          <w:color w:val="1F4E79"/>
          <w:sz w:val="18"/>
          <w:szCs w:val="18"/>
          <w:lang w:val="en-GB"/>
        </w:rPr>
        <w:t>What main evolutions of the worksite environment did you notice these last five years? What is essential for you within these evolutions in terms of sustainable change at worksite?</w:t>
      </w:r>
    </w:p>
    <w:p w:rsidR="0021045B" w:rsidRPr="0057268D" w:rsidRDefault="0021045B" w:rsidP="0021045B">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21045B" w:rsidRPr="0057268D" w:rsidTr="00B81868">
        <w:tc>
          <w:tcPr>
            <w:tcW w:w="1734" w:type="dxa"/>
            <w:shd w:val="clear" w:color="auto" w:fill="auto"/>
          </w:tcPr>
          <w:p w:rsidR="0021045B" w:rsidRPr="0057268D" w:rsidRDefault="0021045B" w:rsidP="00B81868">
            <w:pPr>
              <w:jc w:val="center"/>
              <w:rPr>
                <w:sz w:val="18"/>
                <w:szCs w:val="18"/>
                <w:lang w:val="en-GB"/>
              </w:rPr>
            </w:pPr>
            <w:r w:rsidRPr="0057268D">
              <w:rPr>
                <w:sz w:val="18"/>
                <w:szCs w:val="18"/>
                <w:lang w:val="en-GB"/>
              </w:rPr>
              <w:t>Interview 1</w:t>
            </w:r>
          </w:p>
          <w:p w:rsidR="0021045B" w:rsidRPr="0057268D" w:rsidRDefault="0021045B" w:rsidP="00B81868">
            <w:pPr>
              <w:jc w:val="center"/>
              <w:rPr>
                <w:sz w:val="18"/>
                <w:szCs w:val="18"/>
                <w:lang w:val="en-GB"/>
              </w:rPr>
            </w:pPr>
            <w:r w:rsidRPr="0057268D">
              <w:rPr>
                <w:sz w:val="18"/>
                <w:szCs w:val="18"/>
                <w:lang w:val="en-GB"/>
              </w:rPr>
              <w:t>(individual)</w:t>
            </w:r>
          </w:p>
        </w:tc>
        <w:tc>
          <w:tcPr>
            <w:tcW w:w="7368" w:type="dxa"/>
            <w:shd w:val="clear" w:color="auto" w:fill="auto"/>
          </w:tcPr>
          <w:p w:rsidR="0021045B" w:rsidRPr="0057268D" w:rsidRDefault="00E96C8D" w:rsidP="00B81868">
            <w:pPr>
              <w:rPr>
                <w:sz w:val="18"/>
                <w:szCs w:val="18"/>
                <w:lang w:val="en-GB"/>
              </w:rPr>
            </w:pPr>
            <w:r w:rsidRPr="0057268D">
              <w:rPr>
                <w:sz w:val="18"/>
                <w:szCs w:val="18"/>
                <w:lang w:val="en-GB"/>
              </w:rPr>
              <w:t>Cost pressure due to more intense competition; increasing number of sub-contractors; decreasing number of properly educated and vocationally trained people on building sites; for worksite supervisors this means more technical controlling and supervision due to the increased number of particular actors on site</w:t>
            </w:r>
          </w:p>
        </w:tc>
      </w:tr>
      <w:tr w:rsidR="0021045B" w:rsidRPr="0057268D" w:rsidTr="00B81868">
        <w:tc>
          <w:tcPr>
            <w:tcW w:w="1734" w:type="dxa"/>
            <w:shd w:val="clear" w:color="auto" w:fill="auto"/>
          </w:tcPr>
          <w:p w:rsidR="0021045B" w:rsidRPr="0057268D" w:rsidRDefault="0021045B" w:rsidP="00B81868">
            <w:pPr>
              <w:jc w:val="center"/>
              <w:rPr>
                <w:sz w:val="18"/>
                <w:szCs w:val="18"/>
                <w:lang w:val="en-GB"/>
              </w:rPr>
            </w:pPr>
            <w:r w:rsidRPr="0057268D">
              <w:rPr>
                <w:sz w:val="18"/>
                <w:szCs w:val="18"/>
                <w:lang w:val="en-GB"/>
              </w:rPr>
              <w:t>Interview 2</w:t>
            </w:r>
          </w:p>
          <w:p w:rsidR="0021045B" w:rsidRPr="0057268D" w:rsidRDefault="0021045B" w:rsidP="00B81868">
            <w:pPr>
              <w:jc w:val="center"/>
              <w:rPr>
                <w:sz w:val="18"/>
                <w:szCs w:val="18"/>
                <w:lang w:val="en-GB"/>
              </w:rPr>
            </w:pPr>
            <w:r w:rsidRPr="0057268D">
              <w:rPr>
                <w:sz w:val="18"/>
                <w:szCs w:val="18"/>
                <w:lang w:val="en-GB"/>
              </w:rPr>
              <w:t>(individual)</w:t>
            </w:r>
          </w:p>
        </w:tc>
        <w:tc>
          <w:tcPr>
            <w:tcW w:w="7368" w:type="dxa"/>
            <w:shd w:val="clear" w:color="auto" w:fill="auto"/>
          </w:tcPr>
          <w:p w:rsidR="0021045B" w:rsidRPr="0057268D" w:rsidRDefault="009B21BE" w:rsidP="009B21BE">
            <w:pPr>
              <w:rPr>
                <w:sz w:val="18"/>
                <w:szCs w:val="18"/>
                <w:lang w:val="en-GB"/>
              </w:rPr>
            </w:pPr>
            <w:r w:rsidRPr="0057268D">
              <w:rPr>
                <w:sz w:val="18"/>
                <w:szCs w:val="18"/>
                <w:lang w:val="en-GB"/>
              </w:rPr>
              <w:t>Number of subcontractors increased significantly; mostly not real companies but self-employed one-man-shows</w:t>
            </w:r>
          </w:p>
        </w:tc>
      </w:tr>
      <w:tr w:rsidR="0021045B" w:rsidRPr="0057268D" w:rsidTr="00B81868">
        <w:tc>
          <w:tcPr>
            <w:tcW w:w="1734" w:type="dxa"/>
            <w:shd w:val="clear" w:color="auto" w:fill="auto"/>
          </w:tcPr>
          <w:p w:rsidR="0021045B" w:rsidRPr="0057268D" w:rsidRDefault="0021045B" w:rsidP="00B81868">
            <w:pPr>
              <w:jc w:val="center"/>
              <w:rPr>
                <w:sz w:val="18"/>
                <w:szCs w:val="18"/>
                <w:lang w:val="en-GB"/>
              </w:rPr>
            </w:pPr>
            <w:r w:rsidRPr="0057268D">
              <w:rPr>
                <w:sz w:val="18"/>
                <w:szCs w:val="18"/>
                <w:lang w:val="en-GB"/>
              </w:rPr>
              <w:t>Interview 3</w:t>
            </w:r>
          </w:p>
          <w:p w:rsidR="0021045B" w:rsidRPr="0057268D" w:rsidRDefault="0021045B" w:rsidP="00B81868">
            <w:pPr>
              <w:jc w:val="center"/>
              <w:rPr>
                <w:sz w:val="18"/>
                <w:szCs w:val="18"/>
                <w:lang w:val="en-GB"/>
              </w:rPr>
            </w:pPr>
            <w:r w:rsidRPr="0057268D">
              <w:rPr>
                <w:sz w:val="18"/>
                <w:szCs w:val="18"/>
                <w:lang w:val="en-GB"/>
              </w:rPr>
              <w:t>(individual)</w:t>
            </w:r>
          </w:p>
        </w:tc>
        <w:tc>
          <w:tcPr>
            <w:tcW w:w="7368" w:type="dxa"/>
            <w:shd w:val="clear" w:color="auto" w:fill="auto"/>
          </w:tcPr>
          <w:p w:rsidR="0021045B" w:rsidRPr="0057268D" w:rsidRDefault="009B21BE" w:rsidP="009B21BE">
            <w:pPr>
              <w:rPr>
                <w:sz w:val="18"/>
                <w:szCs w:val="18"/>
                <w:lang w:val="en-GB"/>
              </w:rPr>
            </w:pPr>
            <w:r w:rsidRPr="0057268D">
              <w:rPr>
                <w:sz w:val="18"/>
                <w:szCs w:val="18"/>
                <w:lang w:val="en-GB"/>
              </w:rPr>
              <w:t>The shift from hand to head the worksite supervisor is hardly doing any manual jobs any more, but is still demanded to know exactly about the manual works and how these are to be executed.</w:t>
            </w:r>
          </w:p>
        </w:tc>
      </w:tr>
    </w:tbl>
    <w:p w:rsidR="00FA21A1" w:rsidRPr="0057268D" w:rsidRDefault="00FA21A1" w:rsidP="0021045B">
      <w:pPr>
        <w:rPr>
          <w:sz w:val="18"/>
          <w:szCs w:val="18"/>
          <w:lang w:val="en-GB"/>
        </w:rPr>
      </w:pPr>
    </w:p>
    <w:p w:rsidR="0021045B" w:rsidRPr="0057268D" w:rsidRDefault="00600DB3" w:rsidP="0021045B">
      <w:pPr>
        <w:rPr>
          <w:b/>
          <w:color w:val="1F4E79"/>
          <w:sz w:val="18"/>
          <w:szCs w:val="18"/>
          <w:lang w:val="en-GB"/>
        </w:rPr>
      </w:pPr>
      <w:r w:rsidRPr="0057268D">
        <w:rPr>
          <w:sz w:val="18"/>
          <w:szCs w:val="18"/>
          <w:lang w:val="en-GB"/>
        </w:rPr>
        <w:t>Theme</w:t>
      </w:r>
      <w:r w:rsidR="0021045B" w:rsidRPr="0057268D">
        <w:rPr>
          <w:sz w:val="18"/>
          <w:szCs w:val="18"/>
          <w:lang w:val="en-GB"/>
        </w:rPr>
        <w:t xml:space="preserve"> 3</w:t>
      </w:r>
      <w:r w:rsidRPr="0057268D">
        <w:rPr>
          <w:sz w:val="18"/>
          <w:szCs w:val="18"/>
          <w:lang w:val="en-GB"/>
        </w:rPr>
        <w:t xml:space="preserve">: </w:t>
      </w:r>
      <w:r w:rsidRPr="0057268D">
        <w:rPr>
          <w:b/>
          <w:color w:val="1F4E79"/>
          <w:sz w:val="18"/>
          <w:szCs w:val="18"/>
          <w:lang w:val="en-GB"/>
        </w:rPr>
        <w:t>Evolution of expectations expressed by foremen and company managers</w:t>
      </w:r>
    </w:p>
    <w:p w:rsidR="00600DB3" w:rsidRPr="0057268D" w:rsidRDefault="00600DB3" w:rsidP="0021045B">
      <w:pPr>
        <w:rPr>
          <w:sz w:val="18"/>
          <w:szCs w:val="18"/>
          <w:lang w:val="en-GB"/>
        </w:rPr>
      </w:pPr>
    </w:p>
    <w:p w:rsidR="0021045B" w:rsidRPr="0057268D" w:rsidRDefault="0021045B" w:rsidP="0021045B">
      <w:pPr>
        <w:rPr>
          <w:b/>
          <w:i/>
          <w:color w:val="1F4E79"/>
          <w:sz w:val="18"/>
          <w:szCs w:val="18"/>
          <w:lang w:val="en-GB"/>
        </w:rPr>
      </w:pPr>
      <w:r w:rsidRPr="0057268D">
        <w:rPr>
          <w:b/>
          <w:i/>
          <w:color w:val="1F4E79"/>
          <w:sz w:val="18"/>
          <w:szCs w:val="18"/>
          <w:lang w:val="en-GB"/>
        </w:rPr>
        <w:t>What is the evolution of expectations expressed by foremen and company managers regarding worksite supervisors these last five years?</w:t>
      </w:r>
    </w:p>
    <w:p w:rsidR="0021045B" w:rsidRPr="0057268D" w:rsidRDefault="0021045B" w:rsidP="0021045B">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21045B" w:rsidRPr="0057268D" w:rsidTr="00B81868">
        <w:tc>
          <w:tcPr>
            <w:tcW w:w="1734" w:type="dxa"/>
            <w:shd w:val="clear" w:color="auto" w:fill="auto"/>
          </w:tcPr>
          <w:p w:rsidR="0021045B" w:rsidRPr="0057268D" w:rsidRDefault="0021045B" w:rsidP="00B81868">
            <w:pPr>
              <w:jc w:val="center"/>
              <w:rPr>
                <w:sz w:val="18"/>
                <w:szCs w:val="18"/>
                <w:lang w:val="en-GB"/>
              </w:rPr>
            </w:pPr>
            <w:r w:rsidRPr="0057268D">
              <w:rPr>
                <w:sz w:val="18"/>
                <w:szCs w:val="18"/>
                <w:lang w:val="en-GB"/>
              </w:rPr>
              <w:t>Interview 1</w:t>
            </w:r>
          </w:p>
          <w:p w:rsidR="0021045B" w:rsidRPr="0057268D" w:rsidRDefault="0021045B" w:rsidP="00B81868">
            <w:pPr>
              <w:jc w:val="center"/>
              <w:rPr>
                <w:sz w:val="18"/>
                <w:szCs w:val="18"/>
                <w:lang w:val="en-GB"/>
              </w:rPr>
            </w:pPr>
            <w:r w:rsidRPr="0057268D">
              <w:rPr>
                <w:sz w:val="18"/>
                <w:szCs w:val="18"/>
                <w:lang w:val="en-GB"/>
              </w:rPr>
              <w:t>(individual)</w:t>
            </w:r>
          </w:p>
        </w:tc>
        <w:tc>
          <w:tcPr>
            <w:tcW w:w="7368" w:type="dxa"/>
            <w:shd w:val="clear" w:color="auto" w:fill="auto"/>
          </w:tcPr>
          <w:p w:rsidR="0021045B" w:rsidRPr="0057268D" w:rsidRDefault="00E96C8D" w:rsidP="00B81868">
            <w:pPr>
              <w:rPr>
                <w:sz w:val="18"/>
                <w:szCs w:val="18"/>
                <w:lang w:val="en-GB"/>
              </w:rPr>
            </w:pPr>
            <w:r w:rsidRPr="0057268D">
              <w:rPr>
                <w:sz w:val="18"/>
                <w:szCs w:val="18"/>
                <w:lang w:val="en-GB"/>
              </w:rPr>
              <w:t>The range of decision taking has widened; the cases in which worksite supervisors are the ones to decide have also increased; more organisational tasks to be covered; more human resource management required; a significant part of the site managers tasks and work appears to be shifted to the worksite supervisor</w:t>
            </w:r>
          </w:p>
        </w:tc>
      </w:tr>
      <w:tr w:rsidR="0021045B" w:rsidRPr="0057268D" w:rsidTr="00B81868">
        <w:tc>
          <w:tcPr>
            <w:tcW w:w="1734" w:type="dxa"/>
            <w:shd w:val="clear" w:color="auto" w:fill="auto"/>
          </w:tcPr>
          <w:p w:rsidR="0021045B" w:rsidRPr="0057268D" w:rsidRDefault="0021045B" w:rsidP="00B81868">
            <w:pPr>
              <w:jc w:val="center"/>
              <w:rPr>
                <w:sz w:val="18"/>
                <w:szCs w:val="18"/>
                <w:lang w:val="en-GB"/>
              </w:rPr>
            </w:pPr>
            <w:r w:rsidRPr="0057268D">
              <w:rPr>
                <w:sz w:val="18"/>
                <w:szCs w:val="18"/>
                <w:lang w:val="en-GB"/>
              </w:rPr>
              <w:t>Interview 2</w:t>
            </w:r>
          </w:p>
          <w:p w:rsidR="0021045B" w:rsidRPr="0057268D" w:rsidRDefault="0021045B" w:rsidP="00B81868">
            <w:pPr>
              <w:jc w:val="center"/>
              <w:rPr>
                <w:sz w:val="18"/>
                <w:szCs w:val="18"/>
                <w:lang w:val="en-GB"/>
              </w:rPr>
            </w:pPr>
            <w:r w:rsidRPr="0057268D">
              <w:rPr>
                <w:sz w:val="18"/>
                <w:szCs w:val="18"/>
                <w:lang w:val="en-GB"/>
              </w:rPr>
              <w:t>(individual)</w:t>
            </w:r>
          </w:p>
        </w:tc>
        <w:tc>
          <w:tcPr>
            <w:tcW w:w="7368" w:type="dxa"/>
            <w:shd w:val="clear" w:color="auto" w:fill="auto"/>
          </w:tcPr>
          <w:p w:rsidR="0021045B" w:rsidRPr="0057268D" w:rsidRDefault="009B21BE" w:rsidP="009B21BE">
            <w:pPr>
              <w:rPr>
                <w:sz w:val="18"/>
                <w:szCs w:val="18"/>
                <w:lang w:val="en-GB"/>
              </w:rPr>
            </w:pPr>
            <w:r w:rsidRPr="0057268D">
              <w:rPr>
                <w:sz w:val="18"/>
                <w:szCs w:val="18"/>
                <w:lang w:val="en-GB"/>
              </w:rPr>
              <w:t>Expectations have evolved in terms of flexibility: changing venues throughout the country and sometimes even abroad</w:t>
            </w:r>
            <w:r w:rsidR="003F1AAA" w:rsidRPr="0057268D">
              <w:rPr>
                <w:sz w:val="18"/>
                <w:szCs w:val="18"/>
                <w:lang w:val="en-GB"/>
              </w:rPr>
              <w:t>. This causes somehow more language barriers either with sub-contractors or with staff being more international and intercultural on site.</w:t>
            </w:r>
          </w:p>
        </w:tc>
      </w:tr>
      <w:tr w:rsidR="0021045B" w:rsidRPr="0057268D" w:rsidTr="00B81868">
        <w:tc>
          <w:tcPr>
            <w:tcW w:w="1734" w:type="dxa"/>
            <w:shd w:val="clear" w:color="auto" w:fill="auto"/>
          </w:tcPr>
          <w:p w:rsidR="0021045B" w:rsidRPr="0057268D" w:rsidRDefault="0021045B" w:rsidP="00B81868">
            <w:pPr>
              <w:jc w:val="center"/>
              <w:rPr>
                <w:sz w:val="18"/>
                <w:szCs w:val="18"/>
                <w:lang w:val="en-GB"/>
              </w:rPr>
            </w:pPr>
            <w:r w:rsidRPr="0057268D">
              <w:rPr>
                <w:sz w:val="18"/>
                <w:szCs w:val="18"/>
                <w:lang w:val="en-GB"/>
              </w:rPr>
              <w:t>Interview 3</w:t>
            </w:r>
          </w:p>
          <w:p w:rsidR="0021045B" w:rsidRPr="0057268D" w:rsidRDefault="0021045B" w:rsidP="00B81868">
            <w:pPr>
              <w:jc w:val="center"/>
              <w:rPr>
                <w:sz w:val="18"/>
                <w:szCs w:val="18"/>
                <w:lang w:val="en-GB"/>
              </w:rPr>
            </w:pPr>
            <w:r w:rsidRPr="0057268D">
              <w:rPr>
                <w:sz w:val="18"/>
                <w:szCs w:val="18"/>
                <w:lang w:val="en-GB"/>
              </w:rPr>
              <w:t>(individual)</w:t>
            </w:r>
          </w:p>
        </w:tc>
        <w:tc>
          <w:tcPr>
            <w:tcW w:w="7368" w:type="dxa"/>
            <w:shd w:val="clear" w:color="auto" w:fill="auto"/>
          </w:tcPr>
          <w:p w:rsidR="0021045B" w:rsidRPr="0057268D" w:rsidRDefault="009B21BE" w:rsidP="009B21BE">
            <w:pPr>
              <w:rPr>
                <w:sz w:val="18"/>
                <w:szCs w:val="18"/>
                <w:lang w:val="en-GB"/>
              </w:rPr>
            </w:pPr>
            <w:r w:rsidRPr="0057268D">
              <w:rPr>
                <w:sz w:val="18"/>
                <w:szCs w:val="18"/>
                <w:lang w:val="en-GB"/>
              </w:rPr>
              <w:t>The contents of works are not as linear as it used to be. The variety of work and regulations to be adapted has widened, hence, the flexibility here is to be open minded to new approaches and to be open to be further trained.</w:t>
            </w:r>
            <w:r w:rsidR="003F1AAA" w:rsidRPr="0057268D">
              <w:rPr>
                <w:sz w:val="18"/>
                <w:szCs w:val="18"/>
                <w:lang w:val="en-GB"/>
              </w:rPr>
              <w:t xml:space="preserve"> The more direct contact to the customers has recently evolved.</w:t>
            </w:r>
          </w:p>
        </w:tc>
      </w:tr>
    </w:tbl>
    <w:p w:rsidR="0021045B" w:rsidRPr="0057268D" w:rsidRDefault="0021045B" w:rsidP="004F3832">
      <w:pPr>
        <w:rPr>
          <w:sz w:val="18"/>
          <w:szCs w:val="18"/>
          <w:lang w:val="en-GB"/>
        </w:rPr>
      </w:pPr>
    </w:p>
    <w:p w:rsidR="0021045B" w:rsidRPr="0057268D" w:rsidRDefault="00600DB3" w:rsidP="0021045B">
      <w:pPr>
        <w:rPr>
          <w:sz w:val="18"/>
          <w:szCs w:val="18"/>
          <w:lang w:val="en-GB"/>
        </w:rPr>
      </w:pPr>
      <w:r w:rsidRPr="0057268D">
        <w:rPr>
          <w:sz w:val="18"/>
          <w:szCs w:val="18"/>
          <w:lang w:val="en-GB"/>
        </w:rPr>
        <w:t>Theme</w:t>
      </w:r>
      <w:r w:rsidR="0021045B" w:rsidRPr="0057268D">
        <w:rPr>
          <w:sz w:val="18"/>
          <w:szCs w:val="18"/>
          <w:lang w:val="en-GB"/>
        </w:rPr>
        <w:t xml:space="preserve"> </w:t>
      </w:r>
      <w:r w:rsidR="003C2023" w:rsidRPr="0057268D">
        <w:rPr>
          <w:sz w:val="18"/>
          <w:szCs w:val="18"/>
          <w:lang w:val="en-GB"/>
        </w:rPr>
        <w:t>4</w:t>
      </w:r>
      <w:r w:rsidRPr="0057268D">
        <w:rPr>
          <w:sz w:val="18"/>
          <w:szCs w:val="18"/>
          <w:lang w:val="en-GB"/>
        </w:rPr>
        <w:t xml:space="preserve">: </w:t>
      </w:r>
      <w:r w:rsidRPr="0057268D">
        <w:rPr>
          <w:b/>
          <w:color w:val="1F4E79"/>
          <w:sz w:val="18"/>
          <w:szCs w:val="18"/>
          <w:lang w:val="en-GB"/>
        </w:rPr>
        <w:t>Organisational, financial and human resources management of the worksite</w:t>
      </w:r>
    </w:p>
    <w:p w:rsidR="00600DB3" w:rsidRPr="0057268D" w:rsidRDefault="00600DB3" w:rsidP="0021045B">
      <w:pPr>
        <w:rPr>
          <w:b/>
          <w:i/>
          <w:color w:val="1F4E79"/>
          <w:sz w:val="18"/>
          <w:szCs w:val="18"/>
          <w:lang w:val="en-GB"/>
        </w:rPr>
      </w:pPr>
    </w:p>
    <w:p w:rsidR="0021045B" w:rsidRPr="0057268D" w:rsidRDefault="0021045B" w:rsidP="0021045B">
      <w:pPr>
        <w:rPr>
          <w:b/>
          <w:i/>
          <w:color w:val="1F4E79"/>
          <w:sz w:val="18"/>
          <w:szCs w:val="18"/>
          <w:lang w:val="en-GB"/>
        </w:rPr>
      </w:pPr>
      <w:r w:rsidRPr="0057268D">
        <w:rPr>
          <w:b/>
          <w:i/>
          <w:color w:val="1F4E79"/>
          <w:sz w:val="18"/>
          <w:szCs w:val="18"/>
          <w:lang w:val="en-GB"/>
        </w:rPr>
        <w:t>How does the worksite supervisor participate in the organisational, financial and human resources management of the worksite today?</w:t>
      </w:r>
    </w:p>
    <w:p w:rsidR="0021045B" w:rsidRPr="0057268D" w:rsidRDefault="0021045B" w:rsidP="0021045B">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21045B" w:rsidRPr="0057268D" w:rsidTr="00B81868">
        <w:tc>
          <w:tcPr>
            <w:tcW w:w="1734" w:type="dxa"/>
            <w:shd w:val="clear" w:color="auto" w:fill="auto"/>
          </w:tcPr>
          <w:p w:rsidR="0021045B" w:rsidRPr="0057268D" w:rsidRDefault="0021045B" w:rsidP="00B81868">
            <w:pPr>
              <w:jc w:val="center"/>
              <w:rPr>
                <w:sz w:val="18"/>
                <w:szCs w:val="18"/>
                <w:lang w:val="en-GB"/>
              </w:rPr>
            </w:pPr>
            <w:r w:rsidRPr="0057268D">
              <w:rPr>
                <w:sz w:val="18"/>
                <w:szCs w:val="18"/>
                <w:lang w:val="en-GB"/>
              </w:rPr>
              <w:t>Interview 1</w:t>
            </w:r>
          </w:p>
          <w:p w:rsidR="0021045B" w:rsidRPr="0057268D" w:rsidRDefault="0021045B" w:rsidP="00B81868">
            <w:pPr>
              <w:jc w:val="center"/>
              <w:rPr>
                <w:sz w:val="18"/>
                <w:szCs w:val="18"/>
                <w:lang w:val="en-GB"/>
              </w:rPr>
            </w:pPr>
            <w:r w:rsidRPr="0057268D">
              <w:rPr>
                <w:sz w:val="18"/>
                <w:szCs w:val="18"/>
                <w:lang w:val="en-GB"/>
              </w:rPr>
              <w:t>(individual)</w:t>
            </w:r>
          </w:p>
        </w:tc>
        <w:tc>
          <w:tcPr>
            <w:tcW w:w="7368" w:type="dxa"/>
            <w:shd w:val="clear" w:color="auto" w:fill="auto"/>
          </w:tcPr>
          <w:p w:rsidR="0021045B" w:rsidRPr="0057268D" w:rsidRDefault="004F4BF0" w:rsidP="00B81868">
            <w:pPr>
              <w:rPr>
                <w:sz w:val="18"/>
                <w:szCs w:val="18"/>
                <w:lang w:val="en-GB"/>
              </w:rPr>
            </w:pPr>
            <w:r w:rsidRPr="0057268D">
              <w:rPr>
                <w:sz w:val="18"/>
                <w:szCs w:val="18"/>
                <w:lang w:val="en-GB"/>
              </w:rPr>
              <w:t>The worksite manager is the one, who organises the worksite basically and in the entire scope; he/she is the one to plan the staff and the process in timely sequences; in terms of financial management he/she is not that much involved, but of course has to follow the budgetary targets</w:t>
            </w:r>
          </w:p>
        </w:tc>
      </w:tr>
      <w:tr w:rsidR="0021045B" w:rsidRPr="0057268D" w:rsidTr="00B81868">
        <w:tc>
          <w:tcPr>
            <w:tcW w:w="1734" w:type="dxa"/>
            <w:shd w:val="clear" w:color="auto" w:fill="auto"/>
          </w:tcPr>
          <w:p w:rsidR="0021045B" w:rsidRPr="0057268D" w:rsidRDefault="0021045B" w:rsidP="00B81868">
            <w:pPr>
              <w:jc w:val="center"/>
              <w:rPr>
                <w:sz w:val="18"/>
                <w:szCs w:val="18"/>
                <w:lang w:val="en-GB"/>
              </w:rPr>
            </w:pPr>
            <w:r w:rsidRPr="0057268D">
              <w:rPr>
                <w:sz w:val="18"/>
                <w:szCs w:val="18"/>
                <w:lang w:val="en-GB"/>
              </w:rPr>
              <w:t>Interview 2</w:t>
            </w:r>
          </w:p>
          <w:p w:rsidR="0021045B" w:rsidRPr="0057268D" w:rsidRDefault="0021045B" w:rsidP="00B81868">
            <w:pPr>
              <w:jc w:val="center"/>
              <w:rPr>
                <w:sz w:val="18"/>
                <w:szCs w:val="18"/>
                <w:lang w:val="en-GB"/>
              </w:rPr>
            </w:pPr>
            <w:r w:rsidRPr="0057268D">
              <w:rPr>
                <w:sz w:val="18"/>
                <w:szCs w:val="18"/>
                <w:lang w:val="en-GB"/>
              </w:rPr>
              <w:t>(individual)</w:t>
            </w:r>
          </w:p>
        </w:tc>
        <w:tc>
          <w:tcPr>
            <w:tcW w:w="7368" w:type="dxa"/>
            <w:shd w:val="clear" w:color="auto" w:fill="auto"/>
          </w:tcPr>
          <w:p w:rsidR="0021045B" w:rsidRPr="0057268D" w:rsidRDefault="003F1AAA" w:rsidP="003F1AAA">
            <w:pPr>
              <w:rPr>
                <w:sz w:val="18"/>
                <w:szCs w:val="18"/>
                <w:lang w:val="en-GB"/>
              </w:rPr>
            </w:pPr>
            <w:r w:rsidRPr="0057268D">
              <w:rPr>
                <w:sz w:val="18"/>
                <w:szCs w:val="18"/>
                <w:lang w:val="en-GB"/>
              </w:rPr>
              <w:t>In this size of company (about 10 employees) the range of tasks for organisation as well as financial and human resource management is wide and deep because he/she is the interface from the company owners to the operational level.</w:t>
            </w:r>
          </w:p>
        </w:tc>
      </w:tr>
      <w:tr w:rsidR="0021045B" w:rsidRPr="0057268D" w:rsidTr="00B81868">
        <w:tc>
          <w:tcPr>
            <w:tcW w:w="1734" w:type="dxa"/>
            <w:shd w:val="clear" w:color="auto" w:fill="auto"/>
          </w:tcPr>
          <w:p w:rsidR="0021045B" w:rsidRPr="0057268D" w:rsidRDefault="0021045B" w:rsidP="00B81868">
            <w:pPr>
              <w:jc w:val="center"/>
              <w:rPr>
                <w:sz w:val="18"/>
                <w:szCs w:val="18"/>
                <w:lang w:val="en-GB"/>
              </w:rPr>
            </w:pPr>
            <w:r w:rsidRPr="0057268D">
              <w:rPr>
                <w:sz w:val="18"/>
                <w:szCs w:val="18"/>
                <w:lang w:val="en-GB"/>
              </w:rPr>
              <w:t>Interview 3</w:t>
            </w:r>
          </w:p>
          <w:p w:rsidR="0021045B" w:rsidRPr="0057268D" w:rsidRDefault="0021045B" w:rsidP="00B81868">
            <w:pPr>
              <w:jc w:val="center"/>
              <w:rPr>
                <w:sz w:val="18"/>
                <w:szCs w:val="18"/>
                <w:lang w:val="en-GB"/>
              </w:rPr>
            </w:pPr>
            <w:r w:rsidRPr="0057268D">
              <w:rPr>
                <w:sz w:val="18"/>
                <w:szCs w:val="18"/>
                <w:lang w:val="en-GB"/>
              </w:rPr>
              <w:t>(individual)</w:t>
            </w:r>
          </w:p>
        </w:tc>
        <w:tc>
          <w:tcPr>
            <w:tcW w:w="7368" w:type="dxa"/>
            <w:shd w:val="clear" w:color="auto" w:fill="auto"/>
          </w:tcPr>
          <w:p w:rsidR="0021045B" w:rsidRPr="0057268D" w:rsidRDefault="003F1AAA" w:rsidP="003F1AAA">
            <w:pPr>
              <w:rPr>
                <w:sz w:val="18"/>
                <w:szCs w:val="18"/>
                <w:lang w:val="en-GB"/>
              </w:rPr>
            </w:pPr>
            <w:r w:rsidRPr="0057268D">
              <w:rPr>
                <w:sz w:val="18"/>
                <w:szCs w:val="18"/>
                <w:lang w:val="en-GB"/>
              </w:rPr>
              <w:t>In this size of company (&gt;1000 employees) the division of work in terms of financial management is clearly defined – the worksite supervisor will receive financial planning from “above” and has to keep the budgets. He/she is engaged in organisational and human resource management.</w:t>
            </w:r>
          </w:p>
        </w:tc>
      </w:tr>
    </w:tbl>
    <w:p w:rsidR="0021045B" w:rsidRPr="0057268D" w:rsidRDefault="0021045B" w:rsidP="0021045B">
      <w:pPr>
        <w:rPr>
          <w:sz w:val="18"/>
          <w:szCs w:val="18"/>
          <w:lang w:val="en-GB"/>
        </w:rPr>
      </w:pPr>
    </w:p>
    <w:p w:rsidR="0021045B" w:rsidRPr="0057268D" w:rsidRDefault="00600DB3" w:rsidP="0021045B">
      <w:pPr>
        <w:rPr>
          <w:sz w:val="18"/>
          <w:szCs w:val="18"/>
          <w:lang w:val="en-GB"/>
        </w:rPr>
      </w:pPr>
      <w:r w:rsidRPr="0057268D">
        <w:rPr>
          <w:sz w:val="18"/>
          <w:szCs w:val="18"/>
          <w:lang w:val="en-GB"/>
        </w:rPr>
        <w:t>Theme</w:t>
      </w:r>
      <w:r w:rsidR="0021045B" w:rsidRPr="0057268D">
        <w:rPr>
          <w:sz w:val="18"/>
          <w:szCs w:val="18"/>
          <w:lang w:val="en-GB"/>
        </w:rPr>
        <w:t xml:space="preserve"> </w:t>
      </w:r>
      <w:r w:rsidR="003C2023" w:rsidRPr="0057268D">
        <w:rPr>
          <w:sz w:val="18"/>
          <w:szCs w:val="18"/>
          <w:lang w:val="en-GB"/>
        </w:rPr>
        <w:t>5</w:t>
      </w:r>
      <w:r w:rsidRPr="0057268D">
        <w:rPr>
          <w:sz w:val="18"/>
          <w:szCs w:val="18"/>
          <w:lang w:val="en-GB"/>
        </w:rPr>
        <w:t xml:space="preserve">: </w:t>
      </w:r>
      <w:r w:rsidRPr="0057268D">
        <w:rPr>
          <w:b/>
          <w:color w:val="1F4E79"/>
          <w:sz w:val="18"/>
          <w:szCs w:val="18"/>
          <w:lang w:val="en-GB"/>
        </w:rPr>
        <w:t>Criteria of professional performance</w:t>
      </w:r>
    </w:p>
    <w:p w:rsidR="00600DB3" w:rsidRPr="0057268D" w:rsidRDefault="00600DB3" w:rsidP="003C2023">
      <w:pPr>
        <w:rPr>
          <w:b/>
          <w:i/>
          <w:color w:val="1F4E79"/>
          <w:sz w:val="18"/>
          <w:szCs w:val="18"/>
          <w:lang w:val="en-GB"/>
        </w:rPr>
      </w:pPr>
    </w:p>
    <w:p w:rsidR="003C2023" w:rsidRPr="0057268D" w:rsidRDefault="003C2023" w:rsidP="003C2023">
      <w:pPr>
        <w:rPr>
          <w:b/>
          <w:i/>
          <w:color w:val="1F4E79"/>
          <w:sz w:val="18"/>
          <w:szCs w:val="18"/>
          <w:lang w:val="en-GB"/>
        </w:rPr>
      </w:pPr>
      <w:r w:rsidRPr="0057268D">
        <w:rPr>
          <w:b/>
          <w:i/>
          <w:color w:val="1F4E79"/>
          <w:sz w:val="18"/>
          <w:szCs w:val="18"/>
          <w:lang w:val="en-GB"/>
        </w:rPr>
        <w:t>W</w:t>
      </w:r>
      <w:r w:rsidR="0021045B" w:rsidRPr="0057268D">
        <w:rPr>
          <w:b/>
          <w:i/>
          <w:color w:val="1F4E79"/>
          <w:sz w:val="18"/>
          <w:szCs w:val="18"/>
          <w:lang w:val="en-GB"/>
        </w:rPr>
        <w:t xml:space="preserve">hat are the criteria of </w:t>
      </w:r>
      <w:r w:rsidRPr="0057268D">
        <w:rPr>
          <w:b/>
          <w:i/>
          <w:color w:val="1F4E79"/>
          <w:sz w:val="18"/>
          <w:szCs w:val="18"/>
          <w:lang w:val="en-GB"/>
        </w:rPr>
        <w:t>the</w:t>
      </w:r>
      <w:r w:rsidR="0021045B" w:rsidRPr="0057268D">
        <w:rPr>
          <w:b/>
          <w:i/>
          <w:color w:val="1F4E79"/>
          <w:sz w:val="18"/>
          <w:szCs w:val="18"/>
          <w:lang w:val="en-GB"/>
        </w:rPr>
        <w:t xml:space="preserve"> professional performance</w:t>
      </w:r>
      <w:r w:rsidRPr="0057268D">
        <w:rPr>
          <w:b/>
          <w:i/>
          <w:color w:val="1F4E79"/>
          <w:sz w:val="18"/>
          <w:szCs w:val="18"/>
          <w:lang w:val="en-GB"/>
        </w:rPr>
        <w:t xml:space="preserve"> related to worksite supervisors at each step: preparation, execution and quality check of the work achieved?</w:t>
      </w:r>
    </w:p>
    <w:p w:rsidR="0021045B" w:rsidRPr="0057268D" w:rsidRDefault="0021045B" w:rsidP="0021045B">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21045B" w:rsidRPr="0057268D" w:rsidTr="00B81868">
        <w:tc>
          <w:tcPr>
            <w:tcW w:w="1734" w:type="dxa"/>
            <w:shd w:val="clear" w:color="auto" w:fill="auto"/>
          </w:tcPr>
          <w:p w:rsidR="0021045B" w:rsidRPr="0057268D" w:rsidRDefault="0021045B" w:rsidP="00B81868">
            <w:pPr>
              <w:jc w:val="center"/>
              <w:rPr>
                <w:sz w:val="18"/>
                <w:szCs w:val="18"/>
                <w:lang w:val="en-GB"/>
              </w:rPr>
            </w:pPr>
            <w:r w:rsidRPr="0057268D">
              <w:rPr>
                <w:sz w:val="18"/>
                <w:szCs w:val="18"/>
                <w:lang w:val="en-GB"/>
              </w:rPr>
              <w:t>Interview 1</w:t>
            </w:r>
          </w:p>
          <w:p w:rsidR="0021045B" w:rsidRPr="0057268D" w:rsidRDefault="0021045B" w:rsidP="00B81868">
            <w:pPr>
              <w:jc w:val="center"/>
              <w:rPr>
                <w:sz w:val="18"/>
                <w:szCs w:val="18"/>
                <w:lang w:val="en-GB"/>
              </w:rPr>
            </w:pPr>
            <w:r w:rsidRPr="0057268D">
              <w:rPr>
                <w:sz w:val="18"/>
                <w:szCs w:val="18"/>
                <w:lang w:val="en-GB"/>
              </w:rPr>
              <w:t>(individual)</w:t>
            </w:r>
          </w:p>
        </w:tc>
        <w:tc>
          <w:tcPr>
            <w:tcW w:w="7368" w:type="dxa"/>
            <w:shd w:val="clear" w:color="auto" w:fill="auto"/>
          </w:tcPr>
          <w:p w:rsidR="0021045B" w:rsidRPr="0057268D" w:rsidRDefault="004F4BF0" w:rsidP="003F1AAA">
            <w:pPr>
              <w:rPr>
                <w:sz w:val="18"/>
                <w:szCs w:val="18"/>
                <w:lang w:val="en-GB"/>
              </w:rPr>
            </w:pPr>
            <w:r w:rsidRPr="0057268D">
              <w:rPr>
                <w:sz w:val="18"/>
                <w:szCs w:val="18"/>
                <w:lang w:val="en-GB"/>
              </w:rPr>
              <w:t>Just on testimony: “The overall worksite supervisor´s performance is only as good as the particular and overall performance of his/her team”</w:t>
            </w:r>
          </w:p>
        </w:tc>
      </w:tr>
      <w:tr w:rsidR="0021045B" w:rsidRPr="0057268D" w:rsidTr="00B81868">
        <w:tc>
          <w:tcPr>
            <w:tcW w:w="1734" w:type="dxa"/>
            <w:shd w:val="clear" w:color="auto" w:fill="auto"/>
          </w:tcPr>
          <w:p w:rsidR="0021045B" w:rsidRPr="0057268D" w:rsidRDefault="0021045B" w:rsidP="00B81868">
            <w:pPr>
              <w:jc w:val="center"/>
              <w:rPr>
                <w:sz w:val="18"/>
                <w:szCs w:val="18"/>
                <w:lang w:val="en-GB"/>
              </w:rPr>
            </w:pPr>
            <w:r w:rsidRPr="0057268D">
              <w:rPr>
                <w:sz w:val="18"/>
                <w:szCs w:val="18"/>
                <w:lang w:val="en-GB"/>
              </w:rPr>
              <w:t>Interview 2</w:t>
            </w:r>
          </w:p>
          <w:p w:rsidR="0021045B" w:rsidRPr="0057268D" w:rsidRDefault="0021045B" w:rsidP="00B81868">
            <w:pPr>
              <w:jc w:val="center"/>
              <w:rPr>
                <w:sz w:val="18"/>
                <w:szCs w:val="18"/>
                <w:lang w:val="en-GB"/>
              </w:rPr>
            </w:pPr>
            <w:r w:rsidRPr="0057268D">
              <w:rPr>
                <w:sz w:val="18"/>
                <w:szCs w:val="18"/>
                <w:lang w:val="en-GB"/>
              </w:rPr>
              <w:t>(individual)</w:t>
            </w:r>
          </w:p>
        </w:tc>
        <w:tc>
          <w:tcPr>
            <w:tcW w:w="7368" w:type="dxa"/>
            <w:shd w:val="clear" w:color="auto" w:fill="auto"/>
          </w:tcPr>
          <w:p w:rsidR="0021045B" w:rsidRPr="0057268D" w:rsidRDefault="003F1AAA" w:rsidP="003F1AAA">
            <w:pPr>
              <w:rPr>
                <w:sz w:val="18"/>
                <w:szCs w:val="18"/>
                <w:lang w:val="en-GB"/>
              </w:rPr>
            </w:pPr>
            <w:r w:rsidRPr="0057268D">
              <w:rPr>
                <w:sz w:val="18"/>
                <w:szCs w:val="18"/>
                <w:lang w:val="en-GB"/>
              </w:rPr>
              <w:t>Just on testimony: “The overall worksite supervisor´s performance is only as good as the particular and overall performance of his/her team”</w:t>
            </w:r>
          </w:p>
        </w:tc>
      </w:tr>
      <w:tr w:rsidR="0021045B" w:rsidRPr="0057268D" w:rsidTr="00B81868">
        <w:tc>
          <w:tcPr>
            <w:tcW w:w="1734" w:type="dxa"/>
            <w:shd w:val="clear" w:color="auto" w:fill="auto"/>
          </w:tcPr>
          <w:p w:rsidR="0021045B" w:rsidRPr="0057268D" w:rsidRDefault="0021045B" w:rsidP="00B81868">
            <w:pPr>
              <w:jc w:val="center"/>
              <w:rPr>
                <w:sz w:val="18"/>
                <w:szCs w:val="18"/>
                <w:lang w:val="en-GB"/>
              </w:rPr>
            </w:pPr>
            <w:r w:rsidRPr="0057268D">
              <w:rPr>
                <w:sz w:val="18"/>
                <w:szCs w:val="18"/>
                <w:lang w:val="en-GB"/>
              </w:rPr>
              <w:t>Interview 3</w:t>
            </w:r>
          </w:p>
          <w:p w:rsidR="0021045B" w:rsidRPr="0057268D" w:rsidRDefault="0021045B" w:rsidP="00B81868">
            <w:pPr>
              <w:jc w:val="center"/>
              <w:rPr>
                <w:sz w:val="18"/>
                <w:szCs w:val="18"/>
                <w:lang w:val="en-GB"/>
              </w:rPr>
            </w:pPr>
            <w:r w:rsidRPr="0057268D">
              <w:rPr>
                <w:sz w:val="18"/>
                <w:szCs w:val="18"/>
                <w:lang w:val="en-GB"/>
              </w:rPr>
              <w:t>(individual)</w:t>
            </w:r>
          </w:p>
        </w:tc>
        <w:tc>
          <w:tcPr>
            <w:tcW w:w="7368" w:type="dxa"/>
            <w:shd w:val="clear" w:color="auto" w:fill="auto"/>
          </w:tcPr>
          <w:p w:rsidR="0021045B" w:rsidRPr="0057268D" w:rsidRDefault="003F1AAA" w:rsidP="003F1AAA">
            <w:pPr>
              <w:rPr>
                <w:sz w:val="18"/>
                <w:szCs w:val="18"/>
                <w:lang w:val="en-GB"/>
              </w:rPr>
            </w:pPr>
            <w:r w:rsidRPr="0057268D">
              <w:rPr>
                <w:sz w:val="18"/>
                <w:szCs w:val="18"/>
                <w:lang w:val="en-GB"/>
              </w:rPr>
              <w:t>Just on testimony: “The overall worksite supervisor´s performance is only as good as the particular and overall performance of his/her team”</w:t>
            </w:r>
          </w:p>
        </w:tc>
      </w:tr>
    </w:tbl>
    <w:p w:rsidR="00FA21A1" w:rsidRPr="0057268D" w:rsidRDefault="00FA21A1" w:rsidP="00C43635">
      <w:pPr>
        <w:rPr>
          <w:sz w:val="18"/>
          <w:szCs w:val="18"/>
          <w:lang w:val="en-GB"/>
        </w:rPr>
      </w:pPr>
    </w:p>
    <w:p w:rsidR="00C43635" w:rsidRPr="0057268D" w:rsidRDefault="00600DB3" w:rsidP="00C43635">
      <w:pPr>
        <w:rPr>
          <w:sz w:val="18"/>
          <w:szCs w:val="18"/>
          <w:lang w:val="en-GB"/>
        </w:rPr>
      </w:pPr>
      <w:r w:rsidRPr="0057268D">
        <w:rPr>
          <w:sz w:val="18"/>
          <w:szCs w:val="18"/>
          <w:lang w:val="en-GB"/>
        </w:rPr>
        <w:t>Theme</w:t>
      </w:r>
      <w:r w:rsidR="00C43635" w:rsidRPr="0057268D">
        <w:rPr>
          <w:sz w:val="18"/>
          <w:szCs w:val="18"/>
          <w:lang w:val="en-GB"/>
        </w:rPr>
        <w:t xml:space="preserve"> </w:t>
      </w:r>
      <w:r w:rsidR="003C2023" w:rsidRPr="0057268D">
        <w:rPr>
          <w:sz w:val="18"/>
          <w:szCs w:val="18"/>
          <w:lang w:val="en-GB"/>
        </w:rPr>
        <w:t>6</w:t>
      </w:r>
      <w:r w:rsidRPr="0057268D">
        <w:rPr>
          <w:sz w:val="18"/>
          <w:szCs w:val="18"/>
          <w:lang w:val="en-GB"/>
        </w:rPr>
        <w:t xml:space="preserve">: </w:t>
      </w:r>
      <w:r w:rsidRPr="0057268D">
        <w:rPr>
          <w:b/>
          <w:color w:val="1F4E79"/>
          <w:sz w:val="18"/>
          <w:szCs w:val="18"/>
          <w:lang w:val="en-GB"/>
        </w:rPr>
        <w:t>Main aspects in the relationship between worksite supervisors and team leaders</w:t>
      </w:r>
    </w:p>
    <w:p w:rsidR="00600DB3" w:rsidRPr="0057268D" w:rsidRDefault="00600DB3" w:rsidP="00C43635">
      <w:pPr>
        <w:rPr>
          <w:b/>
          <w:i/>
          <w:color w:val="1F4E79"/>
          <w:sz w:val="18"/>
          <w:szCs w:val="18"/>
          <w:lang w:val="en-GB"/>
        </w:rPr>
      </w:pPr>
    </w:p>
    <w:p w:rsidR="00C43635" w:rsidRPr="0057268D" w:rsidRDefault="00C43635" w:rsidP="00C43635">
      <w:pPr>
        <w:rPr>
          <w:b/>
          <w:i/>
          <w:color w:val="1F4E79"/>
          <w:sz w:val="18"/>
          <w:szCs w:val="18"/>
          <w:lang w:val="en-GB"/>
        </w:rPr>
      </w:pPr>
      <w:r w:rsidRPr="0057268D">
        <w:rPr>
          <w:b/>
          <w:i/>
          <w:color w:val="1F4E79"/>
          <w:sz w:val="18"/>
          <w:szCs w:val="18"/>
          <w:lang w:val="en-GB"/>
        </w:rPr>
        <w:t>How can you characterise the main aspects in the relationship between worksite supervisors and team leaders</w:t>
      </w:r>
      <w:r w:rsidR="003C2023" w:rsidRPr="0057268D">
        <w:rPr>
          <w:b/>
          <w:i/>
          <w:color w:val="1F4E79"/>
          <w:sz w:val="18"/>
          <w:szCs w:val="18"/>
          <w:lang w:val="en-GB"/>
        </w:rPr>
        <w:t xml:space="preserve"> within a larger context of human resources management at worksite at each step: preparation, execution and quality check of the work achieved</w:t>
      </w:r>
      <w:r w:rsidRPr="0057268D">
        <w:rPr>
          <w:b/>
          <w:i/>
          <w:color w:val="1F4E79"/>
          <w:sz w:val="18"/>
          <w:szCs w:val="18"/>
          <w:lang w:val="en-GB"/>
        </w:rPr>
        <w:t>?</w:t>
      </w:r>
    </w:p>
    <w:p w:rsidR="00C43635" w:rsidRPr="0057268D" w:rsidRDefault="00C43635" w:rsidP="00C43635">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C43635" w:rsidRPr="0057268D" w:rsidTr="00B81868">
        <w:tc>
          <w:tcPr>
            <w:tcW w:w="1734" w:type="dxa"/>
            <w:shd w:val="clear" w:color="auto" w:fill="auto"/>
          </w:tcPr>
          <w:p w:rsidR="00C43635" w:rsidRPr="0057268D" w:rsidRDefault="00C43635" w:rsidP="00B81868">
            <w:pPr>
              <w:jc w:val="center"/>
              <w:rPr>
                <w:sz w:val="18"/>
                <w:szCs w:val="18"/>
                <w:lang w:val="en-GB"/>
              </w:rPr>
            </w:pPr>
            <w:r w:rsidRPr="0057268D">
              <w:rPr>
                <w:sz w:val="18"/>
                <w:szCs w:val="18"/>
                <w:lang w:val="en-GB"/>
              </w:rPr>
              <w:t>Interview 1</w:t>
            </w:r>
          </w:p>
          <w:p w:rsidR="00C43635" w:rsidRPr="0057268D" w:rsidRDefault="00C43635" w:rsidP="00B81868">
            <w:pPr>
              <w:jc w:val="center"/>
              <w:rPr>
                <w:sz w:val="18"/>
                <w:szCs w:val="18"/>
                <w:lang w:val="en-GB"/>
              </w:rPr>
            </w:pPr>
            <w:r w:rsidRPr="0057268D">
              <w:rPr>
                <w:sz w:val="18"/>
                <w:szCs w:val="18"/>
                <w:lang w:val="en-GB"/>
              </w:rPr>
              <w:t>(individual)</w:t>
            </w:r>
          </w:p>
        </w:tc>
        <w:tc>
          <w:tcPr>
            <w:tcW w:w="7368" w:type="dxa"/>
            <w:shd w:val="clear" w:color="auto" w:fill="auto"/>
          </w:tcPr>
          <w:p w:rsidR="00C43635" w:rsidRPr="0057268D" w:rsidRDefault="004F4BF0" w:rsidP="00B81868">
            <w:pPr>
              <w:rPr>
                <w:sz w:val="18"/>
                <w:szCs w:val="18"/>
                <w:lang w:val="en-GB"/>
              </w:rPr>
            </w:pPr>
            <w:r w:rsidRPr="0057268D">
              <w:rPr>
                <w:sz w:val="18"/>
                <w:szCs w:val="18"/>
                <w:lang w:val="en-GB"/>
              </w:rPr>
              <w:t>On all steps the worksite supervisor and the team leader have a quite close relationship, because they rely on each other mutually.</w:t>
            </w:r>
          </w:p>
        </w:tc>
      </w:tr>
      <w:tr w:rsidR="00C43635" w:rsidRPr="0057268D" w:rsidTr="00B81868">
        <w:tc>
          <w:tcPr>
            <w:tcW w:w="1734" w:type="dxa"/>
            <w:shd w:val="clear" w:color="auto" w:fill="auto"/>
          </w:tcPr>
          <w:p w:rsidR="00C43635" w:rsidRPr="0057268D" w:rsidRDefault="00C43635" w:rsidP="00B81868">
            <w:pPr>
              <w:jc w:val="center"/>
              <w:rPr>
                <w:sz w:val="18"/>
                <w:szCs w:val="18"/>
                <w:lang w:val="en-GB"/>
              </w:rPr>
            </w:pPr>
            <w:r w:rsidRPr="0057268D">
              <w:rPr>
                <w:sz w:val="18"/>
                <w:szCs w:val="18"/>
                <w:lang w:val="en-GB"/>
              </w:rPr>
              <w:t>Interview 2</w:t>
            </w:r>
          </w:p>
          <w:p w:rsidR="00C43635" w:rsidRPr="0057268D" w:rsidRDefault="00C43635" w:rsidP="00B81868">
            <w:pPr>
              <w:jc w:val="center"/>
              <w:rPr>
                <w:sz w:val="18"/>
                <w:szCs w:val="18"/>
                <w:lang w:val="en-GB"/>
              </w:rPr>
            </w:pPr>
            <w:r w:rsidRPr="0057268D">
              <w:rPr>
                <w:sz w:val="18"/>
                <w:szCs w:val="18"/>
                <w:lang w:val="en-GB"/>
              </w:rPr>
              <w:t>(individual)</w:t>
            </w:r>
          </w:p>
        </w:tc>
        <w:tc>
          <w:tcPr>
            <w:tcW w:w="7368" w:type="dxa"/>
            <w:shd w:val="clear" w:color="auto" w:fill="auto"/>
          </w:tcPr>
          <w:p w:rsidR="00C43635" w:rsidRPr="0057268D" w:rsidRDefault="003F1AAA" w:rsidP="003F1AAA">
            <w:pPr>
              <w:rPr>
                <w:sz w:val="18"/>
                <w:szCs w:val="18"/>
                <w:lang w:val="en-GB"/>
              </w:rPr>
            </w:pPr>
            <w:r w:rsidRPr="0057268D">
              <w:rPr>
                <w:sz w:val="18"/>
                <w:szCs w:val="18"/>
                <w:lang w:val="en-GB"/>
              </w:rPr>
              <w:t>Often very close relationship; often only one of these kinds of staff on site. It depends on the size of the building site.</w:t>
            </w:r>
          </w:p>
        </w:tc>
      </w:tr>
      <w:tr w:rsidR="00C43635" w:rsidRPr="0057268D" w:rsidTr="00B81868">
        <w:tc>
          <w:tcPr>
            <w:tcW w:w="1734" w:type="dxa"/>
            <w:shd w:val="clear" w:color="auto" w:fill="auto"/>
          </w:tcPr>
          <w:p w:rsidR="00C43635" w:rsidRPr="0057268D" w:rsidRDefault="00C43635" w:rsidP="00B81868">
            <w:pPr>
              <w:jc w:val="center"/>
              <w:rPr>
                <w:sz w:val="18"/>
                <w:szCs w:val="18"/>
                <w:lang w:val="en-GB"/>
              </w:rPr>
            </w:pPr>
            <w:r w:rsidRPr="0057268D">
              <w:rPr>
                <w:sz w:val="18"/>
                <w:szCs w:val="18"/>
                <w:lang w:val="en-GB"/>
              </w:rPr>
              <w:t>Interview 3</w:t>
            </w:r>
          </w:p>
          <w:p w:rsidR="00C43635" w:rsidRPr="0057268D" w:rsidRDefault="00C43635" w:rsidP="00B81868">
            <w:pPr>
              <w:jc w:val="center"/>
              <w:rPr>
                <w:sz w:val="18"/>
                <w:szCs w:val="18"/>
                <w:lang w:val="en-GB"/>
              </w:rPr>
            </w:pPr>
            <w:r w:rsidRPr="0057268D">
              <w:rPr>
                <w:sz w:val="18"/>
                <w:szCs w:val="18"/>
                <w:lang w:val="en-GB"/>
              </w:rPr>
              <w:t>(individual)</w:t>
            </w:r>
          </w:p>
        </w:tc>
        <w:tc>
          <w:tcPr>
            <w:tcW w:w="7368" w:type="dxa"/>
            <w:shd w:val="clear" w:color="auto" w:fill="auto"/>
          </w:tcPr>
          <w:p w:rsidR="00C43635" w:rsidRPr="0057268D" w:rsidRDefault="003F1AAA" w:rsidP="003F1AAA">
            <w:pPr>
              <w:rPr>
                <w:sz w:val="18"/>
                <w:szCs w:val="18"/>
                <w:lang w:val="en-GB"/>
              </w:rPr>
            </w:pPr>
            <w:r w:rsidRPr="0057268D">
              <w:rPr>
                <w:sz w:val="18"/>
                <w:szCs w:val="18"/>
                <w:lang w:val="en-GB"/>
              </w:rPr>
              <w:t>As being part of the “upper” and “lower” middle management on site these two figure</w:t>
            </w:r>
            <w:r w:rsidR="00C6269D" w:rsidRPr="0057268D">
              <w:rPr>
                <w:sz w:val="18"/>
                <w:szCs w:val="18"/>
                <w:lang w:val="en-GB"/>
              </w:rPr>
              <w:t>s</w:t>
            </w:r>
            <w:r w:rsidRPr="0057268D">
              <w:rPr>
                <w:sz w:val="18"/>
                <w:szCs w:val="18"/>
                <w:lang w:val="en-GB"/>
              </w:rPr>
              <w:t xml:space="preserve"> have to closely interact in all overlapping tasks.</w:t>
            </w:r>
          </w:p>
        </w:tc>
      </w:tr>
    </w:tbl>
    <w:p w:rsidR="0021045B" w:rsidRPr="0057268D" w:rsidRDefault="0021045B" w:rsidP="00C43635">
      <w:pPr>
        <w:rPr>
          <w:sz w:val="18"/>
          <w:szCs w:val="18"/>
          <w:lang w:val="en-GB"/>
        </w:rPr>
      </w:pPr>
    </w:p>
    <w:p w:rsidR="0021045B" w:rsidRPr="0057268D" w:rsidRDefault="00600DB3" w:rsidP="0021045B">
      <w:pPr>
        <w:rPr>
          <w:b/>
          <w:i/>
          <w:color w:val="1F4E79"/>
          <w:sz w:val="18"/>
          <w:szCs w:val="18"/>
          <w:lang w:val="en-GB"/>
        </w:rPr>
      </w:pPr>
      <w:r w:rsidRPr="0057268D">
        <w:rPr>
          <w:sz w:val="18"/>
          <w:szCs w:val="18"/>
          <w:lang w:val="en-GB"/>
        </w:rPr>
        <w:t>Theme</w:t>
      </w:r>
      <w:r w:rsidR="0021045B" w:rsidRPr="0057268D">
        <w:rPr>
          <w:sz w:val="18"/>
          <w:szCs w:val="18"/>
          <w:lang w:val="en-GB"/>
        </w:rPr>
        <w:t xml:space="preserve"> 7</w:t>
      </w:r>
      <w:r w:rsidRPr="0057268D">
        <w:rPr>
          <w:sz w:val="18"/>
          <w:szCs w:val="18"/>
          <w:lang w:val="en-GB"/>
        </w:rPr>
        <w:t xml:space="preserve">: </w:t>
      </w:r>
      <w:r w:rsidRPr="0057268D">
        <w:rPr>
          <w:b/>
          <w:color w:val="1F4E79"/>
          <w:sz w:val="18"/>
          <w:szCs w:val="18"/>
          <w:lang w:val="en-GB"/>
        </w:rPr>
        <w:t>Recruitment of worksite supervisors</w:t>
      </w:r>
    </w:p>
    <w:p w:rsidR="00600DB3" w:rsidRPr="0057268D" w:rsidRDefault="00600DB3" w:rsidP="0021045B">
      <w:pPr>
        <w:rPr>
          <w:sz w:val="18"/>
          <w:szCs w:val="18"/>
          <w:lang w:val="en-GB"/>
        </w:rPr>
      </w:pPr>
    </w:p>
    <w:p w:rsidR="0021045B" w:rsidRPr="0057268D" w:rsidRDefault="0021045B" w:rsidP="0021045B">
      <w:pPr>
        <w:rPr>
          <w:b/>
          <w:i/>
          <w:color w:val="1F4E79"/>
          <w:sz w:val="18"/>
          <w:szCs w:val="18"/>
          <w:lang w:val="en-GB"/>
        </w:rPr>
      </w:pPr>
      <w:r w:rsidRPr="0057268D">
        <w:rPr>
          <w:b/>
          <w:i/>
          <w:color w:val="1F4E79"/>
          <w:sz w:val="18"/>
          <w:szCs w:val="18"/>
          <w:lang w:val="en-GB"/>
        </w:rPr>
        <w:t xml:space="preserve">How </w:t>
      </w:r>
      <w:r w:rsidR="003C2023" w:rsidRPr="0057268D">
        <w:rPr>
          <w:b/>
          <w:i/>
          <w:color w:val="1F4E79"/>
          <w:sz w:val="18"/>
          <w:szCs w:val="18"/>
          <w:lang w:val="en-GB"/>
        </w:rPr>
        <w:t>do companies currently recruit worksite supervisors: internal or external promotion, graduates, after specific in-job training? What kind of difficulties do companies actually meet?</w:t>
      </w:r>
    </w:p>
    <w:p w:rsidR="0021045B" w:rsidRPr="0057268D" w:rsidRDefault="0021045B" w:rsidP="0021045B">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21045B" w:rsidRPr="0057268D" w:rsidTr="00B81868">
        <w:tc>
          <w:tcPr>
            <w:tcW w:w="1734" w:type="dxa"/>
            <w:shd w:val="clear" w:color="auto" w:fill="auto"/>
          </w:tcPr>
          <w:p w:rsidR="0021045B" w:rsidRPr="0057268D" w:rsidRDefault="0021045B" w:rsidP="00B81868">
            <w:pPr>
              <w:jc w:val="center"/>
              <w:rPr>
                <w:sz w:val="18"/>
                <w:szCs w:val="18"/>
                <w:lang w:val="en-GB"/>
              </w:rPr>
            </w:pPr>
            <w:r w:rsidRPr="0057268D">
              <w:rPr>
                <w:sz w:val="18"/>
                <w:szCs w:val="18"/>
                <w:lang w:val="en-GB"/>
              </w:rPr>
              <w:t>Interview 1</w:t>
            </w:r>
          </w:p>
          <w:p w:rsidR="0021045B" w:rsidRPr="0057268D" w:rsidRDefault="0021045B" w:rsidP="00B81868">
            <w:pPr>
              <w:jc w:val="center"/>
              <w:rPr>
                <w:sz w:val="18"/>
                <w:szCs w:val="18"/>
                <w:lang w:val="en-GB"/>
              </w:rPr>
            </w:pPr>
            <w:r w:rsidRPr="0057268D">
              <w:rPr>
                <w:sz w:val="18"/>
                <w:szCs w:val="18"/>
                <w:lang w:val="en-GB"/>
              </w:rPr>
              <w:t>(individual)</w:t>
            </w:r>
          </w:p>
        </w:tc>
        <w:tc>
          <w:tcPr>
            <w:tcW w:w="7368" w:type="dxa"/>
            <w:shd w:val="clear" w:color="auto" w:fill="auto"/>
          </w:tcPr>
          <w:p w:rsidR="0021045B" w:rsidRPr="0057268D" w:rsidRDefault="001178A5" w:rsidP="00B81868">
            <w:pPr>
              <w:rPr>
                <w:sz w:val="18"/>
                <w:szCs w:val="18"/>
                <w:lang w:val="en-GB"/>
              </w:rPr>
            </w:pPr>
            <w:r w:rsidRPr="0057268D">
              <w:rPr>
                <w:sz w:val="18"/>
                <w:szCs w:val="18"/>
                <w:lang w:val="en-GB"/>
              </w:rPr>
              <w:t>In particular case: Own apprentices will be taken over from apprenticeship to skilled workers and – when appropriate - further on trained to become worksite supervisors</w:t>
            </w:r>
            <w:r w:rsidR="00B84EF8" w:rsidRPr="0057268D">
              <w:rPr>
                <w:sz w:val="18"/>
                <w:szCs w:val="18"/>
                <w:lang w:val="en-GB"/>
              </w:rPr>
              <w:t>. This company has a (vertical) strategy to commit people from the very beginning to the company – identification and living the company image.</w:t>
            </w:r>
          </w:p>
        </w:tc>
      </w:tr>
      <w:tr w:rsidR="0021045B" w:rsidRPr="0057268D" w:rsidTr="00B81868">
        <w:tc>
          <w:tcPr>
            <w:tcW w:w="1734" w:type="dxa"/>
            <w:shd w:val="clear" w:color="auto" w:fill="auto"/>
          </w:tcPr>
          <w:p w:rsidR="0021045B" w:rsidRPr="0057268D" w:rsidRDefault="0021045B" w:rsidP="00B81868">
            <w:pPr>
              <w:jc w:val="center"/>
              <w:rPr>
                <w:sz w:val="18"/>
                <w:szCs w:val="18"/>
                <w:lang w:val="en-GB"/>
              </w:rPr>
            </w:pPr>
            <w:r w:rsidRPr="0057268D">
              <w:rPr>
                <w:sz w:val="18"/>
                <w:szCs w:val="18"/>
                <w:lang w:val="en-GB"/>
              </w:rPr>
              <w:t>Interview 2</w:t>
            </w:r>
          </w:p>
          <w:p w:rsidR="0021045B" w:rsidRPr="0057268D" w:rsidRDefault="0021045B" w:rsidP="00B81868">
            <w:pPr>
              <w:jc w:val="center"/>
              <w:rPr>
                <w:sz w:val="18"/>
                <w:szCs w:val="18"/>
                <w:lang w:val="en-GB"/>
              </w:rPr>
            </w:pPr>
            <w:r w:rsidRPr="0057268D">
              <w:rPr>
                <w:sz w:val="18"/>
                <w:szCs w:val="18"/>
                <w:lang w:val="en-GB"/>
              </w:rPr>
              <w:t>(individual)</w:t>
            </w:r>
          </w:p>
        </w:tc>
        <w:tc>
          <w:tcPr>
            <w:tcW w:w="7368" w:type="dxa"/>
            <w:shd w:val="clear" w:color="auto" w:fill="auto"/>
          </w:tcPr>
          <w:p w:rsidR="0021045B" w:rsidRPr="0057268D" w:rsidRDefault="007944AA" w:rsidP="007944AA">
            <w:pPr>
              <w:rPr>
                <w:sz w:val="18"/>
                <w:szCs w:val="18"/>
                <w:lang w:val="en-GB"/>
              </w:rPr>
            </w:pPr>
            <w:r w:rsidRPr="0057268D">
              <w:rPr>
                <w:sz w:val="18"/>
                <w:szCs w:val="18"/>
                <w:lang w:val="en-GB"/>
              </w:rPr>
              <w:t>Often staff, who is working on site, is directly contracted and attracted from company to company in these situations.</w:t>
            </w:r>
          </w:p>
        </w:tc>
      </w:tr>
      <w:tr w:rsidR="0021045B" w:rsidRPr="0057268D" w:rsidTr="00B81868">
        <w:tc>
          <w:tcPr>
            <w:tcW w:w="1734" w:type="dxa"/>
            <w:shd w:val="clear" w:color="auto" w:fill="auto"/>
          </w:tcPr>
          <w:p w:rsidR="0021045B" w:rsidRPr="0057268D" w:rsidRDefault="0021045B" w:rsidP="00B81868">
            <w:pPr>
              <w:jc w:val="center"/>
              <w:rPr>
                <w:sz w:val="18"/>
                <w:szCs w:val="18"/>
                <w:lang w:val="en-GB"/>
              </w:rPr>
            </w:pPr>
            <w:r w:rsidRPr="0057268D">
              <w:rPr>
                <w:sz w:val="18"/>
                <w:szCs w:val="18"/>
                <w:lang w:val="en-GB"/>
              </w:rPr>
              <w:t>Interview 3</w:t>
            </w:r>
          </w:p>
          <w:p w:rsidR="0021045B" w:rsidRPr="0057268D" w:rsidRDefault="0021045B" w:rsidP="00B81868">
            <w:pPr>
              <w:jc w:val="center"/>
              <w:rPr>
                <w:sz w:val="18"/>
                <w:szCs w:val="18"/>
                <w:lang w:val="en-GB"/>
              </w:rPr>
            </w:pPr>
            <w:r w:rsidRPr="0057268D">
              <w:rPr>
                <w:sz w:val="18"/>
                <w:szCs w:val="18"/>
                <w:lang w:val="en-GB"/>
              </w:rPr>
              <w:t>(individual)</w:t>
            </w:r>
          </w:p>
        </w:tc>
        <w:tc>
          <w:tcPr>
            <w:tcW w:w="7368" w:type="dxa"/>
            <w:shd w:val="clear" w:color="auto" w:fill="auto"/>
          </w:tcPr>
          <w:p w:rsidR="0021045B" w:rsidRPr="0057268D" w:rsidRDefault="007944AA" w:rsidP="007944AA">
            <w:pPr>
              <w:rPr>
                <w:sz w:val="18"/>
                <w:szCs w:val="18"/>
                <w:lang w:val="en-GB"/>
              </w:rPr>
            </w:pPr>
            <w:r w:rsidRPr="0057268D">
              <w:rPr>
                <w:sz w:val="18"/>
                <w:szCs w:val="18"/>
                <w:lang w:val="en-GB"/>
              </w:rPr>
              <w:t>Public job announcements</w:t>
            </w:r>
          </w:p>
        </w:tc>
      </w:tr>
    </w:tbl>
    <w:p w:rsidR="0021045B" w:rsidRPr="0057268D" w:rsidRDefault="0021045B" w:rsidP="0021045B">
      <w:pPr>
        <w:jc w:val="center"/>
        <w:rPr>
          <w:sz w:val="18"/>
          <w:szCs w:val="18"/>
          <w:lang w:val="en-GB"/>
        </w:rPr>
      </w:pPr>
    </w:p>
    <w:p w:rsidR="003C2023" w:rsidRPr="0057268D" w:rsidRDefault="00600DB3" w:rsidP="003C2023">
      <w:pPr>
        <w:rPr>
          <w:sz w:val="18"/>
          <w:szCs w:val="18"/>
          <w:lang w:val="en-GB"/>
        </w:rPr>
      </w:pPr>
      <w:r w:rsidRPr="0057268D">
        <w:rPr>
          <w:sz w:val="18"/>
          <w:szCs w:val="18"/>
          <w:lang w:val="en-GB"/>
        </w:rPr>
        <w:t>Theme</w:t>
      </w:r>
      <w:r w:rsidR="003C2023" w:rsidRPr="0057268D">
        <w:rPr>
          <w:sz w:val="18"/>
          <w:szCs w:val="18"/>
          <w:lang w:val="en-GB"/>
        </w:rPr>
        <w:t xml:space="preserve"> 8</w:t>
      </w:r>
      <w:r w:rsidRPr="0057268D">
        <w:rPr>
          <w:sz w:val="18"/>
          <w:szCs w:val="18"/>
          <w:lang w:val="en-GB"/>
        </w:rPr>
        <w:t xml:space="preserve">: </w:t>
      </w:r>
      <w:r w:rsidRPr="0057268D">
        <w:rPr>
          <w:b/>
          <w:color w:val="1F4E79"/>
          <w:sz w:val="18"/>
          <w:szCs w:val="18"/>
          <w:lang w:val="en-GB"/>
        </w:rPr>
        <w:t>Initial education leading to the function of worksite supervisor</w:t>
      </w:r>
    </w:p>
    <w:p w:rsidR="00600DB3" w:rsidRPr="0057268D" w:rsidRDefault="00600DB3" w:rsidP="003C2023">
      <w:pPr>
        <w:rPr>
          <w:b/>
          <w:i/>
          <w:color w:val="1F4E79"/>
          <w:sz w:val="18"/>
          <w:szCs w:val="18"/>
          <w:lang w:val="en-GB"/>
        </w:rPr>
      </w:pPr>
    </w:p>
    <w:p w:rsidR="003C2023" w:rsidRPr="0057268D" w:rsidRDefault="003C2023" w:rsidP="003C2023">
      <w:pPr>
        <w:rPr>
          <w:b/>
          <w:i/>
          <w:color w:val="1F4E79"/>
          <w:sz w:val="18"/>
          <w:szCs w:val="18"/>
          <w:lang w:val="en-GB"/>
        </w:rPr>
      </w:pPr>
      <w:r w:rsidRPr="0057268D">
        <w:rPr>
          <w:b/>
          <w:i/>
          <w:color w:val="1F4E79"/>
          <w:sz w:val="18"/>
          <w:szCs w:val="18"/>
          <w:lang w:val="en-GB"/>
        </w:rPr>
        <w:t>Do you know available initial education leading to the function of worksite supervisor and what is your opinion regarding the paths proposed?</w:t>
      </w:r>
    </w:p>
    <w:p w:rsidR="003C2023" w:rsidRPr="0057268D" w:rsidRDefault="003C2023" w:rsidP="003C2023">
      <w:pPr>
        <w:rPr>
          <w:sz w:val="18"/>
          <w:szCs w:val="18"/>
          <w:lang w:val="en-GB"/>
        </w:rPr>
      </w:pPr>
      <w:r w:rsidRPr="0057268D">
        <w:rPr>
          <w:sz w:val="18"/>
          <w:szCs w:val="18"/>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3C2023" w:rsidRPr="0057268D" w:rsidTr="00B81868">
        <w:tc>
          <w:tcPr>
            <w:tcW w:w="1734" w:type="dxa"/>
            <w:shd w:val="clear" w:color="auto" w:fill="auto"/>
          </w:tcPr>
          <w:p w:rsidR="003C2023" w:rsidRPr="0057268D" w:rsidRDefault="003C2023" w:rsidP="00B81868">
            <w:pPr>
              <w:jc w:val="center"/>
              <w:rPr>
                <w:sz w:val="18"/>
                <w:szCs w:val="18"/>
                <w:lang w:val="en-GB"/>
              </w:rPr>
            </w:pPr>
            <w:r w:rsidRPr="0057268D">
              <w:rPr>
                <w:sz w:val="18"/>
                <w:szCs w:val="18"/>
                <w:lang w:val="en-GB"/>
              </w:rPr>
              <w:t>Interview 1</w:t>
            </w:r>
          </w:p>
          <w:p w:rsidR="003C2023" w:rsidRPr="0057268D" w:rsidRDefault="003C2023" w:rsidP="00B81868">
            <w:pPr>
              <w:jc w:val="center"/>
              <w:rPr>
                <w:sz w:val="18"/>
                <w:szCs w:val="18"/>
                <w:lang w:val="en-GB"/>
              </w:rPr>
            </w:pPr>
            <w:r w:rsidRPr="0057268D">
              <w:rPr>
                <w:sz w:val="18"/>
                <w:szCs w:val="18"/>
                <w:lang w:val="en-GB"/>
              </w:rPr>
              <w:t>(individual)</w:t>
            </w:r>
          </w:p>
        </w:tc>
        <w:tc>
          <w:tcPr>
            <w:tcW w:w="7368" w:type="dxa"/>
            <w:shd w:val="clear" w:color="auto" w:fill="auto"/>
          </w:tcPr>
          <w:p w:rsidR="003C2023" w:rsidRPr="0057268D" w:rsidRDefault="00B84EF8" w:rsidP="00B81868">
            <w:pPr>
              <w:rPr>
                <w:sz w:val="18"/>
                <w:szCs w:val="18"/>
                <w:lang w:val="en-GB"/>
              </w:rPr>
            </w:pPr>
            <w:r w:rsidRPr="0057268D">
              <w:rPr>
                <w:sz w:val="18"/>
                <w:szCs w:val="18"/>
                <w:lang w:val="en-GB"/>
              </w:rPr>
              <w:t xml:space="preserve">Apprenticeship </w:t>
            </w:r>
            <w:r w:rsidRPr="0057268D">
              <w:rPr>
                <w:sz w:val="18"/>
                <w:szCs w:val="18"/>
                <w:lang w:val="en-GB"/>
              </w:rPr>
              <w:sym w:font="Wingdings" w:char="F0E0"/>
            </w:r>
            <w:r w:rsidRPr="0057268D">
              <w:rPr>
                <w:sz w:val="18"/>
                <w:szCs w:val="18"/>
                <w:lang w:val="en-GB"/>
              </w:rPr>
              <w:t xml:space="preserve"> skilled worker </w:t>
            </w:r>
            <w:r w:rsidRPr="0057268D">
              <w:rPr>
                <w:sz w:val="18"/>
                <w:szCs w:val="18"/>
                <w:lang w:val="en-GB"/>
              </w:rPr>
              <w:sym w:font="Wingdings" w:char="F0E0"/>
            </w:r>
            <w:r w:rsidRPr="0057268D">
              <w:rPr>
                <w:sz w:val="18"/>
                <w:szCs w:val="18"/>
                <w:lang w:val="en-GB"/>
              </w:rPr>
              <w:t xml:space="preserve"> probably team leader </w:t>
            </w:r>
            <w:r w:rsidRPr="0057268D">
              <w:rPr>
                <w:sz w:val="18"/>
                <w:szCs w:val="18"/>
                <w:lang w:val="en-GB"/>
              </w:rPr>
              <w:sym w:font="Wingdings" w:char="F0E0"/>
            </w:r>
            <w:r w:rsidRPr="0057268D">
              <w:rPr>
                <w:sz w:val="18"/>
                <w:szCs w:val="18"/>
                <w:lang w:val="en-GB"/>
              </w:rPr>
              <w:t xml:space="preserve"> worksite supervisor (either EQF level 4/5 = 240 hours or EQF level 5/6 = 620 hours)</w:t>
            </w:r>
          </w:p>
        </w:tc>
      </w:tr>
      <w:tr w:rsidR="003C2023" w:rsidRPr="0057268D" w:rsidTr="00B81868">
        <w:tc>
          <w:tcPr>
            <w:tcW w:w="1734" w:type="dxa"/>
            <w:shd w:val="clear" w:color="auto" w:fill="auto"/>
          </w:tcPr>
          <w:p w:rsidR="003C2023" w:rsidRPr="0057268D" w:rsidRDefault="003C2023" w:rsidP="00B81868">
            <w:pPr>
              <w:jc w:val="center"/>
              <w:rPr>
                <w:sz w:val="18"/>
                <w:szCs w:val="18"/>
                <w:lang w:val="en-GB"/>
              </w:rPr>
            </w:pPr>
            <w:r w:rsidRPr="0057268D">
              <w:rPr>
                <w:sz w:val="18"/>
                <w:szCs w:val="18"/>
                <w:lang w:val="en-GB"/>
              </w:rPr>
              <w:lastRenderedPageBreak/>
              <w:t>Interview 2</w:t>
            </w:r>
          </w:p>
          <w:p w:rsidR="003C2023" w:rsidRPr="0057268D" w:rsidRDefault="003C2023" w:rsidP="00B81868">
            <w:pPr>
              <w:jc w:val="center"/>
              <w:rPr>
                <w:sz w:val="18"/>
                <w:szCs w:val="18"/>
                <w:lang w:val="en-GB"/>
              </w:rPr>
            </w:pPr>
            <w:r w:rsidRPr="0057268D">
              <w:rPr>
                <w:sz w:val="18"/>
                <w:szCs w:val="18"/>
                <w:lang w:val="en-GB"/>
              </w:rPr>
              <w:t>(individual)</w:t>
            </w:r>
          </w:p>
        </w:tc>
        <w:tc>
          <w:tcPr>
            <w:tcW w:w="7368" w:type="dxa"/>
            <w:shd w:val="clear" w:color="auto" w:fill="auto"/>
          </w:tcPr>
          <w:p w:rsidR="003C2023" w:rsidRPr="0057268D" w:rsidRDefault="007944AA" w:rsidP="007944AA">
            <w:pPr>
              <w:rPr>
                <w:sz w:val="18"/>
                <w:szCs w:val="18"/>
                <w:lang w:val="en-GB"/>
              </w:rPr>
            </w:pPr>
            <w:r w:rsidRPr="0057268D">
              <w:rPr>
                <w:sz w:val="18"/>
                <w:szCs w:val="18"/>
                <w:lang w:val="en-GB"/>
              </w:rPr>
              <w:t xml:space="preserve">Apprenticeship as reinforced concrete worker </w:t>
            </w:r>
            <w:r w:rsidRPr="0057268D">
              <w:rPr>
                <w:sz w:val="18"/>
                <w:szCs w:val="18"/>
                <w:lang w:val="en-GB"/>
              </w:rPr>
              <w:sym w:font="Wingdings" w:char="F0E0"/>
            </w:r>
            <w:r w:rsidRPr="0057268D">
              <w:rPr>
                <w:sz w:val="18"/>
                <w:szCs w:val="18"/>
                <w:lang w:val="en-GB"/>
              </w:rPr>
              <w:t xml:space="preserve"> work experience in maintenance company </w:t>
            </w:r>
            <w:r w:rsidRPr="0057268D">
              <w:rPr>
                <w:sz w:val="18"/>
                <w:szCs w:val="18"/>
                <w:lang w:val="en-GB"/>
              </w:rPr>
              <w:sym w:font="Wingdings" w:char="F0E0"/>
            </w:r>
            <w:r w:rsidRPr="0057268D">
              <w:rPr>
                <w:sz w:val="18"/>
                <w:szCs w:val="18"/>
                <w:lang w:val="en-GB"/>
              </w:rPr>
              <w:t xml:space="preserve"> further training in SIVV (securing, maintenance, combining and reinforcement of concrete) </w:t>
            </w:r>
            <w:r w:rsidRPr="0057268D">
              <w:rPr>
                <w:sz w:val="18"/>
                <w:szCs w:val="18"/>
                <w:lang w:val="en-GB"/>
              </w:rPr>
              <w:sym w:font="Wingdings" w:char="F0E0"/>
            </w:r>
            <w:r w:rsidRPr="0057268D">
              <w:rPr>
                <w:sz w:val="18"/>
                <w:szCs w:val="18"/>
                <w:lang w:val="en-GB"/>
              </w:rPr>
              <w:t xml:space="preserve"> company offered the perspective to become worksite supervisor</w:t>
            </w:r>
          </w:p>
        </w:tc>
      </w:tr>
      <w:tr w:rsidR="003C2023" w:rsidRPr="0057268D" w:rsidTr="00B81868">
        <w:tc>
          <w:tcPr>
            <w:tcW w:w="1734" w:type="dxa"/>
            <w:shd w:val="clear" w:color="auto" w:fill="auto"/>
          </w:tcPr>
          <w:p w:rsidR="003C2023" w:rsidRPr="0057268D" w:rsidRDefault="003C2023" w:rsidP="00B81868">
            <w:pPr>
              <w:jc w:val="center"/>
              <w:rPr>
                <w:sz w:val="18"/>
                <w:szCs w:val="18"/>
                <w:lang w:val="en-GB"/>
              </w:rPr>
            </w:pPr>
            <w:r w:rsidRPr="0057268D">
              <w:rPr>
                <w:sz w:val="18"/>
                <w:szCs w:val="18"/>
                <w:lang w:val="en-GB"/>
              </w:rPr>
              <w:t>Interview 3</w:t>
            </w:r>
          </w:p>
          <w:p w:rsidR="003C2023" w:rsidRPr="0057268D" w:rsidRDefault="003C2023" w:rsidP="00B81868">
            <w:pPr>
              <w:jc w:val="center"/>
              <w:rPr>
                <w:sz w:val="18"/>
                <w:szCs w:val="18"/>
                <w:lang w:val="en-GB"/>
              </w:rPr>
            </w:pPr>
            <w:r w:rsidRPr="0057268D">
              <w:rPr>
                <w:sz w:val="18"/>
                <w:szCs w:val="18"/>
                <w:lang w:val="en-GB"/>
              </w:rPr>
              <w:t>(individual)</w:t>
            </w:r>
          </w:p>
        </w:tc>
        <w:tc>
          <w:tcPr>
            <w:tcW w:w="7368" w:type="dxa"/>
            <w:shd w:val="clear" w:color="auto" w:fill="auto"/>
          </w:tcPr>
          <w:p w:rsidR="003C2023" w:rsidRPr="0057268D" w:rsidRDefault="007944AA" w:rsidP="007944AA">
            <w:pPr>
              <w:rPr>
                <w:sz w:val="18"/>
                <w:szCs w:val="18"/>
                <w:lang w:val="en-GB"/>
              </w:rPr>
            </w:pPr>
            <w:r w:rsidRPr="0057268D">
              <w:rPr>
                <w:sz w:val="18"/>
                <w:szCs w:val="18"/>
                <w:lang w:val="en-GB"/>
              </w:rPr>
              <w:t xml:space="preserve">Apprenticeship as reinforced concrete worker </w:t>
            </w:r>
            <w:r w:rsidRPr="0057268D">
              <w:rPr>
                <w:sz w:val="18"/>
                <w:szCs w:val="18"/>
                <w:lang w:val="en-GB"/>
              </w:rPr>
              <w:sym w:font="Wingdings" w:char="F0E0"/>
            </w:r>
            <w:r w:rsidRPr="0057268D">
              <w:rPr>
                <w:sz w:val="18"/>
                <w:szCs w:val="18"/>
                <w:lang w:val="en-GB"/>
              </w:rPr>
              <w:t xml:space="preserve"> further training in SIVV (securing, maintenance, combining and reinforcement of concrete) </w:t>
            </w:r>
            <w:r w:rsidRPr="0057268D">
              <w:rPr>
                <w:sz w:val="18"/>
                <w:szCs w:val="18"/>
                <w:lang w:val="en-GB"/>
              </w:rPr>
              <w:sym w:font="Wingdings" w:char="F0E0"/>
            </w:r>
            <w:r w:rsidRPr="0057268D">
              <w:rPr>
                <w:sz w:val="18"/>
                <w:szCs w:val="18"/>
                <w:lang w:val="en-GB"/>
              </w:rPr>
              <w:t xml:space="preserve"> further training of </w:t>
            </w:r>
            <w:r w:rsidR="0079351D" w:rsidRPr="0057268D">
              <w:rPr>
                <w:sz w:val="18"/>
                <w:szCs w:val="18"/>
                <w:lang w:val="en-GB"/>
              </w:rPr>
              <w:t xml:space="preserve">special regulation / necessary certificate in the reinforced concrete field </w:t>
            </w:r>
            <w:r w:rsidR="0079351D" w:rsidRPr="0057268D">
              <w:rPr>
                <w:sz w:val="18"/>
                <w:szCs w:val="18"/>
                <w:lang w:val="en-GB"/>
              </w:rPr>
              <w:sym w:font="Wingdings" w:char="F0E0"/>
            </w:r>
            <w:r w:rsidR="0079351D" w:rsidRPr="0057268D">
              <w:rPr>
                <w:sz w:val="18"/>
                <w:szCs w:val="18"/>
                <w:lang w:val="en-GB"/>
              </w:rPr>
              <w:t xml:space="preserve"> company offered perspective to become worksite supervisor (career planning; human resource management by company)</w:t>
            </w:r>
          </w:p>
        </w:tc>
      </w:tr>
    </w:tbl>
    <w:p w:rsidR="00FA21A1" w:rsidRPr="0057268D" w:rsidRDefault="00FA21A1" w:rsidP="003C2023">
      <w:pPr>
        <w:rPr>
          <w:sz w:val="18"/>
          <w:szCs w:val="18"/>
          <w:lang w:val="en-GB"/>
        </w:rPr>
      </w:pPr>
    </w:p>
    <w:p w:rsidR="003C2023" w:rsidRPr="0057268D" w:rsidRDefault="00600DB3" w:rsidP="003C2023">
      <w:pPr>
        <w:rPr>
          <w:sz w:val="18"/>
          <w:szCs w:val="18"/>
          <w:lang w:val="en-GB"/>
        </w:rPr>
      </w:pPr>
      <w:r w:rsidRPr="0057268D">
        <w:rPr>
          <w:sz w:val="18"/>
          <w:szCs w:val="18"/>
          <w:lang w:val="en-GB"/>
        </w:rPr>
        <w:t>Theme</w:t>
      </w:r>
      <w:r w:rsidR="003C2023" w:rsidRPr="0057268D">
        <w:rPr>
          <w:sz w:val="18"/>
          <w:szCs w:val="18"/>
          <w:lang w:val="en-GB"/>
        </w:rPr>
        <w:t xml:space="preserve"> 9</w:t>
      </w:r>
      <w:r w:rsidRPr="0057268D">
        <w:rPr>
          <w:sz w:val="18"/>
          <w:szCs w:val="18"/>
          <w:lang w:val="en-GB"/>
        </w:rPr>
        <w:t xml:space="preserve">: </w:t>
      </w:r>
      <w:r w:rsidRPr="0057268D">
        <w:rPr>
          <w:b/>
          <w:color w:val="1F4E79"/>
          <w:sz w:val="18"/>
          <w:szCs w:val="18"/>
          <w:lang w:val="en-GB"/>
        </w:rPr>
        <w:t>Continuing training related to the function of worksite supervisor.</w:t>
      </w:r>
    </w:p>
    <w:p w:rsidR="00600DB3" w:rsidRPr="0057268D" w:rsidRDefault="00600DB3" w:rsidP="003C2023">
      <w:pPr>
        <w:rPr>
          <w:b/>
          <w:i/>
          <w:color w:val="1F4E79"/>
          <w:sz w:val="18"/>
          <w:szCs w:val="18"/>
          <w:lang w:val="en-GB"/>
        </w:rPr>
      </w:pPr>
    </w:p>
    <w:p w:rsidR="003C2023" w:rsidRPr="0057268D" w:rsidRDefault="003C2023" w:rsidP="003C2023">
      <w:pPr>
        <w:rPr>
          <w:b/>
          <w:i/>
          <w:color w:val="1F4E79"/>
          <w:sz w:val="18"/>
          <w:szCs w:val="18"/>
          <w:lang w:val="en-GB"/>
        </w:rPr>
      </w:pPr>
      <w:r w:rsidRPr="0057268D">
        <w:rPr>
          <w:b/>
          <w:i/>
          <w:color w:val="1F4E79"/>
          <w:sz w:val="18"/>
          <w:szCs w:val="18"/>
          <w:lang w:val="en-GB"/>
        </w:rPr>
        <w:t>Do you know available continuing training likely to improve the function of worksite supervisor and what is your opinion regarding the offer proposed?</w:t>
      </w:r>
    </w:p>
    <w:p w:rsidR="003C2023" w:rsidRPr="0057268D" w:rsidRDefault="003C2023" w:rsidP="003C2023">
      <w:pPr>
        <w:rPr>
          <w:sz w:val="18"/>
          <w:szCs w:val="18"/>
          <w:lang w:val="en-GB"/>
        </w:rPr>
      </w:pPr>
      <w:r w:rsidRPr="0057268D">
        <w:rPr>
          <w:sz w:val="18"/>
          <w:szCs w:val="18"/>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3C2023" w:rsidRPr="0057268D" w:rsidTr="00B81868">
        <w:tc>
          <w:tcPr>
            <w:tcW w:w="1734" w:type="dxa"/>
            <w:shd w:val="clear" w:color="auto" w:fill="auto"/>
          </w:tcPr>
          <w:p w:rsidR="003C2023" w:rsidRPr="0057268D" w:rsidRDefault="003C2023" w:rsidP="00B81868">
            <w:pPr>
              <w:jc w:val="center"/>
              <w:rPr>
                <w:sz w:val="18"/>
                <w:szCs w:val="18"/>
                <w:lang w:val="en-GB"/>
              </w:rPr>
            </w:pPr>
            <w:r w:rsidRPr="0057268D">
              <w:rPr>
                <w:sz w:val="18"/>
                <w:szCs w:val="18"/>
                <w:lang w:val="en-GB"/>
              </w:rPr>
              <w:t>Interview 1</w:t>
            </w:r>
          </w:p>
          <w:p w:rsidR="003C2023" w:rsidRPr="0057268D" w:rsidRDefault="003C2023" w:rsidP="00B81868">
            <w:pPr>
              <w:jc w:val="center"/>
              <w:rPr>
                <w:sz w:val="18"/>
                <w:szCs w:val="18"/>
                <w:lang w:val="en-GB"/>
              </w:rPr>
            </w:pPr>
            <w:r w:rsidRPr="0057268D">
              <w:rPr>
                <w:sz w:val="18"/>
                <w:szCs w:val="18"/>
                <w:lang w:val="en-GB"/>
              </w:rPr>
              <w:t>(individual)</w:t>
            </w:r>
          </w:p>
        </w:tc>
        <w:tc>
          <w:tcPr>
            <w:tcW w:w="7368" w:type="dxa"/>
            <w:shd w:val="clear" w:color="auto" w:fill="auto"/>
          </w:tcPr>
          <w:p w:rsidR="003C2023" w:rsidRPr="0057268D" w:rsidRDefault="00B84EF8" w:rsidP="00B81868">
            <w:pPr>
              <w:rPr>
                <w:sz w:val="18"/>
                <w:szCs w:val="18"/>
                <w:lang w:val="en-GB"/>
              </w:rPr>
            </w:pPr>
            <w:r w:rsidRPr="0057268D">
              <w:rPr>
                <w:sz w:val="18"/>
                <w:szCs w:val="18"/>
                <w:lang w:val="en-GB"/>
              </w:rPr>
              <w:t>Job specific trainings; not concrete, because there is plenty of courses offered; only in case of necessity for the job or the near future job opportunities</w:t>
            </w:r>
          </w:p>
        </w:tc>
      </w:tr>
      <w:tr w:rsidR="003C2023" w:rsidRPr="0057268D" w:rsidTr="00B81868">
        <w:tc>
          <w:tcPr>
            <w:tcW w:w="1734" w:type="dxa"/>
            <w:shd w:val="clear" w:color="auto" w:fill="auto"/>
          </w:tcPr>
          <w:p w:rsidR="003C2023" w:rsidRPr="0057268D" w:rsidRDefault="003C2023" w:rsidP="00B81868">
            <w:pPr>
              <w:jc w:val="center"/>
              <w:rPr>
                <w:sz w:val="18"/>
                <w:szCs w:val="18"/>
                <w:lang w:val="en-GB"/>
              </w:rPr>
            </w:pPr>
            <w:r w:rsidRPr="0057268D">
              <w:rPr>
                <w:sz w:val="18"/>
                <w:szCs w:val="18"/>
                <w:lang w:val="en-GB"/>
              </w:rPr>
              <w:t>Interview 2</w:t>
            </w:r>
          </w:p>
          <w:p w:rsidR="003C2023" w:rsidRPr="0057268D" w:rsidRDefault="003C2023" w:rsidP="00B81868">
            <w:pPr>
              <w:jc w:val="center"/>
              <w:rPr>
                <w:sz w:val="18"/>
                <w:szCs w:val="18"/>
                <w:lang w:val="en-GB"/>
              </w:rPr>
            </w:pPr>
            <w:r w:rsidRPr="0057268D">
              <w:rPr>
                <w:sz w:val="18"/>
                <w:szCs w:val="18"/>
                <w:lang w:val="en-GB"/>
              </w:rPr>
              <w:t>(individual)</w:t>
            </w:r>
          </w:p>
        </w:tc>
        <w:tc>
          <w:tcPr>
            <w:tcW w:w="7368" w:type="dxa"/>
            <w:shd w:val="clear" w:color="auto" w:fill="auto"/>
          </w:tcPr>
          <w:p w:rsidR="003C2023" w:rsidRPr="0057268D" w:rsidRDefault="0079351D" w:rsidP="0079351D">
            <w:pPr>
              <w:rPr>
                <w:sz w:val="18"/>
                <w:szCs w:val="18"/>
                <w:lang w:val="en-GB"/>
              </w:rPr>
            </w:pPr>
            <w:r w:rsidRPr="0057268D">
              <w:rPr>
                <w:sz w:val="18"/>
                <w:szCs w:val="18"/>
                <w:lang w:val="en-GB"/>
              </w:rPr>
              <w:t>Job specific trainings; not concrete; case and situation related</w:t>
            </w:r>
          </w:p>
        </w:tc>
      </w:tr>
      <w:tr w:rsidR="003C2023" w:rsidRPr="0057268D" w:rsidTr="00B81868">
        <w:tc>
          <w:tcPr>
            <w:tcW w:w="1734" w:type="dxa"/>
            <w:shd w:val="clear" w:color="auto" w:fill="auto"/>
          </w:tcPr>
          <w:p w:rsidR="003C2023" w:rsidRPr="0057268D" w:rsidRDefault="003C2023" w:rsidP="00B81868">
            <w:pPr>
              <w:jc w:val="center"/>
              <w:rPr>
                <w:sz w:val="18"/>
                <w:szCs w:val="18"/>
                <w:lang w:val="en-GB"/>
              </w:rPr>
            </w:pPr>
            <w:r w:rsidRPr="0057268D">
              <w:rPr>
                <w:sz w:val="18"/>
                <w:szCs w:val="18"/>
                <w:lang w:val="en-GB"/>
              </w:rPr>
              <w:t>Interview 3</w:t>
            </w:r>
          </w:p>
          <w:p w:rsidR="003C2023" w:rsidRPr="0057268D" w:rsidRDefault="003C2023" w:rsidP="00B81868">
            <w:pPr>
              <w:jc w:val="center"/>
              <w:rPr>
                <w:sz w:val="18"/>
                <w:szCs w:val="18"/>
                <w:lang w:val="en-GB"/>
              </w:rPr>
            </w:pPr>
            <w:r w:rsidRPr="0057268D">
              <w:rPr>
                <w:sz w:val="18"/>
                <w:szCs w:val="18"/>
                <w:lang w:val="en-GB"/>
              </w:rPr>
              <w:t>(individual)</w:t>
            </w:r>
          </w:p>
        </w:tc>
        <w:tc>
          <w:tcPr>
            <w:tcW w:w="7368" w:type="dxa"/>
            <w:shd w:val="clear" w:color="auto" w:fill="auto"/>
          </w:tcPr>
          <w:p w:rsidR="003C2023" w:rsidRPr="0057268D" w:rsidRDefault="0079351D" w:rsidP="0079351D">
            <w:pPr>
              <w:rPr>
                <w:sz w:val="18"/>
                <w:szCs w:val="18"/>
                <w:lang w:val="en-GB"/>
              </w:rPr>
            </w:pPr>
            <w:r w:rsidRPr="0057268D">
              <w:rPr>
                <w:sz w:val="18"/>
                <w:szCs w:val="18"/>
                <w:lang w:val="en-GB"/>
              </w:rPr>
              <w:t>Job specific trainings; not concrete; case and situation related</w:t>
            </w:r>
          </w:p>
        </w:tc>
      </w:tr>
    </w:tbl>
    <w:p w:rsidR="00C43635" w:rsidRPr="0057268D" w:rsidRDefault="00C43635" w:rsidP="00E900FE">
      <w:pPr>
        <w:jc w:val="center"/>
        <w:rPr>
          <w:sz w:val="18"/>
          <w:szCs w:val="18"/>
          <w:lang w:val="en-GB"/>
        </w:rPr>
      </w:pPr>
    </w:p>
    <w:p w:rsidR="00F912CB" w:rsidRPr="0057268D" w:rsidRDefault="00F912CB" w:rsidP="00E900FE">
      <w:pPr>
        <w:jc w:val="center"/>
        <w:rPr>
          <w:sz w:val="18"/>
          <w:szCs w:val="18"/>
          <w:lang w:val="en-GB"/>
        </w:rPr>
      </w:pPr>
    </w:p>
    <w:p w:rsidR="001E33A0" w:rsidRPr="0057268D" w:rsidRDefault="000E39F1" w:rsidP="008C54F7">
      <w:pPr>
        <w:jc w:val="center"/>
        <w:rPr>
          <w:sz w:val="18"/>
          <w:szCs w:val="18"/>
          <w:lang w:val="en-GB"/>
        </w:rPr>
      </w:pPr>
      <w:r w:rsidRPr="0057268D">
        <w:rPr>
          <w:sz w:val="18"/>
          <w:szCs w:val="18"/>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1E33A0" w:rsidRPr="0057268D" w:rsidTr="003007D2">
        <w:tc>
          <w:tcPr>
            <w:tcW w:w="9102" w:type="dxa"/>
            <w:shd w:val="clear" w:color="auto" w:fill="auto"/>
          </w:tcPr>
          <w:p w:rsidR="001E33A0" w:rsidRPr="0057268D" w:rsidRDefault="001E33A0" w:rsidP="003007D2">
            <w:pPr>
              <w:rPr>
                <w:rFonts w:cs="Verdana"/>
                <w:color w:val="000080"/>
                <w:sz w:val="18"/>
                <w:szCs w:val="18"/>
                <w:lang w:val="en-GB"/>
              </w:rPr>
            </w:pPr>
          </w:p>
          <w:p w:rsidR="001E33A0" w:rsidRPr="0057268D" w:rsidRDefault="008443ED" w:rsidP="003007D2">
            <w:pPr>
              <w:jc w:val="center"/>
              <w:rPr>
                <w:rFonts w:cs="Verdana"/>
                <w:b/>
                <w:color w:val="000080"/>
                <w:sz w:val="18"/>
                <w:szCs w:val="18"/>
                <w:lang w:val="en-GB"/>
              </w:rPr>
            </w:pPr>
            <w:r w:rsidRPr="0057268D">
              <w:rPr>
                <w:rFonts w:cs="Verdana"/>
                <w:b/>
                <w:color w:val="000080"/>
                <w:sz w:val="18"/>
                <w:szCs w:val="18"/>
                <w:lang w:val="en-GB"/>
              </w:rPr>
              <w:t>Country: Belgium (IFAPME</w:t>
            </w:r>
            <w:r w:rsidR="001E33A0" w:rsidRPr="0057268D">
              <w:rPr>
                <w:rFonts w:cs="Verdana"/>
                <w:b/>
                <w:color w:val="000080"/>
                <w:sz w:val="18"/>
                <w:szCs w:val="18"/>
                <w:lang w:val="en-GB"/>
              </w:rPr>
              <w:t>)</w:t>
            </w:r>
          </w:p>
          <w:p w:rsidR="001E33A0" w:rsidRPr="0057268D" w:rsidRDefault="001E33A0" w:rsidP="003007D2">
            <w:pPr>
              <w:rPr>
                <w:rFonts w:cs="Verdana"/>
                <w:color w:val="000080"/>
                <w:sz w:val="18"/>
                <w:szCs w:val="18"/>
                <w:lang w:val="en-GB"/>
              </w:rPr>
            </w:pPr>
          </w:p>
        </w:tc>
      </w:tr>
    </w:tbl>
    <w:p w:rsidR="001E33A0" w:rsidRPr="0057268D" w:rsidRDefault="001E33A0" w:rsidP="001E33A0">
      <w:pPr>
        <w:jc w:val="center"/>
        <w:rPr>
          <w:sz w:val="18"/>
          <w:szCs w:val="18"/>
          <w:lang w:val="en-GB"/>
        </w:rPr>
      </w:pPr>
    </w:p>
    <w:p w:rsidR="004F743C" w:rsidRPr="0057268D" w:rsidRDefault="004F743C" w:rsidP="004F743C">
      <w:pPr>
        <w:rPr>
          <w:sz w:val="18"/>
          <w:szCs w:val="18"/>
          <w:lang w:val="en-GB"/>
        </w:rPr>
      </w:pPr>
      <w:r w:rsidRPr="0057268D">
        <w:rPr>
          <w:sz w:val="18"/>
          <w:szCs w:val="18"/>
          <w:lang w:val="en-GB"/>
        </w:rPr>
        <w:t xml:space="preserve">Context: </w:t>
      </w:r>
    </w:p>
    <w:p w:rsidR="004F743C" w:rsidRPr="0057268D" w:rsidRDefault="004F743C" w:rsidP="004F743C">
      <w:pPr>
        <w:rPr>
          <w:sz w:val="18"/>
          <w:szCs w:val="18"/>
          <w:lang w:val="en-GB"/>
        </w:rPr>
      </w:pPr>
      <w:r w:rsidRPr="0057268D">
        <w:rPr>
          <w:sz w:val="18"/>
          <w:szCs w:val="18"/>
          <w:lang w:val="en-GB"/>
        </w:rPr>
        <w:t>Jacques Delhez – company owner – more than 50 workers in general construction</w:t>
      </w:r>
    </w:p>
    <w:p w:rsidR="004F743C" w:rsidRPr="0057268D" w:rsidRDefault="004F743C" w:rsidP="004F743C">
      <w:pPr>
        <w:rPr>
          <w:sz w:val="18"/>
          <w:szCs w:val="18"/>
          <w:lang w:val="en-GB"/>
        </w:rPr>
      </w:pPr>
      <w:r w:rsidRPr="0057268D">
        <w:rPr>
          <w:sz w:val="18"/>
          <w:szCs w:val="18"/>
          <w:lang w:val="en-GB"/>
        </w:rPr>
        <w:t>Silvio Dini, company owner – more than 25 workers</w:t>
      </w:r>
    </w:p>
    <w:p w:rsidR="004F743C" w:rsidRPr="0057268D" w:rsidRDefault="004F743C" w:rsidP="004F743C">
      <w:pPr>
        <w:rPr>
          <w:sz w:val="18"/>
          <w:szCs w:val="18"/>
          <w:lang w:val="en-GB"/>
        </w:rPr>
      </w:pPr>
      <w:r w:rsidRPr="0057268D">
        <w:rPr>
          <w:sz w:val="18"/>
          <w:szCs w:val="18"/>
          <w:lang w:val="en-GB"/>
        </w:rPr>
        <w:t xml:space="preserve">Eric Portier – architect – company owner </w:t>
      </w:r>
    </w:p>
    <w:p w:rsidR="004F743C" w:rsidRPr="0057268D" w:rsidRDefault="004F743C" w:rsidP="004F743C">
      <w:pPr>
        <w:rPr>
          <w:sz w:val="18"/>
          <w:szCs w:val="18"/>
          <w:lang w:val="en-GB"/>
        </w:rPr>
      </w:pPr>
    </w:p>
    <w:p w:rsidR="004F743C" w:rsidRPr="0057268D" w:rsidRDefault="004F743C" w:rsidP="004F743C">
      <w:pPr>
        <w:rPr>
          <w:sz w:val="18"/>
          <w:szCs w:val="18"/>
          <w:lang w:val="en-GB"/>
        </w:rPr>
      </w:pPr>
      <w:r w:rsidRPr="0057268D">
        <w:rPr>
          <w:sz w:val="18"/>
          <w:szCs w:val="18"/>
          <w:lang w:val="en-GB"/>
        </w:rPr>
        <w:t xml:space="preserve">Theme 1: </w:t>
      </w:r>
      <w:r w:rsidRPr="0057268D">
        <w:rPr>
          <w:b/>
          <w:color w:val="1F4E79"/>
          <w:sz w:val="18"/>
          <w:szCs w:val="18"/>
          <w:lang w:val="en-GB"/>
        </w:rPr>
        <w:t>Characteristics of worksite supervisor</w:t>
      </w:r>
    </w:p>
    <w:p w:rsidR="004F743C" w:rsidRPr="0057268D" w:rsidRDefault="004F743C" w:rsidP="004F743C">
      <w:pPr>
        <w:rPr>
          <w:b/>
          <w:i/>
          <w:color w:val="1F4E79"/>
          <w:sz w:val="18"/>
          <w:szCs w:val="18"/>
          <w:lang w:val="en-GB"/>
        </w:rPr>
      </w:pPr>
    </w:p>
    <w:p w:rsidR="004F743C" w:rsidRPr="0057268D" w:rsidRDefault="004F743C" w:rsidP="004F743C">
      <w:pPr>
        <w:rPr>
          <w:b/>
          <w:i/>
          <w:color w:val="1F4E79"/>
          <w:sz w:val="18"/>
          <w:szCs w:val="18"/>
          <w:lang w:val="en-GB"/>
        </w:rPr>
      </w:pPr>
      <w:r w:rsidRPr="0057268D">
        <w:rPr>
          <w:b/>
          <w:i/>
          <w:color w:val="1F4E79"/>
          <w:sz w:val="18"/>
          <w:szCs w:val="18"/>
          <w:lang w:val="en-GB"/>
        </w:rPr>
        <w:t>How could you define the main characteristics of worksite supervisor and what is essential in this function today?</w:t>
      </w:r>
    </w:p>
    <w:p w:rsidR="004F743C" w:rsidRPr="0057268D" w:rsidRDefault="004F743C" w:rsidP="004F743C">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4F743C" w:rsidRPr="0057268D" w:rsidTr="00AD6EF1">
        <w:tc>
          <w:tcPr>
            <w:tcW w:w="1734" w:type="dxa"/>
            <w:shd w:val="clear" w:color="auto" w:fill="auto"/>
          </w:tcPr>
          <w:p w:rsidR="004F743C" w:rsidRPr="0057268D" w:rsidRDefault="004F743C" w:rsidP="004F743C">
            <w:pPr>
              <w:jc w:val="center"/>
              <w:rPr>
                <w:sz w:val="18"/>
                <w:szCs w:val="18"/>
                <w:lang w:val="en-GB"/>
              </w:rPr>
            </w:pPr>
            <w:r w:rsidRPr="0057268D">
              <w:rPr>
                <w:sz w:val="18"/>
                <w:szCs w:val="18"/>
                <w:lang w:val="en-GB"/>
              </w:rPr>
              <w:t>Interview 1</w:t>
            </w:r>
          </w:p>
          <w:p w:rsidR="004F743C" w:rsidRPr="0057268D" w:rsidRDefault="004F743C" w:rsidP="004F743C">
            <w:pPr>
              <w:jc w:val="center"/>
              <w:rPr>
                <w:sz w:val="18"/>
                <w:szCs w:val="18"/>
                <w:lang w:val="en-GB"/>
              </w:rPr>
            </w:pPr>
            <w:r w:rsidRPr="0057268D">
              <w:rPr>
                <w:sz w:val="18"/>
                <w:szCs w:val="18"/>
                <w:lang w:val="en-GB"/>
              </w:rPr>
              <w:t>(individual)</w:t>
            </w:r>
          </w:p>
        </w:tc>
        <w:tc>
          <w:tcPr>
            <w:tcW w:w="7368" w:type="dxa"/>
            <w:shd w:val="clear" w:color="auto" w:fill="auto"/>
          </w:tcPr>
          <w:p w:rsidR="004F743C" w:rsidRPr="0057268D" w:rsidRDefault="004F743C" w:rsidP="004F743C">
            <w:pPr>
              <w:rPr>
                <w:sz w:val="18"/>
                <w:szCs w:val="18"/>
                <w:lang w:val="en-GB"/>
              </w:rPr>
            </w:pPr>
            <w:r w:rsidRPr="0057268D">
              <w:rPr>
                <w:sz w:val="18"/>
                <w:szCs w:val="18"/>
                <w:lang w:val="en-GB"/>
              </w:rPr>
              <w:t xml:space="preserve">Experienced person that must be able to lead a group, share the tasks according to the prescriptions of the team leader concerning the workers tasks. </w:t>
            </w:r>
          </w:p>
          <w:p w:rsidR="004F743C" w:rsidRPr="0057268D" w:rsidRDefault="004F743C" w:rsidP="004F743C">
            <w:pPr>
              <w:rPr>
                <w:sz w:val="18"/>
                <w:szCs w:val="18"/>
                <w:lang w:val="en-GB"/>
              </w:rPr>
            </w:pPr>
            <w:r w:rsidRPr="0057268D">
              <w:rPr>
                <w:sz w:val="18"/>
                <w:szCs w:val="18"/>
                <w:lang w:val="en-GB"/>
              </w:rPr>
              <w:t xml:space="preserve">Respectful from the work, work prescriptions and human capital. </w:t>
            </w:r>
          </w:p>
          <w:p w:rsidR="004F743C" w:rsidRPr="0057268D" w:rsidRDefault="004F743C" w:rsidP="004F743C">
            <w:pPr>
              <w:rPr>
                <w:b/>
                <w:sz w:val="18"/>
                <w:szCs w:val="18"/>
                <w:lang w:val="en-GB"/>
              </w:rPr>
            </w:pPr>
            <w:r w:rsidRPr="0057268D">
              <w:rPr>
                <w:sz w:val="18"/>
                <w:szCs w:val="18"/>
                <w:lang w:val="en-GB"/>
              </w:rPr>
              <w:t>Be able to read technical bills, technical specifications, plans, write documents, have good notions in building (ideally engineer as the field is very large)</w:t>
            </w:r>
          </w:p>
        </w:tc>
      </w:tr>
      <w:tr w:rsidR="004F743C" w:rsidRPr="0057268D" w:rsidTr="00AD6EF1">
        <w:tc>
          <w:tcPr>
            <w:tcW w:w="1734" w:type="dxa"/>
            <w:shd w:val="clear" w:color="auto" w:fill="auto"/>
          </w:tcPr>
          <w:p w:rsidR="004F743C" w:rsidRPr="0057268D" w:rsidRDefault="004F743C" w:rsidP="004F743C">
            <w:pPr>
              <w:jc w:val="center"/>
              <w:rPr>
                <w:sz w:val="18"/>
                <w:szCs w:val="18"/>
                <w:lang w:val="en-GB"/>
              </w:rPr>
            </w:pPr>
            <w:r w:rsidRPr="0057268D">
              <w:rPr>
                <w:sz w:val="18"/>
                <w:szCs w:val="18"/>
                <w:lang w:val="en-GB"/>
              </w:rPr>
              <w:t>Interview 2</w:t>
            </w:r>
          </w:p>
          <w:p w:rsidR="004F743C" w:rsidRPr="0057268D" w:rsidRDefault="004F743C" w:rsidP="004F743C">
            <w:pPr>
              <w:jc w:val="center"/>
              <w:rPr>
                <w:sz w:val="18"/>
                <w:szCs w:val="18"/>
                <w:lang w:val="en-GB"/>
              </w:rPr>
            </w:pPr>
            <w:r w:rsidRPr="0057268D">
              <w:rPr>
                <w:sz w:val="18"/>
                <w:szCs w:val="18"/>
                <w:lang w:val="en-GB"/>
              </w:rPr>
              <w:t>(individual)</w:t>
            </w:r>
          </w:p>
        </w:tc>
        <w:tc>
          <w:tcPr>
            <w:tcW w:w="7368" w:type="dxa"/>
            <w:shd w:val="clear" w:color="auto" w:fill="auto"/>
          </w:tcPr>
          <w:p w:rsidR="004F743C" w:rsidRPr="0057268D" w:rsidRDefault="004F743C" w:rsidP="004F743C">
            <w:pPr>
              <w:rPr>
                <w:sz w:val="18"/>
                <w:szCs w:val="18"/>
                <w:lang w:val="en-GB"/>
              </w:rPr>
            </w:pPr>
            <w:r w:rsidRPr="0057268D">
              <w:rPr>
                <w:sz w:val="18"/>
                <w:szCs w:val="18"/>
                <w:lang w:val="en-GB"/>
              </w:rPr>
              <w:t>WS must be very rigorous and organized. It is crucial!</w:t>
            </w:r>
          </w:p>
        </w:tc>
      </w:tr>
      <w:tr w:rsidR="004F743C" w:rsidRPr="0057268D" w:rsidTr="00AD6EF1">
        <w:tc>
          <w:tcPr>
            <w:tcW w:w="1734" w:type="dxa"/>
            <w:shd w:val="clear" w:color="auto" w:fill="auto"/>
          </w:tcPr>
          <w:p w:rsidR="004F743C" w:rsidRPr="0057268D" w:rsidRDefault="004F743C" w:rsidP="004F743C">
            <w:pPr>
              <w:jc w:val="center"/>
              <w:rPr>
                <w:sz w:val="18"/>
                <w:szCs w:val="18"/>
                <w:lang w:val="en-GB"/>
              </w:rPr>
            </w:pPr>
            <w:r w:rsidRPr="0057268D">
              <w:rPr>
                <w:sz w:val="18"/>
                <w:szCs w:val="18"/>
                <w:lang w:val="en-GB"/>
              </w:rPr>
              <w:t>Interview 3</w:t>
            </w:r>
          </w:p>
          <w:p w:rsidR="004F743C" w:rsidRPr="0057268D" w:rsidRDefault="004F743C" w:rsidP="004F743C">
            <w:pPr>
              <w:jc w:val="center"/>
              <w:rPr>
                <w:sz w:val="18"/>
                <w:szCs w:val="18"/>
                <w:lang w:val="en-GB"/>
              </w:rPr>
            </w:pPr>
            <w:r w:rsidRPr="0057268D">
              <w:rPr>
                <w:sz w:val="18"/>
                <w:szCs w:val="18"/>
                <w:lang w:val="en-GB"/>
              </w:rPr>
              <w:t>(individual)</w:t>
            </w:r>
          </w:p>
        </w:tc>
        <w:tc>
          <w:tcPr>
            <w:tcW w:w="7368" w:type="dxa"/>
            <w:shd w:val="clear" w:color="auto" w:fill="auto"/>
          </w:tcPr>
          <w:p w:rsidR="004F743C" w:rsidRPr="0057268D" w:rsidRDefault="004F743C" w:rsidP="004F743C">
            <w:pPr>
              <w:rPr>
                <w:sz w:val="18"/>
                <w:szCs w:val="18"/>
                <w:lang w:val="en-GB"/>
              </w:rPr>
            </w:pPr>
            <w:r w:rsidRPr="0057268D">
              <w:rPr>
                <w:sz w:val="18"/>
                <w:szCs w:val="18"/>
                <w:lang w:val="en-GB"/>
              </w:rPr>
              <w:t xml:space="preserve">Worksite supervisors lead more than one working site at the same time. </w:t>
            </w:r>
          </w:p>
          <w:p w:rsidR="004F743C" w:rsidRPr="0057268D" w:rsidRDefault="004F743C" w:rsidP="004F743C">
            <w:pPr>
              <w:rPr>
                <w:sz w:val="18"/>
                <w:szCs w:val="18"/>
                <w:lang w:val="en-GB"/>
              </w:rPr>
            </w:pPr>
            <w:r w:rsidRPr="0057268D">
              <w:rPr>
                <w:sz w:val="18"/>
                <w:szCs w:val="18"/>
                <w:lang w:val="en-GB"/>
              </w:rPr>
              <w:t>He</w:t>
            </w:r>
            <w:r w:rsidR="00843C95" w:rsidRPr="0057268D">
              <w:rPr>
                <w:sz w:val="18"/>
                <w:szCs w:val="18"/>
                <w:lang w:val="en-GB"/>
              </w:rPr>
              <w:t>/she</w:t>
            </w:r>
            <w:r w:rsidRPr="0057268D">
              <w:rPr>
                <w:sz w:val="18"/>
                <w:szCs w:val="18"/>
                <w:lang w:val="en-GB"/>
              </w:rPr>
              <w:t xml:space="preserve"> is quite under pressure as he</w:t>
            </w:r>
            <w:r w:rsidR="00843C95" w:rsidRPr="0057268D">
              <w:rPr>
                <w:sz w:val="18"/>
                <w:szCs w:val="18"/>
                <w:lang w:val="en-GB"/>
              </w:rPr>
              <w:t>/she</w:t>
            </w:r>
            <w:r w:rsidRPr="0057268D">
              <w:rPr>
                <w:sz w:val="18"/>
                <w:szCs w:val="18"/>
                <w:lang w:val="en-GB"/>
              </w:rPr>
              <w:t xml:space="preserve"> receives quantitative objectiv</w:t>
            </w:r>
            <w:r w:rsidR="00843C95" w:rsidRPr="0057268D">
              <w:rPr>
                <w:sz w:val="18"/>
                <w:szCs w:val="18"/>
                <w:lang w:val="en-GB"/>
              </w:rPr>
              <w:t>es from his d</w:t>
            </w:r>
            <w:r w:rsidRPr="0057268D">
              <w:rPr>
                <w:sz w:val="18"/>
                <w:szCs w:val="18"/>
                <w:lang w:val="en-GB"/>
              </w:rPr>
              <w:t>irection and needs to reach it by trusting in his</w:t>
            </w:r>
            <w:r w:rsidR="00843C95" w:rsidRPr="0057268D">
              <w:rPr>
                <w:sz w:val="18"/>
                <w:szCs w:val="18"/>
                <w:lang w:val="en-GB"/>
              </w:rPr>
              <w:t>/her</w:t>
            </w:r>
            <w:r w:rsidRPr="0057268D">
              <w:rPr>
                <w:sz w:val="18"/>
                <w:szCs w:val="18"/>
                <w:lang w:val="en-GB"/>
              </w:rPr>
              <w:t xml:space="preserve"> team leaders and their teams but without working on the site with them. </w:t>
            </w:r>
          </w:p>
          <w:p w:rsidR="004F743C" w:rsidRPr="0057268D" w:rsidRDefault="004F743C" w:rsidP="004F743C">
            <w:pPr>
              <w:rPr>
                <w:sz w:val="18"/>
                <w:szCs w:val="18"/>
                <w:lang w:val="en-GB"/>
              </w:rPr>
            </w:pPr>
            <w:r w:rsidRPr="0057268D">
              <w:rPr>
                <w:sz w:val="18"/>
                <w:szCs w:val="18"/>
                <w:lang w:val="en-GB"/>
              </w:rPr>
              <w:t>He</w:t>
            </w:r>
            <w:r w:rsidR="00843C95" w:rsidRPr="0057268D">
              <w:rPr>
                <w:sz w:val="18"/>
                <w:szCs w:val="18"/>
                <w:lang w:val="en-GB"/>
              </w:rPr>
              <w:t>/she</w:t>
            </w:r>
            <w:r w:rsidRPr="0057268D">
              <w:rPr>
                <w:sz w:val="18"/>
                <w:szCs w:val="18"/>
                <w:lang w:val="en-GB"/>
              </w:rPr>
              <w:t xml:space="preserve"> needs to have deep knowledge of his</w:t>
            </w:r>
            <w:r w:rsidR="00843C95" w:rsidRPr="0057268D">
              <w:rPr>
                <w:sz w:val="18"/>
                <w:szCs w:val="18"/>
                <w:lang w:val="en-GB"/>
              </w:rPr>
              <w:t>/her</w:t>
            </w:r>
            <w:r w:rsidRPr="0057268D">
              <w:rPr>
                <w:sz w:val="18"/>
                <w:szCs w:val="18"/>
                <w:lang w:val="en-GB"/>
              </w:rPr>
              <w:t xml:space="preserve"> files and must master a lot of things such as time schedule and difficulties that can happen on the building site</w:t>
            </w:r>
            <w:r w:rsidR="00843C95" w:rsidRPr="0057268D">
              <w:rPr>
                <w:sz w:val="18"/>
                <w:szCs w:val="18"/>
                <w:lang w:val="en-GB"/>
              </w:rPr>
              <w:t xml:space="preserve"> (anticipation):</w:t>
            </w:r>
            <w:r w:rsidRPr="0057268D">
              <w:rPr>
                <w:sz w:val="18"/>
                <w:szCs w:val="18"/>
                <w:lang w:val="en-GB"/>
              </w:rPr>
              <w:t xml:space="preserve"> planning, subcontractors, supply … he</w:t>
            </w:r>
            <w:r w:rsidR="00843C95" w:rsidRPr="0057268D">
              <w:rPr>
                <w:sz w:val="18"/>
                <w:szCs w:val="18"/>
                <w:lang w:val="en-GB"/>
              </w:rPr>
              <w:t>/she</w:t>
            </w:r>
            <w:r w:rsidRPr="0057268D">
              <w:rPr>
                <w:sz w:val="18"/>
                <w:szCs w:val="18"/>
                <w:lang w:val="en-GB"/>
              </w:rPr>
              <w:t xml:space="preserve"> must be aware of everything and master a lot of things in order to reach the objectives. </w:t>
            </w:r>
          </w:p>
        </w:tc>
      </w:tr>
    </w:tbl>
    <w:p w:rsidR="004F743C" w:rsidRPr="0057268D" w:rsidRDefault="004F743C" w:rsidP="004F743C">
      <w:pPr>
        <w:rPr>
          <w:sz w:val="18"/>
          <w:szCs w:val="18"/>
          <w:lang w:val="en-GB"/>
        </w:rPr>
      </w:pPr>
    </w:p>
    <w:p w:rsidR="004F743C" w:rsidRPr="0057268D" w:rsidRDefault="004F743C" w:rsidP="004F743C">
      <w:pPr>
        <w:rPr>
          <w:sz w:val="18"/>
          <w:szCs w:val="18"/>
          <w:lang w:val="en-GB"/>
        </w:rPr>
      </w:pPr>
      <w:r w:rsidRPr="0057268D">
        <w:rPr>
          <w:sz w:val="18"/>
          <w:szCs w:val="18"/>
          <w:lang w:val="en-GB"/>
        </w:rPr>
        <w:t xml:space="preserve">Theme 2: </w:t>
      </w:r>
      <w:r w:rsidRPr="0057268D">
        <w:rPr>
          <w:b/>
          <w:color w:val="1F4E79"/>
          <w:sz w:val="18"/>
          <w:szCs w:val="18"/>
          <w:lang w:val="en-GB"/>
        </w:rPr>
        <w:t>Evolutions of the worksite environment</w:t>
      </w:r>
    </w:p>
    <w:p w:rsidR="004F743C" w:rsidRPr="0057268D" w:rsidRDefault="004F743C" w:rsidP="004F743C">
      <w:pPr>
        <w:rPr>
          <w:b/>
          <w:i/>
          <w:color w:val="1F4E79"/>
          <w:sz w:val="18"/>
          <w:szCs w:val="18"/>
          <w:lang w:val="en-GB"/>
        </w:rPr>
      </w:pPr>
    </w:p>
    <w:p w:rsidR="004F743C" w:rsidRPr="0057268D" w:rsidRDefault="004F743C" w:rsidP="004F743C">
      <w:pPr>
        <w:rPr>
          <w:b/>
          <w:i/>
          <w:color w:val="1F4E79"/>
          <w:sz w:val="18"/>
          <w:szCs w:val="18"/>
          <w:lang w:val="en-GB"/>
        </w:rPr>
      </w:pPr>
      <w:r w:rsidRPr="0057268D">
        <w:rPr>
          <w:b/>
          <w:i/>
          <w:color w:val="1F4E79"/>
          <w:sz w:val="18"/>
          <w:szCs w:val="18"/>
          <w:lang w:val="en-GB"/>
        </w:rPr>
        <w:t>What main evolutions of the worksite environment did you notice these last five years? What is essential for you within these evolutions in terms of sustainable change at worksite?</w:t>
      </w:r>
    </w:p>
    <w:p w:rsidR="004F743C" w:rsidRPr="0057268D" w:rsidRDefault="004F743C" w:rsidP="004F743C">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4F743C" w:rsidRPr="0057268D" w:rsidTr="00AD6EF1">
        <w:tc>
          <w:tcPr>
            <w:tcW w:w="1734" w:type="dxa"/>
            <w:shd w:val="clear" w:color="auto" w:fill="auto"/>
          </w:tcPr>
          <w:p w:rsidR="004F743C" w:rsidRPr="0057268D" w:rsidRDefault="004F743C" w:rsidP="004F743C">
            <w:pPr>
              <w:jc w:val="center"/>
              <w:rPr>
                <w:sz w:val="18"/>
                <w:szCs w:val="18"/>
                <w:lang w:val="en-GB"/>
              </w:rPr>
            </w:pPr>
            <w:r w:rsidRPr="0057268D">
              <w:rPr>
                <w:sz w:val="18"/>
                <w:szCs w:val="18"/>
                <w:lang w:val="en-GB"/>
              </w:rPr>
              <w:t>Interview 1</w:t>
            </w:r>
          </w:p>
          <w:p w:rsidR="004F743C" w:rsidRPr="0057268D" w:rsidRDefault="004F743C" w:rsidP="004F743C">
            <w:pPr>
              <w:jc w:val="center"/>
              <w:rPr>
                <w:sz w:val="18"/>
                <w:szCs w:val="18"/>
                <w:lang w:val="en-GB"/>
              </w:rPr>
            </w:pPr>
            <w:r w:rsidRPr="0057268D">
              <w:rPr>
                <w:sz w:val="18"/>
                <w:szCs w:val="18"/>
                <w:lang w:val="en-GB"/>
              </w:rPr>
              <w:t>(individual)</w:t>
            </w:r>
          </w:p>
        </w:tc>
        <w:tc>
          <w:tcPr>
            <w:tcW w:w="7368" w:type="dxa"/>
            <w:shd w:val="clear" w:color="auto" w:fill="auto"/>
          </w:tcPr>
          <w:p w:rsidR="004F743C" w:rsidRPr="0057268D" w:rsidRDefault="004F743C" w:rsidP="004F743C">
            <w:pPr>
              <w:rPr>
                <w:sz w:val="18"/>
                <w:szCs w:val="18"/>
                <w:lang w:val="en-GB"/>
              </w:rPr>
            </w:pPr>
            <w:r w:rsidRPr="0057268D">
              <w:rPr>
                <w:sz w:val="18"/>
                <w:szCs w:val="18"/>
                <w:lang w:val="en-GB"/>
              </w:rPr>
              <w:t xml:space="preserve">Strong evolution regarding safety and security aspects </w:t>
            </w:r>
          </w:p>
          <w:p w:rsidR="004F743C" w:rsidRPr="0057268D" w:rsidRDefault="004F743C" w:rsidP="004F743C">
            <w:pPr>
              <w:rPr>
                <w:b/>
                <w:sz w:val="18"/>
                <w:szCs w:val="18"/>
                <w:lang w:val="en-GB"/>
              </w:rPr>
            </w:pPr>
            <w:r w:rsidRPr="0057268D">
              <w:rPr>
                <w:sz w:val="18"/>
                <w:szCs w:val="18"/>
                <w:lang w:val="en-GB"/>
              </w:rPr>
              <w:t>Strong evolution due to energy saving performances (and regulations)</w:t>
            </w:r>
          </w:p>
        </w:tc>
      </w:tr>
      <w:tr w:rsidR="004F743C" w:rsidRPr="0057268D" w:rsidTr="00AD6EF1">
        <w:tc>
          <w:tcPr>
            <w:tcW w:w="1734" w:type="dxa"/>
            <w:shd w:val="clear" w:color="auto" w:fill="auto"/>
          </w:tcPr>
          <w:p w:rsidR="004F743C" w:rsidRPr="0057268D" w:rsidRDefault="004F743C" w:rsidP="004F743C">
            <w:pPr>
              <w:jc w:val="center"/>
              <w:rPr>
                <w:sz w:val="18"/>
                <w:szCs w:val="18"/>
                <w:lang w:val="en-GB"/>
              </w:rPr>
            </w:pPr>
            <w:r w:rsidRPr="0057268D">
              <w:rPr>
                <w:sz w:val="18"/>
                <w:szCs w:val="18"/>
                <w:lang w:val="en-GB"/>
              </w:rPr>
              <w:t>Interview 2</w:t>
            </w:r>
          </w:p>
          <w:p w:rsidR="004F743C" w:rsidRPr="0057268D" w:rsidRDefault="004F743C" w:rsidP="004F743C">
            <w:pPr>
              <w:jc w:val="center"/>
              <w:rPr>
                <w:sz w:val="18"/>
                <w:szCs w:val="18"/>
                <w:lang w:val="en-GB"/>
              </w:rPr>
            </w:pPr>
            <w:r w:rsidRPr="0057268D">
              <w:rPr>
                <w:sz w:val="18"/>
                <w:szCs w:val="18"/>
                <w:lang w:val="en-GB"/>
              </w:rPr>
              <w:t>(individual)</w:t>
            </w:r>
          </w:p>
        </w:tc>
        <w:tc>
          <w:tcPr>
            <w:tcW w:w="7368" w:type="dxa"/>
            <w:shd w:val="clear" w:color="auto" w:fill="auto"/>
          </w:tcPr>
          <w:p w:rsidR="004F743C" w:rsidRPr="0057268D" w:rsidRDefault="004F743C" w:rsidP="004F743C">
            <w:pPr>
              <w:rPr>
                <w:sz w:val="18"/>
                <w:szCs w:val="18"/>
                <w:lang w:val="en-GB"/>
              </w:rPr>
            </w:pPr>
            <w:r w:rsidRPr="0057268D">
              <w:rPr>
                <w:sz w:val="18"/>
                <w:szCs w:val="18"/>
                <w:lang w:val="en-GB"/>
              </w:rPr>
              <w:t xml:space="preserve">PEB = energy saving performances in buildings </w:t>
            </w:r>
          </w:p>
          <w:p w:rsidR="004F743C" w:rsidRPr="0057268D" w:rsidRDefault="004F743C" w:rsidP="004F743C">
            <w:pPr>
              <w:rPr>
                <w:sz w:val="18"/>
                <w:szCs w:val="18"/>
                <w:lang w:val="en-GB"/>
              </w:rPr>
            </w:pPr>
            <w:r w:rsidRPr="0057268D">
              <w:rPr>
                <w:sz w:val="18"/>
                <w:szCs w:val="18"/>
                <w:lang w:val="en-GB"/>
              </w:rPr>
              <w:t>Waste coordination and management</w:t>
            </w:r>
          </w:p>
          <w:p w:rsidR="004F743C" w:rsidRPr="0057268D" w:rsidRDefault="004F743C" w:rsidP="004F743C">
            <w:pPr>
              <w:rPr>
                <w:sz w:val="18"/>
                <w:szCs w:val="18"/>
                <w:lang w:val="en-GB"/>
              </w:rPr>
            </w:pPr>
            <w:r w:rsidRPr="0057268D">
              <w:rPr>
                <w:sz w:val="18"/>
                <w:szCs w:val="18"/>
                <w:lang w:val="en-GB"/>
              </w:rPr>
              <w:t>Safety and security</w:t>
            </w:r>
          </w:p>
        </w:tc>
      </w:tr>
    </w:tbl>
    <w:p w:rsidR="00F912CB" w:rsidRDefault="00F912C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4F743C" w:rsidRPr="0057268D" w:rsidTr="00AD6EF1">
        <w:tc>
          <w:tcPr>
            <w:tcW w:w="1734" w:type="dxa"/>
            <w:shd w:val="clear" w:color="auto" w:fill="auto"/>
          </w:tcPr>
          <w:p w:rsidR="004F743C" w:rsidRPr="0057268D" w:rsidRDefault="004F743C" w:rsidP="004F743C">
            <w:pPr>
              <w:jc w:val="center"/>
              <w:rPr>
                <w:sz w:val="18"/>
                <w:szCs w:val="18"/>
                <w:lang w:val="en-GB"/>
              </w:rPr>
            </w:pPr>
            <w:r w:rsidRPr="0057268D">
              <w:rPr>
                <w:sz w:val="18"/>
                <w:szCs w:val="18"/>
                <w:lang w:val="en-GB"/>
              </w:rPr>
              <w:t>Interview 3</w:t>
            </w:r>
          </w:p>
          <w:p w:rsidR="004F743C" w:rsidRPr="0057268D" w:rsidRDefault="004F743C" w:rsidP="004F743C">
            <w:pPr>
              <w:jc w:val="center"/>
              <w:rPr>
                <w:sz w:val="18"/>
                <w:szCs w:val="18"/>
                <w:lang w:val="en-GB"/>
              </w:rPr>
            </w:pPr>
            <w:r w:rsidRPr="0057268D">
              <w:rPr>
                <w:sz w:val="18"/>
                <w:szCs w:val="18"/>
                <w:lang w:val="en-GB"/>
              </w:rPr>
              <w:t>(individual)</w:t>
            </w:r>
          </w:p>
        </w:tc>
        <w:tc>
          <w:tcPr>
            <w:tcW w:w="7368" w:type="dxa"/>
            <w:shd w:val="clear" w:color="auto" w:fill="auto"/>
          </w:tcPr>
          <w:p w:rsidR="004F743C" w:rsidRPr="0057268D" w:rsidRDefault="004F743C" w:rsidP="004F743C">
            <w:pPr>
              <w:rPr>
                <w:sz w:val="18"/>
                <w:szCs w:val="18"/>
                <w:lang w:val="en-GB"/>
              </w:rPr>
            </w:pPr>
            <w:r w:rsidRPr="0057268D">
              <w:rPr>
                <w:sz w:val="18"/>
                <w:szCs w:val="18"/>
                <w:lang w:val="en-GB"/>
              </w:rPr>
              <w:t>Cost-effectiveness is a very important matter he needs to keep in mind all the time. They always have less time in order to reach the objectives and finish the work. This is a quite difficult job to manage, as he</w:t>
            </w:r>
            <w:r w:rsidR="00843C95" w:rsidRPr="0057268D">
              <w:rPr>
                <w:sz w:val="18"/>
                <w:szCs w:val="18"/>
                <w:lang w:val="en-GB"/>
              </w:rPr>
              <w:t>/she</w:t>
            </w:r>
            <w:r w:rsidRPr="0057268D">
              <w:rPr>
                <w:sz w:val="18"/>
                <w:szCs w:val="18"/>
                <w:lang w:val="en-GB"/>
              </w:rPr>
              <w:t xml:space="preserve"> is not all the time on the building site with the workers. He</w:t>
            </w:r>
            <w:r w:rsidR="00843C95" w:rsidRPr="0057268D">
              <w:rPr>
                <w:sz w:val="18"/>
                <w:szCs w:val="18"/>
                <w:lang w:val="en-GB"/>
              </w:rPr>
              <w:t>/she</w:t>
            </w:r>
            <w:r w:rsidRPr="0057268D">
              <w:rPr>
                <w:sz w:val="18"/>
                <w:szCs w:val="18"/>
                <w:lang w:val="en-GB"/>
              </w:rPr>
              <w:t xml:space="preserve"> has a lot of administrative and financial responsibilities. He</w:t>
            </w:r>
            <w:r w:rsidR="00843C95" w:rsidRPr="0057268D">
              <w:rPr>
                <w:sz w:val="18"/>
                <w:szCs w:val="18"/>
                <w:lang w:val="en-GB"/>
              </w:rPr>
              <w:t>/she</w:t>
            </w:r>
            <w:r w:rsidRPr="0057268D">
              <w:rPr>
                <w:sz w:val="18"/>
                <w:szCs w:val="18"/>
                <w:lang w:val="en-GB"/>
              </w:rPr>
              <w:t xml:space="preserve"> needs to master and plan all the steps of the work from its beginning to its end. If he</w:t>
            </w:r>
            <w:r w:rsidR="00843C95" w:rsidRPr="0057268D">
              <w:rPr>
                <w:sz w:val="18"/>
                <w:szCs w:val="18"/>
                <w:lang w:val="en-GB"/>
              </w:rPr>
              <w:t>/she</w:t>
            </w:r>
            <w:r w:rsidRPr="0057268D">
              <w:rPr>
                <w:sz w:val="18"/>
                <w:szCs w:val="18"/>
                <w:lang w:val="en-GB"/>
              </w:rPr>
              <w:t xml:space="preserve"> does something wrong (for example, forget to order some goods), all the team will have problems and that could have very important consequences (financial especially)!  Organization is a key work for worksite leaders. </w:t>
            </w:r>
          </w:p>
          <w:p w:rsidR="004F743C" w:rsidRPr="0057268D" w:rsidRDefault="004F743C" w:rsidP="004F743C">
            <w:pPr>
              <w:rPr>
                <w:sz w:val="18"/>
                <w:szCs w:val="18"/>
                <w:lang w:val="en-GB"/>
              </w:rPr>
            </w:pPr>
            <w:r w:rsidRPr="0057268D">
              <w:rPr>
                <w:sz w:val="18"/>
                <w:szCs w:val="18"/>
                <w:lang w:val="en-GB"/>
              </w:rPr>
              <w:t xml:space="preserve">They need to know the field as well, especially more complex subjects such as energy saving and performances in buildings, special techniques, buildings stability, </w:t>
            </w:r>
            <w:r w:rsidRPr="0057268D">
              <w:rPr>
                <w:rFonts w:cs="Arial"/>
                <w:color w:val="222222"/>
                <w:sz w:val="18"/>
                <w:szCs w:val="18"/>
                <w:lang w:val="en-GB"/>
              </w:rPr>
              <w:t>planning permissions regulations, safety and security coordination, tax and social security debts liability (subcontractors),</w:t>
            </w:r>
            <w:r w:rsidRPr="0057268D">
              <w:rPr>
                <w:rFonts w:cs="Arial"/>
                <w:sz w:val="18"/>
                <w:szCs w:val="18"/>
                <w:lang w:val="en-GB"/>
              </w:rPr>
              <w:t xml:space="preserve"> management techniques, as well as planning and coordination of other trades and security management.</w:t>
            </w:r>
          </w:p>
        </w:tc>
      </w:tr>
    </w:tbl>
    <w:p w:rsidR="004F743C" w:rsidRPr="0057268D" w:rsidRDefault="004F743C" w:rsidP="004F743C">
      <w:pPr>
        <w:rPr>
          <w:sz w:val="18"/>
          <w:szCs w:val="18"/>
          <w:lang w:val="en-GB"/>
        </w:rPr>
      </w:pPr>
    </w:p>
    <w:p w:rsidR="004F743C" w:rsidRPr="0057268D" w:rsidRDefault="004F743C" w:rsidP="004F743C">
      <w:pPr>
        <w:rPr>
          <w:b/>
          <w:color w:val="1F4E79"/>
          <w:sz w:val="18"/>
          <w:szCs w:val="18"/>
          <w:lang w:val="en-GB"/>
        </w:rPr>
      </w:pPr>
      <w:r w:rsidRPr="0057268D">
        <w:rPr>
          <w:sz w:val="18"/>
          <w:szCs w:val="18"/>
          <w:lang w:val="en-GB"/>
        </w:rPr>
        <w:t xml:space="preserve">Theme 3: </w:t>
      </w:r>
      <w:r w:rsidRPr="0057268D">
        <w:rPr>
          <w:b/>
          <w:color w:val="1F4E79"/>
          <w:sz w:val="18"/>
          <w:szCs w:val="18"/>
          <w:lang w:val="en-GB"/>
        </w:rPr>
        <w:t>Evolution of expectations expressed by foremen and company managers</w:t>
      </w:r>
    </w:p>
    <w:p w:rsidR="004F743C" w:rsidRPr="0057268D" w:rsidRDefault="004F743C" w:rsidP="004F743C">
      <w:pPr>
        <w:rPr>
          <w:sz w:val="18"/>
          <w:szCs w:val="18"/>
          <w:lang w:val="en-GB"/>
        </w:rPr>
      </w:pPr>
    </w:p>
    <w:p w:rsidR="004F743C" w:rsidRPr="0057268D" w:rsidRDefault="004F743C" w:rsidP="004F743C">
      <w:pPr>
        <w:rPr>
          <w:b/>
          <w:i/>
          <w:color w:val="1F4E79"/>
          <w:sz w:val="18"/>
          <w:szCs w:val="18"/>
          <w:lang w:val="en-GB"/>
        </w:rPr>
      </w:pPr>
      <w:r w:rsidRPr="0057268D">
        <w:rPr>
          <w:b/>
          <w:i/>
          <w:color w:val="1F4E79"/>
          <w:sz w:val="18"/>
          <w:szCs w:val="18"/>
          <w:lang w:val="en-GB"/>
        </w:rPr>
        <w:t>What is the evolution of expectations expressed by foremen and company managers regarding worksite supervisors these last five years?</w:t>
      </w:r>
    </w:p>
    <w:p w:rsidR="004F743C" w:rsidRPr="0057268D" w:rsidRDefault="004F743C" w:rsidP="004F743C">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4F743C" w:rsidRPr="0057268D" w:rsidTr="00AD6EF1">
        <w:tc>
          <w:tcPr>
            <w:tcW w:w="1734" w:type="dxa"/>
            <w:shd w:val="clear" w:color="auto" w:fill="auto"/>
          </w:tcPr>
          <w:p w:rsidR="004F743C" w:rsidRPr="0057268D" w:rsidRDefault="004F743C" w:rsidP="004F743C">
            <w:pPr>
              <w:jc w:val="center"/>
              <w:rPr>
                <w:sz w:val="18"/>
                <w:szCs w:val="18"/>
                <w:lang w:val="en-GB"/>
              </w:rPr>
            </w:pPr>
            <w:r w:rsidRPr="0057268D">
              <w:rPr>
                <w:sz w:val="18"/>
                <w:szCs w:val="18"/>
                <w:lang w:val="en-GB"/>
              </w:rPr>
              <w:t>Interview 1</w:t>
            </w:r>
          </w:p>
          <w:p w:rsidR="004F743C" w:rsidRPr="0057268D" w:rsidRDefault="004F743C" w:rsidP="004F743C">
            <w:pPr>
              <w:jc w:val="center"/>
              <w:rPr>
                <w:sz w:val="18"/>
                <w:szCs w:val="18"/>
                <w:lang w:val="en-GB"/>
              </w:rPr>
            </w:pPr>
            <w:r w:rsidRPr="0057268D">
              <w:rPr>
                <w:sz w:val="18"/>
                <w:szCs w:val="18"/>
                <w:lang w:val="en-GB"/>
              </w:rPr>
              <w:t>(individual)</w:t>
            </w:r>
          </w:p>
        </w:tc>
        <w:tc>
          <w:tcPr>
            <w:tcW w:w="7368" w:type="dxa"/>
            <w:shd w:val="clear" w:color="auto" w:fill="auto"/>
          </w:tcPr>
          <w:p w:rsidR="004F743C" w:rsidRPr="0057268D" w:rsidRDefault="004F743C" w:rsidP="004F743C">
            <w:pPr>
              <w:rPr>
                <w:sz w:val="18"/>
                <w:szCs w:val="18"/>
                <w:lang w:val="en-GB"/>
              </w:rPr>
            </w:pPr>
            <w:r w:rsidRPr="0057268D">
              <w:rPr>
                <w:sz w:val="18"/>
                <w:szCs w:val="18"/>
                <w:lang w:val="en-GB"/>
              </w:rPr>
              <w:t xml:space="preserve">Have a strong knowledge in the field and follow the evolution by following trainings </w:t>
            </w:r>
          </w:p>
          <w:p w:rsidR="004F743C" w:rsidRPr="0057268D" w:rsidRDefault="004F743C" w:rsidP="004F743C">
            <w:pPr>
              <w:rPr>
                <w:b/>
                <w:sz w:val="18"/>
                <w:szCs w:val="18"/>
                <w:lang w:val="en-GB"/>
              </w:rPr>
            </w:pPr>
            <w:r w:rsidRPr="0057268D">
              <w:rPr>
                <w:sz w:val="18"/>
                <w:szCs w:val="18"/>
                <w:lang w:val="en-GB"/>
              </w:rPr>
              <w:t>(especially regarding energy saving)</w:t>
            </w:r>
          </w:p>
        </w:tc>
      </w:tr>
      <w:tr w:rsidR="004F743C" w:rsidRPr="0057268D" w:rsidTr="00AD6EF1">
        <w:tc>
          <w:tcPr>
            <w:tcW w:w="1734" w:type="dxa"/>
            <w:shd w:val="clear" w:color="auto" w:fill="auto"/>
          </w:tcPr>
          <w:p w:rsidR="004F743C" w:rsidRPr="0057268D" w:rsidRDefault="004F743C" w:rsidP="004F743C">
            <w:pPr>
              <w:jc w:val="center"/>
              <w:rPr>
                <w:sz w:val="18"/>
                <w:szCs w:val="18"/>
                <w:lang w:val="en-GB"/>
              </w:rPr>
            </w:pPr>
            <w:r w:rsidRPr="0057268D">
              <w:rPr>
                <w:sz w:val="18"/>
                <w:szCs w:val="18"/>
                <w:lang w:val="en-GB"/>
              </w:rPr>
              <w:t>Interview 2</w:t>
            </w:r>
          </w:p>
          <w:p w:rsidR="004F743C" w:rsidRPr="0057268D" w:rsidRDefault="004F743C" w:rsidP="004F743C">
            <w:pPr>
              <w:jc w:val="center"/>
              <w:rPr>
                <w:sz w:val="18"/>
                <w:szCs w:val="18"/>
                <w:lang w:val="en-GB"/>
              </w:rPr>
            </w:pPr>
            <w:r w:rsidRPr="0057268D">
              <w:rPr>
                <w:sz w:val="18"/>
                <w:szCs w:val="18"/>
                <w:lang w:val="en-GB"/>
              </w:rPr>
              <w:t>(individual)</w:t>
            </w:r>
          </w:p>
        </w:tc>
        <w:tc>
          <w:tcPr>
            <w:tcW w:w="7368" w:type="dxa"/>
            <w:shd w:val="clear" w:color="auto" w:fill="auto"/>
          </w:tcPr>
          <w:p w:rsidR="004F743C" w:rsidRPr="0057268D" w:rsidRDefault="004F743C" w:rsidP="004F743C">
            <w:pPr>
              <w:rPr>
                <w:sz w:val="18"/>
                <w:szCs w:val="18"/>
                <w:lang w:val="en-GB"/>
              </w:rPr>
            </w:pPr>
            <w:r w:rsidRPr="0057268D">
              <w:rPr>
                <w:sz w:val="18"/>
                <w:szCs w:val="18"/>
                <w:lang w:val="en-GB"/>
              </w:rPr>
              <w:t xml:space="preserve">Trainings linked to energy saving in buildings </w:t>
            </w:r>
            <w:r w:rsidRPr="0057268D">
              <w:rPr>
                <w:sz w:val="18"/>
                <w:szCs w:val="18"/>
                <w:lang w:val="en-GB"/>
              </w:rPr>
              <w:sym w:font="Wingdings" w:char="F0E0"/>
            </w:r>
            <w:r w:rsidRPr="0057268D">
              <w:rPr>
                <w:sz w:val="18"/>
                <w:szCs w:val="18"/>
                <w:lang w:val="en-GB"/>
              </w:rPr>
              <w:t xml:space="preserve"> thermic and acoustic i</w:t>
            </w:r>
            <w:r w:rsidR="00843C95" w:rsidRPr="0057268D">
              <w:rPr>
                <w:sz w:val="18"/>
                <w:szCs w:val="18"/>
                <w:lang w:val="en-GB"/>
              </w:rPr>
              <w:t>nsu</w:t>
            </w:r>
            <w:r w:rsidRPr="0057268D">
              <w:rPr>
                <w:sz w:val="18"/>
                <w:szCs w:val="18"/>
                <w:lang w:val="en-GB"/>
              </w:rPr>
              <w:t>lation</w:t>
            </w:r>
          </w:p>
        </w:tc>
      </w:tr>
      <w:tr w:rsidR="004F743C" w:rsidRPr="0057268D" w:rsidTr="00AD6EF1">
        <w:tc>
          <w:tcPr>
            <w:tcW w:w="1734" w:type="dxa"/>
            <w:shd w:val="clear" w:color="auto" w:fill="auto"/>
          </w:tcPr>
          <w:p w:rsidR="004F743C" w:rsidRPr="0057268D" w:rsidRDefault="004F743C" w:rsidP="004F743C">
            <w:pPr>
              <w:jc w:val="center"/>
              <w:rPr>
                <w:sz w:val="18"/>
                <w:szCs w:val="18"/>
                <w:lang w:val="en-GB"/>
              </w:rPr>
            </w:pPr>
            <w:r w:rsidRPr="0057268D">
              <w:rPr>
                <w:sz w:val="18"/>
                <w:szCs w:val="18"/>
                <w:lang w:val="en-GB"/>
              </w:rPr>
              <w:t>Interview 3</w:t>
            </w:r>
          </w:p>
          <w:p w:rsidR="004F743C" w:rsidRPr="0057268D" w:rsidRDefault="004F743C" w:rsidP="004F743C">
            <w:pPr>
              <w:jc w:val="center"/>
              <w:rPr>
                <w:sz w:val="18"/>
                <w:szCs w:val="18"/>
                <w:lang w:val="en-GB"/>
              </w:rPr>
            </w:pPr>
            <w:r w:rsidRPr="0057268D">
              <w:rPr>
                <w:sz w:val="18"/>
                <w:szCs w:val="18"/>
                <w:lang w:val="en-GB"/>
              </w:rPr>
              <w:t>(individual)</w:t>
            </w:r>
          </w:p>
        </w:tc>
        <w:tc>
          <w:tcPr>
            <w:tcW w:w="7368" w:type="dxa"/>
            <w:shd w:val="clear" w:color="auto" w:fill="auto"/>
          </w:tcPr>
          <w:p w:rsidR="004F743C" w:rsidRPr="0057268D" w:rsidRDefault="004F743C" w:rsidP="004F743C">
            <w:pPr>
              <w:rPr>
                <w:sz w:val="18"/>
                <w:szCs w:val="18"/>
                <w:lang w:val="en-GB"/>
              </w:rPr>
            </w:pPr>
            <w:r w:rsidRPr="0057268D">
              <w:rPr>
                <w:sz w:val="18"/>
                <w:szCs w:val="18"/>
                <w:lang w:val="en-GB"/>
              </w:rPr>
              <w:t xml:space="preserve">In </w:t>
            </w:r>
            <w:r w:rsidRPr="0057268D">
              <w:rPr>
                <w:b/>
                <w:sz w:val="18"/>
                <w:szCs w:val="18"/>
                <w:lang w:val="en-GB"/>
              </w:rPr>
              <w:t>smaller</w:t>
            </w:r>
            <w:r w:rsidRPr="0057268D">
              <w:rPr>
                <w:sz w:val="18"/>
                <w:szCs w:val="18"/>
                <w:lang w:val="en-GB"/>
              </w:rPr>
              <w:t xml:space="preserve"> companies, maximisation of cost-effectiveness and those managing that kind of tasks are qualified workers but not trained enough to all the difficulties of the job. </w:t>
            </w:r>
          </w:p>
          <w:p w:rsidR="004F743C" w:rsidRPr="0057268D" w:rsidRDefault="004F743C" w:rsidP="004F743C">
            <w:pPr>
              <w:rPr>
                <w:sz w:val="18"/>
                <w:szCs w:val="18"/>
                <w:lang w:val="en-GB"/>
              </w:rPr>
            </w:pPr>
            <w:r w:rsidRPr="0057268D">
              <w:rPr>
                <w:sz w:val="18"/>
                <w:szCs w:val="18"/>
                <w:lang w:val="en-GB"/>
              </w:rPr>
              <w:t xml:space="preserve">In </w:t>
            </w:r>
            <w:r w:rsidRPr="0057268D">
              <w:rPr>
                <w:b/>
                <w:sz w:val="18"/>
                <w:szCs w:val="18"/>
                <w:lang w:val="en-GB"/>
              </w:rPr>
              <w:t>bigger</w:t>
            </w:r>
            <w:r w:rsidRPr="0057268D">
              <w:rPr>
                <w:sz w:val="18"/>
                <w:szCs w:val="18"/>
                <w:lang w:val="en-GB"/>
              </w:rPr>
              <w:t xml:space="preserve"> companies, more different building sites to manage simultaneously than before and more cost-effectiveness oriented. </w:t>
            </w:r>
          </w:p>
        </w:tc>
      </w:tr>
    </w:tbl>
    <w:p w:rsidR="004F743C" w:rsidRPr="0057268D" w:rsidRDefault="004F743C" w:rsidP="004F743C">
      <w:pPr>
        <w:rPr>
          <w:sz w:val="18"/>
          <w:szCs w:val="18"/>
          <w:lang w:val="en-GB"/>
        </w:rPr>
      </w:pPr>
    </w:p>
    <w:p w:rsidR="004F743C" w:rsidRPr="0057268D" w:rsidRDefault="004F743C" w:rsidP="004F743C">
      <w:pPr>
        <w:rPr>
          <w:sz w:val="18"/>
          <w:szCs w:val="18"/>
          <w:lang w:val="en-GB"/>
        </w:rPr>
      </w:pPr>
      <w:r w:rsidRPr="0057268D">
        <w:rPr>
          <w:sz w:val="18"/>
          <w:szCs w:val="18"/>
          <w:lang w:val="en-GB"/>
        </w:rPr>
        <w:t xml:space="preserve">Theme 4: </w:t>
      </w:r>
      <w:r w:rsidRPr="0057268D">
        <w:rPr>
          <w:b/>
          <w:color w:val="1F4E79"/>
          <w:sz w:val="18"/>
          <w:szCs w:val="18"/>
          <w:lang w:val="en-GB"/>
        </w:rPr>
        <w:t>Organisational, financial and human resources management of the worksite</w:t>
      </w:r>
    </w:p>
    <w:p w:rsidR="004F743C" w:rsidRPr="0057268D" w:rsidRDefault="004F743C" w:rsidP="004F743C">
      <w:pPr>
        <w:rPr>
          <w:b/>
          <w:i/>
          <w:color w:val="1F4E79"/>
          <w:sz w:val="18"/>
          <w:szCs w:val="18"/>
          <w:lang w:val="en-GB"/>
        </w:rPr>
      </w:pPr>
    </w:p>
    <w:p w:rsidR="004F743C" w:rsidRPr="0057268D" w:rsidRDefault="004F743C" w:rsidP="004F743C">
      <w:pPr>
        <w:rPr>
          <w:b/>
          <w:i/>
          <w:color w:val="1F4E79"/>
          <w:sz w:val="18"/>
          <w:szCs w:val="18"/>
          <w:lang w:val="en-GB"/>
        </w:rPr>
      </w:pPr>
      <w:r w:rsidRPr="0057268D">
        <w:rPr>
          <w:b/>
          <w:i/>
          <w:color w:val="1F4E79"/>
          <w:sz w:val="18"/>
          <w:szCs w:val="18"/>
          <w:lang w:val="en-GB"/>
        </w:rPr>
        <w:t>How does the worksite supervisor participate in the organisational, financial and human resources management of the worksite today?</w:t>
      </w:r>
    </w:p>
    <w:p w:rsidR="004F743C" w:rsidRPr="0057268D" w:rsidRDefault="004F743C" w:rsidP="004F743C">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4F743C" w:rsidRPr="0057268D" w:rsidTr="00AD6EF1">
        <w:tc>
          <w:tcPr>
            <w:tcW w:w="1734" w:type="dxa"/>
            <w:shd w:val="clear" w:color="auto" w:fill="auto"/>
          </w:tcPr>
          <w:p w:rsidR="004F743C" w:rsidRPr="0057268D" w:rsidRDefault="004F743C" w:rsidP="004F743C">
            <w:pPr>
              <w:jc w:val="center"/>
              <w:rPr>
                <w:sz w:val="18"/>
                <w:szCs w:val="18"/>
                <w:lang w:val="en-GB"/>
              </w:rPr>
            </w:pPr>
            <w:r w:rsidRPr="0057268D">
              <w:rPr>
                <w:sz w:val="18"/>
                <w:szCs w:val="18"/>
                <w:lang w:val="en-GB"/>
              </w:rPr>
              <w:t>Interview 1</w:t>
            </w:r>
          </w:p>
          <w:p w:rsidR="004F743C" w:rsidRPr="0057268D" w:rsidRDefault="004F743C" w:rsidP="004F743C">
            <w:pPr>
              <w:jc w:val="center"/>
              <w:rPr>
                <w:sz w:val="18"/>
                <w:szCs w:val="18"/>
                <w:lang w:val="en-GB"/>
              </w:rPr>
            </w:pPr>
            <w:r w:rsidRPr="0057268D">
              <w:rPr>
                <w:sz w:val="18"/>
                <w:szCs w:val="18"/>
                <w:lang w:val="en-GB"/>
              </w:rPr>
              <w:t>(individual)</w:t>
            </w:r>
          </w:p>
        </w:tc>
        <w:tc>
          <w:tcPr>
            <w:tcW w:w="7368" w:type="dxa"/>
            <w:shd w:val="clear" w:color="auto" w:fill="auto"/>
          </w:tcPr>
          <w:p w:rsidR="004F743C" w:rsidRPr="0057268D" w:rsidRDefault="004F743C" w:rsidP="004F743C">
            <w:pPr>
              <w:rPr>
                <w:sz w:val="18"/>
                <w:szCs w:val="18"/>
                <w:lang w:val="en-GB"/>
              </w:rPr>
            </w:pPr>
            <w:r w:rsidRPr="0057268D">
              <w:rPr>
                <w:sz w:val="18"/>
                <w:szCs w:val="18"/>
                <w:lang w:val="en-GB"/>
              </w:rPr>
              <w:t xml:space="preserve">Follow-up of human resources documents </w:t>
            </w:r>
          </w:p>
          <w:p w:rsidR="004F743C" w:rsidRPr="0057268D" w:rsidRDefault="004F743C" w:rsidP="004F743C">
            <w:pPr>
              <w:rPr>
                <w:sz w:val="18"/>
                <w:szCs w:val="18"/>
                <w:lang w:val="en-GB"/>
              </w:rPr>
            </w:pPr>
            <w:r w:rsidRPr="0057268D">
              <w:rPr>
                <w:sz w:val="18"/>
                <w:szCs w:val="18"/>
                <w:lang w:val="en-GB"/>
              </w:rPr>
              <w:t xml:space="preserve">Planning and follow-up </w:t>
            </w:r>
          </w:p>
          <w:p w:rsidR="004F743C" w:rsidRPr="0057268D" w:rsidRDefault="004F743C" w:rsidP="004F743C">
            <w:pPr>
              <w:rPr>
                <w:sz w:val="18"/>
                <w:szCs w:val="18"/>
                <w:lang w:val="en-GB"/>
              </w:rPr>
            </w:pPr>
            <w:r w:rsidRPr="0057268D">
              <w:rPr>
                <w:sz w:val="18"/>
                <w:szCs w:val="18"/>
                <w:lang w:val="en-GB"/>
              </w:rPr>
              <w:t xml:space="preserve">Control of productions </w:t>
            </w:r>
          </w:p>
          <w:p w:rsidR="004F743C" w:rsidRPr="0057268D" w:rsidRDefault="004F743C" w:rsidP="004F743C">
            <w:pPr>
              <w:rPr>
                <w:sz w:val="18"/>
                <w:szCs w:val="18"/>
                <w:lang w:val="en-GB"/>
              </w:rPr>
            </w:pPr>
            <w:r w:rsidRPr="0057268D">
              <w:rPr>
                <w:sz w:val="18"/>
                <w:szCs w:val="18"/>
                <w:lang w:val="en-GB"/>
              </w:rPr>
              <w:t xml:space="preserve">Administrative issues such as prices, cost-effectiveness, operating costs, production costs, … </w:t>
            </w:r>
          </w:p>
          <w:p w:rsidR="004F743C" w:rsidRPr="0057268D" w:rsidRDefault="004F743C" w:rsidP="004F743C">
            <w:pPr>
              <w:rPr>
                <w:b/>
                <w:sz w:val="18"/>
                <w:szCs w:val="18"/>
                <w:lang w:val="en-GB"/>
              </w:rPr>
            </w:pPr>
            <w:r w:rsidRPr="0057268D">
              <w:rPr>
                <w:sz w:val="18"/>
                <w:szCs w:val="18"/>
                <w:lang w:val="en-GB"/>
              </w:rPr>
              <w:t>Relationships with clients, architects, research department, sales and purchase departments</w:t>
            </w:r>
          </w:p>
        </w:tc>
      </w:tr>
      <w:tr w:rsidR="004F743C" w:rsidRPr="0057268D" w:rsidTr="00AD6EF1">
        <w:tc>
          <w:tcPr>
            <w:tcW w:w="1734" w:type="dxa"/>
            <w:shd w:val="clear" w:color="auto" w:fill="auto"/>
          </w:tcPr>
          <w:p w:rsidR="004F743C" w:rsidRPr="0057268D" w:rsidRDefault="004F743C" w:rsidP="004F743C">
            <w:pPr>
              <w:jc w:val="center"/>
              <w:rPr>
                <w:sz w:val="18"/>
                <w:szCs w:val="18"/>
                <w:lang w:val="en-GB"/>
              </w:rPr>
            </w:pPr>
            <w:r w:rsidRPr="0057268D">
              <w:rPr>
                <w:sz w:val="18"/>
                <w:szCs w:val="18"/>
                <w:lang w:val="en-GB"/>
              </w:rPr>
              <w:t>Interview 2</w:t>
            </w:r>
          </w:p>
          <w:p w:rsidR="004F743C" w:rsidRPr="0057268D" w:rsidRDefault="004F743C" w:rsidP="004F743C">
            <w:pPr>
              <w:jc w:val="center"/>
              <w:rPr>
                <w:sz w:val="18"/>
                <w:szCs w:val="18"/>
                <w:lang w:val="en-GB"/>
              </w:rPr>
            </w:pPr>
            <w:r w:rsidRPr="0057268D">
              <w:rPr>
                <w:sz w:val="18"/>
                <w:szCs w:val="18"/>
                <w:lang w:val="en-GB"/>
              </w:rPr>
              <w:t>(individual)</w:t>
            </w:r>
          </w:p>
        </w:tc>
        <w:tc>
          <w:tcPr>
            <w:tcW w:w="7368" w:type="dxa"/>
            <w:shd w:val="clear" w:color="auto" w:fill="auto"/>
          </w:tcPr>
          <w:p w:rsidR="004F743C" w:rsidRPr="0057268D" w:rsidRDefault="004F743C" w:rsidP="004F743C">
            <w:pPr>
              <w:rPr>
                <w:sz w:val="18"/>
                <w:szCs w:val="18"/>
                <w:lang w:val="en-GB"/>
              </w:rPr>
            </w:pPr>
            <w:r w:rsidRPr="0057268D">
              <w:rPr>
                <w:sz w:val="18"/>
                <w:szCs w:val="18"/>
                <w:lang w:val="en-GB"/>
              </w:rPr>
              <w:t xml:space="preserve">Organizational management, </w:t>
            </w:r>
          </w:p>
          <w:p w:rsidR="004F743C" w:rsidRPr="0057268D" w:rsidRDefault="004F743C" w:rsidP="004F743C">
            <w:pPr>
              <w:rPr>
                <w:sz w:val="18"/>
                <w:szCs w:val="18"/>
                <w:lang w:val="en-GB"/>
              </w:rPr>
            </w:pPr>
            <w:r w:rsidRPr="0057268D">
              <w:rPr>
                <w:sz w:val="18"/>
                <w:szCs w:val="18"/>
                <w:lang w:val="en-GB"/>
              </w:rPr>
              <w:t>Planning</w:t>
            </w:r>
          </w:p>
          <w:p w:rsidR="004F743C" w:rsidRPr="0057268D" w:rsidRDefault="00843C95" w:rsidP="00AD6EF1">
            <w:pPr>
              <w:numPr>
                <w:ilvl w:val="0"/>
                <w:numId w:val="19"/>
              </w:numPr>
              <w:contextualSpacing/>
              <w:rPr>
                <w:rFonts w:eastAsia="Calibri"/>
                <w:sz w:val="18"/>
                <w:szCs w:val="18"/>
                <w:lang w:val="en-GB"/>
              </w:rPr>
            </w:pPr>
            <w:r w:rsidRPr="0057268D">
              <w:rPr>
                <w:rFonts w:eastAsia="Calibri"/>
                <w:sz w:val="18"/>
                <w:szCs w:val="18"/>
                <w:lang w:val="en-GB"/>
              </w:rPr>
              <w:t>f</w:t>
            </w:r>
            <w:r w:rsidR="004F743C" w:rsidRPr="0057268D">
              <w:rPr>
                <w:rFonts w:eastAsia="Calibri"/>
                <w:sz w:val="18"/>
                <w:szCs w:val="18"/>
                <w:lang w:val="en-GB"/>
              </w:rPr>
              <w:t xml:space="preserve">inancial and economic planning </w:t>
            </w:r>
          </w:p>
          <w:p w:rsidR="004F743C" w:rsidRPr="0057268D" w:rsidRDefault="00843C95" w:rsidP="00AD6EF1">
            <w:pPr>
              <w:numPr>
                <w:ilvl w:val="0"/>
                <w:numId w:val="19"/>
              </w:numPr>
              <w:contextualSpacing/>
              <w:rPr>
                <w:rFonts w:eastAsia="Calibri"/>
                <w:sz w:val="18"/>
                <w:szCs w:val="18"/>
                <w:lang w:val="en-GB"/>
              </w:rPr>
            </w:pPr>
            <w:r w:rsidRPr="0057268D">
              <w:rPr>
                <w:rFonts w:eastAsia="Calibri"/>
                <w:sz w:val="18"/>
                <w:szCs w:val="18"/>
                <w:lang w:val="en-GB"/>
              </w:rPr>
              <w:t>h</w:t>
            </w:r>
            <w:r w:rsidR="004F743C" w:rsidRPr="0057268D">
              <w:rPr>
                <w:rFonts w:eastAsia="Calibri"/>
                <w:sz w:val="18"/>
                <w:szCs w:val="18"/>
                <w:lang w:val="en-GB"/>
              </w:rPr>
              <w:t>uman resources planning</w:t>
            </w:r>
          </w:p>
          <w:p w:rsidR="004F743C" w:rsidRPr="0057268D" w:rsidRDefault="00843C95" w:rsidP="00AD6EF1">
            <w:pPr>
              <w:numPr>
                <w:ilvl w:val="0"/>
                <w:numId w:val="19"/>
              </w:numPr>
              <w:contextualSpacing/>
              <w:rPr>
                <w:rFonts w:eastAsia="Calibri"/>
                <w:sz w:val="18"/>
                <w:szCs w:val="18"/>
                <w:lang w:val="en-GB"/>
              </w:rPr>
            </w:pPr>
            <w:r w:rsidRPr="0057268D">
              <w:rPr>
                <w:rFonts w:eastAsia="Calibri"/>
                <w:sz w:val="18"/>
                <w:szCs w:val="18"/>
                <w:lang w:val="en-GB"/>
              </w:rPr>
              <w:t>s</w:t>
            </w:r>
            <w:r w:rsidR="004F743C" w:rsidRPr="0057268D">
              <w:rPr>
                <w:rFonts w:eastAsia="Calibri"/>
                <w:sz w:val="18"/>
                <w:szCs w:val="18"/>
                <w:lang w:val="en-GB"/>
              </w:rPr>
              <w:t xml:space="preserve">ubcontracting planning </w:t>
            </w:r>
          </w:p>
          <w:p w:rsidR="004F743C" w:rsidRPr="0057268D" w:rsidRDefault="00843C95" w:rsidP="00AD6EF1">
            <w:pPr>
              <w:numPr>
                <w:ilvl w:val="0"/>
                <w:numId w:val="19"/>
              </w:numPr>
              <w:contextualSpacing/>
              <w:rPr>
                <w:rFonts w:eastAsia="Calibri"/>
                <w:sz w:val="18"/>
                <w:szCs w:val="18"/>
                <w:lang w:val="en-GB"/>
              </w:rPr>
            </w:pPr>
            <w:r w:rsidRPr="0057268D">
              <w:rPr>
                <w:rFonts w:eastAsia="Calibri"/>
                <w:sz w:val="18"/>
                <w:szCs w:val="18"/>
                <w:lang w:val="en-GB"/>
              </w:rPr>
              <w:t>s</w:t>
            </w:r>
            <w:r w:rsidR="004F743C" w:rsidRPr="0057268D">
              <w:rPr>
                <w:rFonts w:eastAsia="Calibri"/>
                <w:sz w:val="18"/>
                <w:szCs w:val="18"/>
                <w:lang w:val="en-GB"/>
              </w:rPr>
              <w:t>upply planning</w:t>
            </w:r>
          </w:p>
          <w:p w:rsidR="004F743C" w:rsidRPr="0057268D" w:rsidRDefault="00843C95" w:rsidP="00AD6EF1">
            <w:pPr>
              <w:numPr>
                <w:ilvl w:val="0"/>
                <w:numId w:val="19"/>
              </w:numPr>
              <w:contextualSpacing/>
              <w:rPr>
                <w:rFonts w:eastAsia="Calibri"/>
                <w:sz w:val="18"/>
                <w:szCs w:val="18"/>
                <w:lang w:val="en-GB"/>
              </w:rPr>
            </w:pPr>
            <w:r w:rsidRPr="0057268D">
              <w:rPr>
                <w:rFonts w:eastAsia="Calibri"/>
                <w:sz w:val="18"/>
                <w:szCs w:val="18"/>
                <w:lang w:val="en-GB"/>
              </w:rPr>
              <w:t>s</w:t>
            </w:r>
            <w:r w:rsidR="004F743C" w:rsidRPr="0057268D">
              <w:rPr>
                <w:rFonts w:eastAsia="Calibri"/>
                <w:sz w:val="18"/>
                <w:szCs w:val="18"/>
                <w:lang w:val="en-GB"/>
              </w:rPr>
              <w:t xml:space="preserve">tate of progress </w:t>
            </w:r>
          </w:p>
          <w:p w:rsidR="004F743C" w:rsidRPr="0057268D" w:rsidRDefault="004F743C" w:rsidP="004F743C">
            <w:pPr>
              <w:rPr>
                <w:sz w:val="18"/>
                <w:szCs w:val="18"/>
                <w:lang w:val="en-GB"/>
              </w:rPr>
            </w:pPr>
            <w:r w:rsidRPr="0057268D">
              <w:rPr>
                <w:sz w:val="18"/>
                <w:szCs w:val="18"/>
                <w:lang w:val="en-GB"/>
              </w:rPr>
              <w:t>Planning and organising from the offer to the acceptance of the work</w:t>
            </w:r>
          </w:p>
        </w:tc>
      </w:tr>
      <w:tr w:rsidR="004F743C" w:rsidRPr="0057268D" w:rsidTr="00AD6EF1">
        <w:tc>
          <w:tcPr>
            <w:tcW w:w="1734" w:type="dxa"/>
            <w:shd w:val="clear" w:color="auto" w:fill="auto"/>
          </w:tcPr>
          <w:p w:rsidR="004F743C" w:rsidRPr="0057268D" w:rsidRDefault="004F743C" w:rsidP="004F743C">
            <w:pPr>
              <w:jc w:val="center"/>
              <w:rPr>
                <w:sz w:val="18"/>
                <w:szCs w:val="18"/>
                <w:lang w:val="en-GB"/>
              </w:rPr>
            </w:pPr>
            <w:r w:rsidRPr="0057268D">
              <w:rPr>
                <w:sz w:val="18"/>
                <w:szCs w:val="18"/>
                <w:lang w:val="en-GB"/>
              </w:rPr>
              <w:t>Interview 3</w:t>
            </w:r>
          </w:p>
          <w:p w:rsidR="004F743C" w:rsidRPr="0057268D" w:rsidRDefault="004F743C" w:rsidP="004F743C">
            <w:pPr>
              <w:jc w:val="center"/>
              <w:rPr>
                <w:sz w:val="18"/>
                <w:szCs w:val="18"/>
                <w:lang w:val="en-GB"/>
              </w:rPr>
            </w:pPr>
            <w:r w:rsidRPr="0057268D">
              <w:rPr>
                <w:sz w:val="18"/>
                <w:szCs w:val="18"/>
                <w:lang w:val="en-GB"/>
              </w:rPr>
              <w:t>(individual)</w:t>
            </w:r>
          </w:p>
        </w:tc>
        <w:tc>
          <w:tcPr>
            <w:tcW w:w="7368" w:type="dxa"/>
            <w:shd w:val="clear" w:color="auto" w:fill="auto"/>
          </w:tcPr>
          <w:p w:rsidR="004F743C" w:rsidRPr="0057268D" w:rsidRDefault="004F743C" w:rsidP="004F743C">
            <w:pPr>
              <w:rPr>
                <w:sz w:val="18"/>
                <w:szCs w:val="18"/>
                <w:lang w:val="en-GB"/>
              </w:rPr>
            </w:pPr>
            <w:r w:rsidRPr="0057268D">
              <w:rPr>
                <w:sz w:val="18"/>
                <w:szCs w:val="18"/>
                <w:lang w:val="en-GB"/>
              </w:rPr>
              <w:t xml:space="preserve">Financial tasks: </w:t>
            </w:r>
          </w:p>
          <w:p w:rsidR="004F743C" w:rsidRPr="0057268D" w:rsidRDefault="004F743C" w:rsidP="004F743C">
            <w:pPr>
              <w:rPr>
                <w:sz w:val="18"/>
                <w:szCs w:val="18"/>
                <w:lang w:val="en-GB"/>
              </w:rPr>
            </w:pPr>
            <w:r w:rsidRPr="0057268D">
              <w:rPr>
                <w:sz w:val="18"/>
                <w:szCs w:val="18"/>
                <w:lang w:val="en-GB"/>
              </w:rPr>
              <w:t>He</w:t>
            </w:r>
            <w:r w:rsidR="00843C95" w:rsidRPr="0057268D">
              <w:rPr>
                <w:sz w:val="18"/>
                <w:szCs w:val="18"/>
                <w:lang w:val="en-GB"/>
              </w:rPr>
              <w:t>/she</w:t>
            </w:r>
            <w:r w:rsidRPr="0057268D">
              <w:rPr>
                <w:sz w:val="18"/>
                <w:szCs w:val="18"/>
                <w:lang w:val="en-GB"/>
              </w:rPr>
              <w:t xml:space="preserve"> needs to keep in mind the offer (often that has been written by the costs estimator) and organize the work by respecting the tender.  </w:t>
            </w:r>
          </w:p>
          <w:p w:rsidR="004F743C" w:rsidRPr="0057268D" w:rsidRDefault="004F743C" w:rsidP="004F743C">
            <w:pPr>
              <w:rPr>
                <w:sz w:val="18"/>
                <w:szCs w:val="18"/>
                <w:lang w:val="en-GB"/>
              </w:rPr>
            </w:pPr>
            <w:r w:rsidRPr="0057268D">
              <w:rPr>
                <w:sz w:val="18"/>
                <w:szCs w:val="18"/>
                <w:lang w:val="en-GB"/>
              </w:rPr>
              <w:t>Human resources: he</w:t>
            </w:r>
            <w:r w:rsidR="00843C95" w:rsidRPr="0057268D">
              <w:rPr>
                <w:sz w:val="18"/>
                <w:szCs w:val="18"/>
                <w:lang w:val="en-GB"/>
              </w:rPr>
              <w:t>/she</w:t>
            </w:r>
            <w:r w:rsidRPr="0057268D">
              <w:rPr>
                <w:sz w:val="18"/>
                <w:szCs w:val="18"/>
                <w:lang w:val="en-GB"/>
              </w:rPr>
              <w:t xml:space="preserve"> needs to collaborate and communicate a lot with his</w:t>
            </w:r>
            <w:r w:rsidR="00843C95" w:rsidRPr="0057268D">
              <w:rPr>
                <w:sz w:val="18"/>
                <w:szCs w:val="18"/>
                <w:lang w:val="en-GB"/>
              </w:rPr>
              <w:t>/her</w:t>
            </w:r>
            <w:r w:rsidRPr="0057268D">
              <w:rPr>
                <w:sz w:val="18"/>
                <w:szCs w:val="18"/>
                <w:lang w:val="en-GB"/>
              </w:rPr>
              <w:t xml:space="preserve"> team leader in order to explain the objectives, so that TL can put the right man at the right place (and then respect schedules). </w:t>
            </w:r>
          </w:p>
          <w:p w:rsidR="004F743C" w:rsidRPr="0057268D" w:rsidRDefault="004F743C" w:rsidP="004F743C">
            <w:pPr>
              <w:rPr>
                <w:sz w:val="18"/>
                <w:szCs w:val="18"/>
                <w:lang w:val="en-GB"/>
              </w:rPr>
            </w:pPr>
            <w:r w:rsidRPr="0057268D">
              <w:rPr>
                <w:sz w:val="18"/>
                <w:szCs w:val="18"/>
                <w:lang w:val="en-GB"/>
              </w:rPr>
              <w:t xml:space="preserve">Organizational tasks: follows all the tasks / steps in order to reach the objectives. </w:t>
            </w:r>
          </w:p>
        </w:tc>
      </w:tr>
    </w:tbl>
    <w:p w:rsidR="004F743C" w:rsidRPr="0057268D" w:rsidRDefault="004F743C" w:rsidP="004F743C">
      <w:pPr>
        <w:rPr>
          <w:sz w:val="18"/>
          <w:szCs w:val="18"/>
          <w:lang w:val="en-GB"/>
        </w:rPr>
      </w:pPr>
    </w:p>
    <w:p w:rsidR="004F743C" w:rsidRPr="0057268D" w:rsidRDefault="004F743C" w:rsidP="004F743C">
      <w:pPr>
        <w:rPr>
          <w:sz w:val="18"/>
          <w:szCs w:val="18"/>
          <w:lang w:val="en-GB"/>
        </w:rPr>
      </w:pPr>
      <w:r w:rsidRPr="0057268D">
        <w:rPr>
          <w:sz w:val="18"/>
          <w:szCs w:val="18"/>
          <w:lang w:val="en-GB"/>
        </w:rPr>
        <w:t xml:space="preserve">Theme 5: </w:t>
      </w:r>
      <w:r w:rsidRPr="0057268D">
        <w:rPr>
          <w:b/>
          <w:color w:val="1F4E79"/>
          <w:sz w:val="18"/>
          <w:szCs w:val="18"/>
          <w:lang w:val="en-GB"/>
        </w:rPr>
        <w:t>Criteria of professional performance</w:t>
      </w:r>
    </w:p>
    <w:p w:rsidR="004F743C" w:rsidRPr="0057268D" w:rsidRDefault="004F743C" w:rsidP="004F743C">
      <w:pPr>
        <w:rPr>
          <w:b/>
          <w:i/>
          <w:color w:val="1F4E79"/>
          <w:sz w:val="18"/>
          <w:szCs w:val="18"/>
          <w:lang w:val="en-GB"/>
        </w:rPr>
      </w:pPr>
      <w:r w:rsidRPr="0057268D">
        <w:rPr>
          <w:b/>
          <w:i/>
          <w:color w:val="1F4E79"/>
          <w:sz w:val="18"/>
          <w:szCs w:val="18"/>
          <w:lang w:val="en-GB"/>
        </w:rPr>
        <w:t>What are the criteria of the professional performance related to worksite supervisors at each step: preparation, execution and quality check of the work achieved?</w:t>
      </w:r>
    </w:p>
    <w:p w:rsidR="004F743C" w:rsidRPr="0057268D" w:rsidRDefault="004F743C" w:rsidP="004F743C">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4F743C" w:rsidRPr="0057268D" w:rsidTr="00AD6EF1">
        <w:tc>
          <w:tcPr>
            <w:tcW w:w="1734" w:type="dxa"/>
            <w:shd w:val="clear" w:color="auto" w:fill="auto"/>
          </w:tcPr>
          <w:p w:rsidR="004F743C" w:rsidRPr="0057268D" w:rsidRDefault="004F743C" w:rsidP="004F743C">
            <w:pPr>
              <w:jc w:val="center"/>
              <w:rPr>
                <w:sz w:val="18"/>
                <w:szCs w:val="18"/>
                <w:lang w:val="en-GB"/>
              </w:rPr>
            </w:pPr>
            <w:r w:rsidRPr="0057268D">
              <w:rPr>
                <w:sz w:val="18"/>
                <w:szCs w:val="18"/>
                <w:lang w:val="en-GB"/>
              </w:rPr>
              <w:t>Interview 1</w:t>
            </w:r>
          </w:p>
          <w:p w:rsidR="004F743C" w:rsidRPr="0057268D" w:rsidRDefault="004F743C" w:rsidP="004F743C">
            <w:pPr>
              <w:jc w:val="center"/>
              <w:rPr>
                <w:sz w:val="18"/>
                <w:szCs w:val="18"/>
                <w:lang w:val="en-GB"/>
              </w:rPr>
            </w:pPr>
            <w:r w:rsidRPr="0057268D">
              <w:rPr>
                <w:sz w:val="18"/>
                <w:szCs w:val="18"/>
                <w:lang w:val="en-GB"/>
              </w:rPr>
              <w:t>(individual)</w:t>
            </w:r>
          </w:p>
        </w:tc>
        <w:tc>
          <w:tcPr>
            <w:tcW w:w="7368" w:type="dxa"/>
            <w:shd w:val="clear" w:color="auto" w:fill="auto"/>
          </w:tcPr>
          <w:p w:rsidR="004F743C" w:rsidRPr="0057268D" w:rsidRDefault="004F743C" w:rsidP="004F743C">
            <w:pPr>
              <w:rPr>
                <w:sz w:val="18"/>
                <w:szCs w:val="18"/>
                <w:lang w:val="en-GB"/>
              </w:rPr>
            </w:pPr>
            <w:r w:rsidRPr="0057268D">
              <w:rPr>
                <w:sz w:val="18"/>
                <w:szCs w:val="18"/>
                <w:lang w:val="en-GB"/>
              </w:rPr>
              <w:t>Be able to control the work at each step (with the team leader)</w:t>
            </w:r>
          </w:p>
          <w:p w:rsidR="004F743C" w:rsidRPr="0057268D" w:rsidRDefault="004F743C" w:rsidP="004F743C">
            <w:pPr>
              <w:rPr>
                <w:b/>
                <w:sz w:val="18"/>
                <w:szCs w:val="18"/>
                <w:lang w:val="en-GB"/>
              </w:rPr>
            </w:pPr>
            <w:r w:rsidRPr="0057268D">
              <w:rPr>
                <w:sz w:val="18"/>
                <w:szCs w:val="18"/>
                <w:lang w:val="en-GB"/>
              </w:rPr>
              <w:t>Be aware of all technical requirements and specifications in order to check the good practical application (done by team and team leader)</w:t>
            </w:r>
          </w:p>
        </w:tc>
      </w:tr>
    </w:tbl>
    <w:p w:rsidR="00F912CB" w:rsidRDefault="00F912C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4F743C" w:rsidRPr="0057268D" w:rsidTr="00AD6EF1">
        <w:tc>
          <w:tcPr>
            <w:tcW w:w="1734" w:type="dxa"/>
            <w:shd w:val="clear" w:color="auto" w:fill="auto"/>
          </w:tcPr>
          <w:p w:rsidR="004F743C" w:rsidRPr="0057268D" w:rsidRDefault="004F743C" w:rsidP="004F743C">
            <w:pPr>
              <w:jc w:val="center"/>
              <w:rPr>
                <w:sz w:val="18"/>
                <w:szCs w:val="18"/>
                <w:lang w:val="en-GB"/>
              </w:rPr>
            </w:pPr>
            <w:r w:rsidRPr="0057268D">
              <w:rPr>
                <w:sz w:val="18"/>
                <w:szCs w:val="18"/>
                <w:lang w:val="en-GB"/>
              </w:rPr>
              <w:t>Interview 2</w:t>
            </w:r>
          </w:p>
          <w:p w:rsidR="004F743C" w:rsidRPr="0057268D" w:rsidRDefault="004F743C" w:rsidP="004F743C">
            <w:pPr>
              <w:jc w:val="center"/>
              <w:rPr>
                <w:sz w:val="18"/>
                <w:szCs w:val="18"/>
                <w:lang w:val="en-GB"/>
              </w:rPr>
            </w:pPr>
            <w:r w:rsidRPr="0057268D">
              <w:rPr>
                <w:sz w:val="18"/>
                <w:szCs w:val="18"/>
                <w:lang w:val="en-GB"/>
              </w:rPr>
              <w:t>(individual)</w:t>
            </w:r>
          </w:p>
        </w:tc>
        <w:tc>
          <w:tcPr>
            <w:tcW w:w="7368" w:type="dxa"/>
            <w:shd w:val="clear" w:color="auto" w:fill="auto"/>
          </w:tcPr>
          <w:p w:rsidR="004F743C" w:rsidRPr="0057268D" w:rsidRDefault="004F743C" w:rsidP="004F743C">
            <w:pPr>
              <w:rPr>
                <w:sz w:val="18"/>
                <w:szCs w:val="18"/>
                <w:lang w:val="en-GB"/>
              </w:rPr>
            </w:pPr>
            <w:r w:rsidRPr="0057268D">
              <w:rPr>
                <w:sz w:val="18"/>
                <w:szCs w:val="18"/>
                <w:lang w:val="en-GB"/>
              </w:rPr>
              <w:t>PERFORMANCES CRITERIAS = academic studies + work experience!!!</w:t>
            </w:r>
          </w:p>
        </w:tc>
      </w:tr>
      <w:tr w:rsidR="004F743C" w:rsidRPr="0057268D" w:rsidTr="00AD6EF1">
        <w:tc>
          <w:tcPr>
            <w:tcW w:w="1734" w:type="dxa"/>
            <w:shd w:val="clear" w:color="auto" w:fill="auto"/>
          </w:tcPr>
          <w:p w:rsidR="004F743C" w:rsidRPr="0057268D" w:rsidRDefault="004F743C" w:rsidP="004F743C">
            <w:pPr>
              <w:jc w:val="center"/>
              <w:rPr>
                <w:sz w:val="18"/>
                <w:szCs w:val="18"/>
                <w:lang w:val="en-GB"/>
              </w:rPr>
            </w:pPr>
            <w:r w:rsidRPr="0057268D">
              <w:rPr>
                <w:sz w:val="18"/>
                <w:szCs w:val="18"/>
                <w:lang w:val="en-GB"/>
              </w:rPr>
              <w:t>Interview 3</w:t>
            </w:r>
          </w:p>
          <w:p w:rsidR="004F743C" w:rsidRPr="0057268D" w:rsidRDefault="004F743C" w:rsidP="004F743C">
            <w:pPr>
              <w:jc w:val="center"/>
              <w:rPr>
                <w:sz w:val="18"/>
                <w:szCs w:val="18"/>
                <w:lang w:val="en-GB"/>
              </w:rPr>
            </w:pPr>
            <w:r w:rsidRPr="0057268D">
              <w:rPr>
                <w:sz w:val="18"/>
                <w:szCs w:val="18"/>
                <w:lang w:val="en-GB"/>
              </w:rPr>
              <w:t>(individual)</w:t>
            </w:r>
          </w:p>
        </w:tc>
        <w:tc>
          <w:tcPr>
            <w:tcW w:w="7368" w:type="dxa"/>
            <w:shd w:val="clear" w:color="auto" w:fill="auto"/>
          </w:tcPr>
          <w:p w:rsidR="004F743C" w:rsidRPr="0057268D" w:rsidRDefault="004F743C" w:rsidP="004F743C">
            <w:pPr>
              <w:rPr>
                <w:sz w:val="18"/>
                <w:szCs w:val="18"/>
                <w:lang w:val="en-GB"/>
              </w:rPr>
            </w:pPr>
            <w:r w:rsidRPr="0057268D">
              <w:rPr>
                <w:sz w:val="18"/>
                <w:szCs w:val="18"/>
                <w:lang w:val="en-GB"/>
              </w:rPr>
              <w:t xml:space="preserve">Preparation: strict methodology and needs to think about EVERYTHING and anticipate a lot </w:t>
            </w:r>
          </w:p>
          <w:p w:rsidR="004F743C" w:rsidRPr="0057268D" w:rsidRDefault="004F743C" w:rsidP="004F743C">
            <w:pPr>
              <w:rPr>
                <w:sz w:val="18"/>
                <w:szCs w:val="18"/>
                <w:lang w:val="en-GB"/>
              </w:rPr>
            </w:pPr>
            <w:r w:rsidRPr="0057268D">
              <w:rPr>
                <w:sz w:val="18"/>
                <w:szCs w:val="18"/>
                <w:lang w:val="en-GB"/>
              </w:rPr>
              <w:t xml:space="preserve">Execution: quality and execution speed </w:t>
            </w:r>
          </w:p>
          <w:p w:rsidR="004F743C" w:rsidRPr="0057268D" w:rsidRDefault="004F743C" w:rsidP="004F743C">
            <w:pPr>
              <w:rPr>
                <w:sz w:val="18"/>
                <w:szCs w:val="18"/>
                <w:lang w:val="en-GB"/>
              </w:rPr>
            </w:pPr>
            <w:r w:rsidRPr="0057268D">
              <w:rPr>
                <w:sz w:val="18"/>
                <w:szCs w:val="18"/>
                <w:lang w:val="en-GB"/>
              </w:rPr>
              <w:t xml:space="preserve">Control: all the time! On site, with the architect and engineers, with team leaders, … </w:t>
            </w:r>
          </w:p>
        </w:tc>
      </w:tr>
    </w:tbl>
    <w:p w:rsidR="004F743C" w:rsidRPr="0057268D" w:rsidRDefault="004F743C" w:rsidP="004F743C">
      <w:pPr>
        <w:rPr>
          <w:sz w:val="18"/>
          <w:szCs w:val="18"/>
          <w:lang w:val="en-GB"/>
        </w:rPr>
      </w:pPr>
    </w:p>
    <w:p w:rsidR="004F743C" w:rsidRPr="0057268D" w:rsidRDefault="004F743C" w:rsidP="004F743C">
      <w:pPr>
        <w:rPr>
          <w:sz w:val="18"/>
          <w:szCs w:val="18"/>
          <w:lang w:val="en-GB"/>
        </w:rPr>
      </w:pPr>
      <w:r w:rsidRPr="0057268D">
        <w:rPr>
          <w:sz w:val="18"/>
          <w:szCs w:val="18"/>
          <w:lang w:val="en-GB"/>
        </w:rPr>
        <w:t xml:space="preserve">Theme 6: </w:t>
      </w:r>
      <w:r w:rsidRPr="0057268D">
        <w:rPr>
          <w:b/>
          <w:color w:val="1F4E79"/>
          <w:sz w:val="18"/>
          <w:szCs w:val="18"/>
          <w:lang w:val="en-GB"/>
        </w:rPr>
        <w:t>Main aspects in the relationship between worksite supervisors and team leaders</w:t>
      </w:r>
    </w:p>
    <w:p w:rsidR="004F743C" w:rsidRPr="0057268D" w:rsidRDefault="004F743C" w:rsidP="004F743C">
      <w:pPr>
        <w:rPr>
          <w:b/>
          <w:i/>
          <w:color w:val="1F4E79"/>
          <w:sz w:val="18"/>
          <w:szCs w:val="18"/>
          <w:lang w:val="en-GB"/>
        </w:rPr>
      </w:pPr>
    </w:p>
    <w:p w:rsidR="004F743C" w:rsidRPr="0057268D" w:rsidRDefault="004F743C" w:rsidP="004F743C">
      <w:pPr>
        <w:rPr>
          <w:b/>
          <w:i/>
          <w:color w:val="1F4E79"/>
          <w:sz w:val="18"/>
          <w:szCs w:val="18"/>
          <w:lang w:val="en-GB"/>
        </w:rPr>
      </w:pPr>
      <w:r w:rsidRPr="0057268D">
        <w:rPr>
          <w:b/>
          <w:i/>
          <w:color w:val="1F4E79"/>
          <w:sz w:val="18"/>
          <w:szCs w:val="18"/>
          <w:lang w:val="en-GB"/>
        </w:rPr>
        <w:t>How can you characterise the main aspects in the relationship between worksite supervisors and team leaders within a larger context of human resources management at worksite at each step: preparation, execution and quality check of the work achieved?</w:t>
      </w:r>
    </w:p>
    <w:p w:rsidR="004F743C" w:rsidRPr="0057268D" w:rsidRDefault="004F743C" w:rsidP="004F743C">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4F743C" w:rsidRPr="0057268D" w:rsidTr="00AD6EF1">
        <w:tc>
          <w:tcPr>
            <w:tcW w:w="1734" w:type="dxa"/>
            <w:shd w:val="clear" w:color="auto" w:fill="auto"/>
          </w:tcPr>
          <w:p w:rsidR="004F743C" w:rsidRPr="0057268D" w:rsidRDefault="004F743C" w:rsidP="004F743C">
            <w:pPr>
              <w:jc w:val="center"/>
              <w:rPr>
                <w:sz w:val="18"/>
                <w:szCs w:val="18"/>
                <w:lang w:val="en-GB"/>
              </w:rPr>
            </w:pPr>
            <w:r w:rsidRPr="0057268D">
              <w:rPr>
                <w:sz w:val="18"/>
                <w:szCs w:val="18"/>
                <w:lang w:val="en-GB"/>
              </w:rPr>
              <w:t>Interview 1</w:t>
            </w:r>
          </w:p>
          <w:p w:rsidR="004F743C" w:rsidRPr="0057268D" w:rsidRDefault="004F743C" w:rsidP="004F743C">
            <w:pPr>
              <w:jc w:val="center"/>
              <w:rPr>
                <w:sz w:val="18"/>
                <w:szCs w:val="18"/>
                <w:lang w:val="en-GB"/>
              </w:rPr>
            </w:pPr>
            <w:r w:rsidRPr="0057268D">
              <w:rPr>
                <w:sz w:val="18"/>
                <w:szCs w:val="18"/>
                <w:lang w:val="en-GB"/>
              </w:rPr>
              <w:t>(individual)</w:t>
            </w:r>
          </w:p>
        </w:tc>
        <w:tc>
          <w:tcPr>
            <w:tcW w:w="7368" w:type="dxa"/>
            <w:shd w:val="clear" w:color="auto" w:fill="auto"/>
          </w:tcPr>
          <w:p w:rsidR="004F743C" w:rsidRPr="0057268D" w:rsidRDefault="004F743C" w:rsidP="004F743C">
            <w:pPr>
              <w:rPr>
                <w:sz w:val="18"/>
                <w:szCs w:val="18"/>
                <w:lang w:val="en-GB"/>
              </w:rPr>
            </w:pPr>
            <w:r w:rsidRPr="0057268D">
              <w:rPr>
                <w:sz w:val="18"/>
                <w:szCs w:val="18"/>
                <w:lang w:val="en-GB"/>
              </w:rPr>
              <w:t>Avoid stress with strong planning (be aware of the time workers need to do the work)</w:t>
            </w:r>
          </w:p>
          <w:p w:rsidR="004F743C" w:rsidRPr="0057268D" w:rsidRDefault="00843C95" w:rsidP="004F743C">
            <w:pPr>
              <w:rPr>
                <w:sz w:val="18"/>
                <w:szCs w:val="18"/>
                <w:lang w:val="en-GB"/>
              </w:rPr>
            </w:pPr>
            <w:r w:rsidRPr="0057268D">
              <w:rPr>
                <w:sz w:val="18"/>
                <w:szCs w:val="18"/>
                <w:lang w:val="en-GB"/>
              </w:rPr>
              <w:t xml:space="preserve">Mutual </w:t>
            </w:r>
            <w:r w:rsidR="004F743C" w:rsidRPr="0057268D">
              <w:rPr>
                <w:sz w:val="18"/>
                <w:szCs w:val="18"/>
                <w:lang w:val="en-GB"/>
              </w:rPr>
              <w:t xml:space="preserve">trust is essential! </w:t>
            </w:r>
          </w:p>
          <w:p w:rsidR="004F743C" w:rsidRPr="0057268D" w:rsidRDefault="004F743C" w:rsidP="004F743C">
            <w:pPr>
              <w:rPr>
                <w:b/>
                <w:sz w:val="18"/>
                <w:szCs w:val="18"/>
                <w:lang w:val="en-GB"/>
              </w:rPr>
            </w:pPr>
            <w:r w:rsidRPr="0057268D">
              <w:rPr>
                <w:sz w:val="18"/>
                <w:szCs w:val="18"/>
                <w:lang w:val="en-GB"/>
              </w:rPr>
              <w:t>Be diplomatic, tactful</w:t>
            </w:r>
          </w:p>
        </w:tc>
      </w:tr>
      <w:tr w:rsidR="004F743C" w:rsidRPr="0057268D" w:rsidTr="00AD6EF1">
        <w:tc>
          <w:tcPr>
            <w:tcW w:w="1734" w:type="dxa"/>
            <w:shd w:val="clear" w:color="auto" w:fill="auto"/>
          </w:tcPr>
          <w:p w:rsidR="004F743C" w:rsidRPr="0057268D" w:rsidRDefault="004F743C" w:rsidP="004F743C">
            <w:pPr>
              <w:jc w:val="center"/>
              <w:rPr>
                <w:sz w:val="18"/>
                <w:szCs w:val="18"/>
                <w:lang w:val="en-GB"/>
              </w:rPr>
            </w:pPr>
            <w:r w:rsidRPr="0057268D">
              <w:rPr>
                <w:sz w:val="18"/>
                <w:szCs w:val="18"/>
                <w:lang w:val="en-GB"/>
              </w:rPr>
              <w:t>Interview 2</w:t>
            </w:r>
          </w:p>
          <w:p w:rsidR="004F743C" w:rsidRPr="0057268D" w:rsidRDefault="004F743C" w:rsidP="004F743C">
            <w:pPr>
              <w:jc w:val="center"/>
              <w:rPr>
                <w:sz w:val="18"/>
                <w:szCs w:val="18"/>
                <w:lang w:val="en-GB"/>
              </w:rPr>
            </w:pPr>
            <w:r w:rsidRPr="0057268D">
              <w:rPr>
                <w:sz w:val="18"/>
                <w:szCs w:val="18"/>
                <w:lang w:val="en-GB"/>
              </w:rPr>
              <w:t>(individual)</w:t>
            </w:r>
          </w:p>
        </w:tc>
        <w:tc>
          <w:tcPr>
            <w:tcW w:w="7368" w:type="dxa"/>
            <w:shd w:val="clear" w:color="auto" w:fill="auto"/>
          </w:tcPr>
          <w:p w:rsidR="004F743C" w:rsidRPr="0057268D" w:rsidRDefault="004F743C" w:rsidP="004F743C">
            <w:pPr>
              <w:rPr>
                <w:sz w:val="18"/>
                <w:szCs w:val="18"/>
                <w:lang w:val="en-GB"/>
              </w:rPr>
            </w:pPr>
            <w:r w:rsidRPr="0057268D">
              <w:rPr>
                <w:sz w:val="18"/>
                <w:szCs w:val="18"/>
                <w:lang w:val="en-GB"/>
              </w:rPr>
              <w:t>WS must absolutely speak about the objectives to his</w:t>
            </w:r>
            <w:r w:rsidR="00843C95" w:rsidRPr="0057268D">
              <w:rPr>
                <w:sz w:val="18"/>
                <w:szCs w:val="18"/>
                <w:lang w:val="en-GB"/>
              </w:rPr>
              <w:t>/her</w:t>
            </w:r>
            <w:r w:rsidRPr="0057268D">
              <w:rPr>
                <w:sz w:val="18"/>
                <w:szCs w:val="18"/>
                <w:lang w:val="en-GB"/>
              </w:rPr>
              <w:t xml:space="preserve"> team leader. They need to trust each other and work together in order to reach the objectives.</w:t>
            </w:r>
          </w:p>
        </w:tc>
      </w:tr>
      <w:tr w:rsidR="004F743C" w:rsidRPr="0057268D" w:rsidTr="00AD6EF1">
        <w:tc>
          <w:tcPr>
            <w:tcW w:w="1734" w:type="dxa"/>
            <w:shd w:val="clear" w:color="auto" w:fill="auto"/>
          </w:tcPr>
          <w:p w:rsidR="004F743C" w:rsidRPr="0057268D" w:rsidRDefault="004F743C" w:rsidP="004F743C">
            <w:pPr>
              <w:jc w:val="center"/>
              <w:rPr>
                <w:sz w:val="18"/>
                <w:szCs w:val="18"/>
                <w:lang w:val="en-GB"/>
              </w:rPr>
            </w:pPr>
            <w:r w:rsidRPr="0057268D">
              <w:rPr>
                <w:sz w:val="18"/>
                <w:szCs w:val="18"/>
                <w:lang w:val="en-GB"/>
              </w:rPr>
              <w:t>Interview 3</w:t>
            </w:r>
          </w:p>
          <w:p w:rsidR="004F743C" w:rsidRPr="0057268D" w:rsidRDefault="004F743C" w:rsidP="004F743C">
            <w:pPr>
              <w:jc w:val="center"/>
              <w:rPr>
                <w:sz w:val="18"/>
                <w:szCs w:val="18"/>
                <w:lang w:val="en-GB"/>
              </w:rPr>
            </w:pPr>
            <w:r w:rsidRPr="0057268D">
              <w:rPr>
                <w:sz w:val="18"/>
                <w:szCs w:val="18"/>
                <w:lang w:val="en-GB"/>
              </w:rPr>
              <w:t>(individual)</w:t>
            </w:r>
          </w:p>
        </w:tc>
        <w:tc>
          <w:tcPr>
            <w:tcW w:w="7368" w:type="dxa"/>
            <w:shd w:val="clear" w:color="auto" w:fill="auto"/>
          </w:tcPr>
          <w:p w:rsidR="004F743C" w:rsidRPr="0057268D" w:rsidRDefault="004F743C" w:rsidP="004F743C">
            <w:pPr>
              <w:rPr>
                <w:sz w:val="18"/>
                <w:szCs w:val="18"/>
                <w:lang w:val="en-GB"/>
              </w:rPr>
            </w:pPr>
            <w:r w:rsidRPr="0057268D">
              <w:rPr>
                <w:sz w:val="18"/>
                <w:szCs w:val="18"/>
                <w:lang w:val="en-GB"/>
              </w:rPr>
              <w:t>WS gives the necessary means to lead the project to its end. They must be the link between company means and building sites. He</w:t>
            </w:r>
            <w:r w:rsidR="00843C95" w:rsidRPr="0057268D">
              <w:rPr>
                <w:sz w:val="18"/>
                <w:szCs w:val="18"/>
                <w:lang w:val="en-GB"/>
              </w:rPr>
              <w:t>/she</w:t>
            </w:r>
            <w:r w:rsidRPr="0057268D">
              <w:rPr>
                <w:sz w:val="18"/>
                <w:szCs w:val="18"/>
                <w:lang w:val="en-GB"/>
              </w:rPr>
              <w:t xml:space="preserve"> will deal with the big problems on the building site (little problems can be managed by team leaders)</w:t>
            </w:r>
          </w:p>
          <w:p w:rsidR="004F743C" w:rsidRPr="0057268D" w:rsidRDefault="004F743C" w:rsidP="004F743C">
            <w:pPr>
              <w:rPr>
                <w:sz w:val="18"/>
                <w:szCs w:val="18"/>
                <w:lang w:val="en-GB"/>
              </w:rPr>
            </w:pPr>
            <w:r w:rsidRPr="0057268D">
              <w:rPr>
                <w:sz w:val="18"/>
                <w:szCs w:val="18"/>
                <w:lang w:val="en-GB"/>
              </w:rPr>
              <w:t xml:space="preserve">Collaboration between both actors is crucial! Worksite supervisors give the team leaders the instructions, plans, specificities they leaned and team leaders needs to do the work practically with their teams. </w:t>
            </w:r>
          </w:p>
        </w:tc>
      </w:tr>
    </w:tbl>
    <w:p w:rsidR="004F743C" w:rsidRPr="0057268D" w:rsidRDefault="004F743C" w:rsidP="004F743C">
      <w:pPr>
        <w:rPr>
          <w:sz w:val="18"/>
          <w:szCs w:val="18"/>
          <w:lang w:val="en-GB"/>
        </w:rPr>
      </w:pPr>
    </w:p>
    <w:p w:rsidR="004F743C" w:rsidRPr="0057268D" w:rsidRDefault="004F743C" w:rsidP="004F743C">
      <w:pPr>
        <w:rPr>
          <w:b/>
          <w:i/>
          <w:color w:val="1F4E79"/>
          <w:sz w:val="18"/>
          <w:szCs w:val="18"/>
          <w:lang w:val="en-GB"/>
        </w:rPr>
      </w:pPr>
      <w:r w:rsidRPr="0057268D">
        <w:rPr>
          <w:sz w:val="18"/>
          <w:szCs w:val="18"/>
          <w:lang w:val="en-GB"/>
        </w:rPr>
        <w:t xml:space="preserve">Theme 7: </w:t>
      </w:r>
      <w:r w:rsidRPr="0057268D">
        <w:rPr>
          <w:b/>
          <w:color w:val="1F4E79"/>
          <w:sz w:val="18"/>
          <w:szCs w:val="18"/>
          <w:lang w:val="en-GB"/>
        </w:rPr>
        <w:t>Recruitment of worksite supervisors</w:t>
      </w:r>
    </w:p>
    <w:p w:rsidR="004F743C" w:rsidRPr="0057268D" w:rsidRDefault="004F743C" w:rsidP="004F743C">
      <w:pPr>
        <w:rPr>
          <w:sz w:val="18"/>
          <w:szCs w:val="18"/>
          <w:lang w:val="en-GB"/>
        </w:rPr>
      </w:pPr>
    </w:p>
    <w:p w:rsidR="004F743C" w:rsidRPr="0057268D" w:rsidRDefault="004F743C" w:rsidP="004F743C">
      <w:pPr>
        <w:rPr>
          <w:b/>
          <w:i/>
          <w:color w:val="1F4E79"/>
          <w:sz w:val="18"/>
          <w:szCs w:val="18"/>
          <w:lang w:val="en-GB"/>
        </w:rPr>
      </w:pPr>
      <w:r w:rsidRPr="0057268D">
        <w:rPr>
          <w:b/>
          <w:i/>
          <w:color w:val="1F4E79"/>
          <w:sz w:val="18"/>
          <w:szCs w:val="18"/>
          <w:lang w:val="en-GB"/>
        </w:rPr>
        <w:t>How do companies currently recruit worksite supervisors: internal or external promotion, graduates, after specific in-job training? What kind of difficulties do companies actually meet?</w:t>
      </w:r>
    </w:p>
    <w:p w:rsidR="004F743C" w:rsidRPr="0057268D" w:rsidRDefault="004F743C" w:rsidP="004F743C">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4F743C" w:rsidRPr="0057268D" w:rsidTr="00AD6EF1">
        <w:tc>
          <w:tcPr>
            <w:tcW w:w="1734" w:type="dxa"/>
            <w:shd w:val="clear" w:color="auto" w:fill="auto"/>
          </w:tcPr>
          <w:p w:rsidR="004F743C" w:rsidRPr="0057268D" w:rsidRDefault="004F743C" w:rsidP="004F743C">
            <w:pPr>
              <w:jc w:val="center"/>
              <w:rPr>
                <w:sz w:val="18"/>
                <w:szCs w:val="18"/>
                <w:lang w:val="en-GB"/>
              </w:rPr>
            </w:pPr>
            <w:r w:rsidRPr="0057268D">
              <w:rPr>
                <w:sz w:val="18"/>
                <w:szCs w:val="18"/>
                <w:lang w:val="en-GB"/>
              </w:rPr>
              <w:t>Interview 1</w:t>
            </w:r>
          </w:p>
          <w:p w:rsidR="004F743C" w:rsidRPr="0057268D" w:rsidRDefault="004F743C" w:rsidP="004F743C">
            <w:pPr>
              <w:jc w:val="center"/>
              <w:rPr>
                <w:sz w:val="18"/>
                <w:szCs w:val="18"/>
                <w:lang w:val="en-GB"/>
              </w:rPr>
            </w:pPr>
            <w:r w:rsidRPr="0057268D">
              <w:rPr>
                <w:sz w:val="18"/>
                <w:szCs w:val="18"/>
                <w:lang w:val="en-GB"/>
              </w:rPr>
              <w:t>(individual)</w:t>
            </w:r>
          </w:p>
        </w:tc>
        <w:tc>
          <w:tcPr>
            <w:tcW w:w="7368" w:type="dxa"/>
            <w:shd w:val="clear" w:color="auto" w:fill="auto"/>
          </w:tcPr>
          <w:p w:rsidR="004F743C" w:rsidRPr="0057268D" w:rsidRDefault="004F743C" w:rsidP="004F743C">
            <w:pPr>
              <w:rPr>
                <w:b/>
                <w:sz w:val="18"/>
                <w:szCs w:val="18"/>
                <w:lang w:val="en-GB"/>
              </w:rPr>
            </w:pPr>
            <w:r w:rsidRPr="0057268D">
              <w:rPr>
                <w:sz w:val="18"/>
                <w:szCs w:val="18"/>
                <w:lang w:val="en-GB"/>
              </w:rPr>
              <w:t>If possible, internally as the person already knows how the company works but as they need to have many different and various abilities, recruitment could occur externally with candidates such as engineers or bachelors.</w:t>
            </w:r>
          </w:p>
        </w:tc>
      </w:tr>
      <w:tr w:rsidR="004F743C" w:rsidRPr="0057268D" w:rsidTr="00AD6EF1">
        <w:tc>
          <w:tcPr>
            <w:tcW w:w="1734" w:type="dxa"/>
            <w:shd w:val="clear" w:color="auto" w:fill="auto"/>
          </w:tcPr>
          <w:p w:rsidR="004F743C" w:rsidRPr="0057268D" w:rsidRDefault="004F743C" w:rsidP="004F743C">
            <w:pPr>
              <w:jc w:val="center"/>
              <w:rPr>
                <w:sz w:val="18"/>
                <w:szCs w:val="18"/>
                <w:lang w:val="en-GB"/>
              </w:rPr>
            </w:pPr>
            <w:r w:rsidRPr="0057268D">
              <w:rPr>
                <w:sz w:val="18"/>
                <w:szCs w:val="18"/>
                <w:lang w:val="en-GB"/>
              </w:rPr>
              <w:t>Interview 2</w:t>
            </w:r>
          </w:p>
          <w:p w:rsidR="004F743C" w:rsidRPr="0057268D" w:rsidRDefault="004F743C" w:rsidP="004F743C">
            <w:pPr>
              <w:jc w:val="center"/>
              <w:rPr>
                <w:sz w:val="18"/>
                <w:szCs w:val="18"/>
                <w:lang w:val="en-GB"/>
              </w:rPr>
            </w:pPr>
            <w:r w:rsidRPr="0057268D">
              <w:rPr>
                <w:sz w:val="18"/>
                <w:szCs w:val="18"/>
                <w:lang w:val="en-GB"/>
              </w:rPr>
              <w:t>(individual)</w:t>
            </w:r>
          </w:p>
        </w:tc>
        <w:tc>
          <w:tcPr>
            <w:tcW w:w="7368" w:type="dxa"/>
            <w:shd w:val="clear" w:color="auto" w:fill="auto"/>
          </w:tcPr>
          <w:p w:rsidR="004F743C" w:rsidRPr="0057268D" w:rsidRDefault="004F743C" w:rsidP="004F743C">
            <w:pPr>
              <w:rPr>
                <w:sz w:val="18"/>
                <w:szCs w:val="18"/>
                <w:lang w:val="en-GB"/>
              </w:rPr>
            </w:pPr>
            <w:r w:rsidRPr="0057268D">
              <w:rPr>
                <w:sz w:val="18"/>
                <w:szCs w:val="18"/>
                <w:lang w:val="en-GB"/>
              </w:rPr>
              <w:t>Academic studies + work experience in the company if possible before being recognized as worksite supervisor.</w:t>
            </w:r>
          </w:p>
        </w:tc>
      </w:tr>
      <w:tr w:rsidR="004F743C" w:rsidRPr="0057268D" w:rsidTr="00AD6EF1">
        <w:tc>
          <w:tcPr>
            <w:tcW w:w="1734" w:type="dxa"/>
            <w:shd w:val="clear" w:color="auto" w:fill="auto"/>
          </w:tcPr>
          <w:p w:rsidR="004F743C" w:rsidRPr="0057268D" w:rsidRDefault="004F743C" w:rsidP="004F743C">
            <w:pPr>
              <w:jc w:val="center"/>
              <w:rPr>
                <w:sz w:val="18"/>
                <w:szCs w:val="18"/>
                <w:lang w:val="en-GB"/>
              </w:rPr>
            </w:pPr>
            <w:r w:rsidRPr="0057268D">
              <w:rPr>
                <w:sz w:val="18"/>
                <w:szCs w:val="18"/>
                <w:lang w:val="en-GB"/>
              </w:rPr>
              <w:t>Interview 3</w:t>
            </w:r>
          </w:p>
          <w:p w:rsidR="004F743C" w:rsidRPr="0057268D" w:rsidRDefault="004F743C" w:rsidP="004F743C">
            <w:pPr>
              <w:jc w:val="center"/>
              <w:rPr>
                <w:sz w:val="18"/>
                <w:szCs w:val="18"/>
                <w:lang w:val="en-GB"/>
              </w:rPr>
            </w:pPr>
            <w:r w:rsidRPr="0057268D">
              <w:rPr>
                <w:sz w:val="18"/>
                <w:szCs w:val="18"/>
                <w:lang w:val="en-GB"/>
              </w:rPr>
              <w:t>(individual)</w:t>
            </w:r>
          </w:p>
        </w:tc>
        <w:tc>
          <w:tcPr>
            <w:tcW w:w="7368" w:type="dxa"/>
            <w:shd w:val="clear" w:color="auto" w:fill="auto"/>
          </w:tcPr>
          <w:p w:rsidR="004F743C" w:rsidRPr="0057268D" w:rsidRDefault="004F743C" w:rsidP="004F743C">
            <w:pPr>
              <w:rPr>
                <w:sz w:val="18"/>
                <w:szCs w:val="18"/>
                <w:lang w:val="en-GB"/>
              </w:rPr>
            </w:pPr>
            <w:r w:rsidRPr="0057268D">
              <w:rPr>
                <w:sz w:val="18"/>
                <w:szCs w:val="18"/>
                <w:lang w:val="en-GB"/>
              </w:rPr>
              <w:t xml:space="preserve">Once again, size of the company makes things different: </w:t>
            </w:r>
          </w:p>
          <w:p w:rsidR="004F743C" w:rsidRPr="0057268D" w:rsidRDefault="004F743C" w:rsidP="004F743C">
            <w:pPr>
              <w:rPr>
                <w:sz w:val="18"/>
                <w:szCs w:val="18"/>
                <w:lang w:val="en-GB"/>
              </w:rPr>
            </w:pPr>
            <w:r w:rsidRPr="0057268D">
              <w:rPr>
                <w:sz w:val="18"/>
                <w:szCs w:val="18"/>
                <w:lang w:val="en-GB"/>
              </w:rPr>
              <w:t xml:space="preserve">Small companies: </w:t>
            </w:r>
          </w:p>
          <w:p w:rsidR="004F743C" w:rsidRPr="0057268D" w:rsidRDefault="004F743C" w:rsidP="004F743C">
            <w:pPr>
              <w:rPr>
                <w:sz w:val="18"/>
                <w:szCs w:val="18"/>
                <w:lang w:val="en-GB"/>
              </w:rPr>
            </w:pPr>
            <w:r w:rsidRPr="0057268D">
              <w:rPr>
                <w:sz w:val="18"/>
                <w:szCs w:val="18"/>
                <w:lang w:val="en-GB"/>
              </w:rPr>
              <w:t xml:space="preserve">Internal recruitment. They know the added value of each worker, its qualities and reliability. </w:t>
            </w:r>
          </w:p>
          <w:p w:rsidR="004F743C" w:rsidRPr="0057268D" w:rsidRDefault="004F743C" w:rsidP="004F743C">
            <w:pPr>
              <w:rPr>
                <w:sz w:val="18"/>
                <w:szCs w:val="18"/>
                <w:lang w:val="en-GB"/>
              </w:rPr>
            </w:pPr>
            <w:r w:rsidRPr="0057268D">
              <w:rPr>
                <w:sz w:val="18"/>
                <w:szCs w:val="18"/>
                <w:lang w:val="en-GB"/>
              </w:rPr>
              <w:t xml:space="preserve">Big companies: </w:t>
            </w:r>
          </w:p>
          <w:p w:rsidR="004F743C" w:rsidRPr="0057268D" w:rsidRDefault="004F743C" w:rsidP="004F743C">
            <w:pPr>
              <w:rPr>
                <w:sz w:val="18"/>
                <w:szCs w:val="18"/>
                <w:lang w:val="en-GB"/>
              </w:rPr>
            </w:pPr>
            <w:r w:rsidRPr="0057268D">
              <w:rPr>
                <w:sz w:val="18"/>
                <w:szCs w:val="18"/>
                <w:lang w:val="en-GB"/>
              </w:rPr>
              <w:t>External recruitment because most of the time, academic studies are required (and valorised, so good considered) but real training really begins within the company before having the title of “worksite supervisor”</w:t>
            </w:r>
          </w:p>
        </w:tc>
      </w:tr>
    </w:tbl>
    <w:p w:rsidR="00FA21A1" w:rsidRPr="0057268D" w:rsidRDefault="00FA21A1" w:rsidP="004F743C">
      <w:pPr>
        <w:rPr>
          <w:sz w:val="18"/>
          <w:szCs w:val="18"/>
          <w:lang w:val="en-GB"/>
        </w:rPr>
      </w:pPr>
    </w:p>
    <w:p w:rsidR="004F743C" w:rsidRPr="0057268D" w:rsidRDefault="004F743C" w:rsidP="004F743C">
      <w:pPr>
        <w:rPr>
          <w:sz w:val="18"/>
          <w:szCs w:val="18"/>
          <w:lang w:val="en-GB"/>
        </w:rPr>
      </w:pPr>
      <w:r w:rsidRPr="0057268D">
        <w:rPr>
          <w:sz w:val="18"/>
          <w:szCs w:val="18"/>
          <w:lang w:val="en-GB"/>
        </w:rPr>
        <w:t xml:space="preserve">Theme 8: </w:t>
      </w:r>
      <w:r w:rsidRPr="0057268D">
        <w:rPr>
          <w:b/>
          <w:color w:val="1F4E79"/>
          <w:sz w:val="18"/>
          <w:szCs w:val="18"/>
          <w:lang w:val="en-GB"/>
        </w:rPr>
        <w:t>Initial education leading to the function of worksite supervisor</w:t>
      </w:r>
    </w:p>
    <w:p w:rsidR="004F743C" w:rsidRPr="0057268D" w:rsidRDefault="004F743C" w:rsidP="004F743C">
      <w:pPr>
        <w:rPr>
          <w:b/>
          <w:i/>
          <w:color w:val="1F4E79"/>
          <w:sz w:val="18"/>
          <w:szCs w:val="18"/>
          <w:lang w:val="en-GB"/>
        </w:rPr>
      </w:pPr>
    </w:p>
    <w:p w:rsidR="004F743C" w:rsidRPr="0057268D" w:rsidRDefault="004F743C" w:rsidP="004F743C">
      <w:pPr>
        <w:rPr>
          <w:b/>
          <w:i/>
          <w:color w:val="1F4E79"/>
          <w:sz w:val="18"/>
          <w:szCs w:val="18"/>
          <w:lang w:val="en-GB"/>
        </w:rPr>
      </w:pPr>
      <w:r w:rsidRPr="0057268D">
        <w:rPr>
          <w:b/>
          <w:i/>
          <w:color w:val="1F4E79"/>
          <w:sz w:val="18"/>
          <w:szCs w:val="18"/>
          <w:lang w:val="en-GB"/>
        </w:rPr>
        <w:t>Do you know available initial education leading to the function of worksite supervisor and what is your opinion regarding the paths proposed?</w:t>
      </w:r>
    </w:p>
    <w:p w:rsidR="004F743C" w:rsidRPr="0057268D" w:rsidRDefault="004F743C" w:rsidP="004F743C">
      <w:pPr>
        <w:rPr>
          <w:sz w:val="18"/>
          <w:szCs w:val="18"/>
          <w:lang w:val="en-GB"/>
        </w:rPr>
      </w:pPr>
      <w:r w:rsidRPr="0057268D">
        <w:rPr>
          <w:sz w:val="18"/>
          <w:szCs w:val="18"/>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4F743C" w:rsidRPr="0057268D" w:rsidTr="00AD6EF1">
        <w:tc>
          <w:tcPr>
            <w:tcW w:w="1734" w:type="dxa"/>
            <w:shd w:val="clear" w:color="auto" w:fill="auto"/>
          </w:tcPr>
          <w:p w:rsidR="004F743C" w:rsidRPr="0057268D" w:rsidRDefault="004F743C" w:rsidP="004F743C">
            <w:pPr>
              <w:jc w:val="center"/>
              <w:rPr>
                <w:sz w:val="18"/>
                <w:szCs w:val="18"/>
                <w:lang w:val="en-GB"/>
              </w:rPr>
            </w:pPr>
            <w:r w:rsidRPr="0057268D">
              <w:rPr>
                <w:sz w:val="18"/>
                <w:szCs w:val="18"/>
                <w:lang w:val="en-GB"/>
              </w:rPr>
              <w:t>Interview 1</w:t>
            </w:r>
          </w:p>
          <w:p w:rsidR="004F743C" w:rsidRPr="0057268D" w:rsidRDefault="004F743C" w:rsidP="004F743C">
            <w:pPr>
              <w:jc w:val="center"/>
              <w:rPr>
                <w:sz w:val="18"/>
                <w:szCs w:val="18"/>
                <w:lang w:val="en-GB"/>
              </w:rPr>
            </w:pPr>
            <w:r w:rsidRPr="0057268D">
              <w:rPr>
                <w:sz w:val="18"/>
                <w:szCs w:val="18"/>
                <w:lang w:val="en-GB"/>
              </w:rPr>
              <w:t>(individual)</w:t>
            </w:r>
          </w:p>
        </w:tc>
        <w:tc>
          <w:tcPr>
            <w:tcW w:w="7368" w:type="dxa"/>
            <w:shd w:val="clear" w:color="auto" w:fill="auto"/>
          </w:tcPr>
          <w:p w:rsidR="004F743C" w:rsidRPr="0057268D" w:rsidRDefault="004F743C" w:rsidP="004F743C">
            <w:pPr>
              <w:rPr>
                <w:b/>
                <w:sz w:val="18"/>
                <w:szCs w:val="18"/>
                <w:lang w:val="en-GB"/>
              </w:rPr>
            </w:pPr>
            <w:r w:rsidRPr="0057268D">
              <w:rPr>
                <w:sz w:val="18"/>
                <w:szCs w:val="18"/>
                <w:lang w:val="en-GB"/>
              </w:rPr>
              <w:t>Bachelor studies in buildings but it is not enough! A strong experience in a company is also necessary.</w:t>
            </w:r>
          </w:p>
        </w:tc>
      </w:tr>
      <w:tr w:rsidR="004F743C" w:rsidRPr="0057268D" w:rsidTr="00AD6EF1">
        <w:tc>
          <w:tcPr>
            <w:tcW w:w="1734" w:type="dxa"/>
            <w:shd w:val="clear" w:color="auto" w:fill="auto"/>
          </w:tcPr>
          <w:p w:rsidR="004F743C" w:rsidRPr="0057268D" w:rsidRDefault="004F743C" w:rsidP="004F743C">
            <w:pPr>
              <w:jc w:val="center"/>
              <w:rPr>
                <w:sz w:val="18"/>
                <w:szCs w:val="18"/>
                <w:lang w:val="en-GB"/>
              </w:rPr>
            </w:pPr>
            <w:r w:rsidRPr="0057268D">
              <w:rPr>
                <w:sz w:val="18"/>
                <w:szCs w:val="18"/>
                <w:lang w:val="en-GB"/>
              </w:rPr>
              <w:t>Interview 2</w:t>
            </w:r>
          </w:p>
          <w:p w:rsidR="004F743C" w:rsidRPr="0057268D" w:rsidRDefault="004F743C" w:rsidP="004F743C">
            <w:pPr>
              <w:jc w:val="center"/>
              <w:rPr>
                <w:sz w:val="18"/>
                <w:szCs w:val="18"/>
                <w:lang w:val="en-GB"/>
              </w:rPr>
            </w:pPr>
            <w:r w:rsidRPr="0057268D">
              <w:rPr>
                <w:sz w:val="18"/>
                <w:szCs w:val="18"/>
                <w:lang w:val="en-GB"/>
              </w:rPr>
              <w:t>(individual)</w:t>
            </w:r>
          </w:p>
        </w:tc>
        <w:tc>
          <w:tcPr>
            <w:tcW w:w="7368" w:type="dxa"/>
            <w:shd w:val="clear" w:color="auto" w:fill="auto"/>
          </w:tcPr>
          <w:p w:rsidR="004F743C" w:rsidRPr="0057268D" w:rsidRDefault="004F743C" w:rsidP="004F743C">
            <w:pPr>
              <w:rPr>
                <w:sz w:val="18"/>
                <w:szCs w:val="18"/>
                <w:lang w:val="en-GB"/>
              </w:rPr>
            </w:pPr>
            <w:r w:rsidRPr="0057268D">
              <w:rPr>
                <w:sz w:val="18"/>
                <w:szCs w:val="18"/>
                <w:lang w:val="en-GB"/>
              </w:rPr>
              <w:t>Bachelor in construction or master (engineer)</w:t>
            </w:r>
          </w:p>
        </w:tc>
      </w:tr>
      <w:tr w:rsidR="004F743C" w:rsidRPr="0057268D" w:rsidTr="00AD6EF1">
        <w:tc>
          <w:tcPr>
            <w:tcW w:w="1734" w:type="dxa"/>
            <w:shd w:val="clear" w:color="auto" w:fill="auto"/>
          </w:tcPr>
          <w:p w:rsidR="004F743C" w:rsidRPr="0057268D" w:rsidRDefault="004F743C" w:rsidP="004F743C">
            <w:pPr>
              <w:jc w:val="center"/>
              <w:rPr>
                <w:sz w:val="18"/>
                <w:szCs w:val="18"/>
                <w:lang w:val="en-GB"/>
              </w:rPr>
            </w:pPr>
            <w:r w:rsidRPr="0057268D">
              <w:rPr>
                <w:sz w:val="18"/>
                <w:szCs w:val="18"/>
                <w:lang w:val="en-GB"/>
              </w:rPr>
              <w:t>Interview 3</w:t>
            </w:r>
          </w:p>
          <w:p w:rsidR="004F743C" w:rsidRPr="0057268D" w:rsidRDefault="004F743C" w:rsidP="004F743C">
            <w:pPr>
              <w:jc w:val="center"/>
              <w:rPr>
                <w:sz w:val="18"/>
                <w:szCs w:val="18"/>
                <w:lang w:val="en-GB"/>
              </w:rPr>
            </w:pPr>
            <w:r w:rsidRPr="0057268D">
              <w:rPr>
                <w:sz w:val="18"/>
                <w:szCs w:val="18"/>
                <w:lang w:val="en-GB"/>
              </w:rPr>
              <w:t>(individual)</w:t>
            </w:r>
          </w:p>
        </w:tc>
        <w:tc>
          <w:tcPr>
            <w:tcW w:w="7368" w:type="dxa"/>
            <w:shd w:val="clear" w:color="auto" w:fill="auto"/>
          </w:tcPr>
          <w:p w:rsidR="004F743C" w:rsidRPr="0057268D" w:rsidRDefault="004F743C" w:rsidP="004F743C">
            <w:pPr>
              <w:rPr>
                <w:sz w:val="18"/>
                <w:szCs w:val="18"/>
                <w:lang w:val="en-GB"/>
              </w:rPr>
            </w:pPr>
            <w:r w:rsidRPr="0057268D">
              <w:rPr>
                <w:sz w:val="18"/>
                <w:szCs w:val="18"/>
                <w:lang w:val="en-GB"/>
              </w:rPr>
              <w:t xml:space="preserve">Master in architecture </w:t>
            </w:r>
          </w:p>
          <w:p w:rsidR="004F743C" w:rsidRPr="0057268D" w:rsidRDefault="004F743C" w:rsidP="004F743C">
            <w:pPr>
              <w:rPr>
                <w:sz w:val="18"/>
                <w:szCs w:val="18"/>
                <w:lang w:val="en-GB"/>
              </w:rPr>
            </w:pPr>
            <w:r w:rsidRPr="0057268D">
              <w:rPr>
                <w:sz w:val="18"/>
                <w:szCs w:val="18"/>
                <w:lang w:val="en-GB"/>
              </w:rPr>
              <w:t xml:space="preserve">Bachelor in construction </w:t>
            </w:r>
          </w:p>
          <w:p w:rsidR="004F743C" w:rsidRPr="0057268D" w:rsidRDefault="004F743C" w:rsidP="004F743C">
            <w:pPr>
              <w:rPr>
                <w:sz w:val="18"/>
                <w:szCs w:val="18"/>
                <w:lang w:val="en-GB"/>
              </w:rPr>
            </w:pPr>
            <w:r w:rsidRPr="0057268D">
              <w:rPr>
                <w:sz w:val="18"/>
                <w:szCs w:val="18"/>
                <w:lang w:val="en-GB"/>
              </w:rPr>
              <w:t>Engineer</w:t>
            </w:r>
          </w:p>
          <w:p w:rsidR="004F743C" w:rsidRPr="0057268D" w:rsidRDefault="004F743C" w:rsidP="004F743C">
            <w:pPr>
              <w:rPr>
                <w:sz w:val="18"/>
                <w:szCs w:val="18"/>
                <w:lang w:val="en-GB"/>
              </w:rPr>
            </w:pPr>
            <w:r w:rsidRPr="0057268D">
              <w:rPr>
                <w:sz w:val="18"/>
                <w:szCs w:val="18"/>
                <w:lang w:val="en-GB"/>
              </w:rPr>
              <w:t xml:space="preserve">Experience in a company (traineeship for example or assistant) is necessary in order to understand field reality (practically and not just theoretically) </w:t>
            </w:r>
          </w:p>
        </w:tc>
      </w:tr>
    </w:tbl>
    <w:p w:rsidR="00F912CB" w:rsidRPr="0057268D" w:rsidRDefault="00F912CB" w:rsidP="004F743C">
      <w:pPr>
        <w:rPr>
          <w:sz w:val="18"/>
          <w:szCs w:val="18"/>
          <w:lang w:val="en-GB"/>
        </w:rPr>
      </w:pPr>
    </w:p>
    <w:p w:rsidR="004F743C" w:rsidRPr="0057268D" w:rsidRDefault="00F912CB" w:rsidP="004F743C">
      <w:pPr>
        <w:rPr>
          <w:sz w:val="18"/>
          <w:szCs w:val="18"/>
          <w:lang w:val="en-GB"/>
        </w:rPr>
      </w:pPr>
      <w:r w:rsidRPr="0057268D">
        <w:rPr>
          <w:sz w:val="18"/>
          <w:szCs w:val="18"/>
          <w:lang w:val="en-GB"/>
        </w:rPr>
        <w:br w:type="page"/>
      </w:r>
    </w:p>
    <w:p w:rsidR="004F743C" w:rsidRPr="0057268D" w:rsidRDefault="004F743C" w:rsidP="004F743C">
      <w:pPr>
        <w:rPr>
          <w:sz w:val="18"/>
          <w:szCs w:val="18"/>
          <w:lang w:val="en-GB"/>
        </w:rPr>
      </w:pPr>
      <w:r w:rsidRPr="0057268D">
        <w:rPr>
          <w:sz w:val="18"/>
          <w:szCs w:val="18"/>
          <w:lang w:val="en-GB"/>
        </w:rPr>
        <w:t xml:space="preserve">Theme 9: </w:t>
      </w:r>
      <w:r w:rsidRPr="0057268D">
        <w:rPr>
          <w:b/>
          <w:color w:val="1F4E79"/>
          <w:sz w:val="18"/>
          <w:szCs w:val="18"/>
          <w:lang w:val="en-GB"/>
        </w:rPr>
        <w:t>Continuing training related to the function of worksite supervisor.</w:t>
      </w:r>
    </w:p>
    <w:p w:rsidR="004F743C" w:rsidRPr="0057268D" w:rsidRDefault="004F743C" w:rsidP="004F743C">
      <w:pPr>
        <w:rPr>
          <w:b/>
          <w:i/>
          <w:color w:val="1F4E79"/>
          <w:sz w:val="18"/>
          <w:szCs w:val="18"/>
          <w:lang w:val="en-GB"/>
        </w:rPr>
      </w:pPr>
    </w:p>
    <w:p w:rsidR="004F743C" w:rsidRPr="0057268D" w:rsidRDefault="004F743C" w:rsidP="004F743C">
      <w:pPr>
        <w:rPr>
          <w:b/>
          <w:i/>
          <w:color w:val="1F4E79"/>
          <w:sz w:val="18"/>
          <w:szCs w:val="18"/>
          <w:lang w:val="en-GB"/>
        </w:rPr>
      </w:pPr>
      <w:r w:rsidRPr="0057268D">
        <w:rPr>
          <w:b/>
          <w:i/>
          <w:color w:val="1F4E79"/>
          <w:sz w:val="18"/>
          <w:szCs w:val="18"/>
          <w:lang w:val="en-GB"/>
        </w:rPr>
        <w:t>Do you know available continuing training likely to improve the function of worksite supervisor and what is your opinion regarding the offer proposed?</w:t>
      </w:r>
    </w:p>
    <w:p w:rsidR="004F743C" w:rsidRPr="0057268D" w:rsidRDefault="004F743C" w:rsidP="004F743C">
      <w:pPr>
        <w:rPr>
          <w:sz w:val="18"/>
          <w:szCs w:val="18"/>
          <w:lang w:val="en-GB"/>
        </w:rPr>
      </w:pPr>
      <w:r w:rsidRPr="0057268D">
        <w:rPr>
          <w:sz w:val="18"/>
          <w:szCs w:val="18"/>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4F743C" w:rsidRPr="0057268D" w:rsidTr="00AD6EF1">
        <w:tc>
          <w:tcPr>
            <w:tcW w:w="1734" w:type="dxa"/>
            <w:shd w:val="clear" w:color="auto" w:fill="auto"/>
          </w:tcPr>
          <w:p w:rsidR="004F743C" w:rsidRPr="0057268D" w:rsidRDefault="004F743C" w:rsidP="004F743C">
            <w:pPr>
              <w:jc w:val="center"/>
              <w:rPr>
                <w:sz w:val="18"/>
                <w:szCs w:val="18"/>
                <w:lang w:val="en-GB"/>
              </w:rPr>
            </w:pPr>
            <w:r w:rsidRPr="0057268D">
              <w:rPr>
                <w:sz w:val="18"/>
                <w:szCs w:val="18"/>
                <w:lang w:val="en-GB"/>
              </w:rPr>
              <w:t>Interview 1</w:t>
            </w:r>
          </w:p>
          <w:p w:rsidR="004F743C" w:rsidRPr="0057268D" w:rsidRDefault="004F743C" w:rsidP="004F743C">
            <w:pPr>
              <w:jc w:val="center"/>
              <w:rPr>
                <w:sz w:val="18"/>
                <w:szCs w:val="18"/>
                <w:lang w:val="en-GB"/>
              </w:rPr>
            </w:pPr>
            <w:r w:rsidRPr="0057268D">
              <w:rPr>
                <w:sz w:val="18"/>
                <w:szCs w:val="18"/>
                <w:lang w:val="en-GB"/>
              </w:rPr>
              <w:t>(individual)</w:t>
            </w:r>
          </w:p>
        </w:tc>
        <w:tc>
          <w:tcPr>
            <w:tcW w:w="7368" w:type="dxa"/>
            <w:shd w:val="clear" w:color="auto" w:fill="auto"/>
          </w:tcPr>
          <w:p w:rsidR="004F743C" w:rsidRPr="0057268D" w:rsidRDefault="004F743C" w:rsidP="004F743C">
            <w:pPr>
              <w:rPr>
                <w:b/>
                <w:sz w:val="18"/>
                <w:szCs w:val="18"/>
                <w:lang w:val="en-GB"/>
              </w:rPr>
            </w:pPr>
            <w:r w:rsidRPr="0057268D">
              <w:rPr>
                <w:sz w:val="18"/>
                <w:szCs w:val="18"/>
                <w:lang w:val="en-GB"/>
              </w:rPr>
              <w:t>IFAPME trainings (further training) because trainings are provided by experienced professional workers.</w:t>
            </w:r>
          </w:p>
        </w:tc>
      </w:tr>
      <w:tr w:rsidR="004F743C" w:rsidRPr="0057268D" w:rsidTr="00AD6EF1">
        <w:tc>
          <w:tcPr>
            <w:tcW w:w="1734" w:type="dxa"/>
            <w:shd w:val="clear" w:color="auto" w:fill="auto"/>
          </w:tcPr>
          <w:p w:rsidR="004F743C" w:rsidRPr="0057268D" w:rsidRDefault="004F743C" w:rsidP="004F743C">
            <w:pPr>
              <w:jc w:val="center"/>
              <w:rPr>
                <w:sz w:val="18"/>
                <w:szCs w:val="18"/>
                <w:lang w:val="en-GB"/>
              </w:rPr>
            </w:pPr>
            <w:r w:rsidRPr="0057268D">
              <w:rPr>
                <w:sz w:val="18"/>
                <w:szCs w:val="18"/>
                <w:lang w:val="en-GB"/>
              </w:rPr>
              <w:t>Interview 2</w:t>
            </w:r>
          </w:p>
          <w:p w:rsidR="004F743C" w:rsidRPr="0057268D" w:rsidRDefault="004F743C" w:rsidP="004F743C">
            <w:pPr>
              <w:jc w:val="center"/>
              <w:rPr>
                <w:sz w:val="18"/>
                <w:szCs w:val="18"/>
                <w:lang w:val="en-GB"/>
              </w:rPr>
            </w:pPr>
            <w:r w:rsidRPr="0057268D">
              <w:rPr>
                <w:sz w:val="18"/>
                <w:szCs w:val="18"/>
                <w:lang w:val="en-GB"/>
              </w:rPr>
              <w:t>(individual)</w:t>
            </w:r>
          </w:p>
        </w:tc>
        <w:tc>
          <w:tcPr>
            <w:tcW w:w="7368" w:type="dxa"/>
            <w:shd w:val="clear" w:color="auto" w:fill="auto"/>
          </w:tcPr>
          <w:p w:rsidR="004F743C" w:rsidRPr="0057268D" w:rsidRDefault="004F743C" w:rsidP="004F743C">
            <w:pPr>
              <w:rPr>
                <w:sz w:val="18"/>
                <w:szCs w:val="18"/>
                <w:lang w:val="en-GB"/>
              </w:rPr>
            </w:pPr>
            <w:r w:rsidRPr="0057268D">
              <w:rPr>
                <w:sz w:val="18"/>
                <w:szCs w:val="18"/>
                <w:lang w:val="en-GB"/>
              </w:rPr>
              <w:t>Master craftsperson and EMEC</w:t>
            </w:r>
          </w:p>
        </w:tc>
      </w:tr>
      <w:tr w:rsidR="004F743C" w:rsidRPr="0057268D" w:rsidTr="00AD6EF1">
        <w:tc>
          <w:tcPr>
            <w:tcW w:w="1734" w:type="dxa"/>
            <w:shd w:val="clear" w:color="auto" w:fill="auto"/>
          </w:tcPr>
          <w:p w:rsidR="004F743C" w:rsidRPr="0057268D" w:rsidRDefault="004F743C" w:rsidP="004F743C">
            <w:pPr>
              <w:jc w:val="center"/>
              <w:rPr>
                <w:sz w:val="18"/>
                <w:szCs w:val="18"/>
                <w:lang w:val="en-GB"/>
              </w:rPr>
            </w:pPr>
            <w:r w:rsidRPr="0057268D">
              <w:rPr>
                <w:sz w:val="18"/>
                <w:szCs w:val="18"/>
                <w:lang w:val="en-GB"/>
              </w:rPr>
              <w:t>Interview 3</w:t>
            </w:r>
          </w:p>
          <w:p w:rsidR="004F743C" w:rsidRPr="0057268D" w:rsidRDefault="004F743C" w:rsidP="004F743C">
            <w:pPr>
              <w:jc w:val="center"/>
              <w:rPr>
                <w:sz w:val="18"/>
                <w:szCs w:val="18"/>
                <w:lang w:val="en-GB"/>
              </w:rPr>
            </w:pPr>
            <w:r w:rsidRPr="0057268D">
              <w:rPr>
                <w:sz w:val="18"/>
                <w:szCs w:val="18"/>
                <w:lang w:val="en-GB"/>
              </w:rPr>
              <w:t>(individual)</w:t>
            </w:r>
          </w:p>
        </w:tc>
        <w:tc>
          <w:tcPr>
            <w:tcW w:w="7368" w:type="dxa"/>
            <w:shd w:val="clear" w:color="auto" w:fill="auto"/>
          </w:tcPr>
          <w:p w:rsidR="004F743C" w:rsidRPr="0057268D" w:rsidRDefault="004F743C" w:rsidP="004F743C">
            <w:pPr>
              <w:rPr>
                <w:sz w:val="18"/>
                <w:szCs w:val="18"/>
                <w:lang w:val="en-GB"/>
              </w:rPr>
            </w:pPr>
            <w:r w:rsidRPr="0057268D">
              <w:rPr>
                <w:sz w:val="18"/>
                <w:szCs w:val="18"/>
                <w:lang w:val="en-GB"/>
              </w:rPr>
              <w:t>EMEC, Construction Confederation trainings</w:t>
            </w:r>
          </w:p>
        </w:tc>
      </w:tr>
    </w:tbl>
    <w:p w:rsidR="004F743C" w:rsidRPr="0057268D" w:rsidRDefault="004F743C" w:rsidP="004F743C">
      <w:pPr>
        <w:jc w:val="center"/>
        <w:rPr>
          <w:sz w:val="18"/>
          <w:szCs w:val="18"/>
          <w:lang w:val="en-GB"/>
        </w:rPr>
      </w:pPr>
    </w:p>
    <w:p w:rsidR="008443ED" w:rsidRPr="0057268D" w:rsidRDefault="008443ED" w:rsidP="008443ED">
      <w:pPr>
        <w:rPr>
          <w:rFonts w:cs="Verdana"/>
          <w:color w:val="000080"/>
          <w:sz w:val="18"/>
          <w:szCs w:val="18"/>
          <w:lang w:val="en-GB"/>
        </w:rPr>
      </w:pPr>
    </w:p>
    <w:p w:rsidR="008443ED" w:rsidRPr="0057268D" w:rsidRDefault="008443ED" w:rsidP="008443ED">
      <w:pPr>
        <w:rPr>
          <w:rFonts w:cs="Verdana"/>
          <w:color w:val="000080"/>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8443ED" w:rsidRPr="0057268D" w:rsidTr="003007D2">
        <w:tc>
          <w:tcPr>
            <w:tcW w:w="9102" w:type="dxa"/>
            <w:shd w:val="clear" w:color="auto" w:fill="auto"/>
          </w:tcPr>
          <w:p w:rsidR="008443ED" w:rsidRPr="0057268D" w:rsidRDefault="008443ED" w:rsidP="003007D2">
            <w:pPr>
              <w:rPr>
                <w:rFonts w:cs="Verdana"/>
                <w:color w:val="000080"/>
                <w:sz w:val="18"/>
                <w:szCs w:val="18"/>
                <w:lang w:val="en-GB"/>
              </w:rPr>
            </w:pPr>
          </w:p>
          <w:p w:rsidR="008443ED" w:rsidRPr="0057268D" w:rsidRDefault="008443ED" w:rsidP="003007D2">
            <w:pPr>
              <w:jc w:val="center"/>
              <w:rPr>
                <w:rFonts w:cs="Verdana"/>
                <w:b/>
                <w:color w:val="000080"/>
                <w:sz w:val="18"/>
                <w:szCs w:val="18"/>
                <w:lang w:val="en-GB"/>
              </w:rPr>
            </w:pPr>
            <w:r w:rsidRPr="0057268D">
              <w:rPr>
                <w:rFonts w:cs="Verdana"/>
                <w:b/>
                <w:color w:val="000080"/>
                <w:sz w:val="18"/>
                <w:szCs w:val="18"/>
                <w:lang w:val="en-GB"/>
              </w:rPr>
              <w:t>Country: United Kingdom (Warrington Collegiate)</w:t>
            </w:r>
          </w:p>
          <w:p w:rsidR="008443ED" w:rsidRPr="0057268D" w:rsidRDefault="008443ED" w:rsidP="003007D2">
            <w:pPr>
              <w:rPr>
                <w:rFonts w:cs="Verdana"/>
                <w:color w:val="000080"/>
                <w:sz w:val="18"/>
                <w:szCs w:val="18"/>
                <w:lang w:val="en-GB"/>
              </w:rPr>
            </w:pPr>
          </w:p>
        </w:tc>
      </w:tr>
    </w:tbl>
    <w:p w:rsidR="008443ED" w:rsidRPr="0057268D" w:rsidRDefault="008443ED" w:rsidP="008443ED">
      <w:pPr>
        <w:rPr>
          <w:b/>
          <w:color w:val="1F4E79"/>
          <w:sz w:val="18"/>
          <w:szCs w:val="18"/>
          <w:lang w:val="en-GB"/>
        </w:rPr>
      </w:pPr>
    </w:p>
    <w:p w:rsidR="00BA1859" w:rsidRPr="0057268D" w:rsidRDefault="00BA1859" w:rsidP="00BA1859">
      <w:pPr>
        <w:rPr>
          <w:sz w:val="18"/>
          <w:szCs w:val="18"/>
          <w:lang w:val="en-GB"/>
        </w:rPr>
      </w:pPr>
      <w:r w:rsidRPr="0057268D">
        <w:rPr>
          <w:sz w:val="18"/>
          <w:szCs w:val="18"/>
          <w:lang w:val="en-GB"/>
        </w:rPr>
        <w:t xml:space="preserve">Theme 1: </w:t>
      </w:r>
      <w:r w:rsidRPr="0057268D">
        <w:rPr>
          <w:b/>
          <w:color w:val="1F4E79"/>
          <w:sz w:val="18"/>
          <w:szCs w:val="18"/>
          <w:lang w:val="en-GB"/>
        </w:rPr>
        <w:t>Characteristics and qualities of a worksite supervisor</w:t>
      </w:r>
    </w:p>
    <w:p w:rsidR="00BA1859" w:rsidRPr="0057268D" w:rsidRDefault="00BA1859" w:rsidP="00BA1859">
      <w:pPr>
        <w:rPr>
          <w:b/>
          <w:i/>
          <w:color w:val="1F4E79"/>
          <w:sz w:val="18"/>
          <w:szCs w:val="18"/>
          <w:lang w:val="en-GB"/>
        </w:rPr>
      </w:pPr>
    </w:p>
    <w:p w:rsidR="00BA1859" w:rsidRPr="0057268D" w:rsidRDefault="00BA1859" w:rsidP="00BA1859">
      <w:pPr>
        <w:rPr>
          <w:b/>
          <w:i/>
          <w:color w:val="1F4E79"/>
          <w:sz w:val="18"/>
          <w:szCs w:val="18"/>
          <w:lang w:val="en-GB"/>
        </w:rPr>
      </w:pPr>
      <w:r w:rsidRPr="0057268D">
        <w:rPr>
          <w:b/>
          <w:i/>
          <w:color w:val="1F4E79"/>
          <w:sz w:val="18"/>
          <w:szCs w:val="18"/>
          <w:lang w:val="en-GB"/>
        </w:rPr>
        <w:t>What are the main characteristics/qualities of a worksite supervisor and what are the essential skills needed for this position today?</w:t>
      </w:r>
    </w:p>
    <w:p w:rsidR="00BA1859" w:rsidRPr="0057268D" w:rsidRDefault="00BA1859" w:rsidP="00BA1859">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DW Homes</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 xml:space="preserve">Strong man management skills and understanding of your worker’s needs. To be able to support the workforce around you, you are the link. </w:t>
            </w:r>
          </w:p>
        </w:tc>
      </w:tr>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ISG Construction</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Individually driven with high standards and a proven record of delivering projects, achieving high levels of customer satisfaction and must have effective leadership skills.</w:t>
            </w:r>
          </w:p>
        </w:tc>
      </w:tr>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Conlon</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To be able to understand the building industry. Being able to work to deadlines and follow schedules.</w:t>
            </w:r>
          </w:p>
        </w:tc>
      </w:tr>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Interview 4</w:t>
            </w:r>
          </w:p>
          <w:p w:rsidR="00BA1859" w:rsidRPr="0057268D" w:rsidRDefault="00BA1859" w:rsidP="00E7097D">
            <w:pPr>
              <w:jc w:val="center"/>
              <w:rPr>
                <w:sz w:val="18"/>
                <w:szCs w:val="18"/>
                <w:lang w:val="en-GB"/>
              </w:rPr>
            </w:pPr>
            <w:r w:rsidRPr="0057268D">
              <w:rPr>
                <w:sz w:val="18"/>
                <w:szCs w:val="18"/>
                <w:lang w:val="en-GB"/>
              </w:rPr>
              <w:t>(focus group)</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Driven and conscientious person, with high standards and extensive on-site knowledge.</w:t>
            </w:r>
          </w:p>
        </w:tc>
      </w:tr>
    </w:tbl>
    <w:p w:rsidR="00BA1859" w:rsidRPr="0057268D" w:rsidRDefault="00BA1859" w:rsidP="00BA1859">
      <w:pPr>
        <w:rPr>
          <w:sz w:val="18"/>
          <w:szCs w:val="18"/>
          <w:lang w:val="en-GB"/>
        </w:rPr>
      </w:pPr>
    </w:p>
    <w:p w:rsidR="00BA1859" w:rsidRPr="0057268D" w:rsidRDefault="00BA1859" w:rsidP="00BA1859">
      <w:pPr>
        <w:rPr>
          <w:sz w:val="18"/>
          <w:szCs w:val="18"/>
          <w:lang w:val="en-GB"/>
        </w:rPr>
      </w:pPr>
      <w:r w:rsidRPr="0057268D">
        <w:rPr>
          <w:sz w:val="18"/>
          <w:szCs w:val="18"/>
          <w:lang w:val="en-GB"/>
        </w:rPr>
        <w:t xml:space="preserve">Theme 2: </w:t>
      </w:r>
      <w:r w:rsidRPr="0057268D">
        <w:rPr>
          <w:b/>
          <w:color w:val="1F4E79"/>
          <w:sz w:val="18"/>
          <w:szCs w:val="18"/>
          <w:lang w:val="en-GB"/>
        </w:rPr>
        <w:t>Changes within the worksite environment</w:t>
      </w:r>
    </w:p>
    <w:p w:rsidR="00BA1859" w:rsidRPr="0057268D" w:rsidRDefault="00BA1859" w:rsidP="00BA1859">
      <w:pPr>
        <w:rPr>
          <w:b/>
          <w:i/>
          <w:color w:val="1F4E79"/>
          <w:sz w:val="18"/>
          <w:szCs w:val="18"/>
          <w:lang w:val="en-GB"/>
        </w:rPr>
      </w:pPr>
    </w:p>
    <w:p w:rsidR="00BA1859" w:rsidRPr="0057268D" w:rsidRDefault="00BA1859" w:rsidP="00BA1859">
      <w:pPr>
        <w:rPr>
          <w:b/>
          <w:i/>
          <w:color w:val="1F4E79"/>
          <w:sz w:val="18"/>
          <w:szCs w:val="18"/>
          <w:lang w:val="en-GB"/>
        </w:rPr>
      </w:pPr>
      <w:r w:rsidRPr="0057268D">
        <w:rPr>
          <w:b/>
          <w:i/>
          <w:color w:val="1F4E79"/>
          <w:sz w:val="18"/>
          <w:szCs w:val="18"/>
          <w:lang w:val="en-GB"/>
        </w:rPr>
        <w:t>What have been the major changes within the worksite environment in relation to the job role of a worksite supervisor over the last five years? Which of these changes do you feel are most important to ensure that the role of worksite supervisor develops alongside of changes within the industry?</w:t>
      </w:r>
    </w:p>
    <w:p w:rsidR="00BA1859" w:rsidRPr="0057268D" w:rsidRDefault="00BA1859" w:rsidP="00BA1859">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DW Homes</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 xml:space="preserve">One of the main changes is that site managers can move from company to company more frequently. This means the continuing changing of staff members and standards. More focus on customer care (5 star build) lack of quality trades i.e. bricklayers and joiners. </w:t>
            </w:r>
          </w:p>
        </w:tc>
      </w:tr>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ISG Construction</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 xml:space="preserve">To be a company ambassador and take </w:t>
            </w:r>
            <w:r w:rsidRPr="0057268D">
              <w:rPr>
                <w:sz w:val="18"/>
                <w:szCs w:val="18"/>
                <w:lang w:val="en-GB"/>
              </w:rPr>
              <w:pgNum/>
              <w:t>responsibility for the success, profitability, safety, quality and delivery and programme compliance of allocated projects.</w:t>
            </w:r>
          </w:p>
        </w:tc>
      </w:tr>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Conlon</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The supervisor is expected to be up to date with modern day technology and the sustainable requirements of a 21</w:t>
            </w:r>
            <w:r w:rsidRPr="0057268D">
              <w:rPr>
                <w:sz w:val="18"/>
                <w:szCs w:val="18"/>
                <w:vertAlign w:val="superscript"/>
                <w:lang w:val="en-GB"/>
              </w:rPr>
              <w:t>st</w:t>
            </w:r>
            <w:r w:rsidRPr="0057268D">
              <w:rPr>
                <w:sz w:val="18"/>
                <w:szCs w:val="18"/>
                <w:lang w:val="en-GB"/>
              </w:rPr>
              <w:t xml:space="preserve"> century construction project.</w:t>
            </w:r>
          </w:p>
        </w:tc>
      </w:tr>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Interview 4</w:t>
            </w:r>
          </w:p>
          <w:p w:rsidR="00BA1859" w:rsidRPr="0057268D" w:rsidRDefault="00BA1859" w:rsidP="00E7097D">
            <w:pPr>
              <w:jc w:val="center"/>
              <w:rPr>
                <w:sz w:val="18"/>
                <w:szCs w:val="18"/>
                <w:lang w:val="en-GB"/>
              </w:rPr>
            </w:pPr>
            <w:r w:rsidRPr="0057268D">
              <w:rPr>
                <w:sz w:val="18"/>
                <w:szCs w:val="18"/>
                <w:lang w:val="en-GB"/>
              </w:rPr>
              <w:t>(focus group)</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Greater roles and responsibilities within the company, possible financial incentives.</w:t>
            </w:r>
          </w:p>
        </w:tc>
      </w:tr>
    </w:tbl>
    <w:p w:rsidR="00BA1859" w:rsidRPr="0057268D" w:rsidRDefault="00BA1859" w:rsidP="00BA1859">
      <w:pPr>
        <w:jc w:val="center"/>
        <w:rPr>
          <w:sz w:val="18"/>
          <w:szCs w:val="18"/>
          <w:lang w:val="en-GB"/>
        </w:rPr>
      </w:pPr>
    </w:p>
    <w:p w:rsidR="00BA1859" w:rsidRPr="0057268D" w:rsidRDefault="00BA1859" w:rsidP="00BA1859">
      <w:pPr>
        <w:rPr>
          <w:b/>
          <w:color w:val="1F4E79"/>
          <w:sz w:val="18"/>
          <w:szCs w:val="18"/>
          <w:lang w:val="en-GB"/>
        </w:rPr>
      </w:pPr>
      <w:r w:rsidRPr="0057268D">
        <w:rPr>
          <w:sz w:val="18"/>
          <w:szCs w:val="18"/>
          <w:lang w:val="en-GB"/>
        </w:rPr>
        <w:t xml:space="preserve">Theme 3: </w:t>
      </w:r>
      <w:r w:rsidRPr="0057268D">
        <w:rPr>
          <w:b/>
          <w:color w:val="1F4E79"/>
          <w:sz w:val="18"/>
          <w:szCs w:val="18"/>
          <w:lang w:val="en-GB"/>
        </w:rPr>
        <w:t>Changes of expectations expressed by foremen and company managers of what is needed in a worksite supervisor</w:t>
      </w:r>
    </w:p>
    <w:p w:rsidR="00BA1859" w:rsidRPr="0057268D" w:rsidRDefault="00BA1859" w:rsidP="00BA1859">
      <w:pPr>
        <w:rPr>
          <w:sz w:val="18"/>
          <w:szCs w:val="18"/>
          <w:lang w:val="en-GB"/>
        </w:rPr>
      </w:pPr>
    </w:p>
    <w:p w:rsidR="00BA1859" w:rsidRPr="0057268D" w:rsidRDefault="00BA1859" w:rsidP="00BA1859">
      <w:pPr>
        <w:rPr>
          <w:b/>
          <w:i/>
          <w:color w:val="1F4E79"/>
          <w:sz w:val="18"/>
          <w:szCs w:val="18"/>
          <w:lang w:val="en-GB"/>
        </w:rPr>
      </w:pPr>
      <w:r w:rsidRPr="0057268D">
        <w:rPr>
          <w:b/>
          <w:i/>
          <w:color w:val="1F4E79"/>
          <w:sz w:val="18"/>
          <w:szCs w:val="18"/>
          <w:lang w:val="en-GB"/>
        </w:rPr>
        <w:t>Have there been any changes in the last 5 years in what is expected of a worksite supervisor?</w:t>
      </w:r>
    </w:p>
    <w:p w:rsidR="00BA1859" w:rsidRPr="0057268D" w:rsidRDefault="00BA1859" w:rsidP="00BA1859">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DW Homes</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More health and safety tool box talks, on key areas of the build, are required. Better management of stock levels on site and more responsibility and ownership of the job is expected.</w:t>
            </w:r>
          </w:p>
        </w:tc>
      </w:tr>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ISG Construction</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 xml:space="preserve">The candidate should be able to present progress reports, internally and externally and have the skills to create and maintain customer relationships. </w:t>
            </w:r>
          </w:p>
        </w:tc>
      </w:tr>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Conlon</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More responsibility has been put on the site supervisor in recent years, to ensure they fulfil the company’s needs and their role within the project. This is due to the pay structure and the hierarchical requirements within the company.</w:t>
            </w:r>
          </w:p>
        </w:tc>
      </w:tr>
    </w:tbl>
    <w:p w:rsidR="00F912CB" w:rsidRDefault="00F912C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Interview 4</w:t>
            </w:r>
          </w:p>
          <w:p w:rsidR="00BA1859" w:rsidRPr="0057268D" w:rsidRDefault="00BA1859" w:rsidP="00E7097D">
            <w:pPr>
              <w:jc w:val="center"/>
              <w:rPr>
                <w:sz w:val="18"/>
                <w:szCs w:val="18"/>
                <w:lang w:val="en-GB"/>
              </w:rPr>
            </w:pPr>
            <w:r w:rsidRPr="0057268D">
              <w:rPr>
                <w:sz w:val="18"/>
                <w:szCs w:val="18"/>
                <w:lang w:val="en-GB"/>
              </w:rPr>
              <w:t>(focus group)</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Attending more managerial meetings. To be the link between site and managers.</w:t>
            </w:r>
          </w:p>
        </w:tc>
      </w:tr>
    </w:tbl>
    <w:p w:rsidR="00BA1859" w:rsidRPr="0057268D" w:rsidRDefault="00BA1859" w:rsidP="00BA1859">
      <w:pPr>
        <w:rPr>
          <w:sz w:val="18"/>
          <w:szCs w:val="18"/>
          <w:lang w:val="en-GB"/>
        </w:rPr>
      </w:pPr>
    </w:p>
    <w:p w:rsidR="00BA1859" w:rsidRPr="0057268D" w:rsidRDefault="00BA1859" w:rsidP="00BA1859">
      <w:pPr>
        <w:rPr>
          <w:sz w:val="18"/>
          <w:szCs w:val="18"/>
          <w:lang w:val="en-GB"/>
        </w:rPr>
      </w:pPr>
      <w:r w:rsidRPr="0057268D">
        <w:rPr>
          <w:sz w:val="18"/>
          <w:szCs w:val="18"/>
          <w:lang w:val="en-GB"/>
        </w:rPr>
        <w:t xml:space="preserve">Theme 4: </w:t>
      </w:r>
      <w:r w:rsidRPr="0057268D">
        <w:rPr>
          <w:b/>
          <w:color w:val="1F4E79"/>
          <w:sz w:val="18"/>
          <w:szCs w:val="18"/>
          <w:lang w:val="en-GB"/>
        </w:rPr>
        <w:t>Organisational, financial and human resources management of the worksite</w:t>
      </w:r>
    </w:p>
    <w:p w:rsidR="00BA1859" w:rsidRPr="0057268D" w:rsidRDefault="00BA1859" w:rsidP="00BA1859">
      <w:pPr>
        <w:rPr>
          <w:b/>
          <w:i/>
          <w:color w:val="1F4E79"/>
          <w:sz w:val="18"/>
          <w:szCs w:val="18"/>
          <w:lang w:val="en-GB"/>
        </w:rPr>
      </w:pPr>
    </w:p>
    <w:p w:rsidR="00BA1859" w:rsidRPr="0057268D" w:rsidRDefault="00BA1859" w:rsidP="00BA1859">
      <w:pPr>
        <w:rPr>
          <w:b/>
          <w:i/>
          <w:color w:val="1F4E79"/>
          <w:sz w:val="18"/>
          <w:szCs w:val="18"/>
          <w:lang w:val="en-GB"/>
        </w:rPr>
      </w:pPr>
      <w:r w:rsidRPr="0057268D">
        <w:rPr>
          <w:b/>
          <w:i/>
          <w:color w:val="1F4E79"/>
          <w:sz w:val="18"/>
          <w:szCs w:val="18"/>
          <w:lang w:val="en-GB"/>
        </w:rPr>
        <w:t>How does the worksite supervisor participate in the organisational, financial and human resources management of the worksite today?</w:t>
      </w:r>
    </w:p>
    <w:p w:rsidR="00BA1859" w:rsidRPr="0057268D" w:rsidRDefault="00BA1859" w:rsidP="00BA1859">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DW Homes</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HR plays a major role in supporting and guiding the staff in the building industry. Without this, careers and opportunities in the industry would be very difficult.</w:t>
            </w:r>
          </w:p>
        </w:tc>
      </w:tr>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ISG Construction</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The supervisor will manage subcontractors, in line with time, quality and budget requirements.</w:t>
            </w:r>
          </w:p>
        </w:tc>
      </w:tr>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Conlon</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The supervisor is to deal with everyday issues regarding the workforce, including time management and is also in charge of hiring and firing on site.</w:t>
            </w:r>
          </w:p>
        </w:tc>
      </w:tr>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Interview 4</w:t>
            </w:r>
          </w:p>
          <w:p w:rsidR="00BA1859" w:rsidRPr="0057268D" w:rsidRDefault="00BA1859" w:rsidP="00E7097D">
            <w:pPr>
              <w:jc w:val="center"/>
              <w:rPr>
                <w:sz w:val="18"/>
                <w:szCs w:val="18"/>
                <w:lang w:val="en-GB"/>
              </w:rPr>
            </w:pPr>
            <w:r w:rsidRPr="0057268D">
              <w:rPr>
                <w:sz w:val="18"/>
                <w:szCs w:val="18"/>
                <w:lang w:val="en-GB"/>
              </w:rPr>
              <w:t>(focus group)</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Support all staff. Be aware of any on-site problems and deal with malpractice or insubordination. There are no financial responsibilities to undertake, except to get authorisation for certain materials or costings.</w:t>
            </w:r>
          </w:p>
        </w:tc>
      </w:tr>
    </w:tbl>
    <w:p w:rsidR="00BA1859" w:rsidRPr="0057268D" w:rsidRDefault="00BA1859" w:rsidP="00BA1859">
      <w:pPr>
        <w:rPr>
          <w:sz w:val="18"/>
          <w:szCs w:val="18"/>
          <w:lang w:val="en-GB"/>
        </w:rPr>
      </w:pPr>
    </w:p>
    <w:p w:rsidR="00BA1859" w:rsidRPr="0057268D" w:rsidRDefault="00BA1859" w:rsidP="00BA1859">
      <w:pPr>
        <w:rPr>
          <w:sz w:val="18"/>
          <w:szCs w:val="18"/>
          <w:lang w:val="en-GB"/>
        </w:rPr>
      </w:pPr>
      <w:r w:rsidRPr="0057268D">
        <w:rPr>
          <w:sz w:val="18"/>
          <w:szCs w:val="18"/>
          <w:lang w:val="en-GB"/>
        </w:rPr>
        <w:t xml:space="preserve">Theme 5: </w:t>
      </w:r>
      <w:r w:rsidRPr="0057268D">
        <w:rPr>
          <w:b/>
          <w:color w:val="1F4E79"/>
          <w:sz w:val="18"/>
          <w:szCs w:val="18"/>
          <w:lang w:val="en-GB"/>
        </w:rPr>
        <w:t>Criteria of professional performance</w:t>
      </w:r>
    </w:p>
    <w:p w:rsidR="00BA1859" w:rsidRPr="0057268D" w:rsidRDefault="00BA1859" w:rsidP="00BA1859">
      <w:pPr>
        <w:rPr>
          <w:b/>
          <w:i/>
          <w:color w:val="1F4E79"/>
          <w:sz w:val="18"/>
          <w:szCs w:val="18"/>
          <w:lang w:val="en-GB"/>
        </w:rPr>
      </w:pPr>
    </w:p>
    <w:p w:rsidR="00BA1859" w:rsidRPr="0057268D" w:rsidRDefault="00BA1859" w:rsidP="00BA1859">
      <w:pPr>
        <w:rPr>
          <w:b/>
          <w:i/>
          <w:color w:val="1F4E79"/>
          <w:sz w:val="18"/>
          <w:szCs w:val="18"/>
          <w:lang w:val="en-GB"/>
        </w:rPr>
      </w:pPr>
      <w:r w:rsidRPr="0057268D">
        <w:rPr>
          <w:b/>
          <w:i/>
          <w:color w:val="1F4E79"/>
          <w:sz w:val="18"/>
          <w:szCs w:val="18"/>
          <w:lang w:val="en-GB"/>
        </w:rPr>
        <w:t>What level of professional performance is expected from worksite supervisors at each step: preparation, execution and quality check of the work achieved?</w:t>
      </w:r>
    </w:p>
    <w:p w:rsidR="00BA1859" w:rsidRPr="0057268D" w:rsidRDefault="00BA1859" w:rsidP="00BA1859">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DW Homes</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Supervisors are expected to cross check all elements of health and safety, customer care, production, home inspections, courtesy calls, ordering of materials and checking stock. All the faults that are found must be re-inspected after being put right. Quality inspection will then sign off on the production, including payments for work carried out.</w:t>
            </w:r>
          </w:p>
        </w:tc>
      </w:tr>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ISG Construction</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We expect a “zero defects” approach to quality and for our supervisors to be able to manage, direct and support the project delivery team, in all construction activities.</w:t>
            </w:r>
          </w:p>
        </w:tc>
      </w:tr>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Conlon</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A top level of professionalism is expected at all time from my supervisors. They are expected to work with clients and staff and produce high quality outcomes.</w:t>
            </w:r>
          </w:p>
        </w:tc>
      </w:tr>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Interview 4</w:t>
            </w:r>
          </w:p>
          <w:p w:rsidR="00BA1859" w:rsidRPr="0057268D" w:rsidRDefault="00BA1859" w:rsidP="00E7097D">
            <w:pPr>
              <w:jc w:val="center"/>
              <w:rPr>
                <w:sz w:val="18"/>
                <w:szCs w:val="18"/>
                <w:lang w:val="en-GB"/>
              </w:rPr>
            </w:pPr>
            <w:r w:rsidRPr="0057268D">
              <w:rPr>
                <w:sz w:val="18"/>
                <w:szCs w:val="18"/>
                <w:lang w:val="en-GB"/>
              </w:rPr>
              <w:t>(focus group)</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A high level of professionalism that should filter down through the people on the construction site.</w:t>
            </w:r>
          </w:p>
        </w:tc>
      </w:tr>
    </w:tbl>
    <w:p w:rsidR="00BA1859" w:rsidRPr="0057268D" w:rsidRDefault="00BA1859" w:rsidP="00BA1859">
      <w:pPr>
        <w:rPr>
          <w:sz w:val="18"/>
          <w:szCs w:val="18"/>
          <w:lang w:val="en-GB"/>
        </w:rPr>
      </w:pPr>
    </w:p>
    <w:p w:rsidR="00BA1859" w:rsidRPr="0057268D" w:rsidRDefault="00BA1859" w:rsidP="00BA1859">
      <w:pPr>
        <w:rPr>
          <w:sz w:val="18"/>
          <w:szCs w:val="18"/>
          <w:lang w:val="en-GB"/>
        </w:rPr>
      </w:pPr>
      <w:r w:rsidRPr="0057268D">
        <w:rPr>
          <w:sz w:val="18"/>
          <w:szCs w:val="18"/>
          <w:lang w:val="en-GB"/>
        </w:rPr>
        <w:t xml:space="preserve">Theme 6: </w:t>
      </w:r>
      <w:r w:rsidRPr="0057268D">
        <w:rPr>
          <w:b/>
          <w:color w:val="1F4E79"/>
          <w:sz w:val="18"/>
          <w:szCs w:val="18"/>
          <w:lang w:val="en-GB"/>
        </w:rPr>
        <w:t>Main aspects in the relationship between worksite supervisors and team leaders</w:t>
      </w:r>
    </w:p>
    <w:p w:rsidR="00BA1859" w:rsidRPr="0057268D" w:rsidRDefault="00BA1859" w:rsidP="00BA1859">
      <w:pPr>
        <w:rPr>
          <w:b/>
          <w:i/>
          <w:color w:val="1F4E79"/>
          <w:sz w:val="18"/>
          <w:szCs w:val="18"/>
          <w:lang w:val="en-GB"/>
        </w:rPr>
      </w:pPr>
    </w:p>
    <w:p w:rsidR="00BA1859" w:rsidRPr="0057268D" w:rsidRDefault="00BA1859" w:rsidP="00BA1859">
      <w:pPr>
        <w:rPr>
          <w:b/>
          <w:i/>
          <w:color w:val="1F4E79"/>
          <w:sz w:val="18"/>
          <w:szCs w:val="18"/>
          <w:lang w:val="en-GB"/>
        </w:rPr>
      </w:pPr>
      <w:r w:rsidRPr="0057268D">
        <w:rPr>
          <w:b/>
          <w:i/>
          <w:color w:val="1F4E79"/>
          <w:sz w:val="18"/>
          <w:szCs w:val="18"/>
          <w:lang w:val="en-GB"/>
        </w:rPr>
        <w:t>Are there similarities or differences between worksite supervisors and team leaders within the context of human resources management at the worksite at each step: preparation, execution and quality check of the work achieved? I.e. are there differences in the way that each role would interact with other colleagues and workers</w:t>
      </w:r>
    </w:p>
    <w:p w:rsidR="00BA1859" w:rsidRPr="0057268D" w:rsidRDefault="00BA1859" w:rsidP="00BA1859">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DW Homes</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Daily meetings and toolbox talks are required. Good preparation and communications are necessary with all colleagues. Everyone must be involved in all aspects of the build.  Working together we will achieve a better result.</w:t>
            </w:r>
          </w:p>
        </w:tc>
      </w:tr>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ISG Construction</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Supervisors and team leaders should be on the same page, in relation to the project. This is achieved by, at least once a week, team meetings and quality checks. Clients are also expected to be included with any project issues.</w:t>
            </w:r>
          </w:p>
        </w:tc>
      </w:tr>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Conlon</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Both team leaders and supervisors are expected to work together to attain the same goals. The difference in roles being that the team leader is a constant on site presence, were as the supervisor might have a couple or three jobs to oversee, including being the link between clients and management.</w:t>
            </w:r>
          </w:p>
        </w:tc>
      </w:tr>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Interview 4</w:t>
            </w:r>
          </w:p>
          <w:p w:rsidR="00BA1859" w:rsidRPr="0057268D" w:rsidRDefault="00BA1859" w:rsidP="00E7097D">
            <w:pPr>
              <w:jc w:val="center"/>
              <w:rPr>
                <w:sz w:val="18"/>
                <w:szCs w:val="18"/>
                <w:lang w:val="en-GB"/>
              </w:rPr>
            </w:pPr>
            <w:r w:rsidRPr="0057268D">
              <w:rPr>
                <w:sz w:val="18"/>
                <w:szCs w:val="18"/>
                <w:lang w:val="en-GB"/>
              </w:rPr>
              <w:t>(focus group)</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There should always be a strong professional link between both members of staff. The difference being that the supervisor is the link to management and the team leader is the link to the trades.</w:t>
            </w:r>
          </w:p>
        </w:tc>
      </w:tr>
    </w:tbl>
    <w:p w:rsidR="00BA1859" w:rsidRPr="0057268D" w:rsidRDefault="00BA1859" w:rsidP="00BA1859">
      <w:pPr>
        <w:rPr>
          <w:sz w:val="18"/>
          <w:szCs w:val="18"/>
          <w:lang w:val="en-GB"/>
        </w:rPr>
      </w:pPr>
    </w:p>
    <w:p w:rsidR="00BA1859" w:rsidRPr="0057268D" w:rsidRDefault="00BA1859" w:rsidP="00BA1859">
      <w:pPr>
        <w:rPr>
          <w:b/>
          <w:i/>
          <w:color w:val="1F4E79"/>
          <w:sz w:val="18"/>
          <w:szCs w:val="18"/>
          <w:lang w:val="en-GB"/>
        </w:rPr>
      </w:pPr>
      <w:r w:rsidRPr="0057268D">
        <w:rPr>
          <w:sz w:val="18"/>
          <w:szCs w:val="18"/>
          <w:lang w:val="en-GB"/>
        </w:rPr>
        <w:t xml:space="preserve">Theme 7: </w:t>
      </w:r>
      <w:r w:rsidRPr="0057268D">
        <w:rPr>
          <w:b/>
          <w:color w:val="1F4E79"/>
          <w:sz w:val="18"/>
          <w:szCs w:val="18"/>
          <w:lang w:val="en-GB"/>
        </w:rPr>
        <w:t>Recruitment of worksite supervisors</w:t>
      </w:r>
    </w:p>
    <w:p w:rsidR="00BA1859" w:rsidRPr="0057268D" w:rsidRDefault="00BA1859" w:rsidP="00BA1859">
      <w:pPr>
        <w:rPr>
          <w:sz w:val="18"/>
          <w:szCs w:val="18"/>
          <w:lang w:val="en-GB"/>
        </w:rPr>
      </w:pPr>
    </w:p>
    <w:p w:rsidR="00BA1859" w:rsidRPr="0057268D" w:rsidRDefault="00BA1859" w:rsidP="00BA1859">
      <w:pPr>
        <w:rPr>
          <w:b/>
          <w:i/>
          <w:color w:val="1F4E79"/>
          <w:sz w:val="18"/>
          <w:szCs w:val="18"/>
          <w:lang w:val="en-GB"/>
        </w:rPr>
      </w:pPr>
      <w:r w:rsidRPr="0057268D">
        <w:rPr>
          <w:b/>
          <w:i/>
          <w:color w:val="1F4E79"/>
          <w:sz w:val="18"/>
          <w:szCs w:val="18"/>
          <w:lang w:val="en-GB"/>
        </w:rPr>
        <w:t>How do companies currently recruit worksite supervisors: internal or external promotion, graduates, after specific in-job training? What kind of difficulties do companies actually meet?</w:t>
      </w:r>
    </w:p>
    <w:p w:rsidR="00BA1859" w:rsidRPr="0057268D" w:rsidRDefault="00BA1859" w:rsidP="00BA1859">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DW Homes</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 xml:space="preserve">Internal promotions come first, as we feel it is better to promote the people we know and trust. When they are required, external interviews will be implemented. The construction department will then determine which candidate has the relevant experience or skills for a specific job. </w:t>
            </w:r>
          </w:p>
        </w:tc>
      </w:tr>
    </w:tbl>
    <w:p w:rsidR="00F912CB" w:rsidRDefault="00F912C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ISG Construction</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Firstly, we are devoted to employing young apprentices who are expected to learn a trade, before being trained and in time, promoted to site supervisors. If a project requires specific skills and qualities, then we will advertise. We look for evidence of strong interpersonal and people management skills. A good technical knowledge and awareness of health and safety and environmental procedures. The ability to understand the wider picture while being able to focus on the finer details.</w:t>
            </w:r>
          </w:p>
        </w:tc>
      </w:tr>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Conlon</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We use experienced supervisors that we know will achieve. We recruit from within, unless there is a need to employ somebody knew. If recruiting a new staff member, a detailed cv and references are needed, to prove that the candidate is capable and has the qualities that we look for.</w:t>
            </w:r>
          </w:p>
        </w:tc>
      </w:tr>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Interview 4</w:t>
            </w:r>
          </w:p>
          <w:p w:rsidR="00BA1859" w:rsidRPr="0057268D" w:rsidRDefault="00BA1859" w:rsidP="00E7097D">
            <w:pPr>
              <w:jc w:val="center"/>
              <w:rPr>
                <w:sz w:val="18"/>
                <w:szCs w:val="18"/>
                <w:lang w:val="en-GB"/>
              </w:rPr>
            </w:pPr>
            <w:r w:rsidRPr="0057268D">
              <w:rPr>
                <w:sz w:val="18"/>
                <w:szCs w:val="18"/>
                <w:lang w:val="en-GB"/>
              </w:rPr>
              <w:t>(focus group)</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There is a preference to promote known, current employees, who have worked hard and proven themselves within the company.</w:t>
            </w:r>
          </w:p>
        </w:tc>
      </w:tr>
    </w:tbl>
    <w:p w:rsidR="00BA1859" w:rsidRPr="0057268D" w:rsidRDefault="00BA1859" w:rsidP="00BA1859">
      <w:pPr>
        <w:rPr>
          <w:sz w:val="18"/>
          <w:szCs w:val="18"/>
          <w:lang w:val="en-GB"/>
        </w:rPr>
      </w:pPr>
    </w:p>
    <w:p w:rsidR="00BA1859" w:rsidRPr="0057268D" w:rsidRDefault="00BA1859" w:rsidP="00BA1859">
      <w:pPr>
        <w:rPr>
          <w:sz w:val="18"/>
          <w:szCs w:val="18"/>
          <w:lang w:val="en-GB"/>
        </w:rPr>
      </w:pPr>
      <w:r w:rsidRPr="0057268D">
        <w:rPr>
          <w:sz w:val="18"/>
          <w:szCs w:val="18"/>
          <w:lang w:val="en-GB"/>
        </w:rPr>
        <w:t xml:space="preserve">Theme 8: </w:t>
      </w:r>
      <w:r w:rsidRPr="0057268D">
        <w:rPr>
          <w:b/>
          <w:color w:val="1F4E79"/>
          <w:sz w:val="18"/>
          <w:szCs w:val="18"/>
          <w:lang w:val="en-GB"/>
        </w:rPr>
        <w:t>Initial education leading to the function of worksite supervisor</w:t>
      </w:r>
    </w:p>
    <w:p w:rsidR="00BA1859" w:rsidRPr="0057268D" w:rsidRDefault="00BA1859" w:rsidP="00BA1859">
      <w:pPr>
        <w:rPr>
          <w:b/>
          <w:i/>
          <w:color w:val="1F4E79"/>
          <w:sz w:val="18"/>
          <w:szCs w:val="18"/>
          <w:lang w:val="en-GB"/>
        </w:rPr>
      </w:pPr>
    </w:p>
    <w:p w:rsidR="00BA1859" w:rsidRPr="0057268D" w:rsidRDefault="00BA1859" w:rsidP="00BA1859">
      <w:pPr>
        <w:rPr>
          <w:b/>
          <w:i/>
          <w:color w:val="1F4E79"/>
          <w:sz w:val="18"/>
          <w:szCs w:val="18"/>
          <w:lang w:val="en-GB"/>
        </w:rPr>
      </w:pPr>
      <w:r w:rsidRPr="0057268D">
        <w:rPr>
          <w:b/>
          <w:i/>
          <w:color w:val="1F4E79"/>
          <w:sz w:val="18"/>
          <w:szCs w:val="18"/>
          <w:lang w:val="en-GB"/>
        </w:rPr>
        <w:t>Do you know what qualifications lead to the function of worksite supervisor and what is your opinion about the paths that workers may take? E.g. difference between Vocational training and working your way up through the company</w:t>
      </w:r>
    </w:p>
    <w:p w:rsidR="00BA1859" w:rsidRPr="0057268D" w:rsidRDefault="00BA1859" w:rsidP="00BA1859">
      <w:pPr>
        <w:rPr>
          <w:sz w:val="18"/>
          <w:szCs w:val="18"/>
          <w:lang w:val="en-GB"/>
        </w:rPr>
      </w:pPr>
      <w:r w:rsidRPr="0057268D">
        <w:rPr>
          <w:sz w:val="18"/>
          <w:szCs w:val="18"/>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DW Homes</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In my opinion, it is better to work your way up from an apprentice on site and achieve all the required qualifications that your company believes are necessary to become a site supervisor. This will usually be, up to and including, an NVQ level 3 in a particular trade. If the company see fit to promote you further, they will pay for any further qualifications.</w:t>
            </w:r>
          </w:p>
        </w:tc>
      </w:tr>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ISG Construction</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The best path, I have come to believe, is to be fully trained and promoted by the company. Vocationally trained candidates can appear less confident and lack a certain amount of “savvy”. This can lead to a lack of respect from the work force and have a detrimental effect on production.</w:t>
            </w:r>
          </w:p>
        </w:tc>
      </w:tr>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Conlon</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We look for on-site experience, so management qualifications are not essential but will help to determine a potential supervisor’s credentials.</w:t>
            </w:r>
          </w:p>
        </w:tc>
      </w:tr>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Interview 4</w:t>
            </w:r>
          </w:p>
          <w:p w:rsidR="00BA1859" w:rsidRPr="0057268D" w:rsidRDefault="00BA1859" w:rsidP="00E7097D">
            <w:pPr>
              <w:jc w:val="center"/>
              <w:rPr>
                <w:sz w:val="18"/>
                <w:szCs w:val="18"/>
                <w:lang w:val="en-GB"/>
              </w:rPr>
            </w:pPr>
            <w:r w:rsidRPr="0057268D">
              <w:rPr>
                <w:sz w:val="18"/>
                <w:szCs w:val="18"/>
                <w:lang w:val="en-GB"/>
              </w:rPr>
              <w:t>(focus group)</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 xml:space="preserve">A knowledgeable proven site supervisor with a good track record is preferred and will probably be chosen over an academically trained supervisor with little experience. </w:t>
            </w:r>
          </w:p>
        </w:tc>
      </w:tr>
    </w:tbl>
    <w:p w:rsidR="00BA1859" w:rsidRPr="0057268D" w:rsidRDefault="00BA1859" w:rsidP="00BA1859">
      <w:pPr>
        <w:rPr>
          <w:sz w:val="18"/>
          <w:szCs w:val="18"/>
          <w:lang w:val="en-GB"/>
        </w:rPr>
      </w:pPr>
    </w:p>
    <w:p w:rsidR="00BA1859" w:rsidRPr="0057268D" w:rsidRDefault="00BA1859" w:rsidP="00BA1859">
      <w:pPr>
        <w:rPr>
          <w:sz w:val="18"/>
          <w:szCs w:val="18"/>
          <w:lang w:val="en-GB"/>
        </w:rPr>
      </w:pPr>
      <w:r w:rsidRPr="0057268D">
        <w:rPr>
          <w:sz w:val="18"/>
          <w:szCs w:val="18"/>
          <w:lang w:val="en-GB"/>
        </w:rPr>
        <w:t xml:space="preserve">Theme 9: </w:t>
      </w:r>
      <w:r w:rsidRPr="0057268D">
        <w:rPr>
          <w:b/>
          <w:color w:val="1F4E79"/>
          <w:sz w:val="18"/>
          <w:szCs w:val="18"/>
          <w:lang w:val="en-GB"/>
        </w:rPr>
        <w:t>Continuing training related to the function of worksite supervisor.</w:t>
      </w:r>
    </w:p>
    <w:p w:rsidR="00BA1859" w:rsidRPr="0057268D" w:rsidRDefault="00BA1859" w:rsidP="00BA1859">
      <w:pPr>
        <w:rPr>
          <w:b/>
          <w:i/>
          <w:color w:val="1F4E79"/>
          <w:sz w:val="18"/>
          <w:szCs w:val="18"/>
          <w:lang w:val="en-GB"/>
        </w:rPr>
      </w:pPr>
    </w:p>
    <w:p w:rsidR="00BA1859" w:rsidRPr="0057268D" w:rsidRDefault="00BA1859" w:rsidP="00BA1859">
      <w:pPr>
        <w:rPr>
          <w:b/>
          <w:i/>
          <w:color w:val="1F4E79"/>
          <w:sz w:val="18"/>
          <w:szCs w:val="18"/>
          <w:lang w:val="en-GB"/>
        </w:rPr>
      </w:pPr>
      <w:r w:rsidRPr="0057268D">
        <w:rPr>
          <w:b/>
          <w:i/>
          <w:color w:val="1F4E79"/>
          <w:sz w:val="18"/>
          <w:szCs w:val="18"/>
          <w:lang w:val="en-GB"/>
        </w:rPr>
        <w:t>Do you know what further training is available that may improve the function of the worksite supervisor and what is your opinion regarding the available training?</w:t>
      </w:r>
    </w:p>
    <w:p w:rsidR="00BA1859" w:rsidRPr="0057268D" w:rsidRDefault="00BA1859" w:rsidP="00BA1859">
      <w:pPr>
        <w:rPr>
          <w:sz w:val="18"/>
          <w:szCs w:val="18"/>
          <w:lang w:val="en-GB"/>
        </w:rPr>
      </w:pPr>
      <w:r w:rsidRPr="0057268D">
        <w:rPr>
          <w:sz w:val="18"/>
          <w:szCs w:val="18"/>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DW Homes</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At DW Homes, we have an academy scheme for our site supervisors.</w:t>
            </w:r>
          </w:p>
        </w:tc>
      </w:tr>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ISG Construction</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Our further training can include anything from health and safety (first aid) courses to higher national certificate/diplomas (HNC/HND)</w:t>
            </w:r>
          </w:p>
        </w:tc>
      </w:tr>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Conlon</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There are lots of further education certificates available in construction, such as CSCS and site safety training. If a supervisor is required to undertake any of these, the company will support them.</w:t>
            </w:r>
          </w:p>
        </w:tc>
      </w:tr>
      <w:tr w:rsidR="00BA1859" w:rsidRPr="0057268D" w:rsidTr="00E7097D">
        <w:tc>
          <w:tcPr>
            <w:tcW w:w="1734" w:type="dxa"/>
            <w:shd w:val="clear" w:color="auto" w:fill="auto"/>
          </w:tcPr>
          <w:p w:rsidR="00BA1859" w:rsidRPr="0057268D" w:rsidRDefault="00BA1859" w:rsidP="00E7097D">
            <w:pPr>
              <w:jc w:val="center"/>
              <w:rPr>
                <w:sz w:val="18"/>
                <w:szCs w:val="18"/>
                <w:lang w:val="en-GB"/>
              </w:rPr>
            </w:pPr>
            <w:r w:rsidRPr="0057268D">
              <w:rPr>
                <w:sz w:val="18"/>
                <w:szCs w:val="18"/>
                <w:lang w:val="en-GB"/>
              </w:rPr>
              <w:t>Interview 4</w:t>
            </w:r>
          </w:p>
          <w:p w:rsidR="00BA1859" w:rsidRPr="0057268D" w:rsidRDefault="00BA1859" w:rsidP="00E7097D">
            <w:pPr>
              <w:jc w:val="center"/>
              <w:rPr>
                <w:sz w:val="18"/>
                <w:szCs w:val="18"/>
                <w:lang w:val="en-GB"/>
              </w:rPr>
            </w:pPr>
            <w:r w:rsidRPr="0057268D">
              <w:rPr>
                <w:sz w:val="18"/>
                <w:szCs w:val="18"/>
                <w:lang w:val="en-GB"/>
              </w:rPr>
              <w:t>(focus group)</w:t>
            </w:r>
          </w:p>
        </w:tc>
        <w:tc>
          <w:tcPr>
            <w:tcW w:w="7368" w:type="dxa"/>
            <w:shd w:val="clear" w:color="auto" w:fill="auto"/>
          </w:tcPr>
          <w:p w:rsidR="00BA1859" w:rsidRPr="0057268D" w:rsidRDefault="00BA1859" w:rsidP="00E7097D">
            <w:pPr>
              <w:rPr>
                <w:sz w:val="18"/>
                <w:szCs w:val="18"/>
                <w:lang w:val="en-GB"/>
              </w:rPr>
            </w:pPr>
            <w:r w:rsidRPr="0057268D">
              <w:rPr>
                <w:sz w:val="18"/>
                <w:szCs w:val="18"/>
                <w:lang w:val="en-GB"/>
              </w:rPr>
              <w:t>Companies will provide extra training where needed to benefit the supervisor and in the long run, the company itself.</w:t>
            </w:r>
          </w:p>
        </w:tc>
      </w:tr>
    </w:tbl>
    <w:p w:rsidR="00BA1859" w:rsidRPr="0057268D" w:rsidRDefault="00BA1859" w:rsidP="00BA1859">
      <w:pPr>
        <w:jc w:val="center"/>
        <w:rPr>
          <w:sz w:val="18"/>
          <w:szCs w:val="18"/>
          <w:lang w:val="en-GB"/>
        </w:rPr>
      </w:pPr>
    </w:p>
    <w:p w:rsidR="008443ED" w:rsidRPr="0057268D" w:rsidRDefault="008443ED" w:rsidP="008443ED">
      <w:pPr>
        <w:rPr>
          <w:rFonts w:eastAsia="Calibri"/>
          <w:b/>
          <w:color w:val="2E74B5"/>
          <w:sz w:val="18"/>
          <w:szCs w:val="18"/>
          <w:lang w:val="en-GB"/>
        </w:rPr>
      </w:pPr>
    </w:p>
    <w:p w:rsidR="008C1216" w:rsidRPr="0057268D" w:rsidRDefault="008C1216" w:rsidP="008443ED">
      <w:pPr>
        <w:rPr>
          <w:rFonts w:cs="Verdana"/>
          <w:color w:val="000080"/>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8443ED" w:rsidRPr="0057268D" w:rsidTr="003007D2">
        <w:tc>
          <w:tcPr>
            <w:tcW w:w="9102" w:type="dxa"/>
            <w:shd w:val="clear" w:color="auto" w:fill="auto"/>
          </w:tcPr>
          <w:p w:rsidR="008443ED" w:rsidRPr="0057268D" w:rsidRDefault="008443ED" w:rsidP="003007D2">
            <w:pPr>
              <w:rPr>
                <w:rFonts w:cs="Verdana"/>
                <w:color w:val="000080"/>
                <w:sz w:val="18"/>
                <w:szCs w:val="18"/>
                <w:lang w:val="en-GB"/>
              </w:rPr>
            </w:pPr>
          </w:p>
          <w:p w:rsidR="008443ED" w:rsidRPr="0057268D" w:rsidRDefault="008443ED" w:rsidP="003007D2">
            <w:pPr>
              <w:jc w:val="center"/>
              <w:rPr>
                <w:rFonts w:cs="Verdana"/>
                <w:b/>
                <w:color w:val="000080"/>
                <w:sz w:val="18"/>
                <w:szCs w:val="18"/>
                <w:lang w:val="en-GB"/>
              </w:rPr>
            </w:pPr>
            <w:r w:rsidRPr="0057268D">
              <w:rPr>
                <w:rFonts w:cs="Verdana"/>
                <w:b/>
                <w:color w:val="000080"/>
                <w:sz w:val="18"/>
                <w:szCs w:val="18"/>
                <w:lang w:val="en-GB"/>
              </w:rPr>
              <w:t>Country: Poland (IBE)</w:t>
            </w:r>
          </w:p>
          <w:p w:rsidR="008443ED" w:rsidRPr="0057268D" w:rsidRDefault="008443ED" w:rsidP="003007D2">
            <w:pPr>
              <w:rPr>
                <w:rFonts w:cs="Verdana"/>
                <w:color w:val="000080"/>
                <w:sz w:val="18"/>
                <w:szCs w:val="18"/>
                <w:lang w:val="en-GB"/>
              </w:rPr>
            </w:pPr>
          </w:p>
        </w:tc>
      </w:tr>
    </w:tbl>
    <w:p w:rsidR="008443ED" w:rsidRPr="0057268D" w:rsidRDefault="008443ED" w:rsidP="008443ED">
      <w:pPr>
        <w:jc w:val="center"/>
        <w:rPr>
          <w:sz w:val="18"/>
          <w:szCs w:val="18"/>
          <w:lang w:val="en-GB"/>
        </w:rPr>
      </w:pPr>
    </w:p>
    <w:p w:rsidR="00CA0CB0" w:rsidRPr="0057268D" w:rsidRDefault="00CA0CB0" w:rsidP="00CA0CB0">
      <w:pPr>
        <w:rPr>
          <w:sz w:val="18"/>
          <w:szCs w:val="18"/>
          <w:lang w:val="en-GB"/>
        </w:rPr>
      </w:pPr>
      <w:r w:rsidRPr="0057268D">
        <w:rPr>
          <w:sz w:val="18"/>
          <w:szCs w:val="18"/>
          <w:lang w:val="en-GB"/>
        </w:rPr>
        <w:t xml:space="preserve">Theme 1: </w:t>
      </w:r>
      <w:r w:rsidRPr="0057268D">
        <w:rPr>
          <w:b/>
          <w:color w:val="1F4E79"/>
          <w:sz w:val="18"/>
          <w:szCs w:val="18"/>
          <w:lang w:val="en-GB"/>
        </w:rPr>
        <w:t>Characteristics of worksite supervisor</w:t>
      </w:r>
    </w:p>
    <w:p w:rsidR="00CA0CB0" w:rsidRPr="0057268D" w:rsidRDefault="00CA0CB0" w:rsidP="00CA0CB0">
      <w:pPr>
        <w:rPr>
          <w:b/>
          <w:i/>
          <w:color w:val="1F4E79"/>
          <w:sz w:val="18"/>
          <w:szCs w:val="18"/>
          <w:lang w:val="en-GB"/>
        </w:rPr>
      </w:pPr>
    </w:p>
    <w:p w:rsidR="00CA0CB0" w:rsidRPr="0057268D" w:rsidRDefault="00CA0CB0" w:rsidP="00CA0CB0">
      <w:pPr>
        <w:rPr>
          <w:b/>
          <w:i/>
          <w:color w:val="1F4E79"/>
          <w:sz w:val="18"/>
          <w:szCs w:val="18"/>
          <w:lang w:val="en-GB"/>
        </w:rPr>
      </w:pPr>
      <w:r w:rsidRPr="0057268D">
        <w:rPr>
          <w:b/>
          <w:i/>
          <w:color w:val="1F4E79"/>
          <w:sz w:val="18"/>
          <w:szCs w:val="18"/>
          <w:lang w:val="en-GB"/>
        </w:rPr>
        <w:t>How could you define the main characteristics of worksite supervisor and what is essential in this function today?</w:t>
      </w:r>
    </w:p>
    <w:p w:rsidR="00CA0CB0" w:rsidRPr="0057268D" w:rsidRDefault="00CA0CB0" w:rsidP="00CA0CB0">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1</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2 relevant groups of characteristics – firstly coordination and responsibility, because of highly regulated character of it in Poland and secondly technical/practical skills.</w:t>
            </w:r>
          </w:p>
          <w:p w:rsidR="00CA0CB0" w:rsidRPr="0057268D" w:rsidRDefault="00CA0CB0" w:rsidP="005132B6">
            <w:pPr>
              <w:rPr>
                <w:sz w:val="18"/>
                <w:szCs w:val="18"/>
                <w:lang w:val="en-GB"/>
              </w:rPr>
            </w:pPr>
            <w:r w:rsidRPr="0057268D">
              <w:rPr>
                <w:sz w:val="18"/>
                <w:szCs w:val="18"/>
                <w:lang w:val="en-GB"/>
              </w:rPr>
              <w:t xml:space="preserve">The first group of characteristics is more or less independent from the type of construction, contrary to the technical/practical skills. </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2</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On one hand it should be strong knowledge of construction law and wide technical knowledge (mainly in the field of technology and organization of construction works), together with skills </w:t>
            </w:r>
            <w:r w:rsidRPr="0057268D">
              <w:rPr>
                <w:sz w:val="18"/>
                <w:szCs w:val="18"/>
                <w:lang w:val="en-GB"/>
              </w:rPr>
              <w:lastRenderedPageBreak/>
              <w:t xml:space="preserve">built on this knowledge. On the other hand characteristics connected with process management, including management of resources such as: people, materials, information etc. are essential. </w:t>
            </w:r>
          </w:p>
          <w:p w:rsidR="00CA0CB0" w:rsidRPr="0057268D" w:rsidRDefault="00CA0CB0" w:rsidP="005132B6">
            <w:pPr>
              <w:rPr>
                <w:sz w:val="18"/>
                <w:szCs w:val="18"/>
                <w:lang w:val="en-GB"/>
              </w:rPr>
            </w:pPr>
            <w:r w:rsidRPr="0057268D">
              <w:rPr>
                <w:sz w:val="18"/>
                <w:szCs w:val="18"/>
                <w:lang w:val="en-GB"/>
              </w:rPr>
              <w:t>This work requires a high resistance to stress with a great sense of responsibility and taking into account the ethical context of this work (regardless of the pressures for reducing costs, safety and quality should be placed always before money).</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lastRenderedPageBreak/>
              <w:t>Interview 3</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CA0CB0">
            <w:pPr>
              <w:numPr>
                <w:ilvl w:val="0"/>
                <w:numId w:val="23"/>
              </w:numPr>
              <w:ind w:left="143" w:hanging="143"/>
              <w:rPr>
                <w:sz w:val="18"/>
                <w:szCs w:val="18"/>
                <w:lang w:val="en-GB"/>
              </w:rPr>
            </w:pPr>
            <w:r w:rsidRPr="0057268D">
              <w:rPr>
                <w:sz w:val="18"/>
                <w:szCs w:val="18"/>
                <w:lang w:val="en-GB"/>
              </w:rPr>
              <w:t>technical knowledge in the field of construction, including technology and organization of building works, construction law, costing and scheduling, etc.</w:t>
            </w:r>
          </w:p>
          <w:p w:rsidR="00CA0CB0" w:rsidRPr="0057268D" w:rsidRDefault="00CA0CB0" w:rsidP="00CA0CB0">
            <w:pPr>
              <w:numPr>
                <w:ilvl w:val="0"/>
                <w:numId w:val="23"/>
              </w:numPr>
              <w:ind w:left="143" w:hanging="143"/>
              <w:rPr>
                <w:sz w:val="18"/>
                <w:szCs w:val="18"/>
                <w:lang w:val="en-GB"/>
              </w:rPr>
            </w:pPr>
            <w:r w:rsidRPr="0057268D">
              <w:rPr>
                <w:sz w:val="18"/>
                <w:szCs w:val="18"/>
                <w:lang w:val="en-GB"/>
              </w:rPr>
              <w:t>social competences: the ability to make decisions and manage teams (investments on a large scale – 80 million PLN and more – foremen, civil engineers, team managers, subcontractors, etc.)</w:t>
            </w:r>
          </w:p>
          <w:p w:rsidR="00CA0CB0" w:rsidRPr="0057268D" w:rsidRDefault="00CA0CB0" w:rsidP="00CA0CB0">
            <w:pPr>
              <w:numPr>
                <w:ilvl w:val="0"/>
                <w:numId w:val="23"/>
              </w:numPr>
              <w:ind w:left="143" w:hanging="143"/>
              <w:rPr>
                <w:sz w:val="18"/>
                <w:szCs w:val="18"/>
                <w:lang w:val="en-GB"/>
              </w:rPr>
            </w:pPr>
            <w:r w:rsidRPr="0057268D">
              <w:rPr>
                <w:sz w:val="18"/>
                <w:szCs w:val="18"/>
                <w:lang w:val="en-GB"/>
              </w:rPr>
              <w:t>he/she works on behalf of a general contractor (construction company), which employs so called “supervision staff” [nadzór] (10-15 people in cases of large building sites – they supervise proper management and execution of works, gather documentation, check quantity surveys [obmiary], control subcontractors, settle with building materials suppliers, etc.)</w:t>
            </w:r>
          </w:p>
          <w:p w:rsidR="00CA0CB0" w:rsidRPr="0057268D" w:rsidRDefault="00CA0CB0" w:rsidP="00CA0CB0">
            <w:pPr>
              <w:numPr>
                <w:ilvl w:val="0"/>
                <w:numId w:val="23"/>
              </w:numPr>
              <w:ind w:left="143" w:hanging="143"/>
              <w:rPr>
                <w:sz w:val="18"/>
                <w:szCs w:val="18"/>
                <w:lang w:val="en-GB"/>
              </w:rPr>
            </w:pPr>
            <w:r w:rsidRPr="0057268D">
              <w:rPr>
                <w:sz w:val="18"/>
                <w:szCs w:val="18"/>
                <w:lang w:val="en-GB"/>
              </w:rPr>
              <w:t>resistance to stress – connected with responsibility for safety on site (security and health protection plan – he/she prepares it or asks appropriate person for its preparation, then he/she must control its observance)</w:t>
            </w:r>
          </w:p>
          <w:p w:rsidR="00CA0CB0" w:rsidRPr="0057268D" w:rsidRDefault="00CA0CB0" w:rsidP="00CA0CB0">
            <w:pPr>
              <w:numPr>
                <w:ilvl w:val="0"/>
                <w:numId w:val="23"/>
              </w:numPr>
              <w:ind w:left="143" w:hanging="143"/>
              <w:rPr>
                <w:sz w:val="18"/>
                <w:szCs w:val="18"/>
                <w:lang w:val="en-GB"/>
              </w:rPr>
            </w:pPr>
            <w:r w:rsidRPr="0057268D">
              <w:rPr>
                <w:sz w:val="18"/>
                <w:szCs w:val="18"/>
                <w:lang w:val="en-GB"/>
              </w:rPr>
              <w:t>assertiveness – towards investors, designers, subcontractors, suppliers (e.g. he/she needs to select the best and yet cost effective materials, sometimes also the most suitable subcontractors, etc.); cooperation with designers – he/she has the right to apply to an investor for changes in design solutions; worksite supervisor and investor often have conflicting interests – the later wants to minimize costs of investment and the first one wants to be sure that the profit of his/her company will be sufficient – he/she has to know how to reconcile these different points of view (negotiating skills)</w:t>
            </w:r>
          </w:p>
          <w:p w:rsidR="00CA0CB0" w:rsidRPr="0057268D" w:rsidRDefault="00CA0CB0" w:rsidP="00CA0CB0">
            <w:pPr>
              <w:numPr>
                <w:ilvl w:val="0"/>
                <w:numId w:val="23"/>
              </w:numPr>
              <w:ind w:left="143" w:hanging="143"/>
              <w:rPr>
                <w:sz w:val="18"/>
                <w:szCs w:val="18"/>
                <w:lang w:val="en-GB"/>
              </w:rPr>
            </w:pPr>
            <w:r w:rsidRPr="0057268D">
              <w:rPr>
                <w:sz w:val="18"/>
                <w:szCs w:val="18"/>
                <w:lang w:val="en-GB"/>
              </w:rPr>
              <w:t>organizational skills – planning and delegating responsibilities, flexibility in work scheduling (the ability to efficiently shifting people from one work to another)</w:t>
            </w:r>
          </w:p>
          <w:p w:rsidR="00CA0CB0" w:rsidRPr="0057268D" w:rsidRDefault="00CA0CB0" w:rsidP="00CA0CB0">
            <w:pPr>
              <w:numPr>
                <w:ilvl w:val="0"/>
                <w:numId w:val="23"/>
              </w:numPr>
              <w:ind w:left="143" w:hanging="143"/>
              <w:rPr>
                <w:sz w:val="18"/>
                <w:szCs w:val="18"/>
                <w:lang w:val="en-GB"/>
              </w:rPr>
            </w:pPr>
            <w:r w:rsidRPr="0057268D">
              <w:rPr>
                <w:sz w:val="18"/>
                <w:szCs w:val="18"/>
                <w:lang w:val="en-GB"/>
              </w:rPr>
              <w:t>project management, including the ability to comply with regulations, terms of contracts and work schedules; often also control of costs (he/she must be oriented in the prices of materials, services, equipment and so on)</w:t>
            </w:r>
          </w:p>
          <w:p w:rsidR="00CA0CB0" w:rsidRPr="0057268D" w:rsidRDefault="00CA0CB0" w:rsidP="00CA0CB0">
            <w:pPr>
              <w:numPr>
                <w:ilvl w:val="0"/>
                <w:numId w:val="23"/>
              </w:numPr>
              <w:ind w:left="143" w:hanging="143"/>
              <w:rPr>
                <w:sz w:val="18"/>
                <w:szCs w:val="18"/>
                <w:lang w:val="en-GB"/>
              </w:rPr>
            </w:pPr>
            <w:r w:rsidRPr="0057268D">
              <w:rPr>
                <w:sz w:val="18"/>
                <w:szCs w:val="18"/>
                <w:lang w:val="en-GB"/>
              </w:rPr>
              <w:t>knowledge of technology of construction works – e.g. he/she must be able to decide how much cranes should be on concrete construction site (the ability to optimize – according to the principle "it has to be profitable, but on time and of good quality")</w:t>
            </w:r>
          </w:p>
          <w:p w:rsidR="00CA0CB0" w:rsidRPr="0057268D" w:rsidRDefault="00CA0CB0" w:rsidP="00CA0CB0">
            <w:pPr>
              <w:numPr>
                <w:ilvl w:val="0"/>
                <w:numId w:val="23"/>
              </w:numPr>
              <w:ind w:left="143" w:hanging="143"/>
              <w:rPr>
                <w:sz w:val="18"/>
                <w:szCs w:val="18"/>
                <w:lang w:val="en-GB"/>
              </w:rPr>
            </w:pPr>
            <w:r w:rsidRPr="0057268D">
              <w:rPr>
                <w:sz w:val="18"/>
                <w:szCs w:val="18"/>
                <w:lang w:val="en-GB"/>
              </w:rPr>
              <w:t xml:space="preserve">the ability to manage subordinates in an efficient way – he/she must discipline employees – if necessary, must know which employees are overloaded and which are </w:t>
            </w:r>
            <w:r w:rsidR="00F912CB" w:rsidRPr="0057268D">
              <w:rPr>
                <w:sz w:val="18"/>
                <w:szCs w:val="18"/>
                <w:lang w:val="en-GB"/>
              </w:rPr>
              <w:t>under loaded</w:t>
            </w:r>
            <w:r w:rsidRPr="0057268D">
              <w:rPr>
                <w:sz w:val="18"/>
                <w:szCs w:val="18"/>
                <w:lang w:val="en-GB"/>
              </w:rPr>
              <w:t>, must have a feel for people, must be able to communicate with various kinds of people, can’t be a confrontational type of person</w:t>
            </w:r>
          </w:p>
          <w:p w:rsidR="00CA0CB0" w:rsidRPr="0057268D" w:rsidRDefault="00CA0CB0" w:rsidP="00CA0CB0">
            <w:pPr>
              <w:numPr>
                <w:ilvl w:val="0"/>
                <w:numId w:val="23"/>
              </w:numPr>
              <w:ind w:left="143" w:hanging="143"/>
              <w:rPr>
                <w:sz w:val="18"/>
                <w:szCs w:val="18"/>
                <w:lang w:val="en-GB"/>
              </w:rPr>
            </w:pPr>
            <w:r w:rsidRPr="0057268D">
              <w:rPr>
                <w:sz w:val="18"/>
                <w:szCs w:val="18"/>
                <w:lang w:val="en-GB"/>
              </w:rPr>
              <w:t xml:space="preserve">accuracy – he/she must beware of accepting unfinished or imprecise work and at the same time beware of signing </w:t>
            </w:r>
            <w:r w:rsidR="00F912CB" w:rsidRPr="0057268D">
              <w:rPr>
                <w:sz w:val="18"/>
                <w:szCs w:val="18"/>
                <w:lang w:val="en-GB"/>
              </w:rPr>
              <w:t>unfavourable</w:t>
            </w:r>
            <w:r w:rsidRPr="0057268D">
              <w:rPr>
                <w:sz w:val="18"/>
                <w:szCs w:val="18"/>
                <w:lang w:val="en-GB"/>
              </w:rPr>
              <w:t xml:space="preserve"> contracts – e.g. with suppliers, subcontractors etc. (knowledge of local and national construction market) – especially in the cases of smaller sites (where worksite supervisors play also the role of contract managers)</w:t>
            </w:r>
          </w:p>
          <w:p w:rsidR="00CA0CB0" w:rsidRPr="0057268D" w:rsidRDefault="00CA0CB0" w:rsidP="00CA0CB0">
            <w:pPr>
              <w:numPr>
                <w:ilvl w:val="0"/>
                <w:numId w:val="23"/>
              </w:numPr>
              <w:ind w:left="143" w:hanging="143"/>
              <w:rPr>
                <w:sz w:val="18"/>
                <w:szCs w:val="18"/>
                <w:lang w:val="en-GB"/>
              </w:rPr>
            </w:pPr>
            <w:r w:rsidRPr="0057268D">
              <w:rPr>
                <w:sz w:val="18"/>
                <w:szCs w:val="18"/>
                <w:lang w:val="en-GB"/>
              </w:rPr>
              <w:t xml:space="preserve">the ability to understand and predict </w:t>
            </w:r>
            <w:r w:rsidR="00F912CB" w:rsidRPr="0057268D">
              <w:rPr>
                <w:sz w:val="18"/>
                <w:szCs w:val="18"/>
                <w:lang w:val="en-GB"/>
              </w:rPr>
              <w:t>behaviours</w:t>
            </w:r>
            <w:r w:rsidRPr="0057268D">
              <w:rPr>
                <w:sz w:val="18"/>
                <w:szCs w:val="18"/>
                <w:lang w:val="en-GB"/>
              </w:rPr>
              <w:t xml:space="preserve"> of people working on lower positions, who are often low-skilled and need to be well supervised – he/she should be able to indicate team leaders who will manage to do it</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4</w:t>
            </w:r>
          </w:p>
          <w:p w:rsidR="00CA0CB0" w:rsidRPr="0057268D" w:rsidRDefault="00CA0CB0" w:rsidP="005132B6">
            <w:pPr>
              <w:jc w:val="center"/>
              <w:rPr>
                <w:sz w:val="18"/>
                <w:szCs w:val="18"/>
                <w:lang w:val="en-GB"/>
              </w:rPr>
            </w:pPr>
            <w:r w:rsidRPr="0057268D">
              <w:rPr>
                <w:sz w:val="18"/>
                <w:szCs w:val="18"/>
                <w:lang w:val="en-GB"/>
              </w:rPr>
              <w:t>(focus group)</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Worksite supervisor must be able to manage the whole process, including: </w:t>
            </w:r>
          </w:p>
          <w:p w:rsidR="00CA0CB0" w:rsidRPr="0057268D" w:rsidRDefault="00CA0CB0" w:rsidP="00CA0CB0">
            <w:pPr>
              <w:numPr>
                <w:ilvl w:val="0"/>
                <w:numId w:val="25"/>
              </w:numPr>
              <w:rPr>
                <w:sz w:val="18"/>
                <w:szCs w:val="18"/>
                <w:lang w:val="en-GB"/>
              </w:rPr>
            </w:pPr>
            <w:r w:rsidRPr="0057268D">
              <w:rPr>
                <w:sz w:val="18"/>
                <w:szCs w:val="18"/>
                <w:lang w:val="en-GB"/>
              </w:rPr>
              <w:t>proper planning (this is a very important, though often neglected, phase of his work – the key to proper functioning of the entire construction process)</w:t>
            </w:r>
          </w:p>
          <w:p w:rsidR="00CA0CB0" w:rsidRPr="0057268D" w:rsidRDefault="00CA0CB0" w:rsidP="00CA0CB0">
            <w:pPr>
              <w:numPr>
                <w:ilvl w:val="0"/>
                <w:numId w:val="25"/>
              </w:numPr>
              <w:rPr>
                <w:sz w:val="18"/>
                <w:szCs w:val="18"/>
                <w:lang w:val="en-GB"/>
              </w:rPr>
            </w:pPr>
            <w:r w:rsidRPr="0057268D">
              <w:rPr>
                <w:sz w:val="18"/>
                <w:szCs w:val="18"/>
                <w:lang w:val="en-GB"/>
              </w:rPr>
              <w:t>organizing and coordinating,</w:t>
            </w:r>
          </w:p>
          <w:p w:rsidR="00CA0CB0" w:rsidRPr="0057268D" w:rsidRDefault="00CA0CB0" w:rsidP="00CA0CB0">
            <w:pPr>
              <w:numPr>
                <w:ilvl w:val="0"/>
                <w:numId w:val="25"/>
              </w:numPr>
              <w:rPr>
                <w:sz w:val="18"/>
                <w:szCs w:val="18"/>
                <w:lang w:val="en-GB"/>
              </w:rPr>
            </w:pPr>
            <w:r w:rsidRPr="0057268D">
              <w:rPr>
                <w:sz w:val="18"/>
                <w:szCs w:val="18"/>
                <w:lang w:val="en-GB"/>
              </w:rPr>
              <w:t xml:space="preserve">supervising, </w:t>
            </w:r>
          </w:p>
          <w:p w:rsidR="00CA0CB0" w:rsidRPr="0057268D" w:rsidRDefault="00CA0CB0" w:rsidP="00CA0CB0">
            <w:pPr>
              <w:numPr>
                <w:ilvl w:val="0"/>
                <w:numId w:val="25"/>
              </w:numPr>
              <w:rPr>
                <w:sz w:val="18"/>
                <w:szCs w:val="18"/>
                <w:lang w:val="en-GB"/>
              </w:rPr>
            </w:pPr>
            <w:r w:rsidRPr="0057268D">
              <w:rPr>
                <w:sz w:val="18"/>
                <w:szCs w:val="18"/>
                <w:lang w:val="en-GB"/>
              </w:rPr>
              <w:t xml:space="preserve">controlling results. </w:t>
            </w:r>
          </w:p>
          <w:p w:rsidR="00CA0CB0" w:rsidRPr="0057268D" w:rsidRDefault="00CA0CB0" w:rsidP="005132B6">
            <w:pPr>
              <w:rPr>
                <w:sz w:val="18"/>
                <w:szCs w:val="18"/>
                <w:lang w:val="en-GB"/>
              </w:rPr>
            </w:pPr>
            <w:r w:rsidRPr="0057268D">
              <w:rPr>
                <w:sz w:val="18"/>
                <w:szCs w:val="18"/>
                <w:lang w:val="en-GB"/>
              </w:rPr>
              <w:t xml:space="preserve">This involves human resources management that takes into account different needs of employees, their various competences and experiences (he/she manages both unqualified and qualified workers and engineers), as well as time management and partly financial management. </w:t>
            </w:r>
          </w:p>
          <w:p w:rsidR="00CA0CB0" w:rsidRPr="0057268D" w:rsidRDefault="00CA0CB0" w:rsidP="005132B6">
            <w:pPr>
              <w:rPr>
                <w:sz w:val="18"/>
                <w:szCs w:val="18"/>
                <w:lang w:val="en-GB"/>
              </w:rPr>
            </w:pPr>
          </w:p>
          <w:p w:rsidR="00CA0CB0" w:rsidRPr="0057268D" w:rsidRDefault="00CA0CB0" w:rsidP="005132B6">
            <w:pPr>
              <w:rPr>
                <w:sz w:val="18"/>
                <w:szCs w:val="18"/>
                <w:lang w:val="en-GB"/>
              </w:rPr>
            </w:pPr>
            <w:r w:rsidRPr="0057268D">
              <w:rPr>
                <w:sz w:val="18"/>
                <w:szCs w:val="18"/>
                <w:lang w:val="en-GB"/>
              </w:rPr>
              <w:t>The fact that a concrete worksite supervisor has graduated appropriate training programmes (e.g. corporate trainings) can be discovered immediately after entering the site that he manages (e.g. on the basis of observed organisation aimed at adequate protection of building materials).</w:t>
            </w:r>
          </w:p>
        </w:tc>
      </w:tr>
    </w:tbl>
    <w:p w:rsidR="00CA0CB0" w:rsidRPr="0057268D" w:rsidRDefault="00CA0CB0" w:rsidP="00CA0CB0">
      <w:pPr>
        <w:rPr>
          <w:sz w:val="18"/>
          <w:szCs w:val="18"/>
          <w:lang w:val="en-GB"/>
        </w:rPr>
      </w:pPr>
    </w:p>
    <w:p w:rsidR="00CA0CB0" w:rsidRPr="0057268D" w:rsidRDefault="00F912CB" w:rsidP="00CA0CB0">
      <w:pPr>
        <w:rPr>
          <w:sz w:val="18"/>
          <w:szCs w:val="18"/>
          <w:lang w:val="en-GB"/>
        </w:rPr>
      </w:pPr>
      <w:r w:rsidRPr="0057268D">
        <w:rPr>
          <w:sz w:val="18"/>
          <w:szCs w:val="18"/>
          <w:lang w:val="en-GB"/>
        </w:rPr>
        <w:br w:type="page"/>
      </w:r>
      <w:r w:rsidR="00CA0CB0" w:rsidRPr="0057268D">
        <w:rPr>
          <w:sz w:val="18"/>
          <w:szCs w:val="18"/>
          <w:lang w:val="en-GB"/>
        </w:rPr>
        <w:lastRenderedPageBreak/>
        <w:t xml:space="preserve">Theme 2: </w:t>
      </w:r>
      <w:r w:rsidR="00CA0CB0" w:rsidRPr="0057268D">
        <w:rPr>
          <w:b/>
          <w:color w:val="1F4E79"/>
          <w:sz w:val="18"/>
          <w:szCs w:val="18"/>
          <w:lang w:val="en-GB"/>
        </w:rPr>
        <w:t>Evolutions of the worksite environment</w:t>
      </w:r>
    </w:p>
    <w:p w:rsidR="00CA0CB0" w:rsidRPr="0057268D" w:rsidRDefault="00CA0CB0" w:rsidP="00CA0CB0">
      <w:pPr>
        <w:rPr>
          <w:b/>
          <w:i/>
          <w:color w:val="1F4E79"/>
          <w:sz w:val="18"/>
          <w:szCs w:val="18"/>
          <w:lang w:val="en-GB"/>
        </w:rPr>
      </w:pPr>
    </w:p>
    <w:p w:rsidR="00CA0CB0" w:rsidRPr="0057268D" w:rsidRDefault="00CA0CB0" w:rsidP="00CA0CB0">
      <w:pPr>
        <w:rPr>
          <w:b/>
          <w:i/>
          <w:color w:val="1F4E79"/>
          <w:sz w:val="18"/>
          <w:szCs w:val="18"/>
          <w:lang w:val="en-GB"/>
        </w:rPr>
      </w:pPr>
      <w:r w:rsidRPr="0057268D">
        <w:rPr>
          <w:b/>
          <w:i/>
          <w:color w:val="1F4E79"/>
          <w:sz w:val="18"/>
          <w:szCs w:val="18"/>
          <w:lang w:val="en-GB"/>
        </w:rPr>
        <w:t>What main evolutions of the worksite environment did you notice these last five years? What is essential for you within these evolutions in terms of sustainable change at worksite?</w:t>
      </w:r>
    </w:p>
    <w:p w:rsidR="00CA0CB0" w:rsidRPr="0057268D" w:rsidRDefault="00CA0CB0" w:rsidP="00CA0CB0">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1</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The big constructions are becoming more complicated and longer. That is both because of organizational and technical issues. </w:t>
            </w:r>
          </w:p>
          <w:p w:rsidR="00CA0CB0" w:rsidRPr="0057268D" w:rsidRDefault="00CA0CB0" w:rsidP="005132B6">
            <w:pPr>
              <w:rPr>
                <w:sz w:val="18"/>
                <w:szCs w:val="18"/>
                <w:lang w:val="en-GB"/>
              </w:rPr>
            </w:pPr>
            <w:r w:rsidRPr="0057268D">
              <w:rPr>
                <w:sz w:val="18"/>
                <w:szCs w:val="18"/>
                <w:lang w:val="en-GB"/>
              </w:rPr>
              <w:t>The functions of coordinating and supervising work is being divided according to organizational levels on the construction (however the responsibility remains on worksite supervisor). New occupations/specialisations have emerged, such as ‘construction sites managers’ – coordinating and managing the biggest construction sites or a group of related sites.</w:t>
            </w:r>
          </w:p>
          <w:p w:rsidR="00CA0CB0" w:rsidRPr="0057268D" w:rsidRDefault="00CA0CB0" w:rsidP="005132B6">
            <w:pPr>
              <w:rPr>
                <w:sz w:val="18"/>
                <w:szCs w:val="18"/>
                <w:lang w:val="en-GB"/>
              </w:rPr>
            </w:pPr>
            <w:r w:rsidRPr="0057268D">
              <w:rPr>
                <w:sz w:val="18"/>
                <w:szCs w:val="18"/>
                <w:lang w:val="en-GB"/>
              </w:rPr>
              <w:t>The increasing level of complexity results in more demand for supervisors, but the number of new worksite supervisors is very limited, which effects in the fact that on smaller constructions the supervisors are often not present on an everyday basis.</w:t>
            </w:r>
          </w:p>
          <w:p w:rsidR="00CA0CB0" w:rsidRPr="0057268D" w:rsidRDefault="00CA0CB0" w:rsidP="005132B6">
            <w:pPr>
              <w:rPr>
                <w:sz w:val="18"/>
                <w:szCs w:val="18"/>
                <w:lang w:val="en-GB"/>
              </w:rPr>
            </w:pPr>
            <w:r w:rsidRPr="0057268D">
              <w:rPr>
                <w:sz w:val="18"/>
                <w:szCs w:val="18"/>
                <w:lang w:val="en-GB"/>
              </w:rPr>
              <w:t>The general contractors have hollowed out during the recession (reduced numbers of own staff) – which changed the requirements for worksite supervisors.</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2</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General contractors often don’t employ more than few workers – over the last decade the number of subcontractors has significantly increased and a lot of contracts are being coordinated by companies located in more than one city (investor, general contractor, project designer, subcontractors), which necessitates the need for remote communication.</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3</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CA0CB0">
            <w:pPr>
              <w:numPr>
                <w:ilvl w:val="0"/>
                <w:numId w:val="24"/>
              </w:numPr>
              <w:ind w:left="285" w:hanging="285"/>
              <w:rPr>
                <w:sz w:val="18"/>
                <w:szCs w:val="18"/>
                <w:lang w:val="en-GB"/>
              </w:rPr>
            </w:pPr>
            <w:r w:rsidRPr="0057268D">
              <w:rPr>
                <w:sz w:val="18"/>
                <w:szCs w:val="18"/>
                <w:lang w:val="en-GB"/>
              </w:rPr>
              <w:t>Today's way of working (general contractors employing only few members of staff and specialized subcontractors) is a matter of the past approx. 15 years – the industry requires a great deal of flexibility and this is the answer (large objects can be built in 12-13 months and not in two years or even longer – as it was 20-25 years ago)</w:t>
            </w:r>
          </w:p>
          <w:p w:rsidR="00CA0CB0" w:rsidRPr="0057268D" w:rsidRDefault="00CA0CB0" w:rsidP="00CA0CB0">
            <w:pPr>
              <w:numPr>
                <w:ilvl w:val="0"/>
                <w:numId w:val="24"/>
              </w:numPr>
              <w:ind w:left="285" w:hanging="285"/>
              <w:rPr>
                <w:sz w:val="18"/>
                <w:szCs w:val="18"/>
                <w:lang w:val="en-GB"/>
              </w:rPr>
            </w:pPr>
            <w:r w:rsidRPr="0057268D">
              <w:rPr>
                <w:sz w:val="18"/>
                <w:szCs w:val="18"/>
                <w:lang w:val="en-GB"/>
              </w:rPr>
              <w:t>As a result of reducing the number of construction technicians in the last 15 years there has been a shortage of mid-level experienced technical staff – the lack of good technicians, but also welders, carpenters etc. The number of vocational teachers in the field of construction also steadily decreases.</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4</w:t>
            </w:r>
          </w:p>
          <w:p w:rsidR="00CA0CB0" w:rsidRPr="0057268D" w:rsidRDefault="00CA0CB0" w:rsidP="005132B6">
            <w:pPr>
              <w:jc w:val="center"/>
              <w:rPr>
                <w:sz w:val="18"/>
                <w:szCs w:val="18"/>
                <w:lang w:val="en-GB"/>
              </w:rPr>
            </w:pPr>
            <w:r w:rsidRPr="0057268D">
              <w:rPr>
                <w:sz w:val="18"/>
                <w:szCs w:val="18"/>
                <w:lang w:val="en-GB"/>
              </w:rPr>
              <w:t>(focus group)</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During the last 5 years a huge step towards safety was made. Lack of alcohol on construction sites has become standard – in this case we can talk about generational change, but it is also the effect of focussing large companies on management processes (which was forced by the market). </w:t>
            </w:r>
          </w:p>
          <w:p w:rsidR="00CA0CB0" w:rsidRPr="0057268D" w:rsidRDefault="00CA0CB0" w:rsidP="005132B6">
            <w:pPr>
              <w:rPr>
                <w:sz w:val="18"/>
                <w:szCs w:val="18"/>
                <w:lang w:val="en-GB"/>
              </w:rPr>
            </w:pPr>
            <w:r w:rsidRPr="0057268D">
              <w:rPr>
                <w:sz w:val="18"/>
                <w:szCs w:val="18"/>
                <w:lang w:val="en-GB"/>
              </w:rPr>
              <w:t>20 years ago projects for 300 thousands PLN were perceived as large, than projects for 3 million PLN appeared and average numbers of staffs on sites increased – from circa 30 to circa 300 people – it forced the change in planning processes on sites. Because of Polish accession to EU a lot of large investments were started – most of them were done by contractors with foreign capital that were used to European and international safety standards (and aware of the fact that safety is one of the keys to construction company’s positive image). Focus on safety was the reason for starting the initiative called “Agreement for Safety in Construction Industry” (“Porozumienie dla Bezpieczeństwa w Budownictwie”) which resulted in the agreement between ten largest construction companies operating in Poland. Apart from financial goals, to CEO’s of these companies have been appointed targets in the area of safety on sites (e.g. they introduced the obligation to wear protective goggles when performing any kind of construction work; they made wearing helmet a standard etc.).</w:t>
            </w:r>
          </w:p>
        </w:tc>
      </w:tr>
    </w:tbl>
    <w:p w:rsidR="00CA0CB0" w:rsidRPr="0057268D" w:rsidRDefault="00CA0CB0" w:rsidP="00CA0CB0">
      <w:pPr>
        <w:jc w:val="center"/>
        <w:rPr>
          <w:sz w:val="18"/>
          <w:szCs w:val="18"/>
          <w:lang w:val="en-GB"/>
        </w:rPr>
      </w:pPr>
    </w:p>
    <w:p w:rsidR="00CA0CB0" w:rsidRPr="0057268D" w:rsidRDefault="00CA0CB0" w:rsidP="00CA0CB0">
      <w:pPr>
        <w:rPr>
          <w:b/>
          <w:color w:val="1F4E79"/>
          <w:sz w:val="18"/>
          <w:szCs w:val="18"/>
          <w:lang w:val="en-GB"/>
        </w:rPr>
      </w:pPr>
      <w:r w:rsidRPr="0057268D">
        <w:rPr>
          <w:sz w:val="18"/>
          <w:szCs w:val="18"/>
          <w:lang w:val="en-GB"/>
        </w:rPr>
        <w:t xml:space="preserve">Theme 3: </w:t>
      </w:r>
      <w:r w:rsidRPr="0057268D">
        <w:rPr>
          <w:b/>
          <w:color w:val="1F4E79"/>
          <w:sz w:val="18"/>
          <w:szCs w:val="18"/>
          <w:lang w:val="en-GB"/>
        </w:rPr>
        <w:t>Evolution of expectations expressed by foremen and company managers</w:t>
      </w:r>
    </w:p>
    <w:p w:rsidR="00CA0CB0" w:rsidRPr="0057268D" w:rsidRDefault="00CA0CB0" w:rsidP="00CA0CB0">
      <w:pPr>
        <w:rPr>
          <w:sz w:val="18"/>
          <w:szCs w:val="18"/>
          <w:lang w:val="en-GB"/>
        </w:rPr>
      </w:pPr>
    </w:p>
    <w:p w:rsidR="00CA0CB0" w:rsidRPr="0057268D" w:rsidRDefault="00CA0CB0" w:rsidP="00CA0CB0">
      <w:pPr>
        <w:rPr>
          <w:b/>
          <w:i/>
          <w:color w:val="1F4E79"/>
          <w:sz w:val="18"/>
          <w:szCs w:val="18"/>
          <w:lang w:val="en-GB"/>
        </w:rPr>
      </w:pPr>
      <w:r w:rsidRPr="0057268D">
        <w:rPr>
          <w:b/>
          <w:i/>
          <w:color w:val="1F4E79"/>
          <w:sz w:val="18"/>
          <w:szCs w:val="18"/>
          <w:lang w:val="en-GB"/>
        </w:rPr>
        <w:t>What is the evolution of expectations expressed by foremen and company managers regarding worksite supervisors these last five years?</w:t>
      </w:r>
    </w:p>
    <w:p w:rsidR="00CA0CB0" w:rsidRPr="0057268D" w:rsidRDefault="00CA0CB0" w:rsidP="00CA0CB0">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1</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Supervisors have to assess the competences of their </w:t>
            </w:r>
            <w:r w:rsidR="00F912CB" w:rsidRPr="0057268D">
              <w:rPr>
                <w:sz w:val="18"/>
                <w:szCs w:val="18"/>
                <w:lang w:val="en-GB"/>
              </w:rPr>
              <w:t xml:space="preserve">own or external </w:t>
            </w:r>
            <w:r w:rsidRPr="0057268D">
              <w:rPr>
                <w:sz w:val="18"/>
                <w:szCs w:val="18"/>
                <w:lang w:val="en-GB"/>
              </w:rPr>
              <w:t xml:space="preserve">employees, because formal qualifications are not sufficient for that. And in some cases the lower-tier workers have no formal qualifications. </w:t>
            </w:r>
          </w:p>
          <w:p w:rsidR="00CA0CB0" w:rsidRPr="0057268D" w:rsidRDefault="00CA0CB0" w:rsidP="005132B6">
            <w:pPr>
              <w:rPr>
                <w:sz w:val="18"/>
                <w:szCs w:val="18"/>
                <w:lang w:val="en-GB"/>
              </w:rPr>
            </w:pPr>
            <w:r w:rsidRPr="0057268D">
              <w:rPr>
                <w:sz w:val="18"/>
                <w:szCs w:val="18"/>
                <w:lang w:val="en-GB"/>
              </w:rPr>
              <w:t xml:space="preserve">The expectations related to language skills seem to be more visible. </w:t>
            </w:r>
          </w:p>
          <w:p w:rsidR="00CA0CB0" w:rsidRPr="0057268D" w:rsidRDefault="00CA0CB0" w:rsidP="005132B6">
            <w:pPr>
              <w:rPr>
                <w:sz w:val="18"/>
                <w:szCs w:val="18"/>
                <w:lang w:val="en-GB"/>
              </w:rPr>
            </w:pPr>
            <w:r w:rsidRPr="0057268D">
              <w:rPr>
                <w:sz w:val="18"/>
                <w:szCs w:val="18"/>
                <w:lang w:val="en-GB"/>
              </w:rPr>
              <w:t>Need for knowledge of new technologies has been also growing.</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2</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Because of a lot of foreign (mainly western) influences and increased awareness, Polish companies care nowadays more about their image, which is connected with greater demands towards supervisors in terms of safety on worksites.</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3</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Because of rapid changes in technology (e.g. integrated control systems in so-called "smart buildings"), we can see increase in the number of documents that have to be stored by worksite supervisors and they must have wider knowledge. In the last 20 years the pressure for cost effectiveness has significantly increased. Foreign investors and clients with greater awareness require buildings of good quality. Worksite supervisors and team leaders work under greater pressure than before. </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lastRenderedPageBreak/>
              <w:t>Interview 4</w:t>
            </w:r>
          </w:p>
          <w:p w:rsidR="00CA0CB0" w:rsidRPr="0057268D" w:rsidRDefault="00CA0CB0" w:rsidP="005132B6">
            <w:pPr>
              <w:jc w:val="center"/>
              <w:rPr>
                <w:sz w:val="18"/>
                <w:szCs w:val="18"/>
                <w:lang w:val="en-GB"/>
              </w:rPr>
            </w:pPr>
            <w:r w:rsidRPr="0057268D">
              <w:rPr>
                <w:sz w:val="18"/>
                <w:szCs w:val="18"/>
                <w:lang w:val="en-GB"/>
              </w:rPr>
              <w:t>(focus group)</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Since the beginning of 2000’s for each construction carried out in Poland the detailed plan of safety and health protection (BIOZ) is prepared. Worksite supervisors are responsible for it and – in order to do it – they have to cooperate with all subcontractors working on their sites (worksite supervisors’ task is to gain from them all information necessary for preparing such plans). It is an example illustrating the fact that planning is the most important phase of each construction project. In order to properly manage all processes carried out on site, worksite supervisors have to plan each tasks – many of them long before projects start (e.g. BIOZ), they need to create instructions, schedules etc. Not all of them understand the role of planning, but all large construction companies put emphasise on it (and smaller companies increasingly follow it and require it from their supervisors). </w:t>
            </w:r>
          </w:p>
        </w:tc>
      </w:tr>
    </w:tbl>
    <w:p w:rsidR="00CA0CB0" w:rsidRPr="0057268D" w:rsidRDefault="00CA0CB0" w:rsidP="00CA0CB0">
      <w:pPr>
        <w:rPr>
          <w:sz w:val="18"/>
          <w:szCs w:val="18"/>
          <w:lang w:val="en-GB"/>
        </w:rPr>
      </w:pPr>
    </w:p>
    <w:p w:rsidR="00CA0CB0" w:rsidRPr="0057268D" w:rsidRDefault="00CA0CB0" w:rsidP="00CA0CB0">
      <w:pPr>
        <w:rPr>
          <w:sz w:val="18"/>
          <w:szCs w:val="18"/>
          <w:lang w:val="en-GB"/>
        </w:rPr>
      </w:pPr>
      <w:r w:rsidRPr="0057268D">
        <w:rPr>
          <w:sz w:val="18"/>
          <w:szCs w:val="18"/>
          <w:lang w:val="en-GB"/>
        </w:rPr>
        <w:t xml:space="preserve">Theme 4: </w:t>
      </w:r>
      <w:r w:rsidRPr="0057268D">
        <w:rPr>
          <w:b/>
          <w:color w:val="1F4E79"/>
          <w:sz w:val="18"/>
          <w:szCs w:val="18"/>
          <w:lang w:val="en-GB"/>
        </w:rPr>
        <w:t>Organisational, financial and human resources management of the worksite</w:t>
      </w:r>
    </w:p>
    <w:p w:rsidR="00CA0CB0" w:rsidRPr="0057268D" w:rsidRDefault="00CA0CB0" w:rsidP="00CA0CB0">
      <w:pPr>
        <w:rPr>
          <w:b/>
          <w:i/>
          <w:color w:val="1F4E79"/>
          <w:sz w:val="18"/>
          <w:szCs w:val="18"/>
          <w:lang w:val="en-GB"/>
        </w:rPr>
      </w:pPr>
    </w:p>
    <w:p w:rsidR="00CA0CB0" w:rsidRPr="0057268D" w:rsidRDefault="00CA0CB0" w:rsidP="00CA0CB0">
      <w:pPr>
        <w:rPr>
          <w:b/>
          <w:i/>
          <w:color w:val="1F4E79"/>
          <w:sz w:val="18"/>
          <w:szCs w:val="18"/>
          <w:lang w:val="en-GB"/>
        </w:rPr>
      </w:pPr>
      <w:r w:rsidRPr="0057268D">
        <w:rPr>
          <w:b/>
          <w:i/>
          <w:color w:val="1F4E79"/>
          <w:sz w:val="18"/>
          <w:szCs w:val="18"/>
          <w:lang w:val="en-GB"/>
        </w:rPr>
        <w:t>How does the worksite supervisor participate in the organisational, financial and human resources management of the worksite today?</w:t>
      </w:r>
    </w:p>
    <w:p w:rsidR="00CA0CB0" w:rsidRPr="0057268D" w:rsidRDefault="00CA0CB0" w:rsidP="00CA0CB0">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1</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Difficult to answer with certainty. However surely worksite supervisors have most to say about the organizational and human resources, less about finance. </w:t>
            </w:r>
          </w:p>
          <w:p w:rsidR="00CA0CB0" w:rsidRPr="0057268D" w:rsidRDefault="00CA0CB0" w:rsidP="005132B6">
            <w:pPr>
              <w:rPr>
                <w:sz w:val="18"/>
                <w:szCs w:val="18"/>
                <w:lang w:val="en-GB"/>
              </w:rPr>
            </w:pPr>
            <w:r w:rsidRPr="0057268D">
              <w:rPr>
                <w:sz w:val="18"/>
                <w:szCs w:val="18"/>
                <w:lang w:val="en-GB"/>
              </w:rPr>
              <w:t xml:space="preserve">Because of the hierarchical organization, the supervisor will only manage lower tier workers via higher-tier workers. </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2</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In most cases worksite supervisors may indicate some of their direct experienced subordinates (foremen/team managers). It is often connected with indicating concrete subcontractors that employ these professionals. In such cases the rest of the staff is usually employed by subcontractors. A separate case is the case of unexperienced worksite engineers, who are usually assigned to contracts by general contractors (e.g. HR departments). Organization is the key responsibility of worksite supervisor: he/she distributes tasks, controls their execution, disciplines employees (irresponsible people should be afraid of him/her), manages schedule etc. If there is no contract’s coordinator/manager, worksite supervisor is responsible for financial issues (to some extent – e.g. he/she receives building materials from suppliers, signs protocols of delivery and acceptance, controls payments for subcontractors etc.)</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3</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CA0CB0">
            <w:pPr>
              <w:numPr>
                <w:ilvl w:val="0"/>
                <w:numId w:val="24"/>
              </w:numPr>
              <w:ind w:left="285" w:hanging="285"/>
              <w:rPr>
                <w:sz w:val="18"/>
                <w:szCs w:val="18"/>
                <w:lang w:val="en-GB"/>
              </w:rPr>
            </w:pPr>
            <w:r w:rsidRPr="0057268D">
              <w:rPr>
                <w:sz w:val="18"/>
                <w:szCs w:val="18"/>
                <w:lang w:val="en-GB"/>
              </w:rPr>
              <w:t>assigning tasks, creating and updating schedules (together with investors and investor's supervision inspectors), controlling timeliness, shifting teams from one place to another etc.</w:t>
            </w:r>
          </w:p>
          <w:p w:rsidR="00CA0CB0" w:rsidRPr="0057268D" w:rsidRDefault="00CA0CB0" w:rsidP="00CA0CB0">
            <w:pPr>
              <w:numPr>
                <w:ilvl w:val="0"/>
                <w:numId w:val="24"/>
              </w:numPr>
              <w:ind w:left="285" w:hanging="285"/>
              <w:rPr>
                <w:sz w:val="18"/>
                <w:szCs w:val="18"/>
                <w:lang w:val="en-GB"/>
              </w:rPr>
            </w:pPr>
            <w:r w:rsidRPr="0057268D">
              <w:rPr>
                <w:sz w:val="18"/>
                <w:szCs w:val="18"/>
                <w:lang w:val="en-GB"/>
              </w:rPr>
              <w:t>meeting with team leaders on a regular basis (e.g. once o week) – updating information about all works (identifying potential problems, such as  delays, technical issues etc.)</w:t>
            </w:r>
          </w:p>
          <w:p w:rsidR="00CA0CB0" w:rsidRPr="0057268D" w:rsidRDefault="00CA0CB0" w:rsidP="00CA0CB0">
            <w:pPr>
              <w:numPr>
                <w:ilvl w:val="0"/>
                <w:numId w:val="24"/>
              </w:numPr>
              <w:ind w:left="285" w:hanging="285"/>
              <w:rPr>
                <w:sz w:val="18"/>
                <w:szCs w:val="18"/>
                <w:lang w:val="en-GB"/>
              </w:rPr>
            </w:pPr>
            <w:r w:rsidRPr="0057268D">
              <w:rPr>
                <w:sz w:val="18"/>
                <w:szCs w:val="18"/>
                <w:lang w:val="en-GB"/>
              </w:rPr>
              <w:t>taking part in meetings with investor and investor’s representatives (e.g. supervision inspector investor) – in the cases of greater delays, random events etc.</w:t>
            </w:r>
          </w:p>
          <w:p w:rsidR="00CA0CB0" w:rsidRPr="0057268D" w:rsidRDefault="00CA0CB0" w:rsidP="00CA0CB0">
            <w:pPr>
              <w:numPr>
                <w:ilvl w:val="0"/>
                <w:numId w:val="24"/>
              </w:numPr>
              <w:ind w:left="285" w:hanging="285"/>
              <w:rPr>
                <w:sz w:val="18"/>
                <w:szCs w:val="18"/>
                <w:lang w:val="en-GB"/>
              </w:rPr>
            </w:pPr>
            <w:r w:rsidRPr="0057268D">
              <w:rPr>
                <w:sz w:val="18"/>
                <w:szCs w:val="18"/>
                <w:lang w:val="en-GB"/>
              </w:rPr>
              <w:t>controlling supplies – worksite supervisor may appoint site engineer to this task, but supervisor’s responsibility is to watch if it is properly supervised</w:t>
            </w:r>
          </w:p>
          <w:p w:rsidR="00CA0CB0" w:rsidRPr="0057268D" w:rsidRDefault="00CA0CB0" w:rsidP="00CA0CB0">
            <w:pPr>
              <w:numPr>
                <w:ilvl w:val="0"/>
                <w:numId w:val="24"/>
              </w:numPr>
              <w:ind w:left="285" w:hanging="285"/>
              <w:rPr>
                <w:sz w:val="18"/>
                <w:szCs w:val="18"/>
                <w:lang w:val="en-GB"/>
              </w:rPr>
            </w:pPr>
            <w:r w:rsidRPr="0057268D">
              <w:rPr>
                <w:sz w:val="18"/>
                <w:szCs w:val="18"/>
                <w:lang w:val="en-GB"/>
              </w:rPr>
              <w:t>finances – in some companies supervisors are concerned only with the technical side of projects – getting things done on time, quality of work etc., in some they are also responsible for cost management as well as for negotiating agreements with subcontractors (rather smaller companies and projects)</w:t>
            </w:r>
          </w:p>
          <w:p w:rsidR="00CA0CB0" w:rsidRPr="0057268D" w:rsidRDefault="00CA0CB0" w:rsidP="00CA0CB0">
            <w:pPr>
              <w:numPr>
                <w:ilvl w:val="0"/>
                <w:numId w:val="24"/>
              </w:numPr>
              <w:ind w:left="285" w:hanging="285"/>
              <w:rPr>
                <w:sz w:val="18"/>
                <w:szCs w:val="18"/>
                <w:lang w:val="en-GB"/>
              </w:rPr>
            </w:pPr>
            <w:r w:rsidRPr="0057268D">
              <w:rPr>
                <w:sz w:val="18"/>
                <w:szCs w:val="18"/>
                <w:lang w:val="en-GB"/>
              </w:rPr>
              <w:t>human resources management – organizing and coordinating of work, executing, reporting recruitment needs, in some cases deciding on the amounts of bonuses for subordinates (based on information reported by foremen or team leaders)</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4</w:t>
            </w:r>
          </w:p>
          <w:p w:rsidR="00CA0CB0" w:rsidRPr="0057268D" w:rsidRDefault="00CA0CB0" w:rsidP="005132B6">
            <w:pPr>
              <w:jc w:val="center"/>
              <w:rPr>
                <w:sz w:val="18"/>
                <w:szCs w:val="18"/>
                <w:lang w:val="en-GB"/>
              </w:rPr>
            </w:pPr>
            <w:r w:rsidRPr="0057268D">
              <w:rPr>
                <w:sz w:val="18"/>
                <w:szCs w:val="18"/>
                <w:lang w:val="en-GB"/>
              </w:rPr>
              <w:t>(focus group)</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Apart from all the things that have mentioned before, worksite supervisors are often responsible for negotiations with suppliers, subcontractors etc. (otherwise it is the responsibility of central purchasing departments). </w:t>
            </w:r>
          </w:p>
          <w:p w:rsidR="00CA0CB0" w:rsidRPr="0057268D" w:rsidRDefault="00CA0CB0" w:rsidP="005132B6">
            <w:pPr>
              <w:rPr>
                <w:sz w:val="18"/>
                <w:szCs w:val="18"/>
                <w:lang w:val="en-GB"/>
              </w:rPr>
            </w:pPr>
            <w:r w:rsidRPr="0057268D">
              <w:rPr>
                <w:sz w:val="18"/>
                <w:szCs w:val="18"/>
                <w:lang w:val="en-GB"/>
              </w:rPr>
              <w:t>When we look at it from another point of view, very often worksite supervisors primary task is to build, develop and manage an efficient and loyal core team with which he/she will be able to move from project to project (and his/her supervisor – project/contract coordinator – task is to appoint such team to ever larger and more advanced projects). There are huge growth opportunities in the industry, where one can be promoted even every six months. Worksite supervisors have to be aware of it and constantly seek opportunities for their own development as well as their people development (in order not to lose them).</w:t>
            </w:r>
          </w:p>
        </w:tc>
      </w:tr>
    </w:tbl>
    <w:p w:rsidR="00CA0CB0" w:rsidRPr="0057268D" w:rsidRDefault="00CA0CB0" w:rsidP="00CA0CB0">
      <w:pPr>
        <w:rPr>
          <w:sz w:val="18"/>
          <w:szCs w:val="18"/>
          <w:lang w:val="en-GB"/>
        </w:rPr>
      </w:pPr>
    </w:p>
    <w:p w:rsidR="00CA0CB0" w:rsidRPr="0057268D" w:rsidRDefault="00F912CB" w:rsidP="00CA0CB0">
      <w:pPr>
        <w:rPr>
          <w:sz w:val="18"/>
          <w:szCs w:val="18"/>
          <w:lang w:val="en-GB"/>
        </w:rPr>
      </w:pPr>
      <w:r w:rsidRPr="0057268D">
        <w:rPr>
          <w:sz w:val="18"/>
          <w:szCs w:val="18"/>
          <w:lang w:val="en-GB"/>
        </w:rPr>
        <w:br w:type="page"/>
      </w:r>
      <w:r w:rsidR="00CA0CB0" w:rsidRPr="0057268D">
        <w:rPr>
          <w:sz w:val="18"/>
          <w:szCs w:val="18"/>
          <w:lang w:val="en-GB"/>
        </w:rPr>
        <w:lastRenderedPageBreak/>
        <w:t xml:space="preserve">Theme 5: </w:t>
      </w:r>
      <w:r w:rsidR="00CA0CB0" w:rsidRPr="0057268D">
        <w:rPr>
          <w:b/>
          <w:color w:val="1F4E79"/>
          <w:sz w:val="18"/>
          <w:szCs w:val="18"/>
          <w:lang w:val="en-GB"/>
        </w:rPr>
        <w:t>Criteria of professional performance</w:t>
      </w:r>
    </w:p>
    <w:p w:rsidR="00CA0CB0" w:rsidRPr="0057268D" w:rsidRDefault="00CA0CB0" w:rsidP="00CA0CB0">
      <w:pPr>
        <w:rPr>
          <w:b/>
          <w:i/>
          <w:color w:val="1F4E79"/>
          <w:sz w:val="18"/>
          <w:szCs w:val="18"/>
          <w:lang w:val="en-GB"/>
        </w:rPr>
      </w:pPr>
    </w:p>
    <w:p w:rsidR="00CA0CB0" w:rsidRPr="0057268D" w:rsidRDefault="00CA0CB0" w:rsidP="00CA0CB0">
      <w:pPr>
        <w:rPr>
          <w:b/>
          <w:i/>
          <w:color w:val="1F4E79"/>
          <w:sz w:val="18"/>
          <w:szCs w:val="18"/>
          <w:lang w:val="en-GB"/>
        </w:rPr>
      </w:pPr>
      <w:r w:rsidRPr="0057268D">
        <w:rPr>
          <w:b/>
          <w:i/>
          <w:color w:val="1F4E79"/>
          <w:sz w:val="18"/>
          <w:szCs w:val="18"/>
          <w:lang w:val="en-GB"/>
        </w:rPr>
        <w:t>What are the criteria of the professional performance related to worksite supervisors at each step: preparation, execution and quality check of the work achieved?</w:t>
      </w:r>
    </w:p>
    <w:p w:rsidR="00CA0CB0" w:rsidRPr="0057268D" w:rsidRDefault="00CA0CB0" w:rsidP="00CA0CB0">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1</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“The only criterion is effectiveness/successfulness”. </w:t>
            </w:r>
          </w:p>
          <w:p w:rsidR="00CA0CB0" w:rsidRPr="0057268D" w:rsidRDefault="00CA0CB0" w:rsidP="005132B6">
            <w:pPr>
              <w:rPr>
                <w:sz w:val="18"/>
                <w:szCs w:val="18"/>
                <w:lang w:val="en-GB"/>
              </w:rPr>
            </w:pPr>
            <w:r w:rsidRPr="0057268D">
              <w:rPr>
                <w:sz w:val="18"/>
                <w:szCs w:val="18"/>
                <w:lang w:val="en-GB"/>
              </w:rPr>
              <w:t xml:space="preserve">The professional performance is evaluated by clients – in case of smaller sites, that could be the direct client, in case of bigger sites – the investors or general contractors representatives (architects, inspectors, managers etc.). </w:t>
            </w:r>
          </w:p>
          <w:p w:rsidR="00CA0CB0" w:rsidRPr="0057268D" w:rsidRDefault="00CA0CB0" w:rsidP="005132B6">
            <w:pPr>
              <w:rPr>
                <w:sz w:val="18"/>
                <w:szCs w:val="18"/>
                <w:lang w:val="en-GB"/>
              </w:rPr>
            </w:pPr>
            <w:r w:rsidRPr="0057268D">
              <w:rPr>
                <w:sz w:val="18"/>
                <w:szCs w:val="18"/>
                <w:lang w:val="en-GB"/>
              </w:rPr>
              <w:t xml:space="preserve">There are also state inspections on different levels – local (poviat), central (urząd nadzoru budowlanego) and focused on different aspects, such as labour conditions (państwowa inspekcja pracy) or technical (nadzór techniczny). And also other relevant, for example related to roads transport (urząd transportu drogowego). </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2</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Worksite supervisor’s performance is evaluated by:</w:t>
            </w:r>
          </w:p>
          <w:p w:rsidR="00CA0CB0" w:rsidRPr="0057268D" w:rsidRDefault="00CA0CB0" w:rsidP="00CA0CB0">
            <w:pPr>
              <w:numPr>
                <w:ilvl w:val="0"/>
                <w:numId w:val="20"/>
              </w:numPr>
              <w:rPr>
                <w:sz w:val="18"/>
                <w:szCs w:val="18"/>
                <w:lang w:val="en-GB"/>
              </w:rPr>
            </w:pPr>
            <w:r w:rsidRPr="0057268D">
              <w:rPr>
                <w:sz w:val="18"/>
                <w:szCs w:val="18"/>
                <w:lang w:val="en-GB"/>
              </w:rPr>
              <w:t xml:space="preserve">his/her employer’s (general contractor) representatives: </w:t>
            </w:r>
          </w:p>
          <w:p w:rsidR="00CA0CB0" w:rsidRPr="0057268D" w:rsidRDefault="00CA0CB0" w:rsidP="00CA0CB0">
            <w:pPr>
              <w:numPr>
                <w:ilvl w:val="0"/>
                <w:numId w:val="21"/>
              </w:numPr>
              <w:rPr>
                <w:sz w:val="18"/>
                <w:szCs w:val="18"/>
                <w:lang w:val="en-GB"/>
              </w:rPr>
            </w:pPr>
            <w:r w:rsidRPr="0057268D">
              <w:rPr>
                <w:sz w:val="18"/>
                <w:szCs w:val="18"/>
                <w:lang w:val="en-GB"/>
              </w:rPr>
              <w:t>direct superior – for efficiency and quality of work, compliance with design and schedule requirements, cost effectiveness etc.</w:t>
            </w:r>
          </w:p>
          <w:p w:rsidR="00CA0CB0" w:rsidRPr="0057268D" w:rsidRDefault="00CA0CB0" w:rsidP="00CA0CB0">
            <w:pPr>
              <w:numPr>
                <w:ilvl w:val="0"/>
                <w:numId w:val="21"/>
              </w:numPr>
              <w:rPr>
                <w:sz w:val="18"/>
                <w:szCs w:val="18"/>
                <w:lang w:val="en-GB"/>
              </w:rPr>
            </w:pPr>
            <w:r w:rsidRPr="0057268D">
              <w:rPr>
                <w:sz w:val="18"/>
                <w:szCs w:val="18"/>
                <w:lang w:val="en-GB"/>
              </w:rPr>
              <w:t>OHS (BHP) specialist – for ensuring safety at workplace</w:t>
            </w:r>
          </w:p>
          <w:p w:rsidR="00CA0CB0" w:rsidRPr="0057268D" w:rsidRDefault="00CA0CB0" w:rsidP="00CA0CB0">
            <w:pPr>
              <w:numPr>
                <w:ilvl w:val="0"/>
                <w:numId w:val="20"/>
              </w:numPr>
              <w:rPr>
                <w:sz w:val="18"/>
                <w:szCs w:val="18"/>
                <w:lang w:val="en-GB"/>
              </w:rPr>
            </w:pPr>
            <w:r w:rsidRPr="0057268D">
              <w:rPr>
                <w:sz w:val="18"/>
                <w:szCs w:val="18"/>
                <w:lang w:val="en-GB"/>
              </w:rPr>
              <w:t>investor’s representatives:</w:t>
            </w:r>
          </w:p>
          <w:p w:rsidR="00CA0CB0" w:rsidRPr="0057268D" w:rsidRDefault="00CA0CB0" w:rsidP="00CA0CB0">
            <w:pPr>
              <w:numPr>
                <w:ilvl w:val="0"/>
                <w:numId w:val="22"/>
              </w:numPr>
              <w:rPr>
                <w:sz w:val="18"/>
                <w:szCs w:val="18"/>
                <w:lang w:val="en-GB"/>
              </w:rPr>
            </w:pPr>
            <w:r w:rsidRPr="0057268D">
              <w:rPr>
                <w:sz w:val="18"/>
                <w:szCs w:val="18"/>
                <w:lang w:val="en-GB"/>
              </w:rPr>
              <w:t>supervision inspector (inspektor nadzoru inwestorskiego)</w:t>
            </w:r>
          </w:p>
          <w:p w:rsidR="00CA0CB0" w:rsidRPr="0057268D" w:rsidRDefault="00CA0CB0" w:rsidP="00CA0CB0">
            <w:pPr>
              <w:numPr>
                <w:ilvl w:val="0"/>
                <w:numId w:val="22"/>
              </w:numPr>
              <w:rPr>
                <w:sz w:val="18"/>
                <w:szCs w:val="18"/>
                <w:lang w:val="en-GB"/>
              </w:rPr>
            </w:pPr>
            <w:r w:rsidRPr="0057268D">
              <w:rPr>
                <w:sz w:val="18"/>
                <w:szCs w:val="18"/>
                <w:lang w:val="en-GB"/>
              </w:rPr>
              <w:t>contract’s/project’s engineer</w:t>
            </w:r>
          </w:p>
          <w:p w:rsidR="00CA0CB0" w:rsidRPr="0057268D" w:rsidRDefault="00CA0CB0" w:rsidP="005132B6">
            <w:pPr>
              <w:ind w:left="710"/>
              <w:rPr>
                <w:sz w:val="18"/>
                <w:szCs w:val="18"/>
                <w:lang w:val="en-GB"/>
              </w:rPr>
            </w:pPr>
            <w:r w:rsidRPr="0057268D">
              <w:rPr>
                <w:sz w:val="18"/>
                <w:szCs w:val="18"/>
                <w:lang w:val="en-GB"/>
              </w:rPr>
              <w:t>for all of the above (including all installations made in a building and documentation required by law)</w:t>
            </w:r>
          </w:p>
          <w:p w:rsidR="00CA0CB0" w:rsidRPr="0057268D" w:rsidRDefault="00CA0CB0" w:rsidP="00CA0CB0">
            <w:pPr>
              <w:numPr>
                <w:ilvl w:val="0"/>
                <w:numId w:val="20"/>
              </w:numPr>
              <w:rPr>
                <w:sz w:val="18"/>
                <w:szCs w:val="18"/>
                <w:lang w:val="en-GB"/>
              </w:rPr>
            </w:pPr>
            <w:r w:rsidRPr="0057268D">
              <w:rPr>
                <w:sz w:val="18"/>
                <w:szCs w:val="18"/>
                <w:lang w:val="en-GB"/>
              </w:rPr>
              <w:t>state inspectors (e.g. construction site inspectors – inspektorzy nadzoru budowlanego; labor inspectorate inspectors – PIP, etc.) – for all of the above (including all installations made in a building and documentation required by law)</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3</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Criteria:</w:t>
            </w:r>
          </w:p>
          <w:p w:rsidR="00CA0CB0" w:rsidRPr="0057268D" w:rsidRDefault="00CA0CB0" w:rsidP="00CA0CB0">
            <w:pPr>
              <w:numPr>
                <w:ilvl w:val="0"/>
                <w:numId w:val="20"/>
              </w:numPr>
              <w:rPr>
                <w:sz w:val="18"/>
                <w:szCs w:val="18"/>
                <w:lang w:val="en-GB"/>
              </w:rPr>
            </w:pPr>
            <w:r w:rsidRPr="0057268D">
              <w:rPr>
                <w:sz w:val="18"/>
                <w:szCs w:val="18"/>
                <w:lang w:val="en-GB"/>
              </w:rPr>
              <w:t>acting according to construction law, including keeping project’s records according to all regulations</w:t>
            </w:r>
          </w:p>
          <w:p w:rsidR="00CA0CB0" w:rsidRPr="0057268D" w:rsidRDefault="00CA0CB0" w:rsidP="00CA0CB0">
            <w:pPr>
              <w:numPr>
                <w:ilvl w:val="0"/>
                <w:numId w:val="20"/>
              </w:numPr>
              <w:rPr>
                <w:sz w:val="18"/>
                <w:szCs w:val="18"/>
                <w:lang w:val="en-GB"/>
              </w:rPr>
            </w:pPr>
            <w:r w:rsidRPr="0057268D">
              <w:rPr>
                <w:sz w:val="18"/>
                <w:szCs w:val="18"/>
                <w:lang w:val="en-GB"/>
              </w:rPr>
              <w:t>keeping project’s schedule</w:t>
            </w:r>
          </w:p>
          <w:p w:rsidR="00CA0CB0" w:rsidRPr="0057268D" w:rsidRDefault="00CA0CB0" w:rsidP="00CA0CB0">
            <w:pPr>
              <w:numPr>
                <w:ilvl w:val="0"/>
                <w:numId w:val="20"/>
              </w:numPr>
              <w:rPr>
                <w:sz w:val="18"/>
                <w:szCs w:val="18"/>
                <w:lang w:val="en-GB"/>
              </w:rPr>
            </w:pPr>
            <w:r w:rsidRPr="0057268D">
              <w:rPr>
                <w:sz w:val="18"/>
                <w:szCs w:val="18"/>
                <w:lang w:val="en-GB"/>
              </w:rPr>
              <w:t>cost effectiveness</w:t>
            </w:r>
          </w:p>
          <w:p w:rsidR="00CA0CB0" w:rsidRPr="0057268D" w:rsidRDefault="00CA0CB0" w:rsidP="00CA0CB0">
            <w:pPr>
              <w:numPr>
                <w:ilvl w:val="0"/>
                <w:numId w:val="20"/>
              </w:numPr>
              <w:rPr>
                <w:sz w:val="18"/>
                <w:szCs w:val="18"/>
                <w:lang w:val="en-GB"/>
              </w:rPr>
            </w:pPr>
            <w:r w:rsidRPr="0057268D">
              <w:rPr>
                <w:sz w:val="18"/>
                <w:szCs w:val="18"/>
                <w:lang w:val="en-GB"/>
              </w:rPr>
              <w:t>quality of works</w:t>
            </w:r>
          </w:p>
          <w:p w:rsidR="00CA0CB0" w:rsidRPr="0057268D" w:rsidRDefault="00CA0CB0" w:rsidP="00CA0CB0">
            <w:pPr>
              <w:numPr>
                <w:ilvl w:val="0"/>
                <w:numId w:val="20"/>
              </w:numPr>
              <w:rPr>
                <w:sz w:val="18"/>
                <w:szCs w:val="18"/>
                <w:lang w:val="en-GB"/>
              </w:rPr>
            </w:pPr>
            <w:r w:rsidRPr="0057268D">
              <w:rPr>
                <w:sz w:val="18"/>
                <w:szCs w:val="18"/>
                <w:lang w:val="en-GB"/>
              </w:rPr>
              <w:t>compliance with project’s design</w:t>
            </w:r>
          </w:p>
          <w:p w:rsidR="00CA0CB0" w:rsidRPr="0057268D" w:rsidRDefault="00CA0CB0" w:rsidP="00CA0CB0">
            <w:pPr>
              <w:numPr>
                <w:ilvl w:val="0"/>
                <w:numId w:val="20"/>
              </w:numPr>
              <w:rPr>
                <w:sz w:val="18"/>
                <w:szCs w:val="18"/>
                <w:lang w:val="en-GB"/>
              </w:rPr>
            </w:pPr>
            <w:r w:rsidRPr="0057268D">
              <w:rPr>
                <w:sz w:val="18"/>
                <w:szCs w:val="18"/>
                <w:lang w:val="en-GB"/>
              </w:rPr>
              <w:t>ensuring safety on worksite</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4</w:t>
            </w:r>
          </w:p>
          <w:p w:rsidR="00CA0CB0" w:rsidRPr="0057268D" w:rsidRDefault="00CA0CB0" w:rsidP="005132B6">
            <w:pPr>
              <w:jc w:val="center"/>
              <w:rPr>
                <w:sz w:val="18"/>
                <w:szCs w:val="18"/>
                <w:lang w:val="en-GB"/>
              </w:rPr>
            </w:pPr>
            <w:r w:rsidRPr="0057268D">
              <w:rPr>
                <w:sz w:val="18"/>
                <w:szCs w:val="18"/>
                <w:lang w:val="en-GB"/>
              </w:rPr>
              <w:t>(focus group)</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The focus g</w:t>
            </w:r>
            <w:r w:rsidR="00FA21A1" w:rsidRPr="0057268D">
              <w:rPr>
                <w:sz w:val="18"/>
                <w:szCs w:val="18"/>
                <w:lang w:val="en-GB"/>
              </w:rPr>
              <w:t>r</w:t>
            </w:r>
            <w:r w:rsidRPr="0057268D">
              <w:rPr>
                <w:sz w:val="18"/>
                <w:szCs w:val="18"/>
                <w:lang w:val="en-GB"/>
              </w:rPr>
              <w:t xml:space="preserve">oup confirmed the information given in individual interviews. </w:t>
            </w:r>
          </w:p>
        </w:tc>
      </w:tr>
    </w:tbl>
    <w:p w:rsidR="00FA21A1" w:rsidRPr="0057268D" w:rsidRDefault="00FA21A1" w:rsidP="00CA0CB0">
      <w:pPr>
        <w:rPr>
          <w:sz w:val="18"/>
          <w:szCs w:val="18"/>
          <w:lang w:val="en-GB"/>
        </w:rPr>
      </w:pPr>
    </w:p>
    <w:p w:rsidR="00CA0CB0" w:rsidRPr="0057268D" w:rsidRDefault="00CA0CB0" w:rsidP="00CA0CB0">
      <w:pPr>
        <w:rPr>
          <w:sz w:val="18"/>
          <w:szCs w:val="18"/>
          <w:lang w:val="en-GB"/>
        </w:rPr>
      </w:pPr>
      <w:r w:rsidRPr="0057268D">
        <w:rPr>
          <w:sz w:val="18"/>
          <w:szCs w:val="18"/>
          <w:lang w:val="en-GB"/>
        </w:rPr>
        <w:t xml:space="preserve">Theme 6: </w:t>
      </w:r>
      <w:r w:rsidRPr="0057268D">
        <w:rPr>
          <w:b/>
          <w:color w:val="1F4E79"/>
          <w:sz w:val="18"/>
          <w:szCs w:val="18"/>
          <w:lang w:val="en-GB"/>
        </w:rPr>
        <w:t>Main aspects in the relationship between worksite supervisors and team leaders</w:t>
      </w:r>
    </w:p>
    <w:p w:rsidR="00CA0CB0" w:rsidRPr="0057268D" w:rsidRDefault="00CA0CB0" w:rsidP="00CA0CB0">
      <w:pPr>
        <w:rPr>
          <w:b/>
          <w:i/>
          <w:color w:val="1F4E79"/>
          <w:sz w:val="18"/>
          <w:szCs w:val="18"/>
          <w:lang w:val="en-GB"/>
        </w:rPr>
      </w:pPr>
    </w:p>
    <w:p w:rsidR="00CA0CB0" w:rsidRPr="0057268D" w:rsidRDefault="00CA0CB0" w:rsidP="00CA0CB0">
      <w:pPr>
        <w:rPr>
          <w:b/>
          <w:i/>
          <w:color w:val="1F4E79"/>
          <w:sz w:val="18"/>
          <w:szCs w:val="18"/>
          <w:lang w:val="en-GB"/>
        </w:rPr>
      </w:pPr>
      <w:r w:rsidRPr="0057268D">
        <w:rPr>
          <w:b/>
          <w:i/>
          <w:color w:val="1F4E79"/>
          <w:sz w:val="18"/>
          <w:szCs w:val="18"/>
          <w:lang w:val="en-GB"/>
        </w:rPr>
        <w:t>How can you characterise the main aspects in the relationship between worksite supervisors and team leaders within a larger context of human resources management at worksite at each step: preparation, execution and quality check of the work achieved?</w:t>
      </w:r>
    </w:p>
    <w:p w:rsidR="00CA0CB0" w:rsidRPr="0057268D" w:rsidRDefault="00CA0CB0" w:rsidP="00CA0CB0">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1</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This is a clear hierarchical relation. The supervisor gives orders/commands and decides on what is done. In practice though, he can delegate some decisions to other workers and allow for initiative. However the legal responsibilities remain on the supervisor. </w:t>
            </w:r>
          </w:p>
          <w:p w:rsidR="00CA0CB0" w:rsidRPr="0057268D" w:rsidRDefault="00CA0CB0" w:rsidP="005132B6">
            <w:pPr>
              <w:rPr>
                <w:sz w:val="18"/>
                <w:szCs w:val="18"/>
                <w:lang w:val="en-GB"/>
              </w:rPr>
            </w:pPr>
          </w:p>
          <w:p w:rsidR="00CA0CB0" w:rsidRPr="0057268D" w:rsidRDefault="00CA0CB0" w:rsidP="005132B6">
            <w:pPr>
              <w:rPr>
                <w:sz w:val="18"/>
                <w:szCs w:val="18"/>
                <w:lang w:val="en-GB"/>
              </w:rPr>
            </w:pPr>
            <w:r w:rsidRPr="0057268D">
              <w:rPr>
                <w:sz w:val="18"/>
                <w:szCs w:val="18"/>
                <w:lang w:val="en-GB"/>
              </w:rPr>
              <w:t xml:space="preserve">The contact with meisters and/or team leaders is continuous and direct, because this is the only way to coordinate. This is usually achieved through regular meetings of staff. </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2</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It is important that worksite supervisor trusts his/her team leaders, because they supervise workers on a daily basis. They report to supervisors on work progress as well as on emerging problems, they often ask them for advice or decision. Most of worksite supervisors prefer to work with team leaders they know. Foremen performance is evaluated by worksite supervisors, but usually not in a formal way.</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3</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It is difficult to answer this question. In the cases of large projects worksite supervisors are on site for the whole day, at least 5 days a week, in the cases of smaller investments they often have to visit several sites during a day – it has significant impact on relations and is connected with many risks, including accidents caused partly because of poor supervision. The average work day of a worksite supervisor is 10-11 hours. Relationships between supervisors and their direct subordinates depend on the situation – if a supervisor is experienced and knows his/her team leaders very well, they trust each other and have rather informal relations, but sometimes relationships are very formalized.</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4</w:t>
            </w:r>
          </w:p>
          <w:p w:rsidR="00CA0CB0" w:rsidRPr="0057268D" w:rsidRDefault="00CA0CB0" w:rsidP="005132B6">
            <w:pPr>
              <w:jc w:val="center"/>
              <w:rPr>
                <w:sz w:val="18"/>
                <w:szCs w:val="18"/>
                <w:lang w:val="en-GB"/>
              </w:rPr>
            </w:pPr>
            <w:r w:rsidRPr="0057268D">
              <w:rPr>
                <w:sz w:val="18"/>
                <w:szCs w:val="18"/>
                <w:lang w:val="en-GB"/>
              </w:rPr>
              <w:lastRenderedPageBreak/>
              <w:t>(focus group)</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lastRenderedPageBreak/>
              <w:t xml:space="preserve">The interpersonal relations would mainly depend on the specific construction site, and </w:t>
            </w:r>
            <w:r w:rsidRPr="0057268D">
              <w:rPr>
                <w:sz w:val="18"/>
                <w:szCs w:val="18"/>
                <w:lang w:val="en-GB"/>
              </w:rPr>
              <w:lastRenderedPageBreak/>
              <w:t xml:space="preserve">personalities of supervisor and other workers. There is a clear underlying legal status of these relations. Because the worksite supervisor takes responsibility for all. </w:t>
            </w:r>
          </w:p>
          <w:p w:rsidR="00CA0CB0" w:rsidRPr="0057268D" w:rsidRDefault="00CA0CB0" w:rsidP="005132B6">
            <w:pPr>
              <w:rPr>
                <w:sz w:val="18"/>
                <w:szCs w:val="18"/>
                <w:lang w:val="en-GB"/>
              </w:rPr>
            </w:pPr>
            <w:r w:rsidRPr="0057268D">
              <w:rPr>
                <w:sz w:val="18"/>
                <w:szCs w:val="18"/>
                <w:lang w:val="en-GB"/>
              </w:rPr>
              <w:t>A worksite supervisor on a large site manages the works of:</w:t>
            </w:r>
          </w:p>
          <w:p w:rsidR="00CA0CB0" w:rsidRPr="0057268D" w:rsidRDefault="00CA0CB0" w:rsidP="005132B6">
            <w:pPr>
              <w:rPr>
                <w:sz w:val="18"/>
                <w:szCs w:val="18"/>
                <w:lang w:val="en-GB"/>
              </w:rPr>
            </w:pPr>
            <w:r w:rsidRPr="0057268D">
              <w:rPr>
                <w:sz w:val="18"/>
                <w:szCs w:val="18"/>
                <w:lang w:val="en-GB"/>
              </w:rPr>
              <w:t>- sections supervisors (kierownicy odcinków)</w:t>
            </w:r>
          </w:p>
          <w:p w:rsidR="00CA0CB0" w:rsidRPr="0057268D" w:rsidRDefault="00CA0CB0" w:rsidP="005132B6">
            <w:pPr>
              <w:rPr>
                <w:sz w:val="18"/>
                <w:szCs w:val="18"/>
                <w:lang w:val="en-GB"/>
              </w:rPr>
            </w:pPr>
            <w:r w:rsidRPr="0057268D">
              <w:rPr>
                <w:sz w:val="18"/>
                <w:szCs w:val="18"/>
                <w:lang w:val="en-GB"/>
              </w:rPr>
              <w:t>- construction supervisor (kierownicy robot)</w:t>
            </w:r>
          </w:p>
          <w:p w:rsidR="00CA0CB0" w:rsidRPr="0057268D" w:rsidRDefault="00CA0CB0" w:rsidP="005132B6">
            <w:pPr>
              <w:rPr>
                <w:sz w:val="18"/>
                <w:szCs w:val="18"/>
                <w:lang w:val="en-GB"/>
              </w:rPr>
            </w:pPr>
            <w:r w:rsidRPr="0057268D">
              <w:rPr>
                <w:sz w:val="18"/>
                <w:szCs w:val="18"/>
                <w:lang w:val="en-GB"/>
              </w:rPr>
              <w:t xml:space="preserve">- team leaders: Majstrowie – who have to be always in place and coordinate work of small teams and collect information from Brygadziści (brigades coordinators) </w:t>
            </w:r>
          </w:p>
          <w:p w:rsidR="00CA0CB0" w:rsidRPr="0057268D" w:rsidRDefault="00CA0CB0" w:rsidP="005132B6">
            <w:pPr>
              <w:rPr>
                <w:sz w:val="18"/>
                <w:szCs w:val="18"/>
                <w:lang w:val="en-GB"/>
              </w:rPr>
            </w:pPr>
            <w:r w:rsidRPr="0057268D">
              <w:rPr>
                <w:sz w:val="18"/>
                <w:szCs w:val="18"/>
                <w:lang w:val="en-GB"/>
              </w:rPr>
              <w:t>- civil engineers</w:t>
            </w:r>
          </w:p>
          <w:p w:rsidR="00CA0CB0" w:rsidRPr="0057268D" w:rsidRDefault="00CA0CB0" w:rsidP="005132B6">
            <w:pPr>
              <w:rPr>
                <w:sz w:val="18"/>
                <w:szCs w:val="18"/>
                <w:lang w:val="en-GB"/>
              </w:rPr>
            </w:pPr>
            <w:r w:rsidRPr="0057268D">
              <w:rPr>
                <w:sz w:val="18"/>
                <w:szCs w:val="18"/>
                <w:lang w:val="en-GB"/>
              </w:rPr>
              <w:t>A worksite supervisor reports to a project manager (project/contract coordinator) and should closely cooperate with him.</w:t>
            </w:r>
          </w:p>
        </w:tc>
      </w:tr>
    </w:tbl>
    <w:p w:rsidR="00CA0CB0" w:rsidRPr="0057268D" w:rsidRDefault="00CA0CB0" w:rsidP="00CA0CB0">
      <w:pPr>
        <w:rPr>
          <w:sz w:val="18"/>
          <w:szCs w:val="18"/>
          <w:lang w:val="en-GB"/>
        </w:rPr>
      </w:pPr>
    </w:p>
    <w:p w:rsidR="00CA0CB0" w:rsidRPr="0057268D" w:rsidRDefault="00CA0CB0" w:rsidP="00CA0CB0">
      <w:pPr>
        <w:rPr>
          <w:b/>
          <w:i/>
          <w:color w:val="1F4E79"/>
          <w:sz w:val="18"/>
          <w:szCs w:val="18"/>
          <w:lang w:val="en-GB"/>
        </w:rPr>
      </w:pPr>
      <w:r w:rsidRPr="0057268D">
        <w:rPr>
          <w:sz w:val="18"/>
          <w:szCs w:val="18"/>
          <w:lang w:val="en-GB"/>
        </w:rPr>
        <w:t xml:space="preserve">Theme 7: </w:t>
      </w:r>
      <w:r w:rsidRPr="0057268D">
        <w:rPr>
          <w:b/>
          <w:color w:val="1F4E79"/>
          <w:sz w:val="18"/>
          <w:szCs w:val="18"/>
          <w:lang w:val="en-GB"/>
        </w:rPr>
        <w:t>Recruitment of worksite supervisors</w:t>
      </w:r>
    </w:p>
    <w:p w:rsidR="00CA0CB0" w:rsidRPr="0057268D" w:rsidRDefault="00CA0CB0" w:rsidP="00CA0CB0">
      <w:pPr>
        <w:rPr>
          <w:sz w:val="18"/>
          <w:szCs w:val="18"/>
          <w:lang w:val="en-GB"/>
        </w:rPr>
      </w:pPr>
    </w:p>
    <w:p w:rsidR="00CA0CB0" w:rsidRPr="0057268D" w:rsidRDefault="00CA0CB0" w:rsidP="00CA0CB0">
      <w:pPr>
        <w:rPr>
          <w:b/>
          <w:i/>
          <w:color w:val="1F4E79"/>
          <w:sz w:val="18"/>
          <w:szCs w:val="18"/>
          <w:lang w:val="en-GB"/>
        </w:rPr>
      </w:pPr>
      <w:r w:rsidRPr="0057268D">
        <w:rPr>
          <w:b/>
          <w:i/>
          <w:color w:val="1F4E79"/>
          <w:sz w:val="18"/>
          <w:szCs w:val="18"/>
          <w:lang w:val="en-GB"/>
        </w:rPr>
        <w:t>How do companies currently recruit worksite supervisors: internal or external promotion, graduates, after specific in-job training? What kind of difficulties do companies actually meet?</w:t>
      </w:r>
    </w:p>
    <w:p w:rsidR="00CA0CB0" w:rsidRPr="0057268D" w:rsidRDefault="00CA0CB0" w:rsidP="00CA0CB0">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1</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In case of smaller companies usually the owner has the licence required to work as worksite supervisor.</w:t>
            </w:r>
          </w:p>
          <w:p w:rsidR="00CA0CB0" w:rsidRPr="0057268D" w:rsidRDefault="00CA0CB0" w:rsidP="005132B6">
            <w:pPr>
              <w:rPr>
                <w:sz w:val="18"/>
                <w:szCs w:val="18"/>
                <w:lang w:val="en-GB"/>
              </w:rPr>
            </w:pPr>
            <w:r w:rsidRPr="0057268D">
              <w:rPr>
                <w:sz w:val="18"/>
                <w:szCs w:val="18"/>
                <w:lang w:val="en-GB"/>
              </w:rPr>
              <w:t xml:space="preserve"> </w:t>
            </w:r>
          </w:p>
          <w:p w:rsidR="00CA0CB0" w:rsidRPr="0057268D" w:rsidRDefault="00CA0CB0" w:rsidP="005132B6">
            <w:pPr>
              <w:rPr>
                <w:sz w:val="18"/>
                <w:szCs w:val="18"/>
                <w:lang w:val="en-GB"/>
              </w:rPr>
            </w:pPr>
            <w:r w:rsidRPr="0057268D">
              <w:rPr>
                <w:sz w:val="18"/>
                <w:szCs w:val="18"/>
                <w:lang w:val="en-GB"/>
              </w:rPr>
              <w:t xml:space="preserve">In case of larger companies the worksite supervisors are in almost all cases internally promoted. Going through a longer path of in company training, often by doing jobs on different positions after graduation.  </w:t>
            </w:r>
          </w:p>
          <w:p w:rsidR="00CA0CB0" w:rsidRPr="0057268D" w:rsidRDefault="00CA0CB0" w:rsidP="005132B6">
            <w:pPr>
              <w:rPr>
                <w:sz w:val="18"/>
                <w:szCs w:val="18"/>
                <w:lang w:val="en-GB"/>
              </w:rPr>
            </w:pPr>
          </w:p>
          <w:p w:rsidR="00CA0CB0" w:rsidRPr="0057268D" w:rsidRDefault="00CA0CB0" w:rsidP="005132B6">
            <w:pPr>
              <w:rPr>
                <w:sz w:val="18"/>
                <w:szCs w:val="18"/>
                <w:lang w:val="en-GB"/>
              </w:rPr>
            </w:pPr>
            <w:r w:rsidRPr="0057268D">
              <w:rPr>
                <w:sz w:val="18"/>
                <w:szCs w:val="18"/>
                <w:lang w:val="en-GB"/>
              </w:rPr>
              <w:t xml:space="preserve">In case of external recruitment usually the experience and references are used for showing responsibility and coordination skills, but need to be verified later on. However people recruited from outside companies are getting positions which are not full responsibility worksite supervisors, but rather have elements of coordination and supervision, but under the worksite supervisor. </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2</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The most often case is moving worksite supervisor from project to project, however external recruitment are also found. According to Polish law, you have to be experienced to perform this role, so all supervisors have started their career on lower positions and was internally or externally promoted. </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3</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Moving worksite supervisors from project to project is a very popular case. If there is high need, companies recruit from the market, internal promotions are also very frequent (e.g. from the position of foreman/team manager – after working on 2, 3 contracts). Not everyone wants to be a worksite supervisor – it is a huge responsibility, and the payment is often not so high. Therefore there are not too many experienced supervisors – such persons are very much appreciated and companies try to keep them (it is difficult to recruit them from the market, they are attached to their companies and contracts).</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4</w:t>
            </w:r>
          </w:p>
          <w:p w:rsidR="00CA0CB0" w:rsidRPr="0057268D" w:rsidRDefault="00CA0CB0" w:rsidP="005132B6">
            <w:pPr>
              <w:jc w:val="center"/>
              <w:rPr>
                <w:sz w:val="18"/>
                <w:szCs w:val="18"/>
                <w:lang w:val="en-GB"/>
              </w:rPr>
            </w:pPr>
            <w:r w:rsidRPr="0057268D">
              <w:rPr>
                <w:sz w:val="18"/>
                <w:szCs w:val="18"/>
                <w:lang w:val="en-GB"/>
              </w:rPr>
              <w:t>(focus group)</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Only “young” and very rapidly growing companies decide to hire worksite supervisors from the market (externally), especially for large projects and without assigning them on trial to a smaller site. No well-managed and large company will let a valued worksite supervisor go, because instead of it such company will prefer to promote him/her. In Poland we have more construction sites than worksite supervisors and investor’s supervision inspectors altogether (they should have the same competencies). Therefore, worksite supervisors – who sometimes manage more than one project – have to count on trusted team leaders. Each company has different procedures (e.g. financial reporting), so usually it is not good to take supervisors completely from the outside.</w:t>
            </w:r>
          </w:p>
        </w:tc>
      </w:tr>
    </w:tbl>
    <w:p w:rsidR="00CA0CB0" w:rsidRPr="0057268D" w:rsidRDefault="00CA0CB0" w:rsidP="00CA0CB0">
      <w:pPr>
        <w:jc w:val="center"/>
        <w:rPr>
          <w:sz w:val="18"/>
          <w:szCs w:val="18"/>
          <w:lang w:val="en-GB"/>
        </w:rPr>
      </w:pPr>
    </w:p>
    <w:p w:rsidR="00CA0CB0" w:rsidRPr="0057268D" w:rsidRDefault="00CA0CB0" w:rsidP="00CA0CB0">
      <w:pPr>
        <w:rPr>
          <w:sz w:val="18"/>
          <w:szCs w:val="18"/>
          <w:lang w:val="en-GB"/>
        </w:rPr>
      </w:pPr>
      <w:r w:rsidRPr="0057268D">
        <w:rPr>
          <w:sz w:val="18"/>
          <w:szCs w:val="18"/>
          <w:lang w:val="en-GB"/>
        </w:rPr>
        <w:t xml:space="preserve">Theme 8: </w:t>
      </w:r>
      <w:r w:rsidRPr="0057268D">
        <w:rPr>
          <w:b/>
          <w:color w:val="1F4E79"/>
          <w:sz w:val="18"/>
          <w:szCs w:val="18"/>
          <w:lang w:val="en-GB"/>
        </w:rPr>
        <w:t>Initial education leading to the function of worksite supervisor</w:t>
      </w:r>
    </w:p>
    <w:p w:rsidR="00CA0CB0" w:rsidRPr="0057268D" w:rsidRDefault="00CA0CB0" w:rsidP="00CA0CB0">
      <w:pPr>
        <w:rPr>
          <w:b/>
          <w:i/>
          <w:color w:val="1F4E79"/>
          <w:sz w:val="18"/>
          <w:szCs w:val="18"/>
          <w:lang w:val="en-GB"/>
        </w:rPr>
      </w:pPr>
    </w:p>
    <w:p w:rsidR="00CA0CB0" w:rsidRPr="0057268D" w:rsidRDefault="00CA0CB0" w:rsidP="00CA0CB0">
      <w:pPr>
        <w:rPr>
          <w:b/>
          <w:i/>
          <w:color w:val="1F4E79"/>
          <w:sz w:val="18"/>
          <w:szCs w:val="18"/>
          <w:lang w:val="en-GB"/>
        </w:rPr>
      </w:pPr>
      <w:r w:rsidRPr="0057268D">
        <w:rPr>
          <w:b/>
          <w:i/>
          <w:color w:val="1F4E79"/>
          <w:sz w:val="18"/>
          <w:szCs w:val="18"/>
          <w:lang w:val="en-GB"/>
        </w:rPr>
        <w:t>Do you know available initial education leading to the function of worksite supervisor and what is your opinion regarding the paths proposed?</w:t>
      </w:r>
    </w:p>
    <w:p w:rsidR="00CA0CB0" w:rsidRPr="0057268D" w:rsidRDefault="00CA0CB0" w:rsidP="00CA0CB0">
      <w:pPr>
        <w:rPr>
          <w:sz w:val="18"/>
          <w:szCs w:val="18"/>
          <w:lang w:val="en-GB"/>
        </w:rPr>
      </w:pPr>
      <w:r w:rsidRPr="0057268D">
        <w:rPr>
          <w:sz w:val="18"/>
          <w:szCs w:val="18"/>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1</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Typically higher education in selected specialties. With relevant licences required. Since recently, for smaller construction sites – also technicians and meister diploma holders can be worksite supervisors. </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2</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Engineering studies with construction licences, but it is a profession learned in the course of work – you have to see others successes and mistakes and learn from them. </w:t>
            </w:r>
          </w:p>
        </w:tc>
      </w:tr>
    </w:tbl>
    <w:p w:rsidR="00F912CB" w:rsidRDefault="00F912C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3</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As above.</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4</w:t>
            </w:r>
          </w:p>
          <w:p w:rsidR="00CA0CB0" w:rsidRPr="0057268D" w:rsidRDefault="00CA0CB0" w:rsidP="005132B6">
            <w:pPr>
              <w:jc w:val="center"/>
              <w:rPr>
                <w:sz w:val="18"/>
                <w:szCs w:val="18"/>
                <w:lang w:val="en-GB"/>
              </w:rPr>
            </w:pPr>
            <w:r w:rsidRPr="0057268D">
              <w:rPr>
                <w:sz w:val="18"/>
                <w:szCs w:val="18"/>
                <w:lang w:val="en-GB"/>
              </w:rPr>
              <w:t>(focus group)</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The construction faculties on the few renowned Politechnics are considered to be a good preparation for technical skills, and very often the workers gain practical experience during the period of studies. Only after the studies and gaining practical experience can one approach the exams for the licence. </w:t>
            </w:r>
          </w:p>
          <w:p w:rsidR="00CA0CB0" w:rsidRPr="0057268D" w:rsidRDefault="00CA0CB0" w:rsidP="005132B6">
            <w:pPr>
              <w:rPr>
                <w:sz w:val="18"/>
                <w:szCs w:val="18"/>
                <w:lang w:val="en-GB"/>
              </w:rPr>
            </w:pPr>
          </w:p>
          <w:p w:rsidR="00CA0CB0" w:rsidRPr="0057268D" w:rsidRDefault="00CA0CB0" w:rsidP="005132B6">
            <w:pPr>
              <w:rPr>
                <w:sz w:val="18"/>
                <w:szCs w:val="18"/>
                <w:lang w:val="en-GB"/>
              </w:rPr>
            </w:pPr>
            <w:r w:rsidRPr="0057268D">
              <w:rPr>
                <w:sz w:val="18"/>
                <w:szCs w:val="18"/>
                <w:lang w:val="en-GB"/>
              </w:rPr>
              <w:t>But minimum a few years of experience (after obtaining the licence) is usually needed to become a construction site supervisor on bigger sites.</w:t>
            </w:r>
          </w:p>
        </w:tc>
      </w:tr>
    </w:tbl>
    <w:p w:rsidR="00CA0CB0" w:rsidRPr="0057268D" w:rsidRDefault="00CA0CB0" w:rsidP="00CA0CB0">
      <w:pPr>
        <w:rPr>
          <w:sz w:val="18"/>
          <w:szCs w:val="18"/>
          <w:lang w:val="en-GB"/>
        </w:rPr>
      </w:pPr>
    </w:p>
    <w:p w:rsidR="00CA0CB0" w:rsidRPr="0057268D" w:rsidRDefault="00CA0CB0" w:rsidP="00CA0CB0">
      <w:pPr>
        <w:rPr>
          <w:sz w:val="18"/>
          <w:szCs w:val="18"/>
          <w:lang w:val="en-GB"/>
        </w:rPr>
      </w:pPr>
      <w:r w:rsidRPr="0057268D">
        <w:rPr>
          <w:sz w:val="18"/>
          <w:szCs w:val="18"/>
          <w:lang w:val="en-GB"/>
        </w:rPr>
        <w:t xml:space="preserve">Theme 9: </w:t>
      </w:r>
      <w:r w:rsidRPr="0057268D">
        <w:rPr>
          <w:b/>
          <w:color w:val="1F4E79"/>
          <w:sz w:val="18"/>
          <w:szCs w:val="18"/>
          <w:lang w:val="en-GB"/>
        </w:rPr>
        <w:t>Continuing training related to the function of worksite supervisor.</w:t>
      </w:r>
    </w:p>
    <w:p w:rsidR="00CA0CB0" w:rsidRPr="0057268D" w:rsidRDefault="00CA0CB0" w:rsidP="00CA0CB0">
      <w:pPr>
        <w:rPr>
          <w:b/>
          <w:i/>
          <w:color w:val="1F4E79"/>
          <w:sz w:val="18"/>
          <w:szCs w:val="18"/>
          <w:lang w:val="en-GB"/>
        </w:rPr>
      </w:pPr>
    </w:p>
    <w:p w:rsidR="00CA0CB0" w:rsidRPr="0057268D" w:rsidRDefault="00CA0CB0" w:rsidP="00CA0CB0">
      <w:pPr>
        <w:rPr>
          <w:b/>
          <w:i/>
          <w:color w:val="1F4E79"/>
          <w:sz w:val="18"/>
          <w:szCs w:val="18"/>
          <w:lang w:val="en-GB"/>
        </w:rPr>
      </w:pPr>
      <w:r w:rsidRPr="0057268D">
        <w:rPr>
          <w:b/>
          <w:i/>
          <w:color w:val="1F4E79"/>
          <w:sz w:val="18"/>
          <w:szCs w:val="18"/>
          <w:lang w:val="en-GB"/>
        </w:rPr>
        <w:t>Do you know available continuing training likely to improve the function of worksite supervisor and what is your opinion regarding the offer proposed?</w:t>
      </w:r>
    </w:p>
    <w:p w:rsidR="00CA0CB0" w:rsidRPr="0057268D" w:rsidRDefault="00CA0CB0" w:rsidP="00CA0CB0">
      <w:pPr>
        <w:rPr>
          <w:sz w:val="18"/>
          <w:szCs w:val="18"/>
          <w:lang w:val="en-GB"/>
        </w:rPr>
      </w:pPr>
      <w:r w:rsidRPr="0057268D">
        <w:rPr>
          <w:sz w:val="18"/>
          <w:szCs w:val="18"/>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1</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There are post-graduate studies related to worksite supervision, there are specialist courses in project management (etc.) but these are not practically oriented. So these are more entry oriented, having those would make it more likely to start training for worksite supervisor. In-company practical training is the only road to worksite supervisor.</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2</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Some people attend construction law courses or go to postgraduate studies (e.g. management in construction industry) or other training offered, e.g., by Polski Związek Inżynierów i Techników Budownictwa (Polish Association of Civil Engineers and Building Technicians) or Polska Izba Inżynierów Budownictwa (Polish Chamber of Civil Engineers). It is hard to say that any of these programmes prepare comprehensively for the role of worksite supervisor. Large companies organise courses on their own and they are best suited to the specific nature of this work.</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3</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Large companies often train their staff on their own and often outsource trainings to external companies (e.g. in the field of project costing). There are not many “open” courses for this group, professional trainings are “tailor-made”, so it is difficult to say something about them. </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4</w:t>
            </w:r>
          </w:p>
          <w:p w:rsidR="00CA0CB0" w:rsidRPr="0057268D" w:rsidRDefault="00CA0CB0" w:rsidP="005132B6">
            <w:pPr>
              <w:jc w:val="center"/>
              <w:rPr>
                <w:sz w:val="18"/>
                <w:szCs w:val="18"/>
                <w:lang w:val="en-GB"/>
              </w:rPr>
            </w:pPr>
            <w:r w:rsidRPr="0057268D">
              <w:rPr>
                <w:sz w:val="18"/>
                <w:szCs w:val="18"/>
                <w:lang w:val="en-GB"/>
              </w:rPr>
              <w:t>(focus group)</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A person who has just received construction licence is not yet able to manage a large construction site (but can handle management of a smaller project). His/her employer often sends such person to participate in management training (in order to teach him/her how to supervise various kinds of employees, how to plan budgets, schedules etc.). Companies are aware of the fact that efficient management is reflected in the financial results. Such courses are organized and conducted mostly by training providers that aren’t specialized in construction industry – they are focused on such issues as defining goals, planning the day, prioritizing etc. Of course we see the need to develop training programmes tailored to the specifics of the industry. Managerial processes in other industries often look different than here – e.g. worksite supervisors often have to face problems that are very hard to predict (e.g. weather). Programmes related to topics such as: team building, giving feedback (positive and negative), crisis management (critical paths) on construction site would be certainly very much appreciated.</w:t>
            </w:r>
          </w:p>
        </w:tc>
      </w:tr>
    </w:tbl>
    <w:p w:rsidR="00CA0CB0" w:rsidRPr="0057268D" w:rsidRDefault="00CA0CB0" w:rsidP="00CA0CB0">
      <w:pPr>
        <w:jc w:val="center"/>
        <w:rPr>
          <w:sz w:val="18"/>
          <w:szCs w:val="18"/>
          <w:lang w:val="en-GB"/>
        </w:rPr>
      </w:pPr>
    </w:p>
    <w:p w:rsidR="008443ED" w:rsidRDefault="008443ED" w:rsidP="008443ED">
      <w:pPr>
        <w:rPr>
          <w:sz w:val="18"/>
          <w:szCs w:val="18"/>
          <w:lang w:val="en-GB"/>
        </w:rPr>
      </w:pPr>
    </w:p>
    <w:p w:rsidR="0022068E" w:rsidRDefault="0022068E" w:rsidP="008443ED">
      <w:pPr>
        <w:rPr>
          <w:sz w:val="18"/>
          <w:szCs w:val="18"/>
          <w:lang w:val="en-GB"/>
        </w:rPr>
      </w:pPr>
    </w:p>
    <w:p w:rsidR="0022068E" w:rsidRPr="0022068E" w:rsidRDefault="0022068E" w:rsidP="008443ED">
      <w:pPr>
        <w:rPr>
          <w:rFonts w:cs="Verdana"/>
          <w:color w:val="00008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8443ED" w:rsidRPr="0057268D" w:rsidTr="003007D2">
        <w:tc>
          <w:tcPr>
            <w:tcW w:w="9102" w:type="dxa"/>
            <w:shd w:val="clear" w:color="auto" w:fill="auto"/>
          </w:tcPr>
          <w:p w:rsidR="008443ED" w:rsidRPr="0022068E" w:rsidRDefault="008443ED" w:rsidP="003007D2">
            <w:pPr>
              <w:rPr>
                <w:rFonts w:cs="Verdana"/>
                <w:color w:val="000080"/>
                <w:sz w:val="18"/>
                <w:szCs w:val="18"/>
              </w:rPr>
            </w:pPr>
          </w:p>
          <w:p w:rsidR="008443ED" w:rsidRPr="0057268D" w:rsidRDefault="008443ED" w:rsidP="003007D2">
            <w:pPr>
              <w:jc w:val="center"/>
              <w:rPr>
                <w:rFonts w:cs="Verdana"/>
                <w:b/>
                <w:color w:val="000080"/>
                <w:sz w:val="18"/>
                <w:szCs w:val="18"/>
                <w:lang w:val="en-GB"/>
              </w:rPr>
            </w:pPr>
            <w:r w:rsidRPr="0057268D">
              <w:rPr>
                <w:rFonts w:cs="Verdana"/>
                <w:b/>
                <w:color w:val="000080"/>
                <w:sz w:val="18"/>
                <w:szCs w:val="18"/>
                <w:lang w:val="en-GB"/>
              </w:rPr>
              <w:t>Country: Italy (FORMEDIL)</w:t>
            </w:r>
          </w:p>
          <w:p w:rsidR="008443ED" w:rsidRPr="0057268D" w:rsidRDefault="008443ED" w:rsidP="003007D2">
            <w:pPr>
              <w:rPr>
                <w:rFonts w:cs="Verdana"/>
                <w:color w:val="000080"/>
                <w:sz w:val="18"/>
                <w:szCs w:val="18"/>
                <w:lang w:val="en-GB"/>
              </w:rPr>
            </w:pPr>
          </w:p>
        </w:tc>
      </w:tr>
    </w:tbl>
    <w:p w:rsidR="008443ED" w:rsidRPr="0057268D" w:rsidRDefault="008443ED" w:rsidP="008443ED">
      <w:pPr>
        <w:rPr>
          <w:sz w:val="18"/>
          <w:szCs w:val="18"/>
          <w:lang w:val="en-GB"/>
        </w:rPr>
      </w:pPr>
    </w:p>
    <w:p w:rsidR="00B47ECB" w:rsidRPr="0057268D" w:rsidRDefault="00B47ECB" w:rsidP="00B47ECB">
      <w:pPr>
        <w:rPr>
          <w:sz w:val="18"/>
          <w:szCs w:val="18"/>
          <w:lang w:val="en-GB"/>
        </w:rPr>
      </w:pPr>
      <w:r w:rsidRPr="0057268D">
        <w:rPr>
          <w:sz w:val="18"/>
          <w:szCs w:val="18"/>
          <w:lang w:val="en-GB"/>
        </w:rPr>
        <w:t xml:space="preserve">Theme 1: </w:t>
      </w:r>
      <w:r w:rsidRPr="0057268D">
        <w:rPr>
          <w:b/>
          <w:color w:val="1F4E79"/>
          <w:sz w:val="18"/>
          <w:szCs w:val="18"/>
          <w:lang w:val="en-GB"/>
        </w:rPr>
        <w:t>Characteristics of a worksite supervisor</w:t>
      </w:r>
    </w:p>
    <w:p w:rsidR="00B47ECB" w:rsidRPr="0057268D" w:rsidRDefault="00B47ECB" w:rsidP="00B47ECB">
      <w:pPr>
        <w:rPr>
          <w:b/>
          <w:i/>
          <w:color w:val="1F4E79"/>
          <w:sz w:val="18"/>
          <w:szCs w:val="18"/>
          <w:lang w:val="en-GB"/>
        </w:rPr>
      </w:pPr>
    </w:p>
    <w:p w:rsidR="00B47ECB" w:rsidRPr="0057268D" w:rsidRDefault="00B47ECB" w:rsidP="00B47ECB">
      <w:pPr>
        <w:rPr>
          <w:b/>
          <w:i/>
          <w:color w:val="1F4E79"/>
          <w:sz w:val="18"/>
          <w:szCs w:val="18"/>
          <w:lang w:val="en-GB"/>
        </w:rPr>
      </w:pPr>
      <w:r w:rsidRPr="0057268D">
        <w:rPr>
          <w:b/>
          <w:i/>
          <w:color w:val="1F4E79"/>
          <w:sz w:val="18"/>
          <w:szCs w:val="18"/>
          <w:lang w:val="en-GB"/>
        </w:rPr>
        <w:t>How could you define the main characteristics of a worksite supervisor and what is essential to this function today?</w:t>
      </w:r>
    </w:p>
    <w:p w:rsidR="00B47ECB" w:rsidRPr="0057268D" w:rsidRDefault="00B47ECB" w:rsidP="00B47ECB">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B47ECB" w:rsidRPr="0057268D" w:rsidTr="003D38AE">
        <w:tc>
          <w:tcPr>
            <w:tcW w:w="1734" w:type="dxa"/>
            <w:shd w:val="clear" w:color="auto" w:fill="auto"/>
          </w:tcPr>
          <w:p w:rsidR="00A47A95" w:rsidRPr="0057268D" w:rsidRDefault="00A47A95" w:rsidP="00A47A95">
            <w:pPr>
              <w:jc w:val="center"/>
              <w:rPr>
                <w:sz w:val="18"/>
                <w:szCs w:val="18"/>
                <w:lang w:val="en-GB"/>
              </w:rPr>
            </w:pPr>
            <w:r w:rsidRPr="0057268D">
              <w:rPr>
                <w:sz w:val="18"/>
                <w:szCs w:val="18"/>
                <w:lang w:val="en-GB"/>
              </w:rPr>
              <w:t xml:space="preserve">Interview 1 </w:t>
            </w:r>
          </w:p>
          <w:p w:rsidR="00B47ECB" w:rsidRPr="0057268D" w:rsidRDefault="00B47ECB" w:rsidP="00B47ECB">
            <w:pPr>
              <w:jc w:val="center"/>
              <w:rPr>
                <w:sz w:val="18"/>
                <w:szCs w:val="18"/>
                <w:lang w:val="en-GB"/>
              </w:rPr>
            </w:pPr>
            <w:r w:rsidRPr="0057268D">
              <w:rPr>
                <w:sz w:val="18"/>
                <w:szCs w:val="18"/>
                <w:lang w:val="en-GB"/>
              </w:rPr>
              <w:t>32 employees</w:t>
            </w:r>
          </w:p>
        </w:tc>
        <w:tc>
          <w:tcPr>
            <w:tcW w:w="7368" w:type="dxa"/>
            <w:shd w:val="clear" w:color="auto" w:fill="auto"/>
          </w:tcPr>
          <w:p w:rsidR="00B47ECB" w:rsidRPr="0057268D" w:rsidRDefault="00B47ECB" w:rsidP="00B47ECB">
            <w:pPr>
              <w:rPr>
                <w:sz w:val="18"/>
                <w:szCs w:val="18"/>
                <w:lang w:val="en-GB"/>
              </w:rPr>
            </w:pPr>
            <w:r w:rsidRPr="0057268D">
              <w:rPr>
                <w:sz w:val="18"/>
                <w:szCs w:val="18"/>
                <w:lang w:val="en-GB"/>
              </w:rPr>
              <w:t>The role of the worksite supervisor is important in supervising and checking work progress at the worksite. He</w:t>
            </w:r>
            <w:r w:rsidR="00664E7C" w:rsidRPr="0057268D">
              <w:rPr>
                <w:sz w:val="18"/>
                <w:szCs w:val="18"/>
                <w:lang w:val="en-GB"/>
              </w:rPr>
              <w:t>/she</w:t>
            </w:r>
            <w:r w:rsidRPr="0057268D">
              <w:rPr>
                <w:sz w:val="18"/>
                <w:szCs w:val="18"/>
                <w:lang w:val="en-GB"/>
              </w:rPr>
              <w:t xml:space="preserve"> controls and guarantees the work to be carried out and coordinates the various subcontractor workers. He</w:t>
            </w:r>
            <w:r w:rsidR="00664E7C" w:rsidRPr="0057268D">
              <w:rPr>
                <w:sz w:val="18"/>
                <w:szCs w:val="18"/>
                <w:lang w:val="en-GB"/>
              </w:rPr>
              <w:t>/she</w:t>
            </w:r>
            <w:r w:rsidRPr="0057268D">
              <w:rPr>
                <w:sz w:val="18"/>
                <w:szCs w:val="18"/>
                <w:lang w:val="en-GB"/>
              </w:rPr>
              <w:t xml:space="preserve"> can be defined as “worksite mediator” given the presence of numerous foreign workers.</w:t>
            </w:r>
          </w:p>
        </w:tc>
      </w:tr>
      <w:tr w:rsidR="00B47ECB" w:rsidRPr="0057268D" w:rsidTr="003D38AE">
        <w:tc>
          <w:tcPr>
            <w:tcW w:w="1734" w:type="dxa"/>
            <w:shd w:val="clear" w:color="auto" w:fill="auto"/>
          </w:tcPr>
          <w:p w:rsidR="00A47A95" w:rsidRPr="0057268D" w:rsidRDefault="00B47ECB" w:rsidP="00B47ECB">
            <w:pPr>
              <w:jc w:val="center"/>
              <w:rPr>
                <w:sz w:val="18"/>
                <w:szCs w:val="18"/>
                <w:lang w:val="en-GB"/>
              </w:rPr>
            </w:pPr>
            <w:r w:rsidRPr="0057268D">
              <w:rPr>
                <w:sz w:val="18"/>
                <w:szCs w:val="18"/>
                <w:lang w:val="en-GB"/>
              </w:rPr>
              <w:t>Interview</w:t>
            </w:r>
            <w:r w:rsidR="00A47A95" w:rsidRPr="0057268D">
              <w:rPr>
                <w:sz w:val="18"/>
                <w:szCs w:val="18"/>
                <w:lang w:val="en-GB"/>
              </w:rPr>
              <w:t xml:space="preserve"> 2</w:t>
            </w:r>
          </w:p>
          <w:p w:rsidR="00B47ECB" w:rsidRPr="0057268D" w:rsidRDefault="00B47ECB" w:rsidP="00A47A95">
            <w:pPr>
              <w:jc w:val="center"/>
              <w:rPr>
                <w:sz w:val="18"/>
                <w:szCs w:val="18"/>
                <w:lang w:val="en-GB"/>
              </w:rPr>
            </w:pPr>
            <w:r w:rsidRPr="0057268D">
              <w:rPr>
                <w:sz w:val="18"/>
                <w:szCs w:val="18"/>
                <w:lang w:val="en-GB"/>
              </w:rPr>
              <w:t>36</w:t>
            </w:r>
            <w:r w:rsidR="00A47A95" w:rsidRPr="0057268D">
              <w:rPr>
                <w:sz w:val="18"/>
                <w:szCs w:val="18"/>
                <w:lang w:val="en-GB"/>
              </w:rPr>
              <w:t xml:space="preserve"> </w:t>
            </w:r>
            <w:r w:rsidRPr="0057268D">
              <w:rPr>
                <w:sz w:val="18"/>
                <w:szCs w:val="18"/>
                <w:lang w:val="en-GB"/>
              </w:rPr>
              <w:t>employees</w:t>
            </w:r>
          </w:p>
          <w:p w:rsidR="00B47ECB" w:rsidRPr="0057268D" w:rsidRDefault="00B47ECB" w:rsidP="00B47ECB">
            <w:pPr>
              <w:rPr>
                <w:sz w:val="18"/>
                <w:szCs w:val="18"/>
                <w:lang w:val="en-GB"/>
              </w:rPr>
            </w:pPr>
          </w:p>
        </w:tc>
        <w:tc>
          <w:tcPr>
            <w:tcW w:w="7368" w:type="dxa"/>
            <w:shd w:val="clear" w:color="auto" w:fill="auto"/>
          </w:tcPr>
          <w:p w:rsidR="00B47ECB" w:rsidRPr="0057268D" w:rsidRDefault="00B47ECB" w:rsidP="00B47ECB">
            <w:pPr>
              <w:rPr>
                <w:sz w:val="18"/>
                <w:szCs w:val="18"/>
                <w:lang w:val="en-GB"/>
              </w:rPr>
            </w:pPr>
            <w:r w:rsidRPr="0057268D">
              <w:rPr>
                <w:sz w:val="18"/>
                <w:szCs w:val="18"/>
                <w:lang w:val="en-GB"/>
              </w:rPr>
              <w:t>It is essential the worksite supervisor is always active and keeps on top of the work in progress. He</w:t>
            </w:r>
            <w:r w:rsidR="00664E7C" w:rsidRPr="0057268D">
              <w:rPr>
                <w:sz w:val="18"/>
                <w:szCs w:val="18"/>
                <w:lang w:val="en-GB"/>
              </w:rPr>
              <w:t>/she</w:t>
            </w:r>
            <w:r w:rsidRPr="0057268D">
              <w:rPr>
                <w:sz w:val="18"/>
                <w:szCs w:val="18"/>
                <w:lang w:val="en-GB"/>
              </w:rPr>
              <w:t xml:space="preserve"> must have a global knowledge of all the work phases, not only the building part but also of the machinery. He</w:t>
            </w:r>
            <w:r w:rsidR="00664E7C" w:rsidRPr="0057268D">
              <w:rPr>
                <w:sz w:val="18"/>
                <w:szCs w:val="18"/>
                <w:lang w:val="en-GB"/>
              </w:rPr>
              <w:t>/she</w:t>
            </w:r>
            <w:r w:rsidRPr="0057268D">
              <w:rPr>
                <w:sz w:val="18"/>
                <w:szCs w:val="18"/>
                <w:lang w:val="en-GB"/>
              </w:rPr>
              <w:t xml:space="preserve"> must be able to mediat</w:t>
            </w:r>
            <w:r w:rsidR="00664E7C" w:rsidRPr="0057268D">
              <w:rPr>
                <w:sz w:val="18"/>
                <w:szCs w:val="18"/>
                <w:lang w:val="en-GB"/>
              </w:rPr>
              <w:t>e</w:t>
            </w:r>
            <w:r w:rsidRPr="0057268D">
              <w:rPr>
                <w:sz w:val="18"/>
                <w:szCs w:val="18"/>
                <w:lang w:val="en-GB"/>
              </w:rPr>
              <w:t xml:space="preserve"> with the different roles on the worksite.</w:t>
            </w:r>
          </w:p>
        </w:tc>
      </w:tr>
      <w:tr w:rsidR="00B47ECB" w:rsidRPr="0057268D" w:rsidTr="003D38AE">
        <w:tc>
          <w:tcPr>
            <w:tcW w:w="1734" w:type="dxa"/>
            <w:shd w:val="clear" w:color="auto" w:fill="auto"/>
          </w:tcPr>
          <w:p w:rsidR="00B47ECB" w:rsidRPr="0057268D" w:rsidRDefault="00B47ECB" w:rsidP="00B47ECB">
            <w:pPr>
              <w:jc w:val="center"/>
              <w:rPr>
                <w:sz w:val="18"/>
                <w:szCs w:val="18"/>
                <w:lang w:val="en-GB"/>
              </w:rPr>
            </w:pPr>
            <w:r w:rsidRPr="0057268D">
              <w:rPr>
                <w:sz w:val="18"/>
                <w:szCs w:val="18"/>
                <w:lang w:val="en-GB"/>
              </w:rPr>
              <w:t xml:space="preserve">Interview 3 (Medium sized </w:t>
            </w:r>
            <w:r w:rsidRPr="0057268D">
              <w:rPr>
                <w:sz w:val="18"/>
                <w:szCs w:val="18"/>
                <w:lang w:val="en-GB"/>
              </w:rPr>
              <w:lastRenderedPageBreak/>
              <w:t>company)</w:t>
            </w:r>
          </w:p>
        </w:tc>
        <w:tc>
          <w:tcPr>
            <w:tcW w:w="7368" w:type="dxa"/>
            <w:shd w:val="clear" w:color="auto" w:fill="auto"/>
          </w:tcPr>
          <w:p w:rsidR="00B47ECB" w:rsidRPr="0057268D" w:rsidRDefault="00B47ECB" w:rsidP="00B47ECB">
            <w:pPr>
              <w:rPr>
                <w:sz w:val="18"/>
                <w:szCs w:val="18"/>
                <w:lang w:val="en-GB"/>
              </w:rPr>
            </w:pPr>
            <w:r w:rsidRPr="0057268D">
              <w:rPr>
                <w:sz w:val="18"/>
                <w:szCs w:val="18"/>
                <w:lang w:val="en-GB"/>
              </w:rPr>
              <w:lastRenderedPageBreak/>
              <w:t>He</w:t>
            </w:r>
            <w:r w:rsidR="00664E7C" w:rsidRPr="0057268D">
              <w:rPr>
                <w:sz w:val="18"/>
                <w:szCs w:val="18"/>
                <w:lang w:val="en-GB"/>
              </w:rPr>
              <w:t>/she</w:t>
            </w:r>
            <w:r w:rsidRPr="0057268D">
              <w:rPr>
                <w:sz w:val="18"/>
                <w:szCs w:val="18"/>
                <w:lang w:val="en-GB"/>
              </w:rPr>
              <w:t xml:space="preserve"> must be a resource manager. He</w:t>
            </w:r>
            <w:r w:rsidR="00664E7C" w:rsidRPr="0057268D">
              <w:rPr>
                <w:sz w:val="18"/>
                <w:szCs w:val="18"/>
                <w:lang w:val="en-GB"/>
              </w:rPr>
              <w:t>/she</w:t>
            </w:r>
            <w:r w:rsidRPr="0057268D">
              <w:rPr>
                <w:sz w:val="18"/>
                <w:szCs w:val="18"/>
                <w:lang w:val="en-GB"/>
              </w:rPr>
              <w:t xml:space="preserve"> relies on other company services (accounting – logistics)</w:t>
            </w:r>
            <w:r w:rsidR="00664E7C" w:rsidRPr="0057268D">
              <w:rPr>
                <w:sz w:val="18"/>
                <w:szCs w:val="18"/>
                <w:lang w:val="en-GB"/>
              </w:rPr>
              <w:t>. H</w:t>
            </w:r>
            <w:r w:rsidRPr="0057268D">
              <w:rPr>
                <w:sz w:val="18"/>
                <w:szCs w:val="18"/>
                <w:lang w:val="en-GB"/>
              </w:rPr>
              <w:t>e</w:t>
            </w:r>
            <w:r w:rsidR="00664E7C" w:rsidRPr="0057268D">
              <w:rPr>
                <w:sz w:val="18"/>
                <w:szCs w:val="18"/>
                <w:lang w:val="en-GB"/>
              </w:rPr>
              <w:t>/she</w:t>
            </w:r>
            <w:r w:rsidRPr="0057268D">
              <w:rPr>
                <w:sz w:val="18"/>
                <w:szCs w:val="18"/>
                <w:lang w:val="en-GB"/>
              </w:rPr>
              <w:t xml:space="preserve"> has to check them but </w:t>
            </w:r>
            <w:r w:rsidR="00664E7C" w:rsidRPr="0057268D">
              <w:rPr>
                <w:sz w:val="18"/>
                <w:szCs w:val="18"/>
                <w:lang w:val="en-GB"/>
              </w:rPr>
              <w:t xml:space="preserve">has </w:t>
            </w:r>
            <w:r w:rsidRPr="0057268D">
              <w:rPr>
                <w:sz w:val="18"/>
                <w:szCs w:val="18"/>
                <w:lang w:val="en-GB"/>
              </w:rPr>
              <w:t xml:space="preserve">not necessarily </w:t>
            </w:r>
            <w:r w:rsidR="00664E7C" w:rsidRPr="0057268D">
              <w:rPr>
                <w:sz w:val="18"/>
                <w:szCs w:val="18"/>
                <w:lang w:val="en-GB"/>
              </w:rPr>
              <w:t xml:space="preserve">to </w:t>
            </w:r>
            <w:r w:rsidRPr="0057268D">
              <w:rPr>
                <w:sz w:val="18"/>
                <w:szCs w:val="18"/>
                <w:lang w:val="en-GB"/>
              </w:rPr>
              <w:t>be competent in those services.</w:t>
            </w:r>
          </w:p>
          <w:p w:rsidR="00B47ECB" w:rsidRPr="0057268D" w:rsidRDefault="00B47ECB" w:rsidP="00B47ECB">
            <w:pPr>
              <w:rPr>
                <w:sz w:val="18"/>
                <w:szCs w:val="18"/>
                <w:lang w:val="en-GB"/>
              </w:rPr>
            </w:pPr>
            <w:r w:rsidRPr="0057268D">
              <w:rPr>
                <w:sz w:val="18"/>
                <w:szCs w:val="18"/>
                <w:lang w:val="en-GB"/>
              </w:rPr>
              <w:lastRenderedPageBreak/>
              <w:t>The worksite supervisor guarantees the company that the work commissioned is carried out in the best way in terms of resources, economic quality of th</w:t>
            </w:r>
            <w:r w:rsidR="00BC6EE2" w:rsidRPr="0057268D">
              <w:rPr>
                <w:sz w:val="18"/>
                <w:szCs w:val="18"/>
                <w:lang w:val="en-GB"/>
              </w:rPr>
              <w:t>e contract, duration and safety</w:t>
            </w:r>
            <w:r w:rsidRPr="0057268D">
              <w:rPr>
                <w:sz w:val="18"/>
                <w:szCs w:val="18"/>
                <w:lang w:val="en-GB"/>
              </w:rPr>
              <w:t xml:space="preserve">. </w:t>
            </w:r>
          </w:p>
          <w:p w:rsidR="00B47ECB" w:rsidRPr="0057268D" w:rsidRDefault="00221C9D" w:rsidP="00B47ECB">
            <w:pPr>
              <w:rPr>
                <w:sz w:val="18"/>
                <w:szCs w:val="18"/>
                <w:lang w:val="en-GB"/>
              </w:rPr>
            </w:pPr>
            <w:r w:rsidRPr="0057268D">
              <w:rPr>
                <w:sz w:val="18"/>
                <w:szCs w:val="18"/>
                <w:lang w:val="en-GB"/>
              </w:rPr>
              <w:t>He/she serves the purchasing department</w:t>
            </w:r>
            <w:r w:rsidR="00B47ECB" w:rsidRPr="0057268D">
              <w:rPr>
                <w:sz w:val="18"/>
                <w:szCs w:val="18"/>
                <w:lang w:val="en-GB"/>
              </w:rPr>
              <w:t>, supervises the subcontractors and the arrival and departure of machinery.</w:t>
            </w:r>
          </w:p>
        </w:tc>
      </w:tr>
      <w:tr w:rsidR="00B47ECB" w:rsidRPr="0057268D" w:rsidTr="003D38AE">
        <w:tc>
          <w:tcPr>
            <w:tcW w:w="1734" w:type="dxa"/>
            <w:shd w:val="clear" w:color="auto" w:fill="auto"/>
          </w:tcPr>
          <w:p w:rsidR="00B47ECB" w:rsidRPr="0057268D" w:rsidRDefault="00B47ECB" w:rsidP="00B47ECB">
            <w:pPr>
              <w:jc w:val="center"/>
              <w:rPr>
                <w:sz w:val="18"/>
                <w:szCs w:val="18"/>
                <w:lang w:val="en-GB"/>
              </w:rPr>
            </w:pPr>
            <w:r w:rsidRPr="0057268D">
              <w:rPr>
                <w:sz w:val="18"/>
                <w:szCs w:val="18"/>
                <w:lang w:val="en-GB"/>
              </w:rPr>
              <w:lastRenderedPageBreak/>
              <w:t>Interview 4</w:t>
            </w:r>
          </w:p>
          <w:p w:rsidR="00B47ECB" w:rsidRPr="0057268D" w:rsidRDefault="00B47ECB" w:rsidP="00B47ECB">
            <w:pPr>
              <w:jc w:val="center"/>
              <w:rPr>
                <w:sz w:val="18"/>
                <w:szCs w:val="18"/>
                <w:lang w:val="en-GB"/>
              </w:rPr>
            </w:pPr>
            <w:r w:rsidRPr="0057268D">
              <w:rPr>
                <w:sz w:val="18"/>
                <w:szCs w:val="18"/>
                <w:lang w:val="en-GB"/>
              </w:rPr>
              <w:t xml:space="preserve">beyond the large </w:t>
            </w:r>
          </w:p>
        </w:tc>
        <w:tc>
          <w:tcPr>
            <w:tcW w:w="7368" w:type="dxa"/>
            <w:shd w:val="clear" w:color="auto" w:fill="auto"/>
          </w:tcPr>
          <w:p w:rsidR="00B47ECB" w:rsidRPr="0057268D" w:rsidRDefault="00B47ECB" w:rsidP="00B47ECB">
            <w:pPr>
              <w:rPr>
                <w:sz w:val="18"/>
                <w:szCs w:val="18"/>
                <w:lang w:val="en-GB"/>
              </w:rPr>
            </w:pPr>
            <w:r w:rsidRPr="0057268D">
              <w:rPr>
                <w:sz w:val="18"/>
                <w:szCs w:val="18"/>
                <w:lang w:val="en-GB"/>
              </w:rPr>
              <w:t>He</w:t>
            </w:r>
            <w:r w:rsidR="00221C9D" w:rsidRPr="0057268D">
              <w:rPr>
                <w:sz w:val="18"/>
                <w:szCs w:val="18"/>
                <w:lang w:val="en-GB"/>
              </w:rPr>
              <w:t>/she</w:t>
            </w:r>
            <w:r w:rsidRPr="0057268D">
              <w:rPr>
                <w:sz w:val="18"/>
                <w:szCs w:val="18"/>
                <w:lang w:val="en-GB"/>
              </w:rPr>
              <w:t xml:space="preserve"> must guarantee the most efficient management of production costs of every commission regarding contract duration agreements, quality and safety at work. He</w:t>
            </w:r>
            <w:r w:rsidR="00221C9D" w:rsidRPr="0057268D">
              <w:rPr>
                <w:sz w:val="18"/>
                <w:szCs w:val="18"/>
                <w:lang w:val="en-GB"/>
              </w:rPr>
              <w:t>/she</w:t>
            </w:r>
            <w:r w:rsidRPr="0057268D">
              <w:rPr>
                <w:sz w:val="18"/>
                <w:szCs w:val="18"/>
                <w:lang w:val="en-GB"/>
              </w:rPr>
              <w:t xml:space="preserve"> has the operative responsibility of different worksites as well as coordinating the workforce and materials</w:t>
            </w:r>
            <w:r w:rsidR="00221C9D" w:rsidRPr="0057268D">
              <w:rPr>
                <w:sz w:val="18"/>
                <w:szCs w:val="18"/>
                <w:lang w:val="en-GB"/>
              </w:rPr>
              <w:t>.</w:t>
            </w:r>
          </w:p>
        </w:tc>
      </w:tr>
      <w:tr w:rsidR="00F412E2" w:rsidRPr="0057268D" w:rsidTr="003D38AE">
        <w:tc>
          <w:tcPr>
            <w:tcW w:w="1734" w:type="dxa"/>
            <w:shd w:val="clear" w:color="auto" w:fill="auto"/>
          </w:tcPr>
          <w:p w:rsidR="00F412E2" w:rsidRPr="0057268D" w:rsidRDefault="00F412E2" w:rsidP="00B47ECB">
            <w:pPr>
              <w:jc w:val="center"/>
              <w:rPr>
                <w:sz w:val="18"/>
                <w:szCs w:val="18"/>
                <w:lang w:val="en-GB"/>
              </w:rPr>
            </w:pPr>
            <w:r w:rsidRPr="0057268D">
              <w:rPr>
                <w:sz w:val="18"/>
                <w:szCs w:val="18"/>
                <w:lang w:val="en-GB"/>
              </w:rPr>
              <w:t>Interview 5 (individual)</w:t>
            </w:r>
          </w:p>
        </w:tc>
        <w:tc>
          <w:tcPr>
            <w:tcW w:w="7368" w:type="dxa"/>
            <w:shd w:val="clear" w:color="auto" w:fill="auto"/>
          </w:tcPr>
          <w:p w:rsidR="00F412E2" w:rsidRPr="0057268D" w:rsidRDefault="00F412E2" w:rsidP="00B47ECB">
            <w:pPr>
              <w:rPr>
                <w:sz w:val="18"/>
                <w:szCs w:val="18"/>
                <w:lang w:val="en-GB"/>
              </w:rPr>
            </w:pPr>
            <w:r w:rsidRPr="0057268D">
              <w:rPr>
                <w:sz w:val="18"/>
                <w:szCs w:val="18"/>
                <w:lang w:val="en-GB"/>
              </w:rPr>
              <w:t>It is essential that the worksite supervisor knows how to organise the work in the best way possible and to know how to deal with his/her co-workers so as to guarantee that the work is carried out in accordance with best practice respecting schedules.</w:t>
            </w:r>
          </w:p>
        </w:tc>
      </w:tr>
      <w:tr w:rsidR="00F412E2" w:rsidRPr="0057268D" w:rsidTr="003D38AE">
        <w:tc>
          <w:tcPr>
            <w:tcW w:w="1734" w:type="dxa"/>
            <w:shd w:val="clear" w:color="auto" w:fill="auto"/>
          </w:tcPr>
          <w:p w:rsidR="00F412E2" w:rsidRPr="0057268D" w:rsidRDefault="00F412E2" w:rsidP="00B47ECB">
            <w:pPr>
              <w:jc w:val="center"/>
              <w:rPr>
                <w:sz w:val="18"/>
                <w:szCs w:val="18"/>
                <w:lang w:val="en-GB"/>
              </w:rPr>
            </w:pPr>
            <w:r w:rsidRPr="0057268D">
              <w:rPr>
                <w:sz w:val="18"/>
                <w:szCs w:val="18"/>
                <w:lang w:val="en-GB"/>
              </w:rPr>
              <w:t>Interview 6 (individual)</w:t>
            </w:r>
          </w:p>
        </w:tc>
        <w:tc>
          <w:tcPr>
            <w:tcW w:w="7368" w:type="dxa"/>
            <w:shd w:val="clear" w:color="auto" w:fill="auto"/>
          </w:tcPr>
          <w:p w:rsidR="00F412E2" w:rsidRPr="0057268D" w:rsidRDefault="00F412E2" w:rsidP="00B47ECB">
            <w:pPr>
              <w:rPr>
                <w:sz w:val="18"/>
                <w:szCs w:val="18"/>
                <w:lang w:val="en-GB"/>
              </w:rPr>
            </w:pPr>
            <w:r w:rsidRPr="0057268D">
              <w:rPr>
                <w:sz w:val="18"/>
                <w:szCs w:val="18"/>
                <w:lang w:val="en-GB"/>
              </w:rPr>
              <w:t>Supervise work operations</w:t>
            </w:r>
          </w:p>
        </w:tc>
      </w:tr>
      <w:tr w:rsidR="00F412E2" w:rsidRPr="0057268D" w:rsidTr="003D38AE">
        <w:tc>
          <w:tcPr>
            <w:tcW w:w="1734" w:type="dxa"/>
            <w:shd w:val="clear" w:color="auto" w:fill="auto"/>
          </w:tcPr>
          <w:p w:rsidR="00F412E2" w:rsidRPr="0057268D" w:rsidRDefault="00F412E2" w:rsidP="00B47ECB">
            <w:pPr>
              <w:jc w:val="center"/>
              <w:rPr>
                <w:sz w:val="18"/>
                <w:szCs w:val="18"/>
                <w:lang w:val="en-GB"/>
              </w:rPr>
            </w:pPr>
            <w:r w:rsidRPr="0057268D">
              <w:rPr>
                <w:sz w:val="18"/>
                <w:szCs w:val="18"/>
                <w:lang w:val="en-GB"/>
              </w:rPr>
              <w:t>Interview 7 (individual)</w:t>
            </w:r>
          </w:p>
        </w:tc>
        <w:tc>
          <w:tcPr>
            <w:tcW w:w="7368" w:type="dxa"/>
            <w:shd w:val="clear" w:color="auto" w:fill="auto"/>
          </w:tcPr>
          <w:p w:rsidR="00F412E2" w:rsidRPr="0057268D" w:rsidRDefault="00F412E2" w:rsidP="00B47ECB">
            <w:pPr>
              <w:rPr>
                <w:sz w:val="18"/>
                <w:szCs w:val="18"/>
                <w:lang w:val="en-GB"/>
              </w:rPr>
            </w:pPr>
            <w:r w:rsidRPr="0057268D">
              <w:rPr>
                <w:sz w:val="18"/>
                <w:szCs w:val="18"/>
                <w:lang w:val="en-GB"/>
              </w:rPr>
              <w:t>Supervise work operations</w:t>
            </w:r>
          </w:p>
        </w:tc>
      </w:tr>
      <w:tr w:rsidR="00F412E2" w:rsidRPr="0057268D" w:rsidTr="003D38AE">
        <w:tc>
          <w:tcPr>
            <w:tcW w:w="1734" w:type="dxa"/>
            <w:shd w:val="clear" w:color="auto" w:fill="auto"/>
          </w:tcPr>
          <w:p w:rsidR="00F412E2" w:rsidRPr="0057268D" w:rsidRDefault="00F412E2" w:rsidP="00B47ECB">
            <w:pPr>
              <w:jc w:val="center"/>
              <w:rPr>
                <w:sz w:val="18"/>
                <w:szCs w:val="18"/>
                <w:lang w:val="en-GB"/>
              </w:rPr>
            </w:pPr>
            <w:r w:rsidRPr="0057268D">
              <w:rPr>
                <w:sz w:val="18"/>
                <w:szCs w:val="18"/>
                <w:lang w:val="en-GB"/>
              </w:rPr>
              <w:t>Interview 8 (individual)</w:t>
            </w:r>
          </w:p>
        </w:tc>
        <w:tc>
          <w:tcPr>
            <w:tcW w:w="7368" w:type="dxa"/>
            <w:shd w:val="clear" w:color="auto" w:fill="auto"/>
          </w:tcPr>
          <w:p w:rsidR="00F412E2" w:rsidRPr="0057268D" w:rsidRDefault="00F412E2" w:rsidP="00F412E2">
            <w:pPr>
              <w:rPr>
                <w:sz w:val="18"/>
                <w:szCs w:val="18"/>
                <w:lang w:val="en-GB"/>
              </w:rPr>
            </w:pPr>
            <w:r w:rsidRPr="0057268D">
              <w:rPr>
                <w:sz w:val="18"/>
                <w:szCs w:val="18"/>
                <w:lang w:val="en-GB"/>
              </w:rPr>
              <w:t>To be responsible of the role he/she covers</w:t>
            </w:r>
          </w:p>
        </w:tc>
      </w:tr>
      <w:tr w:rsidR="00B47ECB" w:rsidRPr="0057268D" w:rsidTr="003D38AE">
        <w:tc>
          <w:tcPr>
            <w:tcW w:w="1734" w:type="dxa"/>
            <w:shd w:val="clear" w:color="auto" w:fill="auto"/>
          </w:tcPr>
          <w:p w:rsidR="00B47ECB" w:rsidRPr="0057268D" w:rsidRDefault="00F412E2" w:rsidP="00B47ECB">
            <w:pPr>
              <w:jc w:val="center"/>
              <w:rPr>
                <w:sz w:val="18"/>
                <w:szCs w:val="18"/>
                <w:lang w:val="en-GB"/>
              </w:rPr>
            </w:pPr>
            <w:r w:rsidRPr="0057268D">
              <w:rPr>
                <w:sz w:val="18"/>
                <w:szCs w:val="18"/>
                <w:lang w:val="en-GB"/>
              </w:rPr>
              <w:t>Interview 9</w:t>
            </w:r>
            <w:r w:rsidR="00B47ECB" w:rsidRPr="0057268D">
              <w:rPr>
                <w:sz w:val="18"/>
                <w:szCs w:val="18"/>
                <w:lang w:val="en-GB"/>
              </w:rPr>
              <w:t xml:space="preserve"> (individual)</w:t>
            </w:r>
          </w:p>
        </w:tc>
        <w:tc>
          <w:tcPr>
            <w:tcW w:w="7368" w:type="dxa"/>
            <w:shd w:val="clear" w:color="auto" w:fill="auto"/>
          </w:tcPr>
          <w:p w:rsidR="00B47ECB" w:rsidRPr="0057268D" w:rsidRDefault="00F412E2" w:rsidP="00B47ECB">
            <w:pPr>
              <w:rPr>
                <w:sz w:val="18"/>
                <w:szCs w:val="18"/>
                <w:lang w:val="en-GB"/>
              </w:rPr>
            </w:pPr>
            <w:r w:rsidRPr="0057268D">
              <w:rPr>
                <w:sz w:val="18"/>
                <w:szCs w:val="18"/>
                <w:lang w:val="en-GB"/>
              </w:rPr>
              <w:t>It is a very responsible role. It is very important to be experienced.</w:t>
            </w:r>
          </w:p>
          <w:p w:rsidR="00B47ECB" w:rsidRPr="0057268D" w:rsidRDefault="00B47ECB" w:rsidP="00B47ECB">
            <w:pPr>
              <w:rPr>
                <w:sz w:val="18"/>
                <w:szCs w:val="18"/>
                <w:lang w:val="en-GB"/>
              </w:rPr>
            </w:pPr>
          </w:p>
        </w:tc>
      </w:tr>
      <w:tr w:rsidR="00B47ECB" w:rsidRPr="0057268D" w:rsidTr="003D38AE">
        <w:tc>
          <w:tcPr>
            <w:tcW w:w="1734" w:type="dxa"/>
            <w:shd w:val="clear" w:color="auto" w:fill="auto"/>
          </w:tcPr>
          <w:p w:rsidR="00B47ECB" w:rsidRPr="0057268D" w:rsidRDefault="00F412E2" w:rsidP="00B47ECB">
            <w:pPr>
              <w:jc w:val="center"/>
              <w:rPr>
                <w:sz w:val="18"/>
                <w:szCs w:val="18"/>
                <w:lang w:val="en-GB"/>
              </w:rPr>
            </w:pPr>
            <w:r w:rsidRPr="0057268D">
              <w:rPr>
                <w:sz w:val="18"/>
                <w:szCs w:val="18"/>
                <w:lang w:val="en-GB"/>
              </w:rPr>
              <w:t>Interview 10</w:t>
            </w:r>
            <w:r w:rsidR="00B47ECB" w:rsidRPr="0057268D">
              <w:rPr>
                <w:sz w:val="18"/>
                <w:szCs w:val="18"/>
                <w:lang w:val="en-GB"/>
              </w:rPr>
              <w:t xml:space="preserve"> (individual)</w:t>
            </w:r>
          </w:p>
        </w:tc>
        <w:tc>
          <w:tcPr>
            <w:tcW w:w="7368" w:type="dxa"/>
            <w:shd w:val="clear" w:color="auto" w:fill="auto"/>
          </w:tcPr>
          <w:p w:rsidR="00B47ECB" w:rsidRPr="0057268D" w:rsidRDefault="00F412E2" w:rsidP="00F412E2">
            <w:pPr>
              <w:rPr>
                <w:sz w:val="18"/>
                <w:szCs w:val="18"/>
                <w:lang w:val="en-GB"/>
              </w:rPr>
            </w:pPr>
            <w:r w:rsidRPr="0057268D">
              <w:rPr>
                <w:sz w:val="18"/>
                <w:szCs w:val="18"/>
                <w:lang w:val="en-GB"/>
              </w:rPr>
              <w:t>Responsibility, organisational skills</w:t>
            </w:r>
          </w:p>
          <w:p w:rsidR="00B47ECB" w:rsidRPr="0057268D" w:rsidRDefault="00B47ECB" w:rsidP="00B47ECB">
            <w:pPr>
              <w:rPr>
                <w:sz w:val="18"/>
                <w:szCs w:val="18"/>
                <w:lang w:val="en-GB"/>
              </w:rPr>
            </w:pPr>
          </w:p>
        </w:tc>
      </w:tr>
      <w:tr w:rsidR="00F412E2" w:rsidRPr="0057268D" w:rsidTr="003D38AE">
        <w:tc>
          <w:tcPr>
            <w:tcW w:w="1734" w:type="dxa"/>
            <w:shd w:val="clear" w:color="auto" w:fill="auto"/>
          </w:tcPr>
          <w:p w:rsidR="00F412E2" w:rsidRPr="0057268D" w:rsidRDefault="00F412E2" w:rsidP="00B47ECB">
            <w:pPr>
              <w:jc w:val="center"/>
              <w:rPr>
                <w:sz w:val="18"/>
                <w:szCs w:val="18"/>
                <w:lang w:val="en-GB"/>
              </w:rPr>
            </w:pPr>
            <w:r w:rsidRPr="0057268D">
              <w:rPr>
                <w:sz w:val="18"/>
                <w:szCs w:val="18"/>
                <w:lang w:val="en-GB"/>
              </w:rPr>
              <w:t>Interview 11 (individual)</w:t>
            </w:r>
          </w:p>
        </w:tc>
        <w:tc>
          <w:tcPr>
            <w:tcW w:w="7368" w:type="dxa"/>
            <w:shd w:val="clear" w:color="auto" w:fill="auto"/>
          </w:tcPr>
          <w:p w:rsidR="00F412E2" w:rsidRPr="0057268D" w:rsidRDefault="00F412E2" w:rsidP="00F412E2">
            <w:pPr>
              <w:rPr>
                <w:sz w:val="18"/>
                <w:szCs w:val="18"/>
                <w:lang w:val="en-GB"/>
              </w:rPr>
            </w:pPr>
            <w:r w:rsidRPr="0057268D">
              <w:rPr>
                <w:sz w:val="18"/>
                <w:szCs w:val="18"/>
                <w:lang w:val="en-GB"/>
              </w:rPr>
              <w:t>It is a very professional role and it is often necessary to take serious decisions.</w:t>
            </w:r>
          </w:p>
        </w:tc>
      </w:tr>
      <w:tr w:rsidR="00F412E2" w:rsidRPr="0057268D" w:rsidTr="003D38AE">
        <w:tc>
          <w:tcPr>
            <w:tcW w:w="1734" w:type="dxa"/>
            <w:shd w:val="clear" w:color="auto" w:fill="auto"/>
          </w:tcPr>
          <w:p w:rsidR="00F412E2" w:rsidRPr="0057268D" w:rsidRDefault="00F412E2" w:rsidP="00B47ECB">
            <w:pPr>
              <w:jc w:val="center"/>
              <w:rPr>
                <w:sz w:val="18"/>
                <w:szCs w:val="18"/>
                <w:lang w:val="en-GB"/>
              </w:rPr>
            </w:pPr>
            <w:r w:rsidRPr="0057268D">
              <w:rPr>
                <w:sz w:val="18"/>
                <w:szCs w:val="18"/>
                <w:lang w:val="en-GB"/>
              </w:rPr>
              <w:t>Interview 12 (individual)</w:t>
            </w:r>
          </w:p>
        </w:tc>
        <w:tc>
          <w:tcPr>
            <w:tcW w:w="7368" w:type="dxa"/>
            <w:shd w:val="clear" w:color="auto" w:fill="auto"/>
          </w:tcPr>
          <w:p w:rsidR="00F412E2" w:rsidRPr="0057268D" w:rsidRDefault="00F412E2" w:rsidP="00F412E2">
            <w:pPr>
              <w:rPr>
                <w:sz w:val="18"/>
                <w:szCs w:val="18"/>
                <w:lang w:val="en-GB"/>
              </w:rPr>
            </w:pPr>
            <w:r w:rsidRPr="0057268D">
              <w:rPr>
                <w:sz w:val="18"/>
                <w:szCs w:val="18"/>
                <w:lang w:val="en-GB"/>
              </w:rPr>
              <w:t>Vigilant – attentive – experienced – organisational skills – good communicator</w:t>
            </w:r>
          </w:p>
          <w:p w:rsidR="00F412E2" w:rsidRPr="0057268D" w:rsidRDefault="00F412E2" w:rsidP="00F412E2">
            <w:pPr>
              <w:rPr>
                <w:sz w:val="18"/>
                <w:szCs w:val="18"/>
                <w:lang w:val="en-GB"/>
              </w:rPr>
            </w:pPr>
            <w:r w:rsidRPr="0057268D">
              <w:rPr>
                <w:sz w:val="18"/>
                <w:szCs w:val="18"/>
                <w:lang w:val="en-GB"/>
              </w:rPr>
              <w:t>It is essential in this role to know how to organise different works in accordance with safety regulations and to respect the roles of co-workers in order to obtain a good result. Communication skills, experience in the sector and training are fundamental characteristics.</w:t>
            </w:r>
          </w:p>
        </w:tc>
      </w:tr>
      <w:tr w:rsidR="00F412E2" w:rsidRPr="0057268D" w:rsidTr="003D38AE">
        <w:tc>
          <w:tcPr>
            <w:tcW w:w="1734" w:type="dxa"/>
            <w:shd w:val="clear" w:color="auto" w:fill="auto"/>
          </w:tcPr>
          <w:p w:rsidR="00F412E2" w:rsidRPr="0057268D" w:rsidRDefault="00F412E2" w:rsidP="00B47ECB">
            <w:pPr>
              <w:jc w:val="center"/>
              <w:rPr>
                <w:sz w:val="18"/>
                <w:szCs w:val="18"/>
                <w:lang w:val="en-GB"/>
              </w:rPr>
            </w:pPr>
            <w:r w:rsidRPr="0057268D">
              <w:rPr>
                <w:sz w:val="18"/>
                <w:szCs w:val="18"/>
                <w:lang w:val="en-GB"/>
              </w:rPr>
              <w:t>Interview 13 (individual)</w:t>
            </w:r>
          </w:p>
        </w:tc>
        <w:tc>
          <w:tcPr>
            <w:tcW w:w="7368" w:type="dxa"/>
            <w:shd w:val="clear" w:color="auto" w:fill="auto"/>
          </w:tcPr>
          <w:p w:rsidR="00F412E2" w:rsidRPr="0057268D" w:rsidRDefault="00F412E2" w:rsidP="00F412E2">
            <w:pPr>
              <w:rPr>
                <w:sz w:val="18"/>
                <w:szCs w:val="18"/>
                <w:lang w:val="en-GB"/>
              </w:rPr>
            </w:pPr>
            <w:r w:rsidRPr="0057268D">
              <w:rPr>
                <w:sz w:val="18"/>
                <w:szCs w:val="18"/>
                <w:lang w:val="en-GB"/>
              </w:rPr>
              <w:t>He/she must always know what is going</w:t>
            </w:r>
            <w:r w:rsidR="007003C8" w:rsidRPr="0057268D">
              <w:rPr>
                <w:sz w:val="18"/>
                <w:szCs w:val="18"/>
                <w:lang w:val="en-GB"/>
              </w:rPr>
              <w:t xml:space="preserve"> on</w:t>
            </w:r>
            <w:r w:rsidRPr="0057268D">
              <w:rPr>
                <w:sz w:val="18"/>
                <w:szCs w:val="18"/>
                <w:lang w:val="en-GB"/>
              </w:rPr>
              <w:t xml:space="preserve"> and keep the worksite as much as possible under control</w:t>
            </w:r>
            <w:r w:rsidR="007003C8" w:rsidRPr="0057268D">
              <w:rPr>
                <w:sz w:val="18"/>
                <w:szCs w:val="18"/>
                <w:lang w:val="en-GB"/>
              </w:rPr>
              <w:t>.</w:t>
            </w:r>
          </w:p>
        </w:tc>
      </w:tr>
      <w:tr w:rsidR="00F412E2" w:rsidRPr="0057268D" w:rsidTr="003D38AE">
        <w:tc>
          <w:tcPr>
            <w:tcW w:w="1734" w:type="dxa"/>
            <w:shd w:val="clear" w:color="auto" w:fill="auto"/>
          </w:tcPr>
          <w:p w:rsidR="00F412E2" w:rsidRPr="0057268D" w:rsidRDefault="00F412E2" w:rsidP="00B47ECB">
            <w:pPr>
              <w:jc w:val="center"/>
              <w:rPr>
                <w:sz w:val="18"/>
                <w:szCs w:val="18"/>
                <w:lang w:val="en-GB"/>
              </w:rPr>
            </w:pPr>
            <w:r w:rsidRPr="0057268D">
              <w:rPr>
                <w:sz w:val="18"/>
                <w:szCs w:val="18"/>
                <w:lang w:val="en-GB"/>
              </w:rPr>
              <w:t>Interview 14 (individual)</w:t>
            </w:r>
          </w:p>
        </w:tc>
        <w:tc>
          <w:tcPr>
            <w:tcW w:w="7368" w:type="dxa"/>
            <w:shd w:val="clear" w:color="auto" w:fill="auto"/>
          </w:tcPr>
          <w:p w:rsidR="00F412E2" w:rsidRPr="0057268D" w:rsidRDefault="00F412E2" w:rsidP="00F412E2">
            <w:pPr>
              <w:rPr>
                <w:sz w:val="18"/>
                <w:szCs w:val="18"/>
                <w:lang w:val="en-GB"/>
              </w:rPr>
            </w:pPr>
            <w:r w:rsidRPr="0057268D">
              <w:rPr>
                <w:sz w:val="18"/>
                <w:szCs w:val="18"/>
                <w:lang w:val="en-GB"/>
              </w:rPr>
              <w:t>Main characteristics: experienced in safety, good team leader, be able to interpret a project and respect it</w:t>
            </w:r>
          </w:p>
        </w:tc>
      </w:tr>
    </w:tbl>
    <w:p w:rsidR="00F412E2" w:rsidRPr="0057268D" w:rsidRDefault="00F412E2" w:rsidP="00B47ECB">
      <w:pPr>
        <w:rPr>
          <w:sz w:val="18"/>
          <w:szCs w:val="18"/>
          <w:lang w:val="en-GB"/>
        </w:rPr>
      </w:pPr>
    </w:p>
    <w:p w:rsidR="00B47ECB" w:rsidRPr="0057268D" w:rsidRDefault="009A65CF" w:rsidP="00B47ECB">
      <w:pPr>
        <w:rPr>
          <w:i/>
          <w:sz w:val="18"/>
          <w:szCs w:val="18"/>
          <w:lang w:val="en-GB"/>
        </w:rPr>
      </w:pPr>
      <w:r w:rsidRPr="0057268D">
        <w:rPr>
          <w:sz w:val="18"/>
          <w:szCs w:val="18"/>
          <w:lang w:val="en-GB"/>
        </w:rPr>
        <w:t xml:space="preserve">Theme </w:t>
      </w:r>
      <w:r w:rsidR="00B47ECB" w:rsidRPr="0057268D">
        <w:rPr>
          <w:sz w:val="18"/>
          <w:szCs w:val="18"/>
          <w:lang w:val="en-GB"/>
        </w:rPr>
        <w:t>2</w:t>
      </w:r>
      <w:r w:rsidR="00B47ECB" w:rsidRPr="0057268D">
        <w:rPr>
          <w:i/>
          <w:sz w:val="18"/>
          <w:szCs w:val="18"/>
          <w:lang w:val="en-GB"/>
        </w:rPr>
        <w:t xml:space="preserve">: </w:t>
      </w:r>
      <w:r w:rsidR="00B47ECB" w:rsidRPr="0057268D">
        <w:rPr>
          <w:b/>
          <w:color w:val="1F4E79"/>
          <w:sz w:val="18"/>
          <w:szCs w:val="18"/>
          <w:lang w:val="en-GB"/>
        </w:rPr>
        <w:t>Evolution of the worksite environment</w:t>
      </w:r>
    </w:p>
    <w:p w:rsidR="00B47ECB" w:rsidRPr="0057268D" w:rsidRDefault="00B47ECB" w:rsidP="00B47ECB">
      <w:pPr>
        <w:rPr>
          <w:b/>
          <w:i/>
          <w:color w:val="1F4E79"/>
          <w:sz w:val="18"/>
          <w:szCs w:val="18"/>
          <w:lang w:val="en-GB"/>
        </w:rPr>
      </w:pPr>
    </w:p>
    <w:p w:rsidR="00B47ECB" w:rsidRPr="0057268D" w:rsidRDefault="00B47ECB" w:rsidP="00B47ECB">
      <w:pPr>
        <w:rPr>
          <w:b/>
          <w:i/>
          <w:color w:val="1F4E79"/>
          <w:sz w:val="18"/>
          <w:szCs w:val="18"/>
          <w:lang w:val="en-GB"/>
        </w:rPr>
      </w:pPr>
      <w:r w:rsidRPr="0057268D">
        <w:rPr>
          <w:b/>
          <w:i/>
          <w:color w:val="1F4E79"/>
          <w:sz w:val="18"/>
          <w:szCs w:val="18"/>
          <w:lang w:val="en-GB"/>
        </w:rPr>
        <w:t>What main evolutions of the worksite environment did you notice over the last five years? What is important for you concerning these evolutions in terms of sustainable change at the worksite</w:t>
      </w:r>
      <w:r w:rsidR="00221C9D" w:rsidRPr="0057268D">
        <w:rPr>
          <w:b/>
          <w:i/>
          <w:color w:val="1F4E79"/>
          <w:sz w:val="18"/>
          <w:szCs w:val="18"/>
          <w:lang w:val="en-GB"/>
        </w:rPr>
        <w:t>?</w:t>
      </w:r>
    </w:p>
    <w:p w:rsidR="00B47ECB" w:rsidRPr="0057268D" w:rsidRDefault="00B47ECB" w:rsidP="00B47ECB">
      <w:pPr>
        <w:rPr>
          <w:b/>
          <w:i/>
          <w:color w:val="1F4E79"/>
          <w:sz w:val="18"/>
          <w:szCs w:val="18"/>
          <w:lang w:val="en-GB"/>
        </w:rPr>
      </w:pP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FA21A1" w:rsidRPr="0057268D" w:rsidTr="00BC6EE2">
        <w:trPr>
          <w:trHeight w:val="983"/>
        </w:trPr>
        <w:tc>
          <w:tcPr>
            <w:tcW w:w="1734" w:type="dxa"/>
            <w:shd w:val="clear" w:color="auto" w:fill="auto"/>
          </w:tcPr>
          <w:p w:rsidR="00FA21A1" w:rsidRPr="0057268D" w:rsidRDefault="00FA21A1" w:rsidP="00B47ECB">
            <w:pPr>
              <w:jc w:val="center"/>
              <w:rPr>
                <w:sz w:val="18"/>
                <w:szCs w:val="18"/>
                <w:lang w:val="en-GB"/>
              </w:rPr>
            </w:pPr>
            <w:r w:rsidRPr="0057268D">
              <w:rPr>
                <w:sz w:val="18"/>
                <w:szCs w:val="18"/>
                <w:lang w:val="en-GB"/>
              </w:rPr>
              <w:t xml:space="preserve">Interview 1 </w:t>
            </w:r>
          </w:p>
          <w:p w:rsidR="00FA21A1" w:rsidRPr="0057268D" w:rsidRDefault="00FA21A1" w:rsidP="00B47ECB">
            <w:pPr>
              <w:jc w:val="center"/>
              <w:rPr>
                <w:sz w:val="18"/>
                <w:szCs w:val="18"/>
                <w:lang w:val="en-GB"/>
              </w:rPr>
            </w:pPr>
            <w:r w:rsidRPr="0057268D">
              <w:rPr>
                <w:sz w:val="18"/>
                <w:szCs w:val="18"/>
                <w:lang w:val="en-GB"/>
              </w:rPr>
              <w:t>32 employees</w:t>
            </w:r>
          </w:p>
          <w:p w:rsidR="00FA21A1" w:rsidRPr="0057268D" w:rsidRDefault="00FA21A1" w:rsidP="00B47ECB">
            <w:pPr>
              <w:rPr>
                <w:sz w:val="18"/>
                <w:szCs w:val="18"/>
                <w:lang w:val="en-GB"/>
              </w:rPr>
            </w:pPr>
          </w:p>
        </w:tc>
        <w:tc>
          <w:tcPr>
            <w:tcW w:w="7368" w:type="dxa"/>
            <w:shd w:val="clear" w:color="auto" w:fill="auto"/>
          </w:tcPr>
          <w:p w:rsidR="00FA21A1" w:rsidRPr="0057268D" w:rsidRDefault="00FA21A1" w:rsidP="00B47ECB">
            <w:pPr>
              <w:rPr>
                <w:sz w:val="18"/>
                <w:szCs w:val="18"/>
                <w:lang w:val="en-GB"/>
              </w:rPr>
            </w:pPr>
            <w:r w:rsidRPr="0057268D">
              <w:rPr>
                <w:sz w:val="18"/>
                <w:szCs w:val="18"/>
                <w:lang w:val="en-GB"/>
              </w:rPr>
              <w:t>The main evolution is the fragmentation of professional roles due to an increasing demand for professional qualifications and competences originating from the innovation of productive techniques. Therefore the most important thing is to coordinate the coexistence of the various workers on the worksite without “disturbing” their work.</w:t>
            </w:r>
          </w:p>
        </w:tc>
      </w:tr>
      <w:tr w:rsidR="00FA21A1" w:rsidRPr="0057268D" w:rsidTr="00FA21A1">
        <w:tc>
          <w:tcPr>
            <w:tcW w:w="1734" w:type="dxa"/>
            <w:shd w:val="clear" w:color="auto" w:fill="auto"/>
          </w:tcPr>
          <w:p w:rsidR="00FA21A1" w:rsidRPr="0057268D" w:rsidRDefault="00FA21A1" w:rsidP="00A47A95">
            <w:pPr>
              <w:jc w:val="center"/>
              <w:rPr>
                <w:sz w:val="18"/>
                <w:szCs w:val="18"/>
                <w:lang w:val="en-GB"/>
              </w:rPr>
            </w:pPr>
            <w:r w:rsidRPr="0057268D">
              <w:rPr>
                <w:sz w:val="18"/>
                <w:szCs w:val="18"/>
                <w:lang w:val="en-GB"/>
              </w:rPr>
              <w:t xml:space="preserve">Interview 2 </w:t>
            </w:r>
          </w:p>
          <w:p w:rsidR="00FA21A1" w:rsidRPr="0057268D" w:rsidRDefault="00FA21A1" w:rsidP="003A5FD5">
            <w:pPr>
              <w:jc w:val="center"/>
              <w:rPr>
                <w:sz w:val="18"/>
                <w:szCs w:val="18"/>
                <w:lang w:val="en-GB"/>
              </w:rPr>
            </w:pPr>
            <w:r w:rsidRPr="0057268D">
              <w:rPr>
                <w:sz w:val="18"/>
                <w:szCs w:val="18"/>
                <w:lang w:val="en-GB"/>
              </w:rPr>
              <w:t>36 employees</w:t>
            </w:r>
          </w:p>
        </w:tc>
        <w:tc>
          <w:tcPr>
            <w:tcW w:w="7368" w:type="dxa"/>
            <w:shd w:val="clear" w:color="auto" w:fill="auto"/>
          </w:tcPr>
          <w:p w:rsidR="00FA21A1" w:rsidRPr="0057268D" w:rsidRDefault="00FA21A1" w:rsidP="00B47ECB">
            <w:pPr>
              <w:rPr>
                <w:sz w:val="18"/>
                <w:szCs w:val="18"/>
                <w:lang w:val="en-GB"/>
              </w:rPr>
            </w:pPr>
            <w:r w:rsidRPr="0057268D">
              <w:rPr>
                <w:sz w:val="18"/>
                <w:szCs w:val="18"/>
                <w:lang w:val="en-GB"/>
              </w:rPr>
              <w:t>Among the main changes today is the greater importance given to workers´ safety, also thanks to specific courses. Improved cleaning including recycling; the way of approaching sustainability linked to organisation.</w:t>
            </w:r>
          </w:p>
        </w:tc>
      </w:tr>
      <w:tr w:rsidR="00FA21A1" w:rsidRPr="0057268D" w:rsidTr="00FA21A1">
        <w:tc>
          <w:tcPr>
            <w:tcW w:w="1734" w:type="dxa"/>
            <w:shd w:val="clear" w:color="auto" w:fill="auto"/>
          </w:tcPr>
          <w:p w:rsidR="00FA21A1" w:rsidRPr="0057268D" w:rsidRDefault="00FA21A1" w:rsidP="00A47A95">
            <w:pPr>
              <w:jc w:val="center"/>
              <w:rPr>
                <w:sz w:val="18"/>
                <w:szCs w:val="18"/>
                <w:lang w:val="en-GB"/>
              </w:rPr>
            </w:pPr>
            <w:r w:rsidRPr="0057268D">
              <w:rPr>
                <w:sz w:val="18"/>
                <w:szCs w:val="18"/>
                <w:lang w:val="en-GB"/>
              </w:rPr>
              <w:t>Interview 3 (Medium sized company)</w:t>
            </w:r>
          </w:p>
        </w:tc>
        <w:tc>
          <w:tcPr>
            <w:tcW w:w="7368" w:type="dxa"/>
            <w:shd w:val="clear" w:color="auto" w:fill="auto"/>
          </w:tcPr>
          <w:p w:rsidR="00FA21A1" w:rsidRPr="0057268D" w:rsidRDefault="00FA21A1" w:rsidP="00B47ECB">
            <w:pPr>
              <w:rPr>
                <w:sz w:val="18"/>
                <w:szCs w:val="18"/>
                <w:lang w:val="en-GB"/>
              </w:rPr>
            </w:pPr>
          </w:p>
          <w:p w:rsidR="00FA21A1" w:rsidRPr="0057268D" w:rsidRDefault="00FA21A1" w:rsidP="00B47ECB">
            <w:pPr>
              <w:rPr>
                <w:sz w:val="18"/>
                <w:szCs w:val="18"/>
                <w:lang w:val="en-GB"/>
              </w:rPr>
            </w:pPr>
            <w:r w:rsidRPr="0057268D">
              <w:rPr>
                <w:sz w:val="18"/>
                <w:szCs w:val="18"/>
                <w:lang w:val="en-GB"/>
              </w:rPr>
              <w:t>--------</w:t>
            </w:r>
          </w:p>
        </w:tc>
      </w:tr>
      <w:tr w:rsidR="00FA21A1" w:rsidRPr="0057268D" w:rsidTr="00FA21A1">
        <w:tc>
          <w:tcPr>
            <w:tcW w:w="1734" w:type="dxa"/>
            <w:shd w:val="clear" w:color="auto" w:fill="auto"/>
          </w:tcPr>
          <w:p w:rsidR="00FA21A1" w:rsidRPr="0057268D" w:rsidRDefault="00FA21A1" w:rsidP="00221C9D">
            <w:pPr>
              <w:jc w:val="center"/>
              <w:rPr>
                <w:sz w:val="18"/>
                <w:szCs w:val="18"/>
                <w:lang w:val="en-GB"/>
              </w:rPr>
            </w:pPr>
            <w:r w:rsidRPr="0057268D">
              <w:rPr>
                <w:sz w:val="18"/>
                <w:szCs w:val="18"/>
                <w:lang w:val="en-GB"/>
              </w:rPr>
              <w:t>Interview 4</w:t>
            </w:r>
          </w:p>
          <w:p w:rsidR="00FA21A1" w:rsidRPr="0057268D" w:rsidRDefault="00FA21A1" w:rsidP="00221C9D">
            <w:pPr>
              <w:jc w:val="center"/>
              <w:rPr>
                <w:sz w:val="18"/>
                <w:szCs w:val="18"/>
                <w:lang w:val="en-GB"/>
              </w:rPr>
            </w:pPr>
            <w:r w:rsidRPr="0057268D">
              <w:rPr>
                <w:sz w:val="18"/>
                <w:szCs w:val="18"/>
                <w:lang w:val="en-GB"/>
              </w:rPr>
              <w:t>beyond the large</w:t>
            </w:r>
          </w:p>
        </w:tc>
        <w:tc>
          <w:tcPr>
            <w:tcW w:w="7368" w:type="dxa"/>
            <w:shd w:val="clear" w:color="auto" w:fill="auto"/>
          </w:tcPr>
          <w:p w:rsidR="00FA21A1" w:rsidRPr="0057268D" w:rsidRDefault="00FA21A1" w:rsidP="00B47ECB">
            <w:pPr>
              <w:rPr>
                <w:sz w:val="18"/>
                <w:szCs w:val="18"/>
                <w:lang w:val="en-GB"/>
              </w:rPr>
            </w:pPr>
            <w:r w:rsidRPr="0057268D">
              <w:rPr>
                <w:sz w:val="18"/>
                <w:szCs w:val="18"/>
                <w:lang w:val="en-GB"/>
              </w:rPr>
              <w:t>A greater awareness and involvement by the interested parties. Corporate knowledge addressed at safety on behalf of all managerial figures. Sharing goals and participation by the interested parties and their achievement.</w:t>
            </w:r>
          </w:p>
        </w:tc>
      </w:tr>
      <w:tr w:rsidR="00FA21A1" w:rsidRPr="0057268D" w:rsidTr="00FA21A1">
        <w:trPr>
          <w:trHeight w:val="566"/>
        </w:trPr>
        <w:tc>
          <w:tcPr>
            <w:tcW w:w="1734" w:type="dxa"/>
            <w:shd w:val="clear" w:color="auto" w:fill="auto"/>
          </w:tcPr>
          <w:p w:rsidR="00FA21A1" w:rsidRPr="0057268D" w:rsidRDefault="00FA21A1" w:rsidP="00A47A95">
            <w:pPr>
              <w:jc w:val="center"/>
              <w:rPr>
                <w:sz w:val="18"/>
                <w:szCs w:val="18"/>
                <w:lang w:val="en-GB"/>
              </w:rPr>
            </w:pPr>
            <w:r w:rsidRPr="0057268D">
              <w:rPr>
                <w:sz w:val="18"/>
                <w:szCs w:val="18"/>
                <w:lang w:val="en-GB"/>
              </w:rPr>
              <w:t>Interview 5</w:t>
            </w:r>
          </w:p>
          <w:p w:rsidR="00FA21A1" w:rsidRPr="0057268D" w:rsidRDefault="00FA21A1" w:rsidP="003A5FD5">
            <w:pPr>
              <w:jc w:val="center"/>
              <w:rPr>
                <w:sz w:val="18"/>
                <w:szCs w:val="18"/>
                <w:lang w:val="en-GB"/>
              </w:rPr>
            </w:pPr>
            <w:r w:rsidRPr="0057268D">
              <w:rPr>
                <w:sz w:val="18"/>
                <w:szCs w:val="18"/>
                <w:lang w:val="en-GB"/>
              </w:rPr>
              <w:t>(individual)</w:t>
            </w:r>
          </w:p>
        </w:tc>
        <w:tc>
          <w:tcPr>
            <w:tcW w:w="7368" w:type="dxa"/>
          </w:tcPr>
          <w:p w:rsidR="00FA21A1" w:rsidRPr="0057268D" w:rsidRDefault="00FA21A1" w:rsidP="007003C8">
            <w:pPr>
              <w:rPr>
                <w:sz w:val="18"/>
                <w:szCs w:val="18"/>
                <w:lang w:val="en-GB"/>
              </w:rPr>
            </w:pPr>
            <w:r w:rsidRPr="0057268D">
              <w:rPr>
                <w:sz w:val="18"/>
                <w:szCs w:val="18"/>
                <w:lang w:val="en-GB"/>
              </w:rPr>
              <w:t>Over the last five years I have noticed a greater awareness on behalf of the workers concerning the PPE and respect for security regulations</w:t>
            </w:r>
          </w:p>
        </w:tc>
      </w:tr>
      <w:tr w:rsidR="00FA21A1" w:rsidRPr="0057268D" w:rsidTr="00FA21A1">
        <w:trPr>
          <w:trHeight w:val="566"/>
        </w:trPr>
        <w:tc>
          <w:tcPr>
            <w:tcW w:w="1734" w:type="dxa"/>
            <w:shd w:val="clear" w:color="auto" w:fill="auto"/>
          </w:tcPr>
          <w:p w:rsidR="00FA21A1" w:rsidRPr="0057268D" w:rsidRDefault="00FA21A1" w:rsidP="007003C8">
            <w:pPr>
              <w:jc w:val="center"/>
              <w:rPr>
                <w:sz w:val="18"/>
                <w:szCs w:val="18"/>
                <w:lang w:val="en-GB"/>
              </w:rPr>
            </w:pPr>
            <w:r w:rsidRPr="0057268D">
              <w:rPr>
                <w:sz w:val="18"/>
                <w:szCs w:val="18"/>
                <w:lang w:val="en-GB"/>
              </w:rPr>
              <w:t>Interview 6</w:t>
            </w:r>
          </w:p>
          <w:p w:rsidR="00FA21A1" w:rsidRPr="0057268D" w:rsidRDefault="00FA21A1" w:rsidP="007003C8">
            <w:pPr>
              <w:jc w:val="center"/>
              <w:rPr>
                <w:sz w:val="18"/>
                <w:szCs w:val="18"/>
                <w:lang w:val="en-GB"/>
              </w:rPr>
            </w:pPr>
            <w:r w:rsidRPr="0057268D">
              <w:rPr>
                <w:sz w:val="18"/>
                <w:szCs w:val="18"/>
                <w:lang w:val="en-GB"/>
              </w:rPr>
              <w:t>(individual)</w:t>
            </w:r>
          </w:p>
        </w:tc>
        <w:tc>
          <w:tcPr>
            <w:tcW w:w="7368" w:type="dxa"/>
          </w:tcPr>
          <w:p w:rsidR="00FA21A1" w:rsidRPr="0057268D" w:rsidRDefault="00FA21A1" w:rsidP="00B47ECB">
            <w:pPr>
              <w:rPr>
                <w:sz w:val="18"/>
                <w:szCs w:val="18"/>
                <w:lang w:val="en-GB"/>
              </w:rPr>
            </w:pPr>
            <w:r w:rsidRPr="0057268D">
              <w:rPr>
                <w:sz w:val="18"/>
                <w:szCs w:val="18"/>
                <w:lang w:val="en-GB"/>
              </w:rPr>
              <w:t>Subdivision and correct recycling</w:t>
            </w:r>
          </w:p>
        </w:tc>
      </w:tr>
      <w:tr w:rsidR="00FA21A1" w:rsidRPr="0057268D" w:rsidTr="00FA21A1">
        <w:trPr>
          <w:trHeight w:val="566"/>
        </w:trPr>
        <w:tc>
          <w:tcPr>
            <w:tcW w:w="1734" w:type="dxa"/>
            <w:shd w:val="clear" w:color="auto" w:fill="auto"/>
          </w:tcPr>
          <w:p w:rsidR="00FA21A1" w:rsidRPr="0057268D" w:rsidRDefault="00FA21A1" w:rsidP="007003C8">
            <w:pPr>
              <w:jc w:val="center"/>
              <w:rPr>
                <w:sz w:val="18"/>
                <w:szCs w:val="18"/>
                <w:lang w:val="en-GB"/>
              </w:rPr>
            </w:pPr>
            <w:r w:rsidRPr="0057268D">
              <w:rPr>
                <w:sz w:val="18"/>
                <w:szCs w:val="18"/>
                <w:lang w:val="en-GB"/>
              </w:rPr>
              <w:t>Interview 7</w:t>
            </w:r>
          </w:p>
          <w:p w:rsidR="00FA21A1" w:rsidRPr="0057268D" w:rsidRDefault="00FA21A1" w:rsidP="007003C8">
            <w:pPr>
              <w:jc w:val="center"/>
              <w:rPr>
                <w:sz w:val="18"/>
                <w:szCs w:val="18"/>
                <w:lang w:val="en-GB"/>
              </w:rPr>
            </w:pPr>
            <w:r w:rsidRPr="0057268D">
              <w:rPr>
                <w:sz w:val="18"/>
                <w:szCs w:val="18"/>
                <w:lang w:val="en-GB"/>
              </w:rPr>
              <w:t>(individual)</w:t>
            </w:r>
          </w:p>
        </w:tc>
        <w:tc>
          <w:tcPr>
            <w:tcW w:w="7368" w:type="dxa"/>
          </w:tcPr>
          <w:p w:rsidR="00FA21A1" w:rsidRPr="0057268D" w:rsidRDefault="00FA21A1" w:rsidP="007003C8">
            <w:pPr>
              <w:rPr>
                <w:sz w:val="18"/>
                <w:szCs w:val="18"/>
                <w:lang w:val="en-GB"/>
              </w:rPr>
            </w:pPr>
            <w:r w:rsidRPr="0057268D">
              <w:rPr>
                <w:sz w:val="18"/>
                <w:szCs w:val="18"/>
                <w:lang w:val="en-GB"/>
              </w:rPr>
              <w:t>Subdivision and correct recycling</w:t>
            </w:r>
          </w:p>
        </w:tc>
      </w:tr>
      <w:tr w:rsidR="00FA21A1" w:rsidRPr="0057268D" w:rsidTr="00FA21A1">
        <w:trPr>
          <w:trHeight w:val="566"/>
        </w:trPr>
        <w:tc>
          <w:tcPr>
            <w:tcW w:w="1734" w:type="dxa"/>
            <w:shd w:val="clear" w:color="auto" w:fill="auto"/>
          </w:tcPr>
          <w:p w:rsidR="00FA21A1" w:rsidRPr="0057268D" w:rsidRDefault="00FA21A1" w:rsidP="007003C8">
            <w:pPr>
              <w:jc w:val="center"/>
              <w:rPr>
                <w:sz w:val="18"/>
                <w:szCs w:val="18"/>
                <w:lang w:val="en-GB"/>
              </w:rPr>
            </w:pPr>
            <w:r w:rsidRPr="0057268D">
              <w:rPr>
                <w:sz w:val="18"/>
                <w:szCs w:val="18"/>
                <w:lang w:val="en-GB"/>
              </w:rPr>
              <w:t>Interview 8</w:t>
            </w:r>
          </w:p>
          <w:p w:rsidR="00FA21A1" w:rsidRPr="0057268D" w:rsidRDefault="00FA21A1" w:rsidP="007003C8">
            <w:pPr>
              <w:jc w:val="center"/>
              <w:rPr>
                <w:sz w:val="18"/>
                <w:szCs w:val="18"/>
                <w:lang w:val="en-GB"/>
              </w:rPr>
            </w:pPr>
            <w:r w:rsidRPr="0057268D">
              <w:rPr>
                <w:sz w:val="18"/>
                <w:szCs w:val="18"/>
                <w:lang w:val="en-GB"/>
              </w:rPr>
              <w:t>(individual)</w:t>
            </w:r>
          </w:p>
        </w:tc>
        <w:tc>
          <w:tcPr>
            <w:tcW w:w="7368" w:type="dxa"/>
          </w:tcPr>
          <w:p w:rsidR="00FA21A1" w:rsidRPr="0057268D" w:rsidRDefault="00FA21A1" w:rsidP="007003C8">
            <w:pPr>
              <w:rPr>
                <w:sz w:val="18"/>
                <w:szCs w:val="18"/>
                <w:lang w:val="en-GB"/>
              </w:rPr>
            </w:pPr>
            <w:r w:rsidRPr="0057268D">
              <w:rPr>
                <w:sz w:val="18"/>
                <w:szCs w:val="18"/>
                <w:lang w:val="en-GB"/>
              </w:rPr>
              <w:t>Orderliness, responsibility, safety</w:t>
            </w:r>
          </w:p>
        </w:tc>
      </w:tr>
      <w:tr w:rsidR="00FA21A1" w:rsidRPr="0057268D" w:rsidTr="00FA21A1">
        <w:trPr>
          <w:trHeight w:val="566"/>
        </w:trPr>
        <w:tc>
          <w:tcPr>
            <w:tcW w:w="1734" w:type="dxa"/>
            <w:shd w:val="clear" w:color="auto" w:fill="auto"/>
          </w:tcPr>
          <w:p w:rsidR="00FA21A1" w:rsidRPr="0057268D" w:rsidRDefault="00FA21A1" w:rsidP="007003C8">
            <w:pPr>
              <w:jc w:val="center"/>
              <w:rPr>
                <w:sz w:val="18"/>
                <w:szCs w:val="18"/>
                <w:lang w:val="en-GB"/>
              </w:rPr>
            </w:pPr>
            <w:r w:rsidRPr="0057268D">
              <w:rPr>
                <w:sz w:val="18"/>
                <w:szCs w:val="18"/>
                <w:lang w:val="en-GB"/>
              </w:rPr>
              <w:t>Interview 9</w:t>
            </w:r>
          </w:p>
          <w:p w:rsidR="00FA21A1" w:rsidRPr="0057268D" w:rsidRDefault="00FA21A1" w:rsidP="007003C8">
            <w:pPr>
              <w:jc w:val="center"/>
              <w:rPr>
                <w:sz w:val="18"/>
                <w:szCs w:val="18"/>
                <w:lang w:val="en-GB"/>
              </w:rPr>
            </w:pPr>
            <w:r w:rsidRPr="0057268D">
              <w:rPr>
                <w:sz w:val="18"/>
                <w:szCs w:val="18"/>
                <w:lang w:val="en-GB"/>
              </w:rPr>
              <w:t>(individual)</w:t>
            </w:r>
          </w:p>
        </w:tc>
        <w:tc>
          <w:tcPr>
            <w:tcW w:w="7368" w:type="dxa"/>
          </w:tcPr>
          <w:p w:rsidR="00FA21A1" w:rsidRPr="0057268D" w:rsidRDefault="00FA21A1" w:rsidP="007003C8">
            <w:pPr>
              <w:rPr>
                <w:sz w:val="18"/>
                <w:szCs w:val="18"/>
                <w:lang w:val="en-GB"/>
              </w:rPr>
            </w:pPr>
            <w:r w:rsidRPr="0057268D">
              <w:rPr>
                <w:sz w:val="18"/>
                <w:szCs w:val="18"/>
                <w:lang w:val="en-GB"/>
              </w:rPr>
              <w:t>Work is carried out with more regard to safety than in the past. There is still room for improvement.</w:t>
            </w:r>
          </w:p>
        </w:tc>
      </w:tr>
      <w:tr w:rsidR="00FA21A1" w:rsidRPr="0057268D" w:rsidTr="00FA21A1">
        <w:trPr>
          <w:trHeight w:val="566"/>
        </w:trPr>
        <w:tc>
          <w:tcPr>
            <w:tcW w:w="1734" w:type="dxa"/>
            <w:shd w:val="clear" w:color="auto" w:fill="auto"/>
          </w:tcPr>
          <w:p w:rsidR="00FA21A1" w:rsidRPr="0057268D" w:rsidRDefault="00FA21A1" w:rsidP="007003C8">
            <w:pPr>
              <w:jc w:val="center"/>
              <w:rPr>
                <w:sz w:val="18"/>
                <w:szCs w:val="18"/>
                <w:lang w:val="en-GB"/>
              </w:rPr>
            </w:pPr>
            <w:r w:rsidRPr="0057268D">
              <w:rPr>
                <w:sz w:val="18"/>
                <w:szCs w:val="18"/>
                <w:lang w:val="en-GB"/>
              </w:rPr>
              <w:lastRenderedPageBreak/>
              <w:t>Interview 10</w:t>
            </w:r>
          </w:p>
          <w:p w:rsidR="00FA21A1" w:rsidRPr="0057268D" w:rsidRDefault="00FA21A1" w:rsidP="007003C8">
            <w:pPr>
              <w:jc w:val="center"/>
              <w:rPr>
                <w:sz w:val="18"/>
                <w:szCs w:val="18"/>
                <w:lang w:val="en-GB"/>
              </w:rPr>
            </w:pPr>
            <w:r w:rsidRPr="0057268D">
              <w:rPr>
                <w:sz w:val="18"/>
                <w:szCs w:val="18"/>
                <w:lang w:val="en-GB"/>
              </w:rPr>
              <w:t>(individual)</w:t>
            </w:r>
          </w:p>
        </w:tc>
        <w:tc>
          <w:tcPr>
            <w:tcW w:w="7368" w:type="dxa"/>
          </w:tcPr>
          <w:p w:rsidR="00FA21A1" w:rsidRPr="0057268D" w:rsidRDefault="00FA21A1" w:rsidP="00B47ECB">
            <w:pPr>
              <w:rPr>
                <w:sz w:val="18"/>
                <w:szCs w:val="18"/>
                <w:lang w:val="en-GB"/>
              </w:rPr>
            </w:pPr>
            <w:r w:rsidRPr="0057268D">
              <w:rPr>
                <w:sz w:val="18"/>
                <w:szCs w:val="18"/>
                <w:lang w:val="en-GB"/>
              </w:rPr>
              <w:t>One tries to respect safety regulations and tries to be aware that by working better one lives better</w:t>
            </w:r>
          </w:p>
        </w:tc>
      </w:tr>
      <w:tr w:rsidR="00FA21A1" w:rsidRPr="0057268D" w:rsidTr="00FA21A1">
        <w:trPr>
          <w:trHeight w:val="566"/>
        </w:trPr>
        <w:tc>
          <w:tcPr>
            <w:tcW w:w="1734" w:type="dxa"/>
            <w:shd w:val="clear" w:color="auto" w:fill="auto"/>
          </w:tcPr>
          <w:p w:rsidR="00FA21A1" w:rsidRPr="0057268D" w:rsidRDefault="00FA21A1" w:rsidP="007003C8">
            <w:pPr>
              <w:jc w:val="center"/>
              <w:rPr>
                <w:sz w:val="18"/>
                <w:szCs w:val="18"/>
                <w:lang w:val="en-GB"/>
              </w:rPr>
            </w:pPr>
            <w:r w:rsidRPr="0057268D">
              <w:rPr>
                <w:sz w:val="18"/>
                <w:szCs w:val="18"/>
                <w:lang w:val="en-GB"/>
              </w:rPr>
              <w:t>Interview 11</w:t>
            </w:r>
          </w:p>
          <w:p w:rsidR="00FA21A1" w:rsidRPr="0057268D" w:rsidRDefault="00FA21A1" w:rsidP="007003C8">
            <w:pPr>
              <w:jc w:val="center"/>
              <w:rPr>
                <w:sz w:val="18"/>
                <w:szCs w:val="18"/>
                <w:lang w:val="en-GB"/>
              </w:rPr>
            </w:pPr>
            <w:r w:rsidRPr="0057268D">
              <w:rPr>
                <w:sz w:val="18"/>
                <w:szCs w:val="18"/>
                <w:lang w:val="en-GB"/>
              </w:rPr>
              <w:t>(individual)</w:t>
            </w:r>
          </w:p>
        </w:tc>
        <w:tc>
          <w:tcPr>
            <w:tcW w:w="7368" w:type="dxa"/>
          </w:tcPr>
          <w:p w:rsidR="00FA21A1" w:rsidRPr="0057268D" w:rsidRDefault="00FA21A1" w:rsidP="007003C8">
            <w:pPr>
              <w:tabs>
                <w:tab w:val="left" w:pos="5004"/>
              </w:tabs>
              <w:rPr>
                <w:sz w:val="18"/>
                <w:szCs w:val="18"/>
                <w:lang w:val="en-GB"/>
              </w:rPr>
            </w:pPr>
            <w:r w:rsidRPr="0057268D">
              <w:rPr>
                <w:sz w:val="18"/>
                <w:szCs w:val="18"/>
                <w:lang w:val="en-GB"/>
              </w:rPr>
              <w:t>Much more attention is paid to the handling of waste and dangerous liquids. First and foremost it would be extremely important to sensitise all those carrying out different tasks on the worksite; very difficult to do.</w:t>
            </w:r>
          </w:p>
        </w:tc>
      </w:tr>
      <w:tr w:rsidR="00FA21A1" w:rsidRPr="0057268D" w:rsidTr="00FA21A1">
        <w:trPr>
          <w:trHeight w:val="566"/>
        </w:trPr>
        <w:tc>
          <w:tcPr>
            <w:tcW w:w="1734" w:type="dxa"/>
            <w:shd w:val="clear" w:color="auto" w:fill="auto"/>
          </w:tcPr>
          <w:p w:rsidR="00FA21A1" w:rsidRPr="0057268D" w:rsidRDefault="00FA21A1" w:rsidP="007003C8">
            <w:pPr>
              <w:jc w:val="center"/>
              <w:rPr>
                <w:sz w:val="18"/>
                <w:szCs w:val="18"/>
                <w:lang w:val="en-GB"/>
              </w:rPr>
            </w:pPr>
            <w:r w:rsidRPr="0057268D">
              <w:rPr>
                <w:sz w:val="18"/>
                <w:szCs w:val="18"/>
                <w:lang w:val="en-GB"/>
              </w:rPr>
              <w:t>Interview 12</w:t>
            </w:r>
          </w:p>
          <w:p w:rsidR="00FA21A1" w:rsidRPr="0057268D" w:rsidRDefault="00FA21A1" w:rsidP="007003C8">
            <w:pPr>
              <w:jc w:val="center"/>
              <w:rPr>
                <w:sz w:val="18"/>
                <w:szCs w:val="18"/>
                <w:lang w:val="en-GB"/>
              </w:rPr>
            </w:pPr>
            <w:r w:rsidRPr="0057268D">
              <w:rPr>
                <w:sz w:val="18"/>
                <w:szCs w:val="18"/>
                <w:lang w:val="en-GB"/>
              </w:rPr>
              <w:t>(individual)</w:t>
            </w:r>
          </w:p>
        </w:tc>
        <w:tc>
          <w:tcPr>
            <w:tcW w:w="7368" w:type="dxa"/>
          </w:tcPr>
          <w:p w:rsidR="00FA21A1" w:rsidRPr="0057268D" w:rsidRDefault="00FA21A1" w:rsidP="00B47ECB">
            <w:pPr>
              <w:rPr>
                <w:sz w:val="18"/>
                <w:szCs w:val="18"/>
                <w:lang w:val="en-GB"/>
              </w:rPr>
            </w:pPr>
            <w:r w:rsidRPr="0057268D">
              <w:rPr>
                <w:sz w:val="18"/>
                <w:szCs w:val="18"/>
                <w:lang w:val="en-GB"/>
              </w:rPr>
              <w:t>Safety aspects have improved. It is important to improve workers´ conditions especially in terms of health and safety.</w:t>
            </w:r>
          </w:p>
        </w:tc>
      </w:tr>
      <w:tr w:rsidR="00FA21A1" w:rsidRPr="0057268D" w:rsidTr="00FA21A1">
        <w:trPr>
          <w:trHeight w:val="566"/>
        </w:trPr>
        <w:tc>
          <w:tcPr>
            <w:tcW w:w="1734" w:type="dxa"/>
            <w:shd w:val="clear" w:color="auto" w:fill="auto"/>
          </w:tcPr>
          <w:p w:rsidR="00FA21A1" w:rsidRPr="0057268D" w:rsidRDefault="00FA21A1" w:rsidP="007003C8">
            <w:pPr>
              <w:jc w:val="center"/>
              <w:rPr>
                <w:sz w:val="18"/>
                <w:szCs w:val="18"/>
                <w:lang w:val="en-GB"/>
              </w:rPr>
            </w:pPr>
            <w:r w:rsidRPr="0057268D">
              <w:rPr>
                <w:sz w:val="18"/>
                <w:szCs w:val="18"/>
                <w:lang w:val="en-GB"/>
              </w:rPr>
              <w:t>Interview 13</w:t>
            </w:r>
          </w:p>
          <w:p w:rsidR="00FA21A1" w:rsidRPr="0057268D" w:rsidRDefault="00FA21A1" w:rsidP="007003C8">
            <w:pPr>
              <w:jc w:val="center"/>
              <w:rPr>
                <w:sz w:val="18"/>
                <w:szCs w:val="18"/>
                <w:lang w:val="en-GB"/>
              </w:rPr>
            </w:pPr>
            <w:r w:rsidRPr="0057268D">
              <w:rPr>
                <w:sz w:val="18"/>
                <w:szCs w:val="18"/>
                <w:lang w:val="en-GB"/>
              </w:rPr>
              <w:t>(individual)</w:t>
            </w:r>
          </w:p>
        </w:tc>
        <w:tc>
          <w:tcPr>
            <w:tcW w:w="7368" w:type="dxa"/>
          </w:tcPr>
          <w:p w:rsidR="00FA21A1" w:rsidRPr="0057268D" w:rsidRDefault="00FA21A1" w:rsidP="00B47ECB">
            <w:pPr>
              <w:rPr>
                <w:sz w:val="18"/>
                <w:szCs w:val="18"/>
                <w:lang w:val="en-GB"/>
              </w:rPr>
            </w:pPr>
            <w:r w:rsidRPr="0057268D">
              <w:rPr>
                <w:sz w:val="18"/>
                <w:szCs w:val="18"/>
                <w:lang w:val="en-GB"/>
              </w:rPr>
              <w:t>Over recent years I have noticed there is more organization, safety and prevention etc. on the worksite.</w:t>
            </w:r>
          </w:p>
        </w:tc>
      </w:tr>
    </w:tbl>
    <w:p w:rsidR="00B47ECB" w:rsidRPr="0057268D" w:rsidRDefault="00B47ECB" w:rsidP="00A47A95">
      <w:pPr>
        <w:rPr>
          <w:sz w:val="18"/>
          <w:szCs w:val="18"/>
          <w:lang w:val="en-GB"/>
        </w:rPr>
      </w:pPr>
    </w:p>
    <w:p w:rsidR="00B47ECB" w:rsidRPr="0057268D" w:rsidRDefault="009A65CF" w:rsidP="00B47ECB">
      <w:pPr>
        <w:rPr>
          <w:i/>
          <w:sz w:val="18"/>
          <w:szCs w:val="18"/>
          <w:lang w:val="en-GB"/>
        </w:rPr>
      </w:pPr>
      <w:r w:rsidRPr="0057268D">
        <w:rPr>
          <w:sz w:val="18"/>
          <w:szCs w:val="18"/>
          <w:lang w:val="en-GB"/>
        </w:rPr>
        <w:t xml:space="preserve">Theme </w:t>
      </w:r>
      <w:r w:rsidR="00B47ECB" w:rsidRPr="0057268D">
        <w:rPr>
          <w:sz w:val="18"/>
          <w:szCs w:val="18"/>
          <w:lang w:val="en-GB"/>
        </w:rPr>
        <w:t>3:</w:t>
      </w:r>
      <w:r w:rsidR="00B47ECB" w:rsidRPr="0057268D">
        <w:rPr>
          <w:i/>
          <w:sz w:val="18"/>
          <w:szCs w:val="18"/>
          <w:lang w:val="en-GB"/>
        </w:rPr>
        <w:t xml:space="preserve"> </w:t>
      </w:r>
      <w:r w:rsidR="00B47ECB" w:rsidRPr="0057268D">
        <w:rPr>
          <w:b/>
          <w:color w:val="1F4E79"/>
          <w:sz w:val="18"/>
          <w:szCs w:val="18"/>
          <w:lang w:val="en-GB"/>
        </w:rPr>
        <w:t>Evolution of expectations expressed by foremen and company managers</w:t>
      </w:r>
    </w:p>
    <w:p w:rsidR="00B47ECB" w:rsidRPr="0057268D" w:rsidRDefault="00B47ECB" w:rsidP="00B47ECB">
      <w:pPr>
        <w:rPr>
          <w:sz w:val="18"/>
          <w:szCs w:val="18"/>
          <w:lang w:val="en-GB"/>
        </w:rPr>
      </w:pPr>
    </w:p>
    <w:p w:rsidR="00B47ECB" w:rsidRPr="0057268D" w:rsidRDefault="00B47ECB" w:rsidP="00B47ECB">
      <w:pPr>
        <w:rPr>
          <w:b/>
          <w:i/>
          <w:color w:val="1F4E79"/>
          <w:sz w:val="18"/>
          <w:szCs w:val="18"/>
          <w:lang w:val="en-GB"/>
        </w:rPr>
      </w:pPr>
      <w:r w:rsidRPr="0057268D">
        <w:rPr>
          <w:b/>
          <w:i/>
          <w:color w:val="1F4E79"/>
          <w:sz w:val="18"/>
          <w:szCs w:val="18"/>
          <w:lang w:val="en-GB"/>
        </w:rPr>
        <w:t>What is the evolution of expectations expressed by foremen and company managers regarding worksite supervisors these last five years?</w:t>
      </w:r>
    </w:p>
    <w:p w:rsidR="00B47ECB" w:rsidRPr="0057268D" w:rsidRDefault="00B47ECB" w:rsidP="00B47ECB">
      <w:pPr>
        <w:rPr>
          <w:b/>
          <w:i/>
          <w:color w:val="1F4E79"/>
          <w:sz w:val="18"/>
          <w:szCs w:val="18"/>
          <w:lang w:val="en-GB"/>
        </w:rPr>
      </w:pPr>
    </w:p>
    <w:tbl>
      <w:tblPr>
        <w:tblW w:w="9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7909"/>
      </w:tblGrid>
      <w:tr w:rsidR="00A47A95" w:rsidRPr="0057268D" w:rsidTr="00A47A95">
        <w:trPr>
          <w:trHeight w:val="587"/>
        </w:trPr>
        <w:tc>
          <w:tcPr>
            <w:tcW w:w="1862" w:type="dxa"/>
          </w:tcPr>
          <w:p w:rsidR="00A47A95" w:rsidRPr="0057268D" w:rsidRDefault="00A47A95" w:rsidP="003D38AE">
            <w:pPr>
              <w:jc w:val="center"/>
              <w:rPr>
                <w:sz w:val="18"/>
                <w:szCs w:val="18"/>
                <w:lang w:val="en-GB"/>
              </w:rPr>
            </w:pPr>
            <w:r w:rsidRPr="0057268D">
              <w:rPr>
                <w:sz w:val="18"/>
                <w:szCs w:val="18"/>
                <w:lang w:val="en-GB"/>
              </w:rPr>
              <w:t xml:space="preserve">Interview 1 </w:t>
            </w:r>
          </w:p>
          <w:p w:rsidR="00A47A95" w:rsidRPr="0057268D" w:rsidRDefault="00A47A95" w:rsidP="003A5FD5">
            <w:pPr>
              <w:jc w:val="center"/>
              <w:rPr>
                <w:sz w:val="18"/>
                <w:szCs w:val="18"/>
                <w:lang w:val="en-GB"/>
              </w:rPr>
            </w:pPr>
            <w:r w:rsidRPr="0057268D">
              <w:rPr>
                <w:sz w:val="18"/>
                <w:szCs w:val="18"/>
                <w:lang w:val="en-GB"/>
              </w:rPr>
              <w:t>32 employees</w:t>
            </w:r>
          </w:p>
        </w:tc>
        <w:tc>
          <w:tcPr>
            <w:tcW w:w="7909" w:type="dxa"/>
            <w:shd w:val="clear" w:color="auto" w:fill="auto"/>
          </w:tcPr>
          <w:p w:rsidR="00A47A95" w:rsidRPr="0057268D" w:rsidRDefault="00A47A95" w:rsidP="003A5FD5">
            <w:pPr>
              <w:rPr>
                <w:sz w:val="18"/>
                <w:szCs w:val="18"/>
                <w:lang w:val="en-GB"/>
              </w:rPr>
            </w:pPr>
            <w:r w:rsidRPr="0057268D">
              <w:rPr>
                <w:sz w:val="18"/>
                <w:szCs w:val="18"/>
                <w:lang w:val="en-GB"/>
              </w:rPr>
              <w:t>A prompt solution and implementation of the various problems at the worksite</w:t>
            </w:r>
            <w:r w:rsidR="00221C9D" w:rsidRPr="0057268D">
              <w:rPr>
                <w:sz w:val="18"/>
                <w:szCs w:val="18"/>
                <w:lang w:val="en-GB"/>
              </w:rPr>
              <w:t>.</w:t>
            </w:r>
            <w:r w:rsidRPr="0057268D">
              <w:rPr>
                <w:sz w:val="18"/>
                <w:szCs w:val="18"/>
                <w:lang w:val="en-GB"/>
              </w:rPr>
              <w:t xml:space="preserve"> </w:t>
            </w:r>
            <w:r w:rsidR="00221C9D" w:rsidRPr="0057268D">
              <w:rPr>
                <w:sz w:val="18"/>
                <w:szCs w:val="18"/>
                <w:lang w:val="en-GB"/>
              </w:rPr>
              <w:t>T</w:t>
            </w:r>
            <w:r w:rsidRPr="0057268D">
              <w:rPr>
                <w:sz w:val="18"/>
                <w:szCs w:val="18"/>
                <w:lang w:val="en-GB"/>
              </w:rPr>
              <w:t>his requires an in-depth knowledge of the complete work to be carried out.</w:t>
            </w:r>
          </w:p>
        </w:tc>
      </w:tr>
      <w:tr w:rsidR="00A47A95" w:rsidRPr="0057268D" w:rsidTr="00A47A95">
        <w:trPr>
          <w:trHeight w:val="583"/>
        </w:trPr>
        <w:tc>
          <w:tcPr>
            <w:tcW w:w="1862" w:type="dxa"/>
          </w:tcPr>
          <w:p w:rsidR="00A47A95" w:rsidRPr="0057268D" w:rsidRDefault="00A47A95" w:rsidP="003D38AE">
            <w:pPr>
              <w:jc w:val="center"/>
              <w:rPr>
                <w:sz w:val="18"/>
                <w:szCs w:val="18"/>
                <w:lang w:val="en-GB"/>
              </w:rPr>
            </w:pPr>
            <w:r w:rsidRPr="0057268D">
              <w:rPr>
                <w:sz w:val="18"/>
                <w:szCs w:val="18"/>
                <w:lang w:val="en-GB"/>
              </w:rPr>
              <w:t xml:space="preserve">Interview 2 </w:t>
            </w:r>
          </w:p>
          <w:p w:rsidR="00A47A95" w:rsidRPr="0057268D" w:rsidRDefault="00A47A95" w:rsidP="003A5FD5">
            <w:pPr>
              <w:jc w:val="center"/>
              <w:rPr>
                <w:sz w:val="18"/>
                <w:szCs w:val="18"/>
                <w:lang w:val="en-GB"/>
              </w:rPr>
            </w:pPr>
            <w:r w:rsidRPr="0057268D">
              <w:rPr>
                <w:sz w:val="18"/>
                <w:szCs w:val="18"/>
                <w:lang w:val="en-GB"/>
              </w:rPr>
              <w:t>36 employees</w:t>
            </w:r>
          </w:p>
        </w:tc>
        <w:tc>
          <w:tcPr>
            <w:tcW w:w="7909" w:type="dxa"/>
            <w:shd w:val="clear" w:color="auto" w:fill="auto"/>
          </w:tcPr>
          <w:p w:rsidR="00A47A95" w:rsidRPr="0057268D" w:rsidRDefault="00A47A95" w:rsidP="00B47ECB">
            <w:pPr>
              <w:rPr>
                <w:sz w:val="18"/>
                <w:szCs w:val="18"/>
                <w:lang w:val="en-GB"/>
              </w:rPr>
            </w:pPr>
            <w:r w:rsidRPr="0057268D">
              <w:rPr>
                <w:sz w:val="18"/>
                <w:szCs w:val="18"/>
                <w:lang w:val="en-GB"/>
              </w:rPr>
              <w:t>The foreman considers the supervisor as the person who coordinates the project and final execution, or that he</w:t>
            </w:r>
            <w:r w:rsidR="00221C9D" w:rsidRPr="0057268D">
              <w:rPr>
                <w:sz w:val="18"/>
                <w:szCs w:val="18"/>
                <w:lang w:val="en-GB"/>
              </w:rPr>
              <w:t>/she</w:t>
            </w:r>
            <w:r w:rsidRPr="0057268D">
              <w:rPr>
                <w:sz w:val="18"/>
                <w:szCs w:val="18"/>
                <w:lang w:val="en-GB"/>
              </w:rPr>
              <w:t xml:space="preserve"> simplifies the work plan to be carried out at the worksite. Development of executive managers. </w:t>
            </w:r>
          </w:p>
          <w:p w:rsidR="00A47A95" w:rsidRPr="0057268D" w:rsidRDefault="00A47A95" w:rsidP="00A47A95">
            <w:pPr>
              <w:rPr>
                <w:sz w:val="18"/>
                <w:szCs w:val="18"/>
                <w:lang w:val="en-GB"/>
              </w:rPr>
            </w:pPr>
            <w:r w:rsidRPr="0057268D">
              <w:rPr>
                <w:sz w:val="18"/>
                <w:szCs w:val="18"/>
                <w:lang w:val="en-GB"/>
              </w:rPr>
              <w:t>The manager supervises work progress without interrupting the productive process.</w:t>
            </w:r>
          </w:p>
        </w:tc>
      </w:tr>
      <w:tr w:rsidR="00A47A95" w:rsidRPr="0057268D" w:rsidTr="00A47A95">
        <w:trPr>
          <w:trHeight w:val="580"/>
        </w:trPr>
        <w:tc>
          <w:tcPr>
            <w:tcW w:w="1862" w:type="dxa"/>
          </w:tcPr>
          <w:p w:rsidR="00A47A95" w:rsidRPr="0057268D" w:rsidRDefault="00A47A95" w:rsidP="003D38AE">
            <w:pPr>
              <w:jc w:val="center"/>
              <w:rPr>
                <w:sz w:val="18"/>
                <w:szCs w:val="18"/>
                <w:lang w:val="en-GB"/>
              </w:rPr>
            </w:pPr>
            <w:r w:rsidRPr="0057268D">
              <w:rPr>
                <w:sz w:val="18"/>
                <w:szCs w:val="18"/>
                <w:lang w:val="en-GB"/>
              </w:rPr>
              <w:t>Interview 3 (Medium sized company)</w:t>
            </w:r>
          </w:p>
        </w:tc>
        <w:tc>
          <w:tcPr>
            <w:tcW w:w="7909" w:type="dxa"/>
            <w:shd w:val="clear" w:color="auto" w:fill="auto"/>
          </w:tcPr>
          <w:p w:rsidR="00A47A95" w:rsidRPr="0057268D" w:rsidRDefault="00A47A95" w:rsidP="00A47A95">
            <w:pPr>
              <w:rPr>
                <w:sz w:val="18"/>
                <w:szCs w:val="18"/>
                <w:lang w:val="en-GB"/>
              </w:rPr>
            </w:pPr>
          </w:p>
          <w:p w:rsidR="00A47A95" w:rsidRPr="0057268D" w:rsidRDefault="00A47A95" w:rsidP="00A47A95">
            <w:pPr>
              <w:rPr>
                <w:sz w:val="18"/>
                <w:szCs w:val="18"/>
                <w:lang w:val="en-GB"/>
              </w:rPr>
            </w:pPr>
          </w:p>
        </w:tc>
      </w:tr>
      <w:tr w:rsidR="00A47A95" w:rsidRPr="0057268D" w:rsidTr="00A47A95">
        <w:trPr>
          <w:trHeight w:val="694"/>
        </w:trPr>
        <w:tc>
          <w:tcPr>
            <w:tcW w:w="1862" w:type="dxa"/>
          </w:tcPr>
          <w:p w:rsidR="00A47A95" w:rsidRPr="0057268D" w:rsidRDefault="00A47A95" w:rsidP="00221C9D">
            <w:pPr>
              <w:jc w:val="center"/>
              <w:rPr>
                <w:sz w:val="18"/>
                <w:szCs w:val="18"/>
                <w:lang w:val="en-GB"/>
              </w:rPr>
            </w:pPr>
            <w:r w:rsidRPr="0057268D">
              <w:rPr>
                <w:sz w:val="18"/>
                <w:szCs w:val="18"/>
                <w:lang w:val="en-GB"/>
              </w:rPr>
              <w:t>Interview 4</w:t>
            </w:r>
          </w:p>
          <w:p w:rsidR="00A47A95" w:rsidRPr="0057268D" w:rsidRDefault="00A47A95" w:rsidP="00221C9D">
            <w:pPr>
              <w:jc w:val="center"/>
              <w:rPr>
                <w:sz w:val="18"/>
                <w:szCs w:val="18"/>
                <w:lang w:val="en-GB"/>
              </w:rPr>
            </w:pPr>
            <w:r w:rsidRPr="0057268D">
              <w:rPr>
                <w:sz w:val="18"/>
                <w:szCs w:val="18"/>
                <w:lang w:val="en-GB"/>
              </w:rPr>
              <w:t>beyond the large</w:t>
            </w:r>
          </w:p>
        </w:tc>
        <w:tc>
          <w:tcPr>
            <w:tcW w:w="7909" w:type="dxa"/>
            <w:shd w:val="clear" w:color="auto" w:fill="auto"/>
          </w:tcPr>
          <w:p w:rsidR="00A47A95" w:rsidRPr="0057268D" w:rsidRDefault="00A47A95" w:rsidP="00A47A95">
            <w:pPr>
              <w:rPr>
                <w:sz w:val="18"/>
                <w:szCs w:val="18"/>
                <w:lang w:val="en-GB"/>
              </w:rPr>
            </w:pPr>
          </w:p>
        </w:tc>
      </w:tr>
      <w:tr w:rsidR="00A47A95" w:rsidRPr="0057268D" w:rsidTr="00A47A95">
        <w:trPr>
          <w:trHeight w:val="587"/>
        </w:trPr>
        <w:tc>
          <w:tcPr>
            <w:tcW w:w="1862" w:type="dxa"/>
          </w:tcPr>
          <w:p w:rsidR="00A47A95" w:rsidRPr="0057268D" w:rsidRDefault="00A47A95" w:rsidP="003D38AE">
            <w:pPr>
              <w:jc w:val="center"/>
              <w:rPr>
                <w:sz w:val="18"/>
                <w:szCs w:val="18"/>
                <w:lang w:val="en-GB"/>
              </w:rPr>
            </w:pPr>
            <w:r w:rsidRPr="0057268D">
              <w:rPr>
                <w:sz w:val="18"/>
                <w:szCs w:val="18"/>
                <w:lang w:val="en-GB"/>
              </w:rPr>
              <w:t>Interview</w:t>
            </w:r>
            <w:r w:rsidR="007003C8" w:rsidRPr="0057268D">
              <w:rPr>
                <w:sz w:val="18"/>
                <w:szCs w:val="18"/>
                <w:lang w:val="en-GB"/>
              </w:rPr>
              <w:t xml:space="preserve"> </w:t>
            </w:r>
            <w:r w:rsidRPr="0057268D">
              <w:rPr>
                <w:sz w:val="18"/>
                <w:szCs w:val="18"/>
                <w:lang w:val="en-GB"/>
              </w:rPr>
              <w:t>5</w:t>
            </w:r>
          </w:p>
          <w:p w:rsidR="00A47A95" w:rsidRPr="0057268D" w:rsidRDefault="00A47A95" w:rsidP="003A5FD5">
            <w:pPr>
              <w:jc w:val="center"/>
              <w:rPr>
                <w:sz w:val="18"/>
                <w:szCs w:val="18"/>
                <w:lang w:val="en-GB"/>
              </w:rPr>
            </w:pPr>
            <w:r w:rsidRPr="0057268D">
              <w:rPr>
                <w:sz w:val="18"/>
                <w:szCs w:val="18"/>
                <w:lang w:val="en-GB"/>
              </w:rPr>
              <w:t>(individual)</w:t>
            </w:r>
          </w:p>
        </w:tc>
        <w:tc>
          <w:tcPr>
            <w:tcW w:w="7909" w:type="dxa"/>
            <w:shd w:val="clear" w:color="auto" w:fill="auto"/>
          </w:tcPr>
          <w:p w:rsidR="007003C8" w:rsidRPr="0057268D" w:rsidRDefault="007003C8" w:rsidP="007003C8">
            <w:pPr>
              <w:rPr>
                <w:sz w:val="18"/>
                <w:szCs w:val="18"/>
                <w:lang w:val="en-GB"/>
              </w:rPr>
            </w:pPr>
            <w:r w:rsidRPr="0057268D">
              <w:rPr>
                <w:sz w:val="18"/>
                <w:szCs w:val="18"/>
                <w:lang w:val="en-GB"/>
              </w:rPr>
              <w:t>Managers look for better supervisory and for organisational skills in supervisors.</w:t>
            </w:r>
          </w:p>
          <w:p w:rsidR="00A47A95" w:rsidRPr="0057268D" w:rsidRDefault="00A47A95" w:rsidP="007003C8">
            <w:pPr>
              <w:tabs>
                <w:tab w:val="left" w:pos="1356"/>
              </w:tabs>
              <w:rPr>
                <w:sz w:val="18"/>
                <w:szCs w:val="18"/>
                <w:lang w:val="en-GB"/>
              </w:rPr>
            </w:pPr>
          </w:p>
        </w:tc>
      </w:tr>
      <w:tr w:rsidR="007003C8" w:rsidRPr="0057268D" w:rsidTr="00A47A95">
        <w:trPr>
          <w:trHeight w:val="587"/>
        </w:trPr>
        <w:tc>
          <w:tcPr>
            <w:tcW w:w="1862" w:type="dxa"/>
          </w:tcPr>
          <w:p w:rsidR="007003C8" w:rsidRPr="0057268D" w:rsidRDefault="007003C8" w:rsidP="007003C8">
            <w:pPr>
              <w:jc w:val="center"/>
              <w:rPr>
                <w:sz w:val="18"/>
                <w:szCs w:val="18"/>
                <w:lang w:val="en-GB"/>
              </w:rPr>
            </w:pPr>
            <w:r w:rsidRPr="0057268D">
              <w:rPr>
                <w:sz w:val="18"/>
                <w:szCs w:val="18"/>
                <w:lang w:val="en-GB"/>
              </w:rPr>
              <w:t>Interview 6</w:t>
            </w:r>
          </w:p>
          <w:p w:rsidR="007003C8" w:rsidRPr="0057268D" w:rsidRDefault="007003C8" w:rsidP="007003C8">
            <w:pPr>
              <w:jc w:val="center"/>
              <w:rPr>
                <w:sz w:val="18"/>
                <w:szCs w:val="18"/>
                <w:lang w:val="en-GB"/>
              </w:rPr>
            </w:pPr>
            <w:r w:rsidRPr="0057268D">
              <w:rPr>
                <w:sz w:val="18"/>
                <w:szCs w:val="18"/>
                <w:lang w:val="en-GB"/>
              </w:rPr>
              <w:t>(individual)</w:t>
            </w:r>
          </w:p>
        </w:tc>
        <w:tc>
          <w:tcPr>
            <w:tcW w:w="7909" w:type="dxa"/>
            <w:shd w:val="clear" w:color="auto" w:fill="auto"/>
          </w:tcPr>
          <w:p w:rsidR="007003C8" w:rsidRPr="0057268D" w:rsidRDefault="007003C8" w:rsidP="007003C8">
            <w:pPr>
              <w:tabs>
                <w:tab w:val="left" w:pos="5256"/>
              </w:tabs>
              <w:rPr>
                <w:sz w:val="18"/>
                <w:szCs w:val="18"/>
                <w:lang w:val="en-GB"/>
              </w:rPr>
            </w:pPr>
            <w:r w:rsidRPr="0057268D">
              <w:rPr>
                <w:sz w:val="18"/>
                <w:szCs w:val="18"/>
                <w:lang w:val="en-GB"/>
              </w:rPr>
              <w:t>More competence</w:t>
            </w:r>
          </w:p>
        </w:tc>
      </w:tr>
      <w:tr w:rsidR="007003C8" w:rsidRPr="0057268D" w:rsidTr="00BC6EE2">
        <w:trPr>
          <w:trHeight w:val="410"/>
        </w:trPr>
        <w:tc>
          <w:tcPr>
            <w:tcW w:w="1862" w:type="dxa"/>
          </w:tcPr>
          <w:p w:rsidR="007003C8" w:rsidRPr="0057268D" w:rsidRDefault="007003C8" w:rsidP="007003C8">
            <w:pPr>
              <w:jc w:val="center"/>
              <w:rPr>
                <w:sz w:val="18"/>
                <w:szCs w:val="18"/>
                <w:lang w:val="en-GB"/>
              </w:rPr>
            </w:pPr>
            <w:r w:rsidRPr="0057268D">
              <w:rPr>
                <w:sz w:val="18"/>
                <w:szCs w:val="18"/>
                <w:lang w:val="en-GB"/>
              </w:rPr>
              <w:t>Interview 7</w:t>
            </w:r>
          </w:p>
          <w:p w:rsidR="007003C8" w:rsidRPr="0057268D" w:rsidRDefault="007003C8" w:rsidP="007003C8">
            <w:pPr>
              <w:jc w:val="center"/>
              <w:rPr>
                <w:sz w:val="18"/>
                <w:szCs w:val="18"/>
                <w:lang w:val="en-GB"/>
              </w:rPr>
            </w:pPr>
            <w:r w:rsidRPr="0057268D">
              <w:rPr>
                <w:sz w:val="18"/>
                <w:szCs w:val="18"/>
                <w:lang w:val="en-GB"/>
              </w:rPr>
              <w:t>(individual)</w:t>
            </w:r>
          </w:p>
        </w:tc>
        <w:tc>
          <w:tcPr>
            <w:tcW w:w="7909" w:type="dxa"/>
            <w:shd w:val="clear" w:color="auto" w:fill="auto"/>
          </w:tcPr>
          <w:p w:rsidR="007003C8" w:rsidRPr="0057268D" w:rsidRDefault="007003C8" w:rsidP="00B47ECB">
            <w:pPr>
              <w:rPr>
                <w:sz w:val="18"/>
                <w:szCs w:val="18"/>
                <w:lang w:val="en-GB"/>
              </w:rPr>
            </w:pPr>
            <w:r w:rsidRPr="0057268D">
              <w:rPr>
                <w:sz w:val="18"/>
                <w:szCs w:val="18"/>
                <w:lang w:val="en-GB"/>
              </w:rPr>
              <w:t>More competence</w:t>
            </w:r>
          </w:p>
        </w:tc>
      </w:tr>
      <w:tr w:rsidR="007003C8" w:rsidRPr="0057268D" w:rsidTr="00BC6EE2">
        <w:trPr>
          <w:trHeight w:val="388"/>
        </w:trPr>
        <w:tc>
          <w:tcPr>
            <w:tcW w:w="1862" w:type="dxa"/>
          </w:tcPr>
          <w:p w:rsidR="007003C8" w:rsidRPr="0057268D" w:rsidRDefault="007003C8" w:rsidP="007003C8">
            <w:pPr>
              <w:jc w:val="center"/>
              <w:rPr>
                <w:sz w:val="18"/>
                <w:szCs w:val="18"/>
                <w:lang w:val="en-GB"/>
              </w:rPr>
            </w:pPr>
            <w:r w:rsidRPr="0057268D">
              <w:rPr>
                <w:sz w:val="18"/>
                <w:szCs w:val="18"/>
                <w:lang w:val="en-GB"/>
              </w:rPr>
              <w:t>Interview 8</w:t>
            </w:r>
          </w:p>
          <w:p w:rsidR="007003C8" w:rsidRPr="0057268D" w:rsidRDefault="007003C8" w:rsidP="007003C8">
            <w:pPr>
              <w:jc w:val="center"/>
              <w:rPr>
                <w:sz w:val="18"/>
                <w:szCs w:val="18"/>
                <w:lang w:val="en-GB"/>
              </w:rPr>
            </w:pPr>
            <w:r w:rsidRPr="0057268D">
              <w:rPr>
                <w:sz w:val="18"/>
                <w:szCs w:val="18"/>
                <w:lang w:val="en-GB"/>
              </w:rPr>
              <w:t>(individual)</w:t>
            </w:r>
          </w:p>
        </w:tc>
        <w:tc>
          <w:tcPr>
            <w:tcW w:w="7909" w:type="dxa"/>
            <w:shd w:val="clear" w:color="auto" w:fill="auto"/>
          </w:tcPr>
          <w:p w:rsidR="007003C8" w:rsidRPr="0057268D" w:rsidRDefault="007003C8" w:rsidP="007003C8">
            <w:pPr>
              <w:tabs>
                <w:tab w:val="left" w:pos="5376"/>
              </w:tabs>
              <w:rPr>
                <w:sz w:val="18"/>
                <w:szCs w:val="18"/>
                <w:lang w:val="en-GB"/>
              </w:rPr>
            </w:pPr>
            <w:r w:rsidRPr="0057268D">
              <w:rPr>
                <w:sz w:val="18"/>
                <w:szCs w:val="18"/>
                <w:lang w:val="en-GB"/>
              </w:rPr>
              <w:t>In my opinion more safety at worksite</w:t>
            </w:r>
          </w:p>
        </w:tc>
      </w:tr>
      <w:tr w:rsidR="007003C8" w:rsidRPr="0057268D" w:rsidTr="00BC6EE2">
        <w:trPr>
          <w:trHeight w:val="366"/>
        </w:trPr>
        <w:tc>
          <w:tcPr>
            <w:tcW w:w="1862" w:type="dxa"/>
          </w:tcPr>
          <w:p w:rsidR="007003C8" w:rsidRPr="0057268D" w:rsidRDefault="007003C8" w:rsidP="007003C8">
            <w:pPr>
              <w:jc w:val="center"/>
              <w:rPr>
                <w:sz w:val="18"/>
                <w:szCs w:val="18"/>
                <w:lang w:val="en-GB"/>
              </w:rPr>
            </w:pPr>
            <w:r w:rsidRPr="0057268D">
              <w:rPr>
                <w:sz w:val="18"/>
                <w:szCs w:val="18"/>
                <w:lang w:val="en-GB"/>
              </w:rPr>
              <w:t>Interview 9</w:t>
            </w:r>
          </w:p>
          <w:p w:rsidR="007003C8" w:rsidRPr="0057268D" w:rsidRDefault="007003C8" w:rsidP="007003C8">
            <w:pPr>
              <w:jc w:val="center"/>
              <w:rPr>
                <w:sz w:val="18"/>
                <w:szCs w:val="18"/>
                <w:lang w:val="en-GB"/>
              </w:rPr>
            </w:pPr>
            <w:r w:rsidRPr="0057268D">
              <w:rPr>
                <w:sz w:val="18"/>
                <w:szCs w:val="18"/>
                <w:lang w:val="en-GB"/>
              </w:rPr>
              <w:t>(individual)</w:t>
            </w:r>
          </w:p>
        </w:tc>
        <w:tc>
          <w:tcPr>
            <w:tcW w:w="7909" w:type="dxa"/>
            <w:shd w:val="clear" w:color="auto" w:fill="auto"/>
          </w:tcPr>
          <w:p w:rsidR="007003C8" w:rsidRPr="0057268D" w:rsidRDefault="007003C8" w:rsidP="00B47ECB">
            <w:pPr>
              <w:rPr>
                <w:sz w:val="18"/>
                <w:szCs w:val="18"/>
                <w:lang w:val="en-GB"/>
              </w:rPr>
            </w:pPr>
            <w:r w:rsidRPr="0057268D">
              <w:rPr>
                <w:sz w:val="18"/>
                <w:szCs w:val="18"/>
                <w:lang w:val="en-GB"/>
              </w:rPr>
              <w:t>There has been an improvement even though it depends on the people.</w:t>
            </w:r>
          </w:p>
        </w:tc>
      </w:tr>
      <w:tr w:rsidR="007003C8" w:rsidRPr="0057268D" w:rsidTr="00BC6EE2">
        <w:trPr>
          <w:trHeight w:val="343"/>
        </w:trPr>
        <w:tc>
          <w:tcPr>
            <w:tcW w:w="1862" w:type="dxa"/>
          </w:tcPr>
          <w:p w:rsidR="007003C8" w:rsidRPr="0057268D" w:rsidRDefault="007003C8" w:rsidP="007003C8">
            <w:pPr>
              <w:jc w:val="center"/>
              <w:rPr>
                <w:sz w:val="18"/>
                <w:szCs w:val="18"/>
                <w:lang w:val="en-GB"/>
              </w:rPr>
            </w:pPr>
            <w:r w:rsidRPr="0057268D">
              <w:rPr>
                <w:sz w:val="18"/>
                <w:szCs w:val="18"/>
                <w:lang w:val="en-GB"/>
              </w:rPr>
              <w:t>Interview 10</w:t>
            </w:r>
          </w:p>
          <w:p w:rsidR="007003C8" w:rsidRPr="0057268D" w:rsidRDefault="007003C8" w:rsidP="007003C8">
            <w:pPr>
              <w:jc w:val="center"/>
              <w:rPr>
                <w:sz w:val="18"/>
                <w:szCs w:val="18"/>
                <w:lang w:val="en-GB"/>
              </w:rPr>
            </w:pPr>
            <w:r w:rsidRPr="0057268D">
              <w:rPr>
                <w:sz w:val="18"/>
                <w:szCs w:val="18"/>
                <w:lang w:val="en-GB"/>
              </w:rPr>
              <w:t>(individual)</w:t>
            </w:r>
          </w:p>
        </w:tc>
        <w:tc>
          <w:tcPr>
            <w:tcW w:w="7909" w:type="dxa"/>
            <w:shd w:val="clear" w:color="auto" w:fill="auto"/>
          </w:tcPr>
          <w:p w:rsidR="007003C8" w:rsidRPr="0057268D" w:rsidRDefault="007003C8" w:rsidP="00B47ECB">
            <w:pPr>
              <w:rPr>
                <w:sz w:val="18"/>
                <w:szCs w:val="18"/>
                <w:lang w:val="en-GB"/>
              </w:rPr>
            </w:pPr>
            <w:r w:rsidRPr="0057268D">
              <w:rPr>
                <w:sz w:val="18"/>
                <w:szCs w:val="18"/>
                <w:lang w:val="en-GB"/>
              </w:rPr>
              <w:t xml:space="preserve">Unfortunately with the economic crisis money is </w:t>
            </w:r>
            <w:r w:rsidR="007C7B7D" w:rsidRPr="0057268D">
              <w:rPr>
                <w:sz w:val="18"/>
                <w:szCs w:val="18"/>
                <w:lang w:val="en-GB"/>
              </w:rPr>
              <w:t xml:space="preserve">the </w:t>
            </w:r>
            <w:r w:rsidRPr="0057268D">
              <w:rPr>
                <w:sz w:val="18"/>
                <w:szCs w:val="18"/>
                <w:lang w:val="en-GB"/>
              </w:rPr>
              <w:t>foremost</w:t>
            </w:r>
            <w:r w:rsidR="007C7B7D" w:rsidRPr="0057268D">
              <w:rPr>
                <w:sz w:val="18"/>
                <w:szCs w:val="18"/>
                <w:lang w:val="en-GB"/>
              </w:rPr>
              <w:t xml:space="preserve"> issue</w:t>
            </w:r>
            <w:r w:rsidRPr="0057268D">
              <w:rPr>
                <w:sz w:val="18"/>
                <w:szCs w:val="18"/>
                <w:lang w:val="en-GB"/>
              </w:rPr>
              <w:t xml:space="preserve"> and often there are discussions about respecting regulations</w:t>
            </w:r>
            <w:r w:rsidR="007C7B7D" w:rsidRPr="0057268D">
              <w:rPr>
                <w:sz w:val="18"/>
                <w:szCs w:val="18"/>
                <w:lang w:val="en-GB"/>
              </w:rPr>
              <w:t>.</w:t>
            </w:r>
          </w:p>
        </w:tc>
      </w:tr>
      <w:tr w:rsidR="007003C8" w:rsidRPr="0057268D" w:rsidTr="00A47A95">
        <w:trPr>
          <w:trHeight w:val="587"/>
        </w:trPr>
        <w:tc>
          <w:tcPr>
            <w:tcW w:w="1862" w:type="dxa"/>
          </w:tcPr>
          <w:p w:rsidR="007003C8" w:rsidRPr="0057268D" w:rsidRDefault="007003C8" w:rsidP="007003C8">
            <w:pPr>
              <w:jc w:val="center"/>
              <w:rPr>
                <w:sz w:val="18"/>
                <w:szCs w:val="18"/>
                <w:lang w:val="en-GB"/>
              </w:rPr>
            </w:pPr>
            <w:r w:rsidRPr="0057268D">
              <w:rPr>
                <w:sz w:val="18"/>
                <w:szCs w:val="18"/>
                <w:lang w:val="en-GB"/>
              </w:rPr>
              <w:t>Interview 11</w:t>
            </w:r>
          </w:p>
          <w:p w:rsidR="007003C8" w:rsidRPr="0057268D" w:rsidRDefault="007003C8" w:rsidP="007003C8">
            <w:pPr>
              <w:jc w:val="center"/>
              <w:rPr>
                <w:sz w:val="18"/>
                <w:szCs w:val="18"/>
                <w:lang w:val="en-GB"/>
              </w:rPr>
            </w:pPr>
            <w:r w:rsidRPr="0057268D">
              <w:rPr>
                <w:sz w:val="18"/>
                <w:szCs w:val="18"/>
                <w:lang w:val="en-GB"/>
              </w:rPr>
              <w:t>(individual)</w:t>
            </w:r>
          </w:p>
        </w:tc>
        <w:tc>
          <w:tcPr>
            <w:tcW w:w="7909" w:type="dxa"/>
            <w:shd w:val="clear" w:color="auto" w:fill="auto"/>
          </w:tcPr>
          <w:p w:rsidR="007003C8" w:rsidRPr="0057268D" w:rsidRDefault="007003C8" w:rsidP="00B47ECB">
            <w:pPr>
              <w:rPr>
                <w:sz w:val="18"/>
                <w:szCs w:val="18"/>
                <w:lang w:val="en-GB"/>
              </w:rPr>
            </w:pPr>
            <w:r w:rsidRPr="0057268D">
              <w:rPr>
                <w:sz w:val="18"/>
                <w:szCs w:val="18"/>
                <w:lang w:val="en-GB"/>
              </w:rPr>
              <w:t>As far as I am concerned</w:t>
            </w:r>
            <w:r w:rsidR="007C7B7D" w:rsidRPr="0057268D">
              <w:rPr>
                <w:sz w:val="18"/>
                <w:szCs w:val="18"/>
                <w:lang w:val="en-GB"/>
              </w:rPr>
              <w:t>,</w:t>
            </w:r>
            <w:r w:rsidRPr="0057268D">
              <w:rPr>
                <w:sz w:val="18"/>
                <w:szCs w:val="18"/>
                <w:lang w:val="en-GB"/>
              </w:rPr>
              <w:t xml:space="preserve"> what is expected of my role embraces most worksite activities, thus having to relate to different people and realities. Furthermore it is my duty to make sure the working environment is safe and kept in order.</w:t>
            </w:r>
          </w:p>
        </w:tc>
      </w:tr>
      <w:tr w:rsidR="007003C8" w:rsidRPr="0057268D" w:rsidTr="00BC6EE2">
        <w:trPr>
          <w:trHeight w:val="358"/>
        </w:trPr>
        <w:tc>
          <w:tcPr>
            <w:tcW w:w="1862" w:type="dxa"/>
          </w:tcPr>
          <w:p w:rsidR="007003C8" w:rsidRPr="0057268D" w:rsidRDefault="007003C8" w:rsidP="007003C8">
            <w:pPr>
              <w:jc w:val="center"/>
              <w:rPr>
                <w:sz w:val="18"/>
                <w:szCs w:val="18"/>
                <w:lang w:val="en-GB"/>
              </w:rPr>
            </w:pPr>
            <w:r w:rsidRPr="0057268D">
              <w:rPr>
                <w:sz w:val="18"/>
                <w:szCs w:val="18"/>
                <w:lang w:val="en-GB"/>
              </w:rPr>
              <w:t>Interview 12</w:t>
            </w:r>
          </w:p>
          <w:p w:rsidR="007003C8" w:rsidRPr="0057268D" w:rsidRDefault="007003C8" w:rsidP="007003C8">
            <w:pPr>
              <w:jc w:val="center"/>
              <w:rPr>
                <w:sz w:val="18"/>
                <w:szCs w:val="18"/>
                <w:lang w:val="en-GB"/>
              </w:rPr>
            </w:pPr>
            <w:r w:rsidRPr="0057268D">
              <w:rPr>
                <w:sz w:val="18"/>
                <w:szCs w:val="18"/>
                <w:lang w:val="en-GB"/>
              </w:rPr>
              <w:t>(individual)</w:t>
            </w:r>
          </w:p>
        </w:tc>
        <w:tc>
          <w:tcPr>
            <w:tcW w:w="7909" w:type="dxa"/>
            <w:shd w:val="clear" w:color="auto" w:fill="auto"/>
          </w:tcPr>
          <w:p w:rsidR="007003C8" w:rsidRPr="0057268D" w:rsidRDefault="007003C8" w:rsidP="00B47ECB">
            <w:pPr>
              <w:rPr>
                <w:sz w:val="18"/>
                <w:szCs w:val="18"/>
                <w:lang w:val="en-GB"/>
              </w:rPr>
            </w:pPr>
            <w:r w:rsidRPr="0057268D">
              <w:rPr>
                <w:sz w:val="18"/>
                <w:szCs w:val="18"/>
                <w:lang w:val="en-GB"/>
              </w:rPr>
              <w:t>Improvements in productivity</w:t>
            </w:r>
          </w:p>
        </w:tc>
      </w:tr>
      <w:tr w:rsidR="007003C8" w:rsidRPr="0057268D" w:rsidTr="00BC6EE2">
        <w:trPr>
          <w:trHeight w:val="408"/>
        </w:trPr>
        <w:tc>
          <w:tcPr>
            <w:tcW w:w="1862" w:type="dxa"/>
          </w:tcPr>
          <w:p w:rsidR="007003C8" w:rsidRPr="0057268D" w:rsidRDefault="007003C8" w:rsidP="007003C8">
            <w:pPr>
              <w:jc w:val="center"/>
              <w:rPr>
                <w:sz w:val="18"/>
                <w:szCs w:val="18"/>
                <w:lang w:val="en-GB"/>
              </w:rPr>
            </w:pPr>
            <w:r w:rsidRPr="0057268D">
              <w:rPr>
                <w:sz w:val="18"/>
                <w:szCs w:val="18"/>
                <w:lang w:val="en-GB"/>
              </w:rPr>
              <w:t>Interview 13</w:t>
            </w:r>
          </w:p>
          <w:p w:rsidR="007003C8" w:rsidRPr="0057268D" w:rsidRDefault="007003C8" w:rsidP="007003C8">
            <w:pPr>
              <w:jc w:val="center"/>
              <w:rPr>
                <w:sz w:val="18"/>
                <w:szCs w:val="18"/>
                <w:lang w:val="en-GB"/>
              </w:rPr>
            </w:pPr>
            <w:r w:rsidRPr="0057268D">
              <w:rPr>
                <w:sz w:val="18"/>
                <w:szCs w:val="18"/>
                <w:lang w:val="en-GB"/>
              </w:rPr>
              <w:t>(individual)</w:t>
            </w:r>
          </w:p>
        </w:tc>
        <w:tc>
          <w:tcPr>
            <w:tcW w:w="7909" w:type="dxa"/>
            <w:shd w:val="clear" w:color="auto" w:fill="auto"/>
          </w:tcPr>
          <w:p w:rsidR="007003C8" w:rsidRPr="0057268D" w:rsidRDefault="007003C8" w:rsidP="00B47ECB">
            <w:pPr>
              <w:rPr>
                <w:sz w:val="18"/>
                <w:szCs w:val="18"/>
                <w:lang w:val="en-GB"/>
              </w:rPr>
            </w:pPr>
            <w:r w:rsidRPr="0057268D">
              <w:rPr>
                <w:sz w:val="18"/>
                <w:szCs w:val="18"/>
                <w:lang w:val="en-GB"/>
              </w:rPr>
              <w:t>Improvements in productivity</w:t>
            </w:r>
          </w:p>
        </w:tc>
      </w:tr>
    </w:tbl>
    <w:p w:rsidR="00B47ECB" w:rsidRPr="0057268D" w:rsidRDefault="00B47ECB" w:rsidP="00B47ECB">
      <w:pPr>
        <w:rPr>
          <w:sz w:val="18"/>
          <w:szCs w:val="18"/>
          <w:lang w:val="en-GB"/>
        </w:rPr>
      </w:pPr>
    </w:p>
    <w:p w:rsidR="00B47ECB" w:rsidRPr="0057268D" w:rsidRDefault="009A65CF" w:rsidP="00B47ECB">
      <w:pPr>
        <w:rPr>
          <w:i/>
          <w:sz w:val="18"/>
          <w:szCs w:val="18"/>
          <w:lang w:val="en-GB"/>
        </w:rPr>
      </w:pPr>
      <w:r w:rsidRPr="0057268D">
        <w:rPr>
          <w:sz w:val="18"/>
          <w:szCs w:val="18"/>
          <w:lang w:val="en-GB"/>
        </w:rPr>
        <w:t xml:space="preserve">Theme </w:t>
      </w:r>
      <w:r w:rsidR="00B47ECB" w:rsidRPr="0057268D">
        <w:rPr>
          <w:sz w:val="18"/>
          <w:szCs w:val="18"/>
          <w:lang w:val="en-GB"/>
        </w:rPr>
        <w:t>4:</w:t>
      </w:r>
      <w:r w:rsidR="00B47ECB" w:rsidRPr="0057268D">
        <w:rPr>
          <w:i/>
          <w:sz w:val="18"/>
          <w:szCs w:val="18"/>
          <w:lang w:val="en-GB"/>
        </w:rPr>
        <w:t xml:space="preserve"> </w:t>
      </w:r>
      <w:r w:rsidR="00B47ECB" w:rsidRPr="0057268D">
        <w:rPr>
          <w:b/>
          <w:color w:val="1F4E79"/>
          <w:sz w:val="18"/>
          <w:szCs w:val="18"/>
          <w:lang w:val="en-GB"/>
        </w:rPr>
        <w:t>Organisational, financial and human resource management at the worksite</w:t>
      </w:r>
    </w:p>
    <w:p w:rsidR="00B47ECB" w:rsidRPr="0057268D" w:rsidRDefault="00B47ECB" w:rsidP="00B47ECB">
      <w:pPr>
        <w:rPr>
          <w:b/>
          <w:i/>
          <w:color w:val="1F4E79"/>
          <w:sz w:val="18"/>
          <w:szCs w:val="18"/>
          <w:lang w:val="en-GB"/>
        </w:rPr>
      </w:pPr>
    </w:p>
    <w:p w:rsidR="00B47ECB" w:rsidRPr="0057268D" w:rsidRDefault="00B47ECB" w:rsidP="00B47ECB">
      <w:pPr>
        <w:rPr>
          <w:b/>
          <w:i/>
          <w:color w:val="1F4E79"/>
          <w:sz w:val="18"/>
          <w:szCs w:val="18"/>
          <w:lang w:val="en-GB"/>
        </w:rPr>
      </w:pPr>
      <w:r w:rsidRPr="0057268D">
        <w:rPr>
          <w:b/>
          <w:i/>
          <w:color w:val="1F4E79"/>
          <w:sz w:val="18"/>
          <w:szCs w:val="18"/>
          <w:lang w:val="en-GB"/>
        </w:rPr>
        <w:t>How does the worksite supervisor participate in the organisational, financial and human resources management at the worksite today?</w:t>
      </w:r>
    </w:p>
    <w:p w:rsidR="00B47ECB" w:rsidRPr="0057268D" w:rsidRDefault="00B47ECB" w:rsidP="00B47ECB">
      <w:pPr>
        <w:rPr>
          <w:b/>
          <w:i/>
          <w:color w:val="1F4E79"/>
          <w:sz w:val="18"/>
          <w:szCs w:val="18"/>
          <w:lang w:val="en-GB"/>
        </w:rPr>
      </w:pPr>
    </w:p>
    <w:tbl>
      <w:tblPr>
        <w:tblW w:w="9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7909"/>
      </w:tblGrid>
      <w:tr w:rsidR="00A47A95" w:rsidRPr="0057268D" w:rsidTr="00A47A95">
        <w:trPr>
          <w:trHeight w:val="666"/>
        </w:trPr>
        <w:tc>
          <w:tcPr>
            <w:tcW w:w="1862" w:type="dxa"/>
          </w:tcPr>
          <w:p w:rsidR="00A47A95" w:rsidRPr="0057268D" w:rsidRDefault="00A47A95" w:rsidP="003D38AE">
            <w:pPr>
              <w:jc w:val="center"/>
              <w:rPr>
                <w:sz w:val="18"/>
                <w:szCs w:val="18"/>
                <w:lang w:val="en-GB"/>
              </w:rPr>
            </w:pPr>
            <w:r w:rsidRPr="0057268D">
              <w:rPr>
                <w:sz w:val="18"/>
                <w:szCs w:val="18"/>
                <w:lang w:val="en-GB"/>
              </w:rPr>
              <w:t xml:space="preserve">Interview 1 </w:t>
            </w:r>
          </w:p>
          <w:p w:rsidR="00A47A95" w:rsidRPr="0057268D" w:rsidRDefault="00A47A95" w:rsidP="003D38AE">
            <w:pPr>
              <w:jc w:val="center"/>
              <w:rPr>
                <w:sz w:val="18"/>
                <w:szCs w:val="18"/>
                <w:lang w:val="en-GB"/>
              </w:rPr>
            </w:pPr>
            <w:r w:rsidRPr="0057268D">
              <w:rPr>
                <w:sz w:val="18"/>
                <w:szCs w:val="18"/>
                <w:lang w:val="en-GB"/>
              </w:rPr>
              <w:t>32 employees</w:t>
            </w:r>
          </w:p>
          <w:p w:rsidR="00A47A95" w:rsidRPr="0057268D" w:rsidRDefault="00A47A95" w:rsidP="003A5FD5">
            <w:pPr>
              <w:rPr>
                <w:sz w:val="18"/>
                <w:szCs w:val="18"/>
                <w:lang w:val="en-GB"/>
              </w:rPr>
            </w:pPr>
          </w:p>
        </w:tc>
        <w:tc>
          <w:tcPr>
            <w:tcW w:w="7909" w:type="dxa"/>
            <w:shd w:val="clear" w:color="auto" w:fill="auto"/>
          </w:tcPr>
          <w:p w:rsidR="00A47A95" w:rsidRPr="0057268D" w:rsidRDefault="00A47A95" w:rsidP="003A5FD5">
            <w:pPr>
              <w:rPr>
                <w:sz w:val="18"/>
                <w:szCs w:val="18"/>
                <w:lang w:val="en-GB"/>
              </w:rPr>
            </w:pPr>
            <w:r w:rsidRPr="0057268D">
              <w:rPr>
                <w:sz w:val="18"/>
                <w:szCs w:val="18"/>
                <w:lang w:val="en-GB"/>
              </w:rPr>
              <w:t xml:space="preserve">Preliminary meetings at the initial organisational work phase are held with the head of safety and the H&amp;S manager where we discuss and decide how to oversee the work stages and especially </w:t>
            </w:r>
            <w:r w:rsidR="00221C9D" w:rsidRPr="0057268D">
              <w:rPr>
                <w:sz w:val="18"/>
                <w:szCs w:val="18"/>
                <w:lang w:val="en-GB"/>
              </w:rPr>
              <w:t xml:space="preserve">how </w:t>
            </w:r>
            <w:r w:rsidRPr="0057268D">
              <w:rPr>
                <w:sz w:val="18"/>
                <w:szCs w:val="18"/>
                <w:lang w:val="en-GB"/>
              </w:rPr>
              <w:t>to indicate the critical phases of worksite safety.</w:t>
            </w:r>
          </w:p>
        </w:tc>
      </w:tr>
      <w:tr w:rsidR="00A47A95" w:rsidRPr="0057268D" w:rsidTr="00A47A95">
        <w:trPr>
          <w:trHeight w:val="658"/>
        </w:trPr>
        <w:tc>
          <w:tcPr>
            <w:tcW w:w="1862" w:type="dxa"/>
          </w:tcPr>
          <w:p w:rsidR="00A47A95" w:rsidRPr="0057268D" w:rsidRDefault="00A47A95" w:rsidP="003D38AE">
            <w:pPr>
              <w:jc w:val="center"/>
              <w:rPr>
                <w:sz w:val="18"/>
                <w:szCs w:val="18"/>
                <w:lang w:val="en-GB"/>
              </w:rPr>
            </w:pPr>
            <w:r w:rsidRPr="0057268D">
              <w:rPr>
                <w:sz w:val="18"/>
                <w:szCs w:val="18"/>
                <w:lang w:val="en-GB"/>
              </w:rPr>
              <w:t xml:space="preserve">Interview 2 </w:t>
            </w:r>
          </w:p>
          <w:p w:rsidR="00A47A95" w:rsidRPr="0057268D" w:rsidRDefault="00A47A95" w:rsidP="003D38AE">
            <w:pPr>
              <w:jc w:val="center"/>
              <w:rPr>
                <w:sz w:val="18"/>
                <w:szCs w:val="18"/>
                <w:lang w:val="en-GB"/>
              </w:rPr>
            </w:pPr>
            <w:r w:rsidRPr="0057268D">
              <w:rPr>
                <w:sz w:val="18"/>
                <w:szCs w:val="18"/>
                <w:lang w:val="en-GB"/>
              </w:rPr>
              <w:t>36 employees</w:t>
            </w:r>
          </w:p>
          <w:p w:rsidR="00A47A95" w:rsidRPr="0057268D" w:rsidRDefault="00A47A95" w:rsidP="003A5FD5">
            <w:pPr>
              <w:rPr>
                <w:sz w:val="18"/>
                <w:szCs w:val="18"/>
                <w:lang w:val="en-GB"/>
              </w:rPr>
            </w:pPr>
          </w:p>
        </w:tc>
        <w:tc>
          <w:tcPr>
            <w:tcW w:w="7909" w:type="dxa"/>
            <w:shd w:val="clear" w:color="auto" w:fill="auto"/>
          </w:tcPr>
          <w:p w:rsidR="00A47A95" w:rsidRPr="0057268D" w:rsidRDefault="00A47A95" w:rsidP="003A5FD5">
            <w:pPr>
              <w:rPr>
                <w:sz w:val="18"/>
                <w:szCs w:val="18"/>
                <w:lang w:val="en-GB"/>
              </w:rPr>
            </w:pPr>
            <w:r w:rsidRPr="0057268D">
              <w:rPr>
                <w:sz w:val="18"/>
                <w:szCs w:val="18"/>
                <w:lang w:val="en-GB"/>
              </w:rPr>
              <w:t xml:space="preserve">The supervisor plays an active role asking </w:t>
            </w:r>
            <w:r w:rsidR="00221C9D" w:rsidRPr="0057268D">
              <w:rPr>
                <w:sz w:val="18"/>
                <w:szCs w:val="18"/>
                <w:lang w:val="en-GB"/>
              </w:rPr>
              <w:t xml:space="preserve">for </w:t>
            </w:r>
            <w:r w:rsidRPr="0057268D">
              <w:rPr>
                <w:sz w:val="18"/>
                <w:szCs w:val="18"/>
                <w:lang w:val="en-GB"/>
              </w:rPr>
              <w:t>the manager’s advice concerning the number of people and machinery for the job on hand.</w:t>
            </w:r>
          </w:p>
          <w:p w:rsidR="00A47A95" w:rsidRPr="0057268D" w:rsidRDefault="00A47A95" w:rsidP="003A5FD5">
            <w:pPr>
              <w:rPr>
                <w:sz w:val="18"/>
                <w:szCs w:val="18"/>
                <w:lang w:val="en-GB"/>
              </w:rPr>
            </w:pPr>
            <w:r w:rsidRPr="0057268D">
              <w:rPr>
                <w:sz w:val="18"/>
                <w:szCs w:val="18"/>
                <w:lang w:val="en-GB"/>
              </w:rPr>
              <w:t>These discussions take place at least 2 or 3 times a week.</w:t>
            </w:r>
          </w:p>
        </w:tc>
      </w:tr>
      <w:tr w:rsidR="00A47A95" w:rsidRPr="0057268D" w:rsidTr="00BC6EE2">
        <w:trPr>
          <w:trHeight w:val="467"/>
        </w:trPr>
        <w:tc>
          <w:tcPr>
            <w:tcW w:w="1862" w:type="dxa"/>
          </w:tcPr>
          <w:p w:rsidR="00A47A95" w:rsidRPr="0057268D" w:rsidRDefault="00A47A95" w:rsidP="003D38AE">
            <w:pPr>
              <w:jc w:val="center"/>
              <w:rPr>
                <w:sz w:val="18"/>
                <w:szCs w:val="18"/>
                <w:lang w:val="en-GB"/>
              </w:rPr>
            </w:pPr>
            <w:r w:rsidRPr="0057268D">
              <w:rPr>
                <w:sz w:val="18"/>
                <w:szCs w:val="18"/>
                <w:lang w:val="en-GB"/>
              </w:rPr>
              <w:lastRenderedPageBreak/>
              <w:t>Interview 3 (Medium sized company)</w:t>
            </w:r>
          </w:p>
        </w:tc>
        <w:tc>
          <w:tcPr>
            <w:tcW w:w="7909" w:type="dxa"/>
            <w:shd w:val="clear" w:color="auto" w:fill="auto"/>
          </w:tcPr>
          <w:p w:rsidR="00A47A95" w:rsidRPr="0057268D" w:rsidRDefault="00A47A95" w:rsidP="00B47ECB">
            <w:pPr>
              <w:rPr>
                <w:sz w:val="18"/>
                <w:szCs w:val="18"/>
                <w:lang w:val="en-GB"/>
              </w:rPr>
            </w:pPr>
          </w:p>
        </w:tc>
      </w:tr>
      <w:tr w:rsidR="00A47A95" w:rsidRPr="0057268D" w:rsidTr="00A47A95">
        <w:trPr>
          <w:trHeight w:val="608"/>
        </w:trPr>
        <w:tc>
          <w:tcPr>
            <w:tcW w:w="1862" w:type="dxa"/>
          </w:tcPr>
          <w:p w:rsidR="00A47A95" w:rsidRPr="0057268D" w:rsidRDefault="00A47A95" w:rsidP="003D38AE">
            <w:pPr>
              <w:jc w:val="center"/>
              <w:rPr>
                <w:sz w:val="18"/>
                <w:szCs w:val="18"/>
                <w:lang w:val="en-GB"/>
              </w:rPr>
            </w:pPr>
            <w:r w:rsidRPr="0057268D">
              <w:rPr>
                <w:sz w:val="18"/>
                <w:szCs w:val="18"/>
                <w:lang w:val="en-GB"/>
              </w:rPr>
              <w:t>Interview 4</w:t>
            </w:r>
          </w:p>
          <w:p w:rsidR="00A47A95" w:rsidRPr="0057268D" w:rsidRDefault="00A47A95" w:rsidP="00221C9D">
            <w:pPr>
              <w:jc w:val="center"/>
              <w:rPr>
                <w:sz w:val="18"/>
                <w:szCs w:val="18"/>
                <w:lang w:val="en-GB"/>
              </w:rPr>
            </w:pPr>
            <w:r w:rsidRPr="0057268D">
              <w:rPr>
                <w:sz w:val="18"/>
                <w:szCs w:val="18"/>
                <w:lang w:val="en-GB"/>
              </w:rPr>
              <w:t>beyond the large</w:t>
            </w:r>
          </w:p>
        </w:tc>
        <w:tc>
          <w:tcPr>
            <w:tcW w:w="7909" w:type="dxa"/>
            <w:shd w:val="clear" w:color="auto" w:fill="auto"/>
          </w:tcPr>
          <w:p w:rsidR="00A47A95" w:rsidRPr="0057268D" w:rsidRDefault="00A47A95" w:rsidP="00B47ECB">
            <w:pPr>
              <w:rPr>
                <w:sz w:val="18"/>
                <w:szCs w:val="18"/>
                <w:lang w:val="en-GB"/>
              </w:rPr>
            </w:pPr>
            <w:r w:rsidRPr="0057268D">
              <w:rPr>
                <w:sz w:val="18"/>
                <w:szCs w:val="18"/>
                <w:lang w:val="en-GB"/>
              </w:rPr>
              <w:t>He</w:t>
            </w:r>
            <w:r w:rsidR="00CF19D1" w:rsidRPr="0057268D">
              <w:rPr>
                <w:sz w:val="18"/>
                <w:szCs w:val="18"/>
                <w:lang w:val="en-GB"/>
              </w:rPr>
              <w:t>/she</w:t>
            </w:r>
            <w:r w:rsidRPr="0057268D">
              <w:rPr>
                <w:sz w:val="18"/>
                <w:szCs w:val="18"/>
                <w:lang w:val="en-GB"/>
              </w:rPr>
              <w:t xml:space="preserve"> prepares the worksite organ</w:t>
            </w:r>
            <w:r w:rsidR="00CF19D1" w:rsidRPr="0057268D">
              <w:rPr>
                <w:sz w:val="18"/>
                <w:szCs w:val="18"/>
                <w:lang w:val="en-GB"/>
              </w:rPr>
              <w:t>i</w:t>
            </w:r>
            <w:r w:rsidRPr="0057268D">
              <w:rPr>
                <w:sz w:val="18"/>
                <w:szCs w:val="18"/>
                <w:lang w:val="en-GB"/>
              </w:rPr>
              <w:t>gram and requests the necessary professional figures from the competent service, elaborates the work plan according to the tender and before work start-up assesses the operational economical aspects.</w:t>
            </w:r>
          </w:p>
          <w:p w:rsidR="00A47A95" w:rsidRPr="0057268D" w:rsidRDefault="00A47A95" w:rsidP="00B47ECB">
            <w:pPr>
              <w:rPr>
                <w:sz w:val="18"/>
                <w:szCs w:val="18"/>
                <w:lang w:val="en-GB"/>
              </w:rPr>
            </w:pPr>
            <w:r w:rsidRPr="0057268D">
              <w:rPr>
                <w:sz w:val="18"/>
                <w:szCs w:val="18"/>
                <w:lang w:val="en-GB"/>
              </w:rPr>
              <w:t>He</w:t>
            </w:r>
            <w:r w:rsidR="00CF19D1" w:rsidRPr="0057268D">
              <w:rPr>
                <w:sz w:val="18"/>
                <w:szCs w:val="18"/>
                <w:lang w:val="en-GB"/>
              </w:rPr>
              <w:t>/she</w:t>
            </w:r>
            <w:r w:rsidRPr="0057268D">
              <w:rPr>
                <w:sz w:val="18"/>
                <w:szCs w:val="18"/>
                <w:lang w:val="en-GB"/>
              </w:rPr>
              <w:t xml:space="preserve"> receives information from the sales department</w:t>
            </w:r>
            <w:r w:rsidR="00CF19D1" w:rsidRPr="0057268D">
              <w:rPr>
                <w:sz w:val="18"/>
                <w:szCs w:val="18"/>
                <w:lang w:val="en-GB"/>
              </w:rPr>
              <w:t>.</w:t>
            </w:r>
          </w:p>
          <w:p w:rsidR="00A47A95" w:rsidRPr="0057268D" w:rsidRDefault="00A47A95" w:rsidP="00B47ECB">
            <w:pPr>
              <w:rPr>
                <w:sz w:val="18"/>
                <w:szCs w:val="18"/>
                <w:lang w:val="en-GB"/>
              </w:rPr>
            </w:pPr>
            <w:r w:rsidRPr="0057268D">
              <w:rPr>
                <w:sz w:val="18"/>
                <w:szCs w:val="18"/>
                <w:lang w:val="en-GB"/>
              </w:rPr>
              <w:t>He</w:t>
            </w:r>
            <w:r w:rsidR="00CF19D1" w:rsidRPr="0057268D">
              <w:rPr>
                <w:sz w:val="18"/>
                <w:szCs w:val="18"/>
                <w:lang w:val="en-GB"/>
              </w:rPr>
              <w:t>/she</w:t>
            </w:r>
            <w:r w:rsidRPr="0057268D">
              <w:rPr>
                <w:sz w:val="18"/>
                <w:szCs w:val="18"/>
                <w:lang w:val="en-GB"/>
              </w:rPr>
              <w:t xml:space="preserve"> is the operations manager.</w:t>
            </w:r>
          </w:p>
        </w:tc>
      </w:tr>
      <w:tr w:rsidR="00A47A95" w:rsidRPr="0057268D" w:rsidTr="00A47A95">
        <w:trPr>
          <w:trHeight w:val="658"/>
        </w:trPr>
        <w:tc>
          <w:tcPr>
            <w:tcW w:w="1862" w:type="dxa"/>
          </w:tcPr>
          <w:p w:rsidR="00A47A95" w:rsidRPr="0057268D" w:rsidRDefault="00A47A95" w:rsidP="003D38AE">
            <w:pPr>
              <w:jc w:val="center"/>
              <w:rPr>
                <w:sz w:val="18"/>
                <w:szCs w:val="18"/>
                <w:lang w:val="en-GB"/>
              </w:rPr>
            </w:pPr>
            <w:r w:rsidRPr="0057268D">
              <w:rPr>
                <w:sz w:val="18"/>
                <w:szCs w:val="18"/>
                <w:lang w:val="en-GB"/>
              </w:rPr>
              <w:t>Interview</w:t>
            </w:r>
            <w:r w:rsidR="007C7B7D" w:rsidRPr="0057268D">
              <w:rPr>
                <w:sz w:val="18"/>
                <w:szCs w:val="18"/>
                <w:lang w:val="en-GB"/>
              </w:rPr>
              <w:t xml:space="preserve"> </w:t>
            </w:r>
            <w:r w:rsidRPr="0057268D">
              <w:rPr>
                <w:sz w:val="18"/>
                <w:szCs w:val="18"/>
                <w:lang w:val="en-GB"/>
              </w:rPr>
              <w:t>5</w:t>
            </w:r>
          </w:p>
          <w:p w:rsidR="00A47A95" w:rsidRPr="0057268D" w:rsidRDefault="00A47A95" w:rsidP="003A5FD5">
            <w:pPr>
              <w:jc w:val="center"/>
              <w:rPr>
                <w:sz w:val="18"/>
                <w:szCs w:val="18"/>
                <w:lang w:val="en-GB"/>
              </w:rPr>
            </w:pPr>
            <w:r w:rsidRPr="0057268D">
              <w:rPr>
                <w:sz w:val="18"/>
                <w:szCs w:val="18"/>
                <w:lang w:val="en-GB"/>
              </w:rPr>
              <w:t>(individual)</w:t>
            </w:r>
          </w:p>
        </w:tc>
        <w:tc>
          <w:tcPr>
            <w:tcW w:w="7909" w:type="dxa"/>
            <w:shd w:val="clear" w:color="auto" w:fill="auto"/>
          </w:tcPr>
          <w:p w:rsidR="00A47A95" w:rsidRPr="0057268D" w:rsidRDefault="00A47A95" w:rsidP="003A5FD5">
            <w:pPr>
              <w:jc w:val="center"/>
              <w:rPr>
                <w:sz w:val="18"/>
                <w:szCs w:val="18"/>
                <w:lang w:val="en-GB"/>
              </w:rPr>
            </w:pPr>
          </w:p>
        </w:tc>
      </w:tr>
      <w:tr w:rsidR="007C7B7D" w:rsidRPr="0057268D" w:rsidTr="00A47A95">
        <w:trPr>
          <w:trHeight w:val="658"/>
        </w:trPr>
        <w:tc>
          <w:tcPr>
            <w:tcW w:w="1862" w:type="dxa"/>
          </w:tcPr>
          <w:p w:rsidR="007C7B7D" w:rsidRPr="0057268D" w:rsidRDefault="007C7B7D" w:rsidP="007C7B7D">
            <w:pPr>
              <w:jc w:val="center"/>
              <w:rPr>
                <w:sz w:val="18"/>
                <w:szCs w:val="18"/>
                <w:lang w:val="en-GB"/>
              </w:rPr>
            </w:pPr>
            <w:r w:rsidRPr="0057268D">
              <w:rPr>
                <w:sz w:val="18"/>
                <w:szCs w:val="18"/>
                <w:lang w:val="en-GB"/>
              </w:rPr>
              <w:t>Interview 6</w:t>
            </w:r>
          </w:p>
          <w:p w:rsidR="007C7B7D" w:rsidRPr="0057268D" w:rsidRDefault="007C7B7D" w:rsidP="007C7B7D">
            <w:pPr>
              <w:jc w:val="center"/>
              <w:rPr>
                <w:sz w:val="18"/>
                <w:szCs w:val="18"/>
                <w:lang w:val="en-GB"/>
              </w:rPr>
            </w:pPr>
            <w:r w:rsidRPr="0057268D">
              <w:rPr>
                <w:sz w:val="18"/>
                <w:szCs w:val="18"/>
                <w:lang w:val="en-GB"/>
              </w:rPr>
              <w:t>(individual)</w:t>
            </w:r>
          </w:p>
        </w:tc>
        <w:tc>
          <w:tcPr>
            <w:tcW w:w="7909" w:type="dxa"/>
            <w:shd w:val="clear" w:color="auto" w:fill="auto"/>
          </w:tcPr>
          <w:p w:rsidR="007C7B7D" w:rsidRPr="0057268D" w:rsidRDefault="007C7B7D" w:rsidP="007C7B7D">
            <w:pPr>
              <w:rPr>
                <w:sz w:val="18"/>
                <w:szCs w:val="18"/>
                <w:lang w:val="en-GB"/>
              </w:rPr>
            </w:pPr>
            <w:r w:rsidRPr="0057268D">
              <w:rPr>
                <w:sz w:val="18"/>
                <w:szCs w:val="18"/>
                <w:lang w:val="en-GB"/>
              </w:rPr>
              <w:t>As regards my working environment it is the supervisor who weekly manages all these tasks meeting the manager once a week to discuss progress.</w:t>
            </w:r>
          </w:p>
        </w:tc>
      </w:tr>
      <w:tr w:rsidR="007C7B7D" w:rsidRPr="0057268D" w:rsidTr="00BC6EE2">
        <w:trPr>
          <w:trHeight w:val="523"/>
        </w:trPr>
        <w:tc>
          <w:tcPr>
            <w:tcW w:w="1862" w:type="dxa"/>
          </w:tcPr>
          <w:p w:rsidR="007C7B7D" w:rsidRPr="0057268D" w:rsidRDefault="007C7B7D" w:rsidP="007C7B7D">
            <w:pPr>
              <w:jc w:val="center"/>
              <w:rPr>
                <w:sz w:val="18"/>
                <w:szCs w:val="18"/>
                <w:lang w:val="en-GB"/>
              </w:rPr>
            </w:pPr>
            <w:r w:rsidRPr="0057268D">
              <w:rPr>
                <w:sz w:val="18"/>
                <w:szCs w:val="18"/>
                <w:lang w:val="en-GB"/>
              </w:rPr>
              <w:t>Interview 7</w:t>
            </w:r>
          </w:p>
          <w:p w:rsidR="007C7B7D" w:rsidRPr="0057268D" w:rsidRDefault="007C7B7D" w:rsidP="007C7B7D">
            <w:pPr>
              <w:jc w:val="center"/>
              <w:rPr>
                <w:sz w:val="18"/>
                <w:szCs w:val="18"/>
                <w:lang w:val="en-GB"/>
              </w:rPr>
            </w:pPr>
            <w:r w:rsidRPr="0057268D">
              <w:rPr>
                <w:sz w:val="18"/>
                <w:szCs w:val="18"/>
                <w:lang w:val="en-GB"/>
              </w:rPr>
              <w:t>(individual)</w:t>
            </w:r>
          </w:p>
        </w:tc>
        <w:tc>
          <w:tcPr>
            <w:tcW w:w="7909" w:type="dxa"/>
            <w:shd w:val="clear" w:color="auto" w:fill="auto"/>
          </w:tcPr>
          <w:p w:rsidR="007C7B7D" w:rsidRPr="0057268D" w:rsidRDefault="007C7B7D" w:rsidP="007C7B7D">
            <w:pPr>
              <w:rPr>
                <w:sz w:val="18"/>
                <w:szCs w:val="18"/>
                <w:lang w:val="en-GB"/>
              </w:rPr>
            </w:pPr>
            <w:r w:rsidRPr="0057268D">
              <w:rPr>
                <w:sz w:val="18"/>
                <w:szCs w:val="18"/>
                <w:lang w:val="en-GB"/>
              </w:rPr>
              <w:t>Actively with special attention towards safety</w:t>
            </w:r>
          </w:p>
        </w:tc>
      </w:tr>
      <w:tr w:rsidR="007C7B7D" w:rsidRPr="0057268D" w:rsidTr="00BC6EE2">
        <w:trPr>
          <w:trHeight w:val="559"/>
        </w:trPr>
        <w:tc>
          <w:tcPr>
            <w:tcW w:w="1862" w:type="dxa"/>
          </w:tcPr>
          <w:p w:rsidR="007C7B7D" w:rsidRPr="0057268D" w:rsidRDefault="007C7B7D" w:rsidP="007C7B7D">
            <w:pPr>
              <w:jc w:val="center"/>
              <w:rPr>
                <w:sz w:val="18"/>
                <w:szCs w:val="18"/>
                <w:lang w:val="en-GB"/>
              </w:rPr>
            </w:pPr>
            <w:r w:rsidRPr="0057268D">
              <w:rPr>
                <w:sz w:val="18"/>
                <w:szCs w:val="18"/>
                <w:lang w:val="en-GB"/>
              </w:rPr>
              <w:t>Interview 8</w:t>
            </w:r>
          </w:p>
          <w:p w:rsidR="007C7B7D" w:rsidRPr="0057268D" w:rsidRDefault="007C7B7D" w:rsidP="007C7B7D">
            <w:pPr>
              <w:jc w:val="center"/>
              <w:rPr>
                <w:sz w:val="18"/>
                <w:szCs w:val="18"/>
                <w:lang w:val="en-GB"/>
              </w:rPr>
            </w:pPr>
            <w:r w:rsidRPr="0057268D">
              <w:rPr>
                <w:sz w:val="18"/>
                <w:szCs w:val="18"/>
                <w:lang w:val="en-GB"/>
              </w:rPr>
              <w:t>(individual)</w:t>
            </w:r>
          </w:p>
        </w:tc>
        <w:tc>
          <w:tcPr>
            <w:tcW w:w="7909" w:type="dxa"/>
            <w:shd w:val="clear" w:color="auto" w:fill="auto"/>
          </w:tcPr>
          <w:p w:rsidR="007C7B7D" w:rsidRPr="0057268D" w:rsidRDefault="007C7B7D" w:rsidP="007C7B7D">
            <w:pPr>
              <w:rPr>
                <w:sz w:val="18"/>
                <w:szCs w:val="18"/>
                <w:lang w:val="en-GB"/>
              </w:rPr>
            </w:pPr>
            <w:r w:rsidRPr="0057268D">
              <w:rPr>
                <w:sz w:val="18"/>
                <w:szCs w:val="18"/>
                <w:lang w:val="en-GB"/>
              </w:rPr>
              <w:t>Actively with special attention towards safety</w:t>
            </w:r>
          </w:p>
        </w:tc>
      </w:tr>
      <w:tr w:rsidR="007C7B7D" w:rsidRPr="0057268D" w:rsidTr="00BC6EE2">
        <w:trPr>
          <w:trHeight w:val="425"/>
        </w:trPr>
        <w:tc>
          <w:tcPr>
            <w:tcW w:w="1862" w:type="dxa"/>
          </w:tcPr>
          <w:p w:rsidR="007C7B7D" w:rsidRPr="0057268D" w:rsidRDefault="007C7B7D" w:rsidP="007C7B7D">
            <w:pPr>
              <w:jc w:val="center"/>
              <w:rPr>
                <w:sz w:val="18"/>
                <w:szCs w:val="18"/>
                <w:lang w:val="en-GB"/>
              </w:rPr>
            </w:pPr>
            <w:r w:rsidRPr="0057268D">
              <w:rPr>
                <w:sz w:val="18"/>
                <w:szCs w:val="18"/>
                <w:lang w:val="en-GB"/>
              </w:rPr>
              <w:t>Interview 9</w:t>
            </w:r>
          </w:p>
          <w:p w:rsidR="007C7B7D" w:rsidRPr="0057268D" w:rsidRDefault="007C7B7D" w:rsidP="007C7B7D">
            <w:pPr>
              <w:jc w:val="center"/>
              <w:rPr>
                <w:sz w:val="18"/>
                <w:szCs w:val="18"/>
                <w:lang w:val="en-GB"/>
              </w:rPr>
            </w:pPr>
            <w:r w:rsidRPr="0057268D">
              <w:rPr>
                <w:sz w:val="18"/>
                <w:szCs w:val="18"/>
                <w:lang w:val="en-GB"/>
              </w:rPr>
              <w:t>(individual)</w:t>
            </w:r>
          </w:p>
        </w:tc>
        <w:tc>
          <w:tcPr>
            <w:tcW w:w="7909" w:type="dxa"/>
            <w:shd w:val="clear" w:color="auto" w:fill="auto"/>
          </w:tcPr>
          <w:p w:rsidR="007C7B7D" w:rsidRPr="0057268D" w:rsidRDefault="007C7B7D" w:rsidP="007C7B7D">
            <w:pPr>
              <w:rPr>
                <w:sz w:val="18"/>
                <w:szCs w:val="18"/>
                <w:lang w:val="en-GB"/>
              </w:rPr>
            </w:pPr>
            <w:r w:rsidRPr="0057268D">
              <w:rPr>
                <w:sz w:val="18"/>
                <w:szCs w:val="18"/>
                <w:lang w:val="en-GB"/>
              </w:rPr>
              <w:t>Doing as much as possible in order to respect safety regulations on the worksite</w:t>
            </w:r>
          </w:p>
        </w:tc>
      </w:tr>
      <w:tr w:rsidR="007C7B7D" w:rsidRPr="0057268D" w:rsidTr="00BC6EE2">
        <w:trPr>
          <w:trHeight w:val="389"/>
        </w:trPr>
        <w:tc>
          <w:tcPr>
            <w:tcW w:w="1862" w:type="dxa"/>
          </w:tcPr>
          <w:p w:rsidR="007C7B7D" w:rsidRPr="0057268D" w:rsidRDefault="007C7B7D" w:rsidP="007C7B7D">
            <w:pPr>
              <w:jc w:val="center"/>
              <w:rPr>
                <w:sz w:val="18"/>
                <w:szCs w:val="18"/>
                <w:lang w:val="en-GB"/>
              </w:rPr>
            </w:pPr>
            <w:r w:rsidRPr="0057268D">
              <w:rPr>
                <w:sz w:val="18"/>
                <w:szCs w:val="18"/>
                <w:lang w:val="en-GB"/>
              </w:rPr>
              <w:t>Interview 10</w:t>
            </w:r>
          </w:p>
          <w:p w:rsidR="007C7B7D" w:rsidRPr="0057268D" w:rsidRDefault="007C7B7D" w:rsidP="007C7B7D">
            <w:pPr>
              <w:jc w:val="center"/>
              <w:rPr>
                <w:sz w:val="18"/>
                <w:szCs w:val="18"/>
                <w:lang w:val="en-GB"/>
              </w:rPr>
            </w:pPr>
            <w:r w:rsidRPr="0057268D">
              <w:rPr>
                <w:sz w:val="18"/>
                <w:szCs w:val="18"/>
                <w:lang w:val="en-GB"/>
              </w:rPr>
              <w:t>(individual)</w:t>
            </w:r>
          </w:p>
        </w:tc>
        <w:tc>
          <w:tcPr>
            <w:tcW w:w="7909" w:type="dxa"/>
            <w:shd w:val="clear" w:color="auto" w:fill="auto"/>
          </w:tcPr>
          <w:p w:rsidR="007C7B7D" w:rsidRPr="0057268D" w:rsidRDefault="007C7B7D" w:rsidP="007C7B7D">
            <w:pPr>
              <w:rPr>
                <w:sz w:val="18"/>
                <w:szCs w:val="18"/>
                <w:lang w:val="en-GB"/>
              </w:rPr>
            </w:pPr>
            <w:r w:rsidRPr="0057268D">
              <w:rPr>
                <w:sz w:val="18"/>
                <w:szCs w:val="18"/>
                <w:lang w:val="en-GB"/>
              </w:rPr>
              <w:t>Trying to implement</w:t>
            </w:r>
          </w:p>
          <w:p w:rsidR="007C7B7D" w:rsidRPr="0057268D" w:rsidRDefault="007C7B7D" w:rsidP="003A5FD5">
            <w:pPr>
              <w:jc w:val="center"/>
              <w:rPr>
                <w:sz w:val="18"/>
                <w:szCs w:val="18"/>
                <w:lang w:val="en-GB"/>
              </w:rPr>
            </w:pPr>
          </w:p>
        </w:tc>
      </w:tr>
      <w:tr w:rsidR="007C7B7D" w:rsidRPr="0057268D" w:rsidTr="00BC6EE2">
        <w:trPr>
          <w:trHeight w:val="366"/>
        </w:trPr>
        <w:tc>
          <w:tcPr>
            <w:tcW w:w="1862" w:type="dxa"/>
          </w:tcPr>
          <w:p w:rsidR="007C7B7D" w:rsidRPr="0057268D" w:rsidRDefault="007C7B7D" w:rsidP="007C7B7D">
            <w:pPr>
              <w:jc w:val="center"/>
              <w:rPr>
                <w:sz w:val="18"/>
                <w:szCs w:val="18"/>
                <w:lang w:val="en-GB"/>
              </w:rPr>
            </w:pPr>
            <w:r w:rsidRPr="0057268D">
              <w:rPr>
                <w:sz w:val="18"/>
                <w:szCs w:val="18"/>
                <w:lang w:val="en-GB"/>
              </w:rPr>
              <w:t>Interview 11</w:t>
            </w:r>
          </w:p>
          <w:p w:rsidR="007C7B7D" w:rsidRPr="0057268D" w:rsidRDefault="007C7B7D" w:rsidP="007C7B7D">
            <w:pPr>
              <w:jc w:val="center"/>
              <w:rPr>
                <w:sz w:val="18"/>
                <w:szCs w:val="18"/>
                <w:lang w:val="en-GB"/>
              </w:rPr>
            </w:pPr>
            <w:r w:rsidRPr="0057268D">
              <w:rPr>
                <w:sz w:val="18"/>
                <w:szCs w:val="18"/>
                <w:lang w:val="en-GB"/>
              </w:rPr>
              <w:t>(individual)</w:t>
            </w:r>
          </w:p>
        </w:tc>
        <w:tc>
          <w:tcPr>
            <w:tcW w:w="7909" w:type="dxa"/>
            <w:shd w:val="clear" w:color="auto" w:fill="auto"/>
          </w:tcPr>
          <w:p w:rsidR="007C7B7D" w:rsidRPr="0057268D" w:rsidRDefault="007C7B7D" w:rsidP="007C7B7D">
            <w:pPr>
              <w:rPr>
                <w:sz w:val="18"/>
                <w:szCs w:val="18"/>
                <w:lang w:val="en-GB"/>
              </w:rPr>
            </w:pPr>
            <w:r w:rsidRPr="0057268D">
              <w:rPr>
                <w:sz w:val="18"/>
                <w:szCs w:val="18"/>
                <w:lang w:val="en-GB"/>
              </w:rPr>
              <w:t>Doing as much as possible in order to respect safety regulations of workers</w:t>
            </w:r>
          </w:p>
        </w:tc>
      </w:tr>
      <w:tr w:rsidR="007C7B7D" w:rsidRPr="0057268D" w:rsidTr="00A47A95">
        <w:trPr>
          <w:trHeight w:val="658"/>
        </w:trPr>
        <w:tc>
          <w:tcPr>
            <w:tcW w:w="1862" w:type="dxa"/>
          </w:tcPr>
          <w:p w:rsidR="007C7B7D" w:rsidRPr="0057268D" w:rsidRDefault="007C7B7D" w:rsidP="007C7B7D">
            <w:pPr>
              <w:jc w:val="center"/>
              <w:rPr>
                <w:sz w:val="18"/>
                <w:szCs w:val="18"/>
                <w:lang w:val="en-GB"/>
              </w:rPr>
            </w:pPr>
            <w:r w:rsidRPr="0057268D">
              <w:rPr>
                <w:sz w:val="18"/>
                <w:szCs w:val="18"/>
                <w:lang w:val="en-GB"/>
              </w:rPr>
              <w:t>Interview 12</w:t>
            </w:r>
          </w:p>
          <w:p w:rsidR="007C7B7D" w:rsidRPr="0057268D" w:rsidRDefault="007C7B7D" w:rsidP="007C7B7D">
            <w:pPr>
              <w:jc w:val="center"/>
              <w:rPr>
                <w:sz w:val="18"/>
                <w:szCs w:val="18"/>
                <w:lang w:val="en-GB"/>
              </w:rPr>
            </w:pPr>
            <w:r w:rsidRPr="0057268D">
              <w:rPr>
                <w:sz w:val="18"/>
                <w:szCs w:val="18"/>
                <w:lang w:val="en-GB"/>
              </w:rPr>
              <w:t>(individual)</w:t>
            </w:r>
          </w:p>
        </w:tc>
        <w:tc>
          <w:tcPr>
            <w:tcW w:w="7909" w:type="dxa"/>
            <w:shd w:val="clear" w:color="auto" w:fill="auto"/>
          </w:tcPr>
          <w:p w:rsidR="007C7B7D" w:rsidRPr="0057268D" w:rsidRDefault="007C7B7D" w:rsidP="007C7B7D">
            <w:pPr>
              <w:rPr>
                <w:sz w:val="18"/>
                <w:szCs w:val="18"/>
                <w:lang w:val="en-GB"/>
              </w:rPr>
            </w:pPr>
            <w:r w:rsidRPr="0057268D">
              <w:rPr>
                <w:sz w:val="18"/>
                <w:szCs w:val="18"/>
                <w:lang w:val="en-GB"/>
              </w:rPr>
              <w:t>Subdividing the workers in different jobs according to an attentive assessment. Mediating with the different commercial activities to assess where it is more convenient to reorganise in order to optimise costs, but without foregoing quality. Informing the employer of any difficulty or complicated situation on the worksite.</w:t>
            </w:r>
          </w:p>
        </w:tc>
      </w:tr>
      <w:tr w:rsidR="007C7B7D" w:rsidRPr="0057268D" w:rsidTr="00BC6EE2">
        <w:trPr>
          <w:trHeight w:val="443"/>
        </w:trPr>
        <w:tc>
          <w:tcPr>
            <w:tcW w:w="1862" w:type="dxa"/>
          </w:tcPr>
          <w:p w:rsidR="007C7B7D" w:rsidRPr="0057268D" w:rsidRDefault="007C7B7D" w:rsidP="007C7B7D">
            <w:pPr>
              <w:jc w:val="center"/>
              <w:rPr>
                <w:sz w:val="18"/>
                <w:szCs w:val="18"/>
                <w:lang w:val="en-GB"/>
              </w:rPr>
            </w:pPr>
            <w:r w:rsidRPr="0057268D">
              <w:rPr>
                <w:sz w:val="18"/>
                <w:szCs w:val="18"/>
                <w:lang w:val="en-GB"/>
              </w:rPr>
              <w:t>Interview 13</w:t>
            </w:r>
          </w:p>
          <w:p w:rsidR="007C7B7D" w:rsidRPr="0057268D" w:rsidRDefault="007C7B7D" w:rsidP="007C7B7D">
            <w:pPr>
              <w:jc w:val="center"/>
              <w:rPr>
                <w:sz w:val="18"/>
                <w:szCs w:val="18"/>
                <w:lang w:val="en-GB"/>
              </w:rPr>
            </w:pPr>
            <w:r w:rsidRPr="0057268D">
              <w:rPr>
                <w:sz w:val="18"/>
                <w:szCs w:val="18"/>
                <w:lang w:val="en-GB"/>
              </w:rPr>
              <w:t>(individual)</w:t>
            </w:r>
          </w:p>
        </w:tc>
        <w:tc>
          <w:tcPr>
            <w:tcW w:w="7909" w:type="dxa"/>
            <w:shd w:val="clear" w:color="auto" w:fill="auto"/>
          </w:tcPr>
          <w:p w:rsidR="007C7B7D" w:rsidRPr="0057268D" w:rsidRDefault="007C7B7D" w:rsidP="007C7B7D">
            <w:pPr>
              <w:rPr>
                <w:sz w:val="18"/>
                <w:szCs w:val="18"/>
                <w:lang w:val="en-GB"/>
              </w:rPr>
            </w:pPr>
            <w:r w:rsidRPr="0057268D">
              <w:rPr>
                <w:sz w:val="18"/>
                <w:szCs w:val="18"/>
                <w:lang w:val="en-GB"/>
              </w:rPr>
              <w:t>Implementing what has been acquired in vocational training courses as much as possible</w:t>
            </w:r>
          </w:p>
        </w:tc>
      </w:tr>
      <w:tr w:rsidR="007C7B7D" w:rsidRPr="0057268D" w:rsidTr="00BC6EE2">
        <w:trPr>
          <w:trHeight w:val="420"/>
        </w:trPr>
        <w:tc>
          <w:tcPr>
            <w:tcW w:w="1862" w:type="dxa"/>
          </w:tcPr>
          <w:p w:rsidR="007C7B7D" w:rsidRPr="0057268D" w:rsidRDefault="007C7B7D" w:rsidP="007C7B7D">
            <w:pPr>
              <w:jc w:val="center"/>
              <w:rPr>
                <w:sz w:val="18"/>
                <w:szCs w:val="18"/>
                <w:lang w:val="en-GB"/>
              </w:rPr>
            </w:pPr>
            <w:r w:rsidRPr="0057268D">
              <w:rPr>
                <w:sz w:val="18"/>
                <w:szCs w:val="18"/>
                <w:lang w:val="en-GB"/>
              </w:rPr>
              <w:t>Interview 14</w:t>
            </w:r>
          </w:p>
          <w:p w:rsidR="007C7B7D" w:rsidRPr="0057268D" w:rsidRDefault="007C7B7D" w:rsidP="007C7B7D">
            <w:pPr>
              <w:jc w:val="center"/>
              <w:rPr>
                <w:sz w:val="18"/>
                <w:szCs w:val="18"/>
                <w:lang w:val="en-GB"/>
              </w:rPr>
            </w:pPr>
            <w:r w:rsidRPr="0057268D">
              <w:rPr>
                <w:sz w:val="18"/>
                <w:szCs w:val="18"/>
                <w:lang w:val="en-GB"/>
              </w:rPr>
              <w:t>(individual)</w:t>
            </w:r>
          </w:p>
        </w:tc>
        <w:tc>
          <w:tcPr>
            <w:tcW w:w="7909" w:type="dxa"/>
            <w:shd w:val="clear" w:color="auto" w:fill="auto"/>
          </w:tcPr>
          <w:p w:rsidR="007C7B7D" w:rsidRPr="0057268D" w:rsidRDefault="007C7B7D" w:rsidP="007C7B7D">
            <w:pPr>
              <w:rPr>
                <w:sz w:val="18"/>
                <w:szCs w:val="18"/>
                <w:lang w:val="en-GB"/>
              </w:rPr>
            </w:pPr>
            <w:r w:rsidRPr="0057268D">
              <w:rPr>
                <w:sz w:val="18"/>
                <w:szCs w:val="18"/>
                <w:lang w:val="en-GB"/>
              </w:rPr>
              <w:t>The  supervisor has the ability of organising human and financial resources</w:t>
            </w:r>
          </w:p>
        </w:tc>
      </w:tr>
    </w:tbl>
    <w:p w:rsidR="00B47ECB" w:rsidRPr="0057268D" w:rsidRDefault="00B47ECB" w:rsidP="00B47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i/>
          <w:sz w:val="18"/>
          <w:szCs w:val="18"/>
          <w:lang w:val="en-GB"/>
        </w:rPr>
      </w:pPr>
    </w:p>
    <w:p w:rsidR="00B47ECB" w:rsidRPr="0057268D" w:rsidRDefault="009A65CF" w:rsidP="00B47ECB">
      <w:pPr>
        <w:rPr>
          <w:i/>
          <w:sz w:val="18"/>
          <w:szCs w:val="18"/>
          <w:lang w:val="en-GB"/>
        </w:rPr>
      </w:pPr>
      <w:r w:rsidRPr="0057268D">
        <w:rPr>
          <w:sz w:val="18"/>
          <w:szCs w:val="18"/>
          <w:lang w:val="en-GB"/>
        </w:rPr>
        <w:t xml:space="preserve">Theme </w:t>
      </w:r>
      <w:r w:rsidR="00B47ECB" w:rsidRPr="0057268D">
        <w:rPr>
          <w:sz w:val="18"/>
          <w:szCs w:val="18"/>
          <w:lang w:val="en-GB"/>
        </w:rPr>
        <w:t>5:</w:t>
      </w:r>
      <w:r w:rsidR="00B47ECB" w:rsidRPr="0057268D">
        <w:rPr>
          <w:i/>
          <w:sz w:val="18"/>
          <w:szCs w:val="18"/>
          <w:lang w:val="en-GB"/>
        </w:rPr>
        <w:t xml:space="preserve"> </w:t>
      </w:r>
      <w:r w:rsidR="00B47ECB" w:rsidRPr="0057268D">
        <w:rPr>
          <w:b/>
          <w:color w:val="1F4E79"/>
          <w:sz w:val="18"/>
          <w:szCs w:val="18"/>
          <w:lang w:val="en-GB"/>
        </w:rPr>
        <w:t>Criteria of professional performance</w:t>
      </w:r>
    </w:p>
    <w:p w:rsidR="00B47ECB" w:rsidRPr="0057268D" w:rsidRDefault="00B47ECB" w:rsidP="00B47ECB">
      <w:pPr>
        <w:rPr>
          <w:b/>
          <w:i/>
          <w:color w:val="1F4E79"/>
          <w:sz w:val="18"/>
          <w:szCs w:val="18"/>
          <w:lang w:val="en-GB"/>
        </w:rPr>
      </w:pPr>
    </w:p>
    <w:p w:rsidR="00B47ECB" w:rsidRPr="0057268D" w:rsidRDefault="00B47ECB" w:rsidP="00B47ECB">
      <w:pPr>
        <w:rPr>
          <w:b/>
          <w:i/>
          <w:color w:val="1F4E79"/>
          <w:sz w:val="18"/>
          <w:szCs w:val="18"/>
          <w:lang w:val="en-GB"/>
        </w:rPr>
      </w:pPr>
      <w:r w:rsidRPr="0057268D">
        <w:rPr>
          <w:b/>
          <w:i/>
          <w:color w:val="1F4E79"/>
          <w:sz w:val="18"/>
          <w:szCs w:val="18"/>
          <w:lang w:val="en-GB"/>
        </w:rPr>
        <w:t>What are the professional performance</w:t>
      </w:r>
      <w:r w:rsidR="00CF19D1" w:rsidRPr="0057268D">
        <w:rPr>
          <w:b/>
          <w:i/>
          <w:color w:val="1F4E79"/>
          <w:sz w:val="18"/>
          <w:szCs w:val="18"/>
          <w:lang w:val="en-GB"/>
        </w:rPr>
        <w:t>s</w:t>
      </w:r>
      <w:r w:rsidRPr="0057268D">
        <w:rPr>
          <w:b/>
          <w:i/>
          <w:color w:val="1F4E79"/>
          <w:sz w:val="18"/>
          <w:szCs w:val="18"/>
          <w:lang w:val="en-GB"/>
        </w:rPr>
        <w:t xml:space="preserve"> standards related to worksite supervisors at each step: preparation, execution and quality control of the performed work?</w:t>
      </w:r>
    </w:p>
    <w:p w:rsidR="00B47ECB" w:rsidRPr="0057268D" w:rsidRDefault="00B47ECB" w:rsidP="00B47ECB">
      <w:pPr>
        <w:rPr>
          <w:b/>
          <w:i/>
          <w:color w:val="1F4E79"/>
          <w:sz w:val="18"/>
          <w:szCs w:val="18"/>
          <w:lang w:val="en-GB"/>
        </w:rPr>
      </w:pPr>
    </w:p>
    <w:tbl>
      <w:tblPr>
        <w:tblW w:w="9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7909"/>
      </w:tblGrid>
      <w:tr w:rsidR="00A47A95" w:rsidRPr="0057268D" w:rsidTr="00BC6EE2">
        <w:trPr>
          <w:trHeight w:val="475"/>
        </w:trPr>
        <w:tc>
          <w:tcPr>
            <w:tcW w:w="1862" w:type="dxa"/>
          </w:tcPr>
          <w:p w:rsidR="00A47A95" w:rsidRPr="0057268D" w:rsidRDefault="00A47A95" w:rsidP="003D38AE">
            <w:pPr>
              <w:jc w:val="center"/>
              <w:rPr>
                <w:sz w:val="18"/>
                <w:szCs w:val="18"/>
                <w:lang w:val="en-GB"/>
              </w:rPr>
            </w:pPr>
            <w:r w:rsidRPr="0057268D">
              <w:rPr>
                <w:sz w:val="18"/>
                <w:szCs w:val="18"/>
                <w:lang w:val="en-GB"/>
              </w:rPr>
              <w:t xml:space="preserve">Interview 1 </w:t>
            </w:r>
          </w:p>
          <w:p w:rsidR="00A47A95" w:rsidRPr="0057268D" w:rsidRDefault="00A47A95" w:rsidP="003A5FD5">
            <w:pPr>
              <w:jc w:val="center"/>
              <w:rPr>
                <w:sz w:val="18"/>
                <w:szCs w:val="18"/>
                <w:lang w:val="en-GB"/>
              </w:rPr>
            </w:pPr>
            <w:r w:rsidRPr="0057268D">
              <w:rPr>
                <w:sz w:val="18"/>
                <w:szCs w:val="18"/>
                <w:lang w:val="en-GB"/>
              </w:rPr>
              <w:t>32 employees</w:t>
            </w:r>
          </w:p>
        </w:tc>
        <w:tc>
          <w:tcPr>
            <w:tcW w:w="7909" w:type="dxa"/>
            <w:shd w:val="clear" w:color="auto" w:fill="auto"/>
          </w:tcPr>
          <w:p w:rsidR="00A47A95" w:rsidRPr="0057268D" w:rsidRDefault="00A47A95" w:rsidP="003A5FD5">
            <w:pPr>
              <w:rPr>
                <w:sz w:val="18"/>
                <w:szCs w:val="18"/>
                <w:lang w:val="en-GB"/>
              </w:rPr>
            </w:pPr>
            <w:r w:rsidRPr="0057268D">
              <w:rPr>
                <w:sz w:val="18"/>
                <w:szCs w:val="18"/>
                <w:lang w:val="en-GB"/>
              </w:rPr>
              <w:t>Did not answer</w:t>
            </w:r>
          </w:p>
        </w:tc>
      </w:tr>
      <w:tr w:rsidR="00A47A95" w:rsidRPr="0057268D" w:rsidTr="00BC6EE2">
        <w:trPr>
          <w:trHeight w:val="553"/>
        </w:trPr>
        <w:tc>
          <w:tcPr>
            <w:tcW w:w="1862" w:type="dxa"/>
          </w:tcPr>
          <w:p w:rsidR="00A47A95" w:rsidRPr="0057268D" w:rsidRDefault="00A47A95" w:rsidP="003D38AE">
            <w:pPr>
              <w:jc w:val="center"/>
              <w:rPr>
                <w:sz w:val="18"/>
                <w:szCs w:val="18"/>
                <w:lang w:val="en-GB"/>
              </w:rPr>
            </w:pPr>
            <w:r w:rsidRPr="0057268D">
              <w:rPr>
                <w:sz w:val="18"/>
                <w:szCs w:val="18"/>
                <w:lang w:val="en-GB"/>
              </w:rPr>
              <w:t xml:space="preserve">Interview 2 </w:t>
            </w:r>
          </w:p>
          <w:p w:rsidR="00A47A95" w:rsidRPr="0057268D" w:rsidRDefault="00A47A95" w:rsidP="003A5FD5">
            <w:pPr>
              <w:jc w:val="center"/>
              <w:rPr>
                <w:sz w:val="18"/>
                <w:szCs w:val="18"/>
                <w:lang w:val="en-GB"/>
              </w:rPr>
            </w:pPr>
            <w:r w:rsidRPr="0057268D">
              <w:rPr>
                <w:sz w:val="18"/>
                <w:szCs w:val="18"/>
                <w:lang w:val="en-GB"/>
              </w:rPr>
              <w:t>36 employees</w:t>
            </w:r>
          </w:p>
        </w:tc>
        <w:tc>
          <w:tcPr>
            <w:tcW w:w="7909" w:type="dxa"/>
            <w:shd w:val="clear" w:color="auto" w:fill="auto"/>
          </w:tcPr>
          <w:p w:rsidR="00A47A95" w:rsidRPr="0057268D" w:rsidRDefault="00A47A95" w:rsidP="003A5FD5">
            <w:pPr>
              <w:rPr>
                <w:sz w:val="18"/>
                <w:szCs w:val="18"/>
                <w:lang w:val="en-GB"/>
              </w:rPr>
            </w:pPr>
            <w:r w:rsidRPr="0057268D">
              <w:rPr>
                <w:sz w:val="18"/>
                <w:szCs w:val="18"/>
                <w:lang w:val="en-GB"/>
              </w:rPr>
              <w:t>Progress must be checked daily, repeatedly</w:t>
            </w:r>
            <w:r w:rsidR="00CF19D1" w:rsidRPr="0057268D">
              <w:rPr>
                <w:sz w:val="18"/>
                <w:szCs w:val="18"/>
                <w:lang w:val="en-GB"/>
              </w:rPr>
              <w:t>,</w:t>
            </w:r>
            <w:r w:rsidRPr="0057268D">
              <w:rPr>
                <w:sz w:val="18"/>
                <w:szCs w:val="18"/>
                <w:lang w:val="en-GB"/>
              </w:rPr>
              <w:t xml:space="preserve"> if necessary.</w:t>
            </w:r>
          </w:p>
          <w:p w:rsidR="00A47A95" w:rsidRPr="0057268D" w:rsidRDefault="00A47A95" w:rsidP="003A5FD5">
            <w:pPr>
              <w:rPr>
                <w:sz w:val="18"/>
                <w:szCs w:val="18"/>
                <w:lang w:val="en-GB"/>
              </w:rPr>
            </w:pPr>
            <w:r w:rsidRPr="0057268D">
              <w:rPr>
                <w:sz w:val="18"/>
                <w:szCs w:val="18"/>
                <w:lang w:val="en-GB"/>
              </w:rPr>
              <w:t>The customer and his</w:t>
            </w:r>
            <w:r w:rsidR="00CF19D1" w:rsidRPr="0057268D">
              <w:rPr>
                <w:sz w:val="18"/>
                <w:szCs w:val="18"/>
                <w:lang w:val="en-GB"/>
              </w:rPr>
              <w:t>/her</w:t>
            </w:r>
            <w:r w:rsidRPr="0057268D">
              <w:rPr>
                <w:sz w:val="18"/>
                <w:szCs w:val="18"/>
                <w:lang w:val="en-GB"/>
              </w:rPr>
              <w:t xml:space="preserve"> standards requested must also be considered.</w:t>
            </w:r>
          </w:p>
          <w:p w:rsidR="00A47A95" w:rsidRPr="0057268D" w:rsidRDefault="00A47A95" w:rsidP="003A5FD5">
            <w:pPr>
              <w:rPr>
                <w:sz w:val="18"/>
                <w:szCs w:val="18"/>
                <w:lang w:val="en-GB"/>
              </w:rPr>
            </w:pPr>
            <w:r w:rsidRPr="0057268D">
              <w:rPr>
                <w:sz w:val="18"/>
                <w:szCs w:val="18"/>
                <w:lang w:val="en-GB"/>
              </w:rPr>
              <w:t>Subcontractors often pose problems of work quality</w:t>
            </w:r>
            <w:r w:rsidR="00CF19D1" w:rsidRPr="0057268D">
              <w:rPr>
                <w:sz w:val="18"/>
                <w:szCs w:val="18"/>
                <w:lang w:val="en-GB"/>
              </w:rPr>
              <w:t>,</w:t>
            </w:r>
            <w:r w:rsidRPr="0057268D">
              <w:rPr>
                <w:sz w:val="18"/>
                <w:szCs w:val="18"/>
                <w:lang w:val="en-GB"/>
              </w:rPr>
              <w:t xml:space="preserve"> which are more difficult to control.</w:t>
            </w:r>
          </w:p>
        </w:tc>
      </w:tr>
      <w:tr w:rsidR="00A47A95" w:rsidRPr="0057268D" w:rsidTr="00A47A95">
        <w:trPr>
          <w:trHeight w:val="658"/>
        </w:trPr>
        <w:tc>
          <w:tcPr>
            <w:tcW w:w="1862" w:type="dxa"/>
          </w:tcPr>
          <w:p w:rsidR="00A47A95" w:rsidRPr="0057268D" w:rsidRDefault="00A47A95" w:rsidP="003D38AE">
            <w:pPr>
              <w:jc w:val="center"/>
              <w:rPr>
                <w:sz w:val="18"/>
                <w:szCs w:val="18"/>
                <w:lang w:val="en-GB"/>
              </w:rPr>
            </w:pPr>
            <w:r w:rsidRPr="0057268D">
              <w:rPr>
                <w:sz w:val="18"/>
                <w:szCs w:val="18"/>
                <w:lang w:val="en-GB"/>
              </w:rPr>
              <w:t>Interview 3 (Medium sized company)</w:t>
            </w:r>
          </w:p>
        </w:tc>
        <w:tc>
          <w:tcPr>
            <w:tcW w:w="7909" w:type="dxa"/>
            <w:shd w:val="clear" w:color="auto" w:fill="auto"/>
          </w:tcPr>
          <w:p w:rsidR="005C17B4" w:rsidRPr="0057268D" w:rsidRDefault="005C17B4" w:rsidP="00A47A95">
            <w:pPr>
              <w:rPr>
                <w:sz w:val="18"/>
                <w:szCs w:val="18"/>
                <w:lang w:val="en-GB"/>
              </w:rPr>
            </w:pPr>
          </w:p>
          <w:p w:rsidR="00A47A95" w:rsidRPr="0057268D" w:rsidRDefault="00A47A95" w:rsidP="00A47A95">
            <w:pPr>
              <w:rPr>
                <w:sz w:val="18"/>
                <w:szCs w:val="18"/>
                <w:lang w:val="en-GB"/>
              </w:rPr>
            </w:pPr>
            <w:r w:rsidRPr="0057268D">
              <w:rPr>
                <w:sz w:val="18"/>
                <w:szCs w:val="18"/>
                <w:lang w:val="en-GB"/>
              </w:rPr>
              <w:t>-----</w:t>
            </w:r>
          </w:p>
        </w:tc>
      </w:tr>
      <w:tr w:rsidR="00A47A95" w:rsidRPr="0057268D" w:rsidTr="00BC6EE2">
        <w:trPr>
          <w:trHeight w:val="486"/>
        </w:trPr>
        <w:tc>
          <w:tcPr>
            <w:tcW w:w="1862" w:type="dxa"/>
          </w:tcPr>
          <w:p w:rsidR="00A47A95" w:rsidRPr="0057268D" w:rsidRDefault="00A47A95" w:rsidP="003D38AE">
            <w:pPr>
              <w:jc w:val="center"/>
              <w:rPr>
                <w:sz w:val="18"/>
                <w:szCs w:val="18"/>
                <w:lang w:val="en-GB"/>
              </w:rPr>
            </w:pPr>
            <w:r w:rsidRPr="0057268D">
              <w:rPr>
                <w:sz w:val="18"/>
                <w:szCs w:val="18"/>
                <w:lang w:val="en-GB"/>
              </w:rPr>
              <w:t>Interview 4</w:t>
            </w:r>
          </w:p>
          <w:p w:rsidR="00A47A95" w:rsidRPr="0057268D" w:rsidRDefault="00A47A95" w:rsidP="00CF19D1">
            <w:pPr>
              <w:jc w:val="center"/>
              <w:rPr>
                <w:sz w:val="18"/>
                <w:szCs w:val="18"/>
                <w:lang w:val="en-GB"/>
              </w:rPr>
            </w:pPr>
            <w:r w:rsidRPr="0057268D">
              <w:rPr>
                <w:sz w:val="18"/>
                <w:szCs w:val="18"/>
                <w:lang w:val="en-GB"/>
              </w:rPr>
              <w:t>beyond the large</w:t>
            </w:r>
          </w:p>
        </w:tc>
        <w:tc>
          <w:tcPr>
            <w:tcW w:w="7909" w:type="dxa"/>
            <w:shd w:val="clear" w:color="auto" w:fill="auto"/>
          </w:tcPr>
          <w:p w:rsidR="00A47A95" w:rsidRPr="0057268D" w:rsidRDefault="00A47A95" w:rsidP="003A5FD5">
            <w:pPr>
              <w:rPr>
                <w:sz w:val="18"/>
                <w:szCs w:val="18"/>
                <w:lang w:val="en-GB"/>
              </w:rPr>
            </w:pPr>
            <w:r w:rsidRPr="0057268D">
              <w:rPr>
                <w:sz w:val="18"/>
                <w:szCs w:val="18"/>
                <w:lang w:val="en-GB"/>
              </w:rPr>
              <w:t>At work start-up and not only, meetings are held with the foreman, technical manager and services to explain what has to be done and what is required</w:t>
            </w:r>
            <w:r w:rsidR="00CF19D1" w:rsidRPr="0057268D">
              <w:rPr>
                <w:sz w:val="18"/>
                <w:szCs w:val="18"/>
                <w:lang w:val="en-GB"/>
              </w:rPr>
              <w:t>.</w:t>
            </w:r>
          </w:p>
        </w:tc>
      </w:tr>
      <w:tr w:rsidR="00A47A95" w:rsidRPr="0057268D" w:rsidTr="00BC6EE2">
        <w:trPr>
          <w:trHeight w:val="409"/>
        </w:trPr>
        <w:tc>
          <w:tcPr>
            <w:tcW w:w="1862" w:type="dxa"/>
          </w:tcPr>
          <w:p w:rsidR="00A47A95" w:rsidRPr="0057268D" w:rsidRDefault="00A47A95" w:rsidP="003D38AE">
            <w:pPr>
              <w:jc w:val="center"/>
              <w:rPr>
                <w:sz w:val="18"/>
                <w:szCs w:val="18"/>
                <w:lang w:val="en-GB"/>
              </w:rPr>
            </w:pPr>
            <w:r w:rsidRPr="0057268D">
              <w:rPr>
                <w:sz w:val="18"/>
                <w:szCs w:val="18"/>
                <w:lang w:val="en-GB"/>
              </w:rPr>
              <w:t>Interview</w:t>
            </w:r>
            <w:r w:rsidR="007C7B7D" w:rsidRPr="0057268D">
              <w:rPr>
                <w:sz w:val="18"/>
                <w:szCs w:val="18"/>
                <w:lang w:val="en-GB"/>
              </w:rPr>
              <w:t xml:space="preserve"> </w:t>
            </w:r>
            <w:r w:rsidRPr="0057268D">
              <w:rPr>
                <w:sz w:val="18"/>
                <w:szCs w:val="18"/>
                <w:lang w:val="en-GB"/>
              </w:rPr>
              <w:t>5</w:t>
            </w:r>
          </w:p>
          <w:p w:rsidR="00A47A95" w:rsidRPr="0057268D" w:rsidRDefault="00A47A95" w:rsidP="003A5FD5">
            <w:pPr>
              <w:jc w:val="center"/>
              <w:rPr>
                <w:sz w:val="18"/>
                <w:szCs w:val="18"/>
                <w:lang w:val="en-GB"/>
              </w:rPr>
            </w:pPr>
            <w:r w:rsidRPr="0057268D">
              <w:rPr>
                <w:sz w:val="18"/>
                <w:szCs w:val="18"/>
                <w:lang w:val="en-GB"/>
              </w:rPr>
              <w:t>(individual)</w:t>
            </w:r>
          </w:p>
        </w:tc>
        <w:tc>
          <w:tcPr>
            <w:tcW w:w="7909" w:type="dxa"/>
            <w:shd w:val="clear" w:color="auto" w:fill="auto"/>
          </w:tcPr>
          <w:p w:rsidR="00A47A95" w:rsidRPr="0057268D" w:rsidRDefault="00A47A95" w:rsidP="00A47A95">
            <w:pPr>
              <w:rPr>
                <w:sz w:val="18"/>
                <w:szCs w:val="18"/>
                <w:lang w:val="en-GB"/>
              </w:rPr>
            </w:pPr>
          </w:p>
        </w:tc>
      </w:tr>
      <w:tr w:rsidR="007C7B7D" w:rsidRPr="0057268D" w:rsidTr="00BC6EE2">
        <w:trPr>
          <w:trHeight w:val="387"/>
        </w:trPr>
        <w:tc>
          <w:tcPr>
            <w:tcW w:w="1862" w:type="dxa"/>
          </w:tcPr>
          <w:p w:rsidR="007C7B7D" w:rsidRPr="0057268D" w:rsidRDefault="007C7B7D" w:rsidP="007C7B7D">
            <w:pPr>
              <w:jc w:val="center"/>
              <w:rPr>
                <w:sz w:val="18"/>
                <w:szCs w:val="18"/>
                <w:lang w:val="en-GB"/>
              </w:rPr>
            </w:pPr>
            <w:r w:rsidRPr="0057268D">
              <w:rPr>
                <w:sz w:val="18"/>
                <w:szCs w:val="18"/>
                <w:lang w:val="en-GB"/>
              </w:rPr>
              <w:t>Interview 6</w:t>
            </w:r>
          </w:p>
          <w:p w:rsidR="007C7B7D" w:rsidRPr="0057268D" w:rsidRDefault="007C7B7D" w:rsidP="007C7B7D">
            <w:pPr>
              <w:jc w:val="center"/>
              <w:rPr>
                <w:sz w:val="18"/>
                <w:szCs w:val="18"/>
                <w:lang w:val="en-GB"/>
              </w:rPr>
            </w:pPr>
            <w:r w:rsidRPr="0057268D">
              <w:rPr>
                <w:sz w:val="18"/>
                <w:szCs w:val="18"/>
                <w:lang w:val="en-GB"/>
              </w:rPr>
              <w:t>(individual)</w:t>
            </w:r>
          </w:p>
        </w:tc>
        <w:tc>
          <w:tcPr>
            <w:tcW w:w="7909" w:type="dxa"/>
            <w:shd w:val="clear" w:color="auto" w:fill="auto"/>
          </w:tcPr>
          <w:p w:rsidR="007C7B7D" w:rsidRPr="0057268D" w:rsidRDefault="007C7B7D" w:rsidP="007C7B7D">
            <w:pPr>
              <w:rPr>
                <w:sz w:val="18"/>
                <w:szCs w:val="18"/>
                <w:lang w:val="en-GB"/>
              </w:rPr>
            </w:pPr>
            <w:r w:rsidRPr="0057268D">
              <w:rPr>
                <w:sz w:val="18"/>
                <w:szCs w:val="18"/>
                <w:lang w:val="en-GB"/>
              </w:rPr>
              <w:t>The supervisor must have the necessary experience in order to carry out each phase well</w:t>
            </w:r>
          </w:p>
        </w:tc>
      </w:tr>
      <w:tr w:rsidR="007C7B7D" w:rsidRPr="0057268D" w:rsidTr="00BC6EE2">
        <w:trPr>
          <w:trHeight w:val="507"/>
        </w:trPr>
        <w:tc>
          <w:tcPr>
            <w:tcW w:w="1862" w:type="dxa"/>
          </w:tcPr>
          <w:p w:rsidR="007C7B7D" w:rsidRPr="0057268D" w:rsidRDefault="007C7B7D" w:rsidP="007C7B7D">
            <w:pPr>
              <w:jc w:val="center"/>
              <w:rPr>
                <w:sz w:val="18"/>
                <w:szCs w:val="18"/>
                <w:lang w:val="en-GB"/>
              </w:rPr>
            </w:pPr>
            <w:r w:rsidRPr="0057268D">
              <w:rPr>
                <w:sz w:val="18"/>
                <w:szCs w:val="18"/>
                <w:lang w:val="en-GB"/>
              </w:rPr>
              <w:t>Interview 7</w:t>
            </w:r>
          </w:p>
          <w:p w:rsidR="007C7B7D" w:rsidRPr="0057268D" w:rsidRDefault="007C7B7D" w:rsidP="007C7B7D">
            <w:pPr>
              <w:jc w:val="center"/>
              <w:rPr>
                <w:sz w:val="18"/>
                <w:szCs w:val="18"/>
                <w:lang w:val="en-GB"/>
              </w:rPr>
            </w:pPr>
            <w:r w:rsidRPr="0057268D">
              <w:rPr>
                <w:sz w:val="18"/>
                <w:szCs w:val="18"/>
                <w:lang w:val="en-GB"/>
              </w:rPr>
              <w:t>(individual)</w:t>
            </w:r>
          </w:p>
        </w:tc>
        <w:tc>
          <w:tcPr>
            <w:tcW w:w="7909" w:type="dxa"/>
            <w:shd w:val="clear" w:color="auto" w:fill="auto"/>
          </w:tcPr>
          <w:p w:rsidR="007C7B7D" w:rsidRPr="0057268D" w:rsidRDefault="007C7B7D" w:rsidP="00A47A95">
            <w:pPr>
              <w:rPr>
                <w:sz w:val="18"/>
                <w:szCs w:val="18"/>
                <w:lang w:val="en-GB"/>
              </w:rPr>
            </w:pPr>
            <w:r w:rsidRPr="0057268D">
              <w:rPr>
                <w:sz w:val="18"/>
                <w:szCs w:val="18"/>
                <w:lang w:val="en-GB"/>
              </w:rPr>
              <w:t>Team leader – concept of project – work assistance</w:t>
            </w:r>
          </w:p>
        </w:tc>
      </w:tr>
      <w:tr w:rsidR="007C7B7D" w:rsidRPr="0057268D" w:rsidTr="00BC6EE2">
        <w:trPr>
          <w:trHeight w:val="415"/>
        </w:trPr>
        <w:tc>
          <w:tcPr>
            <w:tcW w:w="1862" w:type="dxa"/>
          </w:tcPr>
          <w:p w:rsidR="007C7B7D" w:rsidRPr="0057268D" w:rsidRDefault="007C7B7D" w:rsidP="007C7B7D">
            <w:pPr>
              <w:jc w:val="center"/>
              <w:rPr>
                <w:sz w:val="18"/>
                <w:szCs w:val="18"/>
                <w:lang w:val="en-GB"/>
              </w:rPr>
            </w:pPr>
            <w:r w:rsidRPr="0057268D">
              <w:rPr>
                <w:sz w:val="18"/>
                <w:szCs w:val="18"/>
                <w:lang w:val="en-GB"/>
              </w:rPr>
              <w:t>Interview 8</w:t>
            </w:r>
          </w:p>
          <w:p w:rsidR="007C7B7D" w:rsidRPr="0057268D" w:rsidRDefault="007C7B7D" w:rsidP="007C7B7D">
            <w:pPr>
              <w:jc w:val="center"/>
              <w:rPr>
                <w:sz w:val="18"/>
                <w:szCs w:val="18"/>
                <w:lang w:val="en-GB"/>
              </w:rPr>
            </w:pPr>
            <w:r w:rsidRPr="0057268D">
              <w:rPr>
                <w:sz w:val="18"/>
                <w:szCs w:val="18"/>
                <w:lang w:val="en-GB"/>
              </w:rPr>
              <w:t>(individual)</w:t>
            </w:r>
          </w:p>
        </w:tc>
        <w:tc>
          <w:tcPr>
            <w:tcW w:w="7909" w:type="dxa"/>
            <w:shd w:val="clear" w:color="auto" w:fill="auto"/>
          </w:tcPr>
          <w:p w:rsidR="007C7B7D" w:rsidRPr="0057268D" w:rsidRDefault="007C7B7D" w:rsidP="00A47A95">
            <w:pPr>
              <w:rPr>
                <w:sz w:val="18"/>
                <w:szCs w:val="18"/>
                <w:lang w:val="en-GB"/>
              </w:rPr>
            </w:pPr>
            <w:r w:rsidRPr="0057268D">
              <w:rPr>
                <w:sz w:val="18"/>
                <w:szCs w:val="18"/>
                <w:lang w:val="en-GB"/>
              </w:rPr>
              <w:t>Team leader – concept of project – work assistance</w:t>
            </w:r>
          </w:p>
        </w:tc>
      </w:tr>
      <w:tr w:rsidR="007C7B7D" w:rsidRPr="0057268D" w:rsidTr="00BC6EE2">
        <w:trPr>
          <w:trHeight w:val="393"/>
        </w:trPr>
        <w:tc>
          <w:tcPr>
            <w:tcW w:w="1862" w:type="dxa"/>
          </w:tcPr>
          <w:p w:rsidR="007C7B7D" w:rsidRPr="0057268D" w:rsidRDefault="007C7B7D" w:rsidP="007C7B7D">
            <w:pPr>
              <w:jc w:val="center"/>
              <w:rPr>
                <w:sz w:val="18"/>
                <w:szCs w:val="18"/>
                <w:lang w:val="en-GB"/>
              </w:rPr>
            </w:pPr>
            <w:r w:rsidRPr="0057268D">
              <w:rPr>
                <w:sz w:val="18"/>
                <w:szCs w:val="18"/>
                <w:lang w:val="en-GB"/>
              </w:rPr>
              <w:t>Interview 9</w:t>
            </w:r>
          </w:p>
          <w:p w:rsidR="007C7B7D" w:rsidRPr="0057268D" w:rsidRDefault="007C7B7D" w:rsidP="007C7B7D">
            <w:pPr>
              <w:jc w:val="center"/>
              <w:rPr>
                <w:sz w:val="18"/>
                <w:szCs w:val="18"/>
                <w:lang w:val="en-GB"/>
              </w:rPr>
            </w:pPr>
            <w:r w:rsidRPr="0057268D">
              <w:rPr>
                <w:sz w:val="18"/>
                <w:szCs w:val="18"/>
                <w:lang w:val="en-GB"/>
              </w:rPr>
              <w:t>(individual)</w:t>
            </w:r>
          </w:p>
        </w:tc>
        <w:tc>
          <w:tcPr>
            <w:tcW w:w="7909" w:type="dxa"/>
            <w:shd w:val="clear" w:color="auto" w:fill="auto"/>
          </w:tcPr>
          <w:p w:rsidR="007C7B7D" w:rsidRPr="0057268D" w:rsidRDefault="007C7B7D" w:rsidP="007C7B7D">
            <w:pPr>
              <w:rPr>
                <w:sz w:val="18"/>
                <w:szCs w:val="18"/>
                <w:lang w:val="en-GB"/>
              </w:rPr>
            </w:pPr>
            <w:r w:rsidRPr="0057268D">
              <w:rPr>
                <w:sz w:val="18"/>
                <w:szCs w:val="18"/>
                <w:lang w:val="en-GB"/>
              </w:rPr>
              <w:t>The foreman must always be open to learning new things</w:t>
            </w:r>
          </w:p>
        </w:tc>
      </w:tr>
      <w:tr w:rsidR="007C7B7D" w:rsidRPr="0057268D" w:rsidTr="003A5FD5">
        <w:trPr>
          <w:trHeight w:val="562"/>
        </w:trPr>
        <w:tc>
          <w:tcPr>
            <w:tcW w:w="1862" w:type="dxa"/>
          </w:tcPr>
          <w:p w:rsidR="007C7B7D" w:rsidRPr="0057268D" w:rsidRDefault="007C7B7D" w:rsidP="007C7B7D">
            <w:pPr>
              <w:jc w:val="center"/>
              <w:rPr>
                <w:sz w:val="18"/>
                <w:szCs w:val="18"/>
                <w:lang w:val="en-GB"/>
              </w:rPr>
            </w:pPr>
            <w:r w:rsidRPr="0057268D">
              <w:rPr>
                <w:sz w:val="18"/>
                <w:szCs w:val="18"/>
                <w:lang w:val="en-GB"/>
              </w:rPr>
              <w:t>Interview 10</w:t>
            </w:r>
          </w:p>
          <w:p w:rsidR="007C7B7D" w:rsidRPr="0057268D" w:rsidRDefault="007C7B7D" w:rsidP="007C7B7D">
            <w:pPr>
              <w:jc w:val="center"/>
              <w:rPr>
                <w:sz w:val="18"/>
                <w:szCs w:val="18"/>
                <w:lang w:val="en-GB"/>
              </w:rPr>
            </w:pPr>
            <w:r w:rsidRPr="0057268D">
              <w:rPr>
                <w:sz w:val="18"/>
                <w:szCs w:val="18"/>
                <w:lang w:val="en-GB"/>
              </w:rPr>
              <w:t>(individual)</w:t>
            </w:r>
          </w:p>
        </w:tc>
        <w:tc>
          <w:tcPr>
            <w:tcW w:w="7909" w:type="dxa"/>
            <w:shd w:val="clear" w:color="auto" w:fill="auto"/>
          </w:tcPr>
          <w:p w:rsidR="007C7B7D" w:rsidRPr="0057268D" w:rsidRDefault="007C7B7D" w:rsidP="007C7B7D">
            <w:pPr>
              <w:rPr>
                <w:sz w:val="18"/>
                <w:szCs w:val="18"/>
                <w:lang w:val="en-GB"/>
              </w:rPr>
            </w:pPr>
            <w:r w:rsidRPr="0057268D">
              <w:rPr>
                <w:sz w:val="18"/>
                <w:szCs w:val="18"/>
                <w:lang w:val="en-GB"/>
              </w:rPr>
              <w:t>The worksite supervisor must thoroughly follow up each work phase on the worksite, not foregoing safety principles and safeguarding workers involved</w:t>
            </w:r>
          </w:p>
        </w:tc>
      </w:tr>
      <w:tr w:rsidR="007C7B7D" w:rsidRPr="0057268D" w:rsidTr="00BC6EE2">
        <w:trPr>
          <w:trHeight w:val="506"/>
        </w:trPr>
        <w:tc>
          <w:tcPr>
            <w:tcW w:w="1862" w:type="dxa"/>
          </w:tcPr>
          <w:p w:rsidR="007C7B7D" w:rsidRPr="0057268D" w:rsidRDefault="007C7B7D" w:rsidP="007C7B7D">
            <w:pPr>
              <w:jc w:val="center"/>
              <w:rPr>
                <w:sz w:val="18"/>
                <w:szCs w:val="18"/>
                <w:lang w:val="en-GB"/>
              </w:rPr>
            </w:pPr>
            <w:r w:rsidRPr="0057268D">
              <w:rPr>
                <w:sz w:val="18"/>
                <w:szCs w:val="18"/>
                <w:lang w:val="en-GB"/>
              </w:rPr>
              <w:lastRenderedPageBreak/>
              <w:t>Interview 11</w:t>
            </w:r>
          </w:p>
          <w:p w:rsidR="007C7B7D" w:rsidRPr="0057268D" w:rsidRDefault="007C7B7D" w:rsidP="007C7B7D">
            <w:pPr>
              <w:jc w:val="center"/>
              <w:rPr>
                <w:sz w:val="18"/>
                <w:szCs w:val="18"/>
                <w:lang w:val="en-GB"/>
              </w:rPr>
            </w:pPr>
            <w:r w:rsidRPr="0057268D">
              <w:rPr>
                <w:sz w:val="18"/>
                <w:szCs w:val="18"/>
                <w:lang w:val="en-GB"/>
              </w:rPr>
              <w:t>(individual)</w:t>
            </w:r>
          </w:p>
        </w:tc>
        <w:tc>
          <w:tcPr>
            <w:tcW w:w="7909" w:type="dxa"/>
            <w:shd w:val="clear" w:color="auto" w:fill="auto"/>
          </w:tcPr>
          <w:p w:rsidR="007C7B7D" w:rsidRPr="0057268D" w:rsidRDefault="007C7B7D" w:rsidP="007C7B7D">
            <w:pPr>
              <w:rPr>
                <w:sz w:val="18"/>
                <w:szCs w:val="18"/>
                <w:lang w:val="en-GB"/>
              </w:rPr>
            </w:pPr>
            <w:r w:rsidRPr="0057268D">
              <w:rPr>
                <w:sz w:val="18"/>
                <w:szCs w:val="18"/>
                <w:lang w:val="en-GB"/>
              </w:rPr>
              <w:t>Study, experience, competence</w:t>
            </w:r>
          </w:p>
        </w:tc>
      </w:tr>
      <w:tr w:rsidR="007C7B7D" w:rsidRPr="0057268D" w:rsidTr="00BC6EE2">
        <w:trPr>
          <w:trHeight w:val="414"/>
        </w:trPr>
        <w:tc>
          <w:tcPr>
            <w:tcW w:w="1862" w:type="dxa"/>
          </w:tcPr>
          <w:p w:rsidR="007C7B7D" w:rsidRPr="0057268D" w:rsidRDefault="007C7B7D" w:rsidP="007C7B7D">
            <w:pPr>
              <w:jc w:val="center"/>
              <w:rPr>
                <w:sz w:val="18"/>
                <w:szCs w:val="18"/>
                <w:lang w:val="en-GB"/>
              </w:rPr>
            </w:pPr>
            <w:r w:rsidRPr="0057268D">
              <w:rPr>
                <w:sz w:val="18"/>
                <w:szCs w:val="18"/>
                <w:lang w:val="en-GB"/>
              </w:rPr>
              <w:t>Interview 12</w:t>
            </w:r>
          </w:p>
          <w:p w:rsidR="007C7B7D" w:rsidRPr="0057268D" w:rsidRDefault="007C7B7D" w:rsidP="007C7B7D">
            <w:pPr>
              <w:jc w:val="center"/>
              <w:rPr>
                <w:sz w:val="18"/>
                <w:szCs w:val="18"/>
                <w:lang w:val="en-GB"/>
              </w:rPr>
            </w:pPr>
            <w:r w:rsidRPr="0057268D">
              <w:rPr>
                <w:sz w:val="18"/>
                <w:szCs w:val="18"/>
                <w:lang w:val="en-GB"/>
              </w:rPr>
              <w:t>(individual)</w:t>
            </w:r>
          </w:p>
        </w:tc>
        <w:tc>
          <w:tcPr>
            <w:tcW w:w="7909" w:type="dxa"/>
            <w:shd w:val="clear" w:color="auto" w:fill="auto"/>
          </w:tcPr>
          <w:p w:rsidR="007C7B7D" w:rsidRPr="0057268D" w:rsidRDefault="007C7B7D" w:rsidP="00A47A95">
            <w:pPr>
              <w:rPr>
                <w:sz w:val="18"/>
                <w:szCs w:val="18"/>
                <w:lang w:val="en-GB"/>
              </w:rPr>
            </w:pPr>
            <w:r w:rsidRPr="0057268D">
              <w:rPr>
                <w:sz w:val="18"/>
                <w:szCs w:val="18"/>
                <w:lang w:val="en-GB"/>
              </w:rPr>
              <w:t>Study, experience, competence</w:t>
            </w:r>
          </w:p>
        </w:tc>
      </w:tr>
    </w:tbl>
    <w:p w:rsidR="00B47ECB" w:rsidRPr="0057268D" w:rsidRDefault="00B47ECB" w:rsidP="00B47ECB">
      <w:pPr>
        <w:rPr>
          <w:sz w:val="18"/>
          <w:szCs w:val="18"/>
          <w:lang w:val="en-GB"/>
        </w:rPr>
      </w:pPr>
    </w:p>
    <w:p w:rsidR="00B47ECB" w:rsidRPr="0057268D" w:rsidRDefault="009A65CF" w:rsidP="00B47ECB">
      <w:pPr>
        <w:rPr>
          <w:i/>
          <w:sz w:val="18"/>
          <w:szCs w:val="18"/>
          <w:lang w:val="en-GB"/>
        </w:rPr>
      </w:pPr>
      <w:r w:rsidRPr="0057268D">
        <w:rPr>
          <w:sz w:val="18"/>
          <w:szCs w:val="18"/>
          <w:lang w:val="en-GB"/>
        </w:rPr>
        <w:t xml:space="preserve">Theme </w:t>
      </w:r>
      <w:r w:rsidR="00B47ECB" w:rsidRPr="0057268D">
        <w:rPr>
          <w:sz w:val="18"/>
          <w:szCs w:val="18"/>
          <w:lang w:val="en-GB"/>
        </w:rPr>
        <w:t>6:</w:t>
      </w:r>
      <w:r w:rsidR="00B47ECB" w:rsidRPr="0057268D">
        <w:rPr>
          <w:i/>
          <w:sz w:val="18"/>
          <w:szCs w:val="18"/>
          <w:lang w:val="en-GB"/>
        </w:rPr>
        <w:t xml:space="preserve"> </w:t>
      </w:r>
      <w:r w:rsidR="00B47ECB" w:rsidRPr="0057268D">
        <w:rPr>
          <w:b/>
          <w:color w:val="1F4E79"/>
          <w:sz w:val="18"/>
          <w:szCs w:val="18"/>
          <w:lang w:val="en-GB"/>
        </w:rPr>
        <w:t>Main aspects in the relationship between worksite supervisors and team leaders</w:t>
      </w:r>
    </w:p>
    <w:p w:rsidR="00B47ECB" w:rsidRPr="0057268D" w:rsidRDefault="00B47ECB" w:rsidP="00B47ECB">
      <w:pPr>
        <w:rPr>
          <w:b/>
          <w:i/>
          <w:color w:val="1F4E79"/>
          <w:sz w:val="18"/>
          <w:szCs w:val="18"/>
          <w:lang w:val="en-GB"/>
        </w:rPr>
      </w:pPr>
    </w:p>
    <w:p w:rsidR="00B47ECB" w:rsidRPr="0057268D" w:rsidRDefault="00B47ECB" w:rsidP="00B47ECB">
      <w:pPr>
        <w:rPr>
          <w:b/>
          <w:i/>
          <w:color w:val="1F4E79"/>
          <w:sz w:val="18"/>
          <w:szCs w:val="18"/>
          <w:lang w:val="en-GB"/>
        </w:rPr>
      </w:pPr>
      <w:r w:rsidRPr="0057268D">
        <w:rPr>
          <w:b/>
          <w:i/>
          <w:color w:val="1F4E79"/>
          <w:sz w:val="18"/>
          <w:szCs w:val="18"/>
          <w:lang w:val="en-GB"/>
        </w:rPr>
        <w:t>How can you describe the main aspects in the relationship between worksite supervisors and team leaders within a larger context of human resource management on the worksite at each of the following steps: preparation, execution and quality control of work performed?</w:t>
      </w:r>
    </w:p>
    <w:p w:rsidR="00B47ECB" w:rsidRPr="0057268D" w:rsidRDefault="00B47ECB" w:rsidP="00B47ECB">
      <w:pPr>
        <w:rPr>
          <w:b/>
          <w:i/>
          <w:color w:val="1F4E79"/>
          <w:sz w:val="18"/>
          <w:szCs w:val="18"/>
          <w:lang w:val="en-GB"/>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98"/>
      </w:tblGrid>
      <w:tr w:rsidR="00A47A95" w:rsidRPr="0057268D" w:rsidTr="00BC6EE2">
        <w:trPr>
          <w:trHeight w:val="401"/>
        </w:trPr>
        <w:tc>
          <w:tcPr>
            <w:tcW w:w="1985" w:type="dxa"/>
          </w:tcPr>
          <w:p w:rsidR="00A47A95" w:rsidRPr="0057268D" w:rsidRDefault="00A47A95" w:rsidP="003D38AE">
            <w:pPr>
              <w:jc w:val="center"/>
              <w:rPr>
                <w:sz w:val="18"/>
                <w:szCs w:val="18"/>
                <w:lang w:val="en-GB"/>
              </w:rPr>
            </w:pPr>
            <w:r w:rsidRPr="0057268D">
              <w:rPr>
                <w:sz w:val="18"/>
                <w:szCs w:val="18"/>
                <w:lang w:val="en-GB"/>
              </w:rPr>
              <w:t xml:space="preserve">Interview 1 </w:t>
            </w:r>
          </w:p>
          <w:p w:rsidR="00A47A95" w:rsidRPr="0057268D" w:rsidRDefault="00A47A95" w:rsidP="003A5FD5">
            <w:pPr>
              <w:jc w:val="center"/>
              <w:rPr>
                <w:sz w:val="18"/>
                <w:szCs w:val="18"/>
                <w:lang w:val="en-GB"/>
              </w:rPr>
            </w:pPr>
            <w:r w:rsidRPr="0057268D">
              <w:rPr>
                <w:sz w:val="18"/>
                <w:szCs w:val="18"/>
                <w:lang w:val="en-GB"/>
              </w:rPr>
              <w:t>32 employees</w:t>
            </w:r>
          </w:p>
        </w:tc>
        <w:tc>
          <w:tcPr>
            <w:tcW w:w="7298" w:type="dxa"/>
            <w:shd w:val="clear" w:color="auto" w:fill="auto"/>
          </w:tcPr>
          <w:p w:rsidR="00A47A95" w:rsidRPr="0057268D" w:rsidRDefault="00A47A95" w:rsidP="003A5FD5">
            <w:pPr>
              <w:rPr>
                <w:sz w:val="18"/>
                <w:szCs w:val="18"/>
                <w:lang w:val="en-GB"/>
              </w:rPr>
            </w:pPr>
            <w:r w:rsidRPr="0057268D">
              <w:rPr>
                <w:sz w:val="18"/>
                <w:szCs w:val="18"/>
                <w:lang w:val="en-GB"/>
              </w:rPr>
              <w:t>Exhaustive and continuous discussion is important to guarantee work quality and keep an eye on costs and work quality.</w:t>
            </w:r>
          </w:p>
        </w:tc>
      </w:tr>
      <w:tr w:rsidR="00A47A95" w:rsidRPr="0057268D" w:rsidTr="00BC6EE2">
        <w:trPr>
          <w:trHeight w:val="409"/>
        </w:trPr>
        <w:tc>
          <w:tcPr>
            <w:tcW w:w="1985" w:type="dxa"/>
          </w:tcPr>
          <w:p w:rsidR="00A47A95" w:rsidRPr="0057268D" w:rsidRDefault="00A47A95" w:rsidP="003D38AE">
            <w:pPr>
              <w:jc w:val="center"/>
              <w:rPr>
                <w:sz w:val="18"/>
                <w:szCs w:val="18"/>
                <w:lang w:val="en-GB"/>
              </w:rPr>
            </w:pPr>
            <w:r w:rsidRPr="0057268D">
              <w:rPr>
                <w:sz w:val="18"/>
                <w:szCs w:val="18"/>
                <w:lang w:val="en-GB"/>
              </w:rPr>
              <w:t xml:space="preserve">Interview 2 </w:t>
            </w:r>
          </w:p>
          <w:p w:rsidR="00A47A95" w:rsidRPr="0057268D" w:rsidRDefault="00A47A95" w:rsidP="003A5FD5">
            <w:pPr>
              <w:jc w:val="center"/>
              <w:rPr>
                <w:sz w:val="18"/>
                <w:szCs w:val="18"/>
                <w:lang w:val="en-GB"/>
              </w:rPr>
            </w:pPr>
            <w:r w:rsidRPr="0057268D">
              <w:rPr>
                <w:sz w:val="18"/>
                <w:szCs w:val="18"/>
                <w:lang w:val="en-GB"/>
              </w:rPr>
              <w:t>36 employees</w:t>
            </w:r>
          </w:p>
        </w:tc>
        <w:tc>
          <w:tcPr>
            <w:tcW w:w="7298" w:type="dxa"/>
            <w:shd w:val="clear" w:color="auto" w:fill="auto"/>
          </w:tcPr>
          <w:p w:rsidR="00A47A95" w:rsidRPr="0057268D" w:rsidRDefault="00A47A95" w:rsidP="003A5FD5">
            <w:pPr>
              <w:rPr>
                <w:sz w:val="18"/>
                <w:szCs w:val="18"/>
                <w:lang w:val="en-GB"/>
              </w:rPr>
            </w:pPr>
            <w:r w:rsidRPr="0057268D">
              <w:rPr>
                <w:sz w:val="18"/>
                <w:szCs w:val="18"/>
                <w:lang w:val="en-GB"/>
              </w:rPr>
              <w:t>Constant discussion, reasoning together to coordinate costs, quality and safety.</w:t>
            </w:r>
          </w:p>
          <w:p w:rsidR="00A47A95" w:rsidRPr="0057268D" w:rsidRDefault="00A47A95" w:rsidP="003A5FD5">
            <w:pPr>
              <w:rPr>
                <w:sz w:val="18"/>
                <w:szCs w:val="18"/>
                <w:lang w:val="en-GB"/>
              </w:rPr>
            </w:pPr>
            <w:r w:rsidRPr="0057268D">
              <w:rPr>
                <w:sz w:val="18"/>
                <w:szCs w:val="18"/>
                <w:lang w:val="en-GB"/>
              </w:rPr>
              <w:t>The foreman reports the work performed</w:t>
            </w:r>
            <w:r w:rsidR="00CF19D1" w:rsidRPr="0057268D">
              <w:rPr>
                <w:sz w:val="18"/>
                <w:szCs w:val="18"/>
                <w:lang w:val="en-GB"/>
              </w:rPr>
              <w:t>.</w:t>
            </w:r>
          </w:p>
        </w:tc>
      </w:tr>
      <w:tr w:rsidR="00A47A95" w:rsidRPr="0057268D" w:rsidTr="00BC6EE2">
        <w:trPr>
          <w:trHeight w:val="498"/>
        </w:trPr>
        <w:tc>
          <w:tcPr>
            <w:tcW w:w="1985" w:type="dxa"/>
          </w:tcPr>
          <w:p w:rsidR="00A47A95" w:rsidRPr="0057268D" w:rsidRDefault="00A47A95" w:rsidP="003D38AE">
            <w:pPr>
              <w:jc w:val="center"/>
              <w:rPr>
                <w:sz w:val="18"/>
                <w:szCs w:val="18"/>
                <w:lang w:val="en-GB"/>
              </w:rPr>
            </w:pPr>
            <w:r w:rsidRPr="0057268D">
              <w:rPr>
                <w:sz w:val="18"/>
                <w:szCs w:val="18"/>
                <w:lang w:val="en-GB"/>
              </w:rPr>
              <w:t>Interview 3 (Medium sized company)</w:t>
            </w:r>
          </w:p>
        </w:tc>
        <w:tc>
          <w:tcPr>
            <w:tcW w:w="7298" w:type="dxa"/>
            <w:shd w:val="clear" w:color="auto" w:fill="auto"/>
          </w:tcPr>
          <w:p w:rsidR="00A47A95" w:rsidRPr="0057268D" w:rsidRDefault="00A47A95" w:rsidP="00664E7C">
            <w:pPr>
              <w:rPr>
                <w:sz w:val="18"/>
                <w:szCs w:val="18"/>
                <w:lang w:val="en-GB"/>
              </w:rPr>
            </w:pPr>
            <w:r w:rsidRPr="0057268D">
              <w:rPr>
                <w:sz w:val="18"/>
                <w:szCs w:val="18"/>
                <w:lang w:val="en-GB"/>
              </w:rPr>
              <w:t>Constant discussion</w:t>
            </w:r>
          </w:p>
          <w:p w:rsidR="00A47A95" w:rsidRPr="0057268D" w:rsidRDefault="00A47A95" w:rsidP="00B47ECB">
            <w:pPr>
              <w:jc w:val="center"/>
              <w:rPr>
                <w:sz w:val="18"/>
                <w:szCs w:val="18"/>
                <w:lang w:val="en-GB"/>
              </w:rPr>
            </w:pPr>
          </w:p>
        </w:tc>
      </w:tr>
      <w:tr w:rsidR="00A47A95" w:rsidRPr="0057268D" w:rsidTr="00A47A95">
        <w:trPr>
          <w:trHeight w:val="565"/>
        </w:trPr>
        <w:tc>
          <w:tcPr>
            <w:tcW w:w="1985" w:type="dxa"/>
          </w:tcPr>
          <w:p w:rsidR="00A47A95" w:rsidRPr="0057268D" w:rsidRDefault="00A47A95" w:rsidP="003D38AE">
            <w:pPr>
              <w:jc w:val="center"/>
              <w:rPr>
                <w:sz w:val="18"/>
                <w:szCs w:val="18"/>
                <w:lang w:val="en-GB"/>
              </w:rPr>
            </w:pPr>
            <w:r w:rsidRPr="0057268D">
              <w:rPr>
                <w:sz w:val="18"/>
                <w:szCs w:val="18"/>
                <w:lang w:val="en-GB"/>
              </w:rPr>
              <w:t>Interview 4</w:t>
            </w:r>
          </w:p>
          <w:p w:rsidR="00A47A95" w:rsidRPr="0057268D" w:rsidRDefault="00A47A95" w:rsidP="00CF19D1">
            <w:pPr>
              <w:jc w:val="center"/>
              <w:rPr>
                <w:sz w:val="18"/>
                <w:szCs w:val="18"/>
                <w:lang w:val="en-GB"/>
              </w:rPr>
            </w:pPr>
            <w:r w:rsidRPr="0057268D">
              <w:rPr>
                <w:sz w:val="18"/>
                <w:szCs w:val="18"/>
                <w:lang w:val="en-GB"/>
              </w:rPr>
              <w:t>beyond the large</w:t>
            </w:r>
          </w:p>
        </w:tc>
        <w:tc>
          <w:tcPr>
            <w:tcW w:w="7298" w:type="dxa"/>
            <w:shd w:val="clear" w:color="auto" w:fill="auto"/>
          </w:tcPr>
          <w:p w:rsidR="00A47A95" w:rsidRPr="0057268D" w:rsidRDefault="00A47A95" w:rsidP="00B47ECB">
            <w:pPr>
              <w:rPr>
                <w:sz w:val="18"/>
                <w:szCs w:val="18"/>
                <w:lang w:val="en-GB"/>
              </w:rPr>
            </w:pPr>
            <w:r w:rsidRPr="0057268D">
              <w:rPr>
                <w:sz w:val="18"/>
                <w:szCs w:val="18"/>
                <w:lang w:val="en-GB"/>
              </w:rPr>
              <w:t xml:space="preserve">There is continuous discussion between different roles. The foreman is in charge of works and must check that the work </w:t>
            </w:r>
            <w:r w:rsidR="00CF19D1" w:rsidRPr="0057268D">
              <w:rPr>
                <w:sz w:val="18"/>
                <w:szCs w:val="18"/>
                <w:lang w:val="en-GB"/>
              </w:rPr>
              <w:t>is carried out according to what was</w:t>
            </w:r>
            <w:r w:rsidRPr="0057268D">
              <w:rPr>
                <w:sz w:val="18"/>
                <w:szCs w:val="18"/>
                <w:lang w:val="en-GB"/>
              </w:rPr>
              <w:t xml:space="preserve"> agreed with the worksite supervisor</w:t>
            </w:r>
            <w:r w:rsidR="00CF19D1" w:rsidRPr="0057268D">
              <w:rPr>
                <w:sz w:val="18"/>
                <w:szCs w:val="18"/>
                <w:lang w:val="en-GB"/>
              </w:rPr>
              <w:t>.</w:t>
            </w:r>
          </w:p>
        </w:tc>
      </w:tr>
      <w:tr w:rsidR="00A47A95" w:rsidRPr="0057268D" w:rsidTr="003A5FD5">
        <w:trPr>
          <w:trHeight w:val="455"/>
        </w:trPr>
        <w:tc>
          <w:tcPr>
            <w:tcW w:w="1985" w:type="dxa"/>
          </w:tcPr>
          <w:p w:rsidR="00A47A95" w:rsidRPr="0057268D" w:rsidRDefault="00A47A95" w:rsidP="003D38AE">
            <w:pPr>
              <w:jc w:val="center"/>
              <w:rPr>
                <w:sz w:val="18"/>
                <w:szCs w:val="18"/>
                <w:lang w:val="en-GB"/>
              </w:rPr>
            </w:pPr>
            <w:r w:rsidRPr="0057268D">
              <w:rPr>
                <w:sz w:val="18"/>
                <w:szCs w:val="18"/>
                <w:lang w:val="en-GB"/>
              </w:rPr>
              <w:t>Interview</w:t>
            </w:r>
            <w:r w:rsidR="00A40CD6" w:rsidRPr="0057268D">
              <w:rPr>
                <w:sz w:val="18"/>
                <w:szCs w:val="18"/>
                <w:lang w:val="en-GB"/>
              </w:rPr>
              <w:t xml:space="preserve"> </w:t>
            </w:r>
            <w:r w:rsidRPr="0057268D">
              <w:rPr>
                <w:sz w:val="18"/>
                <w:szCs w:val="18"/>
                <w:lang w:val="en-GB"/>
              </w:rPr>
              <w:t>5</w:t>
            </w:r>
          </w:p>
          <w:p w:rsidR="00A47A95" w:rsidRPr="0057268D" w:rsidRDefault="00A47A95" w:rsidP="003A5FD5">
            <w:pPr>
              <w:jc w:val="center"/>
              <w:rPr>
                <w:sz w:val="18"/>
                <w:szCs w:val="18"/>
                <w:lang w:val="en-GB"/>
              </w:rPr>
            </w:pPr>
            <w:r w:rsidRPr="0057268D">
              <w:rPr>
                <w:sz w:val="18"/>
                <w:szCs w:val="18"/>
                <w:lang w:val="en-GB"/>
              </w:rPr>
              <w:t>(individual)</w:t>
            </w:r>
          </w:p>
        </w:tc>
        <w:tc>
          <w:tcPr>
            <w:tcW w:w="7298" w:type="dxa"/>
            <w:shd w:val="clear" w:color="auto" w:fill="auto"/>
          </w:tcPr>
          <w:p w:rsidR="00A47A95" w:rsidRPr="0057268D" w:rsidRDefault="00A47A95" w:rsidP="00664E7C">
            <w:pPr>
              <w:rPr>
                <w:sz w:val="18"/>
                <w:szCs w:val="18"/>
                <w:lang w:val="en-GB"/>
              </w:rPr>
            </w:pPr>
          </w:p>
        </w:tc>
      </w:tr>
      <w:tr w:rsidR="007C7B7D" w:rsidRPr="0057268D" w:rsidTr="00BC6EE2">
        <w:trPr>
          <w:trHeight w:val="550"/>
        </w:trPr>
        <w:tc>
          <w:tcPr>
            <w:tcW w:w="1985" w:type="dxa"/>
          </w:tcPr>
          <w:p w:rsidR="00A40CD6" w:rsidRPr="0057268D" w:rsidRDefault="00A40CD6" w:rsidP="00A40CD6">
            <w:pPr>
              <w:jc w:val="center"/>
              <w:rPr>
                <w:sz w:val="18"/>
                <w:szCs w:val="18"/>
                <w:lang w:val="en-GB"/>
              </w:rPr>
            </w:pPr>
            <w:r w:rsidRPr="0057268D">
              <w:rPr>
                <w:sz w:val="18"/>
                <w:szCs w:val="18"/>
                <w:lang w:val="en-GB"/>
              </w:rPr>
              <w:t>Interview 6</w:t>
            </w:r>
          </w:p>
          <w:p w:rsidR="007C7B7D" w:rsidRPr="0057268D" w:rsidRDefault="00A40CD6" w:rsidP="00A40CD6">
            <w:pPr>
              <w:jc w:val="center"/>
              <w:rPr>
                <w:sz w:val="18"/>
                <w:szCs w:val="18"/>
                <w:lang w:val="en-GB"/>
              </w:rPr>
            </w:pPr>
            <w:r w:rsidRPr="0057268D">
              <w:rPr>
                <w:sz w:val="18"/>
                <w:szCs w:val="18"/>
                <w:lang w:val="en-GB"/>
              </w:rPr>
              <w:t>(individual)</w:t>
            </w:r>
          </w:p>
        </w:tc>
        <w:tc>
          <w:tcPr>
            <w:tcW w:w="7298" w:type="dxa"/>
            <w:shd w:val="clear" w:color="auto" w:fill="auto"/>
          </w:tcPr>
          <w:p w:rsidR="007C7B7D" w:rsidRPr="0057268D" w:rsidRDefault="00A40CD6" w:rsidP="00BC6EE2">
            <w:pPr>
              <w:rPr>
                <w:sz w:val="18"/>
                <w:szCs w:val="18"/>
                <w:lang w:val="en-GB"/>
              </w:rPr>
            </w:pPr>
            <w:r w:rsidRPr="0057268D">
              <w:rPr>
                <w:sz w:val="18"/>
                <w:szCs w:val="18"/>
                <w:lang w:val="en-GB"/>
              </w:rPr>
              <w:t>The supervisors must try to be as clear as possible and explain the various works to the team leader and be easily understood by people from other countries.</w:t>
            </w:r>
          </w:p>
        </w:tc>
      </w:tr>
      <w:tr w:rsidR="007C7B7D" w:rsidRPr="0057268D" w:rsidTr="003A5FD5">
        <w:trPr>
          <w:trHeight w:val="455"/>
        </w:trPr>
        <w:tc>
          <w:tcPr>
            <w:tcW w:w="1985" w:type="dxa"/>
          </w:tcPr>
          <w:p w:rsidR="00A40CD6" w:rsidRPr="0057268D" w:rsidRDefault="00A40CD6" w:rsidP="00A40CD6">
            <w:pPr>
              <w:jc w:val="center"/>
              <w:rPr>
                <w:sz w:val="18"/>
                <w:szCs w:val="18"/>
                <w:lang w:val="en-GB"/>
              </w:rPr>
            </w:pPr>
            <w:r w:rsidRPr="0057268D">
              <w:rPr>
                <w:sz w:val="18"/>
                <w:szCs w:val="18"/>
                <w:lang w:val="en-GB"/>
              </w:rPr>
              <w:t>Interview 7</w:t>
            </w:r>
          </w:p>
          <w:p w:rsidR="007C7B7D" w:rsidRPr="0057268D" w:rsidRDefault="00A40CD6" w:rsidP="00A40CD6">
            <w:pPr>
              <w:jc w:val="center"/>
              <w:rPr>
                <w:sz w:val="18"/>
                <w:szCs w:val="18"/>
                <w:lang w:val="en-GB"/>
              </w:rPr>
            </w:pPr>
            <w:r w:rsidRPr="0057268D">
              <w:rPr>
                <w:sz w:val="18"/>
                <w:szCs w:val="18"/>
                <w:lang w:val="en-GB"/>
              </w:rPr>
              <w:t>(individual)</w:t>
            </w:r>
          </w:p>
        </w:tc>
        <w:tc>
          <w:tcPr>
            <w:tcW w:w="7298" w:type="dxa"/>
            <w:shd w:val="clear" w:color="auto" w:fill="auto"/>
          </w:tcPr>
          <w:p w:rsidR="00A40CD6" w:rsidRPr="0057268D" w:rsidRDefault="00A40CD6" w:rsidP="00A40CD6">
            <w:pPr>
              <w:rPr>
                <w:sz w:val="18"/>
                <w:szCs w:val="18"/>
                <w:lang w:val="en-GB"/>
              </w:rPr>
            </w:pPr>
            <w:r w:rsidRPr="0057268D">
              <w:rPr>
                <w:sz w:val="18"/>
                <w:szCs w:val="18"/>
                <w:lang w:val="en-GB"/>
              </w:rPr>
              <w:t>Communication – way of expressing</w:t>
            </w:r>
          </w:p>
          <w:p w:rsidR="007C7B7D" w:rsidRPr="0057268D" w:rsidRDefault="007C7B7D" w:rsidP="00664E7C">
            <w:pPr>
              <w:rPr>
                <w:sz w:val="18"/>
                <w:szCs w:val="18"/>
                <w:lang w:val="en-GB"/>
              </w:rPr>
            </w:pPr>
          </w:p>
        </w:tc>
      </w:tr>
      <w:tr w:rsidR="007C7B7D" w:rsidRPr="0057268D" w:rsidTr="003A5FD5">
        <w:trPr>
          <w:trHeight w:val="455"/>
        </w:trPr>
        <w:tc>
          <w:tcPr>
            <w:tcW w:w="1985" w:type="dxa"/>
          </w:tcPr>
          <w:p w:rsidR="00A40CD6" w:rsidRPr="0057268D" w:rsidRDefault="00A40CD6" w:rsidP="00A40CD6">
            <w:pPr>
              <w:jc w:val="center"/>
              <w:rPr>
                <w:sz w:val="18"/>
                <w:szCs w:val="18"/>
                <w:lang w:val="en-GB"/>
              </w:rPr>
            </w:pPr>
            <w:r w:rsidRPr="0057268D">
              <w:rPr>
                <w:sz w:val="18"/>
                <w:szCs w:val="18"/>
                <w:lang w:val="en-GB"/>
              </w:rPr>
              <w:t>Interview 8</w:t>
            </w:r>
          </w:p>
          <w:p w:rsidR="007C7B7D" w:rsidRPr="0057268D" w:rsidRDefault="00A40CD6" w:rsidP="00A40CD6">
            <w:pPr>
              <w:jc w:val="center"/>
              <w:rPr>
                <w:sz w:val="18"/>
                <w:szCs w:val="18"/>
                <w:lang w:val="en-GB"/>
              </w:rPr>
            </w:pPr>
            <w:r w:rsidRPr="0057268D">
              <w:rPr>
                <w:sz w:val="18"/>
                <w:szCs w:val="18"/>
                <w:lang w:val="en-GB"/>
              </w:rPr>
              <w:t>(individual)</w:t>
            </w:r>
          </w:p>
        </w:tc>
        <w:tc>
          <w:tcPr>
            <w:tcW w:w="7298" w:type="dxa"/>
            <w:shd w:val="clear" w:color="auto" w:fill="auto"/>
          </w:tcPr>
          <w:p w:rsidR="00A40CD6" w:rsidRPr="0057268D" w:rsidRDefault="00A40CD6" w:rsidP="00A40CD6">
            <w:pPr>
              <w:rPr>
                <w:sz w:val="18"/>
                <w:szCs w:val="18"/>
                <w:lang w:val="en-GB"/>
              </w:rPr>
            </w:pPr>
            <w:r w:rsidRPr="0057268D">
              <w:rPr>
                <w:sz w:val="18"/>
                <w:szCs w:val="18"/>
                <w:lang w:val="en-GB"/>
              </w:rPr>
              <w:t>Communication – way of expressing</w:t>
            </w:r>
          </w:p>
          <w:p w:rsidR="007C7B7D" w:rsidRPr="0057268D" w:rsidRDefault="007C7B7D" w:rsidP="00664E7C">
            <w:pPr>
              <w:rPr>
                <w:sz w:val="18"/>
                <w:szCs w:val="18"/>
                <w:lang w:val="en-GB"/>
              </w:rPr>
            </w:pPr>
          </w:p>
        </w:tc>
      </w:tr>
      <w:tr w:rsidR="007C7B7D" w:rsidRPr="0057268D" w:rsidTr="003A5FD5">
        <w:trPr>
          <w:trHeight w:val="455"/>
        </w:trPr>
        <w:tc>
          <w:tcPr>
            <w:tcW w:w="1985" w:type="dxa"/>
          </w:tcPr>
          <w:p w:rsidR="00A40CD6" w:rsidRPr="0057268D" w:rsidRDefault="00A40CD6" w:rsidP="00A40CD6">
            <w:pPr>
              <w:jc w:val="center"/>
              <w:rPr>
                <w:sz w:val="18"/>
                <w:szCs w:val="18"/>
                <w:lang w:val="en-GB"/>
              </w:rPr>
            </w:pPr>
            <w:r w:rsidRPr="0057268D">
              <w:rPr>
                <w:sz w:val="18"/>
                <w:szCs w:val="18"/>
                <w:lang w:val="en-GB"/>
              </w:rPr>
              <w:t>Interview 9</w:t>
            </w:r>
          </w:p>
          <w:p w:rsidR="007C7B7D" w:rsidRPr="0057268D" w:rsidRDefault="00A40CD6" w:rsidP="00A40CD6">
            <w:pPr>
              <w:jc w:val="center"/>
              <w:rPr>
                <w:sz w:val="18"/>
                <w:szCs w:val="18"/>
                <w:lang w:val="en-GB"/>
              </w:rPr>
            </w:pPr>
            <w:r w:rsidRPr="0057268D">
              <w:rPr>
                <w:sz w:val="18"/>
                <w:szCs w:val="18"/>
                <w:lang w:val="en-GB"/>
              </w:rPr>
              <w:t>(individual)</w:t>
            </w:r>
          </w:p>
        </w:tc>
        <w:tc>
          <w:tcPr>
            <w:tcW w:w="7298" w:type="dxa"/>
            <w:shd w:val="clear" w:color="auto" w:fill="auto"/>
          </w:tcPr>
          <w:p w:rsidR="007C7B7D" w:rsidRPr="0057268D" w:rsidRDefault="00A40CD6" w:rsidP="00664E7C">
            <w:pPr>
              <w:rPr>
                <w:sz w:val="18"/>
                <w:szCs w:val="18"/>
                <w:lang w:val="en-GB"/>
              </w:rPr>
            </w:pPr>
            <w:r w:rsidRPr="0057268D">
              <w:rPr>
                <w:sz w:val="18"/>
                <w:szCs w:val="18"/>
                <w:lang w:val="en-GB"/>
              </w:rPr>
              <w:t>A good relationship and professionalism is necessary</w:t>
            </w:r>
          </w:p>
        </w:tc>
      </w:tr>
      <w:tr w:rsidR="007C7B7D" w:rsidRPr="0057268D" w:rsidTr="003A5FD5">
        <w:trPr>
          <w:trHeight w:val="455"/>
        </w:trPr>
        <w:tc>
          <w:tcPr>
            <w:tcW w:w="1985" w:type="dxa"/>
          </w:tcPr>
          <w:p w:rsidR="00A40CD6" w:rsidRPr="0057268D" w:rsidRDefault="00A40CD6" w:rsidP="00A40CD6">
            <w:pPr>
              <w:jc w:val="center"/>
              <w:rPr>
                <w:sz w:val="18"/>
                <w:szCs w:val="18"/>
                <w:lang w:val="en-GB"/>
              </w:rPr>
            </w:pPr>
            <w:r w:rsidRPr="0057268D">
              <w:rPr>
                <w:sz w:val="18"/>
                <w:szCs w:val="18"/>
                <w:lang w:val="en-GB"/>
              </w:rPr>
              <w:t>Interview 10</w:t>
            </w:r>
          </w:p>
          <w:p w:rsidR="007C7B7D" w:rsidRPr="0057268D" w:rsidRDefault="00A40CD6" w:rsidP="00A40CD6">
            <w:pPr>
              <w:jc w:val="center"/>
              <w:rPr>
                <w:sz w:val="18"/>
                <w:szCs w:val="18"/>
                <w:lang w:val="en-GB"/>
              </w:rPr>
            </w:pPr>
            <w:r w:rsidRPr="0057268D">
              <w:rPr>
                <w:sz w:val="18"/>
                <w:szCs w:val="18"/>
                <w:lang w:val="en-GB"/>
              </w:rPr>
              <w:t>(individual)</w:t>
            </w:r>
          </w:p>
        </w:tc>
        <w:tc>
          <w:tcPr>
            <w:tcW w:w="7298" w:type="dxa"/>
            <w:shd w:val="clear" w:color="auto" w:fill="auto"/>
          </w:tcPr>
          <w:p w:rsidR="007C7B7D" w:rsidRPr="0057268D" w:rsidRDefault="00A40CD6" w:rsidP="00A40CD6">
            <w:pPr>
              <w:tabs>
                <w:tab w:val="left" w:pos="2892"/>
              </w:tabs>
              <w:rPr>
                <w:sz w:val="18"/>
                <w:szCs w:val="18"/>
                <w:lang w:val="en-GB"/>
              </w:rPr>
            </w:pPr>
            <w:r w:rsidRPr="0057268D">
              <w:rPr>
                <w:sz w:val="18"/>
                <w:szCs w:val="18"/>
                <w:lang w:val="en-GB"/>
              </w:rPr>
              <w:t>In my opinion a good working relationship</w:t>
            </w:r>
          </w:p>
        </w:tc>
      </w:tr>
      <w:tr w:rsidR="007C7B7D" w:rsidRPr="0057268D" w:rsidTr="003A5FD5">
        <w:trPr>
          <w:trHeight w:val="455"/>
        </w:trPr>
        <w:tc>
          <w:tcPr>
            <w:tcW w:w="1985" w:type="dxa"/>
          </w:tcPr>
          <w:p w:rsidR="00A40CD6" w:rsidRPr="0057268D" w:rsidRDefault="00A40CD6" w:rsidP="00A40CD6">
            <w:pPr>
              <w:jc w:val="center"/>
              <w:rPr>
                <w:sz w:val="18"/>
                <w:szCs w:val="18"/>
                <w:lang w:val="en-GB"/>
              </w:rPr>
            </w:pPr>
            <w:r w:rsidRPr="0057268D">
              <w:rPr>
                <w:sz w:val="18"/>
                <w:szCs w:val="18"/>
                <w:lang w:val="en-GB"/>
              </w:rPr>
              <w:t>Interview 11</w:t>
            </w:r>
          </w:p>
          <w:p w:rsidR="007C7B7D" w:rsidRPr="0057268D" w:rsidRDefault="00A40CD6" w:rsidP="00A40CD6">
            <w:pPr>
              <w:jc w:val="center"/>
              <w:rPr>
                <w:sz w:val="18"/>
                <w:szCs w:val="18"/>
                <w:lang w:val="en-GB"/>
              </w:rPr>
            </w:pPr>
            <w:r w:rsidRPr="0057268D">
              <w:rPr>
                <w:sz w:val="18"/>
                <w:szCs w:val="18"/>
                <w:lang w:val="en-GB"/>
              </w:rPr>
              <w:t>(individual)</w:t>
            </w:r>
          </w:p>
        </w:tc>
        <w:tc>
          <w:tcPr>
            <w:tcW w:w="7298" w:type="dxa"/>
            <w:shd w:val="clear" w:color="auto" w:fill="auto"/>
          </w:tcPr>
          <w:p w:rsidR="007C7B7D" w:rsidRPr="0057268D" w:rsidRDefault="00A40CD6" w:rsidP="00664E7C">
            <w:pPr>
              <w:rPr>
                <w:sz w:val="18"/>
                <w:szCs w:val="18"/>
                <w:lang w:val="en-GB"/>
              </w:rPr>
            </w:pPr>
            <w:r w:rsidRPr="0057268D">
              <w:rPr>
                <w:sz w:val="18"/>
                <w:szCs w:val="18"/>
                <w:lang w:val="en-GB"/>
              </w:rPr>
              <w:t>This depends upon the common sense of workers</w:t>
            </w:r>
          </w:p>
        </w:tc>
      </w:tr>
      <w:tr w:rsidR="007C7B7D" w:rsidRPr="0057268D" w:rsidTr="003A5FD5">
        <w:trPr>
          <w:trHeight w:val="455"/>
        </w:trPr>
        <w:tc>
          <w:tcPr>
            <w:tcW w:w="1985" w:type="dxa"/>
          </w:tcPr>
          <w:p w:rsidR="00A40CD6" w:rsidRPr="0057268D" w:rsidRDefault="00A40CD6" w:rsidP="00A40CD6">
            <w:pPr>
              <w:jc w:val="center"/>
              <w:rPr>
                <w:sz w:val="18"/>
                <w:szCs w:val="18"/>
                <w:lang w:val="en-GB"/>
              </w:rPr>
            </w:pPr>
            <w:r w:rsidRPr="0057268D">
              <w:rPr>
                <w:sz w:val="18"/>
                <w:szCs w:val="18"/>
                <w:lang w:val="en-GB"/>
              </w:rPr>
              <w:t>Interview 12</w:t>
            </w:r>
          </w:p>
          <w:p w:rsidR="007C7B7D" w:rsidRPr="0057268D" w:rsidRDefault="00A40CD6" w:rsidP="00A40CD6">
            <w:pPr>
              <w:jc w:val="center"/>
              <w:rPr>
                <w:sz w:val="18"/>
                <w:szCs w:val="18"/>
                <w:lang w:val="en-GB"/>
              </w:rPr>
            </w:pPr>
            <w:r w:rsidRPr="0057268D">
              <w:rPr>
                <w:sz w:val="18"/>
                <w:szCs w:val="18"/>
                <w:lang w:val="en-GB"/>
              </w:rPr>
              <w:t>(individual)</w:t>
            </w:r>
          </w:p>
        </w:tc>
        <w:tc>
          <w:tcPr>
            <w:tcW w:w="7298" w:type="dxa"/>
            <w:shd w:val="clear" w:color="auto" w:fill="auto"/>
          </w:tcPr>
          <w:p w:rsidR="007C7B7D" w:rsidRPr="0057268D" w:rsidRDefault="00A40CD6" w:rsidP="00A40CD6">
            <w:pPr>
              <w:rPr>
                <w:sz w:val="18"/>
                <w:szCs w:val="18"/>
                <w:lang w:val="en-GB"/>
              </w:rPr>
            </w:pPr>
            <w:r w:rsidRPr="0057268D">
              <w:rPr>
                <w:sz w:val="18"/>
                <w:szCs w:val="18"/>
                <w:lang w:val="en-GB"/>
              </w:rPr>
              <w:t>The worksite supervisor and team leader must communicate correctly; regarding the working environment (material and tools), as well as the human environment (personal communication) and bureaucratic environment (proper documentation and financial management)</w:t>
            </w:r>
          </w:p>
        </w:tc>
      </w:tr>
      <w:tr w:rsidR="007C7B7D" w:rsidRPr="0057268D" w:rsidTr="003A5FD5">
        <w:trPr>
          <w:trHeight w:val="455"/>
        </w:trPr>
        <w:tc>
          <w:tcPr>
            <w:tcW w:w="1985" w:type="dxa"/>
          </w:tcPr>
          <w:p w:rsidR="00A40CD6" w:rsidRPr="0057268D" w:rsidRDefault="00A40CD6" w:rsidP="00A40CD6">
            <w:pPr>
              <w:jc w:val="center"/>
              <w:rPr>
                <w:sz w:val="18"/>
                <w:szCs w:val="18"/>
                <w:lang w:val="en-GB"/>
              </w:rPr>
            </w:pPr>
            <w:r w:rsidRPr="0057268D">
              <w:rPr>
                <w:sz w:val="18"/>
                <w:szCs w:val="18"/>
                <w:lang w:val="en-GB"/>
              </w:rPr>
              <w:t>Interview 13</w:t>
            </w:r>
          </w:p>
          <w:p w:rsidR="007C7B7D" w:rsidRPr="0057268D" w:rsidRDefault="00A40CD6" w:rsidP="00A40CD6">
            <w:pPr>
              <w:jc w:val="center"/>
              <w:rPr>
                <w:sz w:val="18"/>
                <w:szCs w:val="18"/>
                <w:lang w:val="en-GB"/>
              </w:rPr>
            </w:pPr>
            <w:r w:rsidRPr="0057268D">
              <w:rPr>
                <w:sz w:val="18"/>
                <w:szCs w:val="18"/>
                <w:lang w:val="en-GB"/>
              </w:rPr>
              <w:t>(individual)</w:t>
            </w:r>
          </w:p>
        </w:tc>
        <w:tc>
          <w:tcPr>
            <w:tcW w:w="7298" w:type="dxa"/>
            <w:shd w:val="clear" w:color="auto" w:fill="auto"/>
          </w:tcPr>
          <w:p w:rsidR="007C7B7D" w:rsidRPr="0057268D" w:rsidRDefault="00A40CD6" w:rsidP="00664E7C">
            <w:pPr>
              <w:rPr>
                <w:sz w:val="18"/>
                <w:szCs w:val="18"/>
                <w:lang w:val="en-GB"/>
              </w:rPr>
            </w:pPr>
            <w:r w:rsidRPr="0057268D">
              <w:rPr>
                <w:sz w:val="18"/>
                <w:szCs w:val="18"/>
                <w:lang w:val="en-GB"/>
              </w:rPr>
              <w:t>Collaborative</w:t>
            </w:r>
          </w:p>
        </w:tc>
      </w:tr>
    </w:tbl>
    <w:p w:rsidR="00B47ECB" w:rsidRPr="0057268D" w:rsidRDefault="00B47ECB" w:rsidP="00B47ECB">
      <w:pPr>
        <w:rPr>
          <w:sz w:val="18"/>
          <w:szCs w:val="18"/>
          <w:lang w:val="en-GB"/>
        </w:rPr>
      </w:pPr>
    </w:p>
    <w:p w:rsidR="00B47ECB" w:rsidRPr="0057268D" w:rsidRDefault="009A65CF" w:rsidP="00B47ECB">
      <w:pPr>
        <w:rPr>
          <w:i/>
          <w:sz w:val="18"/>
          <w:szCs w:val="18"/>
          <w:lang w:val="en-GB"/>
        </w:rPr>
      </w:pPr>
      <w:r w:rsidRPr="0057268D">
        <w:rPr>
          <w:sz w:val="18"/>
          <w:szCs w:val="18"/>
          <w:lang w:val="en-GB"/>
        </w:rPr>
        <w:t xml:space="preserve">Theme </w:t>
      </w:r>
      <w:r w:rsidR="00B47ECB" w:rsidRPr="0057268D">
        <w:rPr>
          <w:sz w:val="18"/>
          <w:szCs w:val="18"/>
          <w:lang w:val="en-GB"/>
        </w:rPr>
        <w:t>7:</w:t>
      </w:r>
      <w:r w:rsidR="00B47ECB" w:rsidRPr="0057268D">
        <w:rPr>
          <w:i/>
          <w:sz w:val="18"/>
          <w:szCs w:val="18"/>
          <w:lang w:val="en-GB"/>
        </w:rPr>
        <w:t xml:space="preserve"> </w:t>
      </w:r>
      <w:r w:rsidR="00B47ECB" w:rsidRPr="0057268D">
        <w:rPr>
          <w:b/>
          <w:color w:val="1F4E79"/>
          <w:sz w:val="18"/>
          <w:szCs w:val="18"/>
          <w:lang w:val="en-GB"/>
        </w:rPr>
        <w:t>Recruitment of worksite supervisors</w:t>
      </w:r>
    </w:p>
    <w:p w:rsidR="00B47ECB" w:rsidRPr="0057268D" w:rsidRDefault="00B47ECB" w:rsidP="00B47ECB">
      <w:pPr>
        <w:rPr>
          <w:sz w:val="18"/>
          <w:szCs w:val="18"/>
          <w:lang w:val="en-GB"/>
        </w:rPr>
      </w:pPr>
    </w:p>
    <w:p w:rsidR="00B47ECB" w:rsidRPr="0057268D" w:rsidRDefault="00B47ECB" w:rsidP="00B47ECB">
      <w:pPr>
        <w:rPr>
          <w:b/>
          <w:i/>
          <w:color w:val="1F4E79"/>
          <w:sz w:val="18"/>
          <w:szCs w:val="18"/>
          <w:lang w:val="en-GB"/>
        </w:rPr>
      </w:pPr>
      <w:r w:rsidRPr="0057268D">
        <w:rPr>
          <w:b/>
          <w:i/>
          <w:color w:val="1F4E79"/>
          <w:sz w:val="18"/>
          <w:szCs w:val="18"/>
          <w:lang w:val="en-GB"/>
        </w:rPr>
        <w:t>How do companies currently recruit worksite supervisors: internal or external promotion, graduates, after specific in-job training? What kind of difficulties do companies actually meet?</w:t>
      </w:r>
    </w:p>
    <w:p w:rsidR="00B47ECB" w:rsidRPr="0057268D" w:rsidRDefault="00B47ECB" w:rsidP="00B47ECB">
      <w:pPr>
        <w:rPr>
          <w:b/>
          <w:i/>
          <w:color w:val="1F4E79"/>
          <w:sz w:val="18"/>
          <w:szCs w:val="18"/>
          <w:lang w:val="en-GB"/>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98"/>
      </w:tblGrid>
      <w:tr w:rsidR="00664E7C" w:rsidRPr="0057268D" w:rsidTr="00664E7C">
        <w:trPr>
          <w:trHeight w:val="565"/>
        </w:trPr>
        <w:tc>
          <w:tcPr>
            <w:tcW w:w="1985" w:type="dxa"/>
          </w:tcPr>
          <w:p w:rsidR="00664E7C" w:rsidRPr="0057268D" w:rsidRDefault="00664E7C" w:rsidP="003D38AE">
            <w:pPr>
              <w:jc w:val="center"/>
              <w:rPr>
                <w:sz w:val="18"/>
                <w:szCs w:val="18"/>
                <w:lang w:val="en-GB"/>
              </w:rPr>
            </w:pPr>
            <w:r w:rsidRPr="0057268D">
              <w:rPr>
                <w:sz w:val="18"/>
                <w:szCs w:val="18"/>
                <w:lang w:val="en-GB"/>
              </w:rPr>
              <w:t xml:space="preserve">Interview 1 </w:t>
            </w:r>
          </w:p>
          <w:p w:rsidR="00664E7C" w:rsidRPr="0057268D" w:rsidRDefault="00664E7C" w:rsidP="003D38AE">
            <w:pPr>
              <w:jc w:val="center"/>
              <w:rPr>
                <w:sz w:val="18"/>
                <w:szCs w:val="18"/>
                <w:lang w:val="en-GB"/>
              </w:rPr>
            </w:pPr>
            <w:r w:rsidRPr="0057268D">
              <w:rPr>
                <w:sz w:val="18"/>
                <w:szCs w:val="18"/>
                <w:lang w:val="en-GB"/>
              </w:rPr>
              <w:t>32 employees</w:t>
            </w:r>
          </w:p>
          <w:p w:rsidR="00664E7C" w:rsidRPr="0057268D" w:rsidRDefault="00664E7C" w:rsidP="003D38AE">
            <w:pPr>
              <w:rPr>
                <w:sz w:val="18"/>
                <w:szCs w:val="18"/>
                <w:lang w:val="en-GB"/>
              </w:rPr>
            </w:pPr>
          </w:p>
        </w:tc>
        <w:tc>
          <w:tcPr>
            <w:tcW w:w="7298" w:type="dxa"/>
            <w:shd w:val="clear" w:color="auto" w:fill="auto"/>
          </w:tcPr>
          <w:p w:rsidR="00664E7C" w:rsidRPr="0057268D" w:rsidRDefault="00664E7C" w:rsidP="00B47ECB">
            <w:pPr>
              <w:rPr>
                <w:sz w:val="18"/>
                <w:szCs w:val="18"/>
                <w:lang w:val="en-GB"/>
              </w:rPr>
            </w:pPr>
            <w:r w:rsidRPr="0057268D">
              <w:rPr>
                <w:sz w:val="18"/>
                <w:szCs w:val="18"/>
                <w:lang w:val="en-GB"/>
              </w:rPr>
              <w:t>My professional experience is that of after having gained years of experience on the worksite I did a 600 hour vocational training programme at CEAP</w:t>
            </w:r>
            <w:r w:rsidR="00CF19D1" w:rsidRPr="0057268D">
              <w:rPr>
                <w:sz w:val="18"/>
                <w:szCs w:val="18"/>
                <w:lang w:val="en-GB"/>
              </w:rPr>
              <w:t xml:space="preserve"> (Centro Edile Andrea Palladio)</w:t>
            </w:r>
            <w:r w:rsidRPr="0057268D">
              <w:rPr>
                <w:sz w:val="18"/>
                <w:szCs w:val="18"/>
                <w:lang w:val="en-GB"/>
              </w:rPr>
              <w:t xml:space="preserve"> and achieved the regional qualification. Currently companies are finding it difficult to find skilled workers to carry out this job</w:t>
            </w:r>
            <w:r w:rsidR="00CF19D1" w:rsidRPr="0057268D">
              <w:rPr>
                <w:sz w:val="18"/>
                <w:szCs w:val="18"/>
                <w:lang w:val="en-GB"/>
              </w:rPr>
              <w:t>.</w:t>
            </w:r>
          </w:p>
        </w:tc>
      </w:tr>
      <w:tr w:rsidR="00664E7C" w:rsidRPr="0057268D" w:rsidTr="00664E7C">
        <w:trPr>
          <w:trHeight w:val="607"/>
        </w:trPr>
        <w:tc>
          <w:tcPr>
            <w:tcW w:w="1985" w:type="dxa"/>
          </w:tcPr>
          <w:p w:rsidR="00664E7C" w:rsidRPr="0057268D" w:rsidRDefault="00664E7C" w:rsidP="003D38AE">
            <w:pPr>
              <w:jc w:val="center"/>
              <w:rPr>
                <w:sz w:val="18"/>
                <w:szCs w:val="18"/>
                <w:lang w:val="en-GB"/>
              </w:rPr>
            </w:pPr>
            <w:r w:rsidRPr="0057268D">
              <w:rPr>
                <w:sz w:val="18"/>
                <w:szCs w:val="18"/>
                <w:lang w:val="en-GB"/>
              </w:rPr>
              <w:t xml:space="preserve">Interview 2 </w:t>
            </w:r>
          </w:p>
          <w:p w:rsidR="00664E7C" w:rsidRPr="0057268D" w:rsidRDefault="00664E7C" w:rsidP="003D38AE">
            <w:pPr>
              <w:jc w:val="center"/>
              <w:rPr>
                <w:sz w:val="18"/>
                <w:szCs w:val="18"/>
                <w:lang w:val="en-GB"/>
              </w:rPr>
            </w:pPr>
            <w:r w:rsidRPr="0057268D">
              <w:rPr>
                <w:sz w:val="18"/>
                <w:szCs w:val="18"/>
                <w:lang w:val="en-GB"/>
              </w:rPr>
              <w:t>36 employees</w:t>
            </w:r>
          </w:p>
          <w:p w:rsidR="00664E7C" w:rsidRPr="0057268D" w:rsidRDefault="00664E7C" w:rsidP="003D38AE">
            <w:pPr>
              <w:rPr>
                <w:sz w:val="18"/>
                <w:szCs w:val="18"/>
                <w:lang w:val="en-GB"/>
              </w:rPr>
            </w:pPr>
          </w:p>
        </w:tc>
        <w:tc>
          <w:tcPr>
            <w:tcW w:w="7298" w:type="dxa"/>
            <w:shd w:val="clear" w:color="auto" w:fill="auto"/>
          </w:tcPr>
          <w:p w:rsidR="00664E7C" w:rsidRPr="0057268D" w:rsidRDefault="00664E7C" w:rsidP="00B47ECB">
            <w:pPr>
              <w:rPr>
                <w:sz w:val="18"/>
                <w:szCs w:val="18"/>
                <w:lang w:val="en-GB"/>
              </w:rPr>
            </w:pPr>
            <w:r w:rsidRPr="0057268D">
              <w:rPr>
                <w:sz w:val="18"/>
                <w:szCs w:val="18"/>
                <w:lang w:val="en-GB"/>
              </w:rPr>
              <w:t>Experience in 2 professional studies, I have not done a specific vocational training course.</w:t>
            </w:r>
          </w:p>
          <w:p w:rsidR="00664E7C" w:rsidRPr="0057268D" w:rsidRDefault="00CF19D1" w:rsidP="00664E7C">
            <w:pPr>
              <w:rPr>
                <w:sz w:val="18"/>
                <w:szCs w:val="18"/>
                <w:lang w:val="en-GB"/>
              </w:rPr>
            </w:pPr>
            <w:r w:rsidRPr="0057268D">
              <w:rPr>
                <w:sz w:val="18"/>
                <w:szCs w:val="18"/>
                <w:lang w:val="en-GB"/>
              </w:rPr>
              <w:t>It i</w:t>
            </w:r>
            <w:r w:rsidR="00664E7C" w:rsidRPr="0057268D">
              <w:rPr>
                <w:sz w:val="18"/>
                <w:szCs w:val="18"/>
                <w:lang w:val="en-GB"/>
              </w:rPr>
              <w:t>s easy to find people looking for work but not all can boast enough</w:t>
            </w:r>
            <w:r w:rsidRPr="0057268D">
              <w:rPr>
                <w:sz w:val="18"/>
                <w:szCs w:val="18"/>
                <w:lang w:val="en-GB"/>
              </w:rPr>
              <w:t xml:space="preserve"> experience to be taken over</w:t>
            </w:r>
            <w:r w:rsidR="00664E7C" w:rsidRPr="0057268D">
              <w:rPr>
                <w:sz w:val="18"/>
                <w:szCs w:val="18"/>
                <w:lang w:val="en-GB"/>
              </w:rPr>
              <w:t xml:space="preserve"> as a supervisor.</w:t>
            </w:r>
          </w:p>
        </w:tc>
      </w:tr>
      <w:tr w:rsidR="00664E7C" w:rsidRPr="0057268D" w:rsidTr="00BC6EE2">
        <w:trPr>
          <w:trHeight w:val="367"/>
        </w:trPr>
        <w:tc>
          <w:tcPr>
            <w:tcW w:w="1985" w:type="dxa"/>
          </w:tcPr>
          <w:p w:rsidR="00664E7C" w:rsidRPr="0057268D" w:rsidRDefault="00664E7C" w:rsidP="003D38AE">
            <w:pPr>
              <w:jc w:val="center"/>
              <w:rPr>
                <w:sz w:val="18"/>
                <w:szCs w:val="18"/>
                <w:lang w:val="en-GB"/>
              </w:rPr>
            </w:pPr>
            <w:r w:rsidRPr="0057268D">
              <w:rPr>
                <w:sz w:val="18"/>
                <w:szCs w:val="18"/>
                <w:lang w:val="en-GB"/>
              </w:rPr>
              <w:t>Interview 3 (Medium sized company)</w:t>
            </w:r>
          </w:p>
        </w:tc>
        <w:tc>
          <w:tcPr>
            <w:tcW w:w="7298" w:type="dxa"/>
            <w:shd w:val="clear" w:color="auto" w:fill="auto"/>
          </w:tcPr>
          <w:p w:rsidR="00664E7C" w:rsidRPr="0057268D" w:rsidRDefault="00664E7C" w:rsidP="00664E7C">
            <w:pPr>
              <w:rPr>
                <w:sz w:val="18"/>
                <w:szCs w:val="18"/>
                <w:lang w:val="en-GB"/>
              </w:rPr>
            </w:pPr>
          </w:p>
          <w:p w:rsidR="00664E7C" w:rsidRPr="0057268D" w:rsidRDefault="00664E7C" w:rsidP="00664E7C">
            <w:pPr>
              <w:rPr>
                <w:sz w:val="18"/>
                <w:szCs w:val="18"/>
                <w:lang w:val="en-GB"/>
              </w:rPr>
            </w:pPr>
          </w:p>
        </w:tc>
      </w:tr>
      <w:tr w:rsidR="00664E7C" w:rsidRPr="0057268D" w:rsidTr="00BC6EE2">
        <w:trPr>
          <w:trHeight w:val="487"/>
        </w:trPr>
        <w:tc>
          <w:tcPr>
            <w:tcW w:w="1985" w:type="dxa"/>
          </w:tcPr>
          <w:p w:rsidR="00664E7C" w:rsidRPr="0057268D" w:rsidRDefault="00664E7C" w:rsidP="003D38AE">
            <w:pPr>
              <w:jc w:val="center"/>
              <w:rPr>
                <w:sz w:val="18"/>
                <w:szCs w:val="18"/>
                <w:lang w:val="en-GB"/>
              </w:rPr>
            </w:pPr>
            <w:r w:rsidRPr="0057268D">
              <w:rPr>
                <w:sz w:val="18"/>
                <w:szCs w:val="18"/>
                <w:lang w:val="en-GB"/>
              </w:rPr>
              <w:t>Interview 4</w:t>
            </w:r>
          </w:p>
          <w:p w:rsidR="00664E7C" w:rsidRPr="0057268D" w:rsidRDefault="00664E7C" w:rsidP="00CF19D1">
            <w:pPr>
              <w:jc w:val="center"/>
              <w:rPr>
                <w:sz w:val="18"/>
                <w:szCs w:val="18"/>
                <w:lang w:val="en-GB"/>
              </w:rPr>
            </w:pPr>
            <w:r w:rsidRPr="0057268D">
              <w:rPr>
                <w:sz w:val="18"/>
                <w:szCs w:val="18"/>
                <w:lang w:val="en-GB"/>
              </w:rPr>
              <w:t>beyond the large</w:t>
            </w:r>
          </w:p>
        </w:tc>
        <w:tc>
          <w:tcPr>
            <w:tcW w:w="7298" w:type="dxa"/>
            <w:shd w:val="clear" w:color="auto" w:fill="auto"/>
          </w:tcPr>
          <w:p w:rsidR="00664E7C" w:rsidRPr="0057268D" w:rsidRDefault="00664E7C" w:rsidP="00B47ECB">
            <w:pPr>
              <w:rPr>
                <w:sz w:val="18"/>
                <w:szCs w:val="18"/>
                <w:lang w:val="en-GB"/>
              </w:rPr>
            </w:pPr>
            <w:r w:rsidRPr="0057268D">
              <w:rPr>
                <w:sz w:val="18"/>
                <w:szCs w:val="18"/>
                <w:lang w:val="en-GB"/>
              </w:rPr>
              <w:t>Generally it is a person that matures in the company</w:t>
            </w:r>
            <w:r w:rsidR="00CF19D1" w:rsidRPr="0057268D">
              <w:rPr>
                <w:sz w:val="18"/>
                <w:szCs w:val="18"/>
                <w:lang w:val="en-GB"/>
              </w:rPr>
              <w:t>.</w:t>
            </w:r>
          </w:p>
          <w:p w:rsidR="00664E7C" w:rsidRPr="0057268D" w:rsidRDefault="00664E7C" w:rsidP="00B47ECB">
            <w:pPr>
              <w:rPr>
                <w:sz w:val="18"/>
                <w:szCs w:val="18"/>
                <w:lang w:val="en-GB"/>
              </w:rPr>
            </w:pPr>
            <w:r w:rsidRPr="0057268D">
              <w:rPr>
                <w:sz w:val="18"/>
                <w:szCs w:val="18"/>
                <w:lang w:val="en-GB"/>
              </w:rPr>
              <w:t>When a top level competence is required it is requested on the market</w:t>
            </w:r>
            <w:r w:rsidR="00CF19D1" w:rsidRPr="0057268D">
              <w:rPr>
                <w:sz w:val="18"/>
                <w:szCs w:val="18"/>
                <w:lang w:val="en-GB"/>
              </w:rPr>
              <w:t>.</w:t>
            </w:r>
          </w:p>
        </w:tc>
      </w:tr>
      <w:tr w:rsidR="00664E7C" w:rsidRPr="0057268D" w:rsidTr="00BC6EE2">
        <w:trPr>
          <w:trHeight w:val="409"/>
        </w:trPr>
        <w:tc>
          <w:tcPr>
            <w:tcW w:w="1985" w:type="dxa"/>
          </w:tcPr>
          <w:p w:rsidR="00664E7C" w:rsidRPr="0057268D" w:rsidRDefault="00664E7C" w:rsidP="003D38AE">
            <w:pPr>
              <w:jc w:val="center"/>
              <w:rPr>
                <w:sz w:val="18"/>
                <w:szCs w:val="18"/>
                <w:lang w:val="en-GB"/>
              </w:rPr>
            </w:pPr>
            <w:r w:rsidRPr="0057268D">
              <w:rPr>
                <w:sz w:val="18"/>
                <w:szCs w:val="18"/>
                <w:lang w:val="en-GB"/>
              </w:rPr>
              <w:t>Interview</w:t>
            </w:r>
            <w:r w:rsidR="00A40CD6" w:rsidRPr="0057268D">
              <w:rPr>
                <w:sz w:val="18"/>
                <w:szCs w:val="18"/>
                <w:lang w:val="en-GB"/>
              </w:rPr>
              <w:t xml:space="preserve"> </w:t>
            </w:r>
            <w:r w:rsidRPr="0057268D">
              <w:rPr>
                <w:sz w:val="18"/>
                <w:szCs w:val="18"/>
                <w:lang w:val="en-GB"/>
              </w:rPr>
              <w:t>5</w:t>
            </w:r>
          </w:p>
          <w:p w:rsidR="00664E7C" w:rsidRPr="0057268D" w:rsidRDefault="00664E7C" w:rsidP="003A5FD5">
            <w:pPr>
              <w:jc w:val="center"/>
              <w:rPr>
                <w:sz w:val="18"/>
                <w:szCs w:val="18"/>
                <w:lang w:val="en-GB"/>
              </w:rPr>
            </w:pPr>
            <w:r w:rsidRPr="0057268D">
              <w:rPr>
                <w:sz w:val="18"/>
                <w:szCs w:val="18"/>
                <w:lang w:val="en-GB"/>
              </w:rPr>
              <w:t>(individual)</w:t>
            </w:r>
          </w:p>
        </w:tc>
        <w:tc>
          <w:tcPr>
            <w:tcW w:w="7298" w:type="dxa"/>
            <w:shd w:val="clear" w:color="auto" w:fill="auto"/>
          </w:tcPr>
          <w:p w:rsidR="00664E7C" w:rsidRPr="0057268D" w:rsidRDefault="00664E7C" w:rsidP="00664E7C">
            <w:pPr>
              <w:rPr>
                <w:sz w:val="18"/>
                <w:szCs w:val="18"/>
                <w:lang w:val="en-GB"/>
              </w:rPr>
            </w:pPr>
          </w:p>
        </w:tc>
      </w:tr>
      <w:tr w:rsidR="00A40CD6" w:rsidRPr="0057268D" w:rsidTr="00BC6EE2">
        <w:trPr>
          <w:trHeight w:val="387"/>
        </w:trPr>
        <w:tc>
          <w:tcPr>
            <w:tcW w:w="1985" w:type="dxa"/>
          </w:tcPr>
          <w:p w:rsidR="00A40CD6" w:rsidRPr="0057268D" w:rsidRDefault="00A40CD6" w:rsidP="00A40CD6">
            <w:pPr>
              <w:jc w:val="center"/>
              <w:rPr>
                <w:sz w:val="18"/>
                <w:szCs w:val="18"/>
                <w:lang w:val="en-GB"/>
              </w:rPr>
            </w:pPr>
            <w:r w:rsidRPr="0057268D">
              <w:rPr>
                <w:sz w:val="18"/>
                <w:szCs w:val="18"/>
                <w:lang w:val="en-GB"/>
              </w:rPr>
              <w:t>Interview 6</w:t>
            </w:r>
          </w:p>
          <w:p w:rsidR="00A40CD6" w:rsidRPr="0057268D" w:rsidRDefault="00A40CD6" w:rsidP="00A40CD6">
            <w:pPr>
              <w:jc w:val="center"/>
              <w:rPr>
                <w:sz w:val="18"/>
                <w:szCs w:val="18"/>
                <w:lang w:val="en-GB"/>
              </w:rPr>
            </w:pPr>
            <w:r w:rsidRPr="0057268D">
              <w:rPr>
                <w:sz w:val="18"/>
                <w:szCs w:val="18"/>
                <w:lang w:val="en-GB"/>
              </w:rPr>
              <w:t>(individual)</w:t>
            </w:r>
          </w:p>
        </w:tc>
        <w:tc>
          <w:tcPr>
            <w:tcW w:w="7298" w:type="dxa"/>
            <w:shd w:val="clear" w:color="auto" w:fill="auto"/>
          </w:tcPr>
          <w:p w:rsidR="00A40CD6" w:rsidRPr="0057268D" w:rsidRDefault="00A40CD6" w:rsidP="00A40CD6">
            <w:pPr>
              <w:rPr>
                <w:sz w:val="18"/>
                <w:szCs w:val="18"/>
                <w:lang w:val="en-GB"/>
              </w:rPr>
            </w:pPr>
            <w:r w:rsidRPr="0057268D">
              <w:rPr>
                <w:sz w:val="18"/>
                <w:szCs w:val="18"/>
                <w:lang w:val="en-GB"/>
              </w:rPr>
              <w:t>In my case I was employed after having completed a vocational training course</w:t>
            </w:r>
          </w:p>
        </w:tc>
      </w:tr>
      <w:tr w:rsidR="00A40CD6" w:rsidRPr="0057268D" w:rsidTr="00BC6EE2">
        <w:trPr>
          <w:trHeight w:val="364"/>
        </w:trPr>
        <w:tc>
          <w:tcPr>
            <w:tcW w:w="1985" w:type="dxa"/>
          </w:tcPr>
          <w:p w:rsidR="00A40CD6" w:rsidRPr="0057268D" w:rsidRDefault="00A40CD6" w:rsidP="00A40CD6">
            <w:pPr>
              <w:jc w:val="center"/>
              <w:rPr>
                <w:sz w:val="18"/>
                <w:szCs w:val="18"/>
                <w:lang w:val="en-GB"/>
              </w:rPr>
            </w:pPr>
            <w:r w:rsidRPr="0057268D">
              <w:rPr>
                <w:sz w:val="18"/>
                <w:szCs w:val="18"/>
                <w:lang w:val="en-GB"/>
              </w:rPr>
              <w:lastRenderedPageBreak/>
              <w:t>Interview 7</w:t>
            </w:r>
          </w:p>
          <w:p w:rsidR="00A40CD6" w:rsidRPr="0057268D" w:rsidRDefault="00A40CD6" w:rsidP="00A40CD6">
            <w:pPr>
              <w:jc w:val="center"/>
              <w:rPr>
                <w:sz w:val="18"/>
                <w:szCs w:val="18"/>
                <w:lang w:val="en-GB"/>
              </w:rPr>
            </w:pPr>
            <w:r w:rsidRPr="0057268D">
              <w:rPr>
                <w:sz w:val="18"/>
                <w:szCs w:val="18"/>
                <w:lang w:val="en-GB"/>
              </w:rPr>
              <w:t>(individual)</w:t>
            </w:r>
          </w:p>
        </w:tc>
        <w:tc>
          <w:tcPr>
            <w:tcW w:w="7298" w:type="dxa"/>
            <w:shd w:val="clear" w:color="auto" w:fill="auto"/>
          </w:tcPr>
          <w:p w:rsidR="00A40CD6" w:rsidRPr="0057268D" w:rsidRDefault="00A40CD6" w:rsidP="00A40CD6">
            <w:pPr>
              <w:rPr>
                <w:sz w:val="18"/>
                <w:szCs w:val="18"/>
                <w:lang w:val="en-GB"/>
              </w:rPr>
            </w:pPr>
            <w:r w:rsidRPr="0057268D">
              <w:rPr>
                <w:sz w:val="18"/>
                <w:szCs w:val="18"/>
                <w:lang w:val="en-GB"/>
              </w:rPr>
              <w:t>Lack of practical training</w:t>
            </w:r>
          </w:p>
          <w:p w:rsidR="00A40CD6" w:rsidRPr="0057268D" w:rsidRDefault="00A40CD6" w:rsidP="00A40CD6">
            <w:pPr>
              <w:jc w:val="center"/>
              <w:rPr>
                <w:sz w:val="18"/>
                <w:szCs w:val="18"/>
                <w:lang w:val="en-GB"/>
              </w:rPr>
            </w:pPr>
          </w:p>
        </w:tc>
      </w:tr>
      <w:tr w:rsidR="00A40CD6" w:rsidRPr="0057268D" w:rsidTr="00BC6EE2">
        <w:trPr>
          <w:trHeight w:val="471"/>
        </w:trPr>
        <w:tc>
          <w:tcPr>
            <w:tcW w:w="1985" w:type="dxa"/>
          </w:tcPr>
          <w:p w:rsidR="00A40CD6" w:rsidRPr="0057268D" w:rsidRDefault="00A40CD6" w:rsidP="00A40CD6">
            <w:pPr>
              <w:jc w:val="center"/>
              <w:rPr>
                <w:sz w:val="18"/>
                <w:szCs w:val="18"/>
                <w:lang w:val="en-GB"/>
              </w:rPr>
            </w:pPr>
            <w:r w:rsidRPr="0057268D">
              <w:rPr>
                <w:sz w:val="18"/>
                <w:szCs w:val="18"/>
                <w:lang w:val="en-GB"/>
              </w:rPr>
              <w:t>Interview 8</w:t>
            </w:r>
          </w:p>
          <w:p w:rsidR="00A40CD6" w:rsidRPr="0057268D" w:rsidRDefault="00A40CD6" w:rsidP="00A40CD6">
            <w:pPr>
              <w:jc w:val="center"/>
              <w:rPr>
                <w:sz w:val="18"/>
                <w:szCs w:val="18"/>
                <w:lang w:val="en-GB"/>
              </w:rPr>
            </w:pPr>
            <w:r w:rsidRPr="0057268D">
              <w:rPr>
                <w:sz w:val="18"/>
                <w:szCs w:val="18"/>
                <w:lang w:val="en-GB"/>
              </w:rPr>
              <w:t>(individual)</w:t>
            </w:r>
          </w:p>
        </w:tc>
        <w:tc>
          <w:tcPr>
            <w:tcW w:w="7298" w:type="dxa"/>
            <w:shd w:val="clear" w:color="auto" w:fill="auto"/>
          </w:tcPr>
          <w:p w:rsidR="00A40CD6" w:rsidRPr="0057268D" w:rsidRDefault="00A40CD6" w:rsidP="00A40CD6">
            <w:pPr>
              <w:rPr>
                <w:sz w:val="18"/>
                <w:szCs w:val="18"/>
                <w:lang w:val="en-GB"/>
              </w:rPr>
            </w:pPr>
            <w:r w:rsidRPr="0057268D">
              <w:rPr>
                <w:sz w:val="18"/>
                <w:szCs w:val="18"/>
                <w:lang w:val="en-GB"/>
              </w:rPr>
              <w:t>Lack of practical training</w:t>
            </w:r>
          </w:p>
          <w:p w:rsidR="00A40CD6" w:rsidRPr="0057268D" w:rsidRDefault="00A40CD6" w:rsidP="00664E7C">
            <w:pPr>
              <w:rPr>
                <w:sz w:val="18"/>
                <w:szCs w:val="18"/>
                <w:lang w:val="en-GB"/>
              </w:rPr>
            </w:pPr>
          </w:p>
        </w:tc>
      </w:tr>
      <w:tr w:rsidR="00A40CD6" w:rsidRPr="0057268D" w:rsidTr="00BC6EE2">
        <w:trPr>
          <w:trHeight w:val="421"/>
        </w:trPr>
        <w:tc>
          <w:tcPr>
            <w:tcW w:w="1985" w:type="dxa"/>
          </w:tcPr>
          <w:p w:rsidR="00A40CD6" w:rsidRPr="0057268D" w:rsidRDefault="00A40CD6" w:rsidP="00A40CD6">
            <w:pPr>
              <w:jc w:val="center"/>
              <w:rPr>
                <w:sz w:val="18"/>
                <w:szCs w:val="18"/>
                <w:lang w:val="en-GB"/>
              </w:rPr>
            </w:pPr>
            <w:r w:rsidRPr="0057268D">
              <w:rPr>
                <w:sz w:val="18"/>
                <w:szCs w:val="18"/>
                <w:lang w:val="en-GB"/>
              </w:rPr>
              <w:t>Interview 9</w:t>
            </w:r>
          </w:p>
          <w:p w:rsidR="00A40CD6" w:rsidRPr="0057268D" w:rsidRDefault="00A40CD6" w:rsidP="00A40CD6">
            <w:pPr>
              <w:jc w:val="center"/>
              <w:rPr>
                <w:sz w:val="18"/>
                <w:szCs w:val="18"/>
                <w:lang w:val="en-GB"/>
              </w:rPr>
            </w:pPr>
            <w:r w:rsidRPr="0057268D">
              <w:rPr>
                <w:sz w:val="18"/>
                <w:szCs w:val="18"/>
                <w:lang w:val="en-GB"/>
              </w:rPr>
              <w:t>(individual)</w:t>
            </w:r>
          </w:p>
        </w:tc>
        <w:tc>
          <w:tcPr>
            <w:tcW w:w="7298" w:type="dxa"/>
            <w:shd w:val="clear" w:color="auto" w:fill="auto"/>
          </w:tcPr>
          <w:p w:rsidR="00A40CD6" w:rsidRPr="0057268D" w:rsidRDefault="00A40CD6" w:rsidP="00A40CD6">
            <w:pPr>
              <w:tabs>
                <w:tab w:val="left" w:pos="1068"/>
              </w:tabs>
              <w:rPr>
                <w:sz w:val="18"/>
                <w:szCs w:val="18"/>
                <w:lang w:val="en-GB"/>
              </w:rPr>
            </w:pPr>
            <w:r w:rsidRPr="0057268D">
              <w:rPr>
                <w:sz w:val="18"/>
                <w:szCs w:val="18"/>
                <w:lang w:val="en-GB"/>
              </w:rPr>
              <w:t>I do not know</w:t>
            </w:r>
          </w:p>
        </w:tc>
      </w:tr>
      <w:tr w:rsidR="00A40CD6" w:rsidRPr="0057268D" w:rsidTr="00BC6EE2">
        <w:trPr>
          <w:trHeight w:val="399"/>
        </w:trPr>
        <w:tc>
          <w:tcPr>
            <w:tcW w:w="1985" w:type="dxa"/>
          </w:tcPr>
          <w:p w:rsidR="00A40CD6" w:rsidRPr="0057268D" w:rsidRDefault="00A40CD6" w:rsidP="00A40CD6">
            <w:pPr>
              <w:jc w:val="center"/>
              <w:rPr>
                <w:sz w:val="18"/>
                <w:szCs w:val="18"/>
                <w:lang w:val="en-GB"/>
              </w:rPr>
            </w:pPr>
            <w:r w:rsidRPr="0057268D">
              <w:rPr>
                <w:sz w:val="18"/>
                <w:szCs w:val="18"/>
                <w:lang w:val="en-GB"/>
              </w:rPr>
              <w:t>Interview 10</w:t>
            </w:r>
          </w:p>
          <w:p w:rsidR="00A40CD6" w:rsidRPr="0057268D" w:rsidRDefault="00A40CD6" w:rsidP="00A40CD6">
            <w:pPr>
              <w:jc w:val="center"/>
              <w:rPr>
                <w:sz w:val="18"/>
                <w:szCs w:val="18"/>
                <w:lang w:val="en-GB"/>
              </w:rPr>
            </w:pPr>
            <w:r w:rsidRPr="0057268D">
              <w:rPr>
                <w:sz w:val="18"/>
                <w:szCs w:val="18"/>
                <w:lang w:val="en-GB"/>
              </w:rPr>
              <w:t>(individual)</w:t>
            </w:r>
          </w:p>
        </w:tc>
        <w:tc>
          <w:tcPr>
            <w:tcW w:w="7298" w:type="dxa"/>
            <w:shd w:val="clear" w:color="auto" w:fill="auto"/>
          </w:tcPr>
          <w:p w:rsidR="00A40CD6" w:rsidRPr="0057268D" w:rsidRDefault="00A40CD6" w:rsidP="00A40CD6">
            <w:pPr>
              <w:rPr>
                <w:sz w:val="18"/>
                <w:szCs w:val="18"/>
                <w:lang w:val="en-GB"/>
              </w:rPr>
            </w:pPr>
            <w:r w:rsidRPr="0057268D">
              <w:rPr>
                <w:sz w:val="18"/>
                <w:szCs w:val="18"/>
                <w:lang w:val="en-GB"/>
              </w:rPr>
              <w:t>Depends on the type of company and employer</w:t>
            </w:r>
          </w:p>
          <w:p w:rsidR="00A40CD6" w:rsidRPr="0057268D" w:rsidRDefault="00A40CD6" w:rsidP="00664E7C">
            <w:pPr>
              <w:rPr>
                <w:sz w:val="18"/>
                <w:szCs w:val="18"/>
                <w:lang w:val="en-GB"/>
              </w:rPr>
            </w:pPr>
          </w:p>
        </w:tc>
      </w:tr>
      <w:tr w:rsidR="00A40CD6" w:rsidRPr="0057268D" w:rsidTr="00BC6EE2">
        <w:trPr>
          <w:trHeight w:val="519"/>
        </w:trPr>
        <w:tc>
          <w:tcPr>
            <w:tcW w:w="1985" w:type="dxa"/>
          </w:tcPr>
          <w:p w:rsidR="00A40CD6" w:rsidRPr="0057268D" w:rsidRDefault="00A40CD6" w:rsidP="00A40CD6">
            <w:pPr>
              <w:jc w:val="center"/>
              <w:rPr>
                <w:sz w:val="18"/>
                <w:szCs w:val="18"/>
                <w:lang w:val="en-GB"/>
              </w:rPr>
            </w:pPr>
            <w:r w:rsidRPr="0057268D">
              <w:rPr>
                <w:sz w:val="18"/>
                <w:szCs w:val="18"/>
                <w:lang w:val="en-GB"/>
              </w:rPr>
              <w:t>Interview 11</w:t>
            </w:r>
          </w:p>
          <w:p w:rsidR="00A40CD6" w:rsidRPr="0057268D" w:rsidRDefault="00A40CD6" w:rsidP="00A40CD6">
            <w:pPr>
              <w:jc w:val="center"/>
              <w:rPr>
                <w:sz w:val="18"/>
                <w:szCs w:val="18"/>
                <w:lang w:val="en-GB"/>
              </w:rPr>
            </w:pPr>
            <w:r w:rsidRPr="0057268D">
              <w:rPr>
                <w:sz w:val="18"/>
                <w:szCs w:val="18"/>
                <w:lang w:val="en-GB"/>
              </w:rPr>
              <w:t>(individual)</w:t>
            </w:r>
          </w:p>
        </w:tc>
        <w:tc>
          <w:tcPr>
            <w:tcW w:w="7298" w:type="dxa"/>
            <w:shd w:val="clear" w:color="auto" w:fill="auto"/>
          </w:tcPr>
          <w:p w:rsidR="00A40CD6" w:rsidRPr="0057268D" w:rsidRDefault="00A40CD6" w:rsidP="00A40CD6">
            <w:pPr>
              <w:tabs>
                <w:tab w:val="left" w:pos="1932"/>
              </w:tabs>
              <w:rPr>
                <w:sz w:val="18"/>
                <w:szCs w:val="18"/>
                <w:lang w:val="en-GB"/>
              </w:rPr>
            </w:pPr>
            <w:r w:rsidRPr="0057268D">
              <w:rPr>
                <w:sz w:val="18"/>
                <w:szCs w:val="18"/>
                <w:lang w:val="en-GB"/>
              </w:rPr>
              <w:t>In the various kinds of work carried out it is very difficult to find people willing to take on responsibility</w:t>
            </w:r>
          </w:p>
        </w:tc>
      </w:tr>
      <w:tr w:rsidR="00A40CD6" w:rsidRPr="0057268D" w:rsidTr="00BC6EE2">
        <w:trPr>
          <w:trHeight w:val="412"/>
        </w:trPr>
        <w:tc>
          <w:tcPr>
            <w:tcW w:w="1985" w:type="dxa"/>
          </w:tcPr>
          <w:p w:rsidR="00A40CD6" w:rsidRPr="0057268D" w:rsidRDefault="00A40CD6" w:rsidP="00A40CD6">
            <w:pPr>
              <w:jc w:val="center"/>
              <w:rPr>
                <w:sz w:val="18"/>
                <w:szCs w:val="18"/>
                <w:lang w:val="en-GB"/>
              </w:rPr>
            </w:pPr>
            <w:r w:rsidRPr="0057268D">
              <w:rPr>
                <w:sz w:val="18"/>
                <w:szCs w:val="18"/>
                <w:lang w:val="en-GB"/>
              </w:rPr>
              <w:t>Interview 12</w:t>
            </w:r>
          </w:p>
          <w:p w:rsidR="00A40CD6" w:rsidRPr="0057268D" w:rsidRDefault="00A40CD6" w:rsidP="00A40CD6">
            <w:pPr>
              <w:jc w:val="center"/>
              <w:rPr>
                <w:sz w:val="18"/>
                <w:szCs w:val="18"/>
                <w:lang w:val="en-GB"/>
              </w:rPr>
            </w:pPr>
            <w:r w:rsidRPr="0057268D">
              <w:rPr>
                <w:sz w:val="18"/>
                <w:szCs w:val="18"/>
                <w:lang w:val="en-GB"/>
              </w:rPr>
              <w:t>(individual)</w:t>
            </w:r>
          </w:p>
        </w:tc>
        <w:tc>
          <w:tcPr>
            <w:tcW w:w="7298" w:type="dxa"/>
            <w:shd w:val="clear" w:color="auto" w:fill="auto"/>
          </w:tcPr>
          <w:p w:rsidR="00A40CD6" w:rsidRPr="0057268D" w:rsidRDefault="00A40CD6" w:rsidP="00A40CD6">
            <w:pPr>
              <w:tabs>
                <w:tab w:val="left" w:pos="2628"/>
              </w:tabs>
              <w:rPr>
                <w:sz w:val="18"/>
                <w:szCs w:val="18"/>
                <w:lang w:val="en-GB"/>
              </w:rPr>
            </w:pPr>
            <w:r w:rsidRPr="0057268D">
              <w:rPr>
                <w:sz w:val="18"/>
                <w:szCs w:val="18"/>
                <w:lang w:val="en-GB"/>
              </w:rPr>
              <w:t>It would be necessary to ascertain that the supervisor is able to manage a worksite and not rely merely on an educational qualification or other</w:t>
            </w:r>
          </w:p>
        </w:tc>
      </w:tr>
      <w:tr w:rsidR="00A40CD6" w:rsidRPr="0057268D" w:rsidTr="00BC6EE2">
        <w:trPr>
          <w:trHeight w:val="390"/>
        </w:trPr>
        <w:tc>
          <w:tcPr>
            <w:tcW w:w="1985" w:type="dxa"/>
          </w:tcPr>
          <w:p w:rsidR="00A40CD6" w:rsidRPr="0057268D" w:rsidRDefault="00A40CD6" w:rsidP="00A40CD6">
            <w:pPr>
              <w:jc w:val="center"/>
              <w:rPr>
                <w:sz w:val="18"/>
                <w:szCs w:val="18"/>
                <w:lang w:val="en-GB"/>
              </w:rPr>
            </w:pPr>
            <w:r w:rsidRPr="0057268D">
              <w:rPr>
                <w:sz w:val="18"/>
                <w:szCs w:val="18"/>
                <w:lang w:val="en-GB"/>
              </w:rPr>
              <w:t>Interview 13</w:t>
            </w:r>
          </w:p>
          <w:p w:rsidR="00A40CD6" w:rsidRPr="0057268D" w:rsidRDefault="00A40CD6" w:rsidP="00A40CD6">
            <w:pPr>
              <w:jc w:val="center"/>
              <w:rPr>
                <w:sz w:val="18"/>
                <w:szCs w:val="18"/>
                <w:lang w:val="en-GB"/>
              </w:rPr>
            </w:pPr>
            <w:r w:rsidRPr="0057268D">
              <w:rPr>
                <w:sz w:val="18"/>
                <w:szCs w:val="18"/>
                <w:lang w:val="en-GB"/>
              </w:rPr>
              <w:t>(individual)</w:t>
            </w:r>
          </w:p>
        </w:tc>
        <w:tc>
          <w:tcPr>
            <w:tcW w:w="7298" w:type="dxa"/>
            <w:shd w:val="clear" w:color="auto" w:fill="auto"/>
          </w:tcPr>
          <w:p w:rsidR="00A40CD6" w:rsidRPr="0057268D" w:rsidRDefault="00A40CD6" w:rsidP="00664E7C">
            <w:pPr>
              <w:rPr>
                <w:sz w:val="18"/>
                <w:szCs w:val="18"/>
                <w:lang w:val="en-GB"/>
              </w:rPr>
            </w:pPr>
            <w:r w:rsidRPr="0057268D">
              <w:rPr>
                <w:sz w:val="18"/>
                <w:szCs w:val="18"/>
                <w:lang w:val="en-GB"/>
              </w:rPr>
              <w:t>Looking at the CV</w:t>
            </w:r>
          </w:p>
        </w:tc>
      </w:tr>
      <w:tr w:rsidR="00A40CD6" w:rsidRPr="0057268D" w:rsidTr="00BC6EE2">
        <w:trPr>
          <w:trHeight w:val="369"/>
        </w:trPr>
        <w:tc>
          <w:tcPr>
            <w:tcW w:w="1985" w:type="dxa"/>
          </w:tcPr>
          <w:p w:rsidR="00A40CD6" w:rsidRPr="0057268D" w:rsidRDefault="00A40CD6" w:rsidP="00A40CD6">
            <w:pPr>
              <w:jc w:val="center"/>
              <w:rPr>
                <w:sz w:val="18"/>
                <w:szCs w:val="18"/>
                <w:lang w:val="en-GB"/>
              </w:rPr>
            </w:pPr>
            <w:r w:rsidRPr="0057268D">
              <w:rPr>
                <w:sz w:val="18"/>
                <w:szCs w:val="18"/>
                <w:lang w:val="en-GB"/>
              </w:rPr>
              <w:t>Interview 14</w:t>
            </w:r>
          </w:p>
          <w:p w:rsidR="00A40CD6" w:rsidRPr="0057268D" w:rsidRDefault="00A40CD6" w:rsidP="00A40CD6">
            <w:pPr>
              <w:jc w:val="center"/>
              <w:rPr>
                <w:sz w:val="18"/>
                <w:szCs w:val="18"/>
                <w:lang w:val="en-GB"/>
              </w:rPr>
            </w:pPr>
            <w:r w:rsidRPr="0057268D">
              <w:rPr>
                <w:sz w:val="18"/>
                <w:szCs w:val="18"/>
                <w:lang w:val="en-GB"/>
              </w:rPr>
              <w:t>(individual)</w:t>
            </w:r>
          </w:p>
        </w:tc>
        <w:tc>
          <w:tcPr>
            <w:tcW w:w="7298" w:type="dxa"/>
            <w:shd w:val="clear" w:color="auto" w:fill="auto"/>
          </w:tcPr>
          <w:p w:rsidR="00A40CD6" w:rsidRPr="0057268D" w:rsidRDefault="00A40CD6" w:rsidP="00A40CD6">
            <w:pPr>
              <w:tabs>
                <w:tab w:val="left" w:pos="1536"/>
              </w:tabs>
              <w:rPr>
                <w:sz w:val="18"/>
                <w:szCs w:val="18"/>
                <w:lang w:val="en-GB"/>
              </w:rPr>
            </w:pPr>
            <w:r w:rsidRPr="0057268D">
              <w:rPr>
                <w:sz w:val="18"/>
                <w:szCs w:val="18"/>
                <w:lang w:val="en-GB"/>
              </w:rPr>
              <w:t>After a specific vocational training course</w:t>
            </w:r>
          </w:p>
        </w:tc>
      </w:tr>
    </w:tbl>
    <w:p w:rsidR="00B47ECB" w:rsidRPr="0057268D" w:rsidRDefault="00B47ECB" w:rsidP="00B47ECB">
      <w:pPr>
        <w:rPr>
          <w:b/>
          <w:sz w:val="18"/>
          <w:szCs w:val="18"/>
          <w:lang w:val="en-GB"/>
        </w:rPr>
      </w:pPr>
    </w:p>
    <w:p w:rsidR="00B47ECB" w:rsidRPr="0057268D" w:rsidRDefault="009A65CF" w:rsidP="00B47ECB">
      <w:pPr>
        <w:rPr>
          <w:i/>
          <w:sz w:val="18"/>
          <w:szCs w:val="18"/>
          <w:lang w:val="en-GB"/>
        </w:rPr>
      </w:pPr>
      <w:r w:rsidRPr="0057268D">
        <w:rPr>
          <w:sz w:val="18"/>
          <w:szCs w:val="18"/>
          <w:lang w:val="en-GB"/>
        </w:rPr>
        <w:t xml:space="preserve">Theme </w:t>
      </w:r>
      <w:r w:rsidR="00B47ECB" w:rsidRPr="0057268D">
        <w:rPr>
          <w:sz w:val="18"/>
          <w:szCs w:val="18"/>
          <w:lang w:val="en-GB"/>
        </w:rPr>
        <w:t>8:</w:t>
      </w:r>
      <w:r w:rsidR="00B47ECB" w:rsidRPr="0057268D">
        <w:rPr>
          <w:i/>
          <w:sz w:val="18"/>
          <w:szCs w:val="18"/>
          <w:lang w:val="en-GB"/>
        </w:rPr>
        <w:t xml:space="preserve"> </w:t>
      </w:r>
      <w:r w:rsidR="00B47ECB" w:rsidRPr="0057268D">
        <w:rPr>
          <w:b/>
          <w:color w:val="1F4E79"/>
          <w:sz w:val="18"/>
          <w:szCs w:val="18"/>
          <w:lang w:val="en-GB"/>
        </w:rPr>
        <w:t>Initial vocational training leading to the role of worksite supervisor</w:t>
      </w:r>
    </w:p>
    <w:p w:rsidR="00B47ECB" w:rsidRPr="0057268D" w:rsidRDefault="00B47ECB" w:rsidP="00B47ECB">
      <w:pPr>
        <w:rPr>
          <w:b/>
          <w:i/>
          <w:color w:val="1F4E79"/>
          <w:sz w:val="18"/>
          <w:szCs w:val="18"/>
          <w:lang w:val="en-GB"/>
        </w:rPr>
      </w:pPr>
    </w:p>
    <w:p w:rsidR="00B47ECB" w:rsidRPr="0057268D" w:rsidRDefault="00B47ECB" w:rsidP="00B47ECB">
      <w:pPr>
        <w:rPr>
          <w:b/>
          <w:i/>
          <w:color w:val="1F4E79"/>
          <w:sz w:val="18"/>
          <w:szCs w:val="18"/>
          <w:lang w:val="en-GB"/>
        </w:rPr>
      </w:pPr>
      <w:r w:rsidRPr="0057268D">
        <w:rPr>
          <w:b/>
          <w:i/>
          <w:color w:val="1F4E79"/>
          <w:sz w:val="18"/>
          <w:szCs w:val="18"/>
          <w:lang w:val="en-GB"/>
        </w:rPr>
        <w:t>Do you know of an initial vocational course for the role of worksite supervisor and what is your opinion regarding the paths proposed?</w:t>
      </w:r>
    </w:p>
    <w:p w:rsidR="00B47ECB" w:rsidRPr="0057268D" w:rsidRDefault="00B47ECB" w:rsidP="00B47ECB">
      <w:pPr>
        <w:rPr>
          <w:b/>
          <w:i/>
          <w:color w:val="1F4E79"/>
          <w:sz w:val="18"/>
          <w:szCs w:val="18"/>
          <w:lang w:val="en-GB"/>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98"/>
      </w:tblGrid>
      <w:tr w:rsidR="00664E7C" w:rsidRPr="0057268D" w:rsidTr="00664E7C">
        <w:trPr>
          <w:trHeight w:val="565"/>
        </w:trPr>
        <w:tc>
          <w:tcPr>
            <w:tcW w:w="1985" w:type="dxa"/>
          </w:tcPr>
          <w:p w:rsidR="00664E7C" w:rsidRPr="0057268D" w:rsidRDefault="00664E7C" w:rsidP="003D38AE">
            <w:pPr>
              <w:jc w:val="center"/>
              <w:rPr>
                <w:sz w:val="18"/>
                <w:szCs w:val="18"/>
                <w:lang w:val="en-GB"/>
              </w:rPr>
            </w:pPr>
            <w:r w:rsidRPr="0057268D">
              <w:rPr>
                <w:sz w:val="18"/>
                <w:szCs w:val="18"/>
                <w:lang w:val="en-GB"/>
              </w:rPr>
              <w:t xml:space="preserve">Interview 1 </w:t>
            </w:r>
          </w:p>
          <w:p w:rsidR="00664E7C" w:rsidRPr="0057268D" w:rsidRDefault="00664E7C" w:rsidP="003D38AE">
            <w:pPr>
              <w:jc w:val="center"/>
              <w:rPr>
                <w:sz w:val="18"/>
                <w:szCs w:val="18"/>
                <w:lang w:val="en-GB"/>
              </w:rPr>
            </w:pPr>
            <w:r w:rsidRPr="0057268D">
              <w:rPr>
                <w:sz w:val="18"/>
                <w:szCs w:val="18"/>
                <w:lang w:val="en-GB"/>
              </w:rPr>
              <w:t>32 employees</w:t>
            </w:r>
          </w:p>
          <w:p w:rsidR="00664E7C" w:rsidRPr="0057268D" w:rsidRDefault="00664E7C" w:rsidP="003D38AE">
            <w:pPr>
              <w:rPr>
                <w:sz w:val="18"/>
                <w:szCs w:val="18"/>
                <w:lang w:val="en-GB"/>
              </w:rPr>
            </w:pPr>
          </w:p>
          <w:p w:rsidR="00664E7C" w:rsidRPr="0057268D" w:rsidRDefault="00664E7C" w:rsidP="003D38AE">
            <w:pPr>
              <w:rPr>
                <w:sz w:val="18"/>
                <w:szCs w:val="18"/>
                <w:lang w:val="en-GB"/>
              </w:rPr>
            </w:pPr>
          </w:p>
          <w:p w:rsidR="00664E7C" w:rsidRPr="0057268D" w:rsidRDefault="00664E7C" w:rsidP="003D38AE">
            <w:pPr>
              <w:rPr>
                <w:sz w:val="18"/>
                <w:szCs w:val="18"/>
                <w:lang w:val="en-GB"/>
              </w:rPr>
            </w:pPr>
          </w:p>
        </w:tc>
        <w:tc>
          <w:tcPr>
            <w:tcW w:w="7298" w:type="dxa"/>
            <w:shd w:val="clear" w:color="auto" w:fill="auto"/>
          </w:tcPr>
          <w:p w:rsidR="00664E7C" w:rsidRPr="0057268D" w:rsidRDefault="00664E7C" w:rsidP="00B47ECB">
            <w:pPr>
              <w:rPr>
                <w:sz w:val="18"/>
                <w:szCs w:val="18"/>
                <w:lang w:val="en-GB"/>
              </w:rPr>
            </w:pPr>
            <w:r w:rsidRPr="0057268D">
              <w:rPr>
                <w:sz w:val="18"/>
                <w:szCs w:val="18"/>
                <w:lang w:val="en-GB"/>
              </w:rPr>
              <w:t xml:space="preserve">In Veneto I know of an initial vocational training course for young people at the Building School of Veneto that after three years awards the </w:t>
            </w:r>
            <w:r w:rsidR="00CF19D1" w:rsidRPr="0057268D">
              <w:rPr>
                <w:sz w:val="18"/>
                <w:szCs w:val="18"/>
                <w:lang w:val="en-GB"/>
              </w:rPr>
              <w:t>qualification of construction w</w:t>
            </w:r>
            <w:r w:rsidRPr="0057268D">
              <w:rPr>
                <w:sz w:val="18"/>
                <w:szCs w:val="18"/>
                <w:lang w:val="en-GB"/>
              </w:rPr>
              <w:t>orker and therefore there is the chance of following a fourth year to obtain a technical construction diploma</w:t>
            </w:r>
            <w:r w:rsidR="00CF19D1" w:rsidRPr="0057268D">
              <w:rPr>
                <w:sz w:val="18"/>
                <w:szCs w:val="18"/>
                <w:lang w:val="en-GB"/>
              </w:rPr>
              <w:t>,</w:t>
            </w:r>
            <w:r w:rsidRPr="0057268D">
              <w:rPr>
                <w:sz w:val="18"/>
                <w:szCs w:val="18"/>
                <w:lang w:val="en-GB"/>
              </w:rPr>
              <w:t xml:space="preserve"> which would be the role of worksite</w:t>
            </w:r>
            <w:r w:rsidR="00CF19D1" w:rsidRPr="0057268D">
              <w:rPr>
                <w:sz w:val="18"/>
                <w:szCs w:val="18"/>
                <w:lang w:val="en-GB"/>
              </w:rPr>
              <w:t xml:space="preserve"> supervisor.</w:t>
            </w:r>
            <w:r w:rsidRPr="0057268D">
              <w:rPr>
                <w:sz w:val="18"/>
                <w:szCs w:val="18"/>
                <w:lang w:val="en-GB"/>
              </w:rPr>
              <w:t xml:space="preserve"> This is the proposal to insert young people in the sector and through work placements and experience on the worksite they will have the possibility in the future of becoming experienced worksite supervisors.</w:t>
            </w:r>
          </w:p>
        </w:tc>
      </w:tr>
      <w:tr w:rsidR="00664E7C" w:rsidRPr="0057268D" w:rsidTr="00BC6EE2">
        <w:trPr>
          <w:trHeight w:val="371"/>
        </w:trPr>
        <w:tc>
          <w:tcPr>
            <w:tcW w:w="1985" w:type="dxa"/>
          </w:tcPr>
          <w:p w:rsidR="00664E7C" w:rsidRPr="0057268D" w:rsidRDefault="00664E7C" w:rsidP="003D38AE">
            <w:pPr>
              <w:jc w:val="center"/>
              <w:rPr>
                <w:sz w:val="18"/>
                <w:szCs w:val="18"/>
                <w:lang w:val="en-GB"/>
              </w:rPr>
            </w:pPr>
            <w:r w:rsidRPr="0057268D">
              <w:rPr>
                <w:sz w:val="18"/>
                <w:szCs w:val="18"/>
                <w:lang w:val="en-GB"/>
              </w:rPr>
              <w:t xml:space="preserve">Interview 2 </w:t>
            </w:r>
          </w:p>
          <w:p w:rsidR="00664E7C" w:rsidRPr="0057268D" w:rsidRDefault="00664E7C" w:rsidP="003A5FD5">
            <w:pPr>
              <w:jc w:val="center"/>
              <w:rPr>
                <w:sz w:val="18"/>
                <w:szCs w:val="18"/>
                <w:lang w:val="en-GB"/>
              </w:rPr>
            </w:pPr>
            <w:r w:rsidRPr="0057268D">
              <w:rPr>
                <w:sz w:val="18"/>
                <w:szCs w:val="18"/>
                <w:lang w:val="en-GB"/>
              </w:rPr>
              <w:t>36 employees</w:t>
            </w:r>
          </w:p>
        </w:tc>
        <w:tc>
          <w:tcPr>
            <w:tcW w:w="7298" w:type="dxa"/>
            <w:shd w:val="clear" w:color="auto" w:fill="auto"/>
          </w:tcPr>
          <w:p w:rsidR="00664E7C" w:rsidRPr="0057268D" w:rsidRDefault="00664E7C" w:rsidP="003A5FD5">
            <w:pPr>
              <w:rPr>
                <w:sz w:val="18"/>
                <w:szCs w:val="18"/>
                <w:lang w:val="en-GB"/>
              </w:rPr>
            </w:pPr>
            <w:r w:rsidRPr="0057268D">
              <w:rPr>
                <w:sz w:val="18"/>
                <w:szCs w:val="18"/>
                <w:lang w:val="en-GB"/>
              </w:rPr>
              <w:t>I know of courses at the Building Centre of Vicenza from the technical consultants visiting the worksite.</w:t>
            </w:r>
          </w:p>
        </w:tc>
      </w:tr>
      <w:tr w:rsidR="00664E7C" w:rsidRPr="0057268D" w:rsidTr="0096195A">
        <w:trPr>
          <w:trHeight w:val="348"/>
        </w:trPr>
        <w:tc>
          <w:tcPr>
            <w:tcW w:w="1985" w:type="dxa"/>
          </w:tcPr>
          <w:p w:rsidR="00664E7C" w:rsidRPr="0057268D" w:rsidRDefault="00664E7C" w:rsidP="003D38AE">
            <w:pPr>
              <w:jc w:val="center"/>
              <w:rPr>
                <w:sz w:val="18"/>
                <w:szCs w:val="18"/>
                <w:lang w:val="en-GB"/>
              </w:rPr>
            </w:pPr>
            <w:r w:rsidRPr="0057268D">
              <w:rPr>
                <w:sz w:val="18"/>
                <w:szCs w:val="18"/>
                <w:lang w:val="en-GB"/>
              </w:rPr>
              <w:t>Interview 3 (Medium sized company)</w:t>
            </w:r>
          </w:p>
        </w:tc>
        <w:tc>
          <w:tcPr>
            <w:tcW w:w="7298" w:type="dxa"/>
            <w:shd w:val="clear" w:color="auto" w:fill="auto"/>
          </w:tcPr>
          <w:p w:rsidR="00664E7C" w:rsidRPr="0057268D" w:rsidRDefault="00664E7C" w:rsidP="00664E7C">
            <w:pPr>
              <w:rPr>
                <w:sz w:val="18"/>
                <w:szCs w:val="18"/>
                <w:lang w:val="en-GB"/>
              </w:rPr>
            </w:pPr>
          </w:p>
          <w:p w:rsidR="00664E7C" w:rsidRPr="0057268D" w:rsidRDefault="00664E7C" w:rsidP="00664E7C">
            <w:pPr>
              <w:rPr>
                <w:sz w:val="18"/>
                <w:szCs w:val="18"/>
                <w:lang w:val="en-GB"/>
              </w:rPr>
            </w:pPr>
          </w:p>
        </w:tc>
      </w:tr>
      <w:tr w:rsidR="00664E7C" w:rsidRPr="0057268D" w:rsidTr="00BC6EE2">
        <w:trPr>
          <w:trHeight w:val="410"/>
        </w:trPr>
        <w:tc>
          <w:tcPr>
            <w:tcW w:w="1985" w:type="dxa"/>
          </w:tcPr>
          <w:p w:rsidR="00664E7C" w:rsidRPr="0057268D" w:rsidRDefault="00664E7C" w:rsidP="003D38AE">
            <w:pPr>
              <w:jc w:val="center"/>
              <w:rPr>
                <w:sz w:val="18"/>
                <w:szCs w:val="18"/>
                <w:lang w:val="en-GB"/>
              </w:rPr>
            </w:pPr>
            <w:r w:rsidRPr="0057268D">
              <w:rPr>
                <w:sz w:val="18"/>
                <w:szCs w:val="18"/>
                <w:lang w:val="en-GB"/>
              </w:rPr>
              <w:t>Interview 4</w:t>
            </w:r>
          </w:p>
          <w:p w:rsidR="00664E7C" w:rsidRPr="0057268D" w:rsidRDefault="00664E7C" w:rsidP="003A5FD5">
            <w:pPr>
              <w:jc w:val="center"/>
              <w:rPr>
                <w:sz w:val="18"/>
                <w:szCs w:val="18"/>
                <w:lang w:val="en-GB"/>
              </w:rPr>
            </w:pPr>
            <w:r w:rsidRPr="0057268D">
              <w:rPr>
                <w:sz w:val="18"/>
                <w:szCs w:val="18"/>
                <w:lang w:val="en-GB"/>
              </w:rPr>
              <w:t>beyond the large</w:t>
            </w:r>
          </w:p>
        </w:tc>
        <w:tc>
          <w:tcPr>
            <w:tcW w:w="7298" w:type="dxa"/>
            <w:shd w:val="clear" w:color="auto" w:fill="auto"/>
          </w:tcPr>
          <w:p w:rsidR="00664E7C" w:rsidRPr="0057268D" w:rsidRDefault="00664E7C" w:rsidP="00B47ECB">
            <w:pPr>
              <w:rPr>
                <w:sz w:val="18"/>
                <w:szCs w:val="18"/>
                <w:lang w:val="en-GB"/>
              </w:rPr>
            </w:pPr>
            <w:r w:rsidRPr="0057268D">
              <w:rPr>
                <w:sz w:val="18"/>
                <w:szCs w:val="18"/>
                <w:lang w:val="en-GB"/>
              </w:rPr>
              <w:t>He</w:t>
            </w:r>
            <w:r w:rsidR="00CF19D1" w:rsidRPr="0057268D">
              <w:rPr>
                <w:sz w:val="18"/>
                <w:szCs w:val="18"/>
                <w:lang w:val="en-GB"/>
              </w:rPr>
              <w:t>/she</w:t>
            </w:r>
            <w:r w:rsidRPr="0057268D">
              <w:rPr>
                <w:sz w:val="18"/>
                <w:szCs w:val="18"/>
                <w:lang w:val="en-GB"/>
              </w:rPr>
              <w:t xml:space="preserve"> must mature on the worksite and then proceed with continuous vocational training</w:t>
            </w:r>
            <w:r w:rsidR="00CF19D1" w:rsidRPr="0057268D">
              <w:rPr>
                <w:sz w:val="18"/>
                <w:szCs w:val="18"/>
                <w:lang w:val="en-GB"/>
              </w:rPr>
              <w:t>.</w:t>
            </w:r>
            <w:r w:rsidRPr="0057268D">
              <w:rPr>
                <w:sz w:val="18"/>
                <w:szCs w:val="18"/>
                <w:lang w:val="en-GB"/>
              </w:rPr>
              <w:t xml:space="preserve"> </w:t>
            </w:r>
          </w:p>
          <w:p w:rsidR="00664E7C" w:rsidRPr="0057268D" w:rsidRDefault="00664E7C" w:rsidP="00B47ECB">
            <w:pPr>
              <w:rPr>
                <w:sz w:val="18"/>
                <w:szCs w:val="18"/>
                <w:lang w:val="en-GB"/>
              </w:rPr>
            </w:pPr>
            <w:r w:rsidRPr="0057268D">
              <w:rPr>
                <w:sz w:val="18"/>
                <w:szCs w:val="18"/>
                <w:lang w:val="en-GB"/>
              </w:rPr>
              <w:t>Th</w:t>
            </w:r>
            <w:r w:rsidR="00CF19D1" w:rsidRPr="0057268D">
              <w:rPr>
                <w:sz w:val="18"/>
                <w:szCs w:val="18"/>
                <w:lang w:val="en-GB"/>
              </w:rPr>
              <w:t>e foreman has to be experienced.</w:t>
            </w:r>
          </w:p>
          <w:p w:rsidR="00664E7C" w:rsidRPr="0057268D" w:rsidRDefault="00664E7C" w:rsidP="00B47ECB">
            <w:pPr>
              <w:rPr>
                <w:sz w:val="18"/>
                <w:szCs w:val="18"/>
                <w:lang w:val="en-GB"/>
              </w:rPr>
            </w:pPr>
            <w:r w:rsidRPr="0057268D">
              <w:rPr>
                <w:sz w:val="18"/>
                <w:szCs w:val="18"/>
                <w:lang w:val="en-GB"/>
              </w:rPr>
              <w:t>He</w:t>
            </w:r>
            <w:r w:rsidR="00CF19D1" w:rsidRPr="0057268D">
              <w:rPr>
                <w:sz w:val="18"/>
                <w:szCs w:val="18"/>
                <w:lang w:val="en-GB"/>
              </w:rPr>
              <w:t>/she</w:t>
            </w:r>
            <w:r w:rsidRPr="0057268D">
              <w:rPr>
                <w:sz w:val="18"/>
                <w:szCs w:val="18"/>
                <w:lang w:val="en-GB"/>
              </w:rPr>
              <w:t xml:space="preserve"> can also be a surveyor.</w:t>
            </w:r>
          </w:p>
          <w:p w:rsidR="00664E7C" w:rsidRPr="0057268D" w:rsidRDefault="00664E7C" w:rsidP="00B47ECB">
            <w:pPr>
              <w:rPr>
                <w:sz w:val="18"/>
                <w:szCs w:val="18"/>
                <w:lang w:val="en-GB"/>
              </w:rPr>
            </w:pPr>
            <w:r w:rsidRPr="0057268D">
              <w:rPr>
                <w:sz w:val="18"/>
                <w:szCs w:val="18"/>
                <w:lang w:val="en-GB"/>
              </w:rPr>
              <w:t>The foreman (depending on the company) is requested to cover a managerial role</w:t>
            </w:r>
            <w:r w:rsidR="00CF19D1" w:rsidRPr="0057268D">
              <w:rPr>
                <w:sz w:val="18"/>
                <w:szCs w:val="18"/>
                <w:lang w:val="en-GB"/>
              </w:rPr>
              <w:t xml:space="preserve"> </w:t>
            </w:r>
            <w:r w:rsidRPr="0057268D">
              <w:rPr>
                <w:sz w:val="18"/>
                <w:szCs w:val="18"/>
                <w:lang w:val="en-GB"/>
              </w:rPr>
              <w:t>apart from the diploma he</w:t>
            </w:r>
            <w:r w:rsidR="00CF19D1" w:rsidRPr="0057268D">
              <w:rPr>
                <w:sz w:val="18"/>
                <w:szCs w:val="18"/>
                <w:lang w:val="en-GB"/>
              </w:rPr>
              <w:t>/she</w:t>
            </w:r>
            <w:r w:rsidRPr="0057268D">
              <w:rPr>
                <w:sz w:val="18"/>
                <w:szCs w:val="18"/>
                <w:lang w:val="en-GB"/>
              </w:rPr>
              <w:t xml:space="preserve"> can also have a degree.</w:t>
            </w:r>
          </w:p>
        </w:tc>
      </w:tr>
      <w:tr w:rsidR="00664E7C" w:rsidRPr="0057268D" w:rsidTr="00BC6EE2">
        <w:trPr>
          <w:trHeight w:val="388"/>
        </w:trPr>
        <w:tc>
          <w:tcPr>
            <w:tcW w:w="1985" w:type="dxa"/>
          </w:tcPr>
          <w:p w:rsidR="00664E7C" w:rsidRPr="0057268D" w:rsidRDefault="00664E7C" w:rsidP="003D38AE">
            <w:pPr>
              <w:jc w:val="center"/>
              <w:rPr>
                <w:sz w:val="18"/>
                <w:szCs w:val="18"/>
                <w:lang w:val="en-GB"/>
              </w:rPr>
            </w:pPr>
            <w:r w:rsidRPr="0057268D">
              <w:rPr>
                <w:sz w:val="18"/>
                <w:szCs w:val="18"/>
                <w:lang w:val="en-GB"/>
              </w:rPr>
              <w:t>Interview</w:t>
            </w:r>
            <w:r w:rsidR="00A40CD6" w:rsidRPr="0057268D">
              <w:rPr>
                <w:sz w:val="18"/>
                <w:szCs w:val="18"/>
                <w:lang w:val="en-GB"/>
              </w:rPr>
              <w:t xml:space="preserve"> </w:t>
            </w:r>
            <w:r w:rsidRPr="0057268D">
              <w:rPr>
                <w:sz w:val="18"/>
                <w:szCs w:val="18"/>
                <w:lang w:val="en-GB"/>
              </w:rPr>
              <w:t>5</w:t>
            </w:r>
          </w:p>
          <w:p w:rsidR="00664E7C" w:rsidRPr="0057268D" w:rsidRDefault="00664E7C" w:rsidP="003A5FD5">
            <w:pPr>
              <w:jc w:val="center"/>
              <w:rPr>
                <w:sz w:val="18"/>
                <w:szCs w:val="18"/>
                <w:lang w:val="en-GB"/>
              </w:rPr>
            </w:pPr>
            <w:r w:rsidRPr="0057268D">
              <w:rPr>
                <w:sz w:val="18"/>
                <w:szCs w:val="18"/>
                <w:lang w:val="en-GB"/>
              </w:rPr>
              <w:t>(individual)</w:t>
            </w:r>
          </w:p>
        </w:tc>
        <w:tc>
          <w:tcPr>
            <w:tcW w:w="7298" w:type="dxa"/>
            <w:shd w:val="clear" w:color="auto" w:fill="auto"/>
          </w:tcPr>
          <w:p w:rsidR="00664E7C" w:rsidRPr="0057268D" w:rsidRDefault="00664E7C" w:rsidP="00664E7C">
            <w:pPr>
              <w:rPr>
                <w:sz w:val="18"/>
                <w:szCs w:val="18"/>
                <w:lang w:val="en-GB"/>
              </w:rPr>
            </w:pPr>
          </w:p>
        </w:tc>
      </w:tr>
      <w:tr w:rsidR="00A40CD6" w:rsidRPr="0057268D" w:rsidTr="00BC6EE2">
        <w:trPr>
          <w:trHeight w:val="366"/>
        </w:trPr>
        <w:tc>
          <w:tcPr>
            <w:tcW w:w="1985" w:type="dxa"/>
          </w:tcPr>
          <w:p w:rsidR="00A40CD6" w:rsidRPr="0057268D" w:rsidRDefault="00A40CD6" w:rsidP="00A40CD6">
            <w:pPr>
              <w:jc w:val="center"/>
              <w:rPr>
                <w:sz w:val="18"/>
                <w:szCs w:val="18"/>
                <w:lang w:val="en-GB"/>
              </w:rPr>
            </w:pPr>
            <w:r w:rsidRPr="0057268D">
              <w:rPr>
                <w:sz w:val="18"/>
                <w:szCs w:val="18"/>
                <w:lang w:val="en-GB"/>
              </w:rPr>
              <w:t>Interview 6</w:t>
            </w:r>
          </w:p>
          <w:p w:rsidR="00A40CD6" w:rsidRPr="0057268D" w:rsidRDefault="00A40CD6" w:rsidP="00A40CD6">
            <w:pPr>
              <w:jc w:val="center"/>
              <w:rPr>
                <w:sz w:val="18"/>
                <w:szCs w:val="18"/>
                <w:lang w:val="en-GB"/>
              </w:rPr>
            </w:pPr>
            <w:r w:rsidRPr="0057268D">
              <w:rPr>
                <w:sz w:val="18"/>
                <w:szCs w:val="18"/>
                <w:lang w:val="en-GB"/>
              </w:rPr>
              <w:t>(individual)</w:t>
            </w:r>
          </w:p>
        </w:tc>
        <w:tc>
          <w:tcPr>
            <w:tcW w:w="7298" w:type="dxa"/>
            <w:shd w:val="clear" w:color="auto" w:fill="auto"/>
          </w:tcPr>
          <w:p w:rsidR="00A40CD6" w:rsidRPr="0057268D" w:rsidRDefault="00A40CD6" w:rsidP="00664E7C">
            <w:pPr>
              <w:rPr>
                <w:sz w:val="18"/>
                <w:szCs w:val="18"/>
                <w:lang w:val="en-GB"/>
              </w:rPr>
            </w:pPr>
            <w:r w:rsidRPr="0057268D">
              <w:rPr>
                <w:sz w:val="18"/>
                <w:szCs w:val="18"/>
                <w:lang w:val="en-GB"/>
              </w:rPr>
              <w:t>The courses offered are useful for providing basic knowledge in order to enter the world of work and construction</w:t>
            </w:r>
          </w:p>
        </w:tc>
      </w:tr>
      <w:tr w:rsidR="00A40CD6" w:rsidRPr="0057268D" w:rsidTr="00BC6EE2">
        <w:trPr>
          <w:trHeight w:val="485"/>
        </w:trPr>
        <w:tc>
          <w:tcPr>
            <w:tcW w:w="1985" w:type="dxa"/>
          </w:tcPr>
          <w:p w:rsidR="00A40CD6" w:rsidRPr="0057268D" w:rsidRDefault="00A40CD6" w:rsidP="00A40CD6">
            <w:pPr>
              <w:jc w:val="center"/>
              <w:rPr>
                <w:sz w:val="18"/>
                <w:szCs w:val="18"/>
                <w:lang w:val="en-GB"/>
              </w:rPr>
            </w:pPr>
            <w:r w:rsidRPr="0057268D">
              <w:rPr>
                <w:sz w:val="18"/>
                <w:szCs w:val="18"/>
                <w:lang w:val="en-GB"/>
              </w:rPr>
              <w:t>Interview 7</w:t>
            </w:r>
          </w:p>
          <w:p w:rsidR="00A40CD6" w:rsidRPr="0057268D" w:rsidRDefault="00A40CD6" w:rsidP="00A40CD6">
            <w:pPr>
              <w:jc w:val="center"/>
              <w:rPr>
                <w:sz w:val="18"/>
                <w:szCs w:val="18"/>
                <w:lang w:val="en-GB"/>
              </w:rPr>
            </w:pPr>
            <w:r w:rsidRPr="0057268D">
              <w:rPr>
                <w:sz w:val="18"/>
                <w:szCs w:val="18"/>
                <w:lang w:val="en-GB"/>
              </w:rPr>
              <w:t>(individual)</w:t>
            </w:r>
          </w:p>
        </w:tc>
        <w:tc>
          <w:tcPr>
            <w:tcW w:w="7298" w:type="dxa"/>
            <w:shd w:val="clear" w:color="auto" w:fill="auto"/>
          </w:tcPr>
          <w:p w:rsidR="00A40CD6" w:rsidRPr="0057268D" w:rsidRDefault="00A40CD6" w:rsidP="00A40CD6">
            <w:pPr>
              <w:rPr>
                <w:sz w:val="18"/>
                <w:szCs w:val="18"/>
                <w:lang w:val="en-GB"/>
              </w:rPr>
            </w:pPr>
            <w:r w:rsidRPr="0057268D">
              <w:rPr>
                <w:sz w:val="18"/>
                <w:szCs w:val="18"/>
                <w:lang w:val="en-GB"/>
              </w:rPr>
              <w:t>They are useful</w:t>
            </w:r>
          </w:p>
          <w:p w:rsidR="00A40CD6" w:rsidRPr="0057268D" w:rsidRDefault="00A40CD6" w:rsidP="00664E7C">
            <w:pPr>
              <w:rPr>
                <w:sz w:val="18"/>
                <w:szCs w:val="18"/>
                <w:lang w:val="en-GB"/>
              </w:rPr>
            </w:pPr>
          </w:p>
        </w:tc>
      </w:tr>
      <w:tr w:rsidR="00A40CD6" w:rsidRPr="0057268D" w:rsidTr="00BC6EE2">
        <w:trPr>
          <w:trHeight w:val="420"/>
        </w:trPr>
        <w:tc>
          <w:tcPr>
            <w:tcW w:w="1985" w:type="dxa"/>
          </w:tcPr>
          <w:p w:rsidR="00A40CD6" w:rsidRPr="0057268D" w:rsidRDefault="00A40CD6" w:rsidP="00A40CD6">
            <w:pPr>
              <w:jc w:val="center"/>
              <w:rPr>
                <w:sz w:val="18"/>
                <w:szCs w:val="18"/>
                <w:lang w:val="en-GB"/>
              </w:rPr>
            </w:pPr>
            <w:r w:rsidRPr="0057268D">
              <w:rPr>
                <w:sz w:val="18"/>
                <w:szCs w:val="18"/>
                <w:lang w:val="en-GB"/>
              </w:rPr>
              <w:t>Interview 8</w:t>
            </w:r>
          </w:p>
          <w:p w:rsidR="00A40CD6" w:rsidRPr="0057268D" w:rsidRDefault="00A40CD6" w:rsidP="00A40CD6">
            <w:pPr>
              <w:jc w:val="center"/>
              <w:rPr>
                <w:sz w:val="18"/>
                <w:szCs w:val="18"/>
                <w:lang w:val="en-GB"/>
              </w:rPr>
            </w:pPr>
            <w:r w:rsidRPr="0057268D">
              <w:rPr>
                <w:sz w:val="18"/>
                <w:szCs w:val="18"/>
                <w:lang w:val="en-GB"/>
              </w:rPr>
              <w:t>(individual)</w:t>
            </w:r>
          </w:p>
        </w:tc>
        <w:tc>
          <w:tcPr>
            <w:tcW w:w="7298" w:type="dxa"/>
            <w:shd w:val="clear" w:color="auto" w:fill="auto"/>
          </w:tcPr>
          <w:p w:rsidR="00A40CD6" w:rsidRPr="0057268D" w:rsidRDefault="00A40CD6" w:rsidP="00A40CD6">
            <w:pPr>
              <w:rPr>
                <w:sz w:val="18"/>
                <w:szCs w:val="18"/>
                <w:lang w:val="en-GB"/>
              </w:rPr>
            </w:pPr>
            <w:r w:rsidRPr="0057268D">
              <w:rPr>
                <w:sz w:val="18"/>
                <w:szCs w:val="18"/>
                <w:lang w:val="en-GB"/>
              </w:rPr>
              <w:t>They are useful</w:t>
            </w:r>
          </w:p>
          <w:p w:rsidR="00A40CD6" w:rsidRPr="0057268D" w:rsidRDefault="00A40CD6" w:rsidP="00664E7C">
            <w:pPr>
              <w:rPr>
                <w:sz w:val="18"/>
                <w:szCs w:val="18"/>
                <w:lang w:val="en-GB"/>
              </w:rPr>
            </w:pPr>
          </w:p>
        </w:tc>
      </w:tr>
      <w:tr w:rsidR="00A40CD6" w:rsidRPr="0057268D" w:rsidTr="00BC6EE2">
        <w:trPr>
          <w:trHeight w:val="399"/>
        </w:trPr>
        <w:tc>
          <w:tcPr>
            <w:tcW w:w="1985" w:type="dxa"/>
          </w:tcPr>
          <w:p w:rsidR="00A40CD6" w:rsidRPr="0057268D" w:rsidRDefault="00A40CD6" w:rsidP="00A40CD6">
            <w:pPr>
              <w:jc w:val="center"/>
              <w:rPr>
                <w:sz w:val="18"/>
                <w:szCs w:val="18"/>
                <w:lang w:val="en-GB"/>
              </w:rPr>
            </w:pPr>
            <w:r w:rsidRPr="0057268D">
              <w:rPr>
                <w:sz w:val="18"/>
                <w:szCs w:val="18"/>
                <w:lang w:val="en-GB"/>
              </w:rPr>
              <w:t>Interview 9</w:t>
            </w:r>
          </w:p>
          <w:p w:rsidR="00A40CD6" w:rsidRPr="0057268D" w:rsidRDefault="00A40CD6" w:rsidP="00A40CD6">
            <w:pPr>
              <w:jc w:val="center"/>
              <w:rPr>
                <w:sz w:val="18"/>
                <w:szCs w:val="18"/>
                <w:lang w:val="en-GB"/>
              </w:rPr>
            </w:pPr>
            <w:r w:rsidRPr="0057268D">
              <w:rPr>
                <w:sz w:val="18"/>
                <w:szCs w:val="18"/>
                <w:lang w:val="en-GB"/>
              </w:rPr>
              <w:t>(individual)</w:t>
            </w:r>
          </w:p>
        </w:tc>
        <w:tc>
          <w:tcPr>
            <w:tcW w:w="7298" w:type="dxa"/>
            <w:shd w:val="clear" w:color="auto" w:fill="auto"/>
          </w:tcPr>
          <w:p w:rsidR="00A40CD6" w:rsidRPr="0057268D" w:rsidRDefault="00A40CD6" w:rsidP="00A40CD6">
            <w:pPr>
              <w:rPr>
                <w:sz w:val="18"/>
                <w:szCs w:val="18"/>
                <w:lang w:val="en-GB"/>
              </w:rPr>
            </w:pPr>
            <w:r w:rsidRPr="0057268D">
              <w:rPr>
                <w:sz w:val="18"/>
                <w:szCs w:val="18"/>
                <w:lang w:val="en-GB"/>
              </w:rPr>
              <w:t>Very professional, more knowledge is necessary</w:t>
            </w:r>
          </w:p>
        </w:tc>
      </w:tr>
      <w:tr w:rsidR="00A40CD6" w:rsidRPr="0057268D" w:rsidTr="00BC6EE2">
        <w:trPr>
          <w:trHeight w:val="505"/>
        </w:trPr>
        <w:tc>
          <w:tcPr>
            <w:tcW w:w="1985" w:type="dxa"/>
          </w:tcPr>
          <w:p w:rsidR="00A40CD6" w:rsidRPr="0057268D" w:rsidRDefault="00A40CD6" w:rsidP="00A40CD6">
            <w:pPr>
              <w:jc w:val="center"/>
              <w:rPr>
                <w:sz w:val="18"/>
                <w:szCs w:val="18"/>
                <w:lang w:val="en-GB"/>
              </w:rPr>
            </w:pPr>
            <w:r w:rsidRPr="0057268D">
              <w:rPr>
                <w:sz w:val="18"/>
                <w:szCs w:val="18"/>
                <w:lang w:val="en-GB"/>
              </w:rPr>
              <w:t>Interview 10</w:t>
            </w:r>
          </w:p>
          <w:p w:rsidR="00A40CD6" w:rsidRPr="0057268D" w:rsidRDefault="00A40CD6" w:rsidP="00A40CD6">
            <w:pPr>
              <w:jc w:val="center"/>
              <w:rPr>
                <w:sz w:val="18"/>
                <w:szCs w:val="18"/>
                <w:lang w:val="en-GB"/>
              </w:rPr>
            </w:pPr>
            <w:r w:rsidRPr="0057268D">
              <w:rPr>
                <w:sz w:val="18"/>
                <w:szCs w:val="18"/>
                <w:lang w:val="en-GB"/>
              </w:rPr>
              <w:t>(individual)</w:t>
            </w:r>
          </w:p>
        </w:tc>
        <w:tc>
          <w:tcPr>
            <w:tcW w:w="7298" w:type="dxa"/>
            <w:shd w:val="clear" w:color="auto" w:fill="auto"/>
          </w:tcPr>
          <w:p w:rsidR="00A40CD6" w:rsidRPr="0057268D" w:rsidRDefault="00A40CD6" w:rsidP="00A40CD6">
            <w:pPr>
              <w:rPr>
                <w:sz w:val="18"/>
                <w:szCs w:val="18"/>
                <w:lang w:val="en-GB"/>
              </w:rPr>
            </w:pPr>
            <w:r w:rsidRPr="0057268D">
              <w:rPr>
                <w:sz w:val="18"/>
                <w:szCs w:val="18"/>
                <w:lang w:val="en-GB"/>
              </w:rPr>
              <w:t>The MICSxCAPO course we are doing is very interesting</w:t>
            </w:r>
          </w:p>
        </w:tc>
      </w:tr>
      <w:tr w:rsidR="00A40CD6" w:rsidRPr="0057268D" w:rsidTr="00BC6EE2">
        <w:trPr>
          <w:trHeight w:val="413"/>
        </w:trPr>
        <w:tc>
          <w:tcPr>
            <w:tcW w:w="1985" w:type="dxa"/>
          </w:tcPr>
          <w:p w:rsidR="00A40CD6" w:rsidRPr="0057268D" w:rsidRDefault="00A40CD6" w:rsidP="00A40CD6">
            <w:pPr>
              <w:jc w:val="center"/>
              <w:rPr>
                <w:sz w:val="18"/>
                <w:szCs w:val="18"/>
                <w:lang w:val="en-GB"/>
              </w:rPr>
            </w:pPr>
            <w:r w:rsidRPr="0057268D">
              <w:rPr>
                <w:sz w:val="18"/>
                <w:szCs w:val="18"/>
                <w:lang w:val="en-GB"/>
              </w:rPr>
              <w:t>Interview 11</w:t>
            </w:r>
          </w:p>
          <w:p w:rsidR="00A40CD6" w:rsidRPr="0057268D" w:rsidRDefault="00A40CD6" w:rsidP="00A40CD6">
            <w:pPr>
              <w:jc w:val="center"/>
              <w:rPr>
                <w:sz w:val="18"/>
                <w:szCs w:val="18"/>
                <w:lang w:val="en-GB"/>
              </w:rPr>
            </w:pPr>
            <w:r w:rsidRPr="0057268D">
              <w:rPr>
                <w:sz w:val="18"/>
                <w:szCs w:val="18"/>
                <w:lang w:val="en-GB"/>
              </w:rPr>
              <w:t>(individual)</w:t>
            </w:r>
          </w:p>
        </w:tc>
        <w:tc>
          <w:tcPr>
            <w:tcW w:w="7298" w:type="dxa"/>
            <w:shd w:val="clear" w:color="auto" w:fill="auto"/>
          </w:tcPr>
          <w:p w:rsidR="00A40CD6" w:rsidRPr="0057268D" w:rsidRDefault="00A40CD6" w:rsidP="00A40CD6">
            <w:pPr>
              <w:rPr>
                <w:sz w:val="18"/>
                <w:szCs w:val="18"/>
                <w:lang w:val="en-GB"/>
              </w:rPr>
            </w:pPr>
            <w:r w:rsidRPr="0057268D">
              <w:rPr>
                <w:sz w:val="18"/>
                <w:szCs w:val="18"/>
                <w:lang w:val="en-GB"/>
              </w:rPr>
              <w:t>I do not know of any course – opinion is discrete</w:t>
            </w:r>
          </w:p>
        </w:tc>
      </w:tr>
      <w:tr w:rsidR="00A40CD6" w:rsidRPr="0057268D" w:rsidTr="00BC6EE2">
        <w:trPr>
          <w:trHeight w:val="391"/>
        </w:trPr>
        <w:tc>
          <w:tcPr>
            <w:tcW w:w="1985" w:type="dxa"/>
          </w:tcPr>
          <w:p w:rsidR="00A40CD6" w:rsidRPr="0057268D" w:rsidRDefault="00A40CD6" w:rsidP="00A40CD6">
            <w:pPr>
              <w:jc w:val="center"/>
              <w:rPr>
                <w:sz w:val="18"/>
                <w:szCs w:val="18"/>
                <w:lang w:val="en-GB"/>
              </w:rPr>
            </w:pPr>
            <w:r w:rsidRPr="0057268D">
              <w:rPr>
                <w:sz w:val="18"/>
                <w:szCs w:val="18"/>
                <w:lang w:val="en-GB"/>
              </w:rPr>
              <w:t>Interview 12</w:t>
            </w:r>
          </w:p>
          <w:p w:rsidR="00A40CD6" w:rsidRPr="0057268D" w:rsidRDefault="00A40CD6" w:rsidP="00A40CD6">
            <w:pPr>
              <w:jc w:val="center"/>
              <w:rPr>
                <w:sz w:val="18"/>
                <w:szCs w:val="18"/>
                <w:lang w:val="en-GB"/>
              </w:rPr>
            </w:pPr>
            <w:r w:rsidRPr="0057268D">
              <w:rPr>
                <w:sz w:val="18"/>
                <w:szCs w:val="18"/>
                <w:lang w:val="en-GB"/>
              </w:rPr>
              <w:t>(individual)</w:t>
            </w:r>
          </w:p>
        </w:tc>
        <w:tc>
          <w:tcPr>
            <w:tcW w:w="7298" w:type="dxa"/>
            <w:shd w:val="clear" w:color="auto" w:fill="auto"/>
          </w:tcPr>
          <w:p w:rsidR="00A40CD6" w:rsidRPr="0057268D" w:rsidRDefault="00A40CD6" w:rsidP="00A40CD6">
            <w:pPr>
              <w:rPr>
                <w:sz w:val="18"/>
                <w:szCs w:val="18"/>
                <w:lang w:val="en-GB"/>
              </w:rPr>
            </w:pPr>
            <w:r w:rsidRPr="0057268D">
              <w:rPr>
                <w:sz w:val="18"/>
                <w:szCs w:val="18"/>
                <w:lang w:val="en-GB"/>
              </w:rPr>
              <w:t>In my opinion more practice on the worksite is necessary and less theory</w:t>
            </w:r>
          </w:p>
        </w:tc>
      </w:tr>
      <w:tr w:rsidR="00A40CD6" w:rsidRPr="0057268D" w:rsidTr="00BC6EE2">
        <w:trPr>
          <w:trHeight w:val="368"/>
        </w:trPr>
        <w:tc>
          <w:tcPr>
            <w:tcW w:w="1985" w:type="dxa"/>
          </w:tcPr>
          <w:p w:rsidR="00A40CD6" w:rsidRPr="0057268D" w:rsidRDefault="00A40CD6" w:rsidP="00A40CD6">
            <w:pPr>
              <w:jc w:val="center"/>
              <w:rPr>
                <w:sz w:val="18"/>
                <w:szCs w:val="18"/>
                <w:lang w:val="en-GB"/>
              </w:rPr>
            </w:pPr>
            <w:r w:rsidRPr="0057268D">
              <w:rPr>
                <w:sz w:val="18"/>
                <w:szCs w:val="18"/>
                <w:lang w:val="en-GB"/>
              </w:rPr>
              <w:t>Interview 13</w:t>
            </w:r>
          </w:p>
          <w:p w:rsidR="00A40CD6" w:rsidRPr="0057268D" w:rsidRDefault="00A40CD6" w:rsidP="00A40CD6">
            <w:pPr>
              <w:jc w:val="center"/>
              <w:rPr>
                <w:sz w:val="18"/>
                <w:szCs w:val="18"/>
                <w:lang w:val="en-GB"/>
              </w:rPr>
            </w:pPr>
            <w:r w:rsidRPr="0057268D">
              <w:rPr>
                <w:sz w:val="18"/>
                <w:szCs w:val="18"/>
                <w:lang w:val="en-GB"/>
              </w:rPr>
              <w:t>(individual)</w:t>
            </w:r>
          </w:p>
        </w:tc>
        <w:tc>
          <w:tcPr>
            <w:tcW w:w="7298" w:type="dxa"/>
            <w:shd w:val="clear" w:color="auto" w:fill="auto"/>
          </w:tcPr>
          <w:p w:rsidR="00A40CD6" w:rsidRPr="0057268D" w:rsidRDefault="00A40CD6" w:rsidP="00A40CD6">
            <w:pPr>
              <w:rPr>
                <w:sz w:val="18"/>
                <w:szCs w:val="18"/>
                <w:lang w:val="en-GB"/>
              </w:rPr>
            </w:pPr>
            <w:r w:rsidRPr="0057268D">
              <w:rPr>
                <w:sz w:val="18"/>
                <w:szCs w:val="18"/>
                <w:lang w:val="en-GB"/>
              </w:rPr>
              <w:t>Construction evening courses</w:t>
            </w:r>
          </w:p>
        </w:tc>
      </w:tr>
      <w:tr w:rsidR="00A40CD6" w:rsidRPr="0057268D" w:rsidTr="00BC6EE2">
        <w:trPr>
          <w:trHeight w:val="489"/>
        </w:trPr>
        <w:tc>
          <w:tcPr>
            <w:tcW w:w="1985" w:type="dxa"/>
          </w:tcPr>
          <w:p w:rsidR="00A40CD6" w:rsidRPr="0057268D" w:rsidRDefault="00A40CD6" w:rsidP="00A40CD6">
            <w:pPr>
              <w:jc w:val="center"/>
              <w:rPr>
                <w:sz w:val="18"/>
                <w:szCs w:val="18"/>
                <w:lang w:val="en-GB"/>
              </w:rPr>
            </w:pPr>
            <w:r w:rsidRPr="0057268D">
              <w:rPr>
                <w:sz w:val="18"/>
                <w:szCs w:val="18"/>
                <w:lang w:val="en-GB"/>
              </w:rPr>
              <w:t>Interview 14</w:t>
            </w:r>
          </w:p>
          <w:p w:rsidR="00A40CD6" w:rsidRPr="0057268D" w:rsidRDefault="00A40CD6" w:rsidP="00A40CD6">
            <w:pPr>
              <w:jc w:val="center"/>
              <w:rPr>
                <w:sz w:val="18"/>
                <w:szCs w:val="18"/>
                <w:lang w:val="en-GB"/>
              </w:rPr>
            </w:pPr>
            <w:r w:rsidRPr="0057268D">
              <w:rPr>
                <w:sz w:val="18"/>
                <w:szCs w:val="18"/>
                <w:lang w:val="en-GB"/>
              </w:rPr>
              <w:t>(individual)</w:t>
            </w:r>
          </w:p>
        </w:tc>
        <w:tc>
          <w:tcPr>
            <w:tcW w:w="7298" w:type="dxa"/>
            <w:shd w:val="clear" w:color="auto" w:fill="auto"/>
          </w:tcPr>
          <w:p w:rsidR="00A40CD6" w:rsidRPr="0057268D" w:rsidRDefault="00A40CD6" w:rsidP="00A40CD6">
            <w:pPr>
              <w:rPr>
                <w:sz w:val="18"/>
                <w:szCs w:val="18"/>
                <w:lang w:val="en-GB"/>
              </w:rPr>
            </w:pPr>
            <w:r w:rsidRPr="0057268D">
              <w:rPr>
                <w:sz w:val="18"/>
                <w:szCs w:val="18"/>
                <w:lang w:val="en-GB"/>
              </w:rPr>
              <w:t>No</w:t>
            </w:r>
          </w:p>
        </w:tc>
      </w:tr>
    </w:tbl>
    <w:p w:rsidR="00B47ECB" w:rsidRPr="0057268D" w:rsidRDefault="00B47ECB" w:rsidP="00B47ECB">
      <w:pPr>
        <w:rPr>
          <w:b/>
          <w:sz w:val="18"/>
          <w:szCs w:val="18"/>
          <w:lang w:val="en-GB"/>
        </w:rPr>
      </w:pPr>
    </w:p>
    <w:p w:rsidR="00B47ECB" w:rsidRPr="0057268D" w:rsidRDefault="009A65CF" w:rsidP="00B47ECB">
      <w:pPr>
        <w:rPr>
          <w:i/>
          <w:sz w:val="18"/>
          <w:szCs w:val="18"/>
          <w:lang w:val="en-GB"/>
        </w:rPr>
      </w:pPr>
      <w:r w:rsidRPr="0057268D">
        <w:rPr>
          <w:sz w:val="18"/>
          <w:szCs w:val="18"/>
          <w:lang w:val="en-GB"/>
        </w:rPr>
        <w:t xml:space="preserve">Theme </w:t>
      </w:r>
      <w:r w:rsidR="00B47ECB" w:rsidRPr="0057268D">
        <w:rPr>
          <w:sz w:val="18"/>
          <w:szCs w:val="18"/>
          <w:lang w:val="en-GB"/>
        </w:rPr>
        <w:t>9:</w:t>
      </w:r>
      <w:r w:rsidR="00B47ECB" w:rsidRPr="0057268D">
        <w:rPr>
          <w:i/>
          <w:sz w:val="18"/>
          <w:szCs w:val="18"/>
          <w:lang w:val="en-GB"/>
        </w:rPr>
        <w:t xml:space="preserve"> </w:t>
      </w:r>
      <w:r w:rsidR="00B47ECB" w:rsidRPr="0057268D">
        <w:rPr>
          <w:b/>
          <w:color w:val="1F4E79"/>
          <w:sz w:val="18"/>
          <w:szCs w:val="18"/>
          <w:lang w:val="en-GB"/>
        </w:rPr>
        <w:t>Continuing vocational training concerning the role of worksite supervisor</w:t>
      </w:r>
    </w:p>
    <w:p w:rsidR="00B47ECB" w:rsidRPr="0057268D" w:rsidRDefault="00B47ECB" w:rsidP="00B47ECB">
      <w:pPr>
        <w:rPr>
          <w:b/>
          <w:i/>
          <w:color w:val="1F4E79"/>
          <w:sz w:val="18"/>
          <w:szCs w:val="18"/>
          <w:lang w:val="en-GB"/>
        </w:rPr>
      </w:pPr>
    </w:p>
    <w:p w:rsidR="00B47ECB" w:rsidRPr="0057268D" w:rsidRDefault="00B47ECB" w:rsidP="00B47ECB">
      <w:pPr>
        <w:rPr>
          <w:b/>
          <w:i/>
          <w:color w:val="1F4E79"/>
          <w:sz w:val="18"/>
          <w:szCs w:val="18"/>
          <w:lang w:val="en-GB"/>
        </w:rPr>
      </w:pPr>
      <w:r w:rsidRPr="0057268D">
        <w:rPr>
          <w:b/>
          <w:i/>
          <w:color w:val="1F4E79"/>
          <w:sz w:val="18"/>
          <w:szCs w:val="18"/>
          <w:lang w:val="en-GB"/>
        </w:rPr>
        <w:lastRenderedPageBreak/>
        <w:t>Do you know of any vocational training course aimed at improving the role of worksite supervisor and what is your opinion regarding the offer proposed?</w:t>
      </w:r>
    </w:p>
    <w:p w:rsidR="00B47ECB" w:rsidRPr="0057268D" w:rsidRDefault="00B47ECB" w:rsidP="00B47ECB">
      <w:pPr>
        <w:rPr>
          <w:b/>
          <w:i/>
          <w:color w:val="1F4E79"/>
          <w:sz w:val="18"/>
          <w:szCs w:val="18"/>
          <w:lang w:val="en-GB"/>
        </w:rPr>
      </w:pPr>
      <w:r w:rsidRPr="0057268D">
        <w:rPr>
          <w:sz w:val="18"/>
          <w:szCs w:val="18"/>
          <w:lang w:val="en-GB"/>
        </w:rPr>
        <w:t xml:space="preserve"> </w:t>
      </w: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98"/>
      </w:tblGrid>
      <w:tr w:rsidR="00664E7C" w:rsidRPr="0057268D" w:rsidTr="00664E7C">
        <w:trPr>
          <w:trHeight w:val="565"/>
        </w:trPr>
        <w:tc>
          <w:tcPr>
            <w:tcW w:w="1985" w:type="dxa"/>
          </w:tcPr>
          <w:p w:rsidR="00664E7C" w:rsidRPr="0057268D" w:rsidRDefault="00664E7C" w:rsidP="003D38AE">
            <w:pPr>
              <w:jc w:val="center"/>
              <w:rPr>
                <w:sz w:val="18"/>
                <w:szCs w:val="18"/>
                <w:lang w:val="en-GB"/>
              </w:rPr>
            </w:pPr>
            <w:r w:rsidRPr="0057268D">
              <w:rPr>
                <w:sz w:val="18"/>
                <w:szCs w:val="18"/>
                <w:lang w:val="en-GB"/>
              </w:rPr>
              <w:t xml:space="preserve">Interview 1 </w:t>
            </w:r>
          </w:p>
          <w:p w:rsidR="00664E7C" w:rsidRPr="0057268D" w:rsidRDefault="00664E7C" w:rsidP="003D38AE">
            <w:pPr>
              <w:jc w:val="center"/>
              <w:rPr>
                <w:sz w:val="18"/>
                <w:szCs w:val="18"/>
                <w:lang w:val="en-GB"/>
              </w:rPr>
            </w:pPr>
            <w:r w:rsidRPr="0057268D">
              <w:rPr>
                <w:sz w:val="18"/>
                <w:szCs w:val="18"/>
                <w:lang w:val="en-GB"/>
              </w:rPr>
              <w:t>32 employees</w:t>
            </w:r>
          </w:p>
          <w:p w:rsidR="00664E7C" w:rsidRPr="0057268D" w:rsidRDefault="00664E7C" w:rsidP="003D38AE">
            <w:pPr>
              <w:rPr>
                <w:sz w:val="18"/>
                <w:szCs w:val="18"/>
                <w:lang w:val="en-GB"/>
              </w:rPr>
            </w:pPr>
          </w:p>
        </w:tc>
        <w:tc>
          <w:tcPr>
            <w:tcW w:w="7298" w:type="dxa"/>
            <w:shd w:val="clear" w:color="auto" w:fill="auto"/>
          </w:tcPr>
          <w:p w:rsidR="00664E7C" w:rsidRPr="0057268D" w:rsidRDefault="00664E7C" w:rsidP="00B47ECB">
            <w:pPr>
              <w:rPr>
                <w:sz w:val="18"/>
                <w:szCs w:val="18"/>
                <w:lang w:val="en-GB"/>
              </w:rPr>
            </w:pPr>
            <w:r w:rsidRPr="0057268D">
              <w:rPr>
                <w:sz w:val="18"/>
                <w:szCs w:val="18"/>
                <w:lang w:val="en-GB"/>
              </w:rPr>
              <w:t>Certainly the building schools of Veneto offer vocational training courses about technological innovation, worksite management and aspects related to the evolution of the worksite itself</w:t>
            </w:r>
            <w:r w:rsidR="00CF19D1" w:rsidRPr="0057268D">
              <w:rPr>
                <w:sz w:val="18"/>
                <w:szCs w:val="18"/>
                <w:lang w:val="en-GB"/>
              </w:rPr>
              <w:t>, that</w:t>
            </w:r>
            <w:r w:rsidRPr="0057268D">
              <w:rPr>
                <w:sz w:val="18"/>
                <w:szCs w:val="18"/>
                <w:lang w:val="en-GB"/>
              </w:rPr>
              <w:t xml:space="preserve"> though continuous refresher courses, are kept up-to-date with modern worksite management.</w:t>
            </w:r>
          </w:p>
        </w:tc>
      </w:tr>
      <w:tr w:rsidR="00664E7C" w:rsidRPr="0057268D" w:rsidTr="00BC6EE2">
        <w:trPr>
          <w:trHeight w:val="471"/>
        </w:trPr>
        <w:tc>
          <w:tcPr>
            <w:tcW w:w="1985" w:type="dxa"/>
          </w:tcPr>
          <w:p w:rsidR="00664E7C" w:rsidRPr="0057268D" w:rsidRDefault="00664E7C" w:rsidP="003D38AE">
            <w:pPr>
              <w:jc w:val="center"/>
              <w:rPr>
                <w:sz w:val="18"/>
                <w:szCs w:val="18"/>
                <w:lang w:val="en-GB"/>
              </w:rPr>
            </w:pPr>
            <w:r w:rsidRPr="0057268D">
              <w:rPr>
                <w:sz w:val="18"/>
                <w:szCs w:val="18"/>
                <w:lang w:val="en-GB"/>
              </w:rPr>
              <w:t xml:space="preserve">Interview 2 </w:t>
            </w:r>
          </w:p>
          <w:p w:rsidR="00664E7C" w:rsidRPr="0057268D" w:rsidRDefault="00664E7C" w:rsidP="003A5FD5">
            <w:pPr>
              <w:jc w:val="center"/>
              <w:rPr>
                <w:sz w:val="18"/>
                <w:szCs w:val="18"/>
                <w:lang w:val="en-GB"/>
              </w:rPr>
            </w:pPr>
            <w:r w:rsidRPr="0057268D">
              <w:rPr>
                <w:sz w:val="18"/>
                <w:szCs w:val="18"/>
                <w:lang w:val="en-GB"/>
              </w:rPr>
              <w:t>36 employee</w:t>
            </w:r>
            <w:r w:rsidR="003A5FD5" w:rsidRPr="0057268D">
              <w:rPr>
                <w:sz w:val="18"/>
                <w:szCs w:val="18"/>
                <w:lang w:val="en-GB"/>
              </w:rPr>
              <w:t>s</w:t>
            </w:r>
          </w:p>
        </w:tc>
        <w:tc>
          <w:tcPr>
            <w:tcW w:w="7298" w:type="dxa"/>
            <w:shd w:val="clear" w:color="auto" w:fill="auto"/>
          </w:tcPr>
          <w:p w:rsidR="00664E7C" w:rsidRPr="0057268D" w:rsidRDefault="00664E7C" w:rsidP="003A5FD5">
            <w:pPr>
              <w:rPr>
                <w:sz w:val="18"/>
                <w:szCs w:val="18"/>
                <w:lang w:val="en-GB"/>
              </w:rPr>
            </w:pPr>
            <w:r w:rsidRPr="0057268D">
              <w:rPr>
                <w:sz w:val="18"/>
                <w:szCs w:val="18"/>
                <w:lang w:val="en-GB"/>
              </w:rPr>
              <w:t>Difficulty in attending the courses offered due to lack of time even if they might be useful to the company.</w:t>
            </w:r>
          </w:p>
        </w:tc>
      </w:tr>
      <w:tr w:rsidR="00664E7C" w:rsidRPr="0057268D" w:rsidTr="00BC6EE2">
        <w:trPr>
          <w:trHeight w:val="407"/>
        </w:trPr>
        <w:tc>
          <w:tcPr>
            <w:tcW w:w="1985" w:type="dxa"/>
          </w:tcPr>
          <w:p w:rsidR="00664E7C" w:rsidRPr="0057268D" w:rsidRDefault="00664E7C" w:rsidP="003D38AE">
            <w:pPr>
              <w:jc w:val="center"/>
              <w:rPr>
                <w:sz w:val="18"/>
                <w:szCs w:val="18"/>
                <w:lang w:val="en-GB"/>
              </w:rPr>
            </w:pPr>
            <w:r w:rsidRPr="0057268D">
              <w:rPr>
                <w:sz w:val="18"/>
                <w:szCs w:val="18"/>
                <w:lang w:val="en-GB"/>
              </w:rPr>
              <w:t>Interview 3 (Medium sized company)</w:t>
            </w:r>
          </w:p>
        </w:tc>
        <w:tc>
          <w:tcPr>
            <w:tcW w:w="7298" w:type="dxa"/>
            <w:shd w:val="clear" w:color="auto" w:fill="auto"/>
          </w:tcPr>
          <w:p w:rsidR="00664E7C" w:rsidRPr="0057268D" w:rsidRDefault="00664E7C" w:rsidP="003A5FD5">
            <w:pPr>
              <w:rPr>
                <w:sz w:val="18"/>
                <w:szCs w:val="18"/>
                <w:lang w:val="en-GB"/>
              </w:rPr>
            </w:pPr>
          </w:p>
        </w:tc>
      </w:tr>
      <w:tr w:rsidR="00664E7C" w:rsidRPr="0057268D" w:rsidTr="00BC6EE2">
        <w:trPr>
          <w:trHeight w:val="385"/>
        </w:trPr>
        <w:tc>
          <w:tcPr>
            <w:tcW w:w="1985" w:type="dxa"/>
          </w:tcPr>
          <w:p w:rsidR="00664E7C" w:rsidRPr="0057268D" w:rsidRDefault="00664E7C" w:rsidP="003D38AE">
            <w:pPr>
              <w:jc w:val="center"/>
              <w:rPr>
                <w:sz w:val="18"/>
                <w:szCs w:val="18"/>
                <w:lang w:val="en-GB"/>
              </w:rPr>
            </w:pPr>
            <w:r w:rsidRPr="0057268D">
              <w:rPr>
                <w:sz w:val="18"/>
                <w:szCs w:val="18"/>
                <w:lang w:val="en-GB"/>
              </w:rPr>
              <w:t>Interview 4</w:t>
            </w:r>
          </w:p>
          <w:p w:rsidR="00664E7C" w:rsidRPr="0057268D" w:rsidRDefault="00664E7C" w:rsidP="00CF19D1">
            <w:pPr>
              <w:jc w:val="center"/>
              <w:rPr>
                <w:sz w:val="18"/>
                <w:szCs w:val="18"/>
                <w:lang w:val="en-GB"/>
              </w:rPr>
            </w:pPr>
            <w:r w:rsidRPr="0057268D">
              <w:rPr>
                <w:sz w:val="18"/>
                <w:szCs w:val="18"/>
                <w:lang w:val="en-GB"/>
              </w:rPr>
              <w:t>beyond the large</w:t>
            </w:r>
          </w:p>
        </w:tc>
        <w:tc>
          <w:tcPr>
            <w:tcW w:w="7298" w:type="dxa"/>
            <w:shd w:val="clear" w:color="auto" w:fill="auto"/>
          </w:tcPr>
          <w:p w:rsidR="00664E7C" w:rsidRPr="0057268D" w:rsidRDefault="003A5FD5" w:rsidP="00B47ECB">
            <w:pPr>
              <w:rPr>
                <w:sz w:val="18"/>
                <w:szCs w:val="18"/>
                <w:lang w:val="en-GB"/>
              </w:rPr>
            </w:pPr>
            <w:r w:rsidRPr="0057268D">
              <w:rPr>
                <w:sz w:val="18"/>
                <w:szCs w:val="18"/>
                <w:lang w:val="en-GB"/>
              </w:rPr>
              <w:t xml:space="preserve">The building school system </w:t>
            </w:r>
          </w:p>
          <w:p w:rsidR="00664E7C" w:rsidRPr="0057268D" w:rsidRDefault="00664E7C" w:rsidP="00B47ECB">
            <w:pPr>
              <w:rPr>
                <w:sz w:val="18"/>
                <w:szCs w:val="18"/>
                <w:lang w:val="en-GB"/>
              </w:rPr>
            </w:pPr>
          </w:p>
        </w:tc>
      </w:tr>
      <w:tr w:rsidR="00664E7C" w:rsidRPr="0057268D" w:rsidTr="00BC6EE2">
        <w:trPr>
          <w:trHeight w:val="362"/>
        </w:trPr>
        <w:tc>
          <w:tcPr>
            <w:tcW w:w="1985" w:type="dxa"/>
          </w:tcPr>
          <w:p w:rsidR="00664E7C" w:rsidRPr="0057268D" w:rsidRDefault="00664E7C" w:rsidP="003D38AE">
            <w:pPr>
              <w:jc w:val="center"/>
              <w:rPr>
                <w:sz w:val="18"/>
                <w:szCs w:val="18"/>
                <w:lang w:val="en-GB"/>
              </w:rPr>
            </w:pPr>
            <w:r w:rsidRPr="0057268D">
              <w:rPr>
                <w:sz w:val="18"/>
                <w:szCs w:val="18"/>
                <w:lang w:val="en-GB"/>
              </w:rPr>
              <w:t>Interview</w:t>
            </w:r>
            <w:r w:rsidR="00A40CD6" w:rsidRPr="0057268D">
              <w:rPr>
                <w:sz w:val="18"/>
                <w:szCs w:val="18"/>
                <w:lang w:val="en-GB"/>
              </w:rPr>
              <w:t xml:space="preserve"> </w:t>
            </w:r>
            <w:r w:rsidRPr="0057268D">
              <w:rPr>
                <w:sz w:val="18"/>
                <w:szCs w:val="18"/>
                <w:lang w:val="en-GB"/>
              </w:rPr>
              <w:t>5</w:t>
            </w:r>
          </w:p>
          <w:p w:rsidR="00664E7C" w:rsidRPr="0057268D" w:rsidRDefault="00664E7C" w:rsidP="003A5FD5">
            <w:pPr>
              <w:jc w:val="center"/>
              <w:rPr>
                <w:sz w:val="18"/>
                <w:szCs w:val="18"/>
                <w:lang w:val="en-GB"/>
              </w:rPr>
            </w:pPr>
            <w:r w:rsidRPr="0057268D">
              <w:rPr>
                <w:sz w:val="18"/>
                <w:szCs w:val="18"/>
                <w:lang w:val="en-GB"/>
              </w:rPr>
              <w:t>(individual)</w:t>
            </w:r>
          </w:p>
        </w:tc>
        <w:tc>
          <w:tcPr>
            <w:tcW w:w="7298" w:type="dxa"/>
            <w:shd w:val="clear" w:color="auto" w:fill="auto"/>
          </w:tcPr>
          <w:p w:rsidR="00664E7C" w:rsidRPr="0057268D" w:rsidRDefault="00664E7C" w:rsidP="00664E7C">
            <w:pPr>
              <w:rPr>
                <w:sz w:val="18"/>
                <w:szCs w:val="18"/>
                <w:lang w:val="en-GB"/>
              </w:rPr>
            </w:pPr>
          </w:p>
        </w:tc>
      </w:tr>
      <w:tr w:rsidR="00A40CD6" w:rsidRPr="0057268D" w:rsidTr="00664E7C">
        <w:trPr>
          <w:trHeight w:val="607"/>
        </w:trPr>
        <w:tc>
          <w:tcPr>
            <w:tcW w:w="1985" w:type="dxa"/>
          </w:tcPr>
          <w:p w:rsidR="00E474DB" w:rsidRPr="0057268D" w:rsidRDefault="00E474DB" w:rsidP="00E474DB">
            <w:pPr>
              <w:jc w:val="center"/>
              <w:rPr>
                <w:sz w:val="18"/>
                <w:szCs w:val="18"/>
                <w:lang w:val="en-GB"/>
              </w:rPr>
            </w:pPr>
            <w:r w:rsidRPr="0057268D">
              <w:rPr>
                <w:sz w:val="18"/>
                <w:szCs w:val="18"/>
                <w:lang w:val="en-GB"/>
              </w:rPr>
              <w:t>Interview 6</w:t>
            </w:r>
          </w:p>
          <w:p w:rsidR="00A40CD6" w:rsidRPr="0057268D" w:rsidRDefault="00E474DB" w:rsidP="00E474DB">
            <w:pPr>
              <w:jc w:val="center"/>
              <w:rPr>
                <w:sz w:val="18"/>
                <w:szCs w:val="18"/>
                <w:lang w:val="en-GB"/>
              </w:rPr>
            </w:pPr>
            <w:r w:rsidRPr="0057268D">
              <w:rPr>
                <w:sz w:val="18"/>
                <w:szCs w:val="18"/>
                <w:lang w:val="en-GB"/>
              </w:rPr>
              <w:t>(individual)</w:t>
            </w:r>
          </w:p>
        </w:tc>
        <w:tc>
          <w:tcPr>
            <w:tcW w:w="7298" w:type="dxa"/>
            <w:shd w:val="clear" w:color="auto" w:fill="auto"/>
          </w:tcPr>
          <w:p w:rsidR="00A40CD6" w:rsidRPr="0057268D" w:rsidRDefault="00E474DB" w:rsidP="00664E7C">
            <w:pPr>
              <w:rPr>
                <w:sz w:val="18"/>
                <w:szCs w:val="18"/>
                <w:lang w:val="en-GB"/>
              </w:rPr>
            </w:pPr>
            <w:r w:rsidRPr="0057268D">
              <w:rPr>
                <w:sz w:val="18"/>
                <w:szCs w:val="18"/>
                <w:lang w:val="en-GB"/>
              </w:rPr>
              <w:t>The supervisor should always do refresher courses and continuous training especially concerning safety. I think that in my sphere there are several refresher courses and a lot is being done concerning continuous training.</w:t>
            </w:r>
          </w:p>
        </w:tc>
      </w:tr>
      <w:tr w:rsidR="00A40CD6" w:rsidRPr="0057268D" w:rsidTr="00BC6EE2">
        <w:trPr>
          <w:trHeight w:val="378"/>
        </w:trPr>
        <w:tc>
          <w:tcPr>
            <w:tcW w:w="1985" w:type="dxa"/>
          </w:tcPr>
          <w:p w:rsidR="00E474DB" w:rsidRPr="0057268D" w:rsidRDefault="00E474DB" w:rsidP="00E474DB">
            <w:pPr>
              <w:jc w:val="center"/>
              <w:rPr>
                <w:sz w:val="18"/>
                <w:szCs w:val="18"/>
                <w:lang w:val="en-GB"/>
              </w:rPr>
            </w:pPr>
            <w:r w:rsidRPr="0057268D">
              <w:rPr>
                <w:sz w:val="18"/>
                <w:szCs w:val="18"/>
                <w:lang w:val="en-GB"/>
              </w:rPr>
              <w:t>Interview 7</w:t>
            </w:r>
          </w:p>
          <w:p w:rsidR="00A40CD6" w:rsidRPr="0057268D" w:rsidRDefault="00E474DB" w:rsidP="00E474DB">
            <w:pPr>
              <w:jc w:val="center"/>
              <w:rPr>
                <w:sz w:val="18"/>
                <w:szCs w:val="18"/>
                <w:lang w:val="en-GB"/>
              </w:rPr>
            </w:pPr>
            <w:r w:rsidRPr="0057268D">
              <w:rPr>
                <w:sz w:val="18"/>
                <w:szCs w:val="18"/>
                <w:lang w:val="en-GB"/>
              </w:rPr>
              <w:t>(individual)</w:t>
            </w:r>
          </w:p>
        </w:tc>
        <w:tc>
          <w:tcPr>
            <w:tcW w:w="7298" w:type="dxa"/>
            <w:shd w:val="clear" w:color="auto" w:fill="auto"/>
          </w:tcPr>
          <w:p w:rsidR="00A40CD6" w:rsidRPr="0057268D" w:rsidRDefault="00E474DB" w:rsidP="00E474DB">
            <w:pPr>
              <w:rPr>
                <w:sz w:val="18"/>
                <w:szCs w:val="18"/>
                <w:lang w:val="en-GB"/>
              </w:rPr>
            </w:pPr>
            <w:r w:rsidRPr="0057268D">
              <w:rPr>
                <w:sz w:val="18"/>
                <w:szCs w:val="18"/>
                <w:lang w:val="en-GB"/>
              </w:rPr>
              <w:t>Good</w:t>
            </w:r>
          </w:p>
        </w:tc>
      </w:tr>
      <w:tr w:rsidR="00A40CD6" w:rsidRPr="0057268D" w:rsidTr="00BC6EE2">
        <w:trPr>
          <w:trHeight w:val="343"/>
        </w:trPr>
        <w:tc>
          <w:tcPr>
            <w:tcW w:w="1985" w:type="dxa"/>
          </w:tcPr>
          <w:p w:rsidR="00E474DB" w:rsidRPr="0057268D" w:rsidRDefault="00E474DB" w:rsidP="00E474DB">
            <w:pPr>
              <w:jc w:val="center"/>
              <w:rPr>
                <w:sz w:val="18"/>
                <w:szCs w:val="18"/>
                <w:lang w:val="en-GB"/>
              </w:rPr>
            </w:pPr>
            <w:r w:rsidRPr="0057268D">
              <w:rPr>
                <w:sz w:val="18"/>
                <w:szCs w:val="18"/>
                <w:lang w:val="en-GB"/>
              </w:rPr>
              <w:t>Interview 8</w:t>
            </w:r>
          </w:p>
          <w:p w:rsidR="00A40CD6" w:rsidRPr="0057268D" w:rsidRDefault="00E474DB" w:rsidP="00E474DB">
            <w:pPr>
              <w:jc w:val="center"/>
              <w:rPr>
                <w:sz w:val="18"/>
                <w:szCs w:val="18"/>
                <w:lang w:val="en-GB"/>
              </w:rPr>
            </w:pPr>
            <w:r w:rsidRPr="0057268D">
              <w:rPr>
                <w:sz w:val="18"/>
                <w:szCs w:val="18"/>
                <w:lang w:val="en-GB"/>
              </w:rPr>
              <w:t>(individual)</w:t>
            </w:r>
          </w:p>
        </w:tc>
        <w:tc>
          <w:tcPr>
            <w:tcW w:w="7298" w:type="dxa"/>
            <w:shd w:val="clear" w:color="auto" w:fill="auto"/>
          </w:tcPr>
          <w:p w:rsidR="00A40CD6" w:rsidRPr="0057268D" w:rsidRDefault="00E474DB" w:rsidP="00664E7C">
            <w:pPr>
              <w:rPr>
                <w:sz w:val="18"/>
                <w:szCs w:val="18"/>
                <w:lang w:val="en-GB"/>
              </w:rPr>
            </w:pPr>
            <w:r w:rsidRPr="0057268D">
              <w:rPr>
                <w:sz w:val="18"/>
                <w:szCs w:val="18"/>
                <w:lang w:val="en-GB"/>
              </w:rPr>
              <w:t>Good</w:t>
            </w:r>
          </w:p>
        </w:tc>
      </w:tr>
      <w:tr w:rsidR="00A40CD6" w:rsidRPr="0057268D" w:rsidTr="00BC6EE2">
        <w:trPr>
          <w:trHeight w:val="477"/>
        </w:trPr>
        <w:tc>
          <w:tcPr>
            <w:tcW w:w="1985" w:type="dxa"/>
          </w:tcPr>
          <w:p w:rsidR="00E474DB" w:rsidRPr="0057268D" w:rsidRDefault="00E474DB" w:rsidP="00E474DB">
            <w:pPr>
              <w:jc w:val="center"/>
              <w:rPr>
                <w:sz w:val="18"/>
                <w:szCs w:val="18"/>
                <w:lang w:val="en-GB"/>
              </w:rPr>
            </w:pPr>
            <w:r w:rsidRPr="0057268D">
              <w:rPr>
                <w:sz w:val="18"/>
                <w:szCs w:val="18"/>
                <w:lang w:val="en-GB"/>
              </w:rPr>
              <w:t>Interview 9</w:t>
            </w:r>
          </w:p>
          <w:p w:rsidR="00A40CD6" w:rsidRPr="0057268D" w:rsidRDefault="00E474DB" w:rsidP="00E474DB">
            <w:pPr>
              <w:jc w:val="center"/>
              <w:rPr>
                <w:sz w:val="18"/>
                <w:szCs w:val="18"/>
                <w:lang w:val="en-GB"/>
              </w:rPr>
            </w:pPr>
            <w:r w:rsidRPr="0057268D">
              <w:rPr>
                <w:sz w:val="18"/>
                <w:szCs w:val="18"/>
                <w:lang w:val="en-GB"/>
              </w:rPr>
              <w:t>(individual)</w:t>
            </w:r>
          </w:p>
        </w:tc>
        <w:tc>
          <w:tcPr>
            <w:tcW w:w="7298" w:type="dxa"/>
            <w:shd w:val="clear" w:color="auto" w:fill="auto"/>
          </w:tcPr>
          <w:p w:rsidR="00A40CD6" w:rsidRPr="0057268D" w:rsidRDefault="00E474DB" w:rsidP="00E474DB">
            <w:pPr>
              <w:rPr>
                <w:sz w:val="18"/>
                <w:szCs w:val="18"/>
                <w:lang w:val="en-GB"/>
              </w:rPr>
            </w:pPr>
            <w:r w:rsidRPr="0057268D">
              <w:rPr>
                <w:sz w:val="18"/>
                <w:szCs w:val="18"/>
                <w:lang w:val="en-GB"/>
              </w:rPr>
              <w:t>I do not know of any</w:t>
            </w:r>
          </w:p>
        </w:tc>
      </w:tr>
      <w:tr w:rsidR="00A40CD6" w:rsidRPr="0057268D" w:rsidTr="00BC6EE2">
        <w:trPr>
          <w:trHeight w:val="399"/>
        </w:trPr>
        <w:tc>
          <w:tcPr>
            <w:tcW w:w="1985" w:type="dxa"/>
          </w:tcPr>
          <w:p w:rsidR="00E474DB" w:rsidRPr="0057268D" w:rsidRDefault="00E474DB" w:rsidP="00E474DB">
            <w:pPr>
              <w:jc w:val="center"/>
              <w:rPr>
                <w:sz w:val="18"/>
                <w:szCs w:val="18"/>
                <w:lang w:val="en-GB"/>
              </w:rPr>
            </w:pPr>
            <w:r w:rsidRPr="0057268D">
              <w:rPr>
                <w:sz w:val="18"/>
                <w:szCs w:val="18"/>
                <w:lang w:val="en-GB"/>
              </w:rPr>
              <w:t>Interview 10</w:t>
            </w:r>
          </w:p>
          <w:p w:rsidR="00A40CD6" w:rsidRPr="0057268D" w:rsidRDefault="00E474DB" w:rsidP="00E474DB">
            <w:pPr>
              <w:jc w:val="center"/>
              <w:rPr>
                <w:sz w:val="18"/>
                <w:szCs w:val="18"/>
                <w:lang w:val="en-GB"/>
              </w:rPr>
            </w:pPr>
            <w:r w:rsidRPr="0057268D">
              <w:rPr>
                <w:sz w:val="18"/>
                <w:szCs w:val="18"/>
                <w:lang w:val="en-GB"/>
              </w:rPr>
              <w:t>(individual)</w:t>
            </w:r>
          </w:p>
        </w:tc>
        <w:tc>
          <w:tcPr>
            <w:tcW w:w="7298" w:type="dxa"/>
            <w:shd w:val="clear" w:color="auto" w:fill="auto"/>
          </w:tcPr>
          <w:p w:rsidR="00A40CD6" w:rsidRPr="0057268D" w:rsidRDefault="00E474DB" w:rsidP="00E474DB">
            <w:pPr>
              <w:rPr>
                <w:sz w:val="18"/>
                <w:szCs w:val="18"/>
                <w:lang w:val="en-GB"/>
              </w:rPr>
            </w:pPr>
            <w:r w:rsidRPr="0057268D">
              <w:rPr>
                <w:sz w:val="18"/>
                <w:szCs w:val="18"/>
                <w:lang w:val="en-GB"/>
              </w:rPr>
              <w:t>I am attending the MICSxCAPO course</w:t>
            </w:r>
          </w:p>
        </w:tc>
      </w:tr>
      <w:tr w:rsidR="00A40CD6" w:rsidRPr="0057268D" w:rsidTr="00BC6EE2">
        <w:trPr>
          <w:trHeight w:val="519"/>
        </w:trPr>
        <w:tc>
          <w:tcPr>
            <w:tcW w:w="1985" w:type="dxa"/>
          </w:tcPr>
          <w:p w:rsidR="00E474DB" w:rsidRPr="0057268D" w:rsidRDefault="00E474DB" w:rsidP="00E474DB">
            <w:pPr>
              <w:jc w:val="center"/>
              <w:rPr>
                <w:sz w:val="18"/>
                <w:szCs w:val="18"/>
                <w:lang w:val="en-GB"/>
              </w:rPr>
            </w:pPr>
            <w:r w:rsidRPr="0057268D">
              <w:rPr>
                <w:sz w:val="18"/>
                <w:szCs w:val="18"/>
                <w:lang w:val="en-GB"/>
              </w:rPr>
              <w:t>Interview 11</w:t>
            </w:r>
          </w:p>
          <w:p w:rsidR="00A40CD6" w:rsidRPr="0057268D" w:rsidRDefault="00E474DB" w:rsidP="00E474DB">
            <w:pPr>
              <w:jc w:val="center"/>
              <w:rPr>
                <w:sz w:val="18"/>
                <w:szCs w:val="18"/>
                <w:lang w:val="en-GB"/>
              </w:rPr>
            </w:pPr>
            <w:r w:rsidRPr="0057268D">
              <w:rPr>
                <w:sz w:val="18"/>
                <w:szCs w:val="18"/>
                <w:lang w:val="en-GB"/>
              </w:rPr>
              <w:t>(individual)</w:t>
            </w:r>
          </w:p>
        </w:tc>
        <w:tc>
          <w:tcPr>
            <w:tcW w:w="7298" w:type="dxa"/>
            <w:shd w:val="clear" w:color="auto" w:fill="auto"/>
          </w:tcPr>
          <w:p w:rsidR="00A40CD6" w:rsidRPr="0057268D" w:rsidRDefault="00E474DB" w:rsidP="00E474DB">
            <w:pPr>
              <w:rPr>
                <w:sz w:val="18"/>
                <w:szCs w:val="18"/>
                <w:lang w:val="en-GB"/>
              </w:rPr>
            </w:pPr>
            <w:r w:rsidRPr="0057268D">
              <w:rPr>
                <w:sz w:val="18"/>
                <w:szCs w:val="18"/>
                <w:lang w:val="en-GB"/>
              </w:rPr>
              <w:t>In my opinion no – opinion: I accept it, everything can be useful</w:t>
            </w:r>
          </w:p>
        </w:tc>
      </w:tr>
      <w:tr w:rsidR="00A40CD6" w:rsidRPr="0057268D" w:rsidTr="00BC6EE2">
        <w:trPr>
          <w:trHeight w:val="412"/>
        </w:trPr>
        <w:tc>
          <w:tcPr>
            <w:tcW w:w="1985" w:type="dxa"/>
          </w:tcPr>
          <w:p w:rsidR="00E474DB" w:rsidRPr="0057268D" w:rsidRDefault="00E474DB" w:rsidP="00E474DB">
            <w:pPr>
              <w:jc w:val="center"/>
              <w:rPr>
                <w:sz w:val="18"/>
                <w:szCs w:val="18"/>
                <w:lang w:val="en-GB"/>
              </w:rPr>
            </w:pPr>
            <w:r w:rsidRPr="0057268D">
              <w:rPr>
                <w:sz w:val="18"/>
                <w:szCs w:val="18"/>
                <w:lang w:val="en-GB"/>
              </w:rPr>
              <w:t>Interview 12</w:t>
            </w:r>
          </w:p>
          <w:p w:rsidR="00A40CD6" w:rsidRPr="0057268D" w:rsidRDefault="00E474DB" w:rsidP="00E474DB">
            <w:pPr>
              <w:jc w:val="center"/>
              <w:rPr>
                <w:sz w:val="18"/>
                <w:szCs w:val="18"/>
                <w:lang w:val="en-GB"/>
              </w:rPr>
            </w:pPr>
            <w:r w:rsidRPr="0057268D">
              <w:rPr>
                <w:sz w:val="18"/>
                <w:szCs w:val="18"/>
                <w:lang w:val="en-GB"/>
              </w:rPr>
              <w:t>(individual)</w:t>
            </w:r>
          </w:p>
        </w:tc>
        <w:tc>
          <w:tcPr>
            <w:tcW w:w="7298" w:type="dxa"/>
            <w:shd w:val="clear" w:color="auto" w:fill="auto"/>
          </w:tcPr>
          <w:p w:rsidR="00A40CD6" w:rsidRPr="0057268D" w:rsidRDefault="00E474DB" w:rsidP="00E474DB">
            <w:pPr>
              <w:tabs>
                <w:tab w:val="left" w:pos="1716"/>
              </w:tabs>
              <w:rPr>
                <w:sz w:val="18"/>
                <w:szCs w:val="18"/>
                <w:lang w:val="en-GB"/>
              </w:rPr>
            </w:pPr>
            <w:r w:rsidRPr="0057268D">
              <w:rPr>
                <w:sz w:val="18"/>
                <w:szCs w:val="18"/>
                <w:lang w:val="en-GB"/>
              </w:rPr>
              <w:t>To carry out more practical work</w:t>
            </w:r>
          </w:p>
        </w:tc>
      </w:tr>
      <w:tr w:rsidR="00A40CD6" w:rsidRPr="0057268D" w:rsidTr="00BC6EE2">
        <w:trPr>
          <w:trHeight w:val="390"/>
        </w:trPr>
        <w:tc>
          <w:tcPr>
            <w:tcW w:w="1985" w:type="dxa"/>
          </w:tcPr>
          <w:p w:rsidR="00E474DB" w:rsidRPr="0057268D" w:rsidRDefault="00E474DB" w:rsidP="00E474DB">
            <w:pPr>
              <w:jc w:val="center"/>
              <w:rPr>
                <w:sz w:val="18"/>
                <w:szCs w:val="18"/>
                <w:lang w:val="en-GB"/>
              </w:rPr>
            </w:pPr>
            <w:r w:rsidRPr="0057268D">
              <w:rPr>
                <w:sz w:val="18"/>
                <w:szCs w:val="18"/>
                <w:lang w:val="en-GB"/>
              </w:rPr>
              <w:t>Interview 13</w:t>
            </w:r>
          </w:p>
          <w:p w:rsidR="00A40CD6" w:rsidRPr="0057268D" w:rsidRDefault="00E474DB" w:rsidP="00E474DB">
            <w:pPr>
              <w:jc w:val="center"/>
              <w:rPr>
                <w:sz w:val="18"/>
                <w:szCs w:val="18"/>
                <w:lang w:val="en-GB"/>
              </w:rPr>
            </w:pPr>
            <w:r w:rsidRPr="0057268D">
              <w:rPr>
                <w:sz w:val="18"/>
                <w:szCs w:val="18"/>
                <w:lang w:val="en-GB"/>
              </w:rPr>
              <w:t>(individual)</w:t>
            </w:r>
          </w:p>
        </w:tc>
        <w:tc>
          <w:tcPr>
            <w:tcW w:w="7298" w:type="dxa"/>
            <w:shd w:val="clear" w:color="auto" w:fill="auto"/>
          </w:tcPr>
          <w:p w:rsidR="00A40CD6" w:rsidRPr="0057268D" w:rsidRDefault="00E474DB" w:rsidP="00E474DB">
            <w:pPr>
              <w:rPr>
                <w:sz w:val="18"/>
                <w:szCs w:val="18"/>
                <w:lang w:val="en-GB"/>
              </w:rPr>
            </w:pPr>
            <w:r w:rsidRPr="0057268D">
              <w:rPr>
                <w:sz w:val="18"/>
                <w:szCs w:val="18"/>
                <w:lang w:val="en-GB"/>
              </w:rPr>
              <w:t>Courses should be periodically repeated</w:t>
            </w:r>
          </w:p>
        </w:tc>
      </w:tr>
      <w:tr w:rsidR="00A40CD6" w:rsidRPr="0057268D" w:rsidTr="00BC6EE2">
        <w:trPr>
          <w:trHeight w:val="383"/>
        </w:trPr>
        <w:tc>
          <w:tcPr>
            <w:tcW w:w="1985" w:type="dxa"/>
          </w:tcPr>
          <w:p w:rsidR="00E474DB" w:rsidRPr="0057268D" w:rsidRDefault="00E474DB" w:rsidP="00E474DB">
            <w:pPr>
              <w:jc w:val="center"/>
              <w:rPr>
                <w:sz w:val="18"/>
                <w:szCs w:val="18"/>
                <w:lang w:val="en-GB"/>
              </w:rPr>
            </w:pPr>
            <w:r w:rsidRPr="0057268D">
              <w:rPr>
                <w:sz w:val="18"/>
                <w:szCs w:val="18"/>
                <w:lang w:val="en-GB"/>
              </w:rPr>
              <w:t>Interview 14</w:t>
            </w:r>
          </w:p>
          <w:p w:rsidR="00A40CD6" w:rsidRPr="0057268D" w:rsidRDefault="00E474DB" w:rsidP="00E474DB">
            <w:pPr>
              <w:jc w:val="center"/>
              <w:rPr>
                <w:sz w:val="18"/>
                <w:szCs w:val="18"/>
                <w:lang w:val="en-GB"/>
              </w:rPr>
            </w:pPr>
            <w:r w:rsidRPr="0057268D">
              <w:rPr>
                <w:sz w:val="18"/>
                <w:szCs w:val="18"/>
                <w:lang w:val="en-GB"/>
              </w:rPr>
              <w:t>(individual)</w:t>
            </w:r>
          </w:p>
        </w:tc>
        <w:tc>
          <w:tcPr>
            <w:tcW w:w="7298" w:type="dxa"/>
            <w:shd w:val="clear" w:color="auto" w:fill="auto"/>
          </w:tcPr>
          <w:p w:rsidR="00A40CD6" w:rsidRPr="0057268D" w:rsidRDefault="00E474DB" w:rsidP="00664E7C">
            <w:pPr>
              <w:rPr>
                <w:sz w:val="18"/>
                <w:szCs w:val="18"/>
                <w:lang w:val="en-GB"/>
              </w:rPr>
            </w:pPr>
            <w:r w:rsidRPr="0057268D">
              <w:rPr>
                <w:sz w:val="18"/>
                <w:szCs w:val="18"/>
                <w:lang w:val="en-GB"/>
              </w:rPr>
              <w:t>No</w:t>
            </w:r>
          </w:p>
        </w:tc>
      </w:tr>
    </w:tbl>
    <w:p w:rsidR="00D9639A" w:rsidRPr="0057268D" w:rsidRDefault="00D9639A" w:rsidP="008443ED">
      <w:pPr>
        <w:rPr>
          <w:sz w:val="18"/>
          <w:szCs w:val="18"/>
          <w:lang w:val="en-GB"/>
        </w:rPr>
      </w:pPr>
    </w:p>
    <w:p w:rsidR="00664E7C" w:rsidRPr="0057268D" w:rsidRDefault="00664E7C" w:rsidP="008443ED">
      <w:pPr>
        <w:rPr>
          <w:sz w:val="18"/>
          <w:szCs w:val="18"/>
          <w:lang w:val="en-GB"/>
        </w:rPr>
      </w:pPr>
    </w:p>
    <w:p w:rsidR="00A3536F" w:rsidRPr="0057268D" w:rsidRDefault="00A3536F" w:rsidP="00A3536F">
      <w:pPr>
        <w:rPr>
          <w:rFonts w:cs="Verdana"/>
          <w:color w:val="000080"/>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A3536F" w:rsidRPr="0057268D" w:rsidTr="000D60A4">
        <w:tc>
          <w:tcPr>
            <w:tcW w:w="9102" w:type="dxa"/>
            <w:shd w:val="clear" w:color="auto" w:fill="auto"/>
          </w:tcPr>
          <w:p w:rsidR="00A3536F" w:rsidRPr="0057268D" w:rsidRDefault="00A3536F" w:rsidP="000D60A4">
            <w:pPr>
              <w:rPr>
                <w:rFonts w:cs="Verdana"/>
                <w:color w:val="000080"/>
                <w:sz w:val="18"/>
                <w:szCs w:val="18"/>
                <w:lang w:val="en-GB"/>
              </w:rPr>
            </w:pPr>
          </w:p>
          <w:p w:rsidR="00A3536F" w:rsidRPr="0057268D" w:rsidRDefault="00A3536F" w:rsidP="000D60A4">
            <w:pPr>
              <w:jc w:val="center"/>
              <w:rPr>
                <w:rFonts w:cs="Verdana"/>
                <w:b/>
                <w:color w:val="000080"/>
                <w:sz w:val="18"/>
                <w:szCs w:val="18"/>
                <w:lang w:val="en-GB"/>
              </w:rPr>
            </w:pPr>
            <w:r w:rsidRPr="0057268D">
              <w:rPr>
                <w:rFonts w:cs="Verdana"/>
                <w:b/>
                <w:color w:val="000080"/>
                <w:sz w:val="18"/>
                <w:szCs w:val="18"/>
                <w:lang w:val="en-GB"/>
              </w:rPr>
              <w:t>Country: Spain (FLC &amp; FLC Asturias)</w:t>
            </w:r>
          </w:p>
          <w:p w:rsidR="00A3536F" w:rsidRPr="0057268D" w:rsidRDefault="00A3536F" w:rsidP="000D60A4">
            <w:pPr>
              <w:rPr>
                <w:rFonts w:cs="Verdana"/>
                <w:color w:val="000080"/>
                <w:sz w:val="18"/>
                <w:szCs w:val="18"/>
                <w:lang w:val="en-GB"/>
              </w:rPr>
            </w:pPr>
          </w:p>
        </w:tc>
      </w:tr>
    </w:tbl>
    <w:p w:rsidR="00A3536F" w:rsidRPr="0057268D" w:rsidRDefault="00A3536F" w:rsidP="00A3536F">
      <w:pPr>
        <w:rPr>
          <w:sz w:val="18"/>
          <w:szCs w:val="18"/>
          <w:lang w:val="en-GB"/>
        </w:rPr>
      </w:pPr>
    </w:p>
    <w:p w:rsidR="00A3536F" w:rsidRPr="0057268D" w:rsidRDefault="00A3536F" w:rsidP="00A3536F">
      <w:pPr>
        <w:rPr>
          <w:sz w:val="18"/>
          <w:szCs w:val="18"/>
          <w:lang w:val="en-GB"/>
        </w:rPr>
      </w:pPr>
      <w:r w:rsidRPr="0057268D">
        <w:rPr>
          <w:sz w:val="18"/>
          <w:szCs w:val="18"/>
          <w:lang w:val="en-GB"/>
        </w:rPr>
        <w:t xml:space="preserve">Theme 1: </w:t>
      </w:r>
      <w:r w:rsidRPr="0057268D">
        <w:rPr>
          <w:b/>
          <w:color w:val="1F4E79"/>
          <w:sz w:val="18"/>
          <w:szCs w:val="18"/>
          <w:lang w:val="en-GB"/>
        </w:rPr>
        <w:t>Characteristics of worksite supervisor</w:t>
      </w:r>
    </w:p>
    <w:p w:rsidR="00A3536F" w:rsidRPr="0057268D" w:rsidRDefault="00A3536F" w:rsidP="0096195A">
      <w:pPr>
        <w:rPr>
          <w:b/>
          <w:i/>
          <w:color w:val="1F4E79"/>
          <w:sz w:val="18"/>
          <w:szCs w:val="18"/>
          <w:lang w:val="en-GB"/>
        </w:rPr>
      </w:pPr>
    </w:p>
    <w:p w:rsidR="00A3536F" w:rsidRPr="0057268D" w:rsidRDefault="00A3536F" w:rsidP="0096195A">
      <w:pPr>
        <w:rPr>
          <w:b/>
          <w:i/>
          <w:color w:val="1F4E79"/>
          <w:sz w:val="18"/>
          <w:szCs w:val="18"/>
          <w:lang w:val="en-GB"/>
        </w:rPr>
      </w:pPr>
      <w:r w:rsidRPr="0057268D">
        <w:rPr>
          <w:b/>
          <w:i/>
          <w:color w:val="1F4E79"/>
          <w:sz w:val="18"/>
          <w:szCs w:val="18"/>
          <w:lang w:val="en-GB"/>
        </w:rPr>
        <w:t>How could you define the main characteristics of worksite supervisor and what is essential in this function today?</w:t>
      </w:r>
    </w:p>
    <w:p w:rsidR="00A3536F" w:rsidRPr="0057268D" w:rsidRDefault="00A3536F" w:rsidP="0096195A">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1</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shd w:val="clear" w:color="auto" w:fill="auto"/>
          </w:tcPr>
          <w:p w:rsidR="00A3536F" w:rsidRPr="0057268D" w:rsidRDefault="00A3536F" w:rsidP="0096195A">
            <w:pPr>
              <w:rPr>
                <w:b/>
                <w:sz w:val="18"/>
                <w:szCs w:val="18"/>
                <w:lang w:val="en-GB"/>
              </w:rPr>
            </w:pPr>
            <w:r w:rsidRPr="0057268D">
              <w:rPr>
                <w:sz w:val="18"/>
                <w:szCs w:val="18"/>
                <w:lang w:val="en-GB"/>
              </w:rPr>
              <w:t>He</w:t>
            </w:r>
            <w:r w:rsidR="00843C95" w:rsidRPr="0057268D">
              <w:rPr>
                <w:sz w:val="18"/>
                <w:szCs w:val="18"/>
                <w:lang w:val="en-GB"/>
              </w:rPr>
              <w:t>/she is the responsible for</w:t>
            </w:r>
            <w:r w:rsidRPr="0057268D">
              <w:rPr>
                <w:sz w:val="18"/>
                <w:szCs w:val="18"/>
                <w:lang w:val="en-GB"/>
              </w:rPr>
              <w:t xml:space="preserve"> the direct execution of the project. The link between the head of works and the workers of the different trades. </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2</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shd w:val="clear" w:color="auto" w:fill="auto"/>
          </w:tcPr>
          <w:p w:rsidR="00A3536F" w:rsidRPr="0057268D" w:rsidRDefault="00A3536F" w:rsidP="0096195A">
            <w:pPr>
              <w:rPr>
                <w:sz w:val="18"/>
                <w:szCs w:val="18"/>
                <w:lang w:val="en-GB"/>
              </w:rPr>
            </w:pPr>
            <w:r w:rsidRPr="0057268D">
              <w:rPr>
                <w:sz w:val="18"/>
                <w:szCs w:val="18"/>
                <w:lang w:val="en-GB"/>
              </w:rPr>
              <w:t>The essential for a worksite supervisor is the organization and monitoring of the works</w:t>
            </w:r>
            <w:r w:rsidR="00843C95" w:rsidRPr="0057268D">
              <w:rPr>
                <w:sz w:val="18"/>
                <w:szCs w:val="18"/>
                <w:lang w:val="en-GB"/>
              </w:rPr>
              <w:t>,</w:t>
            </w:r>
            <w:r w:rsidRPr="0057268D">
              <w:rPr>
                <w:sz w:val="18"/>
                <w:szCs w:val="18"/>
                <w:lang w:val="en-GB"/>
              </w:rPr>
              <w:t xml:space="preserve"> correct execution through the control and supervision of each of the constructive phases.</w:t>
            </w:r>
          </w:p>
          <w:p w:rsidR="00A3536F" w:rsidRPr="0057268D" w:rsidRDefault="00A3536F" w:rsidP="0096195A">
            <w:pPr>
              <w:rPr>
                <w:sz w:val="18"/>
                <w:szCs w:val="18"/>
                <w:lang w:val="en-GB"/>
              </w:rPr>
            </w:pPr>
            <w:r w:rsidRPr="0057268D">
              <w:rPr>
                <w:sz w:val="18"/>
                <w:szCs w:val="18"/>
                <w:lang w:val="en-GB"/>
              </w:rPr>
              <w:t>The main characteristics and functions of a works manages are:</w:t>
            </w:r>
          </w:p>
          <w:p w:rsidR="00A3536F" w:rsidRPr="0057268D" w:rsidRDefault="00A3536F" w:rsidP="0096195A">
            <w:pPr>
              <w:pStyle w:val="Paragraphedeliste"/>
              <w:numPr>
                <w:ilvl w:val="0"/>
                <w:numId w:val="11"/>
              </w:numPr>
              <w:jc w:val="both"/>
              <w:rPr>
                <w:sz w:val="18"/>
                <w:szCs w:val="18"/>
                <w:lang w:val="en-GB"/>
              </w:rPr>
            </w:pPr>
            <w:r w:rsidRPr="0057268D">
              <w:rPr>
                <w:sz w:val="18"/>
                <w:szCs w:val="18"/>
                <w:lang w:val="en-GB"/>
              </w:rPr>
              <w:t>Internal organization of the works, planning and supervising the hiring</w:t>
            </w:r>
            <w:r w:rsidR="00843C95" w:rsidRPr="0057268D">
              <w:rPr>
                <w:sz w:val="18"/>
                <w:szCs w:val="18"/>
                <w:lang w:val="en-GB"/>
              </w:rPr>
              <w:t xml:space="preserve"> of the subcontracted companies</w:t>
            </w:r>
          </w:p>
          <w:p w:rsidR="00A3536F" w:rsidRPr="0057268D" w:rsidRDefault="00843C95" w:rsidP="0096195A">
            <w:pPr>
              <w:pStyle w:val="Paragraphedeliste"/>
              <w:numPr>
                <w:ilvl w:val="0"/>
                <w:numId w:val="11"/>
              </w:numPr>
              <w:jc w:val="both"/>
              <w:rPr>
                <w:sz w:val="18"/>
                <w:szCs w:val="18"/>
                <w:lang w:val="en-GB"/>
              </w:rPr>
            </w:pPr>
            <w:r w:rsidRPr="0057268D">
              <w:rPr>
                <w:sz w:val="18"/>
                <w:szCs w:val="18"/>
                <w:lang w:val="en-GB"/>
              </w:rPr>
              <w:t>Meetings with the head of</w:t>
            </w:r>
            <w:r w:rsidR="00A3536F" w:rsidRPr="0057268D">
              <w:rPr>
                <w:sz w:val="18"/>
                <w:szCs w:val="18"/>
                <w:lang w:val="en-GB"/>
              </w:rPr>
              <w:t xml:space="preserve"> works and the production manager in order </w:t>
            </w:r>
            <w:r w:rsidRPr="0057268D">
              <w:rPr>
                <w:sz w:val="18"/>
                <w:szCs w:val="18"/>
                <w:lang w:val="en-GB"/>
              </w:rPr>
              <w:t>to set the execution milestones</w:t>
            </w:r>
          </w:p>
          <w:p w:rsidR="00A3536F" w:rsidRPr="0057268D" w:rsidRDefault="00A3536F" w:rsidP="0096195A">
            <w:pPr>
              <w:pStyle w:val="Paragraphedeliste"/>
              <w:numPr>
                <w:ilvl w:val="0"/>
                <w:numId w:val="11"/>
              </w:numPr>
              <w:jc w:val="both"/>
              <w:rPr>
                <w:sz w:val="18"/>
                <w:szCs w:val="18"/>
                <w:lang w:val="en-GB"/>
              </w:rPr>
            </w:pPr>
            <w:r w:rsidRPr="0057268D">
              <w:rPr>
                <w:sz w:val="18"/>
                <w:szCs w:val="18"/>
                <w:lang w:val="en-GB"/>
              </w:rPr>
              <w:t>Ensure the compl</w:t>
            </w:r>
            <w:r w:rsidR="00843C95" w:rsidRPr="0057268D">
              <w:rPr>
                <w:sz w:val="18"/>
                <w:szCs w:val="18"/>
                <w:lang w:val="en-GB"/>
              </w:rPr>
              <w:t>iance of the quality, environment and occupational risk p</w:t>
            </w:r>
            <w:r w:rsidRPr="0057268D">
              <w:rPr>
                <w:sz w:val="18"/>
                <w:szCs w:val="18"/>
                <w:lang w:val="en-GB"/>
              </w:rPr>
              <w:t>revention plans.</w:t>
            </w:r>
          </w:p>
          <w:p w:rsidR="00A3536F" w:rsidRPr="0057268D" w:rsidRDefault="00A3536F" w:rsidP="0096195A">
            <w:pPr>
              <w:pStyle w:val="Paragraphedeliste"/>
              <w:numPr>
                <w:ilvl w:val="0"/>
                <w:numId w:val="11"/>
              </w:numPr>
              <w:jc w:val="both"/>
              <w:rPr>
                <w:sz w:val="18"/>
                <w:szCs w:val="18"/>
                <w:lang w:val="en-GB"/>
              </w:rPr>
            </w:pPr>
            <w:r w:rsidRPr="0057268D">
              <w:rPr>
                <w:sz w:val="18"/>
                <w:szCs w:val="18"/>
                <w:lang w:val="en-GB"/>
              </w:rPr>
              <w:t>Manage, organize and supervise the st</w:t>
            </w:r>
            <w:r w:rsidR="00843C95" w:rsidRPr="0057268D">
              <w:rPr>
                <w:sz w:val="18"/>
                <w:szCs w:val="18"/>
                <w:lang w:val="en-GB"/>
              </w:rPr>
              <w:t>aff at this charge, choosing</w:t>
            </w:r>
            <w:r w:rsidRPr="0057268D">
              <w:rPr>
                <w:sz w:val="18"/>
                <w:szCs w:val="18"/>
                <w:lang w:val="en-GB"/>
              </w:rPr>
              <w:t xml:space="preserve"> appropriate people and equipment for each type of work, checking that they do it correctly (quality and quantity</w:t>
            </w:r>
            <w:r w:rsidR="00843C95" w:rsidRPr="0057268D">
              <w:rPr>
                <w:sz w:val="18"/>
                <w:szCs w:val="18"/>
                <w:lang w:val="en-GB"/>
              </w:rPr>
              <w:t>) and making the daily report</w:t>
            </w:r>
          </w:p>
          <w:p w:rsidR="00A3536F" w:rsidRPr="0057268D" w:rsidRDefault="00A3536F" w:rsidP="0096195A">
            <w:pPr>
              <w:pStyle w:val="Paragraphedeliste"/>
              <w:numPr>
                <w:ilvl w:val="0"/>
                <w:numId w:val="11"/>
              </w:numPr>
              <w:jc w:val="both"/>
              <w:rPr>
                <w:sz w:val="18"/>
                <w:szCs w:val="18"/>
                <w:lang w:val="en-GB"/>
              </w:rPr>
            </w:pPr>
            <w:r w:rsidRPr="0057268D">
              <w:rPr>
                <w:sz w:val="18"/>
                <w:szCs w:val="18"/>
                <w:lang w:val="en-GB"/>
              </w:rPr>
              <w:t>Foresight, request, monitoring, reception and control of the materials and construction machinery, securing its proper stora</w:t>
            </w:r>
            <w:r w:rsidR="00843C95" w:rsidRPr="0057268D">
              <w:rPr>
                <w:sz w:val="18"/>
                <w:szCs w:val="18"/>
                <w:lang w:val="en-GB"/>
              </w:rPr>
              <w:t>ge, maintenance and utilization</w:t>
            </w:r>
          </w:p>
          <w:p w:rsidR="00A3536F" w:rsidRPr="0057268D" w:rsidRDefault="00A3536F" w:rsidP="0096195A">
            <w:pPr>
              <w:pStyle w:val="Paragraphedeliste"/>
              <w:numPr>
                <w:ilvl w:val="0"/>
                <w:numId w:val="11"/>
              </w:numPr>
              <w:jc w:val="both"/>
              <w:rPr>
                <w:sz w:val="18"/>
                <w:szCs w:val="18"/>
                <w:lang w:val="en-GB"/>
              </w:rPr>
            </w:pPr>
            <w:r w:rsidRPr="0057268D">
              <w:rPr>
                <w:sz w:val="18"/>
                <w:szCs w:val="18"/>
                <w:lang w:val="en-GB"/>
              </w:rPr>
              <w:lastRenderedPageBreak/>
              <w:t>Control of the reconsiderations, interpreting construction blueprints and marking levels, heights, gradients, etc.</w:t>
            </w:r>
          </w:p>
          <w:p w:rsidR="00A3536F" w:rsidRPr="0057268D" w:rsidRDefault="00A3536F" w:rsidP="0096195A">
            <w:pPr>
              <w:pStyle w:val="Paragraphedeliste"/>
              <w:numPr>
                <w:ilvl w:val="0"/>
                <w:numId w:val="11"/>
              </w:numPr>
              <w:jc w:val="both"/>
              <w:rPr>
                <w:sz w:val="18"/>
                <w:szCs w:val="18"/>
                <w:lang w:val="en-GB"/>
              </w:rPr>
            </w:pPr>
            <w:r w:rsidRPr="0057268D">
              <w:rPr>
                <w:sz w:val="18"/>
                <w:szCs w:val="18"/>
                <w:lang w:val="en-GB"/>
              </w:rPr>
              <w:t>Program and control t</w:t>
            </w:r>
            <w:r w:rsidR="00843C95" w:rsidRPr="0057268D">
              <w:rPr>
                <w:sz w:val="18"/>
                <w:szCs w:val="18"/>
                <w:lang w:val="en-GB"/>
              </w:rPr>
              <w:t>he times and costs of the works</w:t>
            </w:r>
          </w:p>
          <w:p w:rsidR="00A3536F" w:rsidRPr="0057268D" w:rsidRDefault="00A3536F" w:rsidP="0096195A">
            <w:pPr>
              <w:pStyle w:val="Paragraphedeliste"/>
              <w:numPr>
                <w:ilvl w:val="0"/>
                <w:numId w:val="11"/>
              </w:numPr>
              <w:jc w:val="both"/>
              <w:rPr>
                <w:sz w:val="18"/>
                <w:szCs w:val="18"/>
                <w:lang w:val="en-GB"/>
              </w:rPr>
            </w:pPr>
            <w:r w:rsidRPr="0057268D">
              <w:rPr>
                <w:sz w:val="18"/>
                <w:szCs w:val="18"/>
                <w:lang w:val="en-GB"/>
              </w:rPr>
              <w:t>Maintenance</w:t>
            </w:r>
            <w:r w:rsidR="00843C95" w:rsidRPr="0057268D">
              <w:rPr>
                <w:sz w:val="18"/>
                <w:szCs w:val="18"/>
                <w:lang w:val="en-GB"/>
              </w:rPr>
              <w:t xml:space="preserve"> order in the construction site</w:t>
            </w:r>
          </w:p>
          <w:p w:rsidR="00A3536F" w:rsidRPr="0057268D" w:rsidRDefault="00A3536F" w:rsidP="0096195A">
            <w:pPr>
              <w:pStyle w:val="Paragraphedeliste"/>
              <w:numPr>
                <w:ilvl w:val="0"/>
                <w:numId w:val="11"/>
              </w:numPr>
              <w:jc w:val="both"/>
              <w:rPr>
                <w:sz w:val="18"/>
                <w:szCs w:val="18"/>
                <w:lang w:val="en-GB"/>
              </w:rPr>
            </w:pPr>
            <w:r w:rsidRPr="0057268D">
              <w:rPr>
                <w:sz w:val="18"/>
                <w:szCs w:val="18"/>
                <w:lang w:val="en-GB"/>
              </w:rPr>
              <w:t>Preparation of the site vi</w:t>
            </w:r>
            <w:r w:rsidR="00843C95" w:rsidRPr="0057268D">
              <w:rPr>
                <w:sz w:val="18"/>
                <w:szCs w:val="18"/>
                <w:lang w:val="en-GB"/>
              </w:rPr>
              <w:t>sits with the head of the works</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lastRenderedPageBreak/>
              <w:t>Interview 3</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shd w:val="clear" w:color="auto" w:fill="auto"/>
          </w:tcPr>
          <w:p w:rsidR="00A3536F" w:rsidRPr="0057268D" w:rsidRDefault="00A3536F" w:rsidP="0096195A">
            <w:pPr>
              <w:rPr>
                <w:sz w:val="18"/>
                <w:szCs w:val="18"/>
                <w:lang w:val="en-GB"/>
              </w:rPr>
            </w:pPr>
            <w:r w:rsidRPr="0057268D">
              <w:rPr>
                <w:sz w:val="18"/>
                <w:szCs w:val="18"/>
                <w:lang w:val="en-GB"/>
              </w:rPr>
              <w:t>The figure of the supervisor is fundamental in the construction. His</w:t>
            </w:r>
            <w:r w:rsidR="00843C95" w:rsidRPr="0057268D">
              <w:rPr>
                <w:sz w:val="18"/>
                <w:szCs w:val="18"/>
                <w:lang w:val="en-GB"/>
              </w:rPr>
              <w:t>/her</w:t>
            </w:r>
            <w:r w:rsidRPr="0057268D">
              <w:rPr>
                <w:sz w:val="18"/>
                <w:szCs w:val="18"/>
                <w:lang w:val="en-GB"/>
              </w:rPr>
              <w:t xml:space="preserve"> position ser</w:t>
            </w:r>
            <w:r w:rsidR="00843C95" w:rsidRPr="0057268D">
              <w:rPr>
                <w:sz w:val="18"/>
                <w:szCs w:val="18"/>
                <w:lang w:val="en-GB"/>
              </w:rPr>
              <w:t>ves as a connector between the e</w:t>
            </w:r>
            <w:r w:rsidRPr="0057268D">
              <w:rPr>
                <w:sz w:val="18"/>
                <w:szCs w:val="18"/>
                <w:lang w:val="en-GB"/>
              </w:rPr>
              <w:t>xecutive direction and the workers. The worksite supervisor is permanently in direct contact with the o</w:t>
            </w:r>
            <w:r w:rsidR="00843C95" w:rsidRPr="0057268D">
              <w:rPr>
                <w:sz w:val="18"/>
                <w:szCs w:val="18"/>
                <w:lang w:val="en-GB"/>
              </w:rPr>
              <w:t>fficers and the executors of</w:t>
            </w:r>
            <w:r w:rsidRPr="0057268D">
              <w:rPr>
                <w:sz w:val="18"/>
                <w:szCs w:val="18"/>
                <w:lang w:val="en-GB"/>
              </w:rPr>
              <w:t xml:space="preserve"> work: he</w:t>
            </w:r>
            <w:r w:rsidR="00843C95" w:rsidRPr="0057268D">
              <w:rPr>
                <w:sz w:val="18"/>
                <w:szCs w:val="18"/>
                <w:lang w:val="en-GB"/>
              </w:rPr>
              <w:t>/she</w:t>
            </w:r>
            <w:r w:rsidRPr="0057268D">
              <w:rPr>
                <w:sz w:val="18"/>
                <w:szCs w:val="18"/>
                <w:lang w:val="en-GB"/>
              </w:rPr>
              <w:t xml:space="preserve"> organizes the work for them, he</w:t>
            </w:r>
            <w:r w:rsidR="00843C95" w:rsidRPr="0057268D">
              <w:rPr>
                <w:sz w:val="18"/>
                <w:szCs w:val="18"/>
                <w:lang w:val="en-GB"/>
              </w:rPr>
              <w:t>/she</w:t>
            </w:r>
            <w:r w:rsidRPr="0057268D">
              <w:rPr>
                <w:sz w:val="18"/>
                <w:szCs w:val="18"/>
                <w:lang w:val="en-GB"/>
              </w:rPr>
              <w:t xml:space="preserve"> sets the production pace, he</w:t>
            </w:r>
            <w:r w:rsidR="00843C95" w:rsidRPr="0057268D">
              <w:rPr>
                <w:sz w:val="18"/>
                <w:szCs w:val="18"/>
                <w:lang w:val="en-GB"/>
              </w:rPr>
              <w:t>/she</w:t>
            </w:r>
            <w:r w:rsidRPr="0057268D">
              <w:rPr>
                <w:sz w:val="18"/>
                <w:szCs w:val="18"/>
                <w:lang w:val="en-GB"/>
              </w:rPr>
              <w:t xml:space="preserve"> teaches them how to resolve technical difficulties, he</w:t>
            </w:r>
            <w:r w:rsidR="00843C95" w:rsidRPr="0057268D">
              <w:rPr>
                <w:sz w:val="18"/>
                <w:szCs w:val="18"/>
                <w:lang w:val="en-GB"/>
              </w:rPr>
              <w:t>/she demands a quality work</w:t>
            </w:r>
            <w:r w:rsidRPr="0057268D">
              <w:rPr>
                <w:sz w:val="18"/>
                <w:szCs w:val="18"/>
                <w:lang w:val="en-GB"/>
              </w:rPr>
              <w:t xml:space="preserve"> as well as the use of the protection means, he</w:t>
            </w:r>
            <w:r w:rsidR="00843C95" w:rsidRPr="0057268D">
              <w:rPr>
                <w:sz w:val="18"/>
                <w:szCs w:val="18"/>
                <w:lang w:val="en-GB"/>
              </w:rPr>
              <w:t>/she</w:t>
            </w:r>
            <w:r w:rsidRPr="0057268D">
              <w:rPr>
                <w:sz w:val="18"/>
                <w:szCs w:val="18"/>
                <w:lang w:val="en-GB"/>
              </w:rPr>
              <w:t xml:space="preserve"> proposes rewards when appropriate, he</w:t>
            </w:r>
            <w:r w:rsidR="00843C95" w:rsidRPr="0057268D">
              <w:rPr>
                <w:sz w:val="18"/>
                <w:szCs w:val="18"/>
                <w:lang w:val="en-GB"/>
              </w:rPr>
              <w:t>/she</w:t>
            </w:r>
            <w:r w:rsidRPr="0057268D">
              <w:rPr>
                <w:sz w:val="18"/>
                <w:szCs w:val="18"/>
                <w:lang w:val="en-GB"/>
              </w:rPr>
              <w:t xml:space="preserve"> creates a positive work environment and, if the company is big, he</w:t>
            </w:r>
            <w:r w:rsidR="00843C95" w:rsidRPr="0057268D">
              <w:rPr>
                <w:sz w:val="18"/>
                <w:szCs w:val="18"/>
                <w:lang w:val="en-GB"/>
              </w:rPr>
              <w:t>/she</w:t>
            </w:r>
            <w:r w:rsidRPr="0057268D">
              <w:rPr>
                <w:sz w:val="18"/>
                <w:szCs w:val="18"/>
                <w:lang w:val="en-GB"/>
              </w:rPr>
              <w:t xml:space="preserve"> detects the best officers in order to promote them: from 2</w:t>
            </w:r>
            <w:r w:rsidRPr="0057268D">
              <w:rPr>
                <w:sz w:val="18"/>
                <w:szCs w:val="18"/>
                <w:vertAlign w:val="superscript"/>
                <w:lang w:val="en-GB"/>
              </w:rPr>
              <w:t>nd</w:t>
            </w:r>
            <w:r w:rsidRPr="0057268D">
              <w:rPr>
                <w:sz w:val="18"/>
                <w:szCs w:val="18"/>
                <w:lang w:val="en-GB"/>
              </w:rPr>
              <w:t xml:space="preserve"> to 1</w:t>
            </w:r>
            <w:r w:rsidRPr="0057268D">
              <w:rPr>
                <w:sz w:val="18"/>
                <w:szCs w:val="18"/>
                <w:vertAlign w:val="superscript"/>
                <w:lang w:val="en-GB"/>
              </w:rPr>
              <w:t>st</w:t>
            </w:r>
            <w:r w:rsidRPr="0057268D">
              <w:rPr>
                <w:sz w:val="18"/>
                <w:szCs w:val="18"/>
                <w:lang w:val="en-GB"/>
              </w:rPr>
              <w:t>, team leaders or to foremen.</w:t>
            </w:r>
          </w:p>
          <w:p w:rsidR="00A3536F" w:rsidRPr="0057268D" w:rsidRDefault="00A3536F" w:rsidP="0096195A">
            <w:pPr>
              <w:rPr>
                <w:sz w:val="18"/>
                <w:szCs w:val="18"/>
                <w:lang w:val="en-GB"/>
              </w:rPr>
            </w:pPr>
            <w:r w:rsidRPr="0057268D">
              <w:rPr>
                <w:sz w:val="18"/>
                <w:szCs w:val="18"/>
                <w:lang w:val="en-GB"/>
              </w:rPr>
              <w:t>For all these reasons, he</w:t>
            </w:r>
            <w:r w:rsidR="007A68F7" w:rsidRPr="0057268D">
              <w:rPr>
                <w:sz w:val="18"/>
                <w:szCs w:val="18"/>
                <w:lang w:val="en-GB"/>
              </w:rPr>
              <w:t>/she</w:t>
            </w:r>
            <w:r w:rsidRPr="0057268D">
              <w:rPr>
                <w:sz w:val="18"/>
                <w:szCs w:val="18"/>
                <w:lang w:val="en-GB"/>
              </w:rPr>
              <w:t xml:space="preserve"> is a decisive figure in the productivity of the work and in the accidents prevention. The supervisors are professionals who are fully trusted by the work site managers and the production manager, since they delegate in them –</w:t>
            </w:r>
            <w:r w:rsidR="007A68F7" w:rsidRPr="0057268D">
              <w:rPr>
                <w:sz w:val="18"/>
                <w:szCs w:val="18"/>
                <w:lang w:val="en-GB"/>
              </w:rPr>
              <w:t xml:space="preserve"> </w:t>
            </w:r>
            <w:r w:rsidRPr="0057268D">
              <w:rPr>
                <w:sz w:val="18"/>
                <w:szCs w:val="18"/>
                <w:lang w:val="en-GB"/>
              </w:rPr>
              <w:t>to a large extent</w:t>
            </w:r>
            <w:r w:rsidR="007A68F7" w:rsidRPr="0057268D">
              <w:rPr>
                <w:sz w:val="18"/>
                <w:szCs w:val="18"/>
                <w:lang w:val="en-GB"/>
              </w:rPr>
              <w:t xml:space="preserve"> </w:t>
            </w:r>
            <w:r w:rsidRPr="0057268D">
              <w:rPr>
                <w:sz w:val="18"/>
                <w:szCs w:val="18"/>
                <w:lang w:val="en-GB"/>
              </w:rPr>
              <w:t>- the success of the works. The work site managers dispute among themselves the assignment of the best supervisors to their works.</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4</w:t>
            </w:r>
          </w:p>
          <w:p w:rsidR="00A3536F" w:rsidRPr="0057268D" w:rsidRDefault="00A3536F" w:rsidP="0096195A">
            <w:pPr>
              <w:jc w:val="center"/>
              <w:rPr>
                <w:sz w:val="18"/>
                <w:szCs w:val="18"/>
                <w:lang w:val="en-GB"/>
              </w:rPr>
            </w:pPr>
            <w:r w:rsidRPr="0057268D">
              <w:rPr>
                <w:sz w:val="18"/>
                <w:szCs w:val="18"/>
                <w:lang w:val="en-GB"/>
              </w:rPr>
              <w:t>(focus group)</w:t>
            </w:r>
          </w:p>
        </w:tc>
        <w:tc>
          <w:tcPr>
            <w:tcW w:w="7368" w:type="dxa"/>
            <w:shd w:val="clear" w:color="auto" w:fill="auto"/>
          </w:tcPr>
          <w:p w:rsidR="00A3536F" w:rsidRPr="0057268D" w:rsidRDefault="00A3536F" w:rsidP="0096195A">
            <w:pPr>
              <w:jc w:val="both"/>
              <w:rPr>
                <w:sz w:val="18"/>
                <w:szCs w:val="18"/>
                <w:lang w:val="en-GB"/>
              </w:rPr>
            </w:pPr>
            <w:r w:rsidRPr="0057268D">
              <w:rPr>
                <w:sz w:val="18"/>
                <w:szCs w:val="18"/>
                <w:lang w:val="en-GB"/>
              </w:rPr>
              <w:t>One of the outstanding characteristics by all participants is the global and integrated vision of the works, the project and, specially, its execution (such as: how to propose the supplies; taking into account the size of ve</w:t>
            </w:r>
            <w:r w:rsidR="00BC6EE2" w:rsidRPr="0057268D">
              <w:rPr>
                <w:sz w:val="18"/>
                <w:szCs w:val="18"/>
                <w:lang w:val="en-GB"/>
              </w:rPr>
              <w:t xml:space="preserve">hicles, their access areas, </w:t>
            </w:r>
            <w:r w:rsidRPr="0057268D">
              <w:rPr>
                <w:sz w:val="18"/>
                <w:szCs w:val="18"/>
                <w:lang w:val="en-GB"/>
              </w:rPr>
              <w:t>order in the use of the materials…).</w:t>
            </w:r>
          </w:p>
          <w:p w:rsidR="00A3536F" w:rsidRPr="0057268D" w:rsidRDefault="00A3536F" w:rsidP="0096195A">
            <w:pPr>
              <w:jc w:val="both"/>
              <w:rPr>
                <w:sz w:val="18"/>
                <w:szCs w:val="18"/>
                <w:lang w:val="en-GB"/>
              </w:rPr>
            </w:pPr>
            <w:r w:rsidRPr="0057268D">
              <w:rPr>
                <w:sz w:val="18"/>
                <w:szCs w:val="18"/>
                <w:lang w:val="en-GB"/>
              </w:rPr>
              <w:t>Another characteristic highlighted by the participants has a lot to do with the selection procedures. These procedures are based in workers who have previously carried out that function in a specific company or who can demonstrate their participation and experience in similar works carrying out similar functions.</w:t>
            </w:r>
          </w:p>
          <w:p w:rsidR="00A3536F" w:rsidRPr="0057268D" w:rsidRDefault="00A3536F" w:rsidP="0096195A">
            <w:pPr>
              <w:jc w:val="both"/>
              <w:rPr>
                <w:sz w:val="18"/>
                <w:szCs w:val="18"/>
                <w:lang w:val="en-GB"/>
              </w:rPr>
            </w:pPr>
            <w:r w:rsidRPr="0057268D">
              <w:rPr>
                <w:sz w:val="18"/>
                <w:szCs w:val="18"/>
                <w:lang w:val="en-GB"/>
              </w:rPr>
              <w:t>As they are retrained professionals from different trades (such as those officers who carry out reconsiderations) they have experience but not always from the global vision previously underlined and this global vision is necessary in order to understand the reason for all things, that is, of the actions or tasks by work phase. It is proposed by the group, as an example, the integration of the occupational risks prevention as one of the limitations of these kind</w:t>
            </w:r>
            <w:r w:rsidR="007A68F7" w:rsidRPr="0057268D">
              <w:rPr>
                <w:sz w:val="18"/>
                <w:szCs w:val="18"/>
                <w:lang w:val="en-GB"/>
              </w:rPr>
              <w:t>s</w:t>
            </w:r>
            <w:r w:rsidRPr="0057268D">
              <w:rPr>
                <w:sz w:val="18"/>
                <w:szCs w:val="18"/>
                <w:lang w:val="en-GB"/>
              </w:rPr>
              <w:t xml:space="preserve"> of professionals who have a career specifically based in production. For a greater clarity, it could be said that a profile of eminently productive professional experience has difficulties to understand the necessary economic investment associated to the application of protection measures for the workers. Similarly, they often understand it as a delay, and they head for the achievement of productive objectives (in this case again it there is a perceived need of knowing the role that a supervisor has). It has to be understood the importance that this job position has for the good realization of the functions: firstly knowing what a supervisor does or should do for those who have to ca</w:t>
            </w:r>
            <w:r w:rsidR="007A68F7" w:rsidRPr="0057268D">
              <w:rPr>
                <w:sz w:val="18"/>
                <w:szCs w:val="18"/>
                <w:lang w:val="en-GB"/>
              </w:rPr>
              <w:t>rry out his functions.</w:t>
            </w:r>
          </w:p>
          <w:p w:rsidR="00A3536F" w:rsidRPr="0057268D" w:rsidRDefault="00A3536F" w:rsidP="0096195A">
            <w:pPr>
              <w:jc w:val="both"/>
              <w:rPr>
                <w:sz w:val="18"/>
                <w:szCs w:val="18"/>
                <w:lang w:val="en-GB"/>
              </w:rPr>
            </w:pPr>
            <w:r w:rsidRPr="0057268D">
              <w:rPr>
                <w:b/>
                <w:sz w:val="18"/>
                <w:szCs w:val="18"/>
                <w:lang w:val="en-GB"/>
              </w:rPr>
              <w:t>BEHAVIOURS</w:t>
            </w:r>
            <w:r w:rsidRPr="0057268D">
              <w:rPr>
                <w:sz w:val="18"/>
                <w:szCs w:val="18"/>
                <w:lang w:val="en-GB"/>
              </w:rPr>
              <w:t xml:space="preserve">: These are the employed in order to determine the necessary competences in the middle management, that is, from the behaviours (for example authoritarian by deficiencies of communication): </w:t>
            </w:r>
            <w:r w:rsidRPr="0057268D">
              <w:rPr>
                <w:b/>
                <w:sz w:val="18"/>
                <w:szCs w:val="18"/>
                <w:lang w:val="en-GB"/>
              </w:rPr>
              <w:t xml:space="preserve">communication </w:t>
            </w:r>
            <w:r w:rsidRPr="0057268D">
              <w:rPr>
                <w:sz w:val="18"/>
                <w:szCs w:val="18"/>
                <w:lang w:val="en-GB"/>
              </w:rPr>
              <w:t xml:space="preserve">well orientated to the capacity or the </w:t>
            </w:r>
            <w:r w:rsidRPr="0057268D">
              <w:rPr>
                <w:b/>
                <w:sz w:val="18"/>
                <w:szCs w:val="18"/>
                <w:lang w:val="en-GB"/>
              </w:rPr>
              <w:t>level of the listener</w:t>
            </w:r>
            <w:r w:rsidRPr="0057268D">
              <w:rPr>
                <w:sz w:val="18"/>
                <w:szCs w:val="18"/>
                <w:lang w:val="en-GB"/>
              </w:rPr>
              <w:t xml:space="preserve">. This, combined with </w:t>
            </w:r>
            <w:r w:rsidRPr="0057268D">
              <w:rPr>
                <w:b/>
                <w:sz w:val="18"/>
                <w:szCs w:val="18"/>
                <w:lang w:val="en-GB"/>
              </w:rPr>
              <w:t>empathy</w:t>
            </w:r>
            <w:r w:rsidRPr="0057268D">
              <w:rPr>
                <w:sz w:val="18"/>
                <w:szCs w:val="18"/>
                <w:lang w:val="en-GB"/>
              </w:rPr>
              <w:t xml:space="preserve"> would conform the </w:t>
            </w:r>
            <w:r w:rsidRPr="0057268D">
              <w:rPr>
                <w:b/>
                <w:sz w:val="18"/>
                <w:szCs w:val="18"/>
                <w:lang w:val="en-GB"/>
              </w:rPr>
              <w:t>active listening</w:t>
            </w:r>
            <w:r w:rsidRPr="0057268D">
              <w:rPr>
                <w:sz w:val="18"/>
                <w:szCs w:val="18"/>
                <w:lang w:val="en-GB"/>
              </w:rPr>
              <w:t>.</w:t>
            </w:r>
          </w:p>
        </w:tc>
      </w:tr>
    </w:tbl>
    <w:p w:rsidR="00A3536F" w:rsidRPr="0057268D" w:rsidRDefault="00A3536F" w:rsidP="0096195A">
      <w:pPr>
        <w:rPr>
          <w:sz w:val="18"/>
          <w:szCs w:val="18"/>
          <w:lang w:val="en-GB"/>
        </w:rPr>
      </w:pPr>
    </w:p>
    <w:p w:rsidR="00A3536F" w:rsidRPr="0057268D" w:rsidRDefault="00A3536F" w:rsidP="0096195A">
      <w:pPr>
        <w:rPr>
          <w:sz w:val="18"/>
          <w:szCs w:val="18"/>
          <w:lang w:val="en-GB"/>
        </w:rPr>
      </w:pPr>
      <w:r w:rsidRPr="0057268D">
        <w:rPr>
          <w:sz w:val="18"/>
          <w:szCs w:val="18"/>
          <w:lang w:val="en-GB"/>
        </w:rPr>
        <w:t xml:space="preserve">Theme 2: </w:t>
      </w:r>
      <w:r w:rsidRPr="0057268D">
        <w:rPr>
          <w:b/>
          <w:color w:val="1F4E79"/>
          <w:sz w:val="18"/>
          <w:szCs w:val="18"/>
          <w:lang w:val="en-GB"/>
        </w:rPr>
        <w:t>Evolutions of the worksite environment</w:t>
      </w:r>
    </w:p>
    <w:p w:rsidR="00A3536F" w:rsidRPr="0057268D" w:rsidRDefault="00A3536F" w:rsidP="0096195A">
      <w:pPr>
        <w:rPr>
          <w:b/>
          <w:i/>
          <w:color w:val="1F4E79"/>
          <w:sz w:val="18"/>
          <w:szCs w:val="18"/>
          <w:lang w:val="en-GB"/>
        </w:rPr>
      </w:pPr>
    </w:p>
    <w:p w:rsidR="00A3536F" w:rsidRPr="0057268D" w:rsidRDefault="00A3536F" w:rsidP="0096195A">
      <w:pPr>
        <w:rPr>
          <w:b/>
          <w:i/>
          <w:color w:val="1F4E79"/>
          <w:sz w:val="18"/>
          <w:szCs w:val="18"/>
          <w:lang w:val="en-GB"/>
        </w:rPr>
      </w:pPr>
      <w:r w:rsidRPr="0057268D">
        <w:rPr>
          <w:b/>
          <w:i/>
          <w:color w:val="1F4E79"/>
          <w:sz w:val="18"/>
          <w:szCs w:val="18"/>
          <w:lang w:val="en-GB"/>
        </w:rPr>
        <w:t>What main evolutions of the worksite environment did you notice these last five years? What is essential for you within these evolutions in terms of sustainable change at worksite?</w:t>
      </w:r>
    </w:p>
    <w:p w:rsidR="00A3536F" w:rsidRPr="0057268D" w:rsidRDefault="00A3536F" w:rsidP="0096195A">
      <w:pPr>
        <w:rPr>
          <w:sz w:val="18"/>
          <w:szCs w:val="18"/>
          <w:lang w:val="en-GB"/>
        </w:rPr>
      </w:pP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1</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rPr>
                <w:b/>
                <w:sz w:val="18"/>
                <w:szCs w:val="18"/>
                <w:lang w:val="en-GB"/>
              </w:rPr>
            </w:pPr>
            <w:r w:rsidRPr="0057268D">
              <w:rPr>
                <w:sz w:val="18"/>
                <w:szCs w:val="18"/>
                <w:lang w:val="en-GB"/>
              </w:rPr>
              <w:t>It is necessary a greater leadership and organization capacity. Responsible of the correct execution of the works.</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2</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pStyle w:val="Paragraphedeliste"/>
              <w:numPr>
                <w:ilvl w:val="0"/>
                <w:numId w:val="12"/>
              </w:numPr>
              <w:rPr>
                <w:sz w:val="18"/>
                <w:szCs w:val="18"/>
                <w:lang w:val="en-GB"/>
              </w:rPr>
            </w:pPr>
            <w:r w:rsidRPr="0057268D">
              <w:rPr>
                <w:sz w:val="18"/>
                <w:szCs w:val="18"/>
                <w:lang w:val="en-GB"/>
              </w:rPr>
              <w:t>New te</w:t>
            </w:r>
            <w:r w:rsidR="007A68F7" w:rsidRPr="0057268D">
              <w:rPr>
                <w:sz w:val="18"/>
                <w:szCs w:val="18"/>
                <w:lang w:val="en-GB"/>
              </w:rPr>
              <w:t>chnologies introduction</w:t>
            </w:r>
          </w:p>
          <w:p w:rsidR="00A3536F" w:rsidRPr="0057268D" w:rsidRDefault="00A3536F" w:rsidP="0096195A">
            <w:pPr>
              <w:numPr>
                <w:ilvl w:val="0"/>
                <w:numId w:val="12"/>
              </w:numPr>
              <w:rPr>
                <w:sz w:val="18"/>
                <w:szCs w:val="18"/>
                <w:lang w:val="en-GB"/>
              </w:rPr>
            </w:pPr>
            <w:r w:rsidRPr="0057268D">
              <w:rPr>
                <w:sz w:val="18"/>
                <w:szCs w:val="18"/>
                <w:lang w:val="en-GB"/>
              </w:rPr>
              <w:t xml:space="preserve">Greater control of the </w:t>
            </w:r>
            <w:r w:rsidR="007A68F7" w:rsidRPr="0057268D">
              <w:rPr>
                <w:sz w:val="18"/>
                <w:szCs w:val="18"/>
                <w:lang w:val="en-GB"/>
              </w:rPr>
              <w:t>quality, environment and prevention</w:t>
            </w:r>
          </w:p>
          <w:p w:rsidR="00A3536F" w:rsidRPr="0057268D" w:rsidRDefault="00A3536F" w:rsidP="0096195A">
            <w:pPr>
              <w:pStyle w:val="Paragraphedeliste"/>
              <w:numPr>
                <w:ilvl w:val="0"/>
                <w:numId w:val="12"/>
              </w:numPr>
              <w:rPr>
                <w:sz w:val="18"/>
                <w:szCs w:val="18"/>
                <w:lang w:val="en-GB"/>
              </w:rPr>
            </w:pPr>
            <w:r w:rsidRPr="0057268D">
              <w:rPr>
                <w:sz w:val="18"/>
                <w:szCs w:val="18"/>
                <w:lang w:val="en-GB"/>
              </w:rPr>
              <w:t>Greater presence of wome</w:t>
            </w:r>
            <w:r w:rsidR="007A68F7" w:rsidRPr="0057268D">
              <w:rPr>
                <w:sz w:val="18"/>
                <w:szCs w:val="18"/>
                <w:lang w:val="en-GB"/>
              </w:rPr>
              <w:t>n in construction job positions</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3</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jc w:val="both"/>
              <w:rPr>
                <w:sz w:val="18"/>
                <w:szCs w:val="18"/>
                <w:lang w:val="en-GB"/>
              </w:rPr>
            </w:pPr>
            <w:r w:rsidRPr="0057268D">
              <w:rPr>
                <w:sz w:val="18"/>
                <w:szCs w:val="18"/>
                <w:lang w:val="en-GB"/>
              </w:rPr>
              <w:t>In my opinion we are in a transition phase between the traditional supervisor (a good officer with leadership and organization qualities) and other type of supervisor who masters, even if it is in an average level, the new technologies: blueprints interpretation, reconsiderations via GPS, organization, planning and costs control. The Construction III VET graduates have this training but they have a lack of practical experience in construction works and, due to their age (around 20 years when they finish), the officers do not see them with the necessary authority (</w:t>
            </w:r>
            <w:r w:rsidRPr="0057268D">
              <w:rPr>
                <w:i/>
                <w:sz w:val="18"/>
                <w:szCs w:val="18"/>
                <w:lang w:val="en-GB"/>
              </w:rPr>
              <w:t>auctoritas</w:t>
            </w:r>
            <w:r w:rsidRPr="0057268D">
              <w:rPr>
                <w:sz w:val="18"/>
                <w:szCs w:val="18"/>
                <w:lang w:val="en-GB"/>
              </w:rPr>
              <w:t>) to tacitly accept their leadership.</w:t>
            </w:r>
          </w:p>
          <w:p w:rsidR="00A3536F" w:rsidRPr="0057268D" w:rsidRDefault="00A3536F" w:rsidP="0096195A">
            <w:pPr>
              <w:jc w:val="both"/>
              <w:rPr>
                <w:sz w:val="18"/>
                <w:szCs w:val="18"/>
                <w:lang w:val="en-GB"/>
              </w:rPr>
            </w:pPr>
            <w:r w:rsidRPr="0057268D">
              <w:rPr>
                <w:sz w:val="18"/>
                <w:szCs w:val="18"/>
                <w:lang w:val="en-GB"/>
              </w:rPr>
              <w:t xml:space="preserve">Another important factor that appeared in the last 10-15 years is the presence of the subcontracting. The supervisor of the main company, by law, cannot directly manage the staff of the subcontracted company unless he does it through the supervisor or foreman of their </w:t>
            </w:r>
            <w:r w:rsidRPr="0057268D">
              <w:rPr>
                <w:sz w:val="18"/>
                <w:szCs w:val="18"/>
                <w:lang w:val="en-GB"/>
              </w:rPr>
              <w:lastRenderedPageBreak/>
              <w:t>company. This supervisory work is even more difficult when the supervisor manages the staff affiliated to the company.</w:t>
            </w:r>
          </w:p>
        </w:tc>
      </w:tr>
      <w:tr w:rsidR="00A3536F" w:rsidRPr="0057268D" w:rsidTr="00BC6EE2">
        <w:trPr>
          <w:trHeight w:val="3060"/>
        </w:trPr>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lastRenderedPageBreak/>
              <w:t>Interview 4</w:t>
            </w:r>
          </w:p>
          <w:p w:rsidR="00A3536F" w:rsidRPr="0057268D" w:rsidRDefault="00A3536F" w:rsidP="0096195A">
            <w:pPr>
              <w:jc w:val="center"/>
              <w:rPr>
                <w:sz w:val="18"/>
                <w:szCs w:val="18"/>
                <w:lang w:val="en-GB"/>
              </w:rPr>
            </w:pPr>
            <w:r w:rsidRPr="0057268D">
              <w:rPr>
                <w:sz w:val="18"/>
                <w:szCs w:val="18"/>
                <w:lang w:val="en-GB"/>
              </w:rPr>
              <w:t>(focus group)</w:t>
            </w:r>
          </w:p>
        </w:tc>
        <w:tc>
          <w:tcPr>
            <w:tcW w:w="7368" w:type="dxa"/>
          </w:tcPr>
          <w:p w:rsidR="00A3536F" w:rsidRPr="0057268D" w:rsidRDefault="00A3536F" w:rsidP="0096195A">
            <w:pPr>
              <w:jc w:val="both"/>
              <w:rPr>
                <w:sz w:val="18"/>
                <w:szCs w:val="18"/>
                <w:lang w:val="en-GB"/>
              </w:rPr>
            </w:pPr>
            <w:r w:rsidRPr="0057268D">
              <w:rPr>
                <w:sz w:val="18"/>
                <w:szCs w:val="18"/>
                <w:lang w:val="en-GB"/>
              </w:rPr>
              <w:t>In relation with the rapid evolution of the works it was outlined, especially by one of the participants (Ferrovial), the existence of two very different profiles based on the age. There are worksite supervisors with lot of on-site experience and with no or low academic education</w:t>
            </w:r>
            <w:r w:rsidR="007A68F7" w:rsidRPr="0057268D">
              <w:rPr>
                <w:sz w:val="18"/>
                <w:szCs w:val="18"/>
                <w:lang w:val="en-GB"/>
              </w:rPr>
              <w:t xml:space="preserve"> of vocational t</w:t>
            </w:r>
            <w:r w:rsidRPr="0057268D">
              <w:rPr>
                <w:sz w:val="18"/>
                <w:szCs w:val="18"/>
                <w:lang w:val="en-GB"/>
              </w:rPr>
              <w:t>raining, not even of continuous training (specific short cours</w:t>
            </w:r>
            <w:r w:rsidR="007A68F7" w:rsidRPr="0057268D">
              <w:rPr>
                <w:sz w:val="18"/>
                <w:szCs w:val="18"/>
                <w:lang w:val="en-GB"/>
              </w:rPr>
              <w:t>es). This profile of supervisor</w:t>
            </w:r>
            <w:r w:rsidRPr="0057268D">
              <w:rPr>
                <w:sz w:val="18"/>
                <w:szCs w:val="18"/>
                <w:lang w:val="en-GB"/>
              </w:rPr>
              <w:t xml:space="preserve"> coexist</w:t>
            </w:r>
            <w:r w:rsidR="00FA21A1" w:rsidRPr="0057268D">
              <w:rPr>
                <w:sz w:val="18"/>
                <w:szCs w:val="18"/>
                <w:lang w:val="en-GB"/>
              </w:rPr>
              <w:t>s</w:t>
            </w:r>
            <w:r w:rsidRPr="0057268D">
              <w:rPr>
                <w:sz w:val="18"/>
                <w:szCs w:val="18"/>
                <w:lang w:val="en-GB"/>
              </w:rPr>
              <w:t xml:space="preserve"> with many other youngsters who have less on-site experience and more theoretical and multidimensional education, that is, there is a generational gap. The new supervisors are more used to the paperwork, the documentation of a technical office, or even the use of drones in order to carry out work surveys.</w:t>
            </w:r>
          </w:p>
          <w:p w:rsidR="00A3536F" w:rsidRPr="0057268D" w:rsidRDefault="00A3536F" w:rsidP="0096195A">
            <w:pPr>
              <w:jc w:val="both"/>
              <w:rPr>
                <w:sz w:val="18"/>
                <w:szCs w:val="18"/>
                <w:lang w:val="en-GB"/>
              </w:rPr>
            </w:pPr>
            <w:r w:rsidRPr="0057268D">
              <w:rPr>
                <w:sz w:val="18"/>
                <w:szCs w:val="18"/>
                <w:lang w:val="en-GB"/>
              </w:rPr>
              <w:t>In the last years, the subcontracting has increased, as it is already happening since some years ago, that forces the supervisor not only to deal with people under his charge or responsibility, but also with subcontracted companies that execute part of the works and which treatment must be different from the one given to the workers of the own company.</w:t>
            </w:r>
          </w:p>
          <w:p w:rsidR="00A3536F" w:rsidRPr="0057268D" w:rsidRDefault="00A3536F" w:rsidP="0096195A">
            <w:pPr>
              <w:jc w:val="both"/>
              <w:rPr>
                <w:sz w:val="18"/>
                <w:szCs w:val="18"/>
                <w:lang w:val="en-GB"/>
              </w:rPr>
            </w:pPr>
            <w:r w:rsidRPr="0057268D">
              <w:rPr>
                <w:b/>
                <w:sz w:val="18"/>
                <w:szCs w:val="18"/>
                <w:lang w:val="en-GB"/>
              </w:rPr>
              <w:t>ICT´s</w:t>
            </w:r>
            <w:r w:rsidRPr="0057268D">
              <w:rPr>
                <w:sz w:val="18"/>
                <w:szCs w:val="18"/>
                <w:lang w:val="en-GB"/>
              </w:rPr>
              <w:t>: Highlighted between the answers and remarkable as one of the possible transversal competences.</w:t>
            </w:r>
          </w:p>
        </w:tc>
      </w:tr>
    </w:tbl>
    <w:p w:rsidR="00A3536F" w:rsidRPr="0057268D" w:rsidRDefault="00A3536F" w:rsidP="0096195A">
      <w:pPr>
        <w:jc w:val="center"/>
        <w:rPr>
          <w:sz w:val="18"/>
          <w:szCs w:val="18"/>
          <w:lang w:val="en-GB"/>
        </w:rPr>
      </w:pPr>
    </w:p>
    <w:p w:rsidR="00A3536F" w:rsidRPr="0057268D" w:rsidRDefault="00A3536F" w:rsidP="0096195A">
      <w:pPr>
        <w:rPr>
          <w:b/>
          <w:color w:val="1F4E79"/>
          <w:sz w:val="18"/>
          <w:szCs w:val="18"/>
          <w:lang w:val="en-GB"/>
        </w:rPr>
      </w:pPr>
      <w:r w:rsidRPr="0057268D">
        <w:rPr>
          <w:sz w:val="18"/>
          <w:szCs w:val="18"/>
          <w:lang w:val="en-GB"/>
        </w:rPr>
        <w:t xml:space="preserve">Theme 3: </w:t>
      </w:r>
      <w:r w:rsidRPr="0057268D">
        <w:rPr>
          <w:b/>
          <w:color w:val="1F4E79"/>
          <w:sz w:val="18"/>
          <w:szCs w:val="18"/>
          <w:lang w:val="en-GB"/>
        </w:rPr>
        <w:t>Evolution of expectations expressed by foremen and company managers</w:t>
      </w:r>
    </w:p>
    <w:p w:rsidR="00A3536F" w:rsidRPr="0057268D" w:rsidRDefault="00A3536F" w:rsidP="0096195A">
      <w:pPr>
        <w:rPr>
          <w:sz w:val="18"/>
          <w:szCs w:val="18"/>
          <w:lang w:val="en-GB"/>
        </w:rPr>
      </w:pPr>
    </w:p>
    <w:p w:rsidR="00A3536F" w:rsidRPr="0057268D" w:rsidRDefault="00A3536F" w:rsidP="0096195A">
      <w:pPr>
        <w:rPr>
          <w:b/>
          <w:i/>
          <w:color w:val="1F4E79"/>
          <w:sz w:val="18"/>
          <w:szCs w:val="18"/>
          <w:lang w:val="en-GB"/>
        </w:rPr>
      </w:pPr>
      <w:r w:rsidRPr="0057268D">
        <w:rPr>
          <w:b/>
          <w:i/>
          <w:color w:val="1F4E79"/>
          <w:sz w:val="18"/>
          <w:szCs w:val="18"/>
          <w:lang w:val="en-GB"/>
        </w:rPr>
        <w:t>What is the evolution of expectations expressed by foremen and company managers regarding worksite supervisors these last five years?</w:t>
      </w:r>
    </w:p>
    <w:p w:rsidR="00A3536F" w:rsidRPr="0057268D" w:rsidRDefault="00A3536F" w:rsidP="0096195A">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1</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shd w:val="clear" w:color="auto" w:fill="auto"/>
          </w:tcPr>
          <w:p w:rsidR="00A3536F" w:rsidRPr="0057268D" w:rsidRDefault="00A3536F" w:rsidP="0096195A">
            <w:pPr>
              <w:rPr>
                <w:b/>
                <w:sz w:val="18"/>
                <w:szCs w:val="18"/>
                <w:lang w:val="en-GB"/>
              </w:rPr>
            </w:pPr>
            <w:r w:rsidRPr="0057268D">
              <w:rPr>
                <w:sz w:val="18"/>
                <w:szCs w:val="18"/>
                <w:lang w:val="en-GB"/>
              </w:rPr>
              <w:t>Person with social qualities/skills, he</w:t>
            </w:r>
            <w:r w:rsidR="007A68F7" w:rsidRPr="0057268D">
              <w:rPr>
                <w:sz w:val="18"/>
                <w:szCs w:val="18"/>
                <w:lang w:val="en-GB"/>
              </w:rPr>
              <w:t>/she</w:t>
            </w:r>
            <w:r w:rsidRPr="0057268D">
              <w:rPr>
                <w:sz w:val="18"/>
                <w:szCs w:val="18"/>
                <w:lang w:val="en-GB"/>
              </w:rPr>
              <w:t xml:space="preserve"> has to be in contact with the work site managers, the faculty management, the health and safety coordinator. Their training is becoming increasingly important.</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2</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shd w:val="clear" w:color="auto" w:fill="auto"/>
          </w:tcPr>
          <w:p w:rsidR="00A3536F" w:rsidRPr="0057268D" w:rsidRDefault="00927B28" w:rsidP="0096195A">
            <w:pPr>
              <w:tabs>
                <w:tab w:val="left" w:pos="3465"/>
                <w:tab w:val="center" w:pos="3576"/>
              </w:tabs>
              <w:rPr>
                <w:sz w:val="18"/>
                <w:szCs w:val="18"/>
                <w:lang w:val="en-GB"/>
              </w:rPr>
            </w:pPr>
            <w:r w:rsidRPr="0057268D">
              <w:rPr>
                <w:sz w:val="18"/>
                <w:szCs w:val="18"/>
                <w:lang w:val="en-GB"/>
              </w:rPr>
              <w:t>n</w:t>
            </w:r>
            <w:r w:rsidR="00A3536F" w:rsidRPr="0057268D">
              <w:rPr>
                <w:sz w:val="18"/>
                <w:szCs w:val="18"/>
                <w:lang w:val="en-GB"/>
              </w:rPr>
              <w:t>o answer</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3</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shd w:val="clear" w:color="auto" w:fill="auto"/>
          </w:tcPr>
          <w:p w:rsidR="00A3536F" w:rsidRPr="0057268D" w:rsidRDefault="00A3536F" w:rsidP="0096195A">
            <w:pPr>
              <w:rPr>
                <w:sz w:val="18"/>
                <w:szCs w:val="18"/>
                <w:lang w:val="en-GB"/>
              </w:rPr>
            </w:pPr>
            <w:r w:rsidRPr="0057268D">
              <w:rPr>
                <w:sz w:val="18"/>
                <w:szCs w:val="18"/>
                <w:lang w:val="en-GB"/>
              </w:rPr>
              <w:t>The construction crisis has in a way affected the role of the supervisor. On one hand, the professional qualification of these middle managements in the work sites has been increased, due to the high offer that there is and there was of this type of professionals, the best have been incorporated. It has been possible to elect the best from a large group of well qualified.</w:t>
            </w:r>
          </w:p>
          <w:p w:rsidR="00A3536F" w:rsidRPr="0057268D" w:rsidRDefault="00A3536F" w:rsidP="0096195A">
            <w:pPr>
              <w:rPr>
                <w:sz w:val="18"/>
                <w:szCs w:val="18"/>
                <w:lang w:val="en-GB"/>
              </w:rPr>
            </w:pPr>
            <w:r w:rsidRPr="0057268D">
              <w:rPr>
                <w:sz w:val="18"/>
                <w:szCs w:val="18"/>
                <w:lang w:val="en-GB"/>
              </w:rPr>
              <w:t>On the other hand, the reduction of the costs wages derived from the crisis, also between technical architects and civil engineers, has caused that sometimes, these graduates have been hired –maintaining their category- to occupy the supervisor positions: for the same price I hire a graduated. Anyway, this is not a much generalized situation and it is also not very satisfying for the technicians who, in the mid-term, feel that they are underemployed and are not motivated.</w:t>
            </w:r>
          </w:p>
          <w:p w:rsidR="00A3536F" w:rsidRPr="0057268D" w:rsidRDefault="00A3536F" w:rsidP="0096195A">
            <w:pPr>
              <w:rPr>
                <w:sz w:val="18"/>
                <w:szCs w:val="18"/>
                <w:lang w:val="en-GB"/>
              </w:rPr>
            </w:pPr>
            <w:r w:rsidRPr="0057268D">
              <w:rPr>
                <w:sz w:val="18"/>
                <w:szCs w:val="18"/>
                <w:lang w:val="en-GB"/>
              </w:rPr>
              <w:t xml:space="preserve">So far, the vision of the managers. </w:t>
            </w:r>
          </w:p>
          <w:p w:rsidR="00A3536F" w:rsidRPr="0057268D" w:rsidRDefault="00A3536F" w:rsidP="0096195A">
            <w:pPr>
              <w:rPr>
                <w:sz w:val="18"/>
                <w:szCs w:val="18"/>
                <w:lang w:val="en-GB"/>
              </w:rPr>
            </w:pPr>
            <w:r w:rsidRPr="0057268D">
              <w:rPr>
                <w:sz w:val="18"/>
                <w:szCs w:val="18"/>
                <w:lang w:val="en-GB"/>
              </w:rPr>
              <w:t>The foremen do not necessarily have changed their professional attitude towards the supervisors. On one hand, they respect more the graduates due to their high level of preparation; on the other, in these last years of crisis two situations have occurred: a) the foreman who carries out the supervisor functions, precisely because his</w:t>
            </w:r>
            <w:r w:rsidR="00927B28" w:rsidRPr="0057268D">
              <w:rPr>
                <w:sz w:val="18"/>
                <w:szCs w:val="18"/>
                <w:lang w:val="en-GB"/>
              </w:rPr>
              <w:t>/her</w:t>
            </w:r>
            <w:r w:rsidRPr="0057268D">
              <w:rPr>
                <w:sz w:val="18"/>
                <w:szCs w:val="18"/>
                <w:lang w:val="en-GB"/>
              </w:rPr>
              <w:t xml:space="preserve"> labour costs are a little inferior, or b) if they are subordinated to an architect or technical engineer, they have descended –at least functionally- to the role of the team managers.</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4</w:t>
            </w:r>
          </w:p>
          <w:p w:rsidR="00A3536F" w:rsidRPr="0057268D" w:rsidRDefault="00A3536F" w:rsidP="0096195A">
            <w:pPr>
              <w:jc w:val="center"/>
              <w:rPr>
                <w:sz w:val="18"/>
                <w:szCs w:val="18"/>
                <w:lang w:val="en-GB"/>
              </w:rPr>
            </w:pPr>
            <w:r w:rsidRPr="0057268D">
              <w:rPr>
                <w:sz w:val="18"/>
                <w:szCs w:val="18"/>
                <w:lang w:val="en-GB"/>
              </w:rPr>
              <w:t>(focus group)</w:t>
            </w:r>
          </w:p>
        </w:tc>
        <w:tc>
          <w:tcPr>
            <w:tcW w:w="7368" w:type="dxa"/>
            <w:shd w:val="clear" w:color="auto" w:fill="auto"/>
          </w:tcPr>
          <w:p w:rsidR="00A3536F" w:rsidRPr="0057268D" w:rsidRDefault="00A3536F" w:rsidP="0096195A">
            <w:pPr>
              <w:jc w:val="both"/>
              <w:rPr>
                <w:sz w:val="18"/>
                <w:szCs w:val="18"/>
                <w:lang w:val="en-GB"/>
              </w:rPr>
            </w:pPr>
            <w:r w:rsidRPr="0057268D">
              <w:rPr>
                <w:sz w:val="18"/>
                <w:szCs w:val="18"/>
                <w:lang w:val="en-GB"/>
              </w:rPr>
              <w:t>Th</w:t>
            </w:r>
            <w:r w:rsidR="00927B28" w:rsidRPr="0057268D">
              <w:rPr>
                <w:sz w:val="18"/>
                <w:szCs w:val="18"/>
                <w:lang w:val="en-GB"/>
              </w:rPr>
              <w:t>is evolution has been conducted</w:t>
            </w:r>
            <w:r w:rsidRPr="0057268D">
              <w:rPr>
                <w:sz w:val="18"/>
                <w:szCs w:val="18"/>
                <w:lang w:val="en-GB"/>
              </w:rPr>
              <w:t xml:space="preserve"> in terms of demands to this type of professionals, to the soft skills or skills as the worksite supervisor is the figure that implies a greater number of relationships: with th</w:t>
            </w:r>
            <w:r w:rsidR="00927B28" w:rsidRPr="0057268D">
              <w:rPr>
                <w:sz w:val="18"/>
                <w:szCs w:val="18"/>
                <w:lang w:val="en-GB"/>
              </w:rPr>
              <w:t>e work site managers, with the faculty m</w:t>
            </w:r>
            <w:r w:rsidRPr="0057268D">
              <w:rPr>
                <w:sz w:val="18"/>
                <w:szCs w:val="18"/>
                <w:lang w:val="en-GB"/>
              </w:rPr>
              <w:t>anagement, with the health and safety coordinator… for this reason the complementary training to their technical training has become increasingly more important.</w:t>
            </w:r>
          </w:p>
          <w:p w:rsidR="00A3536F" w:rsidRPr="0057268D" w:rsidRDefault="00A3536F" w:rsidP="0096195A">
            <w:pPr>
              <w:jc w:val="both"/>
              <w:rPr>
                <w:sz w:val="18"/>
                <w:szCs w:val="18"/>
                <w:lang w:val="en-GB"/>
              </w:rPr>
            </w:pPr>
            <w:r w:rsidRPr="0057268D">
              <w:rPr>
                <w:sz w:val="18"/>
                <w:szCs w:val="18"/>
                <w:lang w:val="en-GB"/>
              </w:rPr>
              <w:t>The appearance of the ICTs (new technologies) means a generational gap. On the one hand, there would be the younger workers, familiarized with this type of technology, with the necessary abilities for its use (foremen and officers); and, on the other hand, there would be those supervisors who come from the works, whose knowledge about the new technologies tends to be very limited.</w:t>
            </w:r>
          </w:p>
          <w:p w:rsidR="00A3536F" w:rsidRPr="0057268D" w:rsidRDefault="00A3536F" w:rsidP="0096195A">
            <w:pPr>
              <w:jc w:val="both"/>
              <w:rPr>
                <w:sz w:val="18"/>
                <w:szCs w:val="18"/>
                <w:lang w:val="en-GB"/>
              </w:rPr>
            </w:pPr>
            <w:r w:rsidRPr="0057268D">
              <w:rPr>
                <w:sz w:val="18"/>
                <w:szCs w:val="18"/>
                <w:lang w:val="en-GB"/>
              </w:rPr>
              <w:t>The reason for this statement is related to the previous question in the group guide, that is, with the changes produced in the works environment in the last years.</w:t>
            </w:r>
          </w:p>
          <w:p w:rsidR="00A3536F" w:rsidRPr="0057268D" w:rsidRDefault="00A3536F" w:rsidP="0096195A">
            <w:pPr>
              <w:jc w:val="both"/>
              <w:rPr>
                <w:sz w:val="18"/>
                <w:szCs w:val="18"/>
                <w:lang w:val="en-GB"/>
              </w:rPr>
            </w:pPr>
            <w:r w:rsidRPr="0057268D">
              <w:rPr>
                <w:sz w:val="18"/>
                <w:szCs w:val="18"/>
                <w:lang w:val="en-GB"/>
              </w:rPr>
              <w:t>The expectations are directly related to the application of the different fields that have been introduced into the supervisor’s competences, specifically, the quality has been integrated in the documentation and work processes as well as in the tasks and knowledge of the supervisor as he is in charge of the supervision and control of the quality processes. Together with the quality, the environment and the occupational risks prevention, they are elements no specifically derived from the constructive field, frequently unknown by the (traditional) supervisors but legally required to the construction companies and to the supervisors due to their position.</w:t>
            </w:r>
          </w:p>
        </w:tc>
      </w:tr>
    </w:tbl>
    <w:p w:rsidR="00A3536F" w:rsidRPr="0057268D" w:rsidRDefault="00A3536F" w:rsidP="0096195A">
      <w:pPr>
        <w:rPr>
          <w:sz w:val="18"/>
          <w:szCs w:val="18"/>
          <w:lang w:val="en-GB"/>
        </w:rPr>
      </w:pPr>
    </w:p>
    <w:p w:rsidR="00A3536F" w:rsidRPr="0057268D" w:rsidRDefault="00A3536F" w:rsidP="0096195A">
      <w:pPr>
        <w:rPr>
          <w:sz w:val="18"/>
          <w:szCs w:val="18"/>
          <w:lang w:val="en-GB"/>
        </w:rPr>
      </w:pPr>
      <w:r w:rsidRPr="0057268D">
        <w:rPr>
          <w:sz w:val="18"/>
          <w:szCs w:val="18"/>
          <w:lang w:val="en-GB"/>
        </w:rPr>
        <w:lastRenderedPageBreak/>
        <w:t xml:space="preserve">Theme 4: </w:t>
      </w:r>
      <w:r w:rsidRPr="0057268D">
        <w:rPr>
          <w:b/>
          <w:color w:val="1F4E79"/>
          <w:sz w:val="18"/>
          <w:szCs w:val="18"/>
          <w:lang w:val="en-GB"/>
        </w:rPr>
        <w:t>Organisational, financial and human resources management of the worksite</w:t>
      </w:r>
    </w:p>
    <w:p w:rsidR="00A3536F" w:rsidRPr="0057268D" w:rsidRDefault="00A3536F" w:rsidP="0096195A">
      <w:pPr>
        <w:rPr>
          <w:b/>
          <w:i/>
          <w:color w:val="1F4E79"/>
          <w:sz w:val="18"/>
          <w:szCs w:val="18"/>
          <w:lang w:val="en-GB"/>
        </w:rPr>
      </w:pPr>
    </w:p>
    <w:p w:rsidR="00A3536F" w:rsidRPr="0057268D" w:rsidRDefault="00A3536F" w:rsidP="0096195A">
      <w:pPr>
        <w:rPr>
          <w:b/>
          <w:i/>
          <w:color w:val="1F4E79"/>
          <w:sz w:val="18"/>
          <w:szCs w:val="18"/>
          <w:lang w:val="en-GB"/>
        </w:rPr>
      </w:pPr>
      <w:r w:rsidRPr="0057268D">
        <w:rPr>
          <w:b/>
          <w:i/>
          <w:color w:val="1F4E79"/>
          <w:sz w:val="18"/>
          <w:szCs w:val="18"/>
          <w:lang w:val="en-GB"/>
        </w:rPr>
        <w:t>How does the worksite supervisor participate in the organisational, financial and human resources management of the worksite today?</w:t>
      </w:r>
    </w:p>
    <w:p w:rsidR="00A3536F" w:rsidRPr="0057268D" w:rsidRDefault="00A3536F" w:rsidP="0096195A">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1</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shd w:val="clear" w:color="auto" w:fill="auto"/>
          </w:tcPr>
          <w:p w:rsidR="00A3536F" w:rsidRPr="0057268D" w:rsidRDefault="00A3536F" w:rsidP="0096195A">
            <w:pPr>
              <w:rPr>
                <w:b/>
                <w:sz w:val="18"/>
                <w:szCs w:val="18"/>
                <w:lang w:val="en-GB"/>
              </w:rPr>
            </w:pPr>
            <w:r w:rsidRPr="0057268D">
              <w:rPr>
                <w:sz w:val="18"/>
                <w:szCs w:val="18"/>
                <w:lang w:val="en-GB"/>
              </w:rPr>
              <w:t>He</w:t>
            </w:r>
            <w:r w:rsidR="00927B28" w:rsidRPr="0057268D">
              <w:rPr>
                <w:sz w:val="18"/>
                <w:szCs w:val="18"/>
                <w:lang w:val="en-GB"/>
              </w:rPr>
              <w:t>/she</w:t>
            </w:r>
            <w:r w:rsidRPr="0057268D">
              <w:rPr>
                <w:sz w:val="18"/>
                <w:szCs w:val="18"/>
                <w:lang w:val="en-GB"/>
              </w:rPr>
              <w:t xml:space="preserve"> participates actively in the terms and costs compliance. He</w:t>
            </w:r>
            <w:r w:rsidR="00927B28" w:rsidRPr="0057268D">
              <w:rPr>
                <w:sz w:val="18"/>
                <w:szCs w:val="18"/>
                <w:lang w:val="en-GB"/>
              </w:rPr>
              <w:t>/she</w:t>
            </w:r>
            <w:r w:rsidRPr="0057268D">
              <w:rPr>
                <w:sz w:val="18"/>
                <w:szCs w:val="18"/>
                <w:lang w:val="en-GB"/>
              </w:rPr>
              <w:t xml:space="preserve"> is also partly responsible of the quality and environment systems.</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2</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shd w:val="clear" w:color="auto" w:fill="auto"/>
          </w:tcPr>
          <w:p w:rsidR="00A3536F" w:rsidRPr="0057268D" w:rsidRDefault="00A3536F" w:rsidP="0096195A">
            <w:pPr>
              <w:pStyle w:val="Paragraphedeliste"/>
              <w:numPr>
                <w:ilvl w:val="0"/>
                <w:numId w:val="13"/>
              </w:numPr>
              <w:jc w:val="both"/>
              <w:rPr>
                <w:sz w:val="18"/>
                <w:szCs w:val="18"/>
                <w:lang w:val="en-GB"/>
              </w:rPr>
            </w:pPr>
            <w:r w:rsidRPr="0057268D">
              <w:rPr>
                <w:sz w:val="18"/>
                <w:szCs w:val="18"/>
                <w:lang w:val="en-GB"/>
              </w:rPr>
              <w:t>He</w:t>
            </w:r>
            <w:r w:rsidR="00927B28" w:rsidRPr="0057268D">
              <w:rPr>
                <w:sz w:val="18"/>
                <w:szCs w:val="18"/>
                <w:lang w:val="en-GB"/>
              </w:rPr>
              <w:t>/she</w:t>
            </w:r>
            <w:r w:rsidRPr="0057268D">
              <w:rPr>
                <w:sz w:val="18"/>
                <w:szCs w:val="18"/>
                <w:lang w:val="en-GB"/>
              </w:rPr>
              <w:t xml:space="preserve"> daily orders the required materials and machinery, approving or not the supplied materials.</w:t>
            </w:r>
          </w:p>
          <w:p w:rsidR="00A3536F" w:rsidRPr="0057268D" w:rsidRDefault="00A3536F" w:rsidP="0096195A">
            <w:pPr>
              <w:pStyle w:val="Paragraphedeliste"/>
              <w:numPr>
                <w:ilvl w:val="0"/>
                <w:numId w:val="13"/>
              </w:numPr>
              <w:jc w:val="both"/>
              <w:rPr>
                <w:sz w:val="18"/>
                <w:szCs w:val="18"/>
                <w:lang w:val="en-GB"/>
              </w:rPr>
            </w:pPr>
            <w:r w:rsidRPr="0057268D">
              <w:rPr>
                <w:sz w:val="18"/>
                <w:szCs w:val="18"/>
                <w:lang w:val="en-GB"/>
              </w:rPr>
              <w:t>He</w:t>
            </w:r>
            <w:r w:rsidR="00927B28" w:rsidRPr="0057268D">
              <w:rPr>
                <w:sz w:val="18"/>
                <w:szCs w:val="18"/>
                <w:lang w:val="en-GB"/>
              </w:rPr>
              <w:t>/she</w:t>
            </w:r>
            <w:r w:rsidRPr="0057268D">
              <w:rPr>
                <w:sz w:val="18"/>
                <w:szCs w:val="18"/>
                <w:lang w:val="en-GB"/>
              </w:rPr>
              <w:t xml:space="preserve"> prepares the monthly machinery report and materials stock.</w:t>
            </w:r>
          </w:p>
          <w:p w:rsidR="00A3536F" w:rsidRPr="0057268D" w:rsidRDefault="00A3536F" w:rsidP="0096195A">
            <w:pPr>
              <w:pStyle w:val="Paragraphedeliste"/>
              <w:numPr>
                <w:ilvl w:val="0"/>
                <w:numId w:val="13"/>
              </w:numPr>
              <w:jc w:val="both"/>
              <w:rPr>
                <w:sz w:val="18"/>
                <w:szCs w:val="18"/>
                <w:lang w:val="en-GB"/>
              </w:rPr>
            </w:pPr>
            <w:r w:rsidRPr="0057268D">
              <w:rPr>
                <w:sz w:val="18"/>
                <w:szCs w:val="18"/>
                <w:lang w:val="en-GB"/>
              </w:rPr>
              <w:t>He</w:t>
            </w:r>
            <w:r w:rsidR="00927B28" w:rsidRPr="0057268D">
              <w:rPr>
                <w:sz w:val="18"/>
                <w:szCs w:val="18"/>
                <w:lang w:val="en-GB"/>
              </w:rPr>
              <w:t>/she</w:t>
            </w:r>
            <w:r w:rsidRPr="0057268D">
              <w:rPr>
                <w:sz w:val="18"/>
                <w:szCs w:val="18"/>
                <w:lang w:val="en-GB"/>
              </w:rPr>
              <w:t xml:space="preserve"> manages, organizes and supervises the staff under his charge, choosing the appropriate people and equipment for each type of work, checking that they do it correctly (quality and quantity) and elaborating the daily reports.</w:t>
            </w:r>
          </w:p>
          <w:p w:rsidR="00A3536F" w:rsidRPr="0057268D" w:rsidRDefault="00A3536F" w:rsidP="0096195A">
            <w:pPr>
              <w:pStyle w:val="Paragraphedeliste"/>
              <w:numPr>
                <w:ilvl w:val="0"/>
                <w:numId w:val="13"/>
              </w:numPr>
              <w:jc w:val="both"/>
              <w:rPr>
                <w:sz w:val="18"/>
                <w:szCs w:val="18"/>
                <w:lang w:val="en-GB"/>
              </w:rPr>
            </w:pPr>
            <w:r w:rsidRPr="0057268D">
              <w:rPr>
                <w:sz w:val="18"/>
                <w:szCs w:val="18"/>
                <w:lang w:val="en-GB"/>
              </w:rPr>
              <w:t>He</w:t>
            </w:r>
            <w:r w:rsidR="00927B28" w:rsidRPr="0057268D">
              <w:rPr>
                <w:sz w:val="18"/>
                <w:szCs w:val="18"/>
                <w:lang w:val="en-GB"/>
              </w:rPr>
              <w:t>/she</w:t>
            </w:r>
            <w:r w:rsidRPr="0057268D">
              <w:rPr>
                <w:sz w:val="18"/>
                <w:szCs w:val="18"/>
                <w:lang w:val="en-GB"/>
              </w:rPr>
              <w:t xml:space="preserve"> organizes the work, the materials, the means and equipment.</w:t>
            </w:r>
          </w:p>
          <w:p w:rsidR="00A3536F" w:rsidRPr="0057268D" w:rsidRDefault="00A3536F" w:rsidP="0096195A">
            <w:pPr>
              <w:pStyle w:val="Paragraphedeliste"/>
              <w:numPr>
                <w:ilvl w:val="0"/>
                <w:numId w:val="13"/>
              </w:numPr>
              <w:jc w:val="both"/>
              <w:rPr>
                <w:sz w:val="18"/>
                <w:szCs w:val="18"/>
                <w:lang w:val="en-GB"/>
              </w:rPr>
            </w:pPr>
            <w:r w:rsidRPr="0057268D">
              <w:rPr>
                <w:sz w:val="18"/>
                <w:szCs w:val="18"/>
                <w:lang w:val="en-GB"/>
              </w:rPr>
              <w:t>He</w:t>
            </w:r>
            <w:r w:rsidR="00927B28" w:rsidRPr="0057268D">
              <w:rPr>
                <w:sz w:val="18"/>
                <w:szCs w:val="18"/>
                <w:lang w:val="en-GB"/>
              </w:rPr>
              <w:t>/she</w:t>
            </w:r>
            <w:r w:rsidRPr="0057268D">
              <w:rPr>
                <w:sz w:val="18"/>
                <w:szCs w:val="18"/>
                <w:lang w:val="en-GB"/>
              </w:rPr>
              <w:t xml:space="preserve"> plans and supervises the contracting of the outsourcing companies, together with the work site managers.</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3</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shd w:val="clear" w:color="auto" w:fill="auto"/>
          </w:tcPr>
          <w:p w:rsidR="00A3536F" w:rsidRPr="0057268D" w:rsidRDefault="00A3536F" w:rsidP="0096195A">
            <w:pPr>
              <w:jc w:val="both"/>
              <w:rPr>
                <w:sz w:val="18"/>
                <w:szCs w:val="18"/>
                <w:lang w:val="en-GB"/>
              </w:rPr>
            </w:pPr>
            <w:r w:rsidRPr="0057268D">
              <w:rPr>
                <w:sz w:val="18"/>
                <w:szCs w:val="18"/>
                <w:lang w:val="en-GB"/>
              </w:rPr>
              <w:t>He</w:t>
            </w:r>
            <w:r w:rsidR="00927B28" w:rsidRPr="0057268D">
              <w:rPr>
                <w:sz w:val="18"/>
                <w:szCs w:val="18"/>
                <w:lang w:val="en-GB"/>
              </w:rPr>
              <w:t>/she</w:t>
            </w:r>
            <w:r w:rsidRPr="0057268D">
              <w:rPr>
                <w:sz w:val="18"/>
                <w:szCs w:val="18"/>
                <w:lang w:val="en-GB"/>
              </w:rPr>
              <w:t xml:space="preserve"> always agrees with the production manager, but he</w:t>
            </w:r>
            <w:r w:rsidR="00927B28" w:rsidRPr="0057268D">
              <w:rPr>
                <w:sz w:val="18"/>
                <w:szCs w:val="18"/>
                <w:lang w:val="en-GB"/>
              </w:rPr>
              <w:t>/she</w:t>
            </w:r>
            <w:r w:rsidRPr="0057268D">
              <w:rPr>
                <w:sz w:val="18"/>
                <w:szCs w:val="18"/>
                <w:lang w:val="en-GB"/>
              </w:rPr>
              <w:t xml:space="preserve"> has certain autonomy to organize his work: human resources and sequence planning of the work unit that he</w:t>
            </w:r>
            <w:r w:rsidR="00927B28" w:rsidRPr="0057268D">
              <w:rPr>
                <w:sz w:val="18"/>
                <w:szCs w:val="18"/>
                <w:lang w:val="en-GB"/>
              </w:rPr>
              <w:t>/she</w:t>
            </w:r>
            <w:r w:rsidRPr="0057268D">
              <w:rPr>
                <w:sz w:val="18"/>
                <w:szCs w:val="18"/>
                <w:lang w:val="en-GB"/>
              </w:rPr>
              <w:t xml:space="preserve"> executes.</w:t>
            </w:r>
          </w:p>
          <w:p w:rsidR="00A3536F" w:rsidRPr="0057268D" w:rsidRDefault="00A3536F" w:rsidP="0096195A">
            <w:pPr>
              <w:jc w:val="both"/>
              <w:rPr>
                <w:sz w:val="18"/>
                <w:szCs w:val="18"/>
                <w:lang w:val="en-GB"/>
              </w:rPr>
            </w:pPr>
            <w:r w:rsidRPr="0057268D">
              <w:rPr>
                <w:sz w:val="18"/>
                <w:szCs w:val="18"/>
                <w:lang w:val="en-GB"/>
              </w:rPr>
              <w:t>On the financial issue he</w:t>
            </w:r>
            <w:r w:rsidR="00927B28" w:rsidRPr="0057268D">
              <w:rPr>
                <w:sz w:val="18"/>
                <w:szCs w:val="18"/>
                <w:lang w:val="en-GB"/>
              </w:rPr>
              <w:t>/she</w:t>
            </w:r>
            <w:r w:rsidRPr="0057268D">
              <w:rPr>
                <w:sz w:val="18"/>
                <w:szCs w:val="18"/>
                <w:lang w:val="en-GB"/>
              </w:rPr>
              <w:t xml:space="preserve"> has little to do: he</w:t>
            </w:r>
            <w:r w:rsidR="00927B28" w:rsidRPr="0057268D">
              <w:rPr>
                <w:sz w:val="18"/>
                <w:szCs w:val="18"/>
                <w:lang w:val="en-GB"/>
              </w:rPr>
              <w:t>/she</w:t>
            </w:r>
            <w:r w:rsidRPr="0057268D">
              <w:rPr>
                <w:sz w:val="18"/>
                <w:szCs w:val="18"/>
                <w:lang w:val="en-GB"/>
              </w:rPr>
              <w:t xml:space="preserve"> has to monitor that the costs do not exceed from those planned by the work site managers to the units execution (works); in order to do it, the supervisor knows the prices of the workforce, of the used materials and the machinery fares, if they are used.</w:t>
            </w:r>
          </w:p>
          <w:p w:rsidR="00A3536F" w:rsidRPr="0057268D" w:rsidRDefault="00A3536F" w:rsidP="0096195A">
            <w:pPr>
              <w:jc w:val="both"/>
              <w:rPr>
                <w:sz w:val="18"/>
                <w:szCs w:val="18"/>
                <w:lang w:val="en-GB"/>
              </w:rPr>
            </w:pPr>
            <w:r w:rsidRPr="0057268D">
              <w:rPr>
                <w:sz w:val="18"/>
                <w:szCs w:val="18"/>
                <w:lang w:val="en-GB"/>
              </w:rPr>
              <w:t>Regarding the human resources his responsibility is very important: he</w:t>
            </w:r>
            <w:r w:rsidR="00E47623" w:rsidRPr="0057268D">
              <w:rPr>
                <w:sz w:val="18"/>
                <w:szCs w:val="18"/>
                <w:lang w:val="en-GB"/>
              </w:rPr>
              <w:t>/she</w:t>
            </w:r>
            <w:r w:rsidRPr="0057268D">
              <w:rPr>
                <w:sz w:val="18"/>
                <w:szCs w:val="18"/>
                <w:lang w:val="en-GB"/>
              </w:rPr>
              <w:t xml:space="preserve"> has a real leadership on the 10-20 workers under his charge: he</w:t>
            </w:r>
            <w:r w:rsidR="00E47623" w:rsidRPr="0057268D">
              <w:rPr>
                <w:sz w:val="18"/>
                <w:szCs w:val="18"/>
                <w:lang w:val="en-GB"/>
              </w:rPr>
              <w:t>/she</w:t>
            </w:r>
            <w:r w:rsidRPr="0057268D">
              <w:rPr>
                <w:sz w:val="18"/>
                <w:szCs w:val="18"/>
                <w:lang w:val="en-GB"/>
              </w:rPr>
              <w:t xml:space="preserve"> organizes them in the work, he</w:t>
            </w:r>
            <w:r w:rsidR="00E47623" w:rsidRPr="0057268D">
              <w:rPr>
                <w:sz w:val="18"/>
                <w:szCs w:val="18"/>
                <w:lang w:val="en-GB"/>
              </w:rPr>
              <w:t>/she</w:t>
            </w:r>
            <w:r w:rsidRPr="0057268D">
              <w:rPr>
                <w:sz w:val="18"/>
                <w:szCs w:val="18"/>
                <w:lang w:val="en-GB"/>
              </w:rPr>
              <w:t xml:space="preserve"> requires the use of the PPE, he</w:t>
            </w:r>
            <w:r w:rsidR="00E47623" w:rsidRPr="0057268D">
              <w:rPr>
                <w:sz w:val="18"/>
                <w:szCs w:val="18"/>
                <w:lang w:val="en-GB"/>
              </w:rPr>
              <w:t>/she</w:t>
            </w:r>
            <w:r w:rsidRPr="0057268D">
              <w:rPr>
                <w:sz w:val="18"/>
                <w:szCs w:val="18"/>
                <w:lang w:val="en-GB"/>
              </w:rPr>
              <w:t xml:space="preserve"> indicates the production that has to be done, he</w:t>
            </w:r>
            <w:r w:rsidR="00E47623" w:rsidRPr="0057268D">
              <w:rPr>
                <w:sz w:val="18"/>
                <w:szCs w:val="18"/>
                <w:lang w:val="en-GB"/>
              </w:rPr>
              <w:t>/she</w:t>
            </w:r>
            <w:r w:rsidRPr="0057268D">
              <w:rPr>
                <w:sz w:val="18"/>
                <w:szCs w:val="18"/>
                <w:lang w:val="en-GB"/>
              </w:rPr>
              <w:t xml:space="preserve"> applies discipline when it is necessary and he</w:t>
            </w:r>
            <w:r w:rsidR="00E47623" w:rsidRPr="0057268D">
              <w:rPr>
                <w:sz w:val="18"/>
                <w:szCs w:val="18"/>
                <w:lang w:val="en-GB"/>
              </w:rPr>
              <w:t>/she</w:t>
            </w:r>
            <w:r w:rsidRPr="0057268D">
              <w:rPr>
                <w:sz w:val="18"/>
                <w:szCs w:val="18"/>
                <w:lang w:val="en-GB"/>
              </w:rPr>
              <w:t xml:space="preserve"> shows them how to do their job when they have doubts.</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4</w:t>
            </w:r>
          </w:p>
          <w:p w:rsidR="00A3536F" w:rsidRPr="0057268D" w:rsidRDefault="00A3536F" w:rsidP="0096195A">
            <w:pPr>
              <w:jc w:val="center"/>
              <w:rPr>
                <w:sz w:val="18"/>
                <w:szCs w:val="18"/>
                <w:lang w:val="en-GB"/>
              </w:rPr>
            </w:pPr>
            <w:r w:rsidRPr="0057268D">
              <w:rPr>
                <w:sz w:val="18"/>
                <w:szCs w:val="18"/>
                <w:lang w:val="en-GB"/>
              </w:rPr>
              <w:t>(focus group)</w:t>
            </w:r>
          </w:p>
        </w:tc>
        <w:tc>
          <w:tcPr>
            <w:tcW w:w="7368" w:type="dxa"/>
            <w:shd w:val="clear" w:color="auto" w:fill="auto"/>
          </w:tcPr>
          <w:p w:rsidR="00A3536F" w:rsidRPr="0057268D" w:rsidRDefault="00A3536F" w:rsidP="0096195A">
            <w:pPr>
              <w:jc w:val="both"/>
              <w:rPr>
                <w:sz w:val="18"/>
                <w:szCs w:val="18"/>
                <w:lang w:val="en-GB"/>
              </w:rPr>
            </w:pPr>
            <w:r w:rsidRPr="0057268D">
              <w:rPr>
                <w:sz w:val="18"/>
                <w:szCs w:val="18"/>
                <w:lang w:val="en-GB"/>
              </w:rPr>
              <w:t>He</w:t>
            </w:r>
            <w:r w:rsidR="00E47623" w:rsidRPr="0057268D">
              <w:rPr>
                <w:sz w:val="18"/>
                <w:szCs w:val="18"/>
                <w:lang w:val="en-GB"/>
              </w:rPr>
              <w:t>/she</w:t>
            </w:r>
            <w:r w:rsidRPr="0057268D">
              <w:rPr>
                <w:sz w:val="18"/>
                <w:szCs w:val="18"/>
                <w:lang w:val="en-GB"/>
              </w:rPr>
              <w:t xml:space="preserve"> participates through the control and monitoring of the carried out tasks by those workers under his charge, that is, at the end of the work day he</w:t>
            </w:r>
            <w:r w:rsidR="00E47623" w:rsidRPr="0057268D">
              <w:rPr>
                <w:sz w:val="18"/>
                <w:szCs w:val="18"/>
                <w:lang w:val="en-GB"/>
              </w:rPr>
              <w:t>/she</w:t>
            </w:r>
            <w:r w:rsidRPr="0057268D">
              <w:rPr>
                <w:sz w:val="18"/>
                <w:szCs w:val="18"/>
                <w:lang w:val="en-GB"/>
              </w:rPr>
              <w:t xml:space="preserve"> has to determine the quantity of realized work by the different officers so they could get paid.</w:t>
            </w:r>
          </w:p>
          <w:p w:rsidR="00A3536F" w:rsidRPr="0057268D" w:rsidRDefault="00A3536F" w:rsidP="0096195A">
            <w:pPr>
              <w:jc w:val="both"/>
              <w:rPr>
                <w:sz w:val="18"/>
                <w:szCs w:val="18"/>
                <w:lang w:val="en-GB"/>
              </w:rPr>
            </w:pPr>
            <w:r w:rsidRPr="0057268D">
              <w:rPr>
                <w:sz w:val="18"/>
                <w:szCs w:val="18"/>
                <w:lang w:val="en-GB"/>
              </w:rPr>
              <w:t>He</w:t>
            </w:r>
            <w:r w:rsidR="00E47623" w:rsidRPr="0057268D">
              <w:rPr>
                <w:sz w:val="18"/>
                <w:szCs w:val="18"/>
                <w:lang w:val="en-GB"/>
              </w:rPr>
              <w:t>/she</w:t>
            </w:r>
            <w:r w:rsidRPr="0057268D">
              <w:rPr>
                <w:sz w:val="18"/>
                <w:szCs w:val="18"/>
                <w:lang w:val="en-GB"/>
              </w:rPr>
              <w:t xml:space="preserve"> has to know well the documentation of the “construction shed” (technical office) in order to determine the quality and adequacy with the price of the received materials in the works. The organization of the works would not be a specific task of the worksite supervisor but the head of the works, who has to determine this organization, depends on the indications and necessities of the supervisors, for example in what regards the order of arrival of the materials, where they are located…</w:t>
            </w:r>
          </w:p>
          <w:p w:rsidR="00A3536F" w:rsidRPr="0057268D" w:rsidRDefault="00A3536F" w:rsidP="0096195A">
            <w:pPr>
              <w:rPr>
                <w:sz w:val="18"/>
                <w:szCs w:val="18"/>
                <w:lang w:val="en-GB"/>
              </w:rPr>
            </w:pPr>
            <w:r w:rsidRPr="0057268D">
              <w:rPr>
                <w:sz w:val="18"/>
                <w:szCs w:val="18"/>
                <w:lang w:val="en-GB"/>
              </w:rPr>
              <w:t>It could be summarized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4049"/>
            </w:tblGrid>
            <w:tr w:rsidR="00A3536F" w:rsidRPr="0057268D" w:rsidTr="000D60A4">
              <w:tc>
                <w:tcPr>
                  <w:tcW w:w="3964" w:type="dxa"/>
                  <w:shd w:val="clear" w:color="auto" w:fill="auto"/>
                </w:tcPr>
                <w:p w:rsidR="00A3536F" w:rsidRPr="0057268D" w:rsidRDefault="00A3536F" w:rsidP="0096195A">
                  <w:pPr>
                    <w:rPr>
                      <w:sz w:val="18"/>
                      <w:szCs w:val="18"/>
                      <w:lang w:val="en-GB"/>
                    </w:rPr>
                  </w:pPr>
                  <w:r w:rsidRPr="0057268D">
                    <w:rPr>
                      <w:sz w:val="18"/>
                      <w:szCs w:val="18"/>
                      <w:lang w:val="en-GB"/>
                    </w:rPr>
                    <w:t>Listening skills</w:t>
                  </w:r>
                </w:p>
              </w:tc>
              <w:tc>
                <w:tcPr>
                  <w:tcW w:w="5096" w:type="dxa"/>
                  <w:shd w:val="clear" w:color="auto" w:fill="auto"/>
                </w:tcPr>
                <w:p w:rsidR="00A3536F" w:rsidRPr="0057268D" w:rsidRDefault="00A3536F" w:rsidP="0096195A">
                  <w:pPr>
                    <w:rPr>
                      <w:sz w:val="18"/>
                      <w:szCs w:val="18"/>
                      <w:lang w:val="en-GB"/>
                    </w:rPr>
                  </w:pPr>
                  <w:r w:rsidRPr="0057268D">
                    <w:rPr>
                      <w:sz w:val="18"/>
                      <w:szCs w:val="18"/>
                      <w:lang w:val="en-GB"/>
                    </w:rPr>
                    <w:t>Communication skills</w:t>
                  </w:r>
                </w:p>
              </w:tc>
            </w:tr>
            <w:tr w:rsidR="00A3536F" w:rsidRPr="0057268D" w:rsidTr="000D60A4">
              <w:tc>
                <w:tcPr>
                  <w:tcW w:w="3964" w:type="dxa"/>
                  <w:shd w:val="clear" w:color="auto" w:fill="auto"/>
                </w:tcPr>
                <w:p w:rsidR="00A3536F" w:rsidRPr="0057268D" w:rsidRDefault="00A3536F" w:rsidP="0096195A">
                  <w:pPr>
                    <w:rPr>
                      <w:sz w:val="18"/>
                      <w:szCs w:val="18"/>
                      <w:lang w:val="en-GB"/>
                    </w:rPr>
                  </w:pPr>
                  <w:r w:rsidRPr="0057268D">
                    <w:rPr>
                      <w:sz w:val="18"/>
                      <w:szCs w:val="18"/>
                      <w:lang w:val="en-GB"/>
                    </w:rPr>
                    <w:t>Global vision</w:t>
                  </w:r>
                </w:p>
              </w:tc>
              <w:tc>
                <w:tcPr>
                  <w:tcW w:w="5096" w:type="dxa"/>
                  <w:shd w:val="clear" w:color="auto" w:fill="auto"/>
                </w:tcPr>
                <w:p w:rsidR="00A3536F" w:rsidRPr="0057268D" w:rsidRDefault="00A3536F" w:rsidP="0096195A">
                  <w:pPr>
                    <w:rPr>
                      <w:sz w:val="18"/>
                      <w:szCs w:val="18"/>
                      <w:lang w:val="en-GB"/>
                    </w:rPr>
                  </w:pPr>
                  <w:r w:rsidRPr="0057268D">
                    <w:rPr>
                      <w:sz w:val="18"/>
                      <w:szCs w:val="18"/>
                      <w:lang w:val="en-GB"/>
                    </w:rPr>
                    <w:t>Ability to make decisions in order to prioritize the works</w:t>
                  </w:r>
                </w:p>
              </w:tc>
            </w:tr>
          </w:tbl>
          <w:p w:rsidR="00A3536F" w:rsidRPr="0057268D" w:rsidRDefault="00A3536F" w:rsidP="0096195A">
            <w:pPr>
              <w:rPr>
                <w:sz w:val="18"/>
                <w:szCs w:val="18"/>
                <w:lang w:val="en-GB"/>
              </w:rPr>
            </w:pPr>
          </w:p>
          <w:p w:rsidR="00A3536F" w:rsidRPr="0057268D" w:rsidRDefault="00A3536F" w:rsidP="0096195A">
            <w:pPr>
              <w:jc w:val="both"/>
              <w:rPr>
                <w:sz w:val="18"/>
                <w:szCs w:val="18"/>
                <w:lang w:val="en-GB"/>
              </w:rPr>
            </w:pPr>
            <w:r w:rsidRPr="0057268D">
              <w:rPr>
                <w:sz w:val="18"/>
                <w:szCs w:val="18"/>
                <w:lang w:val="en-GB"/>
              </w:rPr>
              <w:t xml:space="preserve">Before moving on to the next item with one of the things that must be highlighted in relation with this professional profile and, in a special way, with the most professional supervisor, that is, the “ bright shutterer”, is the </w:t>
            </w:r>
            <w:r w:rsidRPr="0057268D">
              <w:rPr>
                <w:b/>
                <w:sz w:val="18"/>
                <w:szCs w:val="18"/>
                <w:lang w:val="en-GB"/>
              </w:rPr>
              <w:t xml:space="preserve">role conflict </w:t>
            </w:r>
            <w:r w:rsidRPr="0057268D">
              <w:rPr>
                <w:sz w:val="18"/>
                <w:szCs w:val="18"/>
                <w:lang w:val="en-GB"/>
              </w:rPr>
              <w:t>that appears when continuing with a production mentality as he</w:t>
            </w:r>
            <w:r w:rsidR="00E47623" w:rsidRPr="0057268D">
              <w:rPr>
                <w:sz w:val="18"/>
                <w:szCs w:val="18"/>
                <w:lang w:val="en-GB"/>
              </w:rPr>
              <w:t>/she</w:t>
            </w:r>
            <w:r w:rsidRPr="0057268D">
              <w:rPr>
                <w:sz w:val="18"/>
                <w:szCs w:val="18"/>
                <w:lang w:val="en-GB"/>
              </w:rPr>
              <w:t xml:space="preserve"> is forced, when carrying out the functions of the supervisor, to keep into account issues more difficult to value in relation with the productive process, he</w:t>
            </w:r>
            <w:r w:rsidR="00E47623" w:rsidRPr="0057268D">
              <w:rPr>
                <w:sz w:val="18"/>
                <w:szCs w:val="18"/>
                <w:lang w:val="en-GB"/>
              </w:rPr>
              <w:t>/she</w:t>
            </w:r>
            <w:r w:rsidRPr="0057268D">
              <w:rPr>
                <w:sz w:val="18"/>
                <w:szCs w:val="18"/>
                <w:lang w:val="en-GB"/>
              </w:rPr>
              <w:t xml:space="preserve"> has to have a global vision of the constructive process and value some of the expenses (such as the health and safety expenses in the construction works) not as reductions of the production.</w:t>
            </w:r>
          </w:p>
          <w:p w:rsidR="00A3536F" w:rsidRPr="0057268D" w:rsidRDefault="00A3536F" w:rsidP="0096195A">
            <w:pPr>
              <w:jc w:val="both"/>
              <w:rPr>
                <w:sz w:val="18"/>
                <w:szCs w:val="18"/>
                <w:lang w:val="en-GB"/>
              </w:rPr>
            </w:pPr>
            <w:r w:rsidRPr="0057268D">
              <w:rPr>
                <w:b/>
                <w:sz w:val="18"/>
                <w:szCs w:val="18"/>
                <w:lang w:val="en-GB"/>
              </w:rPr>
              <w:t>ASSORTED “PROFILES”</w:t>
            </w:r>
            <w:r w:rsidRPr="0057268D">
              <w:rPr>
                <w:sz w:val="18"/>
                <w:szCs w:val="18"/>
                <w:lang w:val="en-GB"/>
              </w:rPr>
              <w:t>: In relation with the professional evolution of the supervisors there are different profiles, that is, there are different levels of consciousness-raising with the occupational risks prevention or the quality of the works, or in some cases the supervisor has deeper technical knowledge in relation with the structure or the masonry… In all cases reflected in the group, the supervisors achieve their position through the experience and from the trades.</w:t>
            </w:r>
          </w:p>
          <w:p w:rsidR="00A3536F" w:rsidRPr="0057268D" w:rsidRDefault="00A3536F" w:rsidP="0096195A">
            <w:pPr>
              <w:jc w:val="both"/>
              <w:rPr>
                <w:sz w:val="18"/>
                <w:szCs w:val="18"/>
                <w:lang w:val="en-GB"/>
              </w:rPr>
            </w:pPr>
            <w:r w:rsidRPr="0057268D">
              <w:rPr>
                <w:sz w:val="18"/>
                <w:szCs w:val="18"/>
                <w:lang w:val="en-GB"/>
              </w:rPr>
              <w:t>Related to this, what companies are seeking is that the person who works in this position (worksite supervisor) has a global vision:</w:t>
            </w:r>
          </w:p>
          <w:p w:rsidR="00A3536F" w:rsidRPr="0057268D" w:rsidRDefault="00A3536F" w:rsidP="0096195A">
            <w:pPr>
              <w:jc w:val="both"/>
              <w:rPr>
                <w:sz w:val="18"/>
                <w:szCs w:val="18"/>
                <w:lang w:val="en-GB"/>
              </w:rPr>
            </w:pPr>
            <w:r w:rsidRPr="0057268D">
              <w:rPr>
                <w:sz w:val="18"/>
                <w:szCs w:val="18"/>
                <w:lang w:val="en-GB"/>
              </w:rPr>
              <w:tab/>
            </w:r>
            <w:r w:rsidRPr="0057268D">
              <w:rPr>
                <w:i/>
                <w:sz w:val="18"/>
                <w:szCs w:val="18"/>
                <w:lang w:val="en-GB"/>
              </w:rPr>
              <w:t>“…There is a quest for a profile that has a global vision, not unidirectional, what is essential is that when you look at a work, you do not only see productivity, the deadline, that is, I can execute this because you may have the tank about to concreting a wall but it turns out that you do not have the work platform…, then you have not planned well the work…”</w:t>
            </w:r>
            <w:r w:rsidRPr="0057268D">
              <w:rPr>
                <w:sz w:val="18"/>
                <w:szCs w:val="18"/>
                <w:lang w:val="en-GB"/>
              </w:rPr>
              <w:t xml:space="preserve"> </w:t>
            </w:r>
            <w:r w:rsidRPr="0057268D">
              <w:rPr>
                <w:i/>
                <w:sz w:val="18"/>
                <w:szCs w:val="18"/>
                <w:lang w:val="en-GB"/>
              </w:rPr>
              <w:t>[sic]</w:t>
            </w:r>
          </w:p>
          <w:p w:rsidR="00A3536F" w:rsidRPr="0057268D" w:rsidRDefault="00A3536F" w:rsidP="0096195A">
            <w:pPr>
              <w:jc w:val="both"/>
              <w:rPr>
                <w:sz w:val="18"/>
                <w:szCs w:val="18"/>
                <w:lang w:val="en-GB"/>
              </w:rPr>
            </w:pPr>
            <w:r w:rsidRPr="0057268D">
              <w:rPr>
                <w:sz w:val="18"/>
                <w:szCs w:val="18"/>
                <w:lang w:val="en-GB"/>
              </w:rPr>
              <w:t xml:space="preserve">The global vision in this type of profiles would imply the </w:t>
            </w:r>
            <w:r w:rsidRPr="0057268D">
              <w:rPr>
                <w:b/>
                <w:sz w:val="18"/>
                <w:szCs w:val="18"/>
                <w:lang w:val="en-GB"/>
              </w:rPr>
              <w:t xml:space="preserve">integration </w:t>
            </w:r>
            <w:r w:rsidRPr="0057268D">
              <w:rPr>
                <w:sz w:val="18"/>
                <w:szCs w:val="18"/>
                <w:lang w:val="en-GB"/>
              </w:rPr>
              <w:t>of different phases and specialities in a way that the different works will be adequately coordinated keeping into consideration matters like the waste management or the environmental management.</w:t>
            </w:r>
          </w:p>
          <w:p w:rsidR="00A3536F" w:rsidRPr="0057268D" w:rsidRDefault="00A3536F" w:rsidP="0096195A">
            <w:pPr>
              <w:jc w:val="both"/>
              <w:rPr>
                <w:sz w:val="18"/>
                <w:szCs w:val="18"/>
                <w:lang w:val="en-GB"/>
              </w:rPr>
            </w:pPr>
            <w:r w:rsidRPr="0057268D">
              <w:rPr>
                <w:sz w:val="18"/>
                <w:szCs w:val="18"/>
                <w:lang w:val="en-GB"/>
              </w:rPr>
              <w:t xml:space="preserve">Two profiles stand </w:t>
            </w:r>
            <w:r w:rsidR="00E47623" w:rsidRPr="0057268D">
              <w:rPr>
                <w:sz w:val="18"/>
                <w:szCs w:val="18"/>
                <w:lang w:val="en-GB"/>
              </w:rPr>
              <w:t>out:</w:t>
            </w:r>
            <w:r w:rsidRPr="0057268D">
              <w:rPr>
                <w:sz w:val="18"/>
                <w:szCs w:val="18"/>
                <w:lang w:val="en-GB"/>
              </w:rPr>
              <w:t xml:space="preserve"> the youngest people, who are more aware with the occupational risks preventions, and more theoretical, that is, without construction work experience or with low experience in building works but with a good knowledge of the technical documentation (of technical office); and another one that, on the contrary, does not have the technical or theoretical knowledge (the experience in the construction works does not imply an appropriate interpretation of the blueprints or the knowledge of the documentation in environmental issues…) but he knows how the works function. In this last case the consciousness-raising in terms of prevention comes from</w:t>
            </w:r>
          </w:p>
          <w:p w:rsidR="00A3536F" w:rsidRPr="0057268D" w:rsidRDefault="00A3536F" w:rsidP="0096195A">
            <w:pPr>
              <w:jc w:val="both"/>
              <w:rPr>
                <w:i/>
                <w:sz w:val="18"/>
                <w:szCs w:val="18"/>
                <w:lang w:val="en-GB"/>
              </w:rPr>
            </w:pPr>
            <w:r w:rsidRPr="0057268D">
              <w:rPr>
                <w:sz w:val="18"/>
                <w:szCs w:val="18"/>
                <w:lang w:val="en-GB"/>
              </w:rPr>
              <w:tab/>
            </w:r>
            <w:r w:rsidRPr="0057268D">
              <w:rPr>
                <w:i/>
                <w:sz w:val="18"/>
                <w:szCs w:val="18"/>
                <w:lang w:val="en-GB"/>
              </w:rPr>
              <w:t>“…the training in matters of health and safety, documentation, blueprints reading and such issues, that must be learnt through the training because it is not learnt in the works…”</w:t>
            </w:r>
          </w:p>
          <w:p w:rsidR="00A3536F" w:rsidRPr="0057268D" w:rsidRDefault="00A3536F" w:rsidP="0096195A">
            <w:pPr>
              <w:rPr>
                <w:sz w:val="18"/>
                <w:szCs w:val="18"/>
                <w:lang w:val="en-GB"/>
              </w:rPr>
            </w:pPr>
            <w:r w:rsidRPr="0057268D">
              <w:rPr>
                <w:b/>
                <w:sz w:val="18"/>
                <w:szCs w:val="18"/>
                <w:lang w:val="en-GB"/>
              </w:rPr>
              <w:t xml:space="preserve">Highlighted social skills: </w:t>
            </w:r>
            <w:r w:rsidR="00E47623" w:rsidRPr="0057268D">
              <w:rPr>
                <w:sz w:val="18"/>
                <w:szCs w:val="18"/>
                <w:lang w:val="en-GB"/>
              </w:rPr>
              <w:t>a</w:t>
            </w:r>
            <w:r w:rsidRPr="0057268D">
              <w:rPr>
                <w:sz w:val="18"/>
                <w:szCs w:val="18"/>
                <w:lang w:val="en-GB"/>
              </w:rPr>
              <w:t>uthority, stress management skills, leadership (self-confidence). Some of the skills highlighted by the participants in the experts group are the following: SOCIAL SKILLS, ORGANIZATIONAL CAPACITY, TECHNICAL CAPACITY, INTEGRATED MANAGEMENT (ORP, QUALITY, ENVIROMENT, NEW TECHNOLOGIES and ECONOMIC TRAINING).</w:t>
            </w:r>
          </w:p>
        </w:tc>
      </w:tr>
    </w:tbl>
    <w:p w:rsidR="00A3536F" w:rsidRPr="0057268D" w:rsidRDefault="00A3536F" w:rsidP="0096195A">
      <w:pPr>
        <w:rPr>
          <w:sz w:val="18"/>
          <w:szCs w:val="18"/>
          <w:lang w:val="en-GB"/>
        </w:rPr>
      </w:pPr>
    </w:p>
    <w:p w:rsidR="00A3536F" w:rsidRPr="0057268D" w:rsidRDefault="00A3536F" w:rsidP="0096195A">
      <w:pPr>
        <w:rPr>
          <w:sz w:val="18"/>
          <w:szCs w:val="18"/>
          <w:lang w:val="en-GB"/>
        </w:rPr>
      </w:pPr>
      <w:r w:rsidRPr="0057268D">
        <w:rPr>
          <w:sz w:val="18"/>
          <w:szCs w:val="18"/>
          <w:lang w:val="en-GB"/>
        </w:rPr>
        <w:t xml:space="preserve">Theme 5: </w:t>
      </w:r>
      <w:r w:rsidRPr="0057268D">
        <w:rPr>
          <w:b/>
          <w:color w:val="1F4E79"/>
          <w:sz w:val="18"/>
          <w:szCs w:val="18"/>
          <w:lang w:val="en-GB"/>
        </w:rPr>
        <w:t>Criteria of professional performance</w:t>
      </w:r>
    </w:p>
    <w:p w:rsidR="00A3536F" w:rsidRPr="0057268D" w:rsidRDefault="00A3536F" w:rsidP="0096195A">
      <w:pPr>
        <w:rPr>
          <w:b/>
          <w:i/>
          <w:color w:val="1F4E79"/>
          <w:sz w:val="18"/>
          <w:szCs w:val="18"/>
          <w:lang w:val="en-GB"/>
        </w:rPr>
      </w:pPr>
    </w:p>
    <w:p w:rsidR="00A3536F" w:rsidRPr="0057268D" w:rsidRDefault="00A3536F" w:rsidP="0096195A">
      <w:pPr>
        <w:rPr>
          <w:b/>
          <w:i/>
          <w:color w:val="1F4E79"/>
          <w:sz w:val="18"/>
          <w:szCs w:val="18"/>
          <w:lang w:val="en-GB"/>
        </w:rPr>
      </w:pPr>
      <w:r w:rsidRPr="0057268D">
        <w:rPr>
          <w:b/>
          <w:i/>
          <w:color w:val="1F4E79"/>
          <w:sz w:val="18"/>
          <w:szCs w:val="18"/>
          <w:lang w:val="en-GB"/>
        </w:rPr>
        <w:t>What are the criteria of the professional performance related to worksite supervisors at each step: preparation, execution and quality check of the work achieved?</w:t>
      </w:r>
    </w:p>
    <w:p w:rsidR="00A3536F" w:rsidRPr="0057268D" w:rsidRDefault="00A3536F" w:rsidP="0096195A">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1</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shd w:val="clear" w:color="auto" w:fill="auto"/>
          </w:tcPr>
          <w:p w:rsidR="00A3536F" w:rsidRPr="0057268D" w:rsidRDefault="00A3536F" w:rsidP="0096195A">
            <w:pPr>
              <w:rPr>
                <w:sz w:val="18"/>
                <w:szCs w:val="18"/>
                <w:lang w:val="en-GB"/>
              </w:rPr>
            </w:pPr>
            <w:r w:rsidRPr="0057268D">
              <w:rPr>
                <w:sz w:val="18"/>
                <w:szCs w:val="18"/>
                <w:lang w:val="en-GB"/>
              </w:rPr>
              <w:t>He</w:t>
            </w:r>
            <w:r w:rsidR="00E47623" w:rsidRPr="0057268D">
              <w:rPr>
                <w:sz w:val="18"/>
                <w:szCs w:val="18"/>
                <w:lang w:val="en-GB"/>
              </w:rPr>
              <w:t>/she</w:t>
            </w:r>
            <w:r w:rsidRPr="0057268D">
              <w:rPr>
                <w:sz w:val="18"/>
                <w:szCs w:val="18"/>
                <w:lang w:val="en-GB"/>
              </w:rPr>
              <w:t xml:space="preserve"> has to be an organized person, lead and be able to anticipate the problems and propose solutions.</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2</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shd w:val="clear" w:color="auto" w:fill="auto"/>
          </w:tcPr>
          <w:p w:rsidR="00A3536F" w:rsidRPr="0057268D" w:rsidRDefault="00A3536F" w:rsidP="0096195A">
            <w:pPr>
              <w:pStyle w:val="Paragraphedeliste"/>
              <w:numPr>
                <w:ilvl w:val="0"/>
                <w:numId w:val="14"/>
              </w:numPr>
              <w:ind w:left="426"/>
              <w:jc w:val="both"/>
              <w:rPr>
                <w:sz w:val="18"/>
                <w:szCs w:val="18"/>
                <w:lang w:val="en-GB"/>
              </w:rPr>
            </w:pPr>
            <w:r w:rsidRPr="0057268D">
              <w:rPr>
                <w:sz w:val="18"/>
                <w:szCs w:val="18"/>
                <w:lang w:val="en-GB"/>
              </w:rPr>
              <w:t>Organize the work, materials, means and equipment, applying the suitable methodology for the organization of the work procedures and execution processes of the different tasks that the works integrate, as well as the necessary materials, means and equipment for them.</w:t>
            </w:r>
          </w:p>
          <w:p w:rsidR="00A3536F" w:rsidRPr="0057268D" w:rsidRDefault="00A3536F" w:rsidP="0096195A">
            <w:pPr>
              <w:pStyle w:val="Paragraphedeliste"/>
              <w:numPr>
                <w:ilvl w:val="0"/>
                <w:numId w:val="14"/>
              </w:numPr>
              <w:ind w:left="426"/>
              <w:jc w:val="both"/>
              <w:rPr>
                <w:sz w:val="18"/>
                <w:szCs w:val="18"/>
                <w:lang w:val="en-GB"/>
              </w:rPr>
            </w:pPr>
            <w:r w:rsidRPr="0057268D">
              <w:rPr>
                <w:sz w:val="18"/>
                <w:szCs w:val="18"/>
                <w:lang w:val="en-GB"/>
              </w:rPr>
              <w:t>Study and interpret the general blueprints of the works, so the established specifications are met.</w:t>
            </w:r>
          </w:p>
          <w:p w:rsidR="00A3536F" w:rsidRPr="0057268D" w:rsidRDefault="00A3536F" w:rsidP="0096195A">
            <w:pPr>
              <w:pStyle w:val="Paragraphedeliste"/>
              <w:numPr>
                <w:ilvl w:val="0"/>
                <w:numId w:val="14"/>
              </w:numPr>
              <w:ind w:left="426"/>
              <w:jc w:val="both"/>
              <w:rPr>
                <w:sz w:val="18"/>
                <w:szCs w:val="18"/>
                <w:lang w:val="en-GB"/>
              </w:rPr>
            </w:pPr>
            <w:r w:rsidRPr="0057268D">
              <w:rPr>
                <w:sz w:val="18"/>
                <w:szCs w:val="18"/>
                <w:lang w:val="en-GB"/>
              </w:rPr>
              <w:t>Program and control the construction work times and costs in order to optimize the work.</w:t>
            </w:r>
          </w:p>
          <w:p w:rsidR="00A3536F" w:rsidRPr="0057268D" w:rsidRDefault="00A3536F" w:rsidP="0096195A">
            <w:pPr>
              <w:pStyle w:val="Paragraphedeliste"/>
              <w:numPr>
                <w:ilvl w:val="0"/>
                <w:numId w:val="14"/>
              </w:numPr>
              <w:ind w:left="426"/>
              <w:jc w:val="both"/>
              <w:rPr>
                <w:sz w:val="18"/>
                <w:szCs w:val="18"/>
                <w:lang w:val="en-GB"/>
              </w:rPr>
            </w:pPr>
            <w:r w:rsidRPr="0057268D">
              <w:rPr>
                <w:sz w:val="18"/>
                <w:szCs w:val="18"/>
                <w:lang w:val="en-GB"/>
              </w:rPr>
              <w:t>Organize the work procedures keeping into consideration the human and material resources.</w:t>
            </w:r>
          </w:p>
          <w:p w:rsidR="00A3536F" w:rsidRPr="0057268D" w:rsidRDefault="00A3536F" w:rsidP="0096195A">
            <w:pPr>
              <w:pStyle w:val="Paragraphedeliste"/>
              <w:numPr>
                <w:ilvl w:val="0"/>
                <w:numId w:val="14"/>
              </w:numPr>
              <w:ind w:left="426"/>
              <w:jc w:val="both"/>
              <w:rPr>
                <w:sz w:val="18"/>
                <w:szCs w:val="18"/>
                <w:lang w:val="en-GB"/>
              </w:rPr>
            </w:pPr>
            <w:r w:rsidRPr="0057268D">
              <w:rPr>
                <w:sz w:val="18"/>
                <w:szCs w:val="18"/>
                <w:lang w:val="en-GB"/>
              </w:rPr>
              <w:t>Know the technological regulations and the different construction materials, their applications and technical characteristics in order to optimize their utilization in the different phases of the execution process of the work.</w:t>
            </w:r>
          </w:p>
          <w:p w:rsidR="00A3536F" w:rsidRPr="0057268D" w:rsidRDefault="00A3536F" w:rsidP="0096195A">
            <w:pPr>
              <w:pStyle w:val="Paragraphedeliste"/>
              <w:numPr>
                <w:ilvl w:val="0"/>
                <w:numId w:val="14"/>
              </w:numPr>
              <w:ind w:left="426"/>
              <w:jc w:val="both"/>
              <w:rPr>
                <w:sz w:val="18"/>
                <w:szCs w:val="18"/>
                <w:lang w:val="en-GB"/>
              </w:rPr>
            </w:pPr>
            <w:r w:rsidRPr="0057268D">
              <w:rPr>
                <w:sz w:val="18"/>
                <w:szCs w:val="18"/>
                <w:lang w:val="en-GB"/>
              </w:rPr>
              <w:t>Handle concrete software construction applications, such as digital topography programmes; structure, measurement and budget calculation programmes; 3D programmes, etc.</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3</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shd w:val="clear" w:color="auto" w:fill="auto"/>
          </w:tcPr>
          <w:p w:rsidR="00A3536F" w:rsidRPr="0057268D" w:rsidRDefault="00A3536F" w:rsidP="0096195A">
            <w:pPr>
              <w:jc w:val="both"/>
              <w:rPr>
                <w:sz w:val="18"/>
                <w:szCs w:val="18"/>
                <w:lang w:val="en-GB"/>
              </w:rPr>
            </w:pPr>
            <w:r w:rsidRPr="0057268D">
              <w:rPr>
                <w:sz w:val="18"/>
                <w:szCs w:val="18"/>
                <w:lang w:val="en-GB"/>
              </w:rPr>
              <w:t>In the preparation phase, his main performance is the planning of the necessary resources: number of officers and labourers, needed tools, materials that have to be incorporated, collective protection measurements and, according to the production manager, creating a coherent plan with the general work planning.</w:t>
            </w:r>
          </w:p>
          <w:p w:rsidR="00A3536F" w:rsidRPr="0057268D" w:rsidRDefault="00A3536F" w:rsidP="0096195A">
            <w:pPr>
              <w:jc w:val="both"/>
              <w:rPr>
                <w:sz w:val="18"/>
                <w:szCs w:val="18"/>
                <w:lang w:val="en-GB"/>
              </w:rPr>
            </w:pPr>
            <w:r w:rsidRPr="0057268D">
              <w:rPr>
                <w:sz w:val="18"/>
                <w:szCs w:val="18"/>
                <w:lang w:val="en-GB"/>
              </w:rPr>
              <w:t>During the execution, and according to the work plan, he</w:t>
            </w:r>
            <w:r w:rsidR="00E47623" w:rsidRPr="0057268D">
              <w:rPr>
                <w:sz w:val="18"/>
                <w:szCs w:val="18"/>
                <w:lang w:val="en-GB"/>
              </w:rPr>
              <w:t>/she</w:t>
            </w:r>
            <w:r w:rsidRPr="0057268D">
              <w:rPr>
                <w:sz w:val="18"/>
                <w:szCs w:val="18"/>
                <w:lang w:val="en-GB"/>
              </w:rPr>
              <w:t xml:space="preserve"> takes charge of his</w:t>
            </w:r>
            <w:r w:rsidR="00E47623" w:rsidRPr="0057268D">
              <w:rPr>
                <w:sz w:val="18"/>
                <w:szCs w:val="18"/>
                <w:lang w:val="en-GB"/>
              </w:rPr>
              <w:t>/her</w:t>
            </w:r>
            <w:r w:rsidRPr="0057268D">
              <w:rPr>
                <w:sz w:val="18"/>
                <w:szCs w:val="18"/>
                <w:lang w:val="en-GB"/>
              </w:rPr>
              <w:t xml:space="preserve"> team doing the planned works, with the security, the quality and the necessary pace. He</w:t>
            </w:r>
            <w:r w:rsidR="00E47623" w:rsidRPr="0057268D">
              <w:rPr>
                <w:sz w:val="18"/>
                <w:szCs w:val="18"/>
                <w:lang w:val="en-GB"/>
              </w:rPr>
              <w:t>/she</w:t>
            </w:r>
            <w:r w:rsidRPr="0057268D">
              <w:rPr>
                <w:sz w:val="18"/>
                <w:szCs w:val="18"/>
                <w:lang w:val="en-GB"/>
              </w:rPr>
              <w:t xml:space="preserve"> has always the production manager in the proximity, and he</w:t>
            </w:r>
            <w:r w:rsidR="00E47623" w:rsidRPr="0057268D">
              <w:rPr>
                <w:sz w:val="18"/>
                <w:szCs w:val="18"/>
                <w:lang w:val="en-GB"/>
              </w:rPr>
              <w:t>/she</w:t>
            </w:r>
            <w:r w:rsidRPr="0057268D">
              <w:rPr>
                <w:sz w:val="18"/>
                <w:szCs w:val="18"/>
                <w:lang w:val="en-GB"/>
              </w:rPr>
              <w:t xml:space="preserve"> resorts to him to request clarifications or to share decisions faced when unexpected problems come.</w:t>
            </w:r>
          </w:p>
          <w:p w:rsidR="00A3536F" w:rsidRPr="0057268D" w:rsidRDefault="00A3536F" w:rsidP="0096195A">
            <w:pPr>
              <w:jc w:val="both"/>
              <w:rPr>
                <w:sz w:val="18"/>
                <w:szCs w:val="18"/>
                <w:lang w:val="en-GB"/>
              </w:rPr>
            </w:pPr>
            <w:r w:rsidRPr="0057268D">
              <w:rPr>
                <w:sz w:val="18"/>
                <w:szCs w:val="18"/>
                <w:lang w:val="en-GB"/>
              </w:rPr>
              <w:t>He</w:t>
            </w:r>
            <w:r w:rsidR="00E47623" w:rsidRPr="0057268D">
              <w:rPr>
                <w:sz w:val="18"/>
                <w:szCs w:val="18"/>
                <w:lang w:val="en-GB"/>
              </w:rPr>
              <w:t>/she</w:t>
            </w:r>
            <w:r w:rsidRPr="0057268D">
              <w:rPr>
                <w:sz w:val="18"/>
                <w:szCs w:val="18"/>
                <w:lang w:val="en-GB"/>
              </w:rPr>
              <w:t xml:space="preserve"> usually participates in the realization of the building surveying that are monthly carried out and that –once approved by the property (quantity and quality)- generate the right to payment of the executed work.</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4</w:t>
            </w:r>
          </w:p>
          <w:p w:rsidR="00A3536F" w:rsidRPr="0057268D" w:rsidRDefault="00A3536F" w:rsidP="0096195A">
            <w:pPr>
              <w:jc w:val="center"/>
              <w:rPr>
                <w:sz w:val="18"/>
                <w:szCs w:val="18"/>
                <w:lang w:val="en-GB"/>
              </w:rPr>
            </w:pPr>
            <w:r w:rsidRPr="0057268D">
              <w:rPr>
                <w:sz w:val="18"/>
                <w:szCs w:val="18"/>
                <w:lang w:val="en-GB"/>
              </w:rPr>
              <w:t>(focus group)</w:t>
            </w:r>
          </w:p>
        </w:tc>
        <w:tc>
          <w:tcPr>
            <w:tcW w:w="7368" w:type="dxa"/>
            <w:shd w:val="clear" w:color="auto" w:fill="auto"/>
          </w:tcPr>
          <w:p w:rsidR="00A3536F" w:rsidRPr="0057268D" w:rsidRDefault="00A3536F" w:rsidP="0096195A">
            <w:pPr>
              <w:jc w:val="both"/>
              <w:rPr>
                <w:sz w:val="18"/>
                <w:szCs w:val="18"/>
                <w:lang w:val="en-GB"/>
              </w:rPr>
            </w:pPr>
            <w:r w:rsidRPr="0057268D">
              <w:rPr>
                <w:sz w:val="18"/>
                <w:szCs w:val="18"/>
                <w:lang w:val="en-GB"/>
              </w:rPr>
              <w:t>He</w:t>
            </w:r>
            <w:r w:rsidR="00E47623" w:rsidRPr="0057268D">
              <w:rPr>
                <w:sz w:val="18"/>
                <w:szCs w:val="18"/>
                <w:lang w:val="en-GB"/>
              </w:rPr>
              <w:t>/she</w:t>
            </w:r>
            <w:r w:rsidRPr="0057268D">
              <w:rPr>
                <w:sz w:val="18"/>
                <w:szCs w:val="18"/>
                <w:lang w:val="en-GB"/>
              </w:rPr>
              <w:t xml:space="preserve"> has to know well the technical execution processes in the different phases, know how to identify those whose delegation to the officers is possible, know</w:t>
            </w:r>
            <w:r w:rsidR="00BC6EE2" w:rsidRPr="0057268D">
              <w:rPr>
                <w:sz w:val="18"/>
                <w:szCs w:val="18"/>
                <w:lang w:val="en-GB"/>
              </w:rPr>
              <w:t>s</w:t>
            </w:r>
            <w:r w:rsidRPr="0057268D">
              <w:rPr>
                <w:sz w:val="18"/>
                <w:szCs w:val="18"/>
                <w:lang w:val="en-GB"/>
              </w:rPr>
              <w:t xml:space="preserve"> well the documentation and the applicable legislation to quality, environment or occupational risks prevention.</w:t>
            </w:r>
          </w:p>
          <w:p w:rsidR="00A3536F" w:rsidRPr="0057268D" w:rsidRDefault="00A3536F" w:rsidP="0096195A">
            <w:pPr>
              <w:jc w:val="both"/>
              <w:rPr>
                <w:sz w:val="18"/>
                <w:szCs w:val="18"/>
                <w:lang w:val="en-GB"/>
              </w:rPr>
            </w:pPr>
            <w:r w:rsidRPr="0057268D">
              <w:rPr>
                <w:sz w:val="18"/>
                <w:szCs w:val="18"/>
                <w:lang w:val="en-GB"/>
              </w:rPr>
              <w:t>In any case, what it is expected from this figure, in comparison with the foreman for example, is that the supervisor is compelled to know how to interpret blueprints (but they are also applied he has to know the applications that let him get and acknowledge the last valid version of them), the indications derived from the technical office… and know how to pass it to the foremen so they can execute them following his instructions based in the work documentation (quality of the materials and of the result of the work carried out; occupational risks prevention and application of individual and collective protection equipment or work secure procedures; environment and selection of the disposal routes for the different residues generated in the process), observing in a comprehensive manner all the legal or quality requirements and check that they are applied.</w:t>
            </w:r>
          </w:p>
          <w:p w:rsidR="00A3536F" w:rsidRPr="0057268D" w:rsidRDefault="00A3536F" w:rsidP="0096195A">
            <w:pPr>
              <w:jc w:val="both"/>
              <w:rPr>
                <w:sz w:val="18"/>
                <w:szCs w:val="18"/>
                <w:lang w:val="en-GB"/>
              </w:rPr>
            </w:pPr>
            <w:r w:rsidRPr="0057268D">
              <w:rPr>
                <w:b/>
                <w:sz w:val="18"/>
                <w:szCs w:val="18"/>
                <w:lang w:val="en-GB"/>
              </w:rPr>
              <w:t>CONCIOUSNESS-RAISING</w:t>
            </w:r>
            <w:r w:rsidRPr="0057268D">
              <w:rPr>
                <w:sz w:val="18"/>
                <w:szCs w:val="18"/>
                <w:lang w:val="en-GB"/>
              </w:rPr>
              <w:t>: For example in relation with the administrative-bureaucratic procedures they turn out to be important so the work of a professional (MI) can be done with exactitude. For example, taking into account the inspection points related to the quality of the work.</w:t>
            </w:r>
          </w:p>
          <w:p w:rsidR="00A3536F" w:rsidRPr="0057268D" w:rsidRDefault="00A3536F" w:rsidP="0096195A">
            <w:pPr>
              <w:jc w:val="both"/>
              <w:rPr>
                <w:sz w:val="18"/>
                <w:szCs w:val="18"/>
                <w:lang w:val="en-GB"/>
              </w:rPr>
            </w:pPr>
            <w:r w:rsidRPr="0057268D">
              <w:rPr>
                <w:sz w:val="18"/>
                <w:szCs w:val="18"/>
                <w:lang w:val="en-GB"/>
              </w:rPr>
              <w:t>Related to the ORP, the situation is similar and requires certain consciousness-raising of the importance of the figure that they represent and the position that they occupy. That is, they know well the technical requirements related to the work and, at the same time, they are the contact person with the external prevention services or the own prevention technicians or with the safe and safety coordinators in the work. For this reason the consciousness-raising of this profiles tends to be very useful, because if they have already become aware of the importance of the safe and safety matters in the works they apply it from their own behaviour (such as the use of PPE).</w:t>
            </w:r>
          </w:p>
          <w:p w:rsidR="00A3536F" w:rsidRPr="0057268D" w:rsidRDefault="00A3536F" w:rsidP="0096195A">
            <w:pPr>
              <w:jc w:val="both"/>
              <w:rPr>
                <w:sz w:val="18"/>
                <w:szCs w:val="18"/>
                <w:lang w:val="en-GB"/>
              </w:rPr>
            </w:pPr>
            <w:r w:rsidRPr="0057268D">
              <w:rPr>
                <w:sz w:val="18"/>
                <w:szCs w:val="18"/>
                <w:lang w:val="en-GB"/>
              </w:rPr>
              <w:t>This consciousness-raising should be included into the training plans. That means that they must know the project or for what are for each of the things that they are required (inspection points) by the work site managers, for example. The fact of knowing how things can affect the materials reception and their control of the quality when they arrive, or the way they have been stored, has a great importance when, in many cases, it is analysed the reasons why there has been a quality problem related with the reception, the storage or the realization of one of the phases of the works.</w:t>
            </w:r>
          </w:p>
          <w:p w:rsidR="00A3536F" w:rsidRPr="0057268D" w:rsidRDefault="00E47623" w:rsidP="0096195A">
            <w:pPr>
              <w:jc w:val="both"/>
              <w:rPr>
                <w:sz w:val="18"/>
                <w:szCs w:val="18"/>
                <w:lang w:val="en-GB"/>
              </w:rPr>
            </w:pPr>
            <w:r w:rsidRPr="0057268D">
              <w:rPr>
                <w:b/>
                <w:sz w:val="18"/>
                <w:szCs w:val="18"/>
                <w:lang w:val="en-GB"/>
              </w:rPr>
              <w:t>DEFINITION/</w:t>
            </w:r>
            <w:r w:rsidR="00A3536F" w:rsidRPr="0057268D">
              <w:rPr>
                <w:b/>
                <w:sz w:val="18"/>
                <w:szCs w:val="18"/>
                <w:lang w:val="en-GB"/>
              </w:rPr>
              <w:t>DEFINITION OF ROLE</w:t>
            </w:r>
            <w:r w:rsidR="00A3536F" w:rsidRPr="0057268D">
              <w:rPr>
                <w:sz w:val="18"/>
                <w:szCs w:val="18"/>
                <w:lang w:val="en-GB"/>
              </w:rPr>
              <w:t>: It is often associated to the origin (especially in the cases of supervisors who have reached this position through the experience in the development of diverse works).</w:t>
            </w:r>
          </w:p>
        </w:tc>
      </w:tr>
    </w:tbl>
    <w:p w:rsidR="00A3536F" w:rsidRPr="0057268D" w:rsidRDefault="00A3536F" w:rsidP="0096195A">
      <w:pPr>
        <w:rPr>
          <w:sz w:val="18"/>
          <w:szCs w:val="18"/>
          <w:lang w:val="en-GB"/>
        </w:rPr>
      </w:pPr>
    </w:p>
    <w:p w:rsidR="00A3536F" w:rsidRPr="0057268D" w:rsidRDefault="00A3536F" w:rsidP="0096195A">
      <w:pPr>
        <w:rPr>
          <w:sz w:val="18"/>
          <w:szCs w:val="18"/>
          <w:lang w:val="en-GB"/>
        </w:rPr>
      </w:pPr>
      <w:r w:rsidRPr="0057268D">
        <w:rPr>
          <w:sz w:val="18"/>
          <w:szCs w:val="18"/>
          <w:lang w:val="en-GB"/>
        </w:rPr>
        <w:t xml:space="preserve">Theme 6: </w:t>
      </w:r>
      <w:r w:rsidRPr="0057268D">
        <w:rPr>
          <w:b/>
          <w:color w:val="1F4E79"/>
          <w:sz w:val="18"/>
          <w:szCs w:val="18"/>
          <w:lang w:val="en-GB"/>
        </w:rPr>
        <w:t>Main aspects in the relationship between worksite supervisors and team leaders</w:t>
      </w:r>
    </w:p>
    <w:p w:rsidR="00A3536F" w:rsidRPr="0057268D" w:rsidRDefault="00A3536F" w:rsidP="0096195A">
      <w:pPr>
        <w:rPr>
          <w:b/>
          <w:i/>
          <w:color w:val="1F4E79"/>
          <w:sz w:val="18"/>
          <w:szCs w:val="18"/>
          <w:lang w:val="en-GB"/>
        </w:rPr>
      </w:pPr>
    </w:p>
    <w:p w:rsidR="00A3536F" w:rsidRPr="0057268D" w:rsidRDefault="00A3536F" w:rsidP="0096195A">
      <w:pPr>
        <w:rPr>
          <w:b/>
          <w:i/>
          <w:color w:val="1F4E79"/>
          <w:sz w:val="18"/>
          <w:szCs w:val="18"/>
          <w:lang w:val="en-GB"/>
        </w:rPr>
      </w:pPr>
      <w:r w:rsidRPr="0057268D">
        <w:rPr>
          <w:b/>
          <w:i/>
          <w:color w:val="1F4E79"/>
          <w:sz w:val="18"/>
          <w:szCs w:val="18"/>
          <w:lang w:val="en-GB"/>
        </w:rPr>
        <w:t>How can you characterise the main aspects in the relationship between worksite supervisors and team leaders within a larger context of human resources management at worksite at each step: preparation, execution and quality check of the work achieved?</w:t>
      </w:r>
    </w:p>
    <w:p w:rsidR="00A3536F" w:rsidRPr="0057268D" w:rsidRDefault="00A3536F" w:rsidP="0096195A">
      <w:pPr>
        <w:rPr>
          <w:sz w:val="18"/>
          <w:szCs w:val="18"/>
          <w:lang w:val="en-GB"/>
        </w:rPr>
      </w:pP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1</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rPr>
                <w:sz w:val="18"/>
                <w:szCs w:val="18"/>
                <w:lang w:val="en-GB"/>
              </w:rPr>
            </w:pPr>
            <w:r w:rsidRPr="0057268D">
              <w:rPr>
                <w:sz w:val="18"/>
                <w:szCs w:val="18"/>
                <w:lang w:val="en-GB"/>
              </w:rPr>
              <w:t>Monitor the compliance of the security regulations</w:t>
            </w:r>
            <w:r w:rsidR="00E47623" w:rsidRPr="0057268D">
              <w:rPr>
                <w:sz w:val="18"/>
                <w:szCs w:val="18"/>
                <w:lang w:val="en-GB"/>
              </w:rPr>
              <w:t>, the correct execution of the w</w:t>
            </w:r>
            <w:r w:rsidRPr="0057268D">
              <w:rPr>
                <w:sz w:val="18"/>
                <w:szCs w:val="18"/>
                <w:lang w:val="en-GB"/>
              </w:rPr>
              <w:t>orks, the terms compliance, the not deviation of the costs and, above all, the coordination of the different activities of the work and their simultaneity.</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2</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E47623" w:rsidP="0096195A">
            <w:pPr>
              <w:pStyle w:val="Paragraphedeliste"/>
              <w:numPr>
                <w:ilvl w:val="0"/>
                <w:numId w:val="15"/>
              </w:numPr>
              <w:rPr>
                <w:sz w:val="18"/>
                <w:szCs w:val="18"/>
                <w:lang w:val="en-GB"/>
              </w:rPr>
            </w:pPr>
            <w:r w:rsidRPr="0057268D">
              <w:rPr>
                <w:sz w:val="18"/>
                <w:szCs w:val="18"/>
                <w:lang w:val="en-GB"/>
              </w:rPr>
              <w:t>t</w:t>
            </w:r>
            <w:r w:rsidR="00A3536F" w:rsidRPr="0057268D">
              <w:rPr>
                <w:sz w:val="18"/>
                <w:szCs w:val="18"/>
                <w:lang w:val="en-GB"/>
              </w:rPr>
              <w:t>eamwork capacity and collaboration between all members who are part</w:t>
            </w:r>
            <w:r w:rsidRPr="0057268D">
              <w:rPr>
                <w:sz w:val="18"/>
                <w:szCs w:val="18"/>
                <w:lang w:val="en-GB"/>
              </w:rPr>
              <w:t xml:space="preserve"> of the work</w:t>
            </w:r>
          </w:p>
          <w:p w:rsidR="00A3536F" w:rsidRPr="0057268D" w:rsidRDefault="00E47623" w:rsidP="0096195A">
            <w:pPr>
              <w:pStyle w:val="Paragraphedeliste"/>
              <w:numPr>
                <w:ilvl w:val="0"/>
                <w:numId w:val="15"/>
              </w:numPr>
              <w:rPr>
                <w:sz w:val="18"/>
                <w:szCs w:val="18"/>
                <w:lang w:val="en-GB"/>
              </w:rPr>
            </w:pPr>
            <w:r w:rsidRPr="0057268D">
              <w:rPr>
                <w:sz w:val="18"/>
                <w:szCs w:val="18"/>
                <w:lang w:val="en-GB"/>
              </w:rPr>
              <w:t>c</w:t>
            </w:r>
            <w:r w:rsidR="00A3536F" w:rsidRPr="0057268D">
              <w:rPr>
                <w:sz w:val="18"/>
                <w:szCs w:val="18"/>
                <w:lang w:val="en-GB"/>
              </w:rPr>
              <w:t xml:space="preserve">oncern </w:t>
            </w:r>
            <w:r w:rsidRPr="0057268D">
              <w:rPr>
                <w:sz w:val="18"/>
                <w:szCs w:val="18"/>
                <w:lang w:val="en-GB"/>
              </w:rPr>
              <w:t>about the order and the quality</w:t>
            </w:r>
          </w:p>
          <w:p w:rsidR="00A3536F" w:rsidRPr="0057268D" w:rsidRDefault="00E47623" w:rsidP="0096195A">
            <w:pPr>
              <w:pStyle w:val="Paragraphedeliste"/>
              <w:numPr>
                <w:ilvl w:val="0"/>
                <w:numId w:val="15"/>
              </w:numPr>
              <w:rPr>
                <w:sz w:val="18"/>
                <w:szCs w:val="18"/>
                <w:lang w:val="en-GB"/>
              </w:rPr>
            </w:pPr>
            <w:r w:rsidRPr="0057268D">
              <w:rPr>
                <w:sz w:val="18"/>
                <w:szCs w:val="18"/>
                <w:lang w:val="en-GB"/>
              </w:rPr>
              <w:t>c</w:t>
            </w:r>
            <w:r w:rsidR="00A3536F" w:rsidRPr="0057268D">
              <w:rPr>
                <w:sz w:val="18"/>
                <w:szCs w:val="18"/>
                <w:lang w:val="en-GB"/>
              </w:rPr>
              <w:t>oncern about doing a good j</w:t>
            </w:r>
            <w:r w:rsidRPr="0057268D">
              <w:rPr>
                <w:sz w:val="18"/>
                <w:szCs w:val="18"/>
                <w:lang w:val="en-GB"/>
              </w:rPr>
              <w:t>ob, in specifications and terms</w:t>
            </w:r>
          </w:p>
          <w:p w:rsidR="00A3536F" w:rsidRPr="0057268D" w:rsidRDefault="00E47623" w:rsidP="0096195A">
            <w:pPr>
              <w:pStyle w:val="Paragraphedeliste"/>
              <w:numPr>
                <w:ilvl w:val="0"/>
                <w:numId w:val="15"/>
              </w:numPr>
              <w:rPr>
                <w:sz w:val="18"/>
                <w:szCs w:val="18"/>
                <w:lang w:val="en-GB"/>
              </w:rPr>
            </w:pPr>
            <w:r w:rsidRPr="0057268D">
              <w:rPr>
                <w:sz w:val="18"/>
                <w:szCs w:val="18"/>
                <w:lang w:val="en-GB"/>
              </w:rPr>
              <w:t>a</w:t>
            </w:r>
            <w:r w:rsidR="00A3536F" w:rsidRPr="0057268D">
              <w:rPr>
                <w:sz w:val="18"/>
                <w:szCs w:val="18"/>
                <w:lang w:val="en-GB"/>
              </w:rPr>
              <w:t xml:space="preserve">doption of the leader </w:t>
            </w:r>
            <w:r w:rsidRPr="0057268D">
              <w:rPr>
                <w:sz w:val="18"/>
                <w:szCs w:val="18"/>
                <w:lang w:val="en-GB"/>
              </w:rPr>
              <w:t>role</w:t>
            </w:r>
          </w:p>
          <w:p w:rsidR="00A3536F" w:rsidRPr="0057268D" w:rsidRDefault="00E47623" w:rsidP="0096195A">
            <w:pPr>
              <w:pStyle w:val="Paragraphedeliste"/>
              <w:numPr>
                <w:ilvl w:val="0"/>
                <w:numId w:val="15"/>
              </w:numPr>
              <w:rPr>
                <w:sz w:val="18"/>
                <w:szCs w:val="18"/>
                <w:lang w:val="en-GB"/>
              </w:rPr>
            </w:pPr>
            <w:r w:rsidRPr="0057268D">
              <w:rPr>
                <w:sz w:val="18"/>
                <w:szCs w:val="18"/>
                <w:lang w:val="en-GB"/>
              </w:rPr>
              <w:t>c</w:t>
            </w:r>
            <w:r w:rsidR="00A3536F" w:rsidRPr="0057268D">
              <w:rPr>
                <w:sz w:val="18"/>
                <w:szCs w:val="18"/>
                <w:lang w:val="en-GB"/>
              </w:rPr>
              <w:t>hange adaptation capacity</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3</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rPr>
                <w:sz w:val="18"/>
                <w:szCs w:val="18"/>
                <w:lang w:val="en-GB"/>
              </w:rPr>
            </w:pPr>
            <w:r w:rsidRPr="0057268D">
              <w:rPr>
                <w:sz w:val="18"/>
                <w:szCs w:val="18"/>
                <w:lang w:val="en-GB"/>
              </w:rPr>
              <w:t>The 1</w:t>
            </w:r>
            <w:r w:rsidRPr="0057268D">
              <w:rPr>
                <w:sz w:val="18"/>
                <w:szCs w:val="18"/>
                <w:vertAlign w:val="superscript"/>
                <w:lang w:val="en-GB"/>
              </w:rPr>
              <w:t>st</w:t>
            </w:r>
            <w:r w:rsidRPr="0057268D">
              <w:rPr>
                <w:sz w:val="18"/>
                <w:szCs w:val="18"/>
                <w:lang w:val="en-GB"/>
              </w:rPr>
              <w:t xml:space="preserve"> officer is the team manager for very concrete and specialized works in the short term and usually he</w:t>
            </w:r>
            <w:r w:rsidR="00E47623" w:rsidRPr="0057268D">
              <w:rPr>
                <w:sz w:val="18"/>
                <w:szCs w:val="18"/>
                <w:lang w:val="en-GB"/>
              </w:rPr>
              <w:t>/she</w:t>
            </w:r>
            <w:r w:rsidRPr="0057268D">
              <w:rPr>
                <w:sz w:val="18"/>
                <w:szCs w:val="18"/>
                <w:lang w:val="en-GB"/>
              </w:rPr>
              <w:t xml:space="preserve"> manages a small group of workers (from 3 to 6). Normally, they depend on a foreman, on a supervisor and, sometimes, directly on the production manager.</w:t>
            </w:r>
          </w:p>
          <w:p w:rsidR="00A3536F" w:rsidRPr="0057268D" w:rsidRDefault="00A3536F" w:rsidP="0096195A">
            <w:pPr>
              <w:rPr>
                <w:sz w:val="18"/>
                <w:szCs w:val="18"/>
                <w:lang w:val="en-GB"/>
              </w:rPr>
            </w:pPr>
            <w:r w:rsidRPr="0057268D">
              <w:rPr>
                <w:sz w:val="18"/>
                <w:szCs w:val="18"/>
                <w:lang w:val="en-GB"/>
              </w:rPr>
              <w:t>The team managers constitute the source from where foreman are promoted and, even, directly to supervisor, if the professional value proves it.</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4</w:t>
            </w:r>
          </w:p>
          <w:p w:rsidR="00A3536F" w:rsidRPr="0057268D" w:rsidRDefault="00A3536F" w:rsidP="0096195A">
            <w:pPr>
              <w:jc w:val="center"/>
              <w:rPr>
                <w:sz w:val="18"/>
                <w:szCs w:val="18"/>
                <w:lang w:val="en-GB"/>
              </w:rPr>
            </w:pPr>
            <w:r w:rsidRPr="0057268D">
              <w:rPr>
                <w:sz w:val="18"/>
                <w:szCs w:val="18"/>
                <w:lang w:val="en-GB"/>
              </w:rPr>
              <w:t>(focus group)</w:t>
            </w:r>
          </w:p>
        </w:tc>
        <w:tc>
          <w:tcPr>
            <w:tcW w:w="7368" w:type="dxa"/>
          </w:tcPr>
          <w:p w:rsidR="00A3536F" w:rsidRPr="0057268D" w:rsidRDefault="00A3536F" w:rsidP="0096195A">
            <w:pPr>
              <w:jc w:val="both"/>
              <w:rPr>
                <w:sz w:val="18"/>
                <w:szCs w:val="18"/>
                <w:lang w:val="en-GB"/>
              </w:rPr>
            </w:pPr>
            <w:r w:rsidRPr="0057268D">
              <w:rPr>
                <w:sz w:val="18"/>
                <w:szCs w:val="18"/>
                <w:lang w:val="en-GB"/>
              </w:rPr>
              <w:t>The relation is good between both profiles. It is required the application of social competences, the management of teams, of communication (comprised in psychological), specially to the supervisors and, to a lower extent, to the foremen, that means, in this other case the competences are technical to a large extent and according to the gang that they have to manage (or to the work phase where they are, foundations, enclosures, roofing…).</w:t>
            </w:r>
          </w:p>
          <w:p w:rsidR="00A3536F" w:rsidRPr="0057268D" w:rsidRDefault="00A3536F" w:rsidP="0096195A">
            <w:pPr>
              <w:jc w:val="both"/>
              <w:rPr>
                <w:sz w:val="18"/>
                <w:szCs w:val="18"/>
                <w:lang w:val="en-GB"/>
              </w:rPr>
            </w:pPr>
            <w:r w:rsidRPr="0057268D">
              <w:rPr>
                <w:sz w:val="18"/>
                <w:szCs w:val="18"/>
                <w:lang w:val="en-GB"/>
              </w:rPr>
              <w:t>It is particularly focused in the communication and the good management of this (modifying the type of communication, more authoritarian or more conciliatory…), in any case the communication is differentiated between the technical management and the supervisor (upwards) but also between the supervisor and the foremen (downwards).</w:t>
            </w:r>
          </w:p>
          <w:p w:rsidR="00A3536F" w:rsidRPr="0057268D" w:rsidRDefault="00A3536F" w:rsidP="0096195A">
            <w:pPr>
              <w:jc w:val="both"/>
              <w:rPr>
                <w:sz w:val="18"/>
                <w:szCs w:val="18"/>
                <w:lang w:val="en-GB"/>
              </w:rPr>
            </w:pPr>
            <w:r w:rsidRPr="0057268D">
              <w:rPr>
                <w:sz w:val="18"/>
                <w:szCs w:val="18"/>
                <w:lang w:val="en-GB"/>
              </w:rPr>
              <w:t>There is a highlighted element, which is the motivation (not explicitly posed but inferable from the discourse of the participants in the focus group), necessary competence to mobilise, convince and achieve the use of the mandatory protection means in the exiting prevention issues in a construction work.</w:t>
            </w:r>
          </w:p>
          <w:p w:rsidR="00A3536F" w:rsidRPr="0057268D" w:rsidRDefault="00A3536F" w:rsidP="0096195A">
            <w:pPr>
              <w:jc w:val="both"/>
              <w:rPr>
                <w:sz w:val="18"/>
                <w:szCs w:val="18"/>
                <w:lang w:val="en-GB"/>
              </w:rPr>
            </w:pPr>
            <w:r w:rsidRPr="0057268D">
              <w:rPr>
                <w:b/>
                <w:sz w:val="18"/>
                <w:szCs w:val="18"/>
                <w:lang w:val="en-GB"/>
              </w:rPr>
              <w:t>ATTITUDE</w:t>
            </w:r>
            <w:r w:rsidRPr="0057268D">
              <w:rPr>
                <w:sz w:val="18"/>
                <w:szCs w:val="18"/>
                <w:lang w:val="en-GB"/>
              </w:rPr>
              <w:t>: Situation of the middle-level management. It is necessary taking into account and not to forget that the worksite supervisor is a figure that is at an intermediate situation and that can cause feelings of lack of valuation or that the requirements and necessities of his job are not being taken into consideration:</w:t>
            </w:r>
          </w:p>
          <w:p w:rsidR="00A3536F" w:rsidRPr="0057268D" w:rsidRDefault="00A3536F" w:rsidP="0096195A">
            <w:pPr>
              <w:jc w:val="both"/>
              <w:rPr>
                <w:i/>
                <w:sz w:val="18"/>
                <w:szCs w:val="18"/>
                <w:lang w:val="en-GB"/>
              </w:rPr>
            </w:pPr>
            <w:r w:rsidRPr="0057268D">
              <w:rPr>
                <w:sz w:val="18"/>
                <w:szCs w:val="18"/>
                <w:lang w:val="en-GB"/>
              </w:rPr>
              <w:t xml:space="preserve"> “</w:t>
            </w:r>
            <w:r w:rsidRPr="0057268D">
              <w:rPr>
                <w:i/>
                <w:sz w:val="18"/>
                <w:szCs w:val="18"/>
                <w:lang w:val="en-GB"/>
              </w:rPr>
              <w:t>…you have to taking into account how the supervisor feels, that is the attitude, I have dealt with many and you have to take into consideration that the supervisor is a person who is in the middle, he has a person above who is in charge of him and is requiring a lot of information but at the same time he has a number of subcontracted workers that are also pressuring him…”</w:t>
            </w:r>
          </w:p>
          <w:p w:rsidR="00A3536F" w:rsidRPr="0057268D" w:rsidRDefault="00E47623" w:rsidP="0096195A">
            <w:pPr>
              <w:jc w:val="both"/>
              <w:rPr>
                <w:sz w:val="18"/>
                <w:szCs w:val="18"/>
                <w:lang w:val="en-GB"/>
              </w:rPr>
            </w:pPr>
            <w:r w:rsidRPr="0057268D">
              <w:rPr>
                <w:b/>
                <w:sz w:val="18"/>
                <w:szCs w:val="18"/>
                <w:lang w:val="en-GB"/>
              </w:rPr>
              <w:t>THE LISTENING capacity; t</w:t>
            </w:r>
            <w:r w:rsidR="00A3536F" w:rsidRPr="0057268D">
              <w:rPr>
                <w:b/>
                <w:sz w:val="18"/>
                <w:szCs w:val="18"/>
                <w:lang w:val="en-GB"/>
              </w:rPr>
              <w:t>he active LISTENING</w:t>
            </w:r>
            <w:r w:rsidR="00A3536F" w:rsidRPr="0057268D">
              <w:rPr>
                <w:sz w:val="18"/>
                <w:szCs w:val="18"/>
                <w:lang w:val="en-GB"/>
              </w:rPr>
              <w:t>: It is presented from the other positions and in relation with the middle-level management, that means, they have to be listened so they can express their doubts, their complaints, their uncertainties, so they feel valued… but this is equally important from their position and downwards, that means, the supervisor has to be a person with listening capacity for the workers that are under his charge.</w:t>
            </w:r>
          </w:p>
        </w:tc>
      </w:tr>
    </w:tbl>
    <w:p w:rsidR="00FA21A1" w:rsidRPr="0057268D" w:rsidRDefault="00FA21A1" w:rsidP="0096195A">
      <w:pPr>
        <w:rPr>
          <w:sz w:val="18"/>
          <w:szCs w:val="18"/>
          <w:lang w:val="en-GB"/>
        </w:rPr>
      </w:pPr>
    </w:p>
    <w:p w:rsidR="00A3536F" w:rsidRPr="0057268D" w:rsidRDefault="00A3536F" w:rsidP="0096195A">
      <w:pPr>
        <w:rPr>
          <w:b/>
          <w:i/>
          <w:color w:val="1F4E79"/>
          <w:sz w:val="18"/>
          <w:szCs w:val="18"/>
          <w:lang w:val="en-GB"/>
        </w:rPr>
      </w:pPr>
      <w:r w:rsidRPr="0057268D">
        <w:rPr>
          <w:sz w:val="18"/>
          <w:szCs w:val="18"/>
          <w:lang w:val="en-GB"/>
        </w:rPr>
        <w:t xml:space="preserve">Theme 7: </w:t>
      </w:r>
      <w:r w:rsidRPr="0057268D">
        <w:rPr>
          <w:b/>
          <w:color w:val="1F4E79"/>
          <w:sz w:val="18"/>
          <w:szCs w:val="18"/>
          <w:lang w:val="en-GB"/>
        </w:rPr>
        <w:t>Recruitment of worksite supervisors</w:t>
      </w:r>
    </w:p>
    <w:p w:rsidR="00A3536F" w:rsidRPr="0057268D" w:rsidRDefault="00A3536F" w:rsidP="0096195A">
      <w:pPr>
        <w:rPr>
          <w:sz w:val="18"/>
          <w:szCs w:val="18"/>
          <w:lang w:val="en-GB"/>
        </w:rPr>
      </w:pPr>
    </w:p>
    <w:p w:rsidR="00A3536F" w:rsidRPr="0057268D" w:rsidRDefault="00A3536F" w:rsidP="0096195A">
      <w:pPr>
        <w:rPr>
          <w:b/>
          <w:i/>
          <w:color w:val="1F4E79"/>
          <w:sz w:val="18"/>
          <w:szCs w:val="18"/>
          <w:lang w:val="en-GB"/>
        </w:rPr>
      </w:pPr>
      <w:r w:rsidRPr="0057268D">
        <w:rPr>
          <w:b/>
          <w:i/>
          <w:color w:val="1F4E79"/>
          <w:sz w:val="18"/>
          <w:szCs w:val="18"/>
          <w:lang w:val="en-GB"/>
        </w:rPr>
        <w:t>How do companies currently recruit worksite supervisors: internal or external promotion, graduates, after specific in-job training? What kind of difficulties do companies actually meet?</w:t>
      </w:r>
    </w:p>
    <w:p w:rsidR="00A3536F" w:rsidRPr="0057268D" w:rsidRDefault="00A3536F" w:rsidP="0096195A">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1</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shd w:val="clear" w:color="auto" w:fill="auto"/>
          </w:tcPr>
          <w:p w:rsidR="00A3536F" w:rsidRPr="0057268D" w:rsidRDefault="00A3536F" w:rsidP="0096195A">
            <w:pPr>
              <w:rPr>
                <w:sz w:val="18"/>
                <w:szCs w:val="18"/>
                <w:lang w:val="en-GB"/>
              </w:rPr>
            </w:pPr>
            <w:r w:rsidRPr="0057268D">
              <w:rPr>
                <w:sz w:val="18"/>
                <w:szCs w:val="18"/>
                <w:lang w:val="en-GB"/>
              </w:rPr>
              <w:t>My experience is that the supervisor is a part of the staff of the construction company, he</w:t>
            </w:r>
            <w:r w:rsidR="00E47623" w:rsidRPr="0057268D">
              <w:rPr>
                <w:sz w:val="18"/>
                <w:szCs w:val="18"/>
                <w:lang w:val="en-GB"/>
              </w:rPr>
              <w:t>/she</w:t>
            </w:r>
            <w:r w:rsidRPr="0057268D">
              <w:rPr>
                <w:sz w:val="18"/>
                <w:szCs w:val="18"/>
                <w:lang w:val="en-GB"/>
              </w:rPr>
              <w:t xml:space="preserve"> has to be completely external to the subcontracted companies and has to be a totally reliable person for the work site managers and the team manager.</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2</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shd w:val="clear" w:color="auto" w:fill="auto"/>
          </w:tcPr>
          <w:p w:rsidR="00A3536F" w:rsidRPr="0057268D" w:rsidRDefault="00A3536F" w:rsidP="0096195A">
            <w:pPr>
              <w:rPr>
                <w:sz w:val="18"/>
                <w:szCs w:val="18"/>
                <w:lang w:val="en-GB"/>
              </w:rPr>
            </w:pPr>
            <w:r w:rsidRPr="0057268D">
              <w:rPr>
                <w:sz w:val="18"/>
                <w:szCs w:val="18"/>
                <w:lang w:val="en-GB"/>
              </w:rPr>
              <w:t>Firstly they are internally recrui</w:t>
            </w:r>
            <w:r w:rsidR="00E47623" w:rsidRPr="0057268D">
              <w:rPr>
                <w:sz w:val="18"/>
                <w:szCs w:val="18"/>
                <w:lang w:val="en-GB"/>
              </w:rPr>
              <w:t>ted, promoting foremen.</w:t>
            </w:r>
            <w:r w:rsidRPr="0057268D">
              <w:rPr>
                <w:sz w:val="18"/>
                <w:szCs w:val="18"/>
                <w:lang w:val="en-GB"/>
              </w:rPr>
              <w:t xml:space="preserve"> Otherwise it is done externally.</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3</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shd w:val="clear" w:color="auto" w:fill="auto"/>
          </w:tcPr>
          <w:p w:rsidR="00A3536F" w:rsidRPr="0057268D" w:rsidRDefault="00A3536F" w:rsidP="0096195A">
            <w:pPr>
              <w:rPr>
                <w:sz w:val="18"/>
                <w:szCs w:val="18"/>
                <w:lang w:val="en-GB"/>
              </w:rPr>
            </w:pPr>
            <w:r w:rsidRPr="0057268D">
              <w:rPr>
                <w:sz w:val="18"/>
                <w:szCs w:val="18"/>
                <w:lang w:val="en-GB"/>
              </w:rPr>
              <w:t>The medium-sized and big companies have an important regular staff, they usually recruit their supervisors from their foremen and 1</w:t>
            </w:r>
            <w:r w:rsidRPr="0057268D">
              <w:rPr>
                <w:sz w:val="18"/>
                <w:szCs w:val="18"/>
                <w:vertAlign w:val="superscript"/>
                <w:lang w:val="en-GB"/>
              </w:rPr>
              <w:t>st</w:t>
            </w:r>
            <w:r w:rsidRPr="0057268D">
              <w:rPr>
                <w:sz w:val="18"/>
                <w:szCs w:val="18"/>
                <w:lang w:val="en-GB"/>
              </w:rPr>
              <w:t xml:space="preserve"> officers who have leadership qualities, master a trade and are people who identify themselves with the company. The internal promotion is highly valued by the workers.</w:t>
            </w:r>
          </w:p>
          <w:p w:rsidR="00A3536F" w:rsidRPr="0057268D" w:rsidRDefault="00A3536F" w:rsidP="0096195A">
            <w:pPr>
              <w:rPr>
                <w:sz w:val="18"/>
                <w:szCs w:val="18"/>
                <w:lang w:val="en-GB"/>
              </w:rPr>
            </w:pPr>
            <w:r w:rsidRPr="0057268D">
              <w:rPr>
                <w:sz w:val="18"/>
                <w:szCs w:val="18"/>
                <w:lang w:val="en-GB"/>
              </w:rPr>
              <w:t>The SME, or the big companies, when they cannot recruit supervisors from their own staff, resort to the external recruitment, through a more or less rigorous process, where their CV (years of experience) is very decisive.</w:t>
            </w:r>
          </w:p>
          <w:p w:rsidR="00A3536F" w:rsidRPr="0057268D" w:rsidRDefault="00A3536F" w:rsidP="0096195A">
            <w:pPr>
              <w:rPr>
                <w:sz w:val="18"/>
                <w:szCs w:val="18"/>
                <w:lang w:val="en-GB"/>
              </w:rPr>
            </w:pPr>
            <w:r w:rsidRPr="0057268D">
              <w:rPr>
                <w:sz w:val="18"/>
                <w:szCs w:val="18"/>
                <w:lang w:val="en-GB"/>
              </w:rPr>
              <w:t>Apprentices of the Construction II VET are also hired, due to in those periods of 400 or more hours it can be acknowledged their suitability for carrying out this position. Usually, in these cases the confirmation of the supervisor category is made after 5-7 years of construction work experience. Anyway, even in good periods of construction activity this mean of recruitment is less important, as near 1.000 students finish the studies (20 students on average per province).</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4</w:t>
            </w:r>
          </w:p>
          <w:p w:rsidR="00A3536F" w:rsidRPr="0057268D" w:rsidRDefault="00A3536F" w:rsidP="0096195A">
            <w:pPr>
              <w:jc w:val="center"/>
              <w:rPr>
                <w:sz w:val="18"/>
                <w:szCs w:val="18"/>
                <w:lang w:val="en-GB"/>
              </w:rPr>
            </w:pPr>
            <w:r w:rsidRPr="0057268D">
              <w:rPr>
                <w:sz w:val="18"/>
                <w:szCs w:val="18"/>
                <w:lang w:val="en-GB"/>
              </w:rPr>
              <w:t>(focus group)</w:t>
            </w:r>
          </w:p>
        </w:tc>
        <w:tc>
          <w:tcPr>
            <w:tcW w:w="7368" w:type="dxa"/>
            <w:shd w:val="clear" w:color="auto" w:fill="auto"/>
          </w:tcPr>
          <w:p w:rsidR="00A3536F" w:rsidRPr="0057268D" w:rsidRDefault="00A3536F" w:rsidP="0096195A">
            <w:pPr>
              <w:jc w:val="both"/>
              <w:rPr>
                <w:sz w:val="18"/>
                <w:szCs w:val="18"/>
                <w:lang w:val="en-GB"/>
              </w:rPr>
            </w:pPr>
            <w:r w:rsidRPr="0057268D">
              <w:rPr>
                <w:sz w:val="18"/>
                <w:szCs w:val="18"/>
                <w:lang w:val="en-GB"/>
              </w:rPr>
              <w:t>The selection is made in the work and from the experience in the realization of a concrete work typology, proved through the acquired experience car</w:t>
            </w:r>
            <w:r w:rsidR="00853ACB" w:rsidRPr="0057268D">
              <w:rPr>
                <w:sz w:val="18"/>
                <w:szCs w:val="18"/>
                <w:lang w:val="en-GB"/>
              </w:rPr>
              <w:t>rying out similar tasks in similar</w:t>
            </w:r>
            <w:r w:rsidRPr="0057268D">
              <w:rPr>
                <w:sz w:val="18"/>
                <w:szCs w:val="18"/>
                <w:lang w:val="en-GB"/>
              </w:rPr>
              <w:t xml:space="preserve"> companies but in any case in works and not starting from the acquired professional training.</w:t>
            </w:r>
          </w:p>
          <w:p w:rsidR="00A3536F" w:rsidRPr="0057268D" w:rsidRDefault="00A3536F" w:rsidP="0096195A">
            <w:pPr>
              <w:jc w:val="both"/>
              <w:rPr>
                <w:i/>
                <w:sz w:val="18"/>
                <w:szCs w:val="18"/>
                <w:lang w:val="en-GB"/>
              </w:rPr>
            </w:pPr>
            <w:r w:rsidRPr="0057268D">
              <w:rPr>
                <w:i/>
                <w:sz w:val="18"/>
                <w:szCs w:val="18"/>
                <w:lang w:val="en-GB"/>
              </w:rPr>
              <w:t xml:space="preserve"> [If the work site managers sees a “bright” redrawer, a builder, a tiler, a shutterer… he promotes him, turning him to a foreman and from there to a worksite supervisor…]</w:t>
            </w:r>
          </w:p>
          <w:p w:rsidR="00A3536F" w:rsidRPr="0057268D" w:rsidRDefault="00A3536F" w:rsidP="0096195A">
            <w:pPr>
              <w:jc w:val="both"/>
              <w:rPr>
                <w:sz w:val="18"/>
                <w:szCs w:val="18"/>
                <w:lang w:val="en-GB"/>
              </w:rPr>
            </w:pPr>
            <w:r w:rsidRPr="0057268D">
              <w:rPr>
                <w:sz w:val="18"/>
                <w:szCs w:val="18"/>
                <w:lang w:val="en-GB"/>
              </w:rPr>
              <w:t>The practice of the recruitment of these profiles (worksite supervisor) is not usually made in the training centres due to what has been previously said.</w:t>
            </w:r>
          </w:p>
          <w:p w:rsidR="00A3536F" w:rsidRPr="0057268D" w:rsidRDefault="00A3536F" w:rsidP="0096195A">
            <w:pPr>
              <w:jc w:val="both"/>
              <w:rPr>
                <w:sz w:val="18"/>
                <w:szCs w:val="18"/>
                <w:lang w:val="en-GB"/>
              </w:rPr>
            </w:pPr>
            <w:r w:rsidRPr="0057268D">
              <w:rPr>
                <w:sz w:val="18"/>
                <w:szCs w:val="18"/>
                <w:lang w:val="en-GB"/>
              </w:rPr>
              <w:t>It is possible that the generational change, already taken into consideration, helps to change this tendency but as the training plans are considered obsolete (by the companies) they are not valued nor checked.</w:t>
            </w:r>
          </w:p>
          <w:p w:rsidR="00A3536F" w:rsidRPr="0057268D" w:rsidRDefault="00A3536F" w:rsidP="0096195A">
            <w:pPr>
              <w:jc w:val="both"/>
              <w:rPr>
                <w:sz w:val="18"/>
                <w:szCs w:val="18"/>
                <w:lang w:val="en-GB"/>
              </w:rPr>
            </w:pPr>
            <w:r w:rsidRPr="0057268D">
              <w:rPr>
                <w:sz w:val="18"/>
                <w:szCs w:val="18"/>
                <w:lang w:val="en-GB"/>
              </w:rPr>
              <w:t>Another reason why currently the companies, after the economic recession period and because the tendency in the estimation of necessary human means remains equal (with a downward trend, that is, to the workforce reduction) need a professional who knows very well the work processes, but in a special way its peculiarities, the necessary prevision related to the different phases of the work, the influence of the tasks-works to others, the influence of the subcontracted companies in the work… As a result of the time limitation of time for these type of professionals, reason why they do not have sufficient margin so they have to know well the problems of a work, the unexpected events and those things that are necessary to keep into account in a coordinated way.</w:t>
            </w:r>
          </w:p>
          <w:p w:rsidR="00A3536F" w:rsidRPr="0057268D" w:rsidRDefault="00A3536F" w:rsidP="0096195A">
            <w:pPr>
              <w:rPr>
                <w:sz w:val="18"/>
                <w:szCs w:val="18"/>
                <w:lang w:val="en-GB"/>
              </w:rPr>
            </w:pPr>
            <w:r w:rsidRPr="0057268D">
              <w:rPr>
                <w:sz w:val="18"/>
                <w:szCs w:val="18"/>
                <w:lang w:val="en-GB"/>
              </w:rPr>
              <w:t>The stude</w:t>
            </w:r>
            <w:r w:rsidR="00853ACB" w:rsidRPr="0057268D">
              <w:rPr>
                <w:sz w:val="18"/>
                <w:szCs w:val="18"/>
                <w:lang w:val="en-GB"/>
              </w:rPr>
              <w:t>nts of the superior modules of vocational t</w:t>
            </w:r>
            <w:r w:rsidRPr="0057268D">
              <w:rPr>
                <w:sz w:val="18"/>
                <w:szCs w:val="18"/>
                <w:lang w:val="en-GB"/>
              </w:rPr>
              <w:t>raining have a good technical training in the different work phases but they do not have the authority that the confidence backed up by the experience gives, the knowledge of the situations that can appear in the work, the learnt solutions of problems that already happened in previous work</w:t>
            </w:r>
            <w:r w:rsidR="00853ACB" w:rsidRPr="0057268D">
              <w:rPr>
                <w:sz w:val="18"/>
                <w:szCs w:val="18"/>
                <w:lang w:val="en-GB"/>
              </w:rPr>
              <w:t>.</w:t>
            </w:r>
          </w:p>
        </w:tc>
      </w:tr>
    </w:tbl>
    <w:p w:rsidR="00FA21A1" w:rsidRPr="0057268D" w:rsidRDefault="00FA21A1" w:rsidP="0096195A">
      <w:pPr>
        <w:rPr>
          <w:sz w:val="18"/>
          <w:szCs w:val="18"/>
          <w:lang w:val="en-GB"/>
        </w:rPr>
      </w:pPr>
    </w:p>
    <w:p w:rsidR="00A3536F" w:rsidRPr="0057268D" w:rsidRDefault="00A3536F" w:rsidP="0096195A">
      <w:pPr>
        <w:rPr>
          <w:sz w:val="18"/>
          <w:szCs w:val="18"/>
          <w:lang w:val="en-GB"/>
        </w:rPr>
      </w:pPr>
      <w:r w:rsidRPr="0057268D">
        <w:rPr>
          <w:sz w:val="18"/>
          <w:szCs w:val="18"/>
          <w:lang w:val="en-GB"/>
        </w:rPr>
        <w:t xml:space="preserve">Theme 8: </w:t>
      </w:r>
      <w:r w:rsidRPr="0057268D">
        <w:rPr>
          <w:b/>
          <w:color w:val="1F4E79"/>
          <w:sz w:val="18"/>
          <w:szCs w:val="18"/>
          <w:lang w:val="en-GB"/>
        </w:rPr>
        <w:t>Initial education leading to the function of worksite supervisor</w:t>
      </w:r>
    </w:p>
    <w:p w:rsidR="00A3536F" w:rsidRPr="0057268D" w:rsidRDefault="00A3536F" w:rsidP="0096195A">
      <w:pPr>
        <w:rPr>
          <w:b/>
          <w:i/>
          <w:color w:val="1F4E79"/>
          <w:sz w:val="18"/>
          <w:szCs w:val="18"/>
          <w:lang w:val="en-GB"/>
        </w:rPr>
      </w:pPr>
    </w:p>
    <w:p w:rsidR="00A3536F" w:rsidRPr="0057268D" w:rsidRDefault="00A3536F" w:rsidP="0096195A">
      <w:pPr>
        <w:rPr>
          <w:b/>
          <w:i/>
          <w:color w:val="1F4E79"/>
          <w:sz w:val="18"/>
          <w:szCs w:val="18"/>
          <w:lang w:val="en-GB"/>
        </w:rPr>
      </w:pPr>
      <w:r w:rsidRPr="0057268D">
        <w:rPr>
          <w:b/>
          <w:i/>
          <w:color w:val="1F4E79"/>
          <w:sz w:val="18"/>
          <w:szCs w:val="18"/>
          <w:lang w:val="en-GB"/>
        </w:rPr>
        <w:t>Do you know available initial education leading to the function of worksite supervisor and what is your opinion regarding the paths proposed?</w:t>
      </w:r>
    </w:p>
    <w:p w:rsidR="00A3536F" w:rsidRPr="0057268D" w:rsidRDefault="00A3536F" w:rsidP="0096195A">
      <w:pPr>
        <w:rPr>
          <w:sz w:val="18"/>
          <w:szCs w:val="18"/>
          <w:lang w:val="en-GB"/>
        </w:rPr>
      </w:pPr>
      <w:r w:rsidRPr="0057268D">
        <w:rPr>
          <w:sz w:val="18"/>
          <w:szCs w:val="18"/>
          <w:lang w:val="en-GB"/>
        </w:rPr>
        <w:t xml:space="preserve"> </w:t>
      </w: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1</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rPr>
                <w:sz w:val="18"/>
                <w:szCs w:val="18"/>
                <w:lang w:val="en-GB"/>
              </w:rPr>
            </w:pPr>
            <w:r w:rsidRPr="0057268D">
              <w:rPr>
                <w:sz w:val="18"/>
                <w:szCs w:val="18"/>
                <w:lang w:val="en-GB"/>
              </w:rPr>
              <w:t>Traditionally they have been qualified builders with a great experience and qualities for the problems resolution and the management of different trades.</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2</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rPr>
                <w:sz w:val="18"/>
                <w:szCs w:val="18"/>
                <w:lang w:val="en-GB"/>
              </w:rPr>
            </w:pPr>
            <w:r w:rsidRPr="0057268D">
              <w:rPr>
                <w:sz w:val="18"/>
                <w:szCs w:val="18"/>
                <w:lang w:val="en-GB"/>
              </w:rPr>
              <w:t>Yes, but the first thing to value is the experience.</w:t>
            </w:r>
          </w:p>
          <w:p w:rsidR="00A3536F" w:rsidRPr="0057268D" w:rsidRDefault="00A3536F" w:rsidP="0096195A">
            <w:pPr>
              <w:rPr>
                <w:sz w:val="18"/>
                <w:szCs w:val="18"/>
                <w:lang w:val="en-GB"/>
              </w:rPr>
            </w:pPr>
            <w:r w:rsidRPr="0057268D">
              <w:rPr>
                <w:sz w:val="18"/>
                <w:szCs w:val="18"/>
                <w:lang w:val="en-GB"/>
              </w:rPr>
              <w:t xml:space="preserve">In the case of a young </w:t>
            </w:r>
            <w:r w:rsidR="00853ACB" w:rsidRPr="0057268D">
              <w:rPr>
                <w:sz w:val="18"/>
                <w:szCs w:val="18"/>
                <w:lang w:val="en-GB"/>
              </w:rPr>
              <w:t>supervisor, the modules of the vocational t</w:t>
            </w:r>
            <w:r w:rsidRPr="0057268D">
              <w:rPr>
                <w:sz w:val="18"/>
                <w:szCs w:val="18"/>
                <w:lang w:val="en-GB"/>
              </w:rPr>
              <w:t>raining and the training in prevention are valued.</w:t>
            </w:r>
          </w:p>
          <w:p w:rsidR="00A3536F" w:rsidRPr="0057268D" w:rsidRDefault="00A3536F" w:rsidP="0096195A">
            <w:pPr>
              <w:rPr>
                <w:sz w:val="18"/>
                <w:szCs w:val="18"/>
                <w:lang w:val="en-GB"/>
              </w:rPr>
            </w:pPr>
            <w:r w:rsidRPr="0057268D">
              <w:rPr>
                <w:sz w:val="18"/>
                <w:szCs w:val="18"/>
                <w:lang w:val="en-GB"/>
              </w:rPr>
              <w:t>The practical training is also very important (the execution of a complete work).</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3</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jc w:val="both"/>
              <w:rPr>
                <w:sz w:val="18"/>
                <w:szCs w:val="18"/>
                <w:lang w:val="en-GB"/>
              </w:rPr>
            </w:pPr>
            <w:r w:rsidRPr="0057268D">
              <w:rPr>
                <w:sz w:val="18"/>
                <w:szCs w:val="18"/>
                <w:lang w:val="en-GB"/>
              </w:rPr>
              <w:t>The training plans are very good. The worst thing is that it is required perseverance on the part of the professionals and it is also required lot of motivation in order to finish them.</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4</w:t>
            </w:r>
          </w:p>
          <w:p w:rsidR="00A3536F" w:rsidRPr="0057268D" w:rsidRDefault="00A3536F" w:rsidP="0096195A">
            <w:pPr>
              <w:jc w:val="center"/>
              <w:rPr>
                <w:sz w:val="18"/>
                <w:szCs w:val="18"/>
                <w:lang w:val="en-GB"/>
              </w:rPr>
            </w:pPr>
            <w:r w:rsidRPr="0057268D">
              <w:rPr>
                <w:sz w:val="18"/>
                <w:szCs w:val="18"/>
                <w:lang w:val="en-GB"/>
              </w:rPr>
              <w:t>(focus group)</w:t>
            </w:r>
          </w:p>
        </w:tc>
        <w:tc>
          <w:tcPr>
            <w:tcW w:w="7368" w:type="dxa"/>
          </w:tcPr>
          <w:p w:rsidR="00A3536F" w:rsidRPr="0057268D" w:rsidRDefault="00A3536F" w:rsidP="0096195A">
            <w:pPr>
              <w:jc w:val="both"/>
              <w:rPr>
                <w:sz w:val="18"/>
                <w:szCs w:val="18"/>
                <w:lang w:val="en-GB"/>
              </w:rPr>
            </w:pPr>
            <w:r w:rsidRPr="0057268D">
              <w:rPr>
                <w:sz w:val="18"/>
                <w:szCs w:val="18"/>
                <w:lang w:val="en-GB"/>
              </w:rPr>
              <w:t>Based in the previous statements, the participants consider that this training should be based in a training plan described from a trade, going from the team manager position (foreman) to the worksite supervisor position.</w:t>
            </w:r>
          </w:p>
          <w:p w:rsidR="00A3536F" w:rsidRPr="0057268D" w:rsidRDefault="00A3536F" w:rsidP="0096195A">
            <w:pPr>
              <w:jc w:val="both"/>
              <w:rPr>
                <w:sz w:val="18"/>
                <w:szCs w:val="18"/>
                <w:lang w:val="en-GB"/>
              </w:rPr>
            </w:pPr>
            <w:r w:rsidRPr="0057268D">
              <w:rPr>
                <w:sz w:val="18"/>
                <w:szCs w:val="18"/>
                <w:lang w:val="en-GB"/>
              </w:rPr>
              <w:t>The fact of consider as very important the knowledge of what is a worksite manager in order to correctly carry out the tasks related to his job position makes that the previous vision from other fields (initially from a trade) of the work and specially from those activities that are directly “affected” by the worksite supervisor would be key to create the training plan (at his most dual-practical part).</w:t>
            </w:r>
          </w:p>
          <w:p w:rsidR="00A3536F" w:rsidRPr="0057268D" w:rsidRDefault="00A3536F" w:rsidP="0096195A">
            <w:pPr>
              <w:jc w:val="both"/>
              <w:rPr>
                <w:sz w:val="18"/>
                <w:szCs w:val="18"/>
                <w:lang w:val="en-GB"/>
              </w:rPr>
            </w:pPr>
            <w:r w:rsidRPr="0057268D">
              <w:rPr>
                <w:sz w:val="18"/>
                <w:szCs w:val="18"/>
                <w:lang w:val="en-GB"/>
              </w:rPr>
              <w:t>Ultimately, even in this moment and on the part of the big companies of the sector, it is not c</w:t>
            </w:r>
            <w:r w:rsidR="00853ACB" w:rsidRPr="0057268D">
              <w:rPr>
                <w:sz w:val="18"/>
                <w:szCs w:val="18"/>
                <w:lang w:val="en-GB"/>
              </w:rPr>
              <w:t>onsidered the recruitment of the</w:t>
            </w:r>
            <w:r w:rsidRPr="0057268D">
              <w:rPr>
                <w:sz w:val="18"/>
                <w:szCs w:val="18"/>
                <w:lang w:val="en-GB"/>
              </w:rPr>
              <w:t>s</w:t>
            </w:r>
            <w:r w:rsidR="00853ACB" w:rsidRPr="0057268D">
              <w:rPr>
                <w:sz w:val="18"/>
                <w:szCs w:val="18"/>
                <w:lang w:val="en-GB"/>
              </w:rPr>
              <w:t>e</w:t>
            </w:r>
            <w:r w:rsidRPr="0057268D">
              <w:rPr>
                <w:sz w:val="18"/>
                <w:szCs w:val="18"/>
                <w:lang w:val="en-GB"/>
              </w:rPr>
              <w:t xml:space="preserve"> profiles with the only reference to the training that they have received. Traditionally they have been qualified builders with a great experience and qualities for the problem resolution and the management of different trades.</w:t>
            </w:r>
          </w:p>
          <w:p w:rsidR="00A3536F" w:rsidRPr="0057268D" w:rsidRDefault="00A3536F" w:rsidP="0096195A">
            <w:pPr>
              <w:jc w:val="both"/>
              <w:rPr>
                <w:sz w:val="18"/>
                <w:szCs w:val="18"/>
                <w:lang w:val="en-GB"/>
              </w:rPr>
            </w:pPr>
            <w:r w:rsidRPr="0057268D">
              <w:rPr>
                <w:sz w:val="18"/>
                <w:szCs w:val="18"/>
                <w:lang w:val="en-GB"/>
              </w:rPr>
              <w:t>TRAINING TYPOLOGY: One of the things that are clear in this case is that the training should be in-person and through the exchange of information between the participants and the trainer.</w:t>
            </w:r>
          </w:p>
          <w:p w:rsidR="00A3536F" w:rsidRPr="0057268D" w:rsidRDefault="00A3536F" w:rsidP="0096195A">
            <w:pPr>
              <w:jc w:val="both"/>
              <w:rPr>
                <w:sz w:val="18"/>
                <w:szCs w:val="18"/>
                <w:lang w:val="en-GB"/>
              </w:rPr>
            </w:pPr>
            <w:r w:rsidRPr="0057268D">
              <w:rPr>
                <w:sz w:val="18"/>
                <w:szCs w:val="18"/>
                <w:lang w:val="en-GB"/>
              </w:rPr>
              <w:t>CERTIFICATE OF PROFESSIONALISM: They are a good solution to complement the professional experience through the lacking theoretical contents in some cases, such as the social skills or the transversals competences.</w:t>
            </w:r>
          </w:p>
          <w:p w:rsidR="00A3536F" w:rsidRPr="0057268D" w:rsidRDefault="00A3536F" w:rsidP="0096195A">
            <w:pPr>
              <w:rPr>
                <w:sz w:val="18"/>
                <w:szCs w:val="18"/>
                <w:lang w:val="en-GB"/>
              </w:rPr>
            </w:pPr>
            <w:r w:rsidRPr="0057268D">
              <w:rPr>
                <w:sz w:val="18"/>
                <w:szCs w:val="18"/>
                <w:lang w:val="en-GB"/>
              </w:rPr>
              <w:t>TRAINING WITH SUPPORT OF OTHER WORKERS WITH WORK EXPERIENCE:</w:t>
            </w:r>
          </w:p>
          <w:p w:rsidR="00A3536F" w:rsidRPr="0057268D" w:rsidRDefault="00A3536F" w:rsidP="0096195A">
            <w:pPr>
              <w:rPr>
                <w:sz w:val="18"/>
                <w:szCs w:val="18"/>
                <w:lang w:val="en-GB"/>
              </w:rPr>
            </w:pPr>
            <w:r w:rsidRPr="0057268D">
              <w:rPr>
                <w:sz w:val="18"/>
                <w:szCs w:val="18"/>
                <w:lang w:val="en-GB"/>
              </w:rPr>
              <w:t>Mentoring</w:t>
            </w:r>
          </w:p>
        </w:tc>
      </w:tr>
    </w:tbl>
    <w:p w:rsidR="00A3536F" w:rsidRPr="0057268D" w:rsidRDefault="00A3536F" w:rsidP="0096195A">
      <w:pPr>
        <w:jc w:val="center"/>
        <w:rPr>
          <w:sz w:val="18"/>
          <w:szCs w:val="18"/>
          <w:lang w:val="en-GB"/>
        </w:rPr>
      </w:pPr>
    </w:p>
    <w:p w:rsidR="00A3536F" w:rsidRPr="0057268D" w:rsidRDefault="00A3536F" w:rsidP="0096195A">
      <w:pPr>
        <w:rPr>
          <w:sz w:val="18"/>
          <w:szCs w:val="18"/>
          <w:lang w:val="en-GB"/>
        </w:rPr>
      </w:pPr>
      <w:r w:rsidRPr="0057268D">
        <w:rPr>
          <w:sz w:val="18"/>
          <w:szCs w:val="18"/>
          <w:lang w:val="en-GB"/>
        </w:rPr>
        <w:t xml:space="preserve">Theme 9: </w:t>
      </w:r>
      <w:r w:rsidRPr="0057268D">
        <w:rPr>
          <w:b/>
          <w:color w:val="1F4E79"/>
          <w:sz w:val="18"/>
          <w:szCs w:val="18"/>
          <w:lang w:val="en-GB"/>
        </w:rPr>
        <w:t>Continuing training related to the function of worksite supervisor.</w:t>
      </w:r>
    </w:p>
    <w:p w:rsidR="00A3536F" w:rsidRPr="0057268D" w:rsidRDefault="00A3536F" w:rsidP="0096195A">
      <w:pPr>
        <w:rPr>
          <w:b/>
          <w:i/>
          <w:color w:val="1F4E79"/>
          <w:sz w:val="18"/>
          <w:szCs w:val="18"/>
          <w:lang w:val="en-GB"/>
        </w:rPr>
      </w:pPr>
    </w:p>
    <w:p w:rsidR="00A3536F" w:rsidRPr="0057268D" w:rsidRDefault="00A3536F" w:rsidP="0096195A">
      <w:pPr>
        <w:rPr>
          <w:b/>
          <w:i/>
          <w:color w:val="1F4E79"/>
          <w:sz w:val="18"/>
          <w:szCs w:val="18"/>
          <w:lang w:val="en-GB"/>
        </w:rPr>
      </w:pPr>
      <w:r w:rsidRPr="0057268D">
        <w:rPr>
          <w:b/>
          <w:i/>
          <w:color w:val="1F4E79"/>
          <w:sz w:val="18"/>
          <w:szCs w:val="18"/>
          <w:lang w:val="en-GB"/>
        </w:rPr>
        <w:t>Do you know available continuing training likely to improve the function of worksite supervisor and what is your opinion regarding the offer proposed?</w:t>
      </w:r>
    </w:p>
    <w:p w:rsidR="00A3536F" w:rsidRPr="0057268D" w:rsidRDefault="00A3536F" w:rsidP="0096195A">
      <w:pPr>
        <w:rPr>
          <w:sz w:val="18"/>
          <w:szCs w:val="18"/>
          <w:lang w:val="en-GB"/>
        </w:rPr>
      </w:pPr>
      <w:r w:rsidRPr="0057268D">
        <w:rPr>
          <w:sz w:val="18"/>
          <w:szCs w:val="18"/>
          <w:lang w:val="en-GB"/>
        </w:rPr>
        <w:t xml:space="preserve"> </w:t>
      </w: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1</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rPr>
                <w:sz w:val="18"/>
                <w:szCs w:val="18"/>
                <w:lang w:val="en-GB"/>
              </w:rPr>
            </w:pPr>
            <w:r w:rsidRPr="0057268D">
              <w:rPr>
                <w:sz w:val="18"/>
                <w:szCs w:val="18"/>
                <w:lang w:val="en-GB"/>
              </w:rPr>
              <w:t>I do not know the proposed training but I understand that the existence of new materials, the concerns for the environment, the waste management, the new technical regulations and the issue of the energetic efficiency required a continuous training.</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2</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rPr>
                <w:sz w:val="18"/>
                <w:szCs w:val="18"/>
                <w:lang w:val="en-GB"/>
              </w:rPr>
            </w:pPr>
            <w:r w:rsidRPr="0057268D">
              <w:rPr>
                <w:sz w:val="18"/>
                <w:szCs w:val="18"/>
                <w:lang w:val="en-GB"/>
              </w:rPr>
              <w:t>Yes</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3</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jc w:val="both"/>
              <w:rPr>
                <w:sz w:val="18"/>
                <w:szCs w:val="18"/>
                <w:lang w:val="en-GB"/>
              </w:rPr>
            </w:pPr>
            <w:r w:rsidRPr="0057268D">
              <w:rPr>
                <w:sz w:val="18"/>
                <w:szCs w:val="18"/>
                <w:lang w:val="en-GB"/>
              </w:rPr>
              <w:t>I know them, as I was one of the designers of these plans</w:t>
            </w:r>
            <w:r w:rsidR="00853ACB" w:rsidRPr="0057268D">
              <w:rPr>
                <w:sz w:val="18"/>
                <w:szCs w:val="18"/>
                <w:lang w:val="en-GB"/>
              </w:rPr>
              <w:t xml:space="preserve"> </w:t>
            </w:r>
            <w:r w:rsidRPr="0057268D">
              <w:rPr>
                <w:sz w:val="18"/>
                <w:szCs w:val="18"/>
                <w:lang w:val="en-GB"/>
              </w:rPr>
              <w:t>- I believe they are set out well (around 600 in-person hours), that can be followed in modules and that contemplate a) a training in common matters for all the supervisors and b) a subsequent specialization in Building and Civil Works.</w:t>
            </w:r>
          </w:p>
          <w:p w:rsidR="00A3536F" w:rsidRPr="0057268D" w:rsidRDefault="00A3536F" w:rsidP="0096195A">
            <w:pPr>
              <w:jc w:val="both"/>
              <w:rPr>
                <w:sz w:val="18"/>
                <w:szCs w:val="18"/>
                <w:lang w:val="en-GB"/>
              </w:rPr>
            </w:pPr>
            <w:r w:rsidRPr="0057268D">
              <w:rPr>
                <w:sz w:val="18"/>
                <w:szCs w:val="18"/>
                <w:lang w:val="en-GB"/>
              </w:rPr>
              <w:t>In the FLC all necessary texts to make these training plans are available.</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4</w:t>
            </w:r>
          </w:p>
          <w:p w:rsidR="00A3536F" w:rsidRPr="0057268D" w:rsidRDefault="00A3536F" w:rsidP="0096195A">
            <w:pPr>
              <w:jc w:val="center"/>
              <w:rPr>
                <w:sz w:val="18"/>
                <w:szCs w:val="18"/>
                <w:lang w:val="en-GB"/>
              </w:rPr>
            </w:pPr>
            <w:r w:rsidRPr="0057268D">
              <w:rPr>
                <w:sz w:val="18"/>
                <w:szCs w:val="18"/>
                <w:lang w:val="en-GB"/>
              </w:rPr>
              <w:t>(focus group)</w:t>
            </w:r>
          </w:p>
        </w:tc>
        <w:tc>
          <w:tcPr>
            <w:tcW w:w="7368" w:type="dxa"/>
          </w:tcPr>
          <w:p w:rsidR="00853ACB" w:rsidRPr="0057268D" w:rsidRDefault="00A3536F" w:rsidP="0096195A">
            <w:pPr>
              <w:jc w:val="both"/>
              <w:rPr>
                <w:sz w:val="18"/>
                <w:szCs w:val="18"/>
                <w:lang w:val="en-GB"/>
              </w:rPr>
            </w:pPr>
            <w:r w:rsidRPr="0057268D">
              <w:rPr>
                <w:sz w:val="18"/>
                <w:szCs w:val="18"/>
                <w:lang w:val="en-GB"/>
              </w:rPr>
              <w:t>In spite of being contradictory with the set out situation in the works, the training should be comprehensive, that is, integrating the different facets that have to be taken into account and always going from the necessity of comprehensive knowledge of the execution of the work starting from the technical documentation.</w:t>
            </w:r>
          </w:p>
          <w:p w:rsidR="00853ACB" w:rsidRPr="0057268D" w:rsidRDefault="00A3536F" w:rsidP="0096195A">
            <w:pPr>
              <w:jc w:val="both"/>
              <w:rPr>
                <w:sz w:val="18"/>
                <w:szCs w:val="18"/>
                <w:lang w:val="en-GB"/>
              </w:rPr>
            </w:pPr>
            <w:r w:rsidRPr="0057268D">
              <w:rPr>
                <w:sz w:val="18"/>
                <w:szCs w:val="18"/>
                <w:lang w:val="en-GB"/>
              </w:rPr>
              <w:t>For this reason the continuous training is not considered appropriate, as a consequence of the operating limits for its implementation due to, as it has been already highlighted, the times are tight and the working hours are not enough to carry out the commanded work to the professionals who work in this type of works.</w:t>
            </w:r>
          </w:p>
          <w:p w:rsidR="00A3536F" w:rsidRPr="0057268D" w:rsidRDefault="00A3536F" w:rsidP="0096195A">
            <w:pPr>
              <w:jc w:val="both"/>
              <w:rPr>
                <w:sz w:val="18"/>
                <w:szCs w:val="18"/>
                <w:lang w:val="en-GB"/>
              </w:rPr>
            </w:pPr>
            <w:r w:rsidRPr="0057268D">
              <w:rPr>
                <w:sz w:val="18"/>
                <w:szCs w:val="18"/>
                <w:lang w:val="en-GB"/>
              </w:rPr>
              <w:t>Basically, and from the experience of one of the participants (FCC) in relation with the continuou</w:t>
            </w:r>
            <w:r w:rsidR="00853ACB" w:rsidRPr="0057268D">
              <w:rPr>
                <w:sz w:val="18"/>
                <w:szCs w:val="18"/>
                <w:lang w:val="en-GB"/>
              </w:rPr>
              <w:t>s training what happens is: 1. i</w:t>
            </w:r>
            <w:r w:rsidRPr="0057268D">
              <w:rPr>
                <w:sz w:val="18"/>
                <w:szCs w:val="18"/>
                <w:lang w:val="en-GB"/>
              </w:rPr>
              <w:t>n working hours that cannot do it (they cannot handle the training an</w:t>
            </w:r>
            <w:r w:rsidR="00853ACB" w:rsidRPr="0057268D">
              <w:rPr>
                <w:sz w:val="18"/>
                <w:szCs w:val="18"/>
                <w:lang w:val="en-GB"/>
              </w:rPr>
              <w:t>d workload that they have); 2. o</w:t>
            </w:r>
            <w:r w:rsidRPr="0057268D">
              <w:rPr>
                <w:sz w:val="18"/>
                <w:szCs w:val="18"/>
                <w:lang w:val="en-GB"/>
              </w:rPr>
              <w:t>utside the working hours they do not want to carry this type of training.</w:t>
            </w:r>
          </w:p>
        </w:tc>
      </w:tr>
    </w:tbl>
    <w:p w:rsidR="00A3536F" w:rsidRPr="0057268D" w:rsidRDefault="00A3536F" w:rsidP="0096195A">
      <w:pPr>
        <w:jc w:val="center"/>
        <w:rPr>
          <w:sz w:val="18"/>
          <w:szCs w:val="18"/>
          <w:lang w:val="en-GB"/>
        </w:rPr>
      </w:pPr>
    </w:p>
    <w:p w:rsidR="00D9639A" w:rsidRPr="0057268D" w:rsidRDefault="00D9639A" w:rsidP="008443ED">
      <w:pPr>
        <w:rPr>
          <w:sz w:val="18"/>
          <w:szCs w:val="18"/>
          <w:lang w:val="en-GB"/>
        </w:rPr>
      </w:pPr>
    </w:p>
    <w:p w:rsidR="00D9639A" w:rsidRPr="0057268D" w:rsidRDefault="00D9639A" w:rsidP="008443ED">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8443ED" w:rsidRPr="0057268D" w:rsidTr="003007D2">
        <w:tc>
          <w:tcPr>
            <w:tcW w:w="9102" w:type="dxa"/>
            <w:shd w:val="clear" w:color="auto" w:fill="auto"/>
          </w:tcPr>
          <w:p w:rsidR="008443ED" w:rsidRPr="0057268D" w:rsidRDefault="008443ED" w:rsidP="003007D2">
            <w:pPr>
              <w:rPr>
                <w:sz w:val="18"/>
                <w:szCs w:val="18"/>
                <w:lang w:val="en-GB"/>
              </w:rPr>
            </w:pPr>
          </w:p>
          <w:p w:rsidR="00D9639A" w:rsidRPr="0057268D" w:rsidRDefault="00D9639A" w:rsidP="00D9639A">
            <w:pPr>
              <w:jc w:val="center"/>
              <w:rPr>
                <w:rFonts w:cs="Verdana"/>
                <w:b/>
                <w:color w:val="000080"/>
                <w:sz w:val="18"/>
                <w:szCs w:val="18"/>
                <w:lang w:val="en-GB"/>
              </w:rPr>
            </w:pPr>
            <w:r w:rsidRPr="0057268D">
              <w:rPr>
                <w:rFonts w:cs="Verdana"/>
                <w:b/>
                <w:color w:val="000080"/>
                <w:sz w:val="18"/>
                <w:szCs w:val="18"/>
                <w:lang w:val="en-GB"/>
              </w:rPr>
              <w:t>Country: Portugal (CENFIC)</w:t>
            </w:r>
          </w:p>
          <w:p w:rsidR="008443ED" w:rsidRPr="0057268D" w:rsidRDefault="008443ED" w:rsidP="003007D2">
            <w:pPr>
              <w:rPr>
                <w:sz w:val="18"/>
                <w:szCs w:val="18"/>
                <w:lang w:val="en-GB"/>
              </w:rPr>
            </w:pPr>
          </w:p>
        </w:tc>
      </w:tr>
    </w:tbl>
    <w:p w:rsidR="008B4521" w:rsidRPr="0057268D" w:rsidRDefault="008B4521" w:rsidP="00FE3B67">
      <w:pPr>
        <w:rPr>
          <w:sz w:val="18"/>
          <w:szCs w:val="18"/>
          <w:lang w:val="en-GB"/>
        </w:rPr>
      </w:pPr>
    </w:p>
    <w:p w:rsidR="00FE3B67" w:rsidRPr="0057268D" w:rsidRDefault="00FE3B67" w:rsidP="00FE3B67">
      <w:pPr>
        <w:rPr>
          <w:sz w:val="18"/>
          <w:szCs w:val="18"/>
          <w:lang w:val="en-GB"/>
        </w:rPr>
      </w:pPr>
      <w:r w:rsidRPr="0057268D">
        <w:rPr>
          <w:sz w:val="18"/>
          <w:szCs w:val="18"/>
          <w:lang w:val="en-GB"/>
        </w:rPr>
        <w:t xml:space="preserve">Theme 1: </w:t>
      </w:r>
      <w:r w:rsidRPr="0057268D">
        <w:rPr>
          <w:b/>
          <w:color w:val="1F4E79"/>
          <w:sz w:val="18"/>
          <w:szCs w:val="18"/>
          <w:lang w:val="en-GB"/>
        </w:rPr>
        <w:t>Characteristics of worksite supervisor</w:t>
      </w:r>
    </w:p>
    <w:p w:rsidR="00FE3B67" w:rsidRPr="0057268D" w:rsidRDefault="00FE3B67" w:rsidP="00FE3B67">
      <w:pPr>
        <w:rPr>
          <w:b/>
          <w:i/>
          <w:color w:val="1F4E79"/>
          <w:sz w:val="18"/>
          <w:szCs w:val="18"/>
          <w:lang w:val="en-GB"/>
        </w:rPr>
      </w:pPr>
    </w:p>
    <w:p w:rsidR="00FE3B67" w:rsidRPr="0057268D" w:rsidRDefault="00FE3B67" w:rsidP="00FE3B67">
      <w:pPr>
        <w:rPr>
          <w:b/>
          <w:i/>
          <w:color w:val="1F4E79"/>
          <w:sz w:val="18"/>
          <w:szCs w:val="18"/>
          <w:lang w:val="en-GB"/>
        </w:rPr>
      </w:pPr>
      <w:r w:rsidRPr="0057268D">
        <w:rPr>
          <w:b/>
          <w:i/>
          <w:color w:val="1F4E79"/>
          <w:sz w:val="18"/>
          <w:szCs w:val="18"/>
          <w:lang w:val="en-GB"/>
        </w:rPr>
        <w:t>How could you define the main characteristics of worksite supervisor and what is essential in this function today?</w:t>
      </w:r>
    </w:p>
    <w:p w:rsidR="00FE3B67" w:rsidRPr="0057268D" w:rsidRDefault="00FE3B67" w:rsidP="00FE3B67">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1</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A professional with strong technical knowledge that must have good soft skills regarding communication and resource management.</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2</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Must have strong skills regarding Team Leading and be able to work as part of a team. The communication skills are very important since he is someone that can be talking either to the client or to one of the workers.</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3</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The person must be available to learn new matters regarding both technological and soft skills.</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4</w:t>
            </w:r>
          </w:p>
          <w:p w:rsidR="00FE3B67" w:rsidRPr="0057268D" w:rsidRDefault="00FE3B67" w:rsidP="006B0328">
            <w:pPr>
              <w:jc w:val="center"/>
              <w:rPr>
                <w:sz w:val="18"/>
                <w:szCs w:val="18"/>
                <w:lang w:val="en-GB"/>
              </w:rPr>
            </w:pPr>
            <w:r w:rsidRPr="0057268D">
              <w:rPr>
                <w:sz w:val="18"/>
                <w:szCs w:val="18"/>
                <w:lang w:val="en-GB"/>
              </w:rPr>
              <w:t>(focus group)</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Communication, team leading, ability to speak at least another language are very important soft skills.</w:t>
            </w:r>
          </w:p>
        </w:tc>
      </w:tr>
    </w:tbl>
    <w:p w:rsidR="00FE3B67" w:rsidRPr="0057268D" w:rsidRDefault="00FE3B67" w:rsidP="00FE3B67">
      <w:pPr>
        <w:rPr>
          <w:sz w:val="18"/>
          <w:szCs w:val="18"/>
          <w:lang w:val="en-GB"/>
        </w:rPr>
      </w:pPr>
    </w:p>
    <w:p w:rsidR="00FE3B67" w:rsidRPr="0057268D" w:rsidRDefault="00FE3B67" w:rsidP="00FE3B67">
      <w:pPr>
        <w:rPr>
          <w:sz w:val="18"/>
          <w:szCs w:val="18"/>
          <w:lang w:val="en-GB"/>
        </w:rPr>
      </w:pPr>
      <w:r w:rsidRPr="0057268D">
        <w:rPr>
          <w:sz w:val="18"/>
          <w:szCs w:val="18"/>
          <w:lang w:val="en-GB"/>
        </w:rPr>
        <w:t xml:space="preserve">Theme 2: </w:t>
      </w:r>
      <w:r w:rsidRPr="0057268D">
        <w:rPr>
          <w:b/>
          <w:color w:val="1F4E79"/>
          <w:sz w:val="18"/>
          <w:szCs w:val="18"/>
          <w:lang w:val="en-GB"/>
        </w:rPr>
        <w:t>Evolutions of the worksite environment</w:t>
      </w:r>
    </w:p>
    <w:p w:rsidR="00FE3B67" w:rsidRPr="0057268D" w:rsidRDefault="00FE3B67" w:rsidP="00FE3B67">
      <w:pPr>
        <w:rPr>
          <w:b/>
          <w:i/>
          <w:color w:val="1F4E79"/>
          <w:sz w:val="18"/>
          <w:szCs w:val="18"/>
          <w:lang w:val="en-GB"/>
        </w:rPr>
      </w:pPr>
    </w:p>
    <w:p w:rsidR="00FE3B67" w:rsidRPr="0057268D" w:rsidRDefault="00FE3B67" w:rsidP="00FE3B67">
      <w:pPr>
        <w:rPr>
          <w:b/>
          <w:i/>
          <w:color w:val="1F4E79"/>
          <w:sz w:val="18"/>
          <w:szCs w:val="18"/>
          <w:lang w:val="en-GB"/>
        </w:rPr>
      </w:pPr>
      <w:r w:rsidRPr="0057268D">
        <w:rPr>
          <w:b/>
          <w:i/>
          <w:color w:val="1F4E79"/>
          <w:sz w:val="18"/>
          <w:szCs w:val="18"/>
          <w:lang w:val="en-GB"/>
        </w:rPr>
        <w:t>What main evolutions of the worksite environment did you notice these last five years? What is essential for you within these evolutions in terms of sustainable change at worksite?</w:t>
      </w:r>
    </w:p>
    <w:p w:rsidR="00FE3B67" w:rsidRPr="0057268D" w:rsidRDefault="00FE3B67" w:rsidP="00FE3B67">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1</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The WS of the future must keep the development of some skills that are not that enhanced in the current role such as IT skills and budgeting. This is getting clearer for the professionals from some years ago to the future.</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2</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853ACB" w:rsidP="006B0328">
            <w:pPr>
              <w:rPr>
                <w:sz w:val="18"/>
                <w:szCs w:val="18"/>
                <w:lang w:val="en-GB"/>
              </w:rPr>
            </w:pPr>
            <w:r w:rsidRPr="0057268D">
              <w:rPr>
                <w:sz w:val="18"/>
                <w:szCs w:val="18"/>
                <w:lang w:val="en-GB"/>
              </w:rPr>
              <w:t>The</w:t>
            </w:r>
            <w:r w:rsidR="00FE3B67" w:rsidRPr="0057268D">
              <w:rPr>
                <w:sz w:val="18"/>
                <w:szCs w:val="18"/>
                <w:lang w:val="en-GB"/>
              </w:rPr>
              <w:t xml:space="preserve"> strong</w:t>
            </w:r>
            <w:r w:rsidRPr="0057268D">
              <w:rPr>
                <w:sz w:val="18"/>
                <w:szCs w:val="18"/>
                <w:lang w:val="en-GB"/>
              </w:rPr>
              <w:t>est</w:t>
            </w:r>
            <w:r w:rsidR="00FE3B67" w:rsidRPr="0057268D">
              <w:rPr>
                <w:sz w:val="18"/>
                <w:szCs w:val="18"/>
                <w:lang w:val="en-GB"/>
              </w:rPr>
              <w:t xml:space="preserve"> and </w:t>
            </w:r>
            <w:r w:rsidRPr="0057268D">
              <w:rPr>
                <w:sz w:val="18"/>
                <w:szCs w:val="18"/>
                <w:lang w:val="en-GB"/>
              </w:rPr>
              <w:t xml:space="preserve">most </w:t>
            </w:r>
            <w:r w:rsidR="00FE3B67" w:rsidRPr="0057268D">
              <w:rPr>
                <w:sz w:val="18"/>
                <w:szCs w:val="18"/>
                <w:lang w:val="en-GB"/>
              </w:rPr>
              <w:t>sustained developments on this professional are the on</w:t>
            </w:r>
            <w:r w:rsidR="00BC6EE2" w:rsidRPr="0057268D">
              <w:rPr>
                <w:sz w:val="18"/>
                <w:szCs w:val="18"/>
                <w:lang w:val="en-GB"/>
              </w:rPr>
              <w:t>es related to Health and Safety</w:t>
            </w:r>
            <w:r w:rsidR="00FE3B67" w:rsidRPr="0057268D">
              <w:rPr>
                <w:sz w:val="18"/>
                <w:szCs w:val="18"/>
                <w:lang w:val="en-GB"/>
              </w:rPr>
              <w:t xml:space="preserve"> that are considered in the first assessment when facing any new task.</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3</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The main evolution has been on what regards to IT mastering, especially on what regards to the e-mail and to CAD software.</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4</w:t>
            </w:r>
          </w:p>
          <w:p w:rsidR="00FE3B67" w:rsidRPr="0057268D" w:rsidRDefault="00FE3B67" w:rsidP="006B0328">
            <w:pPr>
              <w:jc w:val="center"/>
              <w:rPr>
                <w:sz w:val="18"/>
                <w:szCs w:val="18"/>
                <w:lang w:val="en-GB"/>
              </w:rPr>
            </w:pPr>
            <w:r w:rsidRPr="0057268D">
              <w:rPr>
                <w:sz w:val="18"/>
                <w:szCs w:val="18"/>
                <w:lang w:val="en-GB"/>
              </w:rPr>
              <w:t>(focus group)</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The main evolutions have been noted within the ability to master IT technologies that are related to communications and Health and Safety issues.</w:t>
            </w:r>
          </w:p>
        </w:tc>
      </w:tr>
    </w:tbl>
    <w:p w:rsidR="00FA21A1" w:rsidRPr="0057268D" w:rsidRDefault="00FA21A1" w:rsidP="00FE3B67">
      <w:pPr>
        <w:rPr>
          <w:sz w:val="18"/>
          <w:szCs w:val="18"/>
          <w:lang w:val="en-GB"/>
        </w:rPr>
      </w:pPr>
    </w:p>
    <w:p w:rsidR="00FE3B67" w:rsidRPr="0057268D" w:rsidRDefault="00FE3B67" w:rsidP="00FE3B67">
      <w:pPr>
        <w:rPr>
          <w:b/>
          <w:color w:val="1F4E79"/>
          <w:sz w:val="18"/>
          <w:szCs w:val="18"/>
          <w:lang w:val="en-GB"/>
        </w:rPr>
      </w:pPr>
      <w:r w:rsidRPr="0057268D">
        <w:rPr>
          <w:sz w:val="18"/>
          <w:szCs w:val="18"/>
          <w:lang w:val="en-GB"/>
        </w:rPr>
        <w:t xml:space="preserve">Theme 3: </w:t>
      </w:r>
      <w:r w:rsidRPr="0057268D">
        <w:rPr>
          <w:b/>
          <w:color w:val="1F4E79"/>
          <w:sz w:val="18"/>
          <w:szCs w:val="18"/>
          <w:lang w:val="en-GB"/>
        </w:rPr>
        <w:t>Evolution of expectations expressed by foremen and company managers</w:t>
      </w:r>
    </w:p>
    <w:p w:rsidR="00FE3B67" w:rsidRPr="0057268D" w:rsidRDefault="00FE3B67" w:rsidP="00FE3B67">
      <w:pPr>
        <w:rPr>
          <w:sz w:val="18"/>
          <w:szCs w:val="18"/>
          <w:lang w:val="en-GB"/>
        </w:rPr>
      </w:pPr>
    </w:p>
    <w:p w:rsidR="00FE3B67" w:rsidRPr="0057268D" w:rsidRDefault="00FE3B67" w:rsidP="00FE3B67">
      <w:pPr>
        <w:rPr>
          <w:b/>
          <w:i/>
          <w:color w:val="1F4E79"/>
          <w:sz w:val="18"/>
          <w:szCs w:val="18"/>
          <w:lang w:val="en-GB"/>
        </w:rPr>
      </w:pPr>
      <w:r w:rsidRPr="0057268D">
        <w:rPr>
          <w:b/>
          <w:i/>
          <w:color w:val="1F4E79"/>
          <w:sz w:val="18"/>
          <w:szCs w:val="18"/>
          <w:lang w:val="en-GB"/>
        </w:rPr>
        <w:t>What is the evolution of expectations expressed by foremen and company managers regarding worksite supervisors these last five years?</w:t>
      </w:r>
    </w:p>
    <w:p w:rsidR="00FE3B67" w:rsidRPr="0057268D" w:rsidRDefault="00FE3B67" w:rsidP="00FE3B67">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1</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The recruitment of workers will be a big part of the WS work because of the lack of professionals in some trades, so the techniques related to that must be developed in a short term.</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2</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This professional must have strong leadership and IT related skills. The ability to on-site training of other people is very important.</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3</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Some development on what regards to soft skills and Health and Safety issues.</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4</w:t>
            </w:r>
          </w:p>
          <w:p w:rsidR="00FE3B67" w:rsidRPr="0057268D" w:rsidRDefault="00FE3B67" w:rsidP="006B0328">
            <w:pPr>
              <w:jc w:val="center"/>
              <w:rPr>
                <w:sz w:val="18"/>
                <w:szCs w:val="18"/>
                <w:lang w:val="en-GB"/>
              </w:rPr>
            </w:pPr>
            <w:r w:rsidRPr="0057268D">
              <w:rPr>
                <w:sz w:val="18"/>
                <w:szCs w:val="18"/>
                <w:lang w:val="en-GB"/>
              </w:rPr>
              <w:t>(focus group)</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The professionals must have stronger IT skills because the majority of them is around 50 years old and still thinks that these kind</w:t>
            </w:r>
            <w:r w:rsidR="00853ACB" w:rsidRPr="0057268D">
              <w:rPr>
                <w:sz w:val="18"/>
                <w:szCs w:val="18"/>
                <w:lang w:val="en-GB"/>
              </w:rPr>
              <w:t>s</w:t>
            </w:r>
            <w:r w:rsidRPr="0057268D">
              <w:rPr>
                <w:sz w:val="18"/>
                <w:szCs w:val="18"/>
                <w:lang w:val="en-GB"/>
              </w:rPr>
              <w:t xml:space="preserve"> of skills are not related to constructions sites.</w:t>
            </w:r>
          </w:p>
        </w:tc>
      </w:tr>
    </w:tbl>
    <w:p w:rsidR="00FE3B67" w:rsidRPr="0057268D" w:rsidRDefault="00FE3B67" w:rsidP="00FE3B67">
      <w:pPr>
        <w:rPr>
          <w:sz w:val="18"/>
          <w:szCs w:val="18"/>
          <w:lang w:val="en-GB"/>
        </w:rPr>
      </w:pPr>
    </w:p>
    <w:p w:rsidR="00FE3B67" w:rsidRPr="0057268D" w:rsidRDefault="00FE3B67" w:rsidP="00FE3B67">
      <w:pPr>
        <w:rPr>
          <w:sz w:val="18"/>
          <w:szCs w:val="18"/>
          <w:lang w:val="en-GB"/>
        </w:rPr>
      </w:pPr>
      <w:r w:rsidRPr="0057268D">
        <w:rPr>
          <w:sz w:val="18"/>
          <w:szCs w:val="18"/>
          <w:lang w:val="en-GB"/>
        </w:rPr>
        <w:t xml:space="preserve">Theme 4: </w:t>
      </w:r>
      <w:r w:rsidRPr="0057268D">
        <w:rPr>
          <w:b/>
          <w:color w:val="1F4E79"/>
          <w:sz w:val="18"/>
          <w:szCs w:val="18"/>
          <w:lang w:val="en-GB"/>
        </w:rPr>
        <w:t>Organisational, financial and human resources management of the worksite</w:t>
      </w:r>
    </w:p>
    <w:p w:rsidR="00FE3B67" w:rsidRPr="0057268D" w:rsidRDefault="00FE3B67" w:rsidP="00FE3B67">
      <w:pPr>
        <w:rPr>
          <w:b/>
          <w:i/>
          <w:color w:val="1F4E79"/>
          <w:sz w:val="18"/>
          <w:szCs w:val="18"/>
          <w:lang w:val="en-GB"/>
        </w:rPr>
      </w:pPr>
    </w:p>
    <w:p w:rsidR="00FE3B67" w:rsidRPr="0057268D" w:rsidRDefault="00FE3B67" w:rsidP="00FE3B67">
      <w:pPr>
        <w:rPr>
          <w:b/>
          <w:i/>
          <w:color w:val="1F4E79"/>
          <w:sz w:val="18"/>
          <w:szCs w:val="18"/>
          <w:lang w:val="en-GB"/>
        </w:rPr>
      </w:pPr>
      <w:r w:rsidRPr="0057268D">
        <w:rPr>
          <w:b/>
          <w:i/>
          <w:color w:val="1F4E79"/>
          <w:sz w:val="18"/>
          <w:szCs w:val="18"/>
          <w:lang w:val="en-GB"/>
        </w:rPr>
        <w:t>How does the worksite supervisor participate in the organisational, financial and human resources management of the worksite today?</w:t>
      </w:r>
    </w:p>
    <w:p w:rsidR="00FE3B67" w:rsidRPr="0057268D" w:rsidRDefault="00FE3B67" w:rsidP="00FE3B67">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1</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At the organizational level the participation of this professional is only within the operational organization of the construction site. Financial participation is not done by him</w:t>
            </w:r>
            <w:r w:rsidR="00853ACB" w:rsidRPr="0057268D">
              <w:rPr>
                <w:sz w:val="18"/>
                <w:szCs w:val="18"/>
                <w:lang w:val="en-GB"/>
              </w:rPr>
              <w:t>/her</w:t>
            </w:r>
            <w:r w:rsidRPr="0057268D">
              <w:rPr>
                <w:sz w:val="18"/>
                <w:szCs w:val="18"/>
                <w:lang w:val="en-GB"/>
              </w:rPr>
              <w:t>. HR management is done mostly by him/her, especially on the recruitment.</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2</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At HR management level, the WS is part of the team that defines the workforce assigned to each construction site, at organisational and financial levels, the contribution is nearly none.</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3</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The WS is one of the parts involved and heard on almost every decision regarding these levels of management because he/she is a key factor on the good development of the wor</w:t>
            </w:r>
            <w:r w:rsidR="00853ACB" w:rsidRPr="0057268D">
              <w:rPr>
                <w:sz w:val="18"/>
                <w:szCs w:val="18"/>
                <w:lang w:val="en-GB"/>
              </w:rPr>
              <w:t>ks regarding HR or other resourc</w:t>
            </w:r>
            <w:r w:rsidRPr="0057268D">
              <w:rPr>
                <w:sz w:val="18"/>
                <w:szCs w:val="18"/>
                <w:lang w:val="en-GB"/>
              </w:rPr>
              <w:t>es.</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4</w:t>
            </w:r>
          </w:p>
          <w:p w:rsidR="00FE3B67" w:rsidRPr="0057268D" w:rsidRDefault="00FE3B67" w:rsidP="006B0328">
            <w:pPr>
              <w:jc w:val="center"/>
              <w:rPr>
                <w:sz w:val="18"/>
                <w:szCs w:val="18"/>
                <w:lang w:val="en-GB"/>
              </w:rPr>
            </w:pPr>
            <w:r w:rsidRPr="0057268D">
              <w:rPr>
                <w:sz w:val="18"/>
                <w:szCs w:val="18"/>
                <w:lang w:val="en-GB"/>
              </w:rPr>
              <w:t>(focus group)</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The role of the WS in the management of the worksite is mostly at the HR level like the assignment of people to every step of the project.</w:t>
            </w:r>
          </w:p>
        </w:tc>
      </w:tr>
    </w:tbl>
    <w:p w:rsidR="00FE3B67" w:rsidRPr="0057268D" w:rsidRDefault="00FE3B67" w:rsidP="00FE3B67">
      <w:pPr>
        <w:rPr>
          <w:sz w:val="18"/>
          <w:szCs w:val="18"/>
          <w:lang w:val="en-GB"/>
        </w:rPr>
      </w:pPr>
    </w:p>
    <w:p w:rsidR="00FE3B67" w:rsidRPr="0057268D" w:rsidRDefault="00FE3B67" w:rsidP="00FE3B67">
      <w:pPr>
        <w:rPr>
          <w:sz w:val="18"/>
          <w:szCs w:val="18"/>
          <w:lang w:val="en-GB"/>
        </w:rPr>
      </w:pPr>
      <w:r w:rsidRPr="0057268D">
        <w:rPr>
          <w:sz w:val="18"/>
          <w:szCs w:val="18"/>
          <w:lang w:val="en-GB"/>
        </w:rPr>
        <w:t xml:space="preserve">Theme 5: </w:t>
      </w:r>
      <w:r w:rsidRPr="0057268D">
        <w:rPr>
          <w:b/>
          <w:color w:val="1F4E79"/>
          <w:sz w:val="18"/>
          <w:szCs w:val="18"/>
          <w:lang w:val="en-GB"/>
        </w:rPr>
        <w:t>Criteria of professional performance</w:t>
      </w:r>
    </w:p>
    <w:p w:rsidR="00FE3B67" w:rsidRPr="0057268D" w:rsidRDefault="00FE3B67" w:rsidP="00FE3B67">
      <w:pPr>
        <w:rPr>
          <w:b/>
          <w:i/>
          <w:color w:val="1F4E79"/>
          <w:sz w:val="18"/>
          <w:szCs w:val="18"/>
          <w:lang w:val="en-GB"/>
        </w:rPr>
      </w:pPr>
    </w:p>
    <w:p w:rsidR="00FE3B67" w:rsidRPr="0057268D" w:rsidRDefault="00FE3B67" w:rsidP="00FE3B67">
      <w:pPr>
        <w:rPr>
          <w:b/>
          <w:i/>
          <w:color w:val="1F4E79"/>
          <w:sz w:val="18"/>
          <w:szCs w:val="18"/>
          <w:lang w:val="en-GB"/>
        </w:rPr>
      </w:pPr>
      <w:r w:rsidRPr="0057268D">
        <w:rPr>
          <w:b/>
          <w:i/>
          <w:color w:val="1F4E79"/>
          <w:sz w:val="18"/>
          <w:szCs w:val="18"/>
          <w:lang w:val="en-GB"/>
        </w:rPr>
        <w:t>What are the criteria of the professional performance related to worksite supervisors at each step: preparation, execution and quality check of the work achieved?</w:t>
      </w:r>
    </w:p>
    <w:p w:rsidR="00FE3B67" w:rsidRPr="0057268D" w:rsidRDefault="00FE3B67" w:rsidP="00FE3B67">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1</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The criteria are not defined via written procedures but the professionals are assessed by the hierarchy with criteria like the ability to establish good working relationships between all the involved and compliance with the project both in budget and time consumption.</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2</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The criteria are defined every fortnight within every project via the achievement of objectives regarding planning and quality control criteria.</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3</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Mostly the observation from the hierarchy and the final results achieved on every construction site.</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4</w:t>
            </w:r>
          </w:p>
          <w:p w:rsidR="00FE3B67" w:rsidRPr="0057268D" w:rsidRDefault="00FE3B67" w:rsidP="006B0328">
            <w:pPr>
              <w:jc w:val="center"/>
              <w:rPr>
                <w:sz w:val="18"/>
                <w:szCs w:val="18"/>
                <w:lang w:val="en-GB"/>
              </w:rPr>
            </w:pPr>
            <w:r w:rsidRPr="0057268D">
              <w:rPr>
                <w:sz w:val="18"/>
                <w:szCs w:val="18"/>
                <w:lang w:val="en-GB"/>
              </w:rPr>
              <w:t>(focus group)</w:t>
            </w:r>
          </w:p>
        </w:tc>
        <w:tc>
          <w:tcPr>
            <w:tcW w:w="7368" w:type="dxa"/>
            <w:shd w:val="clear" w:color="auto" w:fill="auto"/>
          </w:tcPr>
          <w:p w:rsidR="00FE3B67" w:rsidRPr="0057268D" w:rsidRDefault="00853ACB" w:rsidP="006B0328">
            <w:pPr>
              <w:rPr>
                <w:sz w:val="18"/>
                <w:szCs w:val="18"/>
                <w:lang w:val="en-GB"/>
              </w:rPr>
            </w:pPr>
            <w:r w:rsidRPr="0057268D">
              <w:rPr>
                <w:sz w:val="18"/>
                <w:szCs w:val="18"/>
                <w:lang w:val="en-GB"/>
              </w:rPr>
              <w:t>Most of the companies do no</w:t>
            </w:r>
            <w:r w:rsidR="00FE3B67" w:rsidRPr="0057268D">
              <w:rPr>
                <w:sz w:val="18"/>
                <w:szCs w:val="18"/>
                <w:lang w:val="en-GB"/>
              </w:rPr>
              <w:t>t have a written procedure due to the differences on the context of each construction site, but this assessment is made and is taken in account on the time to promote some professionals.</w:t>
            </w:r>
          </w:p>
        </w:tc>
      </w:tr>
    </w:tbl>
    <w:p w:rsidR="00FE3B67" w:rsidRPr="0057268D" w:rsidRDefault="00FE3B67" w:rsidP="00FE3B67">
      <w:pPr>
        <w:rPr>
          <w:sz w:val="18"/>
          <w:szCs w:val="18"/>
          <w:lang w:val="en-GB"/>
        </w:rPr>
      </w:pPr>
      <w:r w:rsidRPr="0057268D">
        <w:rPr>
          <w:sz w:val="18"/>
          <w:szCs w:val="18"/>
          <w:lang w:val="en-GB"/>
        </w:rPr>
        <w:t xml:space="preserve">Theme 6: </w:t>
      </w:r>
      <w:r w:rsidRPr="0057268D">
        <w:rPr>
          <w:b/>
          <w:color w:val="1F4E79"/>
          <w:sz w:val="18"/>
          <w:szCs w:val="18"/>
          <w:lang w:val="en-GB"/>
        </w:rPr>
        <w:t>Main aspects in the relationship between worksite supervisors and team leaders</w:t>
      </w:r>
    </w:p>
    <w:p w:rsidR="00FE3B67" w:rsidRPr="0057268D" w:rsidRDefault="00FE3B67" w:rsidP="00FE3B67">
      <w:pPr>
        <w:rPr>
          <w:b/>
          <w:i/>
          <w:color w:val="1F4E79"/>
          <w:sz w:val="18"/>
          <w:szCs w:val="18"/>
          <w:lang w:val="en-GB"/>
        </w:rPr>
      </w:pPr>
    </w:p>
    <w:p w:rsidR="00FE3B67" w:rsidRPr="0057268D" w:rsidRDefault="00FE3B67" w:rsidP="00FE3B67">
      <w:pPr>
        <w:rPr>
          <w:b/>
          <w:i/>
          <w:color w:val="1F4E79"/>
          <w:sz w:val="18"/>
          <w:szCs w:val="18"/>
          <w:lang w:val="en-GB"/>
        </w:rPr>
      </w:pPr>
      <w:r w:rsidRPr="0057268D">
        <w:rPr>
          <w:b/>
          <w:i/>
          <w:color w:val="1F4E79"/>
          <w:sz w:val="18"/>
          <w:szCs w:val="18"/>
          <w:lang w:val="en-GB"/>
        </w:rPr>
        <w:t>How can you characterise the main aspects in the relationship between worksite supervisors and team leaders within a larger context of human resources management at worksite at each step: preparation, execution and quality check of the work achieved?</w:t>
      </w:r>
    </w:p>
    <w:p w:rsidR="00FE3B67" w:rsidRPr="0057268D" w:rsidRDefault="00FE3B67" w:rsidP="00FE3B67">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1</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In every step of the project it must be a relationship that is driven towards the higher possible quality of the work.</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2</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It must be a relationship based on mutual reliability both at technical and personal levels so that the final product is achieved with the maximum quality.</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3</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The relationship between these two key functions must be of total technical trust on each other.</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4</w:t>
            </w:r>
          </w:p>
          <w:p w:rsidR="00FE3B67" w:rsidRPr="0057268D" w:rsidRDefault="00FE3B67" w:rsidP="006B0328">
            <w:pPr>
              <w:jc w:val="center"/>
              <w:rPr>
                <w:sz w:val="18"/>
                <w:szCs w:val="18"/>
                <w:lang w:val="en-GB"/>
              </w:rPr>
            </w:pPr>
            <w:r w:rsidRPr="0057268D">
              <w:rPr>
                <w:sz w:val="18"/>
                <w:szCs w:val="18"/>
                <w:lang w:val="en-GB"/>
              </w:rPr>
              <w:t>(focus group)</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This must be a good relationship because this is a really sensible point regarding every construction site, the connection between the managers and the people that actually perform the job.</w:t>
            </w:r>
          </w:p>
        </w:tc>
      </w:tr>
    </w:tbl>
    <w:p w:rsidR="00FE3B67" w:rsidRPr="0057268D" w:rsidRDefault="00FE3B67" w:rsidP="00FE3B67">
      <w:pPr>
        <w:rPr>
          <w:sz w:val="18"/>
          <w:szCs w:val="18"/>
          <w:lang w:val="en-GB"/>
        </w:rPr>
      </w:pPr>
    </w:p>
    <w:p w:rsidR="00FE3B67" w:rsidRPr="0057268D" w:rsidRDefault="00FE3B67" w:rsidP="00FE3B67">
      <w:pPr>
        <w:rPr>
          <w:b/>
          <w:i/>
          <w:color w:val="1F4E79"/>
          <w:sz w:val="18"/>
          <w:szCs w:val="18"/>
          <w:lang w:val="en-GB"/>
        </w:rPr>
      </w:pPr>
      <w:r w:rsidRPr="0057268D">
        <w:rPr>
          <w:sz w:val="18"/>
          <w:szCs w:val="18"/>
          <w:lang w:val="en-GB"/>
        </w:rPr>
        <w:t xml:space="preserve">Theme 7: </w:t>
      </w:r>
      <w:r w:rsidRPr="0057268D">
        <w:rPr>
          <w:b/>
          <w:color w:val="1F4E79"/>
          <w:sz w:val="18"/>
          <w:szCs w:val="18"/>
          <w:lang w:val="en-GB"/>
        </w:rPr>
        <w:t>Recruitment of worksite supervisors</w:t>
      </w:r>
    </w:p>
    <w:p w:rsidR="00FE3B67" w:rsidRPr="0057268D" w:rsidRDefault="00FE3B67" w:rsidP="00FE3B67">
      <w:pPr>
        <w:rPr>
          <w:sz w:val="18"/>
          <w:szCs w:val="18"/>
          <w:lang w:val="en-GB"/>
        </w:rPr>
      </w:pPr>
    </w:p>
    <w:p w:rsidR="00FE3B67" w:rsidRPr="0057268D" w:rsidRDefault="00FE3B67" w:rsidP="00FE3B67">
      <w:pPr>
        <w:rPr>
          <w:b/>
          <w:i/>
          <w:color w:val="1F4E79"/>
          <w:sz w:val="18"/>
          <w:szCs w:val="18"/>
          <w:lang w:val="en-GB"/>
        </w:rPr>
      </w:pPr>
      <w:r w:rsidRPr="0057268D">
        <w:rPr>
          <w:b/>
          <w:i/>
          <w:color w:val="1F4E79"/>
          <w:sz w:val="18"/>
          <w:szCs w:val="18"/>
          <w:lang w:val="en-GB"/>
        </w:rPr>
        <w:t>How do companies currently recruit worksite supervisors: internal or external promotion, graduates, after specific in-job training? What kind of difficulties do companies actually meet?</w:t>
      </w:r>
    </w:p>
    <w:p w:rsidR="00FE3B67" w:rsidRPr="0057268D" w:rsidRDefault="00FE3B67" w:rsidP="00FE3B67">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1</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Internal promotion is the way to promote people to WS via performance criteria assessment – done annually within procedures that are established on the company- but regarding that this is a very sensible position some other criteria are applied such as the technical ability demonstrated on previous jobs.</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2</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The company is on a process of promoting people to WS because the existing ones are near retirement age, but this is done in a way that most of the criteria are the observation of the various candidates regarding every aspect of the trade, not by a written process.</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3</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Primarily from internal promotion without any written process. When there is some specific need and simultaneously the knowledge of someone that has the skills on another company, the external recruitment is considered, but alw</w:t>
            </w:r>
            <w:r w:rsidR="00853ACB" w:rsidRPr="0057268D">
              <w:rPr>
                <w:sz w:val="18"/>
                <w:szCs w:val="18"/>
                <w:lang w:val="en-GB"/>
              </w:rPr>
              <w:t>a</w:t>
            </w:r>
            <w:r w:rsidRPr="0057268D">
              <w:rPr>
                <w:sz w:val="18"/>
                <w:szCs w:val="18"/>
                <w:lang w:val="en-GB"/>
              </w:rPr>
              <w:t>ys via the experience of the persons.</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4</w:t>
            </w:r>
          </w:p>
          <w:p w:rsidR="00FE3B67" w:rsidRPr="0057268D" w:rsidRDefault="00FE3B67" w:rsidP="006B0328">
            <w:pPr>
              <w:jc w:val="center"/>
              <w:rPr>
                <w:sz w:val="18"/>
                <w:szCs w:val="18"/>
                <w:lang w:val="en-GB"/>
              </w:rPr>
            </w:pPr>
            <w:r w:rsidRPr="0057268D">
              <w:rPr>
                <w:sz w:val="18"/>
                <w:szCs w:val="18"/>
                <w:lang w:val="en-GB"/>
              </w:rPr>
              <w:t>(focus group)</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Most of the promotion is done within the workforce of the companies given some empirical criteria, almost never by measurable assessment. Most of the promotions are done via the merit of the professional.</w:t>
            </w:r>
          </w:p>
        </w:tc>
      </w:tr>
    </w:tbl>
    <w:p w:rsidR="00FE3B67" w:rsidRPr="0057268D" w:rsidRDefault="00FE3B67" w:rsidP="00FE3B67">
      <w:pPr>
        <w:jc w:val="center"/>
        <w:rPr>
          <w:sz w:val="18"/>
          <w:szCs w:val="18"/>
          <w:lang w:val="en-GB"/>
        </w:rPr>
      </w:pPr>
    </w:p>
    <w:p w:rsidR="00FE3B67" w:rsidRPr="0057268D" w:rsidRDefault="00FE3B67" w:rsidP="00FE3B67">
      <w:pPr>
        <w:rPr>
          <w:sz w:val="18"/>
          <w:szCs w:val="18"/>
          <w:lang w:val="en-GB"/>
        </w:rPr>
      </w:pPr>
      <w:r w:rsidRPr="0057268D">
        <w:rPr>
          <w:sz w:val="18"/>
          <w:szCs w:val="18"/>
          <w:lang w:val="en-GB"/>
        </w:rPr>
        <w:t xml:space="preserve">Theme 8: </w:t>
      </w:r>
      <w:r w:rsidRPr="0057268D">
        <w:rPr>
          <w:b/>
          <w:color w:val="1F4E79"/>
          <w:sz w:val="18"/>
          <w:szCs w:val="18"/>
          <w:lang w:val="en-GB"/>
        </w:rPr>
        <w:t>Initial education leading to the function of worksite supervisor</w:t>
      </w:r>
    </w:p>
    <w:p w:rsidR="00FE3B67" w:rsidRPr="0057268D" w:rsidRDefault="00FE3B67" w:rsidP="00FE3B67">
      <w:pPr>
        <w:rPr>
          <w:b/>
          <w:i/>
          <w:color w:val="1F4E79"/>
          <w:sz w:val="18"/>
          <w:szCs w:val="18"/>
          <w:lang w:val="en-GB"/>
        </w:rPr>
      </w:pPr>
    </w:p>
    <w:p w:rsidR="00FE3B67" w:rsidRPr="0057268D" w:rsidRDefault="00FE3B67" w:rsidP="00FE3B67">
      <w:pPr>
        <w:rPr>
          <w:b/>
          <w:i/>
          <w:color w:val="1F4E79"/>
          <w:sz w:val="18"/>
          <w:szCs w:val="18"/>
          <w:lang w:val="en-GB"/>
        </w:rPr>
      </w:pPr>
      <w:r w:rsidRPr="0057268D">
        <w:rPr>
          <w:b/>
          <w:i/>
          <w:color w:val="1F4E79"/>
          <w:sz w:val="18"/>
          <w:szCs w:val="18"/>
          <w:lang w:val="en-GB"/>
        </w:rPr>
        <w:t>Do you know available initial education leading to the function of worksite supervisor and what is your opinion regarding the paths proposed?</w:t>
      </w:r>
    </w:p>
    <w:p w:rsidR="00FE3B67" w:rsidRPr="0057268D" w:rsidRDefault="00FE3B67" w:rsidP="00FE3B67">
      <w:pPr>
        <w:rPr>
          <w:sz w:val="18"/>
          <w:szCs w:val="18"/>
          <w:lang w:val="en-GB"/>
        </w:rPr>
      </w:pPr>
      <w:r w:rsidRPr="0057268D">
        <w:rPr>
          <w:sz w:val="18"/>
          <w:szCs w:val="18"/>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1</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 xml:space="preserve">Has a vague knowledge </w:t>
            </w:r>
            <w:r w:rsidR="00853ACB" w:rsidRPr="0057268D">
              <w:rPr>
                <w:sz w:val="18"/>
                <w:szCs w:val="18"/>
                <w:lang w:val="en-GB"/>
              </w:rPr>
              <w:t>but canno</w:t>
            </w:r>
            <w:r w:rsidRPr="0057268D">
              <w:rPr>
                <w:sz w:val="18"/>
                <w:szCs w:val="18"/>
                <w:lang w:val="en-GB"/>
              </w:rPr>
              <w:t>t express an opinion.</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2</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853ACB" w:rsidP="006B0328">
            <w:pPr>
              <w:rPr>
                <w:sz w:val="18"/>
                <w:szCs w:val="18"/>
                <w:lang w:val="en-GB"/>
              </w:rPr>
            </w:pPr>
            <w:r w:rsidRPr="0057268D">
              <w:rPr>
                <w:sz w:val="18"/>
                <w:szCs w:val="18"/>
                <w:lang w:val="en-GB"/>
              </w:rPr>
              <w:t>n</w:t>
            </w:r>
            <w:r w:rsidR="00FE3B67" w:rsidRPr="0057268D">
              <w:rPr>
                <w:sz w:val="18"/>
                <w:szCs w:val="18"/>
                <w:lang w:val="en-GB"/>
              </w:rPr>
              <w:t>o</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3</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853ACB" w:rsidP="006B0328">
            <w:pPr>
              <w:rPr>
                <w:sz w:val="18"/>
                <w:szCs w:val="18"/>
                <w:lang w:val="en-GB"/>
              </w:rPr>
            </w:pPr>
            <w:r w:rsidRPr="0057268D">
              <w:rPr>
                <w:sz w:val="18"/>
                <w:szCs w:val="18"/>
                <w:lang w:val="en-GB"/>
              </w:rPr>
              <w:t>n</w:t>
            </w:r>
            <w:r w:rsidR="00FE3B67" w:rsidRPr="0057268D">
              <w:rPr>
                <w:sz w:val="18"/>
                <w:szCs w:val="18"/>
                <w:lang w:val="en-GB"/>
              </w:rPr>
              <w:t>o</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4</w:t>
            </w:r>
          </w:p>
          <w:p w:rsidR="00FE3B67" w:rsidRPr="0057268D" w:rsidRDefault="00FE3B67" w:rsidP="006B0328">
            <w:pPr>
              <w:jc w:val="center"/>
              <w:rPr>
                <w:sz w:val="18"/>
                <w:szCs w:val="18"/>
                <w:lang w:val="en-GB"/>
              </w:rPr>
            </w:pPr>
            <w:r w:rsidRPr="0057268D">
              <w:rPr>
                <w:sz w:val="18"/>
                <w:szCs w:val="18"/>
                <w:lang w:val="en-GB"/>
              </w:rPr>
              <w:t>(focus group)</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These matters are rarely known and/or valued by the companies because the most important way to recruit or promote workers is by their technical merit.</w:t>
            </w:r>
          </w:p>
        </w:tc>
      </w:tr>
    </w:tbl>
    <w:p w:rsidR="00FA21A1" w:rsidRPr="0057268D" w:rsidRDefault="00FA21A1" w:rsidP="00FE3B67">
      <w:pPr>
        <w:rPr>
          <w:sz w:val="18"/>
          <w:szCs w:val="18"/>
          <w:lang w:val="en-GB"/>
        </w:rPr>
      </w:pPr>
    </w:p>
    <w:p w:rsidR="00FE3B67" w:rsidRPr="0057268D" w:rsidRDefault="00FE3B67" w:rsidP="00FE3B67">
      <w:pPr>
        <w:rPr>
          <w:sz w:val="18"/>
          <w:szCs w:val="18"/>
          <w:lang w:val="en-GB"/>
        </w:rPr>
      </w:pPr>
      <w:r w:rsidRPr="0057268D">
        <w:rPr>
          <w:sz w:val="18"/>
          <w:szCs w:val="18"/>
          <w:lang w:val="en-GB"/>
        </w:rPr>
        <w:t xml:space="preserve">Theme 9: </w:t>
      </w:r>
      <w:r w:rsidRPr="0057268D">
        <w:rPr>
          <w:b/>
          <w:color w:val="1F4E79"/>
          <w:sz w:val="18"/>
          <w:szCs w:val="18"/>
          <w:lang w:val="en-GB"/>
        </w:rPr>
        <w:t>Continuing training related to the function of worksite supervisor.</w:t>
      </w:r>
    </w:p>
    <w:p w:rsidR="00FE3B67" w:rsidRPr="0057268D" w:rsidRDefault="00FE3B67" w:rsidP="00FE3B67">
      <w:pPr>
        <w:rPr>
          <w:b/>
          <w:i/>
          <w:color w:val="1F4E79"/>
          <w:sz w:val="18"/>
          <w:szCs w:val="18"/>
          <w:lang w:val="en-GB"/>
        </w:rPr>
      </w:pPr>
    </w:p>
    <w:p w:rsidR="00FE3B67" w:rsidRPr="0057268D" w:rsidRDefault="00FE3B67" w:rsidP="00FE3B67">
      <w:pPr>
        <w:rPr>
          <w:b/>
          <w:i/>
          <w:color w:val="1F4E79"/>
          <w:sz w:val="18"/>
          <w:szCs w:val="18"/>
          <w:lang w:val="en-GB"/>
        </w:rPr>
      </w:pPr>
      <w:r w:rsidRPr="0057268D">
        <w:rPr>
          <w:b/>
          <w:i/>
          <w:color w:val="1F4E79"/>
          <w:sz w:val="18"/>
          <w:szCs w:val="18"/>
          <w:lang w:val="en-GB"/>
        </w:rPr>
        <w:t>Do you know available continuing training likely to improve the function of worksite supervisor and what is your opinion regarding the offer proposed?</w:t>
      </w:r>
    </w:p>
    <w:p w:rsidR="00FE3B67" w:rsidRPr="0057268D" w:rsidRDefault="00FE3B67" w:rsidP="00FE3B67">
      <w:pPr>
        <w:rPr>
          <w:sz w:val="18"/>
          <w:szCs w:val="18"/>
          <w:lang w:val="en-GB"/>
        </w:rPr>
      </w:pPr>
      <w:r w:rsidRPr="0057268D">
        <w:rPr>
          <w:sz w:val="18"/>
          <w:szCs w:val="18"/>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1</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Has a vague knowledge, but the initiatives taken from the professionals regarding enhancement of their skills via training are well received within the company.</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2</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853ACB" w:rsidP="006B0328">
            <w:pPr>
              <w:rPr>
                <w:sz w:val="18"/>
                <w:szCs w:val="18"/>
                <w:lang w:val="en-GB"/>
              </w:rPr>
            </w:pPr>
            <w:r w:rsidRPr="0057268D">
              <w:rPr>
                <w:sz w:val="18"/>
                <w:szCs w:val="18"/>
                <w:lang w:val="en-GB"/>
              </w:rPr>
              <w:t>n</w:t>
            </w:r>
            <w:r w:rsidR="00FE3B67" w:rsidRPr="0057268D">
              <w:rPr>
                <w:sz w:val="18"/>
                <w:szCs w:val="18"/>
                <w:lang w:val="en-GB"/>
              </w:rPr>
              <w:t>o</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3</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853ACB" w:rsidP="006B0328">
            <w:pPr>
              <w:rPr>
                <w:sz w:val="18"/>
                <w:szCs w:val="18"/>
                <w:lang w:val="en-GB"/>
              </w:rPr>
            </w:pPr>
            <w:r w:rsidRPr="0057268D">
              <w:rPr>
                <w:sz w:val="18"/>
                <w:szCs w:val="18"/>
                <w:lang w:val="en-GB"/>
              </w:rPr>
              <w:t>n</w:t>
            </w:r>
            <w:r w:rsidR="00FE3B67" w:rsidRPr="0057268D">
              <w:rPr>
                <w:sz w:val="18"/>
                <w:szCs w:val="18"/>
                <w:lang w:val="en-GB"/>
              </w:rPr>
              <w:t>o</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4</w:t>
            </w:r>
          </w:p>
          <w:p w:rsidR="00FE3B67" w:rsidRPr="0057268D" w:rsidRDefault="00FE3B67" w:rsidP="006B0328">
            <w:pPr>
              <w:jc w:val="center"/>
              <w:rPr>
                <w:sz w:val="18"/>
                <w:szCs w:val="18"/>
                <w:lang w:val="en-GB"/>
              </w:rPr>
            </w:pPr>
            <w:r w:rsidRPr="0057268D">
              <w:rPr>
                <w:sz w:val="18"/>
                <w:szCs w:val="18"/>
                <w:lang w:val="en-GB"/>
              </w:rPr>
              <w:t>(focus group)</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These matters are rarely known and/or valued by the companies because the most important way to recruit or promote workers is by their technical merit.</w:t>
            </w:r>
          </w:p>
        </w:tc>
      </w:tr>
    </w:tbl>
    <w:p w:rsidR="000A6097" w:rsidRPr="000A6097" w:rsidRDefault="000A6097" w:rsidP="000A6097">
      <w:pPr>
        <w:tabs>
          <w:tab w:val="left" w:pos="990"/>
        </w:tabs>
        <w:rPr>
          <w:rFonts w:eastAsia="Calibri"/>
          <w:sz w:val="28"/>
          <w:szCs w:val="28"/>
        </w:rPr>
      </w:pPr>
    </w:p>
    <w:p w:rsidR="000A6097" w:rsidRPr="00BB2B8B" w:rsidRDefault="000A6097" w:rsidP="000A6097">
      <w:pPr>
        <w:rPr>
          <w:vanish/>
          <w:sz w:val="18"/>
          <w:szCs w:val="18"/>
        </w:rPr>
      </w:pPr>
    </w:p>
    <w:tbl>
      <w:tblPr>
        <w:tblpPr w:leftFromText="141" w:rightFromText="141" w:vertAnchor="text" w:horzAnchor="margin" w:tblpXSpec="center" w:tblpY="8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418"/>
        <w:gridCol w:w="1843"/>
        <w:gridCol w:w="1701"/>
        <w:gridCol w:w="1724"/>
        <w:gridCol w:w="1678"/>
      </w:tblGrid>
      <w:tr w:rsidR="00BB2B8B" w:rsidRPr="00161819" w:rsidTr="00161819">
        <w:trPr>
          <w:trHeight w:val="567"/>
        </w:trPr>
        <w:tc>
          <w:tcPr>
            <w:tcW w:w="10060" w:type="dxa"/>
            <w:gridSpan w:val="6"/>
            <w:tcBorders>
              <w:top w:val="single" w:sz="4" w:space="0" w:color="auto"/>
            </w:tcBorders>
            <w:shd w:val="clear" w:color="auto" w:fill="2E74B5"/>
            <w:vAlign w:val="center"/>
          </w:tcPr>
          <w:p w:rsidR="00BB2B8B" w:rsidRPr="00161819" w:rsidRDefault="00BB2B8B" w:rsidP="00161819">
            <w:pPr>
              <w:tabs>
                <w:tab w:val="left" w:pos="990"/>
              </w:tabs>
              <w:jc w:val="center"/>
              <w:rPr>
                <w:rFonts w:eastAsia="Calibri"/>
                <w:b/>
                <w:sz w:val="18"/>
                <w:szCs w:val="18"/>
              </w:rPr>
            </w:pPr>
            <w:r w:rsidRPr="00161819">
              <w:rPr>
                <w:rFonts w:eastAsia="Calibri"/>
                <w:b/>
                <w:color w:val="FFFFFF"/>
                <w:sz w:val="28"/>
                <w:szCs w:val="28"/>
              </w:rPr>
              <w:t>FRANCE - WORKSITE SUPERVISOR – CHEF DE CHANTIER</w:t>
            </w:r>
          </w:p>
        </w:tc>
      </w:tr>
      <w:tr w:rsidR="000A6097" w:rsidRPr="00161819" w:rsidTr="00161819">
        <w:trPr>
          <w:trHeight w:val="567"/>
        </w:trPr>
        <w:tc>
          <w:tcPr>
            <w:tcW w:w="1696" w:type="dxa"/>
            <w:tcBorders>
              <w:top w:val="single" w:sz="4" w:space="0" w:color="auto"/>
            </w:tcBorders>
            <w:shd w:val="clear" w:color="auto" w:fill="BFBFBF"/>
            <w:vAlign w:val="center"/>
          </w:tcPr>
          <w:p w:rsidR="000A6097" w:rsidRPr="00161819" w:rsidRDefault="000A6097" w:rsidP="00161819">
            <w:pPr>
              <w:tabs>
                <w:tab w:val="left" w:pos="990"/>
              </w:tabs>
              <w:rPr>
                <w:rFonts w:eastAsia="Calibri"/>
                <w:b/>
                <w:sz w:val="18"/>
                <w:szCs w:val="18"/>
                <w:highlight w:val="lightGray"/>
              </w:rPr>
            </w:pPr>
            <w:r w:rsidRPr="00161819">
              <w:rPr>
                <w:rFonts w:eastAsia="Calibri"/>
                <w:b/>
                <w:sz w:val="18"/>
                <w:szCs w:val="18"/>
                <w:highlight w:val="lightGray"/>
              </w:rPr>
              <w:t>ENTREPRISE</w:t>
            </w:r>
          </w:p>
        </w:tc>
        <w:tc>
          <w:tcPr>
            <w:tcW w:w="1418" w:type="dxa"/>
            <w:tcBorders>
              <w:top w:val="single" w:sz="4" w:space="0" w:color="auto"/>
            </w:tcBorders>
            <w:shd w:val="clear" w:color="auto" w:fill="BFBFBF"/>
            <w:vAlign w:val="center"/>
          </w:tcPr>
          <w:p w:rsidR="000A6097" w:rsidRPr="00161819" w:rsidRDefault="000A6097" w:rsidP="00161819">
            <w:pPr>
              <w:tabs>
                <w:tab w:val="left" w:pos="990"/>
              </w:tabs>
              <w:rPr>
                <w:rFonts w:eastAsia="Calibri"/>
                <w:b/>
                <w:sz w:val="18"/>
                <w:szCs w:val="18"/>
              </w:rPr>
            </w:pPr>
            <w:r w:rsidRPr="00161819">
              <w:rPr>
                <w:rFonts w:eastAsia="Calibri"/>
                <w:b/>
                <w:sz w:val="18"/>
                <w:szCs w:val="18"/>
              </w:rPr>
              <w:t>Représentant</w:t>
            </w:r>
          </w:p>
        </w:tc>
        <w:tc>
          <w:tcPr>
            <w:tcW w:w="1843" w:type="dxa"/>
            <w:tcBorders>
              <w:top w:val="single" w:sz="4" w:space="0" w:color="auto"/>
            </w:tcBorders>
            <w:shd w:val="clear" w:color="auto" w:fill="BFBFBF"/>
            <w:vAlign w:val="center"/>
          </w:tcPr>
          <w:p w:rsidR="000A6097" w:rsidRPr="00161819" w:rsidRDefault="000A6097" w:rsidP="00161819">
            <w:pPr>
              <w:tabs>
                <w:tab w:val="left" w:pos="990"/>
              </w:tabs>
              <w:jc w:val="center"/>
              <w:rPr>
                <w:rFonts w:eastAsia="Calibri"/>
                <w:b/>
                <w:sz w:val="18"/>
                <w:szCs w:val="18"/>
              </w:rPr>
            </w:pPr>
            <w:r w:rsidRPr="00161819">
              <w:rPr>
                <w:rFonts w:eastAsia="Calibri"/>
                <w:b/>
                <w:sz w:val="18"/>
                <w:szCs w:val="18"/>
              </w:rPr>
              <w:t>1. Caractéristique du chef de chantier</w:t>
            </w:r>
          </w:p>
        </w:tc>
        <w:tc>
          <w:tcPr>
            <w:tcW w:w="1701" w:type="dxa"/>
            <w:tcBorders>
              <w:top w:val="single" w:sz="4" w:space="0" w:color="auto"/>
            </w:tcBorders>
            <w:shd w:val="clear" w:color="auto" w:fill="BFBFBF"/>
            <w:vAlign w:val="center"/>
          </w:tcPr>
          <w:p w:rsidR="000A6097" w:rsidRPr="00161819" w:rsidRDefault="000A6097" w:rsidP="00161819">
            <w:pPr>
              <w:tabs>
                <w:tab w:val="left" w:pos="990"/>
              </w:tabs>
              <w:jc w:val="center"/>
              <w:rPr>
                <w:rFonts w:eastAsia="Calibri"/>
                <w:b/>
                <w:sz w:val="18"/>
                <w:szCs w:val="18"/>
              </w:rPr>
            </w:pPr>
            <w:r w:rsidRPr="00161819">
              <w:rPr>
                <w:rFonts w:eastAsia="Calibri"/>
                <w:b/>
                <w:sz w:val="18"/>
                <w:szCs w:val="18"/>
              </w:rPr>
              <w:t>2.  Évolutions de l’environnement du chantier</w:t>
            </w:r>
          </w:p>
        </w:tc>
        <w:tc>
          <w:tcPr>
            <w:tcW w:w="1724" w:type="dxa"/>
            <w:tcBorders>
              <w:top w:val="single" w:sz="4" w:space="0" w:color="auto"/>
            </w:tcBorders>
            <w:shd w:val="clear" w:color="auto" w:fill="BFBFBF"/>
            <w:vAlign w:val="center"/>
          </w:tcPr>
          <w:p w:rsidR="000A6097" w:rsidRPr="00161819" w:rsidRDefault="000A6097" w:rsidP="00161819">
            <w:pPr>
              <w:tabs>
                <w:tab w:val="left" w:pos="990"/>
              </w:tabs>
              <w:jc w:val="center"/>
              <w:rPr>
                <w:rFonts w:eastAsia="Calibri"/>
                <w:b/>
                <w:sz w:val="18"/>
                <w:szCs w:val="18"/>
              </w:rPr>
            </w:pPr>
            <w:r w:rsidRPr="00161819">
              <w:rPr>
                <w:rFonts w:eastAsia="Calibri"/>
                <w:b/>
                <w:sz w:val="18"/>
                <w:szCs w:val="18"/>
              </w:rPr>
              <w:t xml:space="preserve"> 3. Évolutions des attentes </w:t>
            </w:r>
          </w:p>
        </w:tc>
        <w:tc>
          <w:tcPr>
            <w:tcW w:w="1678" w:type="dxa"/>
            <w:tcBorders>
              <w:top w:val="single" w:sz="4" w:space="0" w:color="auto"/>
            </w:tcBorders>
            <w:shd w:val="clear" w:color="auto" w:fill="BFBFBF"/>
            <w:vAlign w:val="center"/>
          </w:tcPr>
          <w:p w:rsidR="000A6097" w:rsidRPr="00161819" w:rsidRDefault="000A6097" w:rsidP="00161819">
            <w:pPr>
              <w:tabs>
                <w:tab w:val="left" w:pos="990"/>
              </w:tabs>
              <w:rPr>
                <w:rFonts w:eastAsia="Calibri"/>
                <w:b/>
                <w:sz w:val="18"/>
                <w:szCs w:val="18"/>
              </w:rPr>
            </w:pPr>
            <w:r w:rsidRPr="00161819">
              <w:rPr>
                <w:rFonts w:eastAsia="Calibri"/>
                <w:b/>
                <w:sz w:val="18"/>
                <w:szCs w:val="18"/>
              </w:rPr>
              <w:t xml:space="preserve"> 4. Gestion du  chantier (organisationnel, financier et ressources humaines)</w:t>
            </w:r>
          </w:p>
        </w:tc>
      </w:tr>
      <w:tr w:rsidR="000A6097" w:rsidRPr="00161819" w:rsidTr="00161819">
        <w:trPr>
          <w:trHeight w:val="1738"/>
        </w:trPr>
        <w:tc>
          <w:tcPr>
            <w:tcW w:w="1696" w:type="dxa"/>
            <w:shd w:val="clear" w:color="auto" w:fill="BFBFBF"/>
            <w:vAlign w:val="center"/>
          </w:tcPr>
          <w:p w:rsidR="000A6097" w:rsidRPr="00161819" w:rsidRDefault="000A6097" w:rsidP="00161819">
            <w:pPr>
              <w:tabs>
                <w:tab w:val="left" w:pos="990"/>
              </w:tabs>
              <w:rPr>
                <w:rFonts w:eastAsia="Calibri"/>
                <w:b/>
                <w:sz w:val="18"/>
                <w:szCs w:val="18"/>
                <w:highlight w:val="lightGray"/>
              </w:rPr>
            </w:pPr>
            <w:r w:rsidRPr="00161819">
              <w:rPr>
                <w:rFonts w:eastAsia="Calibri"/>
                <w:b/>
                <w:sz w:val="18"/>
                <w:szCs w:val="18"/>
                <w:highlight w:val="lightGray"/>
              </w:rPr>
              <w:t>TAB</w:t>
            </w:r>
          </w:p>
          <w:p w:rsidR="000A6097" w:rsidRPr="00161819" w:rsidRDefault="000A6097" w:rsidP="00161819">
            <w:pPr>
              <w:tabs>
                <w:tab w:val="left" w:pos="990"/>
              </w:tabs>
              <w:rPr>
                <w:rFonts w:eastAsia="Calibri"/>
                <w:sz w:val="18"/>
                <w:szCs w:val="18"/>
                <w:highlight w:val="lightGray"/>
              </w:rPr>
            </w:pPr>
            <w:r w:rsidRPr="00161819">
              <w:rPr>
                <w:rFonts w:eastAsia="Calibri"/>
                <w:sz w:val="18"/>
                <w:szCs w:val="18"/>
                <w:highlight w:val="lightGray"/>
              </w:rPr>
              <w:t>Bureau d’étude</w:t>
            </w:r>
          </w:p>
          <w:p w:rsidR="000A6097" w:rsidRPr="00161819" w:rsidRDefault="000A6097" w:rsidP="00161819">
            <w:pPr>
              <w:tabs>
                <w:tab w:val="left" w:pos="990"/>
              </w:tabs>
              <w:rPr>
                <w:rFonts w:eastAsia="Calibri"/>
                <w:b/>
                <w:sz w:val="18"/>
                <w:szCs w:val="18"/>
                <w:highlight w:val="lightGray"/>
              </w:rPr>
            </w:pPr>
            <w:r w:rsidRPr="00161819">
              <w:rPr>
                <w:rFonts w:eastAsia="Calibri"/>
                <w:i/>
                <w:sz w:val="18"/>
                <w:szCs w:val="18"/>
                <w:highlight w:val="lightGray"/>
              </w:rPr>
              <w:t>&lt;50 salariés</w:t>
            </w:r>
          </w:p>
        </w:tc>
        <w:tc>
          <w:tcPr>
            <w:tcW w:w="1418" w:type="dxa"/>
            <w:shd w:val="clear" w:color="auto" w:fill="BFBFBF"/>
          </w:tcPr>
          <w:p w:rsidR="000A6097" w:rsidRPr="00161819" w:rsidRDefault="000A6097" w:rsidP="00161819">
            <w:pPr>
              <w:tabs>
                <w:tab w:val="left" w:pos="990"/>
              </w:tabs>
              <w:rPr>
                <w:rFonts w:eastAsia="Calibri"/>
                <w:b/>
                <w:sz w:val="18"/>
                <w:szCs w:val="18"/>
              </w:rPr>
            </w:pPr>
            <w:r w:rsidRPr="00161819">
              <w:rPr>
                <w:rFonts w:eastAsia="Calibri"/>
                <w:b/>
                <w:sz w:val="18"/>
                <w:szCs w:val="18"/>
              </w:rPr>
              <w:t xml:space="preserve">Guillaume CHAUMEIL, </w:t>
            </w:r>
            <w:r w:rsidRPr="00161819">
              <w:rPr>
                <w:rFonts w:eastAsia="Calibri"/>
                <w:sz w:val="18"/>
                <w:szCs w:val="18"/>
              </w:rPr>
              <w:t>Chargé d’affaire</w:t>
            </w:r>
          </w:p>
        </w:tc>
        <w:tc>
          <w:tcPr>
            <w:tcW w:w="1843" w:type="dxa"/>
            <w:shd w:val="clear" w:color="auto" w:fill="auto"/>
          </w:tcPr>
          <w:p w:rsidR="000A6097" w:rsidRPr="00161819" w:rsidRDefault="000A6097" w:rsidP="00161819">
            <w:pPr>
              <w:numPr>
                <w:ilvl w:val="0"/>
                <w:numId w:val="35"/>
              </w:numPr>
              <w:ind w:left="34" w:hanging="142"/>
              <w:rPr>
                <w:rFonts w:eastAsia="Calibri"/>
                <w:sz w:val="18"/>
                <w:szCs w:val="18"/>
              </w:rPr>
            </w:pPr>
            <w:r w:rsidRPr="00161819">
              <w:rPr>
                <w:rFonts w:eastAsia="Calibri"/>
                <w:sz w:val="18"/>
                <w:szCs w:val="18"/>
              </w:rPr>
              <w:t xml:space="preserve">Être organisé </w:t>
            </w:r>
          </w:p>
          <w:p w:rsidR="000A6097" w:rsidRPr="00161819" w:rsidRDefault="000A6097" w:rsidP="00161819">
            <w:pPr>
              <w:numPr>
                <w:ilvl w:val="0"/>
                <w:numId w:val="35"/>
              </w:numPr>
              <w:ind w:left="34" w:hanging="142"/>
              <w:rPr>
                <w:rFonts w:eastAsia="Calibri"/>
                <w:sz w:val="18"/>
                <w:szCs w:val="18"/>
              </w:rPr>
            </w:pPr>
            <w:r w:rsidRPr="00161819">
              <w:rPr>
                <w:rFonts w:eastAsia="Calibri"/>
                <w:sz w:val="18"/>
                <w:szCs w:val="18"/>
              </w:rPr>
              <w:t>Assurer la sécurité du chantier</w:t>
            </w:r>
          </w:p>
          <w:p w:rsidR="000A6097" w:rsidRPr="00161819" w:rsidRDefault="000A6097" w:rsidP="00161819">
            <w:pPr>
              <w:numPr>
                <w:ilvl w:val="0"/>
                <w:numId w:val="35"/>
              </w:numPr>
              <w:ind w:left="34" w:hanging="142"/>
              <w:rPr>
                <w:rFonts w:eastAsia="Calibri"/>
                <w:sz w:val="18"/>
                <w:szCs w:val="18"/>
              </w:rPr>
            </w:pPr>
            <w:r w:rsidRPr="00161819">
              <w:rPr>
                <w:rFonts w:eastAsia="Calibri"/>
                <w:sz w:val="18"/>
                <w:szCs w:val="18"/>
              </w:rPr>
              <w:t>Maîtriser les relations humaines</w:t>
            </w:r>
          </w:p>
          <w:p w:rsidR="000A6097" w:rsidRPr="00161819" w:rsidRDefault="000A6097" w:rsidP="00161819">
            <w:pPr>
              <w:numPr>
                <w:ilvl w:val="0"/>
                <w:numId w:val="35"/>
              </w:numPr>
              <w:ind w:left="34" w:hanging="142"/>
              <w:rPr>
                <w:rFonts w:eastAsia="Calibri"/>
                <w:sz w:val="18"/>
                <w:szCs w:val="18"/>
              </w:rPr>
            </w:pPr>
            <w:r w:rsidRPr="00161819">
              <w:rPr>
                <w:rFonts w:eastAsia="Calibri"/>
                <w:sz w:val="18"/>
                <w:szCs w:val="18"/>
              </w:rPr>
              <w:t>Gérer un planning et le suivre</w:t>
            </w:r>
          </w:p>
        </w:tc>
        <w:tc>
          <w:tcPr>
            <w:tcW w:w="1701" w:type="dxa"/>
            <w:shd w:val="clear" w:color="auto" w:fill="auto"/>
          </w:tcPr>
          <w:p w:rsidR="000A6097" w:rsidRPr="00161819" w:rsidRDefault="000A6097" w:rsidP="00161819">
            <w:pPr>
              <w:numPr>
                <w:ilvl w:val="0"/>
                <w:numId w:val="35"/>
              </w:numPr>
              <w:ind w:left="33" w:hanging="142"/>
              <w:rPr>
                <w:rFonts w:eastAsia="Calibri"/>
                <w:sz w:val="18"/>
                <w:szCs w:val="18"/>
              </w:rPr>
            </w:pPr>
            <w:r w:rsidRPr="00161819">
              <w:rPr>
                <w:rFonts w:eastAsia="Calibri"/>
                <w:sz w:val="18"/>
                <w:szCs w:val="18"/>
              </w:rPr>
              <w:t>Normes de plus en plus importantes</w:t>
            </w:r>
          </w:p>
          <w:p w:rsidR="000A6097" w:rsidRPr="00161819" w:rsidRDefault="000A6097" w:rsidP="00161819">
            <w:pPr>
              <w:numPr>
                <w:ilvl w:val="0"/>
                <w:numId w:val="35"/>
              </w:numPr>
              <w:ind w:left="33" w:hanging="142"/>
              <w:rPr>
                <w:rFonts w:eastAsia="Calibri"/>
                <w:sz w:val="18"/>
                <w:szCs w:val="18"/>
              </w:rPr>
            </w:pPr>
            <w:r w:rsidRPr="00161819">
              <w:rPr>
                <w:rFonts w:eastAsia="Calibri"/>
                <w:sz w:val="18"/>
                <w:szCs w:val="18"/>
              </w:rPr>
              <w:t>Nouveaux matériaux et techniques à maîtriser</w:t>
            </w:r>
          </w:p>
        </w:tc>
        <w:tc>
          <w:tcPr>
            <w:tcW w:w="1724" w:type="dxa"/>
            <w:shd w:val="clear" w:color="auto" w:fill="auto"/>
          </w:tcPr>
          <w:p w:rsidR="000A6097" w:rsidRPr="00161819" w:rsidRDefault="000A6097" w:rsidP="00161819">
            <w:pPr>
              <w:numPr>
                <w:ilvl w:val="0"/>
                <w:numId w:val="35"/>
              </w:numPr>
              <w:ind w:left="33" w:hanging="142"/>
              <w:rPr>
                <w:rFonts w:eastAsia="Calibri"/>
                <w:sz w:val="18"/>
                <w:szCs w:val="18"/>
              </w:rPr>
            </w:pPr>
            <w:r w:rsidRPr="00161819">
              <w:rPr>
                <w:rFonts w:eastAsia="Calibri"/>
                <w:sz w:val="18"/>
                <w:szCs w:val="18"/>
              </w:rPr>
              <w:t xml:space="preserve">Augmentation des compétences sur les innovations dans leurs pratiques </w:t>
            </w:r>
          </w:p>
          <w:p w:rsidR="000A6097" w:rsidRPr="00161819" w:rsidRDefault="000A6097" w:rsidP="00161819">
            <w:pPr>
              <w:numPr>
                <w:ilvl w:val="0"/>
                <w:numId w:val="35"/>
              </w:numPr>
              <w:ind w:left="33" w:hanging="142"/>
              <w:rPr>
                <w:rFonts w:eastAsia="Calibri"/>
                <w:sz w:val="18"/>
                <w:szCs w:val="18"/>
              </w:rPr>
            </w:pPr>
            <w:r w:rsidRPr="00161819">
              <w:rPr>
                <w:rFonts w:eastAsia="Calibri"/>
                <w:sz w:val="18"/>
                <w:szCs w:val="18"/>
              </w:rPr>
              <w:t>Garantir la propreté et la sécurité du chantier</w:t>
            </w:r>
          </w:p>
        </w:tc>
        <w:tc>
          <w:tcPr>
            <w:tcW w:w="1678" w:type="dxa"/>
            <w:shd w:val="clear" w:color="auto" w:fill="auto"/>
          </w:tcPr>
          <w:p w:rsidR="000A6097" w:rsidRPr="00161819" w:rsidRDefault="000A6097" w:rsidP="00161819">
            <w:pPr>
              <w:numPr>
                <w:ilvl w:val="0"/>
                <w:numId w:val="35"/>
              </w:numPr>
              <w:ind w:left="22" w:hanging="142"/>
              <w:rPr>
                <w:rFonts w:eastAsia="Calibri"/>
                <w:sz w:val="18"/>
                <w:szCs w:val="18"/>
              </w:rPr>
            </w:pPr>
            <w:r w:rsidRPr="00161819">
              <w:rPr>
                <w:rFonts w:eastAsia="Calibri"/>
                <w:sz w:val="18"/>
                <w:szCs w:val="18"/>
              </w:rPr>
              <w:t>Maîtriser le mode opératoire : de la phase de préparation à la transmission des informations au chef d’équipe, en passant par le suivi des différentes phases du chantier</w:t>
            </w:r>
          </w:p>
        </w:tc>
      </w:tr>
      <w:tr w:rsidR="000A6097" w:rsidRPr="00161819" w:rsidTr="00161819">
        <w:trPr>
          <w:trHeight w:val="2543"/>
        </w:trPr>
        <w:tc>
          <w:tcPr>
            <w:tcW w:w="1696" w:type="dxa"/>
            <w:shd w:val="clear" w:color="auto" w:fill="BFBFBF"/>
            <w:vAlign w:val="center"/>
          </w:tcPr>
          <w:p w:rsidR="000A6097" w:rsidRPr="00161819" w:rsidRDefault="000A6097" w:rsidP="00161819">
            <w:pPr>
              <w:tabs>
                <w:tab w:val="left" w:pos="990"/>
              </w:tabs>
              <w:rPr>
                <w:rFonts w:eastAsia="Calibri"/>
                <w:b/>
                <w:sz w:val="18"/>
                <w:szCs w:val="18"/>
                <w:highlight w:val="lightGray"/>
              </w:rPr>
            </w:pPr>
            <w:r w:rsidRPr="00161819">
              <w:rPr>
                <w:rFonts w:eastAsia="Calibri"/>
                <w:b/>
                <w:sz w:val="18"/>
                <w:szCs w:val="18"/>
                <w:highlight w:val="lightGray"/>
              </w:rPr>
              <w:t>SUD OUEST ENERGIE</w:t>
            </w:r>
          </w:p>
          <w:p w:rsidR="000A6097" w:rsidRPr="00161819" w:rsidRDefault="000A6097" w:rsidP="00161819">
            <w:pPr>
              <w:tabs>
                <w:tab w:val="left" w:pos="990"/>
              </w:tabs>
              <w:rPr>
                <w:rFonts w:eastAsia="Calibri"/>
                <w:sz w:val="18"/>
                <w:szCs w:val="18"/>
                <w:highlight w:val="lightGray"/>
              </w:rPr>
            </w:pPr>
            <w:r w:rsidRPr="00161819">
              <w:rPr>
                <w:rFonts w:eastAsia="Calibri"/>
                <w:sz w:val="18"/>
                <w:szCs w:val="18"/>
                <w:highlight w:val="lightGray"/>
              </w:rPr>
              <w:t>Génie Climatique</w:t>
            </w:r>
          </w:p>
          <w:p w:rsidR="000A6097" w:rsidRPr="00161819" w:rsidRDefault="000A6097" w:rsidP="00161819">
            <w:pPr>
              <w:tabs>
                <w:tab w:val="left" w:pos="990"/>
              </w:tabs>
              <w:rPr>
                <w:rFonts w:eastAsia="Calibri"/>
                <w:i/>
                <w:sz w:val="18"/>
                <w:szCs w:val="18"/>
                <w:highlight w:val="lightGray"/>
              </w:rPr>
            </w:pPr>
            <w:r w:rsidRPr="00161819">
              <w:rPr>
                <w:rFonts w:eastAsia="Calibri"/>
                <w:i/>
                <w:sz w:val="18"/>
                <w:szCs w:val="18"/>
                <w:highlight w:val="lightGray"/>
              </w:rPr>
              <w:t>80 salariés</w:t>
            </w:r>
          </w:p>
        </w:tc>
        <w:tc>
          <w:tcPr>
            <w:tcW w:w="1418" w:type="dxa"/>
            <w:shd w:val="clear" w:color="auto" w:fill="BFBFBF"/>
          </w:tcPr>
          <w:p w:rsidR="000A6097" w:rsidRPr="00161819" w:rsidRDefault="000A6097" w:rsidP="00161819">
            <w:pPr>
              <w:tabs>
                <w:tab w:val="left" w:pos="990"/>
              </w:tabs>
              <w:rPr>
                <w:rFonts w:eastAsia="Calibri"/>
                <w:sz w:val="18"/>
                <w:szCs w:val="18"/>
              </w:rPr>
            </w:pPr>
            <w:r w:rsidRPr="00161819">
              <w:rPr>
                <w:rFonts w:eastAsia="Calibri"/>
                <w:b/>
                <w:sz w:val="18"/>
                <w:szCs w:val="18"/>
              </w:rPr>
              <w:t xml:space="preserve">Jérôme FONTENEAU, </w:t>
            </w:r>
            <w:r w:rsidRPr="00161819">
              <w:rPr>
                <w:rFonts w:eastAsia="Calibri"/>
                <w:sz w:val="18"/>
                <w:szCs w:val="18"/>
              </w:rPr>
              <w:t>Responsable chantier</w:t>
            </w:r>
          </w:p>
        </w:tc>
        <w:tc>
          <w:tcPr>
            <w:tcW w:w="1843" w:type="dxa"/>
            <w:shd w:val="clear" w:color="auto" w:fill="auto"/>
          </w:tcPr>
          <w:p w:rsidR="000A6097" w:rsidRPr="00161819" w:rsidRDefault="000A6097" w:rsidP="00161819">
            <w:pPr>
              <w:numPr>
                <w:ilvl w:val="0"/>
                <w:numId w:val="35"/>
              </w:numPr>
              <w:ind w:left="34" w:hanging="142"/>
              <w:rPr>
                <w:rFonts w:eastAsia="Calibri"/>
                <w:sz w:val="18"/>
                <w:szCs w:val="18"/>
              </w:rPr>
            </w:pPr>
            <w:r w:rsidRPr="00161819">
              <w:rPr>
                <w:rFonts w:eastAsia="Calibri"/>
                <w:sz w:val="18"/>
                <w:szCs w:val="18"/>
              </w:rPr>
              <w:t>Connaissances techniques afin de bien cerner les consignes de son chef de chantier</w:t>
            </w:r>
          </w:p>
          <w:p w:rsidR="000A6097" w:rsidRPr="00161819" w:rsidRDefault="000A6097" w:rsidP="00161819">
            <w:pPr>
              <w:numPr>
                <w:ilvl w:val="0"/>
                <w:numId w:val="35"/>
              </w:numPr>
              <w:ind w:left="34" w:hanging="142"/>
              <w:rPr>
                <w:rFonts w:eastAsia="Calibri"/>
                <w:sz w:val="18"/>
                <w:szCs w:val="18"/>
              </w:rPr>
            </w:pPr>
            <w:r w:rsidRPr="00161819">
              <w:rPr>
                <w:rFonts w:eastAsia="Calibri"/>
                <w:sz w:val="18"/>
                <w:szCs w:val="18"/>
              </w:rPr>
              <w:t>Importance de la bonne transmission des messages aux équipes</w:t>
            </w:r>
          </w:p>
          <w:p w:rsidR="000A6097" w:rsidRPr="00161819" w:rsidRDefault="000A6097" w:rsidP="00161819">
            <w:pPr>
              <w:numPr>
                <w:ilvl w:val="0"/>
                <w:numId w:val="35"/>
              </w:numPr>
              <w:ind w:left="34" w:hanging="142"/>
              <w:rPr>
                <w:rFonts w:eastAsia="Calibri"/>
                <w:sz w:val="18"/>
                <w:szCs w:val="18"/>
              </w:rPr>
            </w:pPr>
            <w:r w:rsidRPr="00161819">
              <w:rPr>
                <w:rFonts w:eastAsia="Calibri"/>
                <w:sz w:val="18"/>
                <w:szCs w:val="18"/>
              </w:rPr>
              <w:t>Bonne entente avec ses équipes</w:t>
            </w:r>
          </w:p>
        </w:tc>
        <w:tc>
          <w:tcPr>
            <w:tcW w:w="1701" w:type="dxa"/>
            <w:shd w:val="clear" w:color="auto" w:fill="auto"/>
          </w:tcPr>
          <w:p w:rsidR="000A6097" w:rsidRPr="00161819" w:rsidRDefault="000A6097" w:rsidP="00161819">
            <w:pPr>
              <w:numPr>
                <w:ilvl w:val="0"/>
                <w:numId w:val="35"/>
              </w:numPr>
              <w:ind w:left="33" w:hanging="142"/>
              <w:rPr>
                <w:rFonts w:eastAsia="Calibri"/>
                <w:sz w:val="18"/>
                <w:szCs w:val="18"/>
              </w:rPr>
            </w:pPr>
            <w:r w:rsidRPr="00161819">
              <w:rPr>
                <w:rFonts w:eastAsia="Calibri"/>
                <w:sz w:val="18"/>
                <w:szCs w:val="18"/>
              </w:rPr>
              <w:t>Maîtriser les nouvelles techniques (énergies renouvelables) afin de répondre aux nouvelles exigences du secteur</w:t>
            </w:r>
          </w:p>
          <w:p w:rsidR="000A6097" w:rsidRPr="00161819" w:rsidRDefault="000A6097" w:rsidP="00161819">
            <w:pPr>
              <w:numPr>
                <w:ilvl w:val="0"/>
                <w:numId w:val="35"/>
              </w:numPr>
              <w:ind w:left="33" w:hanging="142"/>
              <w:rPr>
                <w:rFonts w:eastAsia="Calibri"/>
                <w:sz w:val="18"/>
                <w:szCs w:val="18"/>
              </w:rPr>
            </w:pPr>
            <w:r w:rsidRPr="00161819">
              <w:rPr>
                <w:rFonts w:eastAsia="Calibri"/>
                <w:sz w:val="18"/>
                <w:szCs w:val="18"/>
              </w:rPr>
              <w:t xml:space="preserve">Maîtriser les aspects techniques d’autres métiers (électricité) </w:t>
            </w:r>
          </w:p>
          <w:p w:rsidR="000A6097" w:rsidRPr="00161819" w:rsidRDefault="000A6097" w:rsidP="00161819">
            <w:pPr>
              <w:numPr>
                <w:ilvl w:val="0"/>
                <w:numId w:val="35"/>
              </w:numPr>
              <w:ind w:left="33" w:hanging="142"/>
              <w:rPr>
                <w:rFonts w:eastAsia="Calibri"/>
                <w:sz w:val="18"/>
                <w:szCs w:val="18"/>
              </w:rPr>
            </w:pPr>
            <w:r w:rsidRPr="00161819">
              <w:rPr>
                <w:rFonts w:eastAsia="Calibri"/>
                <w:sz w:val="18"/>
                <w:szCs w:val="18"/>
              </w:rPr>
              <w:t xml:space="preserve">Être polyvalent </w:t>
            </w:r>
          </w:p>
        </w:tc>
        <w:tc>
          <w:tcPr>
            <w:tcW w:w="1724" w:type="dxa"/>
            <w:shd w:val="clear" w:color="auto" w:fill="auto"/>
          </w:tcPr>
          <w:p w:rsidR="000A6097" w:rsidRPr="00161819" w:rsidRDefault="000A6097" w:rsidP="00161819">
            <w:pPr>
              <w:numPr>
                <w:ilvl w:val="0"/>
                <w:numId w:val="35"/>
              </w:numPr>
              <w:ind w:left="33" w:hanging="142"/>
              <w:rPr>
                <w:rFonts w:eastAsia="Calibri"/>
                <w:sz w:val="18"/>
                <w:szCs w:val="18"/>
              </w:rPr>
            </w:pPr>
            <w:r w:rsidRPr="00161819">
              <w:rPr>
                <w:rFonts w:eastAsia="Calibri"/>
                <w:sz w:val="18"/>
                <w:szCs w:val="18"/>
              </w:rPr>
              <w:t>Savoir s’adapter aux  nouvelles techniques (s’informer, s’interroger)</w:t>
            </w:r>
          </w:p>
          <w:p w:rsidR="000A6097" w:rsidRPr="00161819" w:rsidRDefault="000A6097" w:rsidP="00161819">
            <w:pPr>
              <w:numPr>
                <w:ilvl w:val="0"/>
                <w:numId w:val="35"/>
              </w:numPr>
              <w:ind w:left="33" w:hanging="142"/>
              <w:rPr>
                <w:rFonts w:eastAsia="Calibri"/>
                <w:sz w:val="18"/>
                <w:szCs w:val="18"/>
              </w:rPr>
            </w:pPr>
            <w:r w:rsidRPr="00161819">
              <w:rPr>
                <w:rFonts w:eastAsia="Calibri"/>
                <w:sz w:val="18"/>
                <w:szCs w:val="18"/>
              </w:rPr>
              <w:t>S’approprier les informations du chef de chantier</w:t>
            </w:r>
          </w:p>
          <w:p w:rsidR="000A6097" w:rsidRPr="00161819" w:rsidRDefault="000A6097" w:rsidP="00161819">
            <w:pPr>
              <w:numPr>
                <w:ilvl w:val="0"/>
                <w:numId w:val="35"/>
              </w:numPr>
              <w:ind w:left="33" w:hanging="142"/>
              <w:rPr>
                <w:rFonts w:eastAsia="Calibri"/>
                <w:sz w:val="18"/>
                <w:szCs w:val="18"/>
              </w:rPr>
            </w:pPr>
            <w:r w:rsidRPr="00161819">
              <w:rPr>
                <w:rFonts w:eastAsia="Calibri"/>
                <w:sz w:val="18"/>
                <w:szCs w:val="18"/>
              </w:rPr>
              <w:t>Assurer la transmission des informations et leur mise en œuvre</w:t>
            </w:r>
          </w:p>
        </w:tc>
        <w:tc>
          <w:tcPr>
            <w:tcW w:w="1678" w:type="dxa"/>
            <w:shd w:val="clear" w:color="auto" w:fill="auto"/>
          </w:tcPr>
          <w:p w:rsidR="000A6097" w:rsidRPr="00161819" w:rsidRDefault="000A6097" w:rsidP="00161819">
            <w:pPr>
              <w:numPr>
                <w:ilvl w:val="0"/>
                <w:numId w:val="35"/>
              </w:numPr>
              <w:ind w:left="22" w:hanging="142"/>
              <w:rPr>
                <w:rFonts w:eastAsia="Calibri"/>
                <w:sz w:val="18"/>
                <w:szCs w:val="18"/>
              </w:rPr>
            </w:pPr>
            <w:r w:rsidRPr="00161819">
              <w:rPr>
                <w:rFonts w:eastAsia="Calibri"/>
                <w:sz w:val="18"/>
                <w:szCs w:val="18"/>
              </w:rPr>
              <w:t xml:space="preserve">Prend en compte le planning établi par le chef de chantier </w:t>
            </w:r>
          </w:p>
          <w:p w:rsidR="000A6097" w:rsidRPr="00161819" w:rsidRDefault="000A6097" w:rsidP="00161819">
            <w:pPr>
              <w:numPr>
                <w:ilvl w:val="0"/>
                <w:numId w:val="35"/>
              </w:numPr>
              <w:ind w:left="22" w:hanging="142"/>
              <w:rPr>
                <w:rFonts w:eastAsia="Calibri"/>
                <w:sz w:val="18"/>
                <w:szCs w:val="18"/>
              </w:rPr>
            </w:pPr>
            <w:r w:rsidRPr="00161819">
              <w:rPr>
                <w:rFonts w:eastAsia="Calibri"/>
                <w:sz w:val="18"/>
                <w:szCs w:val="18"/>
              </w:rPr>
              <w:t>Coordonne les tâches à réaliser</w:t>
            </w:r>
          </w:p>
          <w:p w:rsidR="000A6097" w:rsidRPr="00161819" w:rsidRDefault="000A6097" w:rsidP="00161819">
            <w:pPr>
              <w:numPr>
                <w:ilvl w:val="0"/>
                <w:numId w:val="35"/>
              </w:numPr>
              <w:ind w:left="22" w:hanging="142"/>
              <w:rPr>
                <w:rFonts w:eastAsia="Calibri"/>
                <w:sz w:val="18"/>
                <w:szCs w:val="18"/>
              </w:rPr>
            </w:pPr>
            <w:r w:rsidRPr="00161819">
              <w:rPr>
                <w:rFonts w:eastAsia="Calibri"/>
                <w:sz w:val="18"/>
                <w:szCs w:val="18"/>
              </w:rPr>
              <w:t xml:space="preserve">Assure le suivi et le contrôle </w:t>
            </w:r>
          </w:p>
        </w:tc>
      </w:tr>
      <w:tr w:rsidR="000A6097" w:rsidRPr="00161819" w:rsidTr="00161819">
        <w:trPr>
          <w:trHeight w:val="1969"/>
        </w:trPr>
        <w:tc>
          <w:tcPr>
            <w:tcW w:w="1696" w:type="dxa"/>
            <w:shd w:val="clear" w:color="auto" w:fill="BFBFBF"/>
          </w:tcPr>
          <w:p w:rsidR="000A6097" w:rsidRPr="00161819" w:rsidRDefault="000A6097" w:rsidP="00161819">
            <w:pPr>
              <w:tabs>
                <w:tab w:val="left" w:pos="990"/>
              </w:tabs>
              <w:rPr>
                <w:rFonts w:eastAsia="Calibri"/>
                <w:b/>
                <w:sz w:val="18"/>
                <w:szCs w:val="18"/>
                <w:highlight w:val="lightGray"/>
              </w:rPr>
            </w:pPr>
            <w:r w:rsidRPr="00161819">
              <w:rPr>
                <w:rFonts w:eastAsia="Calibri"/>
                <w:b/>
                <w:sz w:val="18"/>
                <w:szCs w:val="18"/>
                <w:highlight w:val="lightGray"/>
              </w:rPr>
              <w:t xml:space="preserve">EEE </w:t>
            </w:r>
          </w:p>
          <w:p w:rsidR="000A6097" w:rsidRPr="00161819" w:rsidRDefault="000A6097" w:rsidP="00161819">
            <w:pPr>
              <w:tabs>
                <w:tab w:val="left" w:pos="990"/>
              </w:tabs>
              <w:rPr>
                <w:rFonts w:eastAsia="Calibri"/>
                <w:sz w:val="18"/>
                <w:szCs w:val="18"/>
                <w:highlight w:val="lightGray"/>
              </w:rPr>
            </w:pPr>
            <w:r w:rsidRPr="00161819">
              <w:rPr>
                <w:rFonts w:eastAsia="Calibri"/>
                <w:sz w:val="18"/>
                <w:szCs w:val="18"/>
                <w:highlight w:val="lightGray"/>
              </w:rPr>
              <w:t>Électricité</w:t>
            </w:r>
          </w:p>
          <w:p w:rsidR="000A6097" w:rsidRPr="00161819" w:rsidRDefault="000A6097" w:rsidP="00161819">
            <w:pPr>
              <w:tabs>
                <w:tab w:val="left" w:pos="990"/>
              </w:tabs>
              <w:rPr>
                <w:rFonts w:eastAsia="Calibri"/>
                <w:sz w:val="18"/>
                <w:szCs w:val="18"/>
                <w:highlight w:val="lightGray"/>
              </w:rPr>
            </w:pPr>
            <w:r w:rsidRPr="00161819">
              <w:rPr>
                <w:rFonts w:eastAsia="Calibri"/>
                <w:sz w:val="18"/>
                <w:szCs w:val="18"/>
                <w:highlight w:val="lightGray"/>
              </w:rPr>
              <w:t>38 salariés</w:t>
            </w:r>
          </w:p>
          <w:p w:rsidR="000A6097" w:rsidRPr="00161819" w:rsidRDefault="000A6097" w:rsidP="00161819">
            <w:pPr>
              <w:tabs>
                <w:tab w:val="left" w:pos="990"/>
              </w:tabs>
              <w:rPr>
                <w:rFonts w:eastAsia="Calibri"/>
                <w:sz w:val="18"/>
                <w:szCs w:val="18"/>
                <w:highlight w:val="lightGray"/>
              </w:rPr>
            </w:pPr>
          </w:p>
          <w:p w:rsidR="000A6097" w:rsidRPr="00161819" w:rsidRDefault="000A6097" w:rsidP="00161819">
            <w:pPr>
              <w:tabs>
                <w:tab w:val="left" w:pos="990"/>
              </w:tabs>
              <w:rPr>
                <w:rFonts w:eastAsia="Calibri"/>
                <w:sz w:val="18"/>
                <w:szCs w:val="18"/>
                <w:highlight w:val="lightGray"/>
              </w:rPr>
            </w:pPr>
            <w:r w:rsidRPr="00161819">
              <w:rPr>
                <w:rFonts w:eastAsia="Calibri"/>
                <w:sz w:val="18"/>
                <w:szCs w:val="18"/>
                <w:highlight w:val="lightGray"/>
              </w:rPr>
              <w:t>Filiale MAS</w:t>
            </w:r>
          </w:p>
          <w:p w:rsidR="000A6097" w:rsidRPr="00161819" w:rsidRDefault="000A6097" w:rsidP="00161819">
            <w:pPr>
              <w:tabs>
                <w:tab w:val="left" w:pos="990"/>
              </w:tabs>
              <w:rPr>
                <w:rFonts w:eastAsia="Calibri"/>
                <w:sz w:val="18"/>
                <w:szCs w:val="18"/>
                <w:highlight w:val="lightGray"/>
              </w:rPr>
            </w:pPr>
            <w:r w:rsidRPr="00161819">
              <w:rPr>
                <w:rFonts w:eastAsia="Calibri"/>
                <w:sz w:val="18"/>
                <w:szCs w:val="18"/>
                <w:highlight w:val="lightGray"/>
              </w:rPr>
              <w:t>(500 salariés)</w:t>
            </w:r>
          </w:p>
          <w:p w:rsidR="000A6097" w:rsidRPr="00161819" w:rsidRDefault="000A6097" w:rsidP="00161819">
            <w:pPr>
              <w:tabs>
                <w:tab w:val="left" w:pos="990"/>
              </w:tabs>
              <w:rPr>
                <w:rFonts w:eastAsia="Calibri"/>
                <w:sz w:val="18"/>
                <w:szCs w:val="18"/>
                <w:highlight w:val="lightGray"/>
              </w:rPr>
            </w:pPr>
            <w:r w:rsidRPr="00161819">
              <w:rPr>
                <w:rFonts w:eastAsia="Calibri"/>
                <w:sz w:val="18"/>
                <w:szCs w:val="18"/>
                <w:highlight w:val="lightGray"/>
              </w:rPr>
              <w:tab/>
            </w:r>
          </w:p>
        </w:tc>
        <w:tc>
          <w:tcPr>
            <w:tcW w:w="1418" w:type="dxa"/>
            <w:shd w:val="clear" w:color="auto" w:fill="BFBFBF"/>
          </w:tcPr>
          <w:p w:rsidR="000A6097" w:rsidRPr="00161819" w:rsidRDefault="000A6097" w:rsidP="00161819">
            <w:pPr>
              <w:tabs>
                <w:tab w:val="left" w:pos="990"/>
              </w:tabs>
              <w:rPr>
                <w:rFonts w:eastAsia="Calibri"/>
                <w:b/>
                <w:sz w:val="18"/>
                <w:szCs w:val="18"/>
              </w:rPr>
            </w:pPr>
            <w:r w:rsidRPr="00161819">
              <w:rPr>
                <w:rFonts w:eastAsia="Calibri"/>
                <w:b/>
                <w:sz w:val="18"/>
                <w:szCs w:val="18"/>
              </w:rPr>
              <w:t>ECHEVARRIA Pierre</w:t>
            </w:r>
          </w:p>
          <w:p w:rsidR="000A6097" w:rsidRPr="00161819" w:rsidRDefault="000A6097" w:rsidP="00161819">
            <w:pPr>
              <w:tabs>
                <w:tab w:val="left" w:pos="990"/>
              </w:tabs>
              <w:rPr>
                <w:rFonts w:eastAsia="Calibri"/>
                <w:sz w:val="18"/>
                <w:szCs w:val="18"/>
              </w:rPr>
            </w:pPr>
            <w:r w:rsidRPr="00161819">
              <w:rPr>
                <w:rFonts w:eastAsia="Calibri"/>
                <w:sz w:val="18"/>
                <w:szCs w:val="18"/>
              </w:rPr>
              <w:t xml:space="preserve">Chef d’équipe </w:t>
            </w:r>
          </w:p>
          <w:p w:rsidR="000A6097" w:rsidRPr="00161819" w:rsidRDefault="000A6097" w:rsidP="00161819">
            <w:pPr>
              <w:tabs>
                <w:tab w:val="left" w:pos="990"/>
              </w:tabs>
              <w:rPr>
                <w:rFonts w:eastAsia="Calibri"/>
                <w:sz w:val="18"/>
                <w:szCs w:val="18"/>
              </w:rPr>
            </w:pPr>
            <w:r w:rsidRPr="00161819">
              <w:rPr>
                <w:rFonts w:eastAsia="Calibri"/>
                <w:sz w:val="18"/>
                <w:szCs w:val="18"/>
              </w:rPr>
              <w:t>Depuis 32 ans dans la même entreprise</w:t>
            </w:r>
          </w:p>
          <w:p w:rsidR="000A6097" w:rsidRPr="00161819" w:rsidRDefault="000A6097" w:rsidP="00161819">
            <w:pPr>
              <w:tabs>
                <w:tab w:val="left" w:pos="990"/>
              </w:tabs>
              <w:rPr>
                <w:rFonts w:eastAsia="Calibri"/>
                <w:b/>
                <w:sz w:val="18"/>
                <w:szCs w:val="18"/>
              </w:rPr>
            </w:pPr>
            <w:r w:rsidRPr="00161819">
              <w:rPr>
                <w:rFonts w:eastAsia="Calibri"/>
                <w:sz w:val="18"/>
                <w:szCs w:val="18"/>
              </w:rPr>
              <w:t>Managé par le chef de chantier de l’agence EEE Bayonne</w:t>
            </w:r>
          </w:p>
        </w:tc>
        <w:tc>
          <w:tcPr>
            <w:tcW w:w="1843" w:type="dxa"/>
            <w:shd w:val="clear" w:color="auto" w:fill="auto"/>
          </w:tcPr>
          <w:p w:rsidR="000A6097" w:rsidRPr="00161819" w:rsidRDefault="000A6097" w:rsidP="00161819">
            <w:pPr>
              <w:numPr>
                <w:ilvl w:val="0"/>
                <w:numId w:val="35"/>
              </w:numPr>
              <w:ind w:left="34" w:hanging="142"/>
              <w:rPr>
                <w:rFonts w:eastAsia="Calibri"/>
                <w:sz w:val="18"/>
                <w:szCs w:val="18"/>
              </w:rPr>
            </w:pPr>
            <w:r w:rsidRPr="00161819">
              <w:rPr>
                <w:rFonts w:eastAsia="Calibri"/>
                <w:sz w:val="18"/>
                <w:szCs w:val="18"/>
              </w:rPr>
              <w:t>Grande connaissance technique (surtout s’il n’y a pas de chef d’équipe)</w:t>
            </w:r>
          </w:p>
          <w:p w:rsidR="000A6097" w:rsidRPr="00161819" w:rsidRDefault="000A6097" w:rsidP="00161819">
            <w:pPr>
              <w:numPr>
                <w:ilvl w:val="0"/>
                <w:numId w:val="35"/>
              </w:numPr>
              <w:ind w:left="34" w:hanging="142"/>
              <w:rPr>
                <w:rFonts w:eastAsia="Calibri"/>
                <w:sz w:val="18"/>
                <w:szCs w:val="18"/>
              </w:rPr>
            </w:pPr>
            <w:r w:rsidRPr="00161819">
              <w:rPr>
                <w:rFonts w:eastAsia="Calibri"/>
                <w:sz w:val="18"/>
                <w:szCs w:val="18"/>
              </w:rPr>
              <w:t>Anticiper et  planifier en permanence, prévoir les plannings en fonction des  délais</w:t>
            </w:r>
          </w:p>
        </w:tc>
        <w:tc>
          <w:tcPr>
            <w:tcW w:w="1701" w:type="dxa"/>
            <w:shd w:val="clear" w:color="auto" w:fill="auto"/>
          </w:tcPr>
          <w:p w:rsidR="000A6097" w:rsidRPr="00161819" w:rsidRDefault="000A6097" w:rsidP="00161819">
            <w:pPr>
              <w:numPr>
                <w:ilvl w:val="0"/>
                <w:numId w:val="35"/>
              </w:numPr>
              <w:ind w:left="33" w:hanging="142"/>
              <w:rPr>
                <w:rFonts w:eastAsia="Calibri"/>
                <w:sz w:val="18"/>
                <w:szCs w:val="18"/>
              </w:rPr>
            </w:pPr>
            <w:r w:rsidRPr="00161819">
              <w:rPr>
                <w:rFonts w:eastAsia="Calibri"/>
                <w:sz w:val="18"/>
                <w:szCs w:val="18"/>
              </w:rPr>
              <w:t>Les nouvelles techniques</w:t>
            </w:r>
          </w:p>
        </w:tc>
        <w:tc>
          <w:tcPr>
            <w:tcW w:w="1724" w:type="dxa"/>
            <w:shd w:val="clear" w:color="auto" w:fill="auto"/>
          </w:tcPr>
          <w:p w:rsidR="000A6097" w:rsidRPr="00161819" w:rsidRDefault="000A6097" w:rsidP="00161819">
            <w:pPr>
              <w:numPr>
                <w:ilvl w:val="0"/>
                <w:numId w:val="35"/>
              </w:numPr>
              <w:ind w:left="33" w:hanging="142"/>
              <w:rPr>
                <w:rFonts w:eastAsia="Calibri"/>
                <w:sz w:val="18"/>
                <w:szCs w:val="18"/>
              </w:rPr>
            </w:pPr>
            <w:r w:rsidRPr="00161819">
              <w:rPr>
                <w:rFonts w:eastAsia="Calibri"/>
                <w:sz w:val="18"/>
                <w:szCs w:val="18"/>
              </w:rPr>
              <w:t>Autonomie totale, les conducteurs sont les « comptables » du chantier, le chef de chantier doit entièrement gérer son chantier</w:t>
            </w:r>
          </w:p>
        </w:tc>
        <w:tc>
          <w:tcPr>
            <w:tcW w:w="1678" w:type="dxa"/>
            <w:shd w:val="clear" w:color="auto" w:fill="auto"/>
          </w:tcPr>
          <w:p w:rsidR="000A6097" w:rsidRPr="00161819" w:rsidRDefault="000A6097" w:rsidP="00161819">
            <w:pPr>
              <w:numPr>
                <w:ilvl w:val="0"/>
                <w:numId w:val="35"/>
              </w:numPr>
              <w:ind w:left="22" w:hanging="142"/>
              <w:rPr>
                <w:rFonts w:eastAsia="Calibri"/>
                <w:sz w:val="18"/>
                <w:szCs w:val="18"/>
              </w:rPr>
            </w:pPr>
            <w:r w:rsidRPr="00161819">
              <w:rPr>
                <w:rFonts w:eastAsia="Calibri"/>
                <w:sz w:val="18"/>
                <w:szCs w:val="18"/>
              </w:rPr>
              <w:t>Délai à respecter impérativement (car coût important des dépassements)</w:t>
            </w:r>
          </w:p>
        </w:tc>
      </w:tr>
    </w:tbl>
    <w:p w:rsidR="000A6097" w:rsidRPr="00BB2B8B" w:rsidRDefault="000A6097">
      <w:pPr>
        <w:rPr>
          <w:sz w:val="18"/>
          <w:szCs w:val="18"/>
        </w:rPr>
      </w:pPr>
    </w:p>
    <w:tbl>
      <w:tblPr>
        <w:tblpPr w:leftFromText="141" w:rightFromText="141" w:vertAnchor="text" w:horzAnchor="margin" w:tblpXSpec="center" w:tblpY="8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418"/>
        <w:gridCol w:w="1843"/>
        <w:gridCol w:w="1701"/>
        <w:gridCol w:w="1724"/>
        <w:gridCol w:w="1678"/>
      </w:tblGrid>
      <w:tr w:rsidR="000A6097" w:rsidRPr="00161819" w:rsidTr="00161819">
        <w:trPr>
          <w:trHeight w:val="567"/>
        </w:trPr>
        <w:tc>
          <w:tcPr>
            <w:tcW w:w="1696" w:type="dxa"/>
            <w:shd w:val="clear" w:color="auto" w:fill="BFBFBF"/>
          </w:tcPr>
          <w:p w:rsidR="000A6097" w:rsidRPr="00161819" w:rsidRDefault="000A6097" w:rsidP="00161819">
            <w:pPr>
              <w:tabs>
                <w:tab w:val="left" w:pos="990"/>
              </w:tabs>
              <w:rPr>
                <w:rFonts w:eastAsia="Calibri"/>
                <w:b/>
                <w:sz w:val="18"/>
                <w:szCs w:val="18"/>
              </w:rPr>
            </w:pPr>
            <w:r w:rsidRPr="00161819">
              <w:rPr>
                <w:rFonts w:eastAsia="Calibri"/>
                <w:b/>
                <w:sz w:val="18"/>
                <w:szCs w:val="18"/>
              </w:rPr>
              <w:t>GTM Bâtiment </w:t>
            </w:r>
          </w:p>
          <w:p w:rsidR="000A6097" w:rsidRPr="00161819" w:rsidRDefault="000A6097" w:rsidP="00161819">
            <w:pPr>
              <w:tabs>
                <w:tab w:val="left" w:pos="990"/>
              </w:tabs>
              <w:rPr>
                <w:rFonts w:eastAsia="Calibri"/>
                <w:sz w:val="18"/>
                <w:szCs w:val="18"/>
              </w:rPr>
            </w:pPr>
            <w:r w:rsidRPr="00161819">
              <w:rPr>
                <w:rFonts w:eastAsia="Calibri"/>
                <w:b/>
                <w:sz w:val="18"/>
                <w:szCs w:val="18"/>
              </w:rPr>
              <w:t>Aquitaine</w:t>
            </w:r>
            <w:r w:rsidRPr="00161819">
              <w:rPr>
                <w:rFonts w:eastAsia="Calibri"/>
                <w:sz w:val="18"/>
                <w:szCs w:val="18"/>
              </w:rPr>
              <w:t xml:space="preserve"> </w:t>
            </w:r>
          </w:p>
          <w:p w:rsidR="000A6097" w:rsidRPr="00161819" w:rsidRDefault="000A6097" w:rsidP="00161819">
            <w:pPr>
              <w:tabs>
                <w:tab w:val="left" w:pos="990"/>
              </w:tabs>
              <w:rPr>
                <w:rFonts w:eastAsia="Calibri"/>
                <w:sz w:val="18"/>
                <w:szCs w:val="18"/>
              </w:rPr>
            </w:pPr>
            <w:r w:rsidRPr="00161819">
              <w:rPr>
                <w:rFonts w:eastAsia="Calibri"/>
                <w:sz w:val="18"/>
                <w:szCs w:val="18"/>
              </w:rPr>
              <w:t>Entreprise générale du bâtiment</w:t>
            </w:r>
          </w:p>
          <w:p w:rsidR="000A6097" w:rsidRPr="00161819" w:rsidRDefault="000A6097" w:rsidP="00161819">
            <w:pPr>
              <w:tabs>
                <w:tab w:val="left" w:pos="990"/>
              </w:tabs>
              <w:rPr>
                <w:rFonts w:eastAsia="Calibri"/>
                <w:b/>
                <w:sz w:val="18"/>
                <w:szCs w:val="18"/>
              </w:rPr>
            </w:pPr>
            <w:r w:rsidRPr="00161819">
              <w:rPr>
                <w:rFonts w:eastAsia="Calibri"/>
                <w:sz w:val="18"/>
                <w:szCs w:val="18"/>
              </w:rPr>
              <w:t>(100 salariés)</w:t>
            </w:r>
          </w:p>
          <w:p w:rsidR="000A6097" w:rsidRPr="00161819" w:rsidRDefault="000A6097" w:rsidP="00161819">
            <w:pPr>
              <w:tabs>
                <w:tab w:val="left" w:pos="990"/>
              </w:tabs>
              <w:rPr>
                <w:rFonts w:eastAsia="Calibri"/>
                <w:sz w:val="18"/>
                <w:szCs w:val="18"/>
              </w:rPr>
            </w:pPr>
          </w:p>
        </w:tc>
        <w:tc>
          <w:tcPr>
            <w:tcW w:w="1418" w:type="dxa"/>
            <w:shd w:val="clear" w:color="auto" w:fill="BFBFBF"/>
          </w:tcPr>
          <w:p w:rsidR="000A6097" w:rsidRPr="00161819" w:rsidRDefault="000A6097" w:rsidP="00161819">
            <w:pPr>
              <w:tabs>
                <w:tab w:val="left" w:pos="990"/>
              </w:tabs>
              <w:rPr>
                <w:rFonts w:eastAsia="Calibri"/>
                <w:b/>
                <w:sz w:val="18"/>
                <w:szCs w:val="18"/>
              </w:rPr>
            </w:pPr>
            <w:r w:rsidRPr="00161819">
              <w:rPr>
                <w:rFonts w:eastAsia="Calibri"/>
                <w:b/>
                <w:sz w:val="18"/>
                <w:szCs w:val="18"/>
              </w:rPr>
              <w:t>BOUDIN Daniel</w:t>
            </w:r>
          </w:p>
          <w:p w:rsidR="000A6097" w:rsidRPr="00161819" w:rsidRDefault="000A6097" w:rsidP="00161819">
            <w:pPr>
              <w:tabs>
                <w:tab w:val="left" w:pos="990"/>
              </w:tabs>
              <w:rPr>
                <w:rFonts w:eastAsia="Calibri"/>
                <w:sz w:val="18"/>
                <w:szCs w:val="18"/>
              </w:rPr>
            </w:pPr>
            <w:r w:rsidRPr="00161819">
              <w:rPr>
                <w:rFonts w:eastAsia="Calibri"/>
                <w:sz w:val="18"/>
                <w:szCs w:val="18"/>
              </w:rPr>
              <w:t>Directeur</w:t>
            </w:r>
          </w:p>
          <w:p w:rsidR="000A6097" w:rsidRPr="00161819" w:rsidRDefault="000A6097" w:rsidP="00161819">
            <w:pPr>
              <w:tabs>
                <w:tab w:val="left" w:pos="990"/>
              </w:tabs>
              <w:rPr>
                <w:rFonts w:eastAsia="Calibri"/>
                <w:b/>
                <w:sz w:val="18"/>
                <w:szCs w:val="18"/>
              </w:rPr>
            </w:pPr>
          </w:p>
        </w:tc>
        <w:tc>
          <w:tcPr>
            <w:tcW w:w="1843" w:type="dxa"/>
            <w:shd w:val="clear" w:color="auto" w:fill="auto"/>
          </w:tcPr>
          <w:p w:rsidR="000A6097" w:rsidRPr="00161819" w:rsidRDefault="000A6097" w:rsidP="00161819">
            <w:pPr>
              <w:numPr>
                <w:ilvl w:val="0"/>
                <w:numId w:val="35"/>
              </w:numPr>
              <w:ind w:left="34" w:hanging="142"/>
              <w:rPr>
                <w:rFonts w:eastAsia="Calibri"/>
                <w:sz w:val="18"/>
                <w:szCs w:val="18"/>
              </w:rPr>
            </w:pPr>
            <w:r w:rsidRPr="00161819">
              <w:rPr>
                <w:rFonts w:eastAsia="Calibri"/>
                <w:sz w:val="18"/>
                <w:szCs w:val="18"/>
              </w:rPr>
              <w:t>(Encadre environ 25 personnes avec 2 à 3 chefs d’équipe)</w:t>
            </w:r>
          </w:p>
          <w:p w:rsidR="000A6097" w:rsidRPr="00161819" w:rsidRDefault="000A6097" w:rsidP="00161819">
            <w:pPr>
              <w:numPr>
                <w:ilvl w:val="0"/>
                <w:numId w:val="35"/>
              </w:numPr>
              <w:ind w:left="34" w:hanging="142"/>
              <w:rPr>
                <w:rFonts w:eastAsia="Calibri"/>
                <w:sz w:val="18"/>
                <w:szCs w:val="18"/>
              </w:rPr>
            </w:pPr>
            <w:r w:rsidRPr="00161819">
              <w:rPr>
                <w:rFonts w:eastAsia="Calibri"/>
                <w:sz w:val="18"/>
                <w:szCs w:val="18"/>
              </w:rPr>
              <w:t xml:space="preserve"> « Patron » du chantier,  de tous les corps d’état : doit savoir tout sur ce qui se passe sur le chantier</w:t>
            </w:r>
          </w:p>
          <w:p w:rsidR="000A6097" w:rsidRPr="00161819" w:rsidRDefault="000A6097" w:rsidP="00161819">
            <w:pPr>
              <w:numPr>
                <w:ilvl w:val="0"/>
                <w:numId w:val="35"/>
              </w:numPr>
              <w:ind w:left="34" w:hanging="142"/>
              <w:rPr>
                <w:rFonts w:eastAsia="Calibri"/>
                <w:sz w:val="18"/>
                <w:szCs w:val="18"/>
              </w:rPr>
            </w:pPr>
            <w:r w:rsidRPr="00161819">
              <w:rPr>
                <w:rFonts w:eastAsia="Calibri"/>
                <w:sz w:val="18"/>
                <w:szCs w:val="18"/>
              </w:rPr>
              <w:t>« Meneur d’hommes »</w:t>
            </w:r>
          </w:p>
          <w:p w:rsidR="000A6097" w:rsidRPr="00161819" w:rsidRDefault="000A6097" w:rsidP="00161819">
            <w:pPr>
              <w:numPr>
                <w:ilvl w:val="0"/>
                <w:numId w:val="35"/>
              </w:numPr>
              <w:ind w:left="34" w:hanging="142"/>
              <w:rPr>
                <w:rFonts w:eastAsia="Calibri"/>
                <w:sz w:val="18"/>
                <w:szCs w:val="18"/>
              </w:rPr>
            </w:pPr>
            <w:r w:rsidRPr="00161819">
              <w:rPr>
                <w:rFonts w:eastAsia="Calibri"/>
                <w:sz w:val="18"/>
                <w:szCs w:val="18"/>
              </w:rPr>
              <w:t>« Expert dans sa fonction » (pragmatique), tout en respecter la « ligne jaune » fixée par le leader (le chef de chantier reste opérationnel)</w:t>
            </w:r>
          </w:p>
          <w:p w:rsidR="000A6097" w:rsidRPr="00161819" w:rsidRDefault="000A6097" w:rsidP="00161819">
            <w:pPr>
              <w:numPr>
                <w:ilvl w:val="0"/>
                <w:numId w:val="35"/>
              </w:numPr>
              <w:ind w:left="34" w:hanging="142"/>
              <w:rPr>
                <w:rFonts w:eastAsia="Calibri"/>
                <w:sz w:val="18"/>
                <w:szCs w:val="18"/>
              </w:rPr>
            </w:pPr>
            <w:r w:rsidRPr="00161819">
              <w:rPr>
                <w:rFonts w:eastAsia="Calibri"/>
                <w:sz w:val="18"/>
                <w:szCs w:val="18"/>
              </w:rPr>
              <w:t xml:space="preserve">Doit maîtriser totalement l’exécution : a reçu tous les documents de la part du conducteur et doit les connaître </w:t>
            </w:r>
          </w:p>
          <w:p w:rsidR="000A6097" w:rsidRPr="00161819" w:rsidRDefault="000A6097" w:rsidP="00161819">
            <w:pPr>
              <w:numPr>
                <w:ilvl w:val="0"/>
                <w:numId w:val="35"/>
              </w:numPr>
              <w:ind w:left="34" w:hanging="142"/>
              <w:rPr>
                <w:rFonts w:eastAsia="Calibri"/>
                <w:sz w:val="18"/>
                <w:szCs w:val="18"/>
              </w:rPr>
            </w:pPr>
            <w:r w:rsidRPr="00161819">
              <w:rPr>
                <w:rFonts w:eastAsia="Calibri"/>
                <w:sz w:val="18"/>
                <w:szCs w:val="18"/>
              </w:rPr>
              <w:t>Participe à la revue du contrat</w:t>
            </w:r>
          </w:p>
          <w:p w:rsidR="000A6097" w:rsidRPr="00161819" w:rsidRDefault="000A6097" w:rsidP="00161819">
            <w:pPr>
              <w:numPr>
                <w:ilvl w:val="0"/>
                <w:numId w:val="35"/>
              </w:numPr>
              <w:ind w:left="34" w:hanging="142"/>
              <w:rPr>
                <w:rFonts w:eastAsia="Calibri"/>
                <w:sz w:val="18"/>
                <w:szCs w:val="18"/>
              </w:rPr>
            </w:pPr>
            <w:r w:rsidRPr="00161819">
              <w:rPr>
                <w:rFonts w:eastAsia="Calibri"/>
                <w:sz w:val="18"/>
                <w:szCs w:val="18"/>
              </w:rPr>
              <w:t>Doit anticiper et maîtriser la préparation de son chantier </w:t>
            </w:r>
          </w:p>
          <w:p w:rsidR="000A6097" w:rsidRPr="00161819" w:rsidRDefault="000A6097" w:rsidP="00161819">
            <w:pPr>
              <w:numPr>
                <w:ilvl w:val="0"/>
                <w:numId w:val="35"/>
              </w:numPr>
              <w:ind w:left="34" w:hanging="142"/>
              <w:rPr>
                <w:rFonts w:eastAsia="Calibri"/>
                <w:sz w:val="18"/>
                <w:szCs w:val="18"/>
              </w:rPr>
            </w:pPr>
            <w:r w:rsidRPr="00161819">
              <w:rPr>
                <w:rFonts w:eastAsia="Calibri"/>
                <w:sz w:val="18"/>
                <w:szCs w:val="18"/>
              </w:rPr>
              <w:t>Importance de travailler en grande collaboration avec le conducteur de travaux</w:t>
            </w:r>
          </w:p>
          <w:p w:rsidR="000A6097" w:rsidRPr="00161819" w:rsidRDefault="000A6097" w:rsidP="00161819">
            <w:pPr>
              <w:numPr>
                <w:ilvl w:val="0"/>
                <w:numId w:val="35"/>
              </w:numPr>
              <w:ind w:left="34" w:hanging="142"/>
              <w:rPr>
                <w:rFonts w:eastAsia="Calibri"/>
                <w:sz w:val="18"/>
                <w:szCs w:val="18"/>
              </w:rPr>
            </w:pPr>
            <w:r w:rsidRPr="00161819">
              <w:rPr>
                <w:rFonts w:eastAsia="Calibri"/>
                <w:sz w:val="18"/>
                <w:szCs w:val="18"/>
              </w:rPr>
              <w:t>Est capable de donner et de faire mettre en œuvre toutes les consignes de sécurité (déchet, protection …)</w:t>
            </w:r>
          </w:p>
          <w:p w:rsidR="000A6097" w:rsidRPr="00161819" w:rsidRDefault="000A6097" w:rsidP="00161819">
            <w:pPr>
              <w:numPr>
                <w:ilvl w:val="0"/>
                <w:numId w:val="35"/>
              </w:numPr>
              <w:ind w:left="34" w:hanging="142"/>
              <w:rPr>
                <w:rFonts w:eastAsia="Calibri"/>
                <w:sz w:val="18"/>
                <w:szCs w:val="18"/>
              </w:rPr>
            </w:pPr>
            <w:r w:rsidRPr="00161819">
              <w:rPr>
                <w:rFonts w:eastAsia="Calibri"/>
                <w:sz w:val="18"/>
                <w:szCs w:val="18"/>
              </w:rPr>
              <w:t xml:space="preserve">Est animateur de réunion, </w:t>
            </w:r>
          </w:p>
          <w:p w:rsidR="000A6097" w:rsidRPr="00161819" w:rsidRDefault="000A6097" w:rsidP="00161819">
            <w:pPr>
              <w:numPr>
                <w:ilvl w:val="0"/>
                <w:numId w:val="35"/>
              </w:numPr>
              <w:ind w:left="34" w:hanging="142"/>
              <w:rPr>
                <w:rFonts w:eastAsia="Calibri"/>
                <w:sz w:val="18"/>
                <w:szCs w:val="18"/>
              </w:rPr>
            </w:pPr>
            <w:r w:rsidRPr="00161819">
              <w:rPr>
                <w:rFonts w:eastAsia="Calibri"/>
                <w:sz w:val="18"/>
                <w:szCs w:val="18"/>
              </w:rPr>
              <w:t>Doit contrôler en permanence</w:t>
            </w:r>
          </w:p>
        </w:tc>
        <w:tc>
          <w:tcPr>
            <w:tcW w:w="1701" w:type="dxa"/>
            <w:shd w:val="clear" w:color="auto" w:fill="auto"/>
          </w:tcPr>
          <w:p w:rsidR="000A6097" w:rsidRPr="00161819" w:rsidRDefault="000A6097" w:rsidP="00161819">
            <w:pPr>
              <w:numPr>
                <w:ilvl w:val="0"/>
                <w:numId w:val="35"/>
              </w:numPr>
              <w:ind w:left="33" w:hanging="142"/>
              <w:rPr>
                <w:rFonts w:eastAsia="Calibri"/>
                <w:sz w:val="18"/>
                <w:szCs w:val="18"/>
              </w:rPr>
            </w:pPr>
            <w:r w:rsidRPr="00161819">
              <w:rPr>
                <w:rFonts w:eastAsia="Calibri"/>
                <w:sz w:val="18"/>
                <w:szCs w:val="18"/>
              </w:rPr>
              <w:t>Organisation très différente : chantier assuré avec moins de personnel mais mieux organisé, plus préparé, plus structuré (on a banni les aléas)</w:t>
            </w:r>
          </w:p>
          <w:p w:rsidR="000A6097" w:rsidRPr="00161819" w:rsidRDefault="000A6097" w:rsidP="00161819">
            <w:pPr>
              <w:numPr>
                <w:ilvl w:val="0"/>
                <w:numId w:val="35"/>
              </w:numPr>
              <w:ind w:left="33" w:hanging="142"/>
              <w:rPr>
                <w:rFonts w:eastAsia="Calibri"/>
                <w:sz w:val="18"/>
                <w:szCs w:val="18"/>
              </w:rPr>
            </w:pPr>
            <w:r w:rsidRPr="00161819">
              <w:rPr>
                <w:rFonts w:eastAsia="Calibri"/>
                <w:sz w:val="18"/>
                <w:szCs w:val="18"/>
              </w:rPr>
              <w:t>Les tâches très organisées</w:t>
            </w:r>
          </w:p>
          <w:p w:rsidR="000A6097" w:rsidRPr="00161819" w:rsidRDefault="000A6097" w:rsidP="00161819">
            <w:pPr>
              <w:numPr>
                <w:ilvl w:val="0"/>
                <w:numId w:val="35"/>
              </w:numPr>
              <w:ind w:left="33" w:hanging="142"/>
              <w:rPr>
                <w:rFonts w:eastAsia="Calibri"/>
                <w:sz w:val="18"/>
                <w:szCs w:val="18"/>
              </w:rPr>
            </w:pPr>
            <w:r w:rsidRPr="00161819">
              <w:rPr>
                <w:rFonts w:eastAsia="Calibri"/>
                <w:sz w:val="18"/>
                <w:szCs w:val="18"/>
              </w:rPr>
              <w:t>Sollicitation du chef d’équipe à des réunions de chantier</w:t>
            </w:r>
          </w:p>
          <w:p w:rsidR="000A6097" w:rsidRPr="00161819" w:rsidRDefault="000A6097" w:rsidP="00161819">
            <w:pPr>
              <w:numPr>
                <w:ilvl w:val="0"/>
                <w:numId w:val="35"/>
              </w:numPr>
              <w:ind w:left="33" w:hanging="142"/>
              <w:rPr>
                <w:rFonts w:eastAsia="Calibri"/>
                <w:sz w:val="18"/>
                <w:szCs w:val="18"/>
              </w:rPr>
            </w:pPr>
            <w:r w:rsidRPr="00161819">
              <w:rPr>
                <w:rFonts w:eastAsia="Calibri"/>
                <w:sz w:val="18"/>
                <w:szCs w:val="18"/>
              </w:rPr>
              <w:t>Peut-être le représentant de l’entreprise auprès du  client</w:t>
            </w:r>
          </w:p>
        </w:tc>
        <w:tc>
          <w:tcPr>
            <w:tcW w:w="1724" w:type="dxa"/>
            <w:shd w:val="clear" w:color="auto" w:fill="auto"/>
          </w:tcPr>
          <w:p w:rsidR="000A6097" w:rsidRPr="00161819" w:rsidRDefault="000A6097" w:rsidP="00161819">
            <w:pPr>
              <w:numPr>
                <w:ilvl w:val="0"/>
                <w:numId w:val="35"/>
              </w:numPr>
              <w:ind w:left="33" w:hanging="142"/>
              <w:rPr>
                <w:rFonts w:eastAsia="Calibri"/>
                <w:sz w:val="18"/>
                <w:szCs w:val="18"/>
              </w:rPr>
            </w:pPr>
            <w:r w:rsidRPr="00161819">
              <w:rPr>
                <w:rFonts w:eastAsia="Calibri"/>
                <w:sz w:val="18"/>
                <w:szCs w:val="18"/>
              </w:rPr>
              <w:t>Proposer de solutions innovantes</w:t>
            </w:r>
          </w:p>
          <w:p w:rsidR="000A6097" w:rsidRPr="00161819" w:rsidRDefault="000A6097" w:rsidP="00161819">
            <w:pPr>
              <w:numPr>
                <w:ilvl w:val="0"/>
                <w:numId w:val="35"/>
              </w:numPr>
              <w:ind w:left="33" w:hanging="142"/>
              <w:rPr>
                <w:rFonts w:eastAsia="Calibri"/>
                <w:sz w:val="18"/>
                <w:szCs w:val="18"/>
              </w:rPr>
            </w:pPr>
            <w:r w:rsidRPr="00161819">
              <w:rPr>
                <w:rFonts w:eastAsia="Calibri"/>
                <w:sz w:val="18"/>
                <w:szCs w:val="18"/>
              </w:rPr>
              <w:t xml:space="preserve">Inventer de processus </w:t>
            </w:r>
          </w:p>
          <w:p w:rsidR="000A6097" w:rsidRPr="00161819" w:rsidRDefault="000A6097" w:rsidP="00161819">
            <w:pPr>
              <w:numPr>
                <w:ilvl w:val="0"/>
                <w:numId w:val="36"/>
              </w:numPr>
              <w:ind w:left="33" w:hanging="141"/>
              <w:rPr>
                <w:rFonts w:eastAsia="Calibri"/>
                <w:sz w:val="18"/>
                <w:szCs w:val="18"/>
              </w:rPr>
            </w:pPr>
            <w:r w:rsidRPr="00161819">
              <w:rPr>
                <w:rFonts w:eastAsia="Calibri"/>
                <w:sz w:val="18"/>
                <w:szCs w:val="18"/>
              </w:rPr>
              <w:t>Être maître d’apprentissage</w:t>
            </w:r>
          </w:p>
          <w:p w:rsidR="000A6097" w:rsidRPr="00161819" w:rsidRDefault="000A6097" w:rsidP="00161819">
            <w:pPr>
              <w:numPr>
                <w:ilvl w:val="0"/>
                <w:numId w:val="36"/>
              </w:numPr>
              <w:ind w:left="33" w:hanging="141"/>
              <w:rPr>
                <w:rFonts w:eastAsia="Calibri"/>
                <w:sz w:val="18"/>
                <w:szCs w:val="18"/>
              </w:rPr>
            </w:pPr>
            <w:r w:rsidRPr="00161819">
              <w:rPr>
                <w:rFonts w:eastAsia="Calibri"/>
                <w:sz w:val="18"/>
                <w:szCs w:val="18"/>
              </w:rPr>
              <w:t>Maîtriser les outils informatiques</w:t>
            </w:r>
          </w:p>
        </w:tc>
        <w:tc>
          <w:tcPr>
            <w:tcW w:w="1678" w:type="dxa"/>
            <w:shd w:val="clear" w:color="auto" w:fill="auto"/>
          </w:tcPr>
          <w:p w:rsidR="000A6097" w:rsidRPr="00161819" w:rsidRDefault="000A6097" w:rsidP="00161819">
            <w:pPr>
              <w:numPr>
                <w:ilvl w:val="0"/>
                <w:numId w:val="35"/>
              </w:numPr>
              <w:ind w:left="22" w:hanging="142"/>
              <w:rPr>
                <w:rFonts w:eastAsia="Calibri"/>
                <w:sz w:val="18"/>
                <w:szCs w:val="18"/>
              </w:rPr>
            </w:pPr>
            <w:r w:rsidRPr="00161819">
              <w:rPr>
                <w:rFonts w:eastAsia="Calibri"/>
                <w:sz w:val="18"/>
                <w:szCs w:val="18"/>
              </w:rPr>
              <w:t xml:space="preserve">Est au centre de l’organisation du chantier </w:t>
            </w:r>
          </w:p>
          <w:p w:rsidR="000A6097" w:rsidRPr="00161819" w:rsidRDefault="000A6097" w:rsidP="00161819">
            <w:pPr>
              <w:numPr>
                <w:ilvl w:val="0"/>
                <w:numId w:val="35"/>
              </w:numPr>
              <w:ind w:left="22" w:hanging="142"/>
              <w:rPr>
                <w:rFonts w:eastAsia="Calibri"/>
                <w:sz w:val="18"/>
                <w:szCs w:val="18"/>
              </w:rPr>
            </w:pPr>
            <w:r w:rsidRPr="00161819">
              <w:rPr>
                <w:rFonts w:eastAsia="Calibri"/>
                <w:sz w:val="18"/>
                <w:szCs w:val="18"/>
              </w:rPr>
              <w:t xml:space="preserve">Anticipe les besoins humains et matériels par rapport aux tâches, met les bons moyens au bon moment </w:t>
            </w:r>
          </w:p>
          <w:p w:rsidR="000A6097" w:rsidRPr="00161819" w:rsidRDefault="000A6097" w:rsidP="00161819">
            <w:pPr>
              <w:numPr>
                <w:ilvl w:val="0"/>
                <w:numId w:val="35"/>
              </w:numPr>
              <w:ind w:left="22" w:hanging="142"/>
              <w:rPr>
                <w:rFonts w:eastAsia="Calibri"/>
                <w:sz w:val="18"/>
                <w:szCs w:val="18"/>
              </w:rPr>
            </w:pPr>
            <w:r w:rsidRPr="00161819">
              <w:rPr>
                <w:rFonts w:eastAsia="Calibri"/>
                <w:sz w:val="18"/>
                <w:szCs w:val="18"/>
              </w:rPr>
              <w:t>S’implique dans la partie financière (doit connaître le coût de ce qu’il achète)</w:t>
            </w:r>
          </w:p>
          <w:p w:rsidR="000A6097" w:rsidRPr="00161819" w:rsidRDefault="000A6097" w:rsidP="00161819">
            <w:pPr>
              <w:numPr>
                <w:ilvl w:val="0"/>
                <w:numId w:val="35"/>
              </w:numPr>
              <w:ind w:left="22" w:hanging="142"/>
              <w:rPr>
                <w:rFonts w:eastAsia="Calibri"/>
                <w:sz w:val="18"/>
                <w:szCs w:val="18"/>
              </w:rPr>
            </w:pPr>
            <w:r w:rsidRPr="00161819">
              <w:rPr>
                <w:rFonts w:eastAsia="Calibri"/>
                <w:sz w:val="18"/>
                <w:szCs w:val="18"/>
              </w:rPr>
              <w:t>Est au courant du point 0 : connaissances des objectifs, des marges et ratio fixés</w:t>
            </w:r>
          </w:p>
          <w:p w:rsidR="000A6097" w:rsidRPr="00161819" w:rsidRDefault="000A6097" w:rsidP="00161819">
            <w:pPr>
              <w:numPr>
                <w:ilvl w:val="0"/>
                <w:numId w:val="35"/>
              </w:numPr>
              <w:ind w:left="22" w:hanging="142"/>
              <w:rPr>
                <w:rFonts w:eastAsia="Calibri"/>
                <w:sz w:val="18"/>
                <w:szCs w:val="18"/>
              </w:rPr>
            </w:pPr>
          </w:p>
        </w:tc>
      </w:tr>
      <w:tr w:rsidR="000A6097" w:rsidRPr="00161819" w:rsidTr="00161819">
        <w:trPr>
          <w:trHeight w:val="567"/>
        </w:trPr>
        <w:tc>
          <w:tcPr>
            <w:tcW w:w="1696" w:type="dxa"/>
            <w:shd w:val="clear" w:color="auto" w:fill="BFBFBF"/>
          </w:tcPr>
          <w:p w:rsidR="000A6097" w:rsidRPr="00161819" w:rsidRDefault="000A6097" w:rsidP="00161819">
            <w:pPr>
              <w:tabs>
                <w:tab w:val="left" w:pos="990"/>
              </w:tabs>
              <w:rPr>
                <w:rFonts w:eastAsia="Calibri"/>
                <w:b/>
                <w:sz w:val="18"/>
                <w:szCs w:val="18"/>
              </w:rPr>
            </w:pPr>
            <w:r w:rsidRPr="00161819">
              <w:rPr>
                <w:rFonts w:eastAsia="Calibri"/>
                <w:b/>
                <w:sz w:val="18"/>
                <w:szCs w:val="18"/>
              </w:rPr>
              <w:t>DUNE CONSTRUCTION</w:t>
            </w:r>
          </w:p>
          <w:p w:rsidR="000A6097" w:rsidRPr="00161819" w:rsidRDefault="000A6097" w:rsidP="00161819">
            <w:pPr>
              <w:tabs>
                <w:tab w:val="left" w:pos="990"/>
              </w:tabs>
              <w:rPr>
                <w:rFonts w:eastAsia="Calibri"/>
                <w:sz w:val="18"/>
                <w:szCs w:val="18"/>
              </w:rPr>
            </w:pPr>
            <w:r w:rsidRPr="00161819">
              <w:rPr>
                <w:rFonts w:eastAsia="Calibri"/>
                <w:sz w:val="18"/>
                <w:szCs w:val="18"/>
              </w:rPr>
              <w:t>Entreprise de bâtiment</w:t>
            </w:r>
          </w:p>
          <w:p w:rsidR="000A6097" w:rsidRPr="00161819" w:rsidRDefault="000A6097" w:rsidP="00161819">
            <w:pPr>
              <w:tabs>
                <w:tab w:val="left" w:pos="990"/>
              </w:tabs>
              <w:rPr>
                <w:rFonts w:eastAsia="Calibri"/>
                <w:sz w:val="18"/>
                <w:szCs w:val="18"/>
              </w:rPr>
            </w:pPr>
            <w:r w:rsidRPr="00161819">
              <w:rPr>
                <w:rFonts w:eastAsia="Calibri"/>
                <w:sz w:val="18"/>
                <w:szCs w:val="18"/>
              </w:rPr>
              <w:t>(33 salariés)</w:t>
            </w:r>
          </w:p>
        </w:tc>
        <w:tc>
          <w:tcPr>
            <w:tcW w:w="1418" w:type="dxa"/>
            <w:shd w:val="clear" w:color="auto" w:fill="BFBFBF"/>
          </w:tcPr>
          <w:p w:rsidR="000A6097" w:rsidRPr="00161819" w:rsidRDefault="000A6097" w:rsidP="00161819">
            <w:pPr>
              <w:tabs>
                <w:tab w:val="left" w:pos="990"/>
              </w:tabs>
              <w:rPr>
                <w:rFonts w:eastAsia="Calibri"/>
                <w:b/>
                <w:sz w:val="18"/>
                <w:szCs w:val="18"/>
              </w:rPr>
            </w:pPr>
          </w:p>
          <w:p w:rsidR="000A6097" w:rsidRPr="00161819" w:rsidRDefault="000A6097" w:rsidP="00161819">
            <w:pPr>
              <w:tabs>
                <w:tab w:val="left" w:pos="990"/>
              </w:tabs>
              <w:rPr>
                <w:rFonts w:eastAsia="Calibri"/>
                <w:b/>
                <w:sz w:val="18"/>
                <w:szCs w:val="18"/>
              </w:rPr>
            </w:pPr>
            <w:r w:rsidRPr="00161819">
              <w:rPr>
                <w:rFonts w:eastAsia="Calibri"/>
                <w:b/>
                <w:sz w:val="18"/>
                <w:szCs w:val="18"/>
              </w:rPr>
              <w:t>BROOKS Bryan chef d’équipe</w:t>
            </w:r>
          </w:p>
          <w:p w:rsidR="000A6097" w:rsidRPr="00161819" w:rsidRDefault="000A6097" w:rsidP="00161819">
            <w:pPr>
              <w:tabs>
                <w:tab w:val="left" w:pos="990"/>
              </w:tabs>
              <w:rPr>
                <w:rFonts w:eastAsia="Calibri"/>
                <w:b/>
                <w:sz w:val="18"/>
                <w:szCs w:val="18"/>
              </w:rPr>
            </w:pPr>
          </w:p>
          <w:p w:rsidR="000A6097" w:rsidRPr="00161819" w:rsidRDefault="000A6097" w:rsidP="00161819">
            <w:pPr>
              <w:tabs>
                <w:tab w:val="left" w:pos="990"/>
              </w:tabs>
              <w:rPr>
                <w:rFonts w:eastAsia="Calibri"/>
                <w:b/>
                <w:sz w:val="18"/>
                <w:szCs w:val="18"/>
              </w:rPr>
            </w:pPr>
          </w:p>
        </w:tc>
        <w:tc>
          <w:tcPr>
            <w:tcW w:w="1843" w:type="dxa"/>
            <w:shd w:val="clear" w:color="auto" w:fill="auto"/>
          </w:tcPr>
          <w:p w:rsidR="000A6097" w:rsidRPr="00161819" w:rsidRDefault="000A6097" w:rsidP="00161819">
            <w:pPr>
              <w:numPr>
                <w:ilvl w:val="0"/>
                <w:numId w:val="35"/>
              </w:numPr>
              <w:ind w:left="34" w:hanging="142"/>
              <w:rPr>
                <w:rFonts w:eastAsia="Calibri"/>
                <w:sz w:val="18"/>
                <w:szCs w:val="18"/>
              </w:rPr>
            </w:pPr>
            <w:r w:rsidRPr="00161819">
              <w:rPr>
                <w:rFonts w:eastAsia="Calibri"/>
                <w:sz w:val="18"/>
                <w:szCs w:val="18"/>
              </w:rPr>
              <w:t>Être un bon manager</w:t>
            </w:r>
          </w:p>
          <w:p w:rsidR="000A6097" w:rsidRPr="00161819" w:rsidRDefault="000A6097" w:rsidP="00161819">
            <w:pPr>
              <w:numPr>
                <w:ilvl w:val="0"/>
                <w:numId w:val="35"/>
              </w:numPr>
              <w:ind w:left="34" w:hanging="142"/>
              <w:rPr>
                <w:rFonts w:eastAsia="Calibri"/>
                <w:sz w:val="18"/>
                <w:szCs w:val="18"/>
              </w:rPr>
            </w:pPr>
            <w:r w:rsidRPr="00161819">
              <w:rPr>
                <w:rFonts w:eastAsia="Calibri"/>
                <w:sz w:val="18"/>
                <w:szCs w:val="18"/>
              </w:rPr>
              <w:t>Avoir de bonnes connaissances techniques</w:t>
            </w:r>
          </w:p>
          <w:p w:rsidR="000A6097" w:rsidRPr="00161819" w:rsidRDefault="000A6097" w:rsidP="00161819">
            <w:pPr>
              <w:numPr>
                <w:ilvl w:val="0"/>
                <w:numId w:val="35"/>
              </w:numPr>
              <w:ind w:left="34" w:hanging="142"/>
              <w:rPr>
                <w:rFonts w:eastAsia="Calibri"/>
                <w:sz w:val="18"/>
                <w:szCs w:val="18"/>
              </w:rPr>
            </w:pPr>
            <w:r w:rsidRPr="00161819">
              <w:rPr>
                <w:rFonts w:eastAsia="Calibri"/>
                <w:sz w:val="18"/>
                <w:szCs w:val="18"/>
              </w:rPr>
              <w:t>Savoir parler différentes langues !!!</w:t>
            </w:r>
          </w:p>
        </w:tc>
        <w:tc>
          <w:tcPr>
            <w:tcW w:w="1701" w:type="dxa"/>
            <w:shd w:val="clear" w:color="auto" w:fill="auto"/>
          </w:tcPr>
          <w:p w:rsidR="000A6097" w:rsidRPr="00161819" w:rsidRDefault="000A6097" w:rsidP="00161819">
            <w:pPr>
              <w:numPr>
                <w:ilvl w:val="0"/>
                <w:numId w:val="35"/>
              </w:numPr>
              <w:ind w:left="33" w:hanging="142"/>
              <w:rPr>
                <w:rFonts w:eastAsia="Calibri"/>
                <w:sz w:val="18"/>
                <w:szCs w:val="18"/>
              </w:rPr>
            </w:pPr>
            <w:r w:rsidRPr="00161819">
              <w:rPr>
                <w:rFonts w:eastAsia="Calibri"/>
                <w:sz w:val="18"/>
                <w:szCs w:val="18"/>
              </w:rPr>
              <w:t>La main d’œuvre étrangère qu’il faut gérer</w:t>
            </w:r>
          </w:p>
        </w:tc>
        <w:tc>
          <w:tcPr>
            <w:tcW w:w="1724" w:type="dxa"/>
            <w:shd w:val="clear" w:color="auto" w:fill="auto"/>
          </w:tcPr>
          <w:p w:rsidR="000A6097" w:rsidRPr="00161819" w:rsidRDefault="000A6097" w:rsidP="00161819">
            <w:pPr>
              <w:numPr>
                <w:ilvl w:val="0"/>
                <w:numId w:val="35"/>
              </w:numPr>
              <w:ind w:left="33" w:hanging="142"/>
              <w:rPr>
                <w:rFonts w:eastAsia="Calibri"/>
                <w:sz w:val="18"/>
                <w:szCs w:val="18"/>
              </w:rPr>
            </w:pPr>
            <w:r w:rsidRPr="00161819">
              <w:rPr>
                <w:rFonts w:eastAsia="Calibri"/>
                <w:sz w:val="18"/>
                <w:szCs w:val="18"/>
              </w:rPr>
              <w:t>Travailler toujours plus vite et avec de la qualité</w:t>
            </w:r>
          </w:p>
        </w:tc>
        <w:tc>
          <w:tcPr>
            <w:tcW w:w="1678" w:type="dxa"/>
            <w:shd w:val="clear" w:color="auto" w:fill="auto"/>
          </w:tcPr>
          <w:p w:rsidR="000A6097" w:rsidRPr="00161819" w:rsidRDefault="000A6097" w:rsidP="00161819">
            <w:pPr>
              <w:numPr>
                <w:ilvl w:val="0"/>
                <w:numId w:val="35"/>
              </w:numPr>
              <w:ind w:left="22" w:hanging="142"/>
              <w:rPr>
                <w:rFonts w:eastAsia="Calibri"/>
                <w:sz w:val="18"/>
                <w:szCs w:val="18"/>
              </w:rPr>
            </w:pPr>
            <w:r w:rsidRPr="00161819">
              <w:rPr>
                <w:rFonts w:eastAsia="Calibri"/>
                <w:sz w:val="18"/>
                <w:szCs w:val="18"/>
              </w:rPr>
              <w:t>Il est le garant de la conduite du chantier : établir un planning cohérent, commander les approvisionnements, suivre l’avancement avec son chef d’équipe</w:t>
            </w:r>
          </w:p>
        </w:tc>
      </w:tr>
      <w:tr w:rsidR="000A6097" w:rsidRPr="00161819" w:rsidTr="00161819">
        <w:trPr>
          <w:trHeight w:val="755"/>
        </w:trPr>
        <w:tc>
          <w:tcPr>
            <w:tcW w:w="1696" w:type="dxa"/>
            <w:shd w:val="clear" w:color="auto" w:fill="BFBFBF"/>
            <w:vAlign w:val="center"/>
          </w:tcPr>
          <w:p w:rsidR="000A6097" w:rsidRPr="00161819" w:rsidRDefault="000A6097" w:rsidP="00161819">
            <w:pPr>
              <w:tabs>
                <w:tab w:val="left" w:pos="990"/>
              </w:tabs>
              <w:rPr>
                <w:rFonts w:eastAsia="Calibri"/>
                <w:b/>
                <w:sz w:val="18"/>
                <w:szCs w:val="18"/>
              </w:rPr>
            </w:pPr>
            <w:r w:rsidRPr="00161819">
              <w:rPr>
                <w:rFonts w:eastAsia="Calibri"/>
                <w:b/>
                <w:sz w:val="18"/>
                <w:szCs w:val="18"/>
              </w:rPr>
              <w:t xml:space="preserve">LANOS </w:t>
            </w:r>
          </w:p>
          <w:p w:rsidR="000A6097" w:rsidRPr="00161819" w:rsidRDefault="000A6097" w:rsidP="00161819">
            <w:pPr>
              <w:tabs>
                <w:tab w:val="left" w:pos="990"/>
              </w:tabs>
              <w:rPr>
                <w:rFonts w:eastAsia="Calibri"/>
                <w:sz w:val="18"/>
                <w:szCs w:val="18"/>
              </w:rPr>
            </w:pPr>
            <w:r w:rsidRPr="00161819">
              <w:rPr>
                <w:rFonts w:eastAsia="Calibri"/>
                <w:sz w:val="18"/>
                <w:szCs w:val="18"/>
              </w:rPr>
              <w:t xml:space="preserve">+ 50 salariés </w:t>
            </w:r>
          </w:p>
          <w:p w:rsidR="000A6097" w:rsidRPr="00161819" w:rsidRDefault="000A6097" w:rsidP="00161819">
            <w:pPr>
              <w:tabs>
                <w:tab w:val="left" w:pos="990"/>
              </w:tabs>
              <w:rPr>
                <w:rFonts w:eastAsia="Calibri"/>
                <w:sz w:val="18"/>
                <w:szCs w:val="18"/>
              </w:rPr>
            </w:pPr>
            <w:r w:rsidRPr="00161819">
              <w:rPr>
                <w:rFonts w:eastAsia="Calibri"/>
                <w:sz w:val="18"/>
                <w:szCs w:val="18"/>
              </w:rPr>
              <w:t>3 activités :</w:t>
            </w:r>
          </w:p>
          <w:p w:rsidR="000A6097" w:rsidRPr="00161819" w:rsidRDefault="000A6097" w:rsidP="00161819">
            <w:pPr>
              <w:tabs>
                <w:tab w:val="left" w:pos="990"/>
              </w:tabs>
              <w:rPr>
                <w:rFonts w:eastAsia="Calibri"/>
                <w:b/>
                <w:sz w:val="18"/>
                <w:szCs w:val="18"/>
              </w:rPr>
            </w:pPr>
            <w:r w:rsidRPr="00161819">
              <w:rPr>
                <w:rFonts w:eastAsia="Calibri"/>
                <w:sz w:val="18"/>
                <w:szCs w:val="18"/>
              </w:rPr>
              <w:t>Isolation – Menuiserie et Placo</w:t>
            </w:r>
          </w:p>
        </w:tc>
        <w:tc>
          <w:tcPr>
            <w:tcW w:w="1418" w:type="dxa"/>
            <w:shd w:val="clear" w:color="auto" w:fill="BFBFBF"/>
          </w:tcPr>
          <w:p w:rsidR="000A6097" w:rsidRPr="00161819" w:rsidRDefault="000A6097" w:rsidP="00161819">
            <w:pPr>
              <w:tabs>
                <w:tab w:val="left" w:pos="990"/>
              </w:tabs>
              <w:rPr>
                <w:rFonts w:eastAsia="Calibri"/>
                <w:b/>
                <w:sz w:val="18"/>
                <w:szCs w:val="18"/>
              </w:rPr>
            </w:pPr>
            <w:r w:rsidRPr="00161819">
              <w:rPr>
                <w:rFonts w:eastAsia="Calibri"/>
                <w:b/>
                <w:sz w:val="18"/>
                <w:szCs w:val="18"/>
              </w:rPr>
              <w:t>M. Gérard LANOS - PDG</w:t>
            </w:r>
          </w:p>
        </w:tc>
        <w:tc>
          <w:tcPr>
            <w:tcW w:w="1843"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Parfaites connaissances techniques, notamment des normes</w:t>
            </w:r>
          </w:p>
          <w:p w:rsidR="000A6097" w:rsidRPr="00161819" w:rsidRDefault="000A6097" w:rsidP="00161819">
            <w:pPr>
              <w:tabs>
                <w:tab w:val="left" w:pos="990"/>
              </w:tabs>
              <w:rPr>
                <w:rFonts w:eastAsia="Calibri"/>
                <w:b/>
                <w:sz w:val="18"/>
                <w:szCs w:val="18"/>
              </w:rPr>
            </w:pPr>
            <w:r w:rsidRPr="00161819">
              <w:rPr>
                <w:rFonts w:eastAsia="Calibri"/>
                <w:sz w:val="18"/>
                <w:szCs w:val="18"/>
              </w:rPr>
              <w:t>Anticiper – planifier – gestion de planning</w:t>
            </w:r>
          </w:p>
        </w:tc>
        <w:tc>
          <w:tcPr>
            <w:tcW w:w="1701"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 xml:space="preserve">Implication dans les délais et maîtrise des tendances financières, par rapport à l’évolution du chantier </w:t>
            </w:r>
          </w:p>
        </w:tc>
        <w:tc>
          <w:tcPr>
            <w:tcW w:w="1724"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Représente le chef d’entreprise</w:t>
            </w:r>
          </w:p>
        </w:tc>
        <w:tc>
          <w:tcPr>
            <w:tcW w:w="1678" w:type="dxa"/>
            <w:shd w:val="clear" w:color="auto" w:fill="auto"/>
          </w:tcPr>
          <w:p w:rsidR="000A6097" w:rsidRPr="00161819" w:rsidRDefault="000A6097" w:rsidP="00161819">
            <w:pPr>
              <w:tabs>
                <w:tab w:val="left" w:pos="990"/>
              </w:tabs>
              <w:ind w:left="67"/>
              <w:rPr>
                <w:rFonts w:eastAsia="Calibri"/>
                <w:sz w:val="18"/>
                <w:szCs w:val="18"/>
              </w:rPr>
            </w:pPr>
            <w:r w:rsidRPr="00161819">
              <w:rPr>
                <w:rFonts w:eastAsia="Calibri"/>
                <w:sz w:val="18"/>
                <w:szCs w:val="18"/>
              </w:rPr>
              <w:t>Maîtrise du planning</w:t>
            </w:r>
          </w:p>
          <w:p w:rsidR="000A6097" w:rsidRPr="00161819" w:rsidRDefault="000A6097" w:rsidP="00161819">
            <w:pPr>
              <w:tabs>
                <w:tab w:val="left" w:pos="990"/>
              </w:tabs>
              <w:ind w:left="67"/>
              <w:rPr>
                <w:rFonts w:eastAsia="Calibri"/>
                <w:sz w:val="18"/>
                <w:szCs w:val="18"/>
              </w:rPr>
            </w:pPr>
            <w:r w:rsidRPr="00161819">
              <w:rPr>
                <w:rFonts w:eastAsia="Calibri"/>
                <w:sz w:val="18"/>
                <w:szCs w:val="18"/>
              </w:rPr>
              <w:t>Assure la coordination des tâches, le suivi et le contrôle</w:t>
            </w:r>
          </w:p>
        </w:tc>
      </w:tr>
    </w:tbl>
    <w:p w:rsidR="00BB2B8B" w:rsidRDefault="00BB2B8B">
      <w:r>
        <w:br w:type="page"/>
      </w:r>
    </w:p>
    <w:tbl>
      <w:tblPr>
        <w:tblpPr w:leftFromText="141" w:rightFromText="141" w:vertAnchor="text" w:horzAnchor="margin" w:tblpXSpec="center" w:tblpY="8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418"/>
        <w:gridCol w:w="1843"/>
        <w:gridCol w:w="1701"/>
        <w:gridCol w:w="1724"/>
        <w:gridCol w:w="1678"/>
      </w:tblGrid>
      <w:tr w:rsidR="000A6097" w:rsidRPr="00161819" w:rsidTr="00161819">
        <w:trPr>
          <w:trHeight w:val="695"/>
        </w:trPr>
        <w:tc>
          <w:tcPr>
            <w:tcW w:w="1696" w:type="dxa"/>
            <w:shd w:val="clear" w:color="auto" w:fill="BFBFBF"/>
            <w:vAlign w:val="center"/>
          </w:tcPr>
          <w:p w:rsidR="000A6097" w:rsidRPr="00161819" w:rsidRDefault="000A6097" w:rsidP="00161819">
            <w:pPr>
              <w:tabs>
                <w:tab w:val="left" w:pos="990"/>
              </w:tabs>
              <w:rPr>
                <w:rFonts w:eastAsia="Calibri"/>
                <w:b/>
                <w:sz w:val="18"/>
                <w:szCs w:val="18"/>
              </w:rPr>
            </w:pPr>
            <w:r w:rsidRPr="00161819">
              <w:rPr>
                <w:rFonts w:eastAsia="Calibri"/>
                <w:b/>
                <w:sz w:val="18"/>
                <w:szCs w:val="18"/>
              </w:rPr>
              <w:t>DUPUIS SAS</w:t>
            </w:r>
          </w:p>
          <w:p w:rsidR="000A6097" w:rsidRPr="00161819" w:rsidRDefault="000A6097" w:rsidP="00161819">
            <w:pPr>
              <w:tabs>
                <w:tab w:val="left" w:pos="990"/>
              </w:tabs>
              <w:rPr>
                <w:rFonts w:eastAsia="Calibri"/>
                <w:b/>
                <w:sz w:val="18"/>
                <w:szCs w:val="18"/>
              </w:rPr>
            </w:pPr>
            <w:r w:rsidRPr="00161819">
              <w:rPr>
                <w:rFonts w:eastAsia="Calibri"/>
                <w:b/>
                <w:sz w:val="18"/>
                <w:szCs w:val="18"/>
              </w:rPr>
              <w:t>Entreprise de couverture – maçonnerie – charpente - plaquiste</w:t>
            </w:r>
          </w:p>
        </w:tc>
        <w:tc>
          <w:tcPr>
            <w:tcW w:w="1418" w:type="dxa"/>
            <w:shd w:val="clear" w:color="auto" w:fill="BFBFBF"/>
          </w:tcPr>
          <w:p w:rsidR="000A6097" w:rsidRPr="00161819" w:rsidRDefault="000A6097" w:rsidP="00161819">
            <w:pPr>
              <w:tabs>
                <w:tab w:val="left" w:pos="990"/>
              </w:tabs>
              <w:rPr>
                <w:rFonts w:eastAsia="Calibri"/>
                <w:b/>
                <w:sz w:val="18"/>
                <w:szCs w:val="18"/>
              </w:rPr>
            </w:pPr>
            <w:r w:rsidRPr="00161819">
              <w:rPr>
                <w:rFonts w:eastAsia="Calibri"/>
                <w:b/>
                <w:sz w:val="18"/>
                <w:szCs w:val="18"/>
              </w:rPr>
              <w:t>Mme Marie DUPUIS-COURTES – PDG</w:t>
            </w:r>
          </w:p>
        </w:tc>
        <w:tc>
          <w:tcPr>
            <w:tcW w:w="1843"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Autonomie – rigueur – bon technicien</w:t>
            </w:r>
          </w:p>
          <w:p w:rsidR="000A6097" w:rsidRPr="00161819" w:rsidRDefault="000A6097" w:rsidP="00161819">
            <w:pPr>
              <w:tabs>
                <w:tab w:val="left" w:pos="990"/>
              </w:tabs>
              <w:rPr>
                <w:rFonts w:eastAsia="Calibri"/>
                <w:sz w:val="18"/>
                <w:szCs w:val="18"/>
              </w:rPr>
            </w:pPr>
            <w:r w:rsidRPr="00161819">
              <w:rPr>
                <w:rFonts w:eastAsia="Calibri"/>
                <w:sz w:val="18"/>
                <w:szCs w:val="18"/>
              </w:rPr>
              <w:t xml:space="preserve">Vision globale du chantier </w:t>
            </w:r>
          </w:p>
        </w:tc>
        <w:tc>
          <w:tcPr>
            <w:tcW w:w="1701"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Maîtrise de l’aspect sécuritaire – de la dimension environnementale :</w:t>
            </w:r>
          </w:p>
          <w:p w:rsidR="000A6097" w:rsidRPr="00161819" w:rsidRDefault="000A6097" w:rsidP="00161819">
            <w:pPr>
              <w:tabs>
                <w:tab w:val="left" w:pos="990"/>
              </w:tabs>
              <w:rPr>
                <w:rFonts w:eastAsia="Calibri"/>
                <w:sz w:val="18"/>
                <w:szCs w:val="18"/>
              </w:rPr>
            </w:pPr>
            <w:r w:rsidRPr="00161819">
              <w:rPr>
                <w:rFonts w:eastAsia="Calibri"/>
                <w:sz w:val="18"/>
                <w:szCs w:val="18"/>
              </w:rPr>
              <w:t>Gestion des déchets – économie d’énergie – connaissance des nouveaux matériaux</w:t>
            </w:r>
          </w:p>
        </w:tc>
        <w:tc>
          <w:tcPr>
            <w:tcW w:w="1724"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 xml:space="preserve">Maîtrise de la qualité de réalisation par rapport au cahier des charges, avec plus de rigueur </w:t>
            </w:r>
          </w:p>
        </w:tc>
        <w:tc>
          <w:tcPr>
            <w:tcW w:w="1678"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Prendre le temps de préparation et d’installation du chantier</w:t>
            </w:r>
          </w:p>
          <w:p w:rsidR="000A6097" w:rsidRPr="00161819" w:rsidRDefault="000A6097" w:rsidP="00161819">
            <w:pPr>
              <w:tabs>
                <w:tab w:val="left" w:pos="990"/>
              </w:tabs>
              <w:rPr>
                <w:rFonts w:eastAsia="Calibri"/>
                <w:sz w:val="18"/>
                <w:szCs w:val="18"/>
              </w:rPr>
            </w:pPr>
            <w:r w:rsidRPr="00161819">
              <w:rPr>
                <w:rFonts w:eastAsia="Calibri"/>
                <w:sz w:val="18"/>
                <w:szCs w:val="18"/>
              </w:rPr>
              <w:t xml:space="preserve">Assurer l’organisation de chantier, tant sur le plan humain que matériel </w:t>
            </w:r>
          </w:p>
        </w:tc>
      </w:tr>
      <w:tr w:rsidR="000A6097" w:rsidRPr="00161819" w:rsidTr="00161819">
        <w:trPr>
          <w:trHeight w:val="695"/>
        </w:trPr>
        <w:tc>
          <w:tcPr>
            <w:tcW w:w="1696" w:type="dxa"/>
            <w:shd w:val="clear" w:color="auto" w:fill="BFBFBF"/>
          </w:tcPr>
          <w:p w:rsidR="000A6097" w:rsidRPr="00161819" w:rsidRDefault="000A6097" w:rsidP="00161819">
            <w:pPr>
              <w:tabs>
                <w:tab w:val="left" w:pos="990"/>
              </w:tabs>
              <w:rPr>
                <w:rFonts w:eastAsia="Calibri"/>
                <w:b/>
                <w:sz w:val="18"/>
                <w:szCs w:val="18"/>
              </w:rPr>
            </w:pPr>
            <w:r w:rsidRPr="00161819">
              <w:rPr>
                <w:rFonts w:eastAsia="Calibri"/>
                <w:b/>
                <w:sz w:val="18"/>
                <w:szCs w:val="18"/>
              </w:rPr>
              <w:t>T2C</w:t>
            </w:r>
          </w:p>
          <w:p w:rsidR="000A6097" w:rsidRPr="00161819" w:rsidRDefault="000A6097" w:rsidP="00161819">
            <w:pPr>
              <w:tabs>
                <w:tab w:val="left" w:pos="990"/>
              </w:tabs>
              <w:rPr>
                <w:rFonts w:eastAsia="Calibri"/>
                <w:b/>
                <w:sz w:val="18"/>
                <w:szCs w:val="18"/>
              </w:rPr>
            </w:pPr>
            <w:r w:rsidRPr="00161819">
              <w:rPr>
                <w:rFonts w:eastAsia="Calibri"/>
                <w:b/>
                <w:sz w:val="18"/>
                <w:szCs w:val="18"/>
              </w:rPr>
              <w:t>Entreprise générale</w:t>
            </w:r>
          </w:p>
        </w:tc>
        <w:tc>
          <w:tcPr>
            <w:tcW w:w="1418" w:type="dxa"/>
            <w:shd w:val="clear" w:color="auto" w:fill="BFBFBF"/>
          </w:tcPr>
          <w:p w:rsidR="000A6097" w:rsidRPr="00161819" w:rsidRDefault="000A6097" w:rsidP="00161819">
            <w:pPr>
              <w:tabs>
                <w:tab w:val="left" w:pos="990"/>
              </w:tabs>
              <w:rPr>
                <w:rFonts w:eastAsia="Calibri"/>
                <w:b/>
                <w:sz w:val="18"/>
                <w:szCs w:val="18"/>
              </w:rPr>
            </w:pPr>
            <w:r w:rsidRPr="00161819">
              <w:rPr>
                <w:rFonts w:eastAsia="Calibri"/>
                <w:b/>
                <w:sz w:val="18"/>
                <w:szCs w:val="18"/>
              </w:rPr>
              <w:t>M. Jean-Philippe TAMARELLE</w:t>
            </w:r>
          </w:p>
        </w:tc>
        <w:tc>
          <w:tcPr>
            <w:tcW w:w="1843"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 xml:space="preserve">Compétences techniques maîtrisées </w:t>
            </w:r>
          </w:p>
          <w:p w:rsidR="000A6097" w:rsidRPr="00161819" w:rsidRDefault="000A6097" w:rsidP="00161819">
            <w:pPr>
              <w:tabs>
                <w:tab w:val="left" w:pos="990"/>
              </w:tabs>
              <w:rPr>
                <w:rFonts w:eastAsia="Calibri"/>
                <w:sz w:val="18"/>
                <w:szCs w:val="18"/>
              </w:rPr>
            </w:pPr>
            <w:r w:rsidRPr="00161819">
              <w:rPr>
                <w:rFonts w:eastAsia="Calibri"/>
                <w:sz w:val="18"/>
                <w:szCs w:val="18"/>
              </w:rPr>
              <w:t>Préparation et élaboration du planning</w:t>
            </w:r>
          </w:p>
          <w:p w:rsidR="000A6097" w:rsidRPr="00161819" w:rsidRDefault="000A6097" w:rsidP="00161819">
            <w:pPr>
              <w:tabs>
                <w:tab w:val="left" w:pos="990"/>
              </w:tabs>
              <w:rPr>
                <w:rFonts w:eastAsia="Calibri"/>
                <w:sz w:val="18"/>
                <w:szCs w:val="18"/>
              </w:rPr>
            </w:pPr>
            <w:r w:rsidRPr="00161819">
              <w:rPr>
                <w:rFonts w:eastAsia="Calibri"/>
                <w:sz w:val="18"/>
                <w:szCs w:val="18"/>
              </w:rPr>
              <w:t xml:space="preserve">Relation avec le chef d’équipe </w:t>
            </w:r>
          </w:p>
        </w:tc>
        <w:tc>
          <w:tcPr>
            <w:tcW w:w="1701"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 xml:space="preserve">Savoir s’imposer plus qu’avant </w:t>
            </w:r>
          </w:p>
        </w:tc>
        <w:tc>
          <w:tcPr>
            <w:tcW w:w="1724"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Plus de responsabilités correspondant aux nouveaux besoins</w:t>
            </w:r>
          </w:p>
        </w:tc>
        <w:tc>
          <w:tcPr>
            <w:tcW w:w="1678"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 xml:space="preserve">Respect de la valeur financière </w:t>
            </w:r>
          </w:p>
          <w:p w:rsidR="000A6097" w:rsidRPr="00161819" w:rsidRDefault="000A6097" w:rsidP="00161819">
            <w:pPr>
              <w:tabs>
                <w:tab w:val="left" w:pos="990"/>
              </w:tabs>
              <w:rPr>
                <w:rFonts w:eastAsia="Calibri"/>
                <w:sz w:val="18"/>
                <w:szCs w:val="18"/>
              </w:rPr>
            </w:pPr>
            <w:r w:rsidRPr="00161819">
              <w:rPr>
                <w:rFonts w:eastAsia="Calibri"/>
                <w:sz w:val="18"/>
                <w:szCs w:val="18"/>
              </w:rPr>
              <w:t xml:space="preserve">Intégration plus importante de la phase bilan </w:t>
            </w:r>
          </w:p>
          <w:p w:rsidR="000A6097" w:rsidRPr="00161819" w:rsidRDefault="000A6097" w:rsidP="00161819">
            <w:pPr>
              <w:tabs>
                <w:tab w:val="left" w:pos="990"/>
              </w:tabs>
              <w:rPr>
                <w:rFonts w:eastAsia="Calibri"/>
                <w:sz w:val="18"/>
                <w:szCs w:val="18"/>
              </w:rPr>
            </w:pPr>
            <w:r w:rsidRPr="00161819">
              <w:rPr>
                <w:rFonts w:eastAsia="Calibri"/>
                <w:sz w:val="18"/>
                <w:szCs w:val="18"/>
              </w:rPr>
              <w:t xml:space="preserve">Meilleure gestion des ressources humaines en termes de besoins au fil du chantier </w:t>
            </w:r>
          </w:p>
        </w:tc>
      </w:tr>
      <w:tr w:rsidR="000A6097" w:rsidRPr="00161819" w:rsidTr="00161819">
        <w:trPr>
          <w:trHeight w:val="695"/>
        </w:trPr>
        <w:tc>
          <w:tcPr>
            <w:tcW w:w="1696" w:type="dxa"/>
            <w:shd w:val="clear" w:color="auto" w:fill="BFBFBF"/>
            <w:vAlign w:val="center"/>
          </w:tcPr>
          <w:p w:rsidR="000A6097" w:rsidRPr="00161819" w:rsidRDefault="000A6097" w:rsidP="00161819">
            <w:pPr>
              <w:tabs>
                <w:tab w:val="left" w:pos="990"/>
              </w:tabs>
              <w:rPr>
                <w:rFonts w:eastAsia="Calibri"/>
                <w:b/>
                <w:sz w:val="18"/>
                <w:szCs w:val="18"/>
              </w:rPr>
            </w:pPr>
            <w:r w:rsidRPr="00161819">
              <w:rPr>
                <w:rFonts w:eastAsia="Calibri"/>
                <w:b/>
                <w:sz w:val="18"/>
                <w:szCs w:val="18"/>
              </w:rPr>
              <w:t>Groupe TREUIL</w:t>
            </w:r>
          </w:p>
          <w:p w:rsidR="000A6097" w:rsidRPr="00161819" w:rsidRDefault="000A6097" w:rsidP="00161819">
            <w:pPr>
              <w:tabs>
                <w:tab w:val="left" w:pos="990"/>
              </w:tabs>
              <w:rPr>
                <w:rFonts w:eastAsia="Calibri"/>
                <w:b/>
                <w:sz w:val="18"/>
                <w:szCs w:val="18"/>
              </w:rPr>
            </w:pPr>
            <w:r w:rsidRPr="00161819">
              <w:rPr>
                <w:rFonts w:eastAsia="Calibri"/>
                <w:b/>
                <w:sz w:val="18"/>
                <w:szCs w:val="18"/>
              </w:rPr>
              <w:t xml:space="preserve">6 entreprises du Gros-Œuvre à la finition </w:t>
            </w:r>
          </w:p>
        </w:tc>
        <w:tc>
          <w:tcPr>
            <w:tcW w:w="1418" w:type="dxa"/>
            <w:shd w:val="clear" w:color="auto" w:fill="BFBFBF"/>
            <w:vAlign w:val="center"/>
          </w:tcPr>
          <w:p w:rsidR="000A6097" w:rsidRPr="00161819" w:rsidRDefault="000A6097" w:rsidP="00161819">
            <w:pPr>
              <w:tabs>
                <w:tab w:val="left" w:pos="990"/>
              </w:tabs>
              <w:rPr>
                <w:rFonts w:eastAsia="Calibri"/>
                <w:b/>
                <w:sz w:val="18"/>
                <w:szCs w:val="18"/>
              </w:rPr>
            </w:pPr>
            <w:r w:rsidRPr="00161819">
              <w:rPr>
                <w:rFonts w:eastAsia="Calibri"/>
                <w:b/>
                <w:sz w:val="18"/>
                <w:szCs w:val="18"/>
              </w:rPr>
              <w:t>M. Gilles TREUIL – Président du Directoire</w:t>
            </w:r>
          </w:p>
        </w:tc>
        <w:tc>
          <w:tcPr>
            <w:tcW w:w="1843"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 xml:space="preserve">Être meneur d’hommes </w:t>
            </w:r>
          </w:p>
          <w:p w:rsidR="000A6097" w:rsidRPr="00161819" w:rsidRDefault="000A6097" w:rsidP="00161819">
            <w:pPr>
              <w:tabs>
                <w:tab w:val="left" w:pos="990"/>
              </w:tabs>
              <w:rPr>
                <w:rFonts w:eastAsia="Calibri"/>
                <w:sz w:val="18"/>
                <w:szCs w:val="18"/>
              </w:rPr>
            </w:pPr>
            <w:r w:rsidRPr="00161819">
              <w:rPr>
                <w:rFonts w:eastAsia="Calibri"/>
                <w:sz w:val="18"/>
                <w:szCs w:val="18"/>
              </w:rPr>
              <w:t>Être le patron sur le chantier</w:t>
            </w:r>
          </w:p>
        </w:tc>
        <w:tc>
          <w:tcPr>
            <w:tcW w:w="1701"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Maîtrise des outils d’intelligence embarquée</w:t>
            </w:r>
          </w:p>
          <w:p w:rsidR="000A6097" w:rsidRPr="00161819" w:rsidRDefault="000A6097" w:rsidP="00161819">
            <w:pPr>
              <w:tabs>
                <w:tab w:val="left" w:pos="990"/>
              </w:tabs>
              <w:rPr>
                <w:rFonts w:eastAsia="Calibri"/>
                <w:sz w:val="18"/>
                <w:szCs w:val="18"/>
              </w:rPr>
            </w:pPr>
            <w:r w:rsidRPr="00161819">
              <w:rPr>
                <w:rFonts w:eastAsia="Calibri"/>
                <w:sz w:val="18"/>
                <w:szCs w:val="18"/>
              </w:rPr>
              <w:t xml:space="preserve">Pas de temps à perdre </w:t>
            </w:r>
          </w:p>
        </w:tc>
        <w:tc>
          <w:tcPr>
            <w:tcW w:w="1724"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Évolution des attentes</w:t>
            </w:r>
          </w:p>
          <w:p w:rsidR="000A6097" w:rsidRPr="00161819" w:rsidRDefault="000A6097" w:rsidP="00161819">
            <w:pPr>
              <w:tabs>
                <w:tab w:val="left" w:pos="990"/>
              </w:tabs>
              <w:rPr>
                <w:rFonts w:eastAsia="Calibri"/>
                <w:sz w:val="18"/>
                <w:szCs w:val="18"/>
              </w:rPr>
            </w:pPr>
            <w:r w:rsidRPr="00161819">
              <w:rPr>
                <w:rFonts w:eastAsia="Calibri"/>
                <w:sz w:val="18"/>
                <w:szCs w:val="18"/>
              </w:rPr>
              <w:t xml:space="preserve">Autonomie et implication des collaborateurs </w:t>
            </w:r>
          </w:p>
        </w:tc>
        <w:tc>
          <w:tcPr>
            <w:tcW w:w="1678"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Délais à respecter</w:t>
            </w:r>
          </w:p>
          <w:p w:rsidR="000A6097" w:rsidRPr="00161819" w:rsidRDefault="000A6097" w:rsidP="00161819">
            <w:pPr>
              <w:tabs>
                <w:tab w:val="left" w:pos="990"/>
              </w:tabs>
              <w:rPr>
                <w:rFonts w:eastAsia="Calibri"/>
                <w:sz w:val="18"/>
                <w:szCs w:val="18"/>
              </w:rPr>
            </w:pPr>
            <w:r w:rsidRPr="00161819">
              <w:rPr>
                <w:rFonts w:eastAsia="Calibri"/>
                <w:sz w:val="18"/>
                <w:szCs w:val="18"/>
              </w:rPr>
              <w:t>Qualité du travail sans réserve</w:t>
            </w:r>
          </w:p>
        </w:tc>
      </w:tr>
      <w:tr w:rsidR="000A6097" w:rsidRPr="00161819" w:rsidTr="00161819">
        <w:trPr>
          <w:trHeight w:val="695"/>
        </w:trPr>
        <w:tc>
          <w:tcPr>
            <w:tcW w:w="1696" w:type="dxa"/>
            <w:shd w:val="clear" w:color="auto" w:fill="BFBFBF"/>
          </w:tcPr>
          <w:p w:rsidR="000A6097" w:rsidRPr="00161819" w:rsidRDefault="000A6097" w:rsidP="00161819">
            <w:pPr>
              <w:tabs>
                <w:tab w:val="left" w:pos="990"/>
              </w:tabs>
              <w:rPr>
                <w:rFonts w:eastAsia="Calibri"/>
                <w:b/>
                <w:sz w:val="18"/>
                <w:szCs w:val="18"/>
              </w:rPr>
            </w:pPr>
            <w:r w:rsidRPr="00161819">
              <w:rPr>
                <w:rFonts w:eastAsia="Calibri"/>
                <w:b/>
                <w:sz w:val="18"/>
                <w:szCs w:val="18"/>
              </w:rPr>
              <w:t>LEON GROSSE</w:t>
            </w:r>
          </w:p>
          <w:p w:rsidR="000A6097" w:rsidRPr="00161819" w:rsidRDefault="000A6097" w:rsidP="00161819">
            <w:pPr>
              <w:tabs>
                <w:tab w:val="left" w:pos="990"/>
              </w:tabs>
              <w:rPr>
                <w:rFonts w:eastAsia="Calibri"/>
                <w:b/>
                <w:sz w:val="18"/>
                <w:szCs w:val="18"/>
              </w:rPr>
            </w:pPr>
            <w:r w:rsidRPr="00161819">
              <w:rPr>
                <w:rFonts w:eastAsia="Calibri"/>
                <w:b/>
                <w:sz w:val="18"/>
                <w:szCs w:val="18"/>
              </w:rPr>
              <w:t xml:space="preserve">Entreprise générale </w:t>
            </w:r>
          </w:p>
        </w:tc>
        <w:tc>
          <w:tcPr>
            <w:tcW w:w="1418" w:type="dxa"/>
            <w:shd w:val="clear" w:color="auto" w:fill="BFBFBF"/>
          </w:tcPr>
          <w:p w:rsidR="000A6097" w:rsidRPr="00161819" w:rsidRDefault="000A6097" w:rsidP="00161819">
            <w:pPr>
              <w:tabs>
                <w:tab w:val="left" w:pos="990"/>
              </w:tabs>
              <w:rPr>
                <w:rFonts w:eastAsia="Calibri"/>
                <w:b/>
                <w:sz w:val="18"/>
                <w:szCs w:val="18"/>
              </w:rPr>
            </w:pPr>
            <w:r w:rsidRPr="00161819">
              <w:rPr>
                <w:rFonts w:eastAsia="Calibri"/>
                <w:b/>
                <w:sz w:val="18"/>
                <w:szCs w:val="18"/>
              </w:rPr>
              <w:t>M. Denis RANVEL – Direction d’Agence régionale</w:t>
            </w:r>
          </w:p>
        </w:tc>
        <w:tc>
          <w:tcPr>
            <w:tcW w:w="1843"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 xml:space="preserve">Maîtrise du métier et de la technique </w:t>
            </w:r>
          </w:p>
          <w:p w:rsidR="000A6097" w:rsidRPr="00161819" w:rsidRDefault="000A6097" w:rsidP="00161819">
            <w:pPr>
              <w:tabs>
                <w:tab w:val="left" w:pos="990"/>
              </w:tabs>
              <w:rPr>
                <w:rFonts w:eastAsia="Calibri"/>
                <w:sz w:val="18"/>
                <w:szCs w:val="18"/>
              </w:rPr>
            </w:pPr>
          </w:p>
        </w:tc>
        <w:tc>
          <w:tcPr>
            <w:tcW w:w="1701"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 xml:space="preserve">Maîtriser la sécurité et intégrer les normes qualité dans la réalisation </w:t>
            </w:r>
          </w:p>
        </w:tc>
        <w:tc>
          <w:tcPr>
            <w:tcW w:w="1724"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Identique au thème 2</w:t>
            </w:r>
          </w:p>
        </w:tc>
        <w:tc>
          <w:tcPr>
            <w:tcW w:w="1678"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 xml:space="preserve">Anticipation avec les intervenants du chantier, tant à la journée qu’à la semaine </w:t>
            </w:r>
          </w:p>
        </w:tc>
      </w:tr>
      <w:tr w:rsidR="000A6097" w:rsidRPr="00161819" w:rsidTr="00161819">
        <w:trPr>
          <w:trHeight w:val="695"/>
        </w:trPr>
        <w:tc>
          <w:tcPr>
            <w:tcW w:w="1696" w:type="dxa"/>
            <w:shd w:val="clear" w:color="auto" w:fill="BFBFBF"/>
            <w:vAlign w:val="center"/>
          </w:tcPr>
          <w:p w:rsidR="000A6097" w:rsidRPr="00161819" w:rsidRDefault="000A6097" w:rsidP="00161819">
            <w:pPr>
              <w:tabs>
                <w:tab w:val="left" w:pos="990"/>
              </w:tabs>
              <w:rPr>
                <w:rFonts w:eastAsia="Calibri"/>
                <w:b/>
                <w:sz w:val="18"/>
                <w:szCs w:val="18"/>
              </w:rPr>
            </w:pPr>
            <w:r w:rsidRPr="00161819">
              <w:rPr>
                <w:rFonts w:eastAsia="Calibri"/>
                <w:b/>
                <w:sz w:val="18"/>
                <w:szCs w:val="18"/>
              </w:rPr>
              <w:t>CBA</w:t>
            </w:r>
          </w:p>
          <w:p w:rsidR="000A6097" w:rsidRPr="00161819" w:rsidRDefault="000A6097" w:rsidP="00161819">
            <w:pPr>
              <w:tabs>
                <w:tab w:val="left" w:pos="990"/>
              </w:tabs>
              <w:rPr>
                <w:rFonts w:eastAsia="Calibri"/>
                <w:b/>
                <w:sz w:val="18"/>
                <w:szCs w:val="18"/>
              </w:rPr>
            </w:pPr>
            <w:r w:rsidRPr="00161819">
              <w:rPr>
                <w:rFonts w:eastAsia="Calibri"/>
                <w:b/>
                <w:sz w:val="18"/>
                <w:szCs w:val="18"/>
              </w:rPr>
              <w:t xml:space="preserve">30 collaborateurs </w:t>
            </w:r>
          </w:p>
          <w:p w:rsidR="000A6097" w:rsidRPr="00161819" w:rsidRDefault="000A6097" w:rsidP="00161819">
            <w:pPr>
              <w:tabs>
                <w:tab w:val="left" w:pos="990"/>
              </w:tabs>
              <w:rPr>
                <w:rFonts w:eastAsia="Calibri"/>
                <w:b/>
                <w:sz w:val="18"/>
                <w:szCs w:val="18"/>
              </w:rPr>
            </w:pPr>
            <w:r w:rsidRPr="00161819">
              <w:rPr>
                <w:rFonts w:eastAsia="Calibri"/>
                <w:b/>
                <w:sz w:val="18"/>
                <w:szCs w:val="18"/>
              </w:rPr>
              <w:t>Cabinet d’Architectes</w:t>
            </w:r>
          </w:p>
        </w:tc>
        <w:tc>
          <w:tcPr>
            <w:tcW w:w="1418" w:type="dxa"/>
            <w:shd w:val="clear" w:color="auto" w:fill="BFBFBF"/>
            <w:vAlign w:val="center"/>
          </w:tcPr>
          <w:p w:rsidR="000A6097" w:rsidRPr="00161819" w:rsidRDefault="000A6097" w:rsidP="00161819">
            <w:pPr>
              <w:tabs>
                <w:tab w:val="left" w:pos="990"/>
              </w:tabs>
              <w:rPr>
                <w:rFonts w:eastAsia="Calibri"/>
                <w:b/>
                <w:sz w:val="18"/>
                <w:szCs w:val="18"/>
              </w:rPr>
            </w:pPr>
            <w:r w:rsidRPr="00161819">
              <w:rPr>
                <w:rFonts w:eastAsia="Calibri"/>
                <w:b/>
                <w:sz w:val="18"/>
                <w:szCs w:val="18"/>
              </w:rPr>
              <w:t xml:space="preserve">M. Christophe BIDAUD – Architecte </w:t>
            </w:r>
          </w:p>
        </w:tc>
        <w:tc>
          <w:tcPr>
            <w:tcW w:w="1843"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Être bon manager</w:t>
            </w:r>
          </w:p>
          <w:p w:rsidR="000A6097" w:rsidRPr="00161819" w:rsidRDefault="000A6097" w:rsidP="00161819">
            <w:pPr>
              <w:tabs>
                <w:tab w:val="left" w:pos="990"/>
              </w:tabs>
              <w:rPr>
                <w:rFonts w:eastAsia="Calibri"/>
                <w:sz w:val="18"/>
                <w:szCs w:val="18"/>
              </w:rPr>
            </w:pPr>
            <w:r w:rsidRPr="00161819">
              <w:rPr>
                <w:rFonts w:eastAsia="Calibri"/>
                <w:sz w:val="18"/>
                <w:szCs w:val="18"/>
              </w:rPr>
              <w:t>Avoir de bonnes connaissances techniques</w:t>
            </w:r>
          </w:p>
        </w:tc>
        <w:tc>
          <w:tcPr>
            <w:tcW w:w="1701"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Avoir un bon dialogue avec le chef d’équipe afin que le volet normatif soit bien explicité</w:t>
            </w:r>
          </w:p>
        </w:tc>
        <w:tc>
          <w:tcPr>
            <w:tcW w:w="1724"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 xml:space="preserve">Être force de propositions </w:t>
            </w:r>
          </w:p>
        </w:tc>
        <w:tc>
          <w:tcPr>
            <w:tcW w:w="1678"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Maîtrise totale du sujet</w:t>
            </w:r>
          </w:p>
        </w:tc>
      </w:tr>
      <w:tr w:rsidR="000A6097" w:rsidRPr="00161819" w:rsidTr="00161819">
        <w:trPr>
          <w:trHeight w:val="695"/>
        </w:trPr>
        <w:tc>
          <w:tcPr>
            <w:tcW w:w="1696" w:type="dxa"/>
            <w:shd w:val="clear" w:color="auto" w:fill="BFBFBF"/>
          </w:tcPr>
          <w:p w:rsidR="000A6097" w:rsidRPr="00161819" w:rsidRDefault="000A6097" w:rsidP="00161819">
            <w:pPr>
              <w:tabs>
                <w:tab w:val="left" w:pos="990"/>
              </w:tabs>
              <w:rPr>
                <w:rFonts w:eastAsia="Calibri"/>
                <w:b/>
                <w:sz w:val="18"/>
                <w:szCs w:val="18"/>
              </w:rPr>
            </w:pPr>
            <w:r w:rsidRPr="00161819">
              <w:rPr>
                <w:rFonts w:eastAsia="Calibri"/>
                <w:b/>
                <w:sz w:val="18"/>
                <w:szCs w:val="18"/>
              </w:rPr>
              <w:t>MRB CALORESCO</w:t>
            </w:r>
          </w:p>
          <w:p w:rsidR="000A6097" w:rsidRPr="00161819" w:rsidRDefault="000A6097" w:rsidP="00161819">
            <w:pPr>
              <w:tabs>
                <w:tab w:val="left" w:pos="990"/>
              </w:tabs>
              <w:rPr>
                <w:rFonts w:eastAsia="Calibri"/>
                <w:b/>
                <w:sz w:val="18"/>
                <w:szCs w:val="18"/>
              </w:rPr>
            </w:pPr>
            <w:r w:rsidRPr="00161819">
              <w:rPr>
                <w:rFonts w:eastAsia="Calibri"/>
                <w:b/>
                <w:sz w:val="18"/>
                <w:szCs w:val="18"/>
              </w:rPr>
              <w:t xml:space="preserve">110 collaborateurs </w:t>
            </w:r>
          </w:p>
          <w:p w:rsidR="000A6097" w:rsidRPr="00161819" w:rsidRDefault="000A6097" w:rsidP="00161819">
            <w:pPr>
              <w:tabs>
                <w:tab w:val="left" w:pos="990"/>
              </w:tabs>
              <w:rPr>
                <w:rFonts w:eastAsia="Calibri"/>
                <w:b/>
                <w:sz w:val="18"/>
                <w:szCs w:val="18"/>
              </w:rPr>
            </w:pPr>
            <w:r w:rsidRPr="00161819">
              <w:rPr>
                <w:rFonts w:eastAsia="Calibri"/>
                <w:b/>
                <w:sz w:val="18"/>
                <w:szCs w:val="18"/>
              </w:rPr>
              <w:t>Entreprise de génie climatique</w:t>
            </w:r>
          </w:p>
          <w:p w:rsidR="000A6097" w:rsidRPr="00161819" w:rsidRDefault="000A6097" w:rsidP="00161819">
            <w:pPr>
              <w:tabs>
                <w:tab w:val="left" w:pos="990"/>
              </w:tabs>
              <w:rPr>
                <w:rFonts w:eastAsia="Calibri"/>
                <w:b/>
                <w:sz w:val="18"/>
                <w:szCs w:val="18"/>
              </w:rPr>
            </w:pPr>
          </w:p>
        </w:tc>
        <w:tc>
          <w:tcPr>
            <w:tcW w:w="1418" w:type="dxa"/>
            <w:shd w:val="clear" w:color="auto" w:fill="BFBFBF"/>
          </w:tcPr>
          <w:p w:rsidR="000A6097" w:rsidRPr="00161819" w:rsidRDefault="000A6097" w:rsidP="00161819">
            <w:pPr>
              <w:tabs>
                <w:tab w:val="left" w:pos="990"/>
              </w:tabs>
              <w:rPr>
                <w:rFonts w:eastAsia="Calibri"/>
                <w:b/>
                <w:sz w:val="18"/>
                <w:szCs w:val="18"/>
              </w:rPr>
            </w:pPr>
            <w:r w:rsidRPr="00161819">
              <w:rPr>
                <w:rFonts w:eastAsia="Calibri"/>
                <w:b/>
                <w:sz w:val="18"/>
                <w:szCs w:val="18"/>
              </w:rPr>
              <w:t xml:space="preserve">M. André BONNET – PDG </w:t>
            </w:r>
          </w:p>
        </w:tc>
        <w:tc>
          <w:tcPr>
            <w:tcW w:w="1843"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 xml:space="preserve">Organiser le chantier de façon opérationnelle et efficace selon les prescriptions transmises par le Bureau d’études </w:t>
            </w:r>
          </w:p>
        </w:tc>
        <w:tc>
          <w:tcPr>
            <w:tcW w:w="1701"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 xml:space="preserve">Maîtrise de la mise en œuvre des nouveaux matériaux, tant sur le volet du génie climatique que de l’électricité </w:t>
            </w:r>
          </w:p>
        </w:tc>
        <w:tc>
          <w:tcPr>
            <w:tcW w:w="1724"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Être de plus en plus autonome et force de propositions</w:t>
            </w:r>
          </w:p>
        </w:tc>
        <w:tc>
          <w:tcPr>
            <w:tcW w:w="1678"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Anticiper sur les besoins humains et matériels</w:t>
            </w:r>
          </w:p>
        </w:tc>
      </w:tr>
      <w:tr w:rsidR="000A6097" w:rsidRPr="00161819" w:rsidTr="00161819">
        <w:trPr>
          <w:trHeight w:val="695"/>
        </w:trPr>
        <w:tc>
          <w:tcPr>
            <w:tcW w:w="1696" w:type="dxa"/>
            <w:shd w:val="clear" w:color="auto" w:fill="BFBFBF"/>
          </w:tcPr>
          <w:p w:rsidR="000A6097" w:rsidRPr="00161819" w:rsidRDefault="000A6097" w:rsidP="00161819">
            <w:pPr>
              <w:tabs>
                <w:tab w:val="left" w:pos="990"/>
              </w:tabs>
              <w:rPr>
                <w:rFonts w:eastAsia="Calibri"/>
                <w:b/>
                <w:sz w:val="18"/>
                <w:szCs w:val="18"/>
              </w:rPr>
            </w:pPr>
            <w:r w:rsidRPr="00161819">
              <w:rPr>
                <w:rFonts w:eastAsia="Calibri"/>
                <w:b/>
                <w:sz w:val="18"/>
                <w:szCs w:val="18"/>
              </w:rPr>
              <w:t>SOGETI</w:t>
            </w:r>
          </w:p>
          <w:p w:rsidR="000A6097" w:rsidRPr="00161819" w:rsidRDefault="000A6097" w:rsidP="00161819">
            <w:pPr>
              <w:tabs>
                <w:tab w:val="left" w:pos="990"/>
              </w:tabs>
              <w:rPr>
                <w:rFonts w:eastAsia="Calibri"/>
                <w:b/>
                <w:sz w:val="18"/>
                <w:szCs w:val="18"/>
              </w:rPr>
            </w:pPr>
            <w:r w:rsidRPr="00161819">
              <w:rPr>
                <w:rFonts w:eastAsia="Calibri"/>
                <w:b/>
                <w:sz w:val="18"/>
                <w:szCs w:val="18"/>
              </w:rPr>
              <w:t xml:space="preserve">200 collaborateurs </w:t>
            </w:r>
          </w:p>
          <w:p w:rsidR="000A6097" w:rsidRPr="00161819" w:rsidRDefault="000A6097" w:rsidP="00161819">
            <w:pPr>
              <w:tabs>
                <w:tab w:val="left" w:pos="990"/>
              </w:tabs>
              <w:rPr>
                <w:rFonts w:eastAsia="Calibri"/>
                <w:b/>
                <w:sz w:val="18"/>
                <w:szCs w:val="18"/>
              </w:rPr>
            </w:pPr>
            <w:r w:rsidRPr="00161819">
              <w:rPr>
                <w:rFonts w:eastAsia="Calibri"/>
                <w:b/>
                <w:sz w:val="18"/>
                <w:szCs w:val="18"/>
              </w:rPr>
              <w:t>Bureau d’Etudes et ingénierie</w:t>
            </w:r>
          </w:p>
        </w:tc>
        <w:tc>
          <w:tcPr>
            <w:tcW w:w="1418" w:type="dxa"/>
            <w:shd w:val="clear" w:color="auto" w:fill="BFBFBF"/>
          </w:tcPr>
          <w:p w:rsidR="000A6097" w:rsidRPr="00161819" w:rsidRDefault="000A6097" w:rsidP="00161819">
            <w:pPr>
              <w:tabs>
                <w:tab w:val="left" w:pos="990"/>
              </w:tabs>
              <w:rPr>
                <w:rFonts w:eastAsia="Calibri"/>
                <w:b/>
                <w:sz w:val="18"/>
                <w:szCs w:val="18"/>
              </w:rPr>
            </w:pPr>
            <w:r w:rsidRPr="00161819">
              <w:rPr>
                <w:rFonts w:eastAsia="Calibri"/>
                <w:b/>
                <w:sz w:val="18"/>
                <w:szCs w:val="18"/>
              </w:rPr>
              <w:t xml:space="preserve">M. Dominique SUTRA – PDG </w:t>
            </w:r>
          </w:p>
        </w:tc>
        <w:tc>
          <w:tcPr>
            <w:tcW w:w="1843"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 xml:space="preserve">Bonnes connaissances techniques et des normes environnementales </w:t>
            </w:r>
          </w:p>
        </w:tc>
        <w:tc>
          <w:tcPr>
            <w:tcW w:w="1701"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 xml:space="preserve">Évolutions  liées aux normes environnementales et aux résultats attendus dans le cadre de la construction </w:t>
            </w:r>
          </w:p>
        </w:tc>
        <w:tc>
          <w:tcPr>
            <w:tcW w:w="1724"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 xml:space="preserve">Être force de propositions </w:t>
            </w:r>
          </w:p>
        </w:tc>
        <w:tc>
          <w:tcPr>
            <w:tcW w:w="1678"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Garant de la conduite du chantier et de son avancement</w:t>
            </w:r>
          </w:p>
        </w:tc>
      </w:tr>
    </w:tbl>
    <w:p w:rsidR="00BB2B8B" w:rsidRDefault="00BB2B8B"/>
    <w:p w:rsidR="00BB2B8B" w:rsidRPr="00BB2B8B" w:rsidRDefault="00BB2B8B" w:rsidP="00BB2B8B">
      <w:pPr>
        <w:rPr>
          <w:rFonts w:eastAsia="Calibri"/>
          <w:sz w:val="18"/>
          <w:szCs w:val="18"/>
        </w:rPr>
      </w:pPr>
    </w:p>
    <w:p w:rsidR="00D317A3" w:rsidRPr="00BB2B8B" w:rsidRDefault="00D317A3" w:rsidP="00BB2B8B">
      <w:pPr>
        <w:rPr>
          <w:rFonts w:eastAsia="Calibri"/>
          <w:sz w:val="18"/>
          <w:szCs w:val="18"/>
        </w:rPr>
      </w:pPr>
    </w:p>
    <w:p w:rsidR="00D317A3" w:rsidRPr="00BB2B8B" w:rsidRDefault="00D317A3" w:rsidP="00D317A3">
      <w:pPr>
        <w:tabs>
          <w:tab w:val="left" w:pos="6300"/>
        </w:tabs>
        <w:rPr>
          <w:rFonts w:eastAsia="Calibri"/>
          <w:sz w:val="18"/>
          <w:szCs w:val="18"/>
        </w:rPr>
      </w:pPr>
    </w:p>
    <w:p w:rsidR="00D317A3" w:rsidRPr="00BB2B8B" w:rsidRDefault="00D317A3" w:rsidP="00D317A3">
      <w:pPr>
        <w:tabs>
          <w:tab w:val="left" w:pos="6300"/>
        </w:tabs>
        <w:rPr>
          <w:rFonts w:eastAsia="Calibri"/>
          <w:sz w:val="18"/>
          <w:szCs w:val="18"/>
        </w:rPr>
      </w:pPr>
    </w:p>
    <w:p w:rsidR="00D317A3" w:rsidRPr="00BB2B8B" w:rsidRDefault="00D317A3" w:rsidP="00D317A3">
      <w:pPr>
        <w:tabs>
          <w:tab w:val="left" w:pos="6300"/>
        </w:tabs>
        <w:rPr>
          <w:rFonts w:eastAsia="Calibri"/>
          <w:sz w:val="18"/>
          <w:szCs w:val="18"/>
        </w:rPr>
      </w:pPr>
    </w:p>
    <w:p w:rsidR="000A6097" w:rsidRPr="000A6097" w:rsidRDefault="00D317A3" w:rsidP="000A6097">
      <w:pPr>
        <w:rPr>
          <w:rFonts w:eastAsia="Calibri"/>
          <w:sz w:val="18"/>
          <w:szCs w:val="18"/>
        </w:rPr>
      </w:pPr>
      <w:r w:rsidRPr="00BB2B8B">
        <w:rPr>
          <w:rFonts w:eastAsia="Calibri"/>
          <w:sz w:val="18"/>
          <w:szCs w:val="18"/>
        </w:rPr>
        <w:br w:type="page"/>
      </w:r>
    </w:p>
    <w:tbl>
      <w:tblPr>
        <w:tblpPr w:leftFromText="141" w:rightFromText="141" w:vertAnchor="page" w:horzAnchor="margin" w:tblpY="147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1629"/>
        <w:gridCol w:w="1630"/>
        <w:gridCol w:w="1629"/>
        <w:gridCol w:w="1629"/>
        <w:gridCol w:w="1630"/>
      </w:tblGrid>
      <w:tr w:rsidR="00BB2B8B" w:rsidRPr="00161819" w:rsidTr="00161819">
        <w:trPr>
          <w:trHeight w:val="567"/>
        </w:trPr>
        <w:tc>
          <w:tcPr>
            <w:tcW w:w="9776" w:type="dxa"/>
            <w:gridSpan w:val="6"/>
            <w:tcBorders>
              <w:top w:val="single" w:sz="4" w:space="0" w:color="auto"/>
            </w:tcBorders>
            <w:shd w:val="clear" w:color="auto" w:fill="2E74B5"/>
            <w:vAlign w:val="center"/>
          </w:tcPr>
          <w:p w:rsidR="00BB2B8B" w:rsidRPr="00161819" w:rsidRDefault="00BB2B8B" w:rsidP="00161819">
            <w:pPr>
              <w:tabs>
                <w:tab w:val="left" w:pos="990"/>
              </w:tabs>
              <w:jc w:val="center"/>
              <w:rPr>
                <w:rFonts w:eastAsia="Calibri"/>
                <w:b/>
                <w:sz w:val="18"/>
                <w:szCs w:val="18"/>
              </w:rPr>
            </w:pPr>
            <w:r w:rsidRPr="00161819">
              <w:rPr>
                <w:rFonts w:eastAsia="Calibri"/>
                <w:sz w:val="18"/>
                <w:szCs w:val="18"/>
              </w:rPr>
              <w:br w:type="page"/>
            </w:r>
            <w:r w:rsidRPr="00161819">
              <w:rPr>
                <w:rFonts w:eastAsia="Calibri"/>
                <w:b/>
                <w:color w:val="FFFFFF"/>
                <w:sz w:val="28"/>
                <w:szCs w:val="28"/>
              </w:rPr>
              <w:t>FRANCE - WORKSITE SUPERVISOR – CHEF DE CHANTIER (cont.)</w:t>
            </w:r>
          </w:p>
        </w:tc>
      </w:tr>
      <w:tr w:rsidR="00BB2B8B" w:rsidRPr="00161819" w:rsidTr="00161819">
        <w:trPr>
          <w:trHeight w:val="567"/>
        </w:trPr>
        <w:tc>
          <w:tcPr>
            <w:tcW w:w="1629" w:type="dxa"/>
            <w:tcBorders>
              <w:top w:val="single" w:sz="4" w:space="0" w:color="auto"/>
            </w:tcBorders>
            <w:shd w:val="clear" w:color="auto" w:fill="BFBFBF"/>
            <w:vAlign w:val="center"/>
          </w:tcPr>
          <w:p w:rsidR="00BB2B8B" w:rsidRPr="00161819" w:rsidRDefault="00BB2B8B" w:rsidP="00161819">
            <w:pPr>
              <w:tabs>
                <w:tab w:val="left" w:pos="990"/>
              </w:tabs>
              <w:rPr>
                <w:rFonts w:eastAsia="Calibri"/>
                <w:b/>
                <w:sz w:val="18"/>
                <w:szCs w:val="18"/>
              </w:rPr>
            </w:pPr>
            <w:r w:rsidRPr="00161819">
              <w:rPr>
                <w:rFonts w:eastAsia="Calibri"/>
                <w:b/>
                <w:sz w:val="18"/>
                <w:szCs w:val="18"/>
              </w:rPr>
              <w:t>ENTREPRISE</w:t>
            </w:r>
          </w:p>
        </w:tc>
        <w:tc>
          <w:tcPr>
            <w:tcW w:w="1629" w:type="dxa"/>
            <w:tcBorders>
              <w:top w:val="single" w:sz="4" w:space="0" w:color="auto"/>
            </w:tcBorders>
            <w:shd w:val="clear" w:color="auto" w:fill="BFBFBF"/>
            <w:vAlign w:val="center"/>
          </w:tcPr>
          <w:p w:rsidR="00BB2B8B" w:rsidRPr="00161819" w:rsidRDefault="00BB2B8B" w:rsidP="00161819">
            <w:pPr>
              <w:tabs>
                <w:tab w:val="left" w:pos="990"/>
              </w:tabs>
              <w:rPr>
                <w:rFonts w:eastAsia="Calibri"/>
                <w:b/>
                <w:sz w:val="18"/>
                <w:szCs w:val="18"/>
              </w:rPr>
            </w:pPr>
            <w:r w:rsidRPr="00161819">
              <w:rPr>
                <w:rFonts w:eastAsia="Calibri"/>
                <w:b/>
                <w:sz w:val="18"/>
                <w:szCs w:val="18"/>
              </w:rPr>
              <w:t>Représentant</w:t>
            </w:r>
          </w:p>
        </w:tc>
        <w:tc>
          <w:tcPr>
            <w:tcW w:w="1630" w:type="dxa"/>
            <w:tcBorders>
              <w:top w:val="single" w:sz="4" w:space="0" w:color="auto"/>
            </w:tcBorders>
            <w:shd w:val="clear" w:color="auto" w:fill="BFBFBF"/>
            <w:vAlign w:val="center"/>
          </w:tcPr>
          <w:p w:rsidR="00BB2B8B" w:rsidRPr="00161819" w:rsidRDefault="00BB2B8B" w:rsidP="00161819">
            <w:pPr>
              <w:tabs>
                <w:tab w:val="left" w:pos="990"/>
              </w:tabs>
              <w:jc w:val="center"/>
              <w:rPr>
                <w:rFonts w:eastAsia="Calibri"/>
                <w:b/>
                <w:sz w:val="18"/>
                <w:szCs w:val="18"/>
              </w:rPr>
            </w:pPr>
            <w:r w:rsidRPr="00161819">
              <w:rPr>
                <w:rFonts w:eastAsia="Calibri"/>
                <w:b/>
                <w:sz w:val="18"/>
                <w:szCs w:val="18"/>
              </w:rPr>
              <w:t>5. Critères de performance</w:t>
            </w:r>
          </w:p>
        </w:tc>
        <w:tc>
          <w:tcPr>
            <w:tcW w:w="1629" w:type="dxa"/>
            <w:tcBorders>
              <w:top w:val="single" w:sz="4" w:space="0" w:color="auto"/>
            </w:tcBorders>
            <w:shd w:val="clear" w:color="auto" w:fill="BFBFBF"/>
            <w:vAlign w:val="center"/>
          </w:tcPr>
          <w:p w:rsidR="00BB2B8B" w:rsidRPr="00161819" w:rsidRDefault="00BB2B8B" w:rsidP="00161819">
            <w:pPr>
              <w:tabs>
                <w:tab w:val="left" w:pos="990"/>
              </w:tabs>
              <w:jc w:val="center"/>
              <w:rPr>
                <w:rFonts w:eastAsia="Calibri"/>
                <w:b/>
                <w:sz w:val="18"/>
                <w:szCs w:val="18"/>
              </w:rPr>
            </w:pPr>
            <w:r w:rsidRPr="00161819">
              <w:rPr>
                <w:rFonts w:eastAsia="Calibri"/>
                <w:b/>
                <w:sz w:val="18"/>
                <w:szCs w:val="18"/>
              </w:rPr>
              <w:t>6. Aspect de la relation chef de chantier et chef d’équipe</w:t>
            </w:r>
          </w:p>
        </w:tc>
        <w:tc>
          <w:tcPr>
            <w:tcW w:w="1629" w:type="dxa"/>
            <w:tcBorders>
              <w:top w:val="single" w:sz="4" w:space="0" w:color="auto"/>
            </w:tcBorders>
            <w:shd w:val="clear" w:color="auto" w:fill="BFBFBF"/>
            <w:vAlign w:val="center"/>
          </w:tcPr>
          <w:p w:rsidR="00BB2B8B" w:rsidRPr="00161819" w:rsidRDefault="00BB2B8B" w:rsidP="00161819">
            <w:pPr>
              <w:tabs>
                <w:tab w:val="left" w:pos="990"/>
              </w:tabs>
              <w:jc w:val="center"/>
              <w:rPr>
                <w:rFonts w:eastAsia="Calibri"/>
                <w:b/>
                <w:sz w:val="18"/>
                <w:szCs w:val="18"/>
              </w:rPr>
            </w:pPr>
            <w:r w:rsidRPr="00161819">
              <w:rPr>
                <w:rFonts w:eastAsia="Calibri"/>
                <w:b/>
                <w:sz w:val="18"/>
                <w:szCs w:val="18"/>
              </w:rPr>
              <w:t>7. Recrutement du chef de chantier</w:t>
            </w:r>
          </w:p>
        </w:tc>
        <w:tc>
          <w:tcPr>
            <w:tcW w:w="1630" w:type="dxa"/>
            <w:tcBorders>
              <w:top w:val="single" w:sz="4" w:space="0" w:color="auto"/>
            </w:tcBorders>
            <w:shd w:val="clear" w:color="auto" w:fill="BFBFBF"/>
            <w:vAlign w:val="center"/>
          </w:tcPr>
          <w:p w:rsidR="00BB2B8B" w:rsidRPr="00161819" w:rsidRDefault="00BB2B8B" w:rsidP="00161819">
            <w:pPr>
              <w:tabs>
                <w:tab w:val="left" w:pos="990"/>
              </w:tabs>
              <w:jc w:val="center"/>
              <w:rPr>
                <w:rFonts w:eastAsia="Calibri"/>
                <w:b/>
                <w:sz w:val="18"/>
                <w:szCs w:val="18"/>
              </w:rPr>
            </w:pPr>
            <w:r w:rsidRPr="00161819">
              <w:rPr>
                <w:rFonts w:eastAsia="Calibri"/>
                <w:b/>
                <w:sz w:val="18"/>
                <w:szCs w:val="18"/>
              </w:rPr>
              <w:t>8. Formation initiale ou continue à la fonction chef de chantier</w:t>
            </w:r>
          </w:p>
        </w:tc>
      </w:tr>
      <w:tr w:rsidR="00BB2B8B" w:rsidRPr="00161819" w:rsidTr="00161819">
        <w:trPr>
          <w:trHeight w:val="567"/>
        </w:trPr>
        <w:tc>
          <w:tcPr>
            <w:tcW w:w="1629" w:type="dxa"/>
            <w:shd w:val="clear" w:color="auto" w:fill="BFBFBF"/>
            <w:vAlign w:val="center"/>
          </w:tcPr>
          <w:p w:rsidR="00BB2B8B" w:rsidRPr="00161819" w:rsidRDefault="00BB2B8B" w:rsidP="00161819">
            <w:pPr>
              <w:tabs>
                <w:tab w:val="left" w:pos="990"/>
              </w:tabs>
              <w:rPr>
                <w:rFonts w:eastAsia="Calibri"/>
                <w:b/>
                <w:sz w:val="18"/>
                <w:szCs w:val="18"/>
              </w:rPr>
            </w:pPr>
            <w:r w:rsidRPr="00161819">
              <w:rPr>
                <w:rFonts w:eastAsia="Calibri"/>
                <w:b/>
                <w:sz w:val="18"/>
                <w:szCs w:val="18"/>
              </w:rPr>
              <w:t>5TAB</w:t>
            </w:r>
          </w:p>
          <w:p w:rsidR="00BB2B8B" w:rsidRPr="00161819" w:rsidRDefault="00BB2B8B" w:rsidP="00161819">
            <w:pPr>
              <w:tabs>
                <w:tab w:val="left" w:pos="990"/>
              </w:tabs>
              <w:rPr>
                <w:rFonts w:eastAsia="Calibri"/>
                <w:sz w:val="18"/>
                <w:szCs w:val="18"/>
              </w:rPr>
            </w:pPr>
            <w:r w:rsidRPr="00161819">
              <w:rPr>
                <w:rFonts w:eastAsia="Calibri"/>
                <w:sz w:val="18"/>
                <w:szCs w:val="18"/>
              </w:rPr>
              <w:t>Bureau d’étude</w:t>
            </w:r>
          </w:p>
          <w:p w:rsidR="00BB2B8B" w:rsidRPr="00161819" w:rsidRDefault="00BB2B8B" w:rsidP="00161819">
            <w:pPr>
              <w:tabs>
                <w:tab w:val="left" w:pos="990"/>
              </w:tabs>
              <w:rPr>
                <w:rFonts w:eastAsia="Calibri"/>
                <w:b/>
                <w:sz w:val="18"/>
                <w:szCs w:val="18"/>
              </w:rPr>
            </w:pPr>
            <w:r w:rsidRPr="00161819">
              <w:rPr>
                <w:rFonts w:eastAsia="Calibri"/>
                <w:i/>
                <w:sz w:val="18"/>
                <w:szCs w:val="18"/>
              </w:rPr>
              <w:t>&lt;50 salariés</w:t>
            </w:r>
          </w:p>
        </w:tc>
        <w:tc>
          <w:tcPr>
            <w:tcW w:w="1629" w:type="dxa"/>
            <w:shd w:val="clear" w:color="auto" w:fill="BFBFBF"/>
          </w:tcPr>
          <w:p w:rsidR="00BB2B8B" w:rsidRPr="00161819" w:rsidRDefault="00BB2B8B" w:rsidP="00161819">
            <w:pPr>
              <w:tabs>
                <w:tab w:val="left" w:pos="990"/>
              </w:tabs>
              <w:rPr>
                <w:rFonts w:eastAsia="Calibri"/>
                <w:b/>
                <w:sz w:val="18"/>
                <w:szCs w:val="18"/>
              </w:rPr>
            </w:pPr>
            <w:r w:rsidRPr="00161819">
              <w:rPr>
                <w:rFonts w:eastAsia="Calibri"/>
                <w:b/>
                <w:sz w:val="18"/>
                <w:szCs w:val="18"/>
              </w:rPr>
              <w:t xml:space="preserve">Guillaume CHAUMEIL, </w:t>
            </w:r>
            <w:r w:rsidRPr="00161819">
              <w:rPr>
                <w:rFonts w:eastAsia="Calibri"/>
                <w:sz w:val="18"/>
                <w:szCs w:val="18"/>
              </w:rPr>
              <w:t>Chargé d’affaire</w:t>
            </w:r>
          </w:p>
        </w:tc>
        <w:tc>
          <w:tcPr>
            <w:tcW w:w="1630" w:type="dxa"/>
            <w:shd w:val="clear" w:color="auto" w:fill="auto"/>
          </w:tcPr>
          <w:p w:rsidR="00BB2B8B" w:rsidRPr="00161819" w:rsidRDefault="00BB2B8B" w:rsidP="00161819">
            <w:pPr>
              <w:numPr>
                <w:ilvl w:val="0"/>
                <w:numId w:val="35"/>
              </w:numPr>
              <w:ind w:left="34" w:hanging="142"/>
              <w:rPr>
                <w:rFonts w:eastAsia="Calibri"/>
                <w:sz w:val="18"/>
                <w:szCs w:val="18"/>
              </w:rPr>
            </w:pPr>
            <w:r w:rsidRPr="00161819">
              <w:rPr>
                <w:rFonts w:eastAsia="Calibri"/>
                <w:sz w:val="18"/>
                <w:szCs w:val="18"/>
              </w:rPr>
              <w:t>Respect des délais</w:t>
            </w:r>
          </w:p>
          <w:p w:rsidR="00BB2B8B" w:rsidRPr="00161819" w:rsidRDefault="00BB2B8B" w:rsidP="00161819">
            <w:pPr>
              <w:numPr>
                <w:ilvl w:val="0"/>
                <w:numId w:val="35"/>
              </w:numPr>
              <w:ind w:left="34" w:hanging="142"/>
              <w:rPr>
                <w:rFonts w:eastAsia="Calibri"/>
                <w:sz w:val="18"/>
                <w:szCs w:val="18"/>
              </w:rPr>
            </w:pPr>
            <w:r w:rsidRPr="00161819">
              <w:rPr>
                <w:rFonts w:eastAsia="Calibri"/>
                <w:sz w:val="18"/>
                <w:szCs w:val="18"/>
              </w:rPr>
              <w:t>Propreté du site</w:t>
            </w:r>
          </w:p>
        </w:tc>
        <w:tc>
          <w:tcPr>
            <w:tcW w:w="1629" w:type="dxa"/>
            <w:shd w:val="clear" w:color="auto" w:fill="auto"/>
          </w:tcPr>
          <w:p w:rsidR="00BB2B8B" w:rsidRPr="00161819" w:rsidRDefault="00BB2B8B" w:rsidP="00161819">
            <w:pPr>
              <w:numPr>
                <w:ilvl w:val="0"/>
                <w:numId w:val="35"/>
              </w:numPr>
              <w:ind w:left="33" w:hanging="142"/>
              <w:rPr>
                <w:rFonts w:eastAsia="Calibri"/>
                <w:sz w:val="18"/>
                <w:szCs w:val="18"/>
              </w:rPr>
            </w:pPr>
            <w:r w:rsidRPr="00161819">
              <w:rPr>
                <w:rFonts w:eastAsia="Calibri"/>
                <w:sz w:val="18"/>
                <w:szCs w:val="18"/>
              </w:rPr>
              <w:t xml:space="preserve">Inspirer confiance </w:t>
            </w:r>
          </w:p>
          <w:p w:rsidR="00BB2B8B" w:rsidRPr="00161819" w:rsidRDefault="00BB2B8B" w:rsidP="00161819">
            <w:pPr>
              <w:numPr>
                <w:ilvl w:val="0"/>
                <w:numId w:val="35"/>
              </w:numPr>
              <w:ind w:left="33" w:hanging="142"/>
              <w:rPr>
                <w:rFonts w:eastAsia="Calibri"/>
                <w:sz w:val="18"/>
                <w:szCs w:val="18"/>
              </w:rPr>
            </w:pPr>
            <w:r w:rsidRPr="00161819">
              <w:rPr>
                <w:rFonts w:eastAsia="Calibri"/>
                <w:sz w:val="18"/>
                <w:szCs w:val="18"/>
              </w:rPr>
              <w:t>Être expérimenté et avoir une bonne connaissance technique pour garantir l’adhésion des ouvriers</w:t>
            </w:r>
          </w:p>
        </w:tc>
        <w:tc>
          <w:tcPr>
            <w:tcW w:w="1629" w:type="dxa"/>
            <w:shd w:val="clear" w:color="auto" w:fill="auto"/>
          </w:tcPr>
          <w:p w:rsidR="00BB2B8B" w:rsidRPr="00161819" w:rsidRDefault="00BB2B8B" w:rsidP="00161819">
            <w:pPr>
              <w:numPr>
                <w:ilvl w:val="0"/>
                <w:numId w:val="35"/>
              </w:numPr>
              <w:ind w:left="33" w:hanging="142"/>
              <w:rPr>
                <w:rFonts w:eastAsia="Calibri"/>
                <w:sz w:val="18"/>
                <w:szCs w:val="18"/>
              </w:rPr>
            </w:pPr>
            <w:r w:rsidRPr="00161819">
              <w:rPr>
                <w:rFonts w:eastAsia="Calibri"/>
                <w:sz w:val="18"/>
                <w:szCs w:val="18"/>
              </w:rPr>
              <w:t xml:space="preserve">Promotion interne : il faut commencer par chef d’équipe pour devenir chef de chantier </w:t>
            </w:r>
          </w:p>
        </w:tc>
        <w:tc>
          <w:tcPr>
            <w:tcW w:w="1630" w:type="dxa"/>
            <w:shd w:val="clear" w:color="auto" w:fill="auto"/>
          </w:tcPr>
          <w:p w:rsidR="00BB2B8B" w:rsidRPr="00161819" w:rsidRDefault="00BB2B8B" w:rsidP="00161819">
            <w:pPr>
              <w:numPr>
                <w:ilvl w:val="0"/>
                <w:numId w:val="35"/>
              </w:numPr>
              <w:ind w:left="22" w:hanging="142"/>
              <w:rPr>
                <w:rFonts w:eastAsia="Calibri"/>
                <w:sz w:val="18"/>
                <w:szCs w:val="18"/>
              </w:rPr>
            </w:pPr>
            <w:r w:rsidRPr="00161819">
              <w:rPr>
                <w:rFonts w:eastAsia="Calibri"/>
                <w:sz w:val="18"/>
                <w:szCs w:val="18"/>
              </w:rPr>
              <w:t>Formation continue : construire une formation complémentaire sur l’encadrement chantier (lecture de plan, management des équipes, gestion de planning)</w:t>
            </w:r>
          </w:p>
        </w:tc>
      </w:tr>
      <w:tr w:rsidR="00BB2B8B" w:rsidRPr="00161819" w:rsidTr="00161819">
        <w:trPr>
          <w:trHeight w:val="567"/>
        </w:trPr>
        <w:tc>
          <w:tcPr>
            <w:tcW w:w="1629" w:type="dxa"/>
            <w:shd w:val="clear" w:color="auto" w:fill="BFBFBF"/>
            <w:vAlign w:val="center"/>
          </w:tcPr>
          <w:p w:rsidR="00BB2B8B" w:rsidRPr="00161819" w:rsidRDefault="00BB2B8B" w:rsidP="00161819">
            <w:pPr>
              <w:tabs>
                <w:tab w:val="left" w:pos="990"/>
              </w:tabs>
              <w:rPr>
                <w:rFonts w:eastAsia="Calibri"/>
                <w:b/>
                <w:sz w:val="18"/>
                <w:szCs w:val="18"/>
              </w:rPr>
            </w:pPr>
            <w:r w:rsidRPr="00161819">
              <w:rPr>
                <w:rFonts w:eastAsia="Calibri"/>
                <w:b/>
                <w:sz w:val="18"/>
                <w:szCs w:val="18"/>
              </w:rPr>
              <w:t>SUD OUEST ENERGIE</w:t>
            </w:r>
          </w:p>
          <w:p w:rsidR="00BB2B8B" w:rsidRPr="00161819" w:rsidRDefault="00BB2B8B" w:rsidP="00161819">
            <w:pPr>
              <w:tabs>
                <w:tab w:val="left" w:pos="990"/>
              </w:tabs>
              <w:rPr>
                <w:rFonts w:eastAsia="Calibri"/>
                <w:sz w:val="18"/>
                <w:szCs w:val="18"/>
              </w:rPr>
            </w:pPr>
            <w:r w:rsidRPr="00161819">
              <w:rPr>
                <w:rFonts w:eastAsia="Calibri"/>
                <w:sz w:val="18"/>
                <w:szCs w:val="18"/>
              </w:rPr>
              <w:t>Génie climatique</w:t>
            </w:r>
          </w:p>
          <w:p w:rsidR="00BB2B8B" w:rsidRPr="00161819" w:rsidRDefault="00BB2B8B" w:rsidP="00161819">
            <w:pPr>
              <w:tabs>
                <w:tab w:val="left" w:pos="990"/>
              </w:tabs>
              <w:rPr>
                <w:rFonts w:eastAsia="Calibri"/>
                <w:i/>
                <w:sz w:val="18"/>
                <w:szCs w:val="18"/>
              </w:rPr>
            </w:pPr>
            <w:r w:rsidRPr="00161819">
              <w:rPr>
                <w:rFonts w:eastAsia="Calibri"/>
                <w:i/>
                <w:sz w:val="18"/>
                <w:szCs w:val="18"/>
              </w:rPr>
              <w:t>80 salariés</w:t>
            </w:r>
          </w:p>
        </w:tc>
        <w:tc>
          <w:tcPr>
            <w:tcW w:w="1629" w:type="dxa"/>
            <w:shd w:val="clear" w:color="auto" w:fill="BFBFBF"/>
          </w:tcPr>
          <w:p w:rsidR="00BB2B8B" w:rsidRPr="00161819" w:rsidRDefault="00BB2B8B" w:rsidP="00161819">
            <w:pPr>
              <w:tabs>
                <w:tab w:val="left" w:pos="990"/>
              </w:tabs>
              <w:rPr>
                <w:rFonts w:eastAsia="Calibri"/>
                <w:sz w:val="18"/>
                <w:szCs w:val="18"/>
              </w:rPr>
            </w:pPr>
            <w:r w:rsidRPr="00161819">
              <w:rPr>
                <w:rFonts w:eastAsia="Calibri"/>
                <w:b/>
                <w:sz w:val="18"/>
                <w:szCs w:val="18"/>
              </w:rPr>
              <w:t xml:space="preserve">Jérôme FONTENEAU, </w:t>
            </w:r>
            <w:r w:rsidRPr="00161819">
              <w:rPr>
                <w:rFonts w:eastAsia="Calibri"/>
                <w:sz w:val="18"/>
                <w:szCs w:val="18"/>
              </w:rPr>
              <w:t>Responsable chantier</w:t>
            </w:r>
          </w:p>
        </w:tc>
        <w:tc>
          <w:tcPr>
            <w:tcW w:w="1630" w:type="dxa"/>
            <w:shd w:val="clear" w:color="auto" w:fill="auto"/>
          </w:tcPr>
          <w:p w:rsidR="00BB2B8B" w:rsidRPr="00161819" w:rsidRDefault="00BB2B8B" w:rsidP="00161819">
            <w:pPr>
              <w:numPr>
                <w:ilvl w:val="0"/>
                <w:numId w:val="35"/>
              </w:numPr>
              <w:ind w:left="34" w:hanging="142"/>
              <w:rPr>
                <w:rFonts w:eastAsia="Calibri"/>
                <w:sz w:val="18"/>
                <w:szCs w:val="18"/>
              </w:rPr>
            </w:pPr>
            <w:r w:rsidRPr="00161819">
              <w:rPr>
                <w:rFonts w:eastAsia="Calibri"/>
                <w:sz w:val="18"/>
                <w:szCs w:val="18"/>
              </w:rPr>
              <w:t xml:space="preserve">Respect des délais </w:t>
            </w:r>
          </w:p>
          <w:p w:rsidR="00BB2B8B" w:rsidRPr="00161819" w:rsidRDefault="00BB2B8B" w:rsidP="00161819">
            <w:pPr>
              <w:numPr>
                <w:ilvl w:val="0"/>
                <w:numId w:val="35"/>
              </w:numPr>
              <w:ind w:left="34" w:hanging="142"/>
              <w:rPr>
                <w:rFonts w:eastAsia="Calibri"/>
                <w:sz w:val="18"/>
                <w:szCs w:val="18"/>
              </w:rPr>
            </w:pPr>
            <w:r w:rsidRPr="00161819">
              <w:rPr>
                <w:rFonts w:eastAsia="Calibri"/>
                <w:sz w:val="18"/>
                <w:szCs w:val="18"/>
              </w:rPr>
              <w:t>S’assurer qu’il n’y ait pas de souci majeur (matériel et humain)</w:t>
            </w:r>
          </w:p>
          <w:p w:rsidR="00BB2B8B" w:rsidRPr="00161819" w:rsidRDefault="00BB2B8B" w:rsidP="00161819">
            <w:pPr>
              <w:numPr>
                <w:ilvl w:val="0"/>
                <w:numId w:val="35"/>
              </w:numPr>
              <w:ind w:left="34" w:hanging="142"/>
              <w:rPr>
                <w:rFonts w:eastAsia="Calibri"/>
                <w:sz w:val="18"/>
                <w:szCs w:val="18"/>
              </w:rPr>
            </w:pPr>
            <w:r w:rsidRPr="00161819">
              <w:rPr>
                <w:rFonts w:eastAsia="Calibri"/>
                <w:sz w:val="18"/>
                <w:szCs w:val="18"/>
              </w:rPr>
              <w:t>Qualité du travail</w:t>
            </w:r>
          </w:p>
          <w:p w:rsidR="00BB2B8B" w:rsidRPr="00161819" w:rsidRDefault="00BB2B8B" w:rsidP="00161819">
            <w:pPr>
              <w:numPr>
                <w:ilvl w:val="0"/>
                <w:numId w:val="35"/>
              </w:numPr>
              <w:ind w:left="34" w:hanging="142"/>
              <w:rPr>
                <w:rFonts w:eastAsia="Calibri"/>
                <w:sz w:val="18"/>
                <w:szCs w:val="18"/>
              </w:rPr>
            </w:pPr>
            <w:r w:rsidRPr="00161819">
              <w:rPr>
                <w:rFonts w:eastAsia="Calibri"/>
                <w:sz w:val="18"/>
                <w:szCs w:val="18"/>
              </w:rPr>
              <w:t>Respect du mode opératoire</w:t>
            </w:r>
          </w:p>
          <w:p w:rsidR="00BB2B8B" w:rsidRPr="00161819" w:rsidRDefault="00BB2B8B" w:rsidP="00161819">
            <w:pPr>
              <w:numPr>
                <w:ilvl w:val="0"/>
                <w:numId w:val="35"/>
              </w:numPr>
              <w:ind w:left="34" w:hanging="142"/>
              <w:rPr>
                <w:rFonts w:eastAsia="Calibri"/>
                <w:sz w:val="18"/>
                <w:szCs w:val="18"/>
              </w:rPr>
            </w:pPr>
            <w:r w:rsidRPr="00161819">
              <w:rPr>
                <w:rFonts w:eastAsia="Calibri"/>
                <w:sz w:val="18"/>
                <w:szCs w:val="18"/>
              </w:rPr>
              <w:t xml:space="preserve">Bon climat de travail </w:t>
            </w:r>
          </w:p>
        </w:tc>
        <w:tc>
          <w:tcPr>
            <w:tcW w:w="1629" w:type="dxa"/>
            <w:shd w:val="clear" w:color="auto" w:fill="auto"/>
          </w:tcPr>
          <w:p w:rsidR="00BB2B8B" w:rsidRPr="00161819" w:rsidRDefault="00BB2B8B" w:rsidP="00161819">
            <w:pPr>
              <w:numPr>
                <w:ilvl w:val="0"/>
                <w:numId w:val="35"/>
              </w:numPr>
              <w:ind w:left="33" w:hanging="142"/>
              <w:rPr>
                <w:rFonts w:eastAsia="Calibri"/>
                <w:sz w:val="18"/>
                <w:szCs w:val="18"/>
              </w:rPr>
            </w:pPr>
            <w:r w:rsidRPr="00161819">
              <w:rPr>
                <w:rFonts w:eastAsia="Calibri"/>
                <w:sz w:val="18"/>
                <w:szCs w:val="18"/>
              </w:rPr>
              <w:t>Être diplomate : définir le négociable et  le non-négociable</w:t>
            </w:r>
          </w:p>
          <w:p w:rsidR="00BB2B8B" w:rsidRPr="00161819" w:rsidRDefault="00BB2B8B" w:rsidP="00161819">
            <w:pPr>
              <w:numPr>
                <w:ilvl w:val="0"/>
                <w:numId w:val="35"/>
              </w:numPr>
              <w:ind w:left="33" w:hanging="142"/>
              <w:rPr>
                <w:rFonts w:eastAsia="Calibri"/>
                <w:sz w:val="18"/>
                <w:szCs w:val="18"/>
              </w:rPr>
            </w:pPr>
            <w:r w:rsidRPr="00161819">
              <w:rPr>
                <w:rFonts w:eastAsia="Calibri"/>
                <w:sz w:val="18"/>
                <w:szCs w:val="18"/>
              </w:rPr>
              <w:t>Être reconnu sur la maîtrise technique</w:t>
            </w:r>
          </w:p>
          <w:p w:rsidR="00BB2B8B" w:rsidRPr="00161819" w:rsidRDefault="00BB2B8B" w:rsidP="00161819">
            <w:pPr>
              <w:numPr>
                <w:ilvl w:val="0"/>
                <w:numId w:val="35"/>
              </w:numPr>
              <w:ind w:left="33" w:hanging="142"/>
              <w:rPr>
                <w:rFonts w:eastAsia="Calibri"/>
                <w:sz w:val="18"/>
                <w:szCs w:val="18"/>
              </w:rPr>
            </w:pPr>
            <w:r w:rsidRPr="00161819">
              <w:rPr>
                <w:rFonts w:eastAsia="Calibri"/>
                <w:sz w:val="18"/>
                <w:szCs w:val="18"/>
              </w:rPr>
              <w:t xml:space="preserve">Bonne transmission des informations </w:t>
            </w:r>
          </w:p>
        </w:tc>
        <w:tc>
          <w:tcPr>
            <w:tcW w:w="1629" w:type="dxa"/>
            <w:shd w:val="clear" w:color="auto" w:fill="auto"/>
          </w:tcPr>
          <w:p w:rsidR="00BB2B8B" w:rsidRPr="00161819" w:rsidRDefault="00BB2B8B" w:rsidP="00161819">
            <w:pPr>
              <w:numPr>
                <w:ilvl w:val="0"/>
                <w:numId w:val="35"/>
              </w:numPr>
              <w:ind w:left="33" w:hanging="142"/>
              <w:rPr>
                <w:rFonts w:eastAsia="Calibri"/>
                <w:sz w:val="18"/>
                <w:szCs w:val="18"/>
              </w:rPr>
            </w:pPr>
            <w:r w:rsidRPr="00161819">
              <w:rPr>
                <w:rFonts w:eastAsia="Calibri"/>
                <w:sz w:val="18"/>
                <w:szCs w:val="18"/>
              </w:rPr>
              <w:t xml:space="preserve">Promotion interne : faire monter en compétence des ouvriers ayant du potentiel </w:t>
            </w:r>
          </w:p>
        </w:tc>
        <w:tc>
          <w:tcPr>
            <w:tcW w:w="1630" w:type="dxa"/>
            <w:shd w:val="clear" w:color="auto" w:fill="auto"/>
          </w:tcPr>
          <w:p w:rsidR="00BB2B8B" w:rsidRPr="00161819" w:rsidRDefault="00BB2B8B" w:rsidP="00161819">
            <w:pPr>
              <w:numPr>
                <w:ilvl w:val="0"/>
                <w:numId w:val="35"/>
              </w:numPr>
              <w:ind w:left="22" w:hanging="142"/>
              <w:rPr>
                <w:rFonts w:eastAsia="Calibri"/>
                <w:sz w:val="18"/>
                <w:szCs w:val="18"/>
              </w:rPr>
            </w:pPr>
            <w:r w:rsidRPr="00161819">
              <w:rPr>
                <w:rFonts w:eastAsia="Calibri"/>
                <w:sz w:val="18"/>
                <w:szCs w:val="18"/>
              </w:rPr>
              <w:t>Formation continue « une bonne entreprise formatrice  est une entreprise de moins de 12 salariés. »</w:t>
            </w:r>
          </w:p>
        </w:tc>
      </w:tr>
      <w:tr w:rsidR="00BB2B8B" w:rsidRPr="00161819" w:rsidTr="00161819">
        <w:trPr>
          <w:trHeight w:val="567"/>
        </w:trPr>
        <w:tc>
          <w:tcPr>
            <w:tcW w:w="1629" w:type="dxa"/>
            <w:shd w:val="clear" w:color="auto" w:fill="BFBFBF"/>
          </w:tcPr>
          <w:p w:rsidR="00BB2B8B" w:rsidRPr="00161819" w:rsidRDefault="00BB2B8B" w:rsidP="00161819">
            <w:pPr>
              <w:tabs>
                <w:tab w:val="left" w:pos="990"/>
              </w:tabs>
              <w:rPr>
                <w:rFonts w:eastAsia="Calibri"/>
                <w:b/>
                <w:sz w:val="18"/>
                <w:szCs w:val="18"/>
              </w:rPr>
            </w:pPr>
            <w:r w:rsidRPr="00161819">
              <w:rPr>
                <w:rFonts w:eastAsia="Calibri"/>
                <w:b/>
                <w:sz w:val="18"/>
                <w:szCs w:val="18"/>
              </w:rPr>
              <w:t xml:space="preserve">EEE </w:t>
            </w:r>
          </w:p>
          <w:p w:rsidR="00BB2B8B" w:rsidRPr="00161819" w:rsidRDefault="00BB2B8B" w:rsidP="00161819">
            <w:pPr>
              <w:tabs>
                <w:tab w:val="left" w:pos="990"/>
              </w:tabs>
              <w:rPr>
                <w:rFonts w:eastAsia="Calibri"/>
                <w:sz w:val="18"/>
                <w:szCs w:val="18"/>
              </w:rPr>
            </w:pPr>
            <w:r w:rsidRPr="00161819">
              <w:rPr>
                <w:rFonts w:eastAsia="Calibri"/>
                <w:sz w:val="18"/>
                <w:szCs w:val="18"/>
              </w:rPr>
              <w:t>Électricité</w:t>
            </w:r>
          </w:p>
          <w:p w:rsidR="00BB2B8B" w:rsidRPr="00161819" w:rsidRDefault="00BB2B8B" w:rsidP="00161819">
            <w:pPr>
              <w:tabs>
                <w:tab w:val="left" w:pos="990"/>
              </w:tabs>
              <w:rPr>
                <w:rFonts w:eastAsia="Calibri"/>
                <w:sz w:val="18"/>
                <w:szCs w:val="18"/>
              </w:rPr>
            </w:pPr>
            <w:r w:rsidRPr="00161819">
              <w:rPr>
                <w:rFonts w:eastAsia="Calibri"/>
                <w:sz w:val="18"/>
                <w:szCs w:val="18"/>
              </w:rPr>
              <w:t>38 salariés</w:t>
            </w:r>
          </w:p>
          <w:p w:rsidR="00BB2B8B" w:rsidRPr="00161819" w:rsidRDefault="00BB2B8B" w:rsidP="00161819">
            <w:pPr>
              <w:tabs>
                <w:tab w:val="left" w:pos="990"/>
              </w:tabs>
              <w:rPr>
                <w:rFonts w:eastAsia="Calibri"/>
                <w:sz w:val="18"/>
                <w:szCs w:val="18"/>
              </w:rPr>
            </w:pPr>
          </w:p>
          <w:p w:rsidR="00BB2B8B" w:rsidRPr="00161819" w:rsidRDefault="00BB2B8B" w:rsidP="00161819">
            <w:pPr>
              <w:tabs>
                <w:tab w:val="left" w:pos="990"/>
              </w:tabs>
              <w:rPr>
                <w:rFonts w:eastAsia="Calibri"/>
                <w:sz w:val="18"/>
                <w:szCs w:val="18"/>
              </w:rPr>
            </w:pPr>
            <w:r w:rsidRPr="00161819">
              <w:rPr>
                <w:rFonts w:eastAsia="Calibri"/>
                <w:sz w:val="18"/>
                <w:szCs w:val="18"/>
              </w:rPr>
              <w:t>Filiale MAS</w:t>
            </w:r>
          </w:p>
          <w:p w:rsidR="00BB2B8B" w:rsidRPr="00161819" w:rsidRDefault="00BB2B8B" w:rsidP="00161819">
            <w:pPr>
              <w:tabs>
                <w:tab w:val="left" w:pos="990"/>
              </w:tabs>
              <w:rPr>
                <w:rFonts w:eastAsia="Calibri"/>
                <w:sz w:val="18"/>
                <w:szCs w:val="18"/>
              </w:rPr>
            </w:pPr>
            <w:r w:rsidRPr="00161819">
              <w:rPr>
                <w:rFonts w:eastAsia="Calibri"/>
                <w:sz w:val="18"/>
                <w:szCs w:val="18"/>
              </w:rPr>
              <w:t>(500 salariés)</w:t>
            </w:r>
          </w:p>
          <w:p w:rsidR="00BB2B8B" w:rsidRPr="00161819" w:rsidRDefault="00BB2B8B" w:rsidP="00161819">
            <w:pPr>
              <w:tabs>
                <w:tab w:val="left" w:pos="990"/>
              </w:tabs>
              <w:rPr>
                <w:rFonts w:eastAsia="Calibri"/>
                <w:sz w:val="18"/>
                <w:szCs w:val="18"/>
              </w:rPr>
            </w:pPr>
            <w:r w:rsidRPr="00161819">
              <w:rPr>
                <w:rFonts w:eastAsia="Calibri"/>
                <w:sz w:val="18"/>
                <w:szCs w:val="18"/>
              </w:rPr>
              <w:tab/>
            </w:r>
          </w:p>
          <w:p w:rsidR="00BB2B8B" w:rsidRPr="00161819" w:rsidRDefault="00BB2B8B" w:rsidP="00161819">
            <w:pPr>
              <w:tabs>
                <w:tab w:val="left" w:pos="990"/>
              </w:tabs>
              <w:rPr>
                <w:rFonts w:eastAsia="Calibri"/>
                <w:sz w:val="18"/>
                <w:szCs w:val="18"/>
              </w:rPr>
            </w:pPr>
            <w:r w:rsidRPr="00161819">
              <w:rPr>
                <w:rFonts w:eastAsia="Calibri"/>
                <w:sz w:val="18"/>
                <w:szCs w:val="18"/>
              </w:rPr>
              <w:tab/>
            </w:r>
          </w:p>
          <w:p w:rsidR="00BB2B8B" w:rsidRPr="00161819" w:rsidRDefault="00BB2B8B" w:rsidP="00161819">
            <w:pPr>
              <w:tabs>
                <w:tab w:val="left" w:pos="990"/>
              </w:tabs>
              <w:rPr>
                <w:rFonts w:eastAsia="Calibri"/>
                <w:sz w:val="18"/>
                <w:szCs w:val="18"/>
              </w:rPr>
            </w:pPr>
          </w:p>
        </w:tc>
        <w:tc>
          <w:tcPr>
            <w:tcW w:w="1629" w:type="dxa"/>
            <w:shd w:val="clear" w:color="auto" w:fill="BFBFBF"/>
          </w:tcPr>
          <w:p w:rsidR="00BB2B8B" w:rsidRPr="00161819" w:rsidRDefault="00BB2B8B" w:rsidP="00161819">
            <w:pPr>
              <w:tabs>
                <w:tab w:val="left" w:pos="990"/>
              </w:tabs>
              <w:rPr>
                <w:rFonts w:eastAsia="Calibri"/>
                <w:b/>
                <w:sz w:val="18"/>
                <w:szCs w:val="18"/>
              </w:rPr>
            </w:pPr>
            <w:r w:rsidRPr="00161819">
              <w:rPr>
                <w:rFonts w:eastAsia="Calibri"/>
                <w:b/>
                <w:sz w:val="18"/>
                <w:szCs w:val="18"/>
              </w:rPr>
              <w:t>ECHEVARRIA Pierre</w:t>
            </w:r>
          </w:p>
          <w:p w:rsidR="00BB2B8B" w:rsidRPr="00161819" w:rsidRDefault="00BB2B8B" w:rsidP="00161819">
            <w:pPr>
              <w:tabs>
                <w:tab w:val="left" w:pos="990"/>
              </w:tabs>
              <w:rPr>
                <w:rFonts w:eastAsia="Calibri"/>
                <w:sz w:val="18"/>
                <w:szCs w:val="18"/>
              </w:rPr>
            </w:pPr>
            <w:r w:rsidRPr="00161819">
              <w:rPr>
                <w:rFonts w:eastAsia="Calibri"/>
                <w:sz w:val="18"/>
                <w:szCs w:val="18"/>
              </w:rPr>
              <w:t xml:space="preserve">Chef d’équipe </w:t>
            </w:r>
          </w:p>
          <w:p w:rsidR="00BB2B8B" w:rsidRPr="00161819" w:rsidRDefault="00BB2B8B" w:rsidP="00161819">
            <w:pPr>
              <w:tabs>
                <w:tab w:val="left" w:pos="990"/>
              </w:tabs>
              <w:rPr>
                <w:rFonts w:eastAsia="Calibri"/>
                <w:sz w:val="18"/>
                <w:szCs w:val="18"/>
              </w:rPr>
            </w:pPr>
            <w:r w:rsidRPr="00161819">
              <w:rPr>
                <w:rFonts w:eastAsia="Calibri"/>
                <w:sz w:val="18"/>
                <w:szCs w:val="18"/>
              </w:rPr>
              <w:t>Depuis 32 ans dans la même entreprise</w:t>
            </w:r>
          </w:p>
          <w:p w:rsidR="00BB2B8B" w:rsidRPr="00161819" w:rsidRDefault="00BB2B8B" w:rsidP="00161819">
            <w:pPr>
              <w:tabs>
                <w:tab w:val="left" w:pos="990"/>
              </w:tabs>
              <w:rPr>
                <w:rFonts w:eastAsia="Calibri"/>
                <w:b/>
                <w:sz w:val="18"/>
                <w:szCs w:val="18"/>
              </w:rPr>
            </w:pPr>
            <w:r w:rsidRPr="00161819">
              <w:rPr>
                <w:rFonts w:eastAsia="Calibri"/>
                <w:sz w:val="18"/>
                <w:szCs w:val="18"/>
              </w:rPr>
              <w:t>Managé par le chef de chantier de l’agence EEE Bayonne</w:t>
            </w:r>
          </w:p>
        </w:tc>
        <w:tc>
          <w:tcPr>
            <w:tcW w:w="1630" w:type="dxa"/>
            <w:shd w:val="clear" w:color="auto" w:fill="auto"/>
          </w:tcPr>
          <w:p w:rsidR="00BB2B8B" w:rsidRPr="00161819" w:rsidRDefault="00BB2B8B" w:rsidP="00161819">
            <w:pPr>
              <w:numPr>
                <w:ilvl w:val="0"/>
                <w:numId w:val="35"/>
              </w:numPr>
              <w:ind w:left="34" w:hanging="142"/>
              <w:rPr>
                <w:rFonts w:eastAsia="Calibri"/>
                <w:sz w:val="18"/>
                <w:szCs w:val="18"/>
              </w:rPr>
            </w:pPr>
          </w:p>
        </w:tc>
        <w:tc>
          <w:tcPr>
            <w:tcW w:w="1629" w:type="dxa"/>
            <w:shd w:val="clear" w:color="auto" w:fill="auto"/>
          </w:tcPr>
          <w:p w:rsidR="00BB2B8B" w:rsidRPr="00161819" w:rsidRDefault="00BB2B8B" w:rsidP="00161819">
            <w:pPr>
              <w:numPr>
                <w:ilvl w:val="0"/>
                <w:numId w:val="35"/>
              </w:numPr>
              <w:ind w:left="33" w:hanging="142"/>
              <w:rPr>
                <w:rFonts w:eastAsia="Calibri"/>
                <w:sz w:val="18"/>
                <w:szCs w:val="18"/>
              </w:rPr>
            </w:pPr>
            <w:r w:rsidRPr="00161819">
              <w:rPr>
                <w:rFonts w:eastAsia="Calibri"/>
                <w:sz w:val="18"/>
                <w:szCs w:val="18"/>
              </w:rPr>
              <w:t>Importance d’une bonne entente pour favoriser les échanges (chacun doit pouvoir donner son avis et contribuer au chantier)</w:t>
            </w:r>
          </w:p>
          <w:p w:rsidR="00BB2B8B" w:rsidRPr="00161819" w:rsidRDefault="00BB2B8B" w:rsidP="00161819">
            <w:pPr>
              <w:numPr>
                <w:ilvl w:val="0"/>
                <w:numId w:val="35"/>
              </w:numPr>
              <w:ind w:left="33" w:hanging="142"/>
              <w:rPr>
                <w:rFonts w:eastAsia="Calibri"/>
                <w:sz w:val="18"/>
                <w:szCs w:val="18"/>
              </w:rPr>
            </w:pPr>
            <w:r w:rsidRPr="00161819">
              <w:rPr>
                <w:rFonts w:eastAsia="Calibri"/>
                <w:sz w:val="18"/>
                <w:szCs w:val="18"/>
              </w:rPr>
              <w:t>Cohésion indispensable</w:t>
            </w:r>
          </w:p>
          <w:p w:rsidR="00BB2B8B" w:rsidRPr="00161819" w:rsidRDefault="00BB2B8B" w:rsidP="00161819">
            <w:pPr>
              <w:numPr>
                <w:ilvl w:val="0"/>
                <w:numId w:val="35"/>
              </w:numPr>
              <w:ind w:left="33" w:hanging="142"/>
              <w:rPr>
                <w:rFonts w:eastAsia="Calibri"/>
                <w:sz w:val="18"/>
                <w:szCs w:val="18"/>
              </w:rPr>
            </w:pPr>
            <w:r w:rsidRPr="00161819">
              <w:rPr>
                <w:rFonts w:eastAsia="Calibri"/>
                <w:sz w:val="18"/>
                <w:szCs w:val="18"/>
              </w:rPr>
              <w:t>Relation basée sur la confiance (pas le choix) car en cas de conflit entre le chef d’équipe et le chef de chantier, le chantier n’aboutit pas et  les délais ne sont pas respectés.</w:t>
            </w:r>
          </w:p>
        </w:tc>
        <w:tc>
          <w:tcPr>
            <w:tcW w:w="1629" w:type="dxa"/>
            <w:shd w:val="clear" w:color="auto" w:fill="auto"/>
          </w:tcPr>
          <w:p w:rsidR="00BB2B8B" w:rsidRPr="00161819" w:rsidRDefault="00BB2B8B" w:rsidP="00161819">
            <w:pPr>
              <w:numPr>
                <w:ilvl w:val="0"/>
                <w:numId w:val="35"/>
              </w:numPr>
              <w:ind w:left="33" w:hanging="142"/>
              <w:rPr>
                <w:rFonts w:eastAsia="Calibri"/>
                <w:sz w:val="18"/>
                <w:szCs w:val="18"/>
              </w:rPr>
            </w:pPr>
            <w:r w:rsidRPr="00161819">
              <w:rPr>
                <w:rFonts w:eastAsia="Calibri"/>
                <w:sz w:val="18"/>
                <w:szCs w:val="18"/>
              </w:rPr>
              <w:t xml:space="preserve">Promotion interne </w:t>
            </w:r>
          </w:p>
          <w:p w:rsidR="00BB2B8B" w:rsidRPr="00161819" w:rsidRDefault="00BB2B8B" w:rsidP="00161819">
            <w:pPr>
              <w:ind w:left="33"/>
              <w:rPr>
                <w:rFonts w:eastAsia="Calibri"/>
                <w:sz w:val="18"/>
                <w:szCs w:val="18"/>
              </w:rPr>
            </w:pPr>
            <w:r w:rsidRPr="00161819">
              <w:rPr>
                <w:rFonts w:eastAsia="Calibri"/>
                <w:sz w:val="18"/>
                <w:szCs w:val="18"/>
              </w:rPr>
              <w:t>Difficulté rencontrée : tous les chefs d’équipe ne souhaitent pas évoluer à ce poste :</w:t>
            </w:r>
          </w:p>
          <w:p w:rsidR="00BB2B8B" w:rsidRPr="00161819" w:rsidRDefault="00BB2B8B" w:rsidP="00161819">
            <w:pPr>
              <w:numPr>
                <w:ilvl w:val="0"/>
                <w:numId w:val="35"/>
              </w:numPr>
              <w:ind w:left="33" w:hanging="142"/>
              <w:rPr>
                <w:rFonts w:eastAsia="Calibri"/>
                <w:sz w:val="18"/>
                <w:szCs w:val="18"/>
              </w:rPr>
            </w:pPr>
            <w:r w:rsidRPr="00161819">
              <w:rPr>
                <w:rFonts w:eastAsia="Calibri"/>
                <w:sz w:val="18"/>
                <w:szCs w:val="18"/>
              </w:rPr>
              <w:t>Responsabilités importantes (délais, sécurité, etc.) pour une rémunération considérée moyenne (forfait jour)</w:t>
            </w:r>
          </w:p>
        </w:tc>
        <w:tc>
          <w:tcPr>
            <w:tcW w:w="1630" w:type="dxa"/>
            <w:shd w:val="clear" w:color="auto" w:fill="auto"/>
          </w:tcPr>
          <w:p w:rsidR="00BB2B8B" w:rsidRPr="00161819" w:rsidRDefault="00BB2B8B" w:rsidP="00161819">
            <w:pPr>
              <w:numPr>
                <w:ilvl w:val="0"/>
                <w:numId w:val="35"/>
              </w:numPr>
              <w:ind w:left="22" w:hanging="142"/>
              <w:rPr>
                <w:rFonts w:eastAsia="Calibri"/>
                <w:sz w:val="18"/>
                <w:szCs w:val="18"/>
              </w:rPr>
            </w:pPr>
            <w:r w:rsidRPr="00161819">
              <w:rPr>
                <w:rFonts w:eastAsia="Calibri"/>
                <w:sz w:val="18"/>
                <w:szCs w:val="18"/>
              </w:rPr>
              <w:t xml:space="preserve">Formation chef de chantier : n’en connait pas </w:t>
            </w:r>
          </w:p>
          <w:p w:rsidR="00BB2B8B" w:rsidRPr="00161819" w:rsidRDefault="00BB2B8B" w:rsidP="00161819">
            <w:pPr>
              <w:numPr>
                <w:ilvl w:val="0"/>
                <w:numId w:val="35"/>
              </w:numPr>
              <w:ind w:left="22" w:hanging="142"/>
              <w:rPr>
                <w:rFonts w:eastAsia="Calibri"/>
                <w:sz w:val="18"/>
                <w:szCs w:val="18"/>
              </w:rPr>
            </w:pPr>
            <w:r w:rsidRPr="00161819">
              <w:rPr>
                <w:rFonts w:eastAsia="Calibri"/>
                <w:sz w:val="18"/>
                <w:szCs w:val="18"/>
              </w:rPr>
              <w:t>Formations nécessaires : lecture de plan, utilisation de lunettes théodolite</w:t>
            </w:r>
          </w:p>
          <w:p w:rsidR="00BB2B8B" w:rsidRPr="00161819" w:rsidRDefault="00BB2B8B" w:rsidP="00161819">
            <w:pPr>
              <w:ind w:left="22"/>
              <w:rPr>
                <w:rFonts w:eastAsia="Calibri"/>
                <w:sz w:val="18"/>
                <w:szCs w:val="18"/>
              </w:rPr>
            </w:pPr>
          </w:p>
        </w:tc>
      </w:tr>
    </w:tbl>
    <w:p w:rsidR="000A6097" w:rsidRPr="000A6097" w:rsidRDefault="000A6097" w:rsidP="000A6097">
      <w:pPr>
        <w:rPr>
          <w:rFonts w:eastAsia="Calibri"/>
          <w:sz w:val="18"/>
          <w:szCs w:val="18"/>
        </w:rPr>
      </w:pPr>
    </w:p>
    <w:p w:rsidR="00D317A3" w:rsidRPr="00BB2B8B" w:rsidRDefault="00D317A3">
      <w:pPr>
        <w:rPr>
          <w:sz w:val="18"/>
          <w:szCs w:val="18"/>
        </w:rPr>
      </w:pPr>
      <w:r w:rsidRPr="00BB2B8B">
        <w:rPr>
          <w:sz w:val="18"/>
          <w:szCs w:val="18"/>
        </w:rPr>
        <w:br w:type="page"/>
      </w:r>
    </w:p>
    <w:tbl>
      <w:tblPr>
        <w:tblpPr w:leftFromText="141" w:rightFromText="141" w:horzAnchor="margin" w:tblpXSpec="center" w:tblpY="6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1629"/>
        <w:gridCol w:w="1630"/>
        <w:gridCol w:w="1629"/>
        <w:gridCol w:w="1629"/>
        <w:gridCol w:w="1630"/>
      </w:tblGrid>
      <w:tr w:rsidR="000A6097" w:rsidRPr="00161819" w:rsidTr="00161819">
        <w:trPr>
          <w:trHeight w:val="567"/>
        </w:trPr>
        <w:tc>
          <w:tcPr>
            <w:tcW w:w="1629" w:type="dxa"/>
            <w:shd w:val="clear" w:color="auto" w:fill="BFBFBF"/>
          </w:tcPr>
          <w:p w:rsidR="000A6097" w:rsidRPr="00161819" w:rsidRDefault="000A6097" w:rsidP="00161819">
            <w:pPr>
              <w:tabs>
                <w:tab w:val="left" w:pos="990"/>
              </w:tabs>
              <w:rPr>
                <w:rFonts w:eastAsia="Calibri"/>
                <w:b/>
                <w:sz w:val="18"/>
                <w:szCs w:val="18"/>
              </w:rPr>
            </w:pPr>
            <w:r w:rsidRPr="00161819">
              <w:rPr>
                <w:rFonts w:eastAsia="Calibri"/>
                <w:b/>
                <w:sz w:val="18"/>
                <w:szCs w:val="18"/>
              </w:rPr>
              <w:t>MRB CALORESCO</w:t>
            </w:r>
          </w:p>
          <w:p w:rsidR="000A6097" w:rsidRPr="00161819" w:rsidRDefault="000A6097" w:rsidP="00161819">
            <w:pPr>
              <w:tabs>
                <w:tab w:val="left" w:pos="990"/>
              </w:tabs>
              <w:rPr>
                <w:rFonts w:eastAsia="Calibri"/>
                <w:b/>
                <w:sz w:val="18"/>
                <w:szCs w:val="18"/>
              </w:rPr>
            </w:pPr>
            <w:r w:rsidRPr="00161819">
              <w:rPr>
                <w:rFonts w:eastAsia="Calibri"/>
                <w:b/>
                <w:sz w:val="18"/>
                <w:szCs w:val="18"/>
              </w:rPr>
              <w:t xml:space="preserve">110 collaborateurs </w:t>
            </w:r>
          </w:p>
          <w:p w:rsidR="000A6097" w:rsidRPr="00161819" w:rsidRDefault="000A6097" w:rsidP="00161819">
            <w:pPr>
              <w:tabs>
                <w:tab w:val="left" w:pos="990"/>
              </w:tabs>
              <w:rPr>
                <w:rFonts w:eastAsia="Calibri"/>
                <w:b/>
                <w:sz w:val="18"/>
                <w:szCs w:val="18"/>
              </w:rPr>
            </w:pPr>
            <w:r w:rsidRPr="00161819">
              <w:rPr>
                <w:rFonts w:eastAsia="Calibri"/>
                <w:b/>
                <w:sz w:val="18"/>
                <w:szCs w:val="18"/>
              </w:rPr>
              <w:t>Entreprise de génie climatique</w:t>
            </w:r>
          </w:p>
          <w:p w:rsidR="000A6097" w:rsidRPr="00161819" w:rsidRDefault="000A6097" w:rsidP="00161819">
            <w:pPr>
              <w:tabs>
                <w:tab w:val="left" w:pos="990"/>
              </w:tabs>
              <w:rPr>
                <w:rFonts w:eastAsia="Calibri"/>
                <w:b/>
                <w:sz w:val="18"/>
                <w:szCs w:val="18"/>
              </w:rPr>
            </w:pPr>
          </w:p>
        </w:tc>
        <w:tc>
          <w:tcPr>
            <w:tcW w:w="1629" w:type="dxa"/>
            <w:shd w:val="clear" w:color="auto" w:fill="BFBFBF"/>
          </w:tcPr>
          <w:p w:rsidR="000A6097" w:rsidRPr="00161819" w:rsidRDefault="000A6097" w:rsidP="00161819">
            <w:pPr>
              <w:tabs>
                <w:tab w:val="left" w:pos="990"/>
              </w:tabs>
              <w:rPr>
                <w:rFonts w:eastAsia="Calibri"/>
                <w:b/>
                <w:sz w:val="18"/>
                <w:szCs w:val="18"/>
              </w:rPr>
            </w:pPr>
            <w:r w:rsidRPr="00161819">
              <w:rPr>
                <w:rFonts w:eastAsia="Calibri"/>
                <w:b/>
                <w:sz w:val="18"/>
                <w:szCs w:val="18"/>
              </w:rPr>
              <w:t xml:space="preserve">M. André BONNET – PDG </w:t>
            </w:r>
          </w:p>
        </w:tc>
        <w:tc>
          <w:tcPr>
            <w:tcW w:w="1630"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Solidarité entre les personnels d’exécution</w:t>
            </w:r>
          </w:p>
          <w:p w:rsidR="000A6097" w:rsidRPr="00161819" w:rsidRDefault="000A6097" w:rsidP="00161819">
            <w:pPr>
              <w:tabs>
                <w:tab w:val="left" w:pos="990"/>
              </w:tabs>
              <w:rPr>
                <w:rFonts w:eastAsia="Calibri"/>
                <w:sz w:val="18"/>
                <w:szCs w:val="18"/>
              </w:rPr>
            </w:pPr>
            <w:r w:rsidRPr="00161819">
              <w:rPr>
                <w:rFonts w:eastAsia="Calibri"/>
                <w:sz w:val="18"/>
                <w:szCs w:val="18"/>
              </w:rPr>
              <w:t xml:space="preserve">Poste de travail parfait </w:t>
            </w:r>
          </w:p>
        </w:tc>
        <w:tc>
          <w:tcPr>
            <w:tcW w:w="1629"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Être expérimenté</w:t>
            </w:r>
          </w:p>
          <w:p w:rsidR="000A6097" w:rsidRPr="00161819" w:rsidRDefault="000A6097" w:rsidP="00161819">
            <w:pPr>
              <w:tabs>
                <w:tab w:val="left" w:pos="990"/>
              </w:tabs>
              <w:rPr>
                <w:rFonts w:eastAsia="Calibri"/>
                <w:sz w:val="18"/>
                <w:szCs w:val="18"/>
              </w:rPr>
            </w:pPr>
            <w:r w:rsidRPr="00161819">
              <w:rPr>
                <w:rFonts w:eastAsia="Calibri"/>
                <w:sz w:val="18"/>
                <w:szCs w:val="18"/>
              </w:rPr>
              <w:t>Avoir une bonne connaissance des matériaux et une maîtrise du geste</w:t>
            </w:r>
          </w:p>
        </w:tc>
        <w:tc>
          <w:tcPr>
            <w:tcW w:w="1629"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Promotion interne et après une solide  formation BAC PRO/BTS</w:t>
            </w:r>
          </w:p>
        </w:tc>
        <w:tc>
          <w:tcPr>
            <w:tcW w:w="1630"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 xml:space="preserve">Il serait souhaitable de développer des formations sur le management de proximité </w:t>
            </w:r>
          </w:p>
        </w:tc>
      </w:tr>
      <w:tr w:rsidR="000A6097" w:rsidRPr="00161819" w:rsidTr="00161819">
        <w:trPr>
          <w:trHeight w:val="567"/>
        </w:trPr>
        <w:tc>
          <w:tcPr>
            <w:tcW w:w="1629" w:type="dxa"/>
            <w:shd w:val="clear" w:color="auto" w:fill="BFBFBF"/>
          </w:tcPr>
          <w:p w:rsidR="000A6097" w:rsidRPr="00161819" w:rsidRDefault="000A6097" w:rsidP="00161819">
            <w:pPr>
              <w:tabs>
                <w:tab w:val="left" w:pos="990"/>
              </w:tabs>
              <w:rPr>
                <w:rFonts w:eastAsia="Calibri"/>
                <w:b/>
                <w:sz w:val="18"/>
                <w:szCs w:val="18"/>
              </w:rPr>
            </w:pPr>
            <w:r w:rsidRPr="00161819">
              <w:rPr>
                <w:rFonts w:eastAsia="Calibri"/>
                <w:b/>
                <w:sz w:val="18"/>
                <w:szCs w:val="18"/>
              </w:rPr>
              <w:t>SOGETI</w:t>
            </w:r>
          </w:p>
          <w:p w:rsidR="000A6097" w:rsidRPr="00161819" w:rsidRDefault="000A6097" w:rsidP="00161819">
            <w:pPr>
              <w:tabs>
                <w:tab w:val="left" w:pos="990"/>
              </w:tabs>
              <w:rPr>
                <w:rFonts w:eastAsia="Calibri"/>
                <w:b/>
                <w:sz w:val="18"/>
                <w:szCs w:val="18"/>
              </w:rPr>
            </w:pPr>
            <w:r w:rsidRPr="00161819">
              <w:rPr>
                <w:rFonts w:eastAsia="Calibri"/>
                <w:b/>
                <w:sz w:val="18"/>
                <w:szCs w:val="18"/>
              </w:rPr>
              <w:t xml:space="preserve">200 collaborateurs </w:t>
            </w:r>
          </w:p>
          <w:p w:rsidR="000A6097" w:rsidRPr="00161819" w:rsidRDefault="000A6097" w:rsidP="00161819">
            <w:pPr>
              <w:tabs>
                <w:tab w:val="left" w:pos="990"/>
              </w:tabs>
              <w:rPr>
                <w:rFonts w:eastAsia="Calibri"/>
                <w:b/>
                <w:sz w:val="18"/>
                <w:szCs w:val="18"/>
              </w:rPr>
            </w:pPr>
            <w:r w:rsidRPr="00161819">
              <w:rPr>
                <w:rFonts w:eastAsia="Calibri"/>
                <w:b/>
                <w:sz w:val="18"/>
                <w:szCs w:val="18"/>
              </w:rPr>
              <w:t>Bureau d’études et ingénierie</w:t>
            </w:r>
          </w:p>
        </w:tc>
        <w:tc>
          <w:tcPr>
            <w:tcW w:w="1629" w:type="dxa"/>
            <w:shd w:val="clear" w:color="auto" w:fill="BFBFBF"/>
          </w:tcPr>
          <w:p w:rsidR="000A6097" w:rsidRPr="00161819" w:rsidRDefault="000A6097" w:rsidP="00161819">
            <w:pPr>
              <w:tabs>
                <w:tab w:val="left" w:pos="990"/>
              </w:tabs>
              <w:rPr>
                <w:rFonts w:eastAsia="Calibri"/>
                <w:b/>
                <w:sz w:val="18"/>
                <w:szCs w:val="18"/>
              </w:rPr>
            </w:pPr>
            <w:r w:rsidRPr="00161819">
              <w:rPr>
                <w:rFonts w:eastAsia="Calibri"/>
                <w:b/>
                <w:sz w:val="18"/>
                <w:szCs w:val="18"/>
              </w:rPr>
              <w:t>M. Dominique SUTRA – PDG</w:t>
            </w:r>
          </w:p>
        </w:tc>
        <w:tc>
          <w:tcPr>
            <w:tcW w:w="1630"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 xml:space="preserve">Réception du support ++ </w:t>
            </w:r>
          </w:p>
          <w:p w:rsidR="000A6097" w:rsidRPr="00161819" w:rsidRDefault="000A6097" w:rsidP="00161819">
            <w:pPr>
              <w:tabs>
                <w:tab w:val="left" w:pos="990"/>
              </w:tabs>
              <w:rPr>
                <w:rFonts w:eastAsia="Calibri"/>
                <w:sz w:val="18"/>
                <w:szCs w:val="18"/>
              </w:rPr>
            </w:pPr>
            <w:r w:rsidRPr="00161819">
              <w:rPr>
                <w:rFonts w:eastAsia="Calibri"/>
                <w:sz w:val="18"/>
                <w:szCs w:val="18"/>
              </w:rPr>
              <w:t xml:space="preserve">Avoir l’œil sur tout </w:t>
            </w:r>
          </w:p>
        </w:tc>
        <w:tc>
          <w:tcPr>
            <w:tcW w:w="1629"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Relations claires entre les différents intervenants du chantier, afin d’éviter toute ambiguïté quant à la compréhension des normes</w:t>
            </w:r>
          </w:p>
        </w:tc>
        <w:tc>
          <w:tcPr>
            <w:tcW w:w="1629"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Promotion interne ou candidature spontanée</w:t>
            </w:r>
          </w:p>
        </w:tc>
        <w:tc>
          <w:tcPr>
            <w:tcW w:w="1630" w:type="dxa"/>
            <w:shd w:val="clear" w:color="auto" w:fill="auto"/>
          </w:tcPr>
          <w:p w:rsidR="000A6097" w:rsidRPr="00161819" w:rsidRDefault="000A6097" w:rsidP="00161819">
            <w:pPr>
              <w:tabs>
                <w:tab w:val="left" w:pos="990"/>
              </w:tabs>
              <w:rPr>
                <w:rFonts w:eastAsia="Calibri"/>
                <w:sz w:val="18"/>
                <w:szCs w:val="18"/>
              </w:rPr>
            </w:pPr>
            <w:r w:rsidRPr="00161819">
              <w:rPr>
                <w:rFonts w:eastAsia="Calibri"/>
                <w:sz w:val="18"/>
                <w:szCs w:val="18"/>
              </w:rPr>
              <w:t xml:space="preserve">Solide formation théorique enrichie d’une expérience en entreprise </w:t>
            </w:r>
          </w:p>
        </w:tc>
      </w:tr>
    </w:tbl>
    <w:p w:rsidR="000A6097" w:rsidRPr="000A6097" w:rsidRDefault="000A6097" w:rsidP="000A6097">
      <w:pPr>
        <w:rPr>
          <w:rFonts w:eastAsia="Calibri"/>
          <w:sz w:val="18"/>
          <w:szCs w:val="18"/>
        </w:rPr>
      </w:pPr>
      <w:r w:rsidRPr="000A6097">
        <w:rPr>
          <w:rFonts w:eastAsia="Calibri"/>
          <w:b/>
          <w:noProof/>
          <w:sz w:val="18"/>
          <w:szCs w:val="18"/>
        </w:rPr>
        <w:t xml:space="preserve"> </w:t>
      </w:r>
    </w:p>
    <w:p w:rsidR="000A6097" w:rsidRPr="00BB2B8B" w:rsidRDefault="000A6097" w:rsidP="004F3832">
      <w:pPr>
        <w:rPr>
          <w:sz w:val="18"/>
          <w:szCs w:val="18"/>
        </w:rPr>
      </w:pPr>
    </w:p>
    <w:tbl>
      <w:tblPr>
        <w:tblpPr w:leftFromText="141" w:rightFromText="141" w:vertAnchor="page" w:horzAnchor="margin" w:tblpXSpec="center" w:tblpY="519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1629"/>
        <w:gridCol w:w="1630"/>
        <w:gridCol w:w="1629"/>
        <w:gridCol w:w="1629"/>
        <w:gridCol w:w="1630"/>
      </w:tblGrid>
      <w:tr w:rsidR="00BB2B8B" w:rsidRPr="00161819" w:rsidTr="00161819">
        <w:trPr>
          <w:trHeight w:val="567"/>
        </w:trPr>
        <w:tc>
          <w:tcPr>
            <w:tcW w:w="1629" w:type="dxa"/>
            <w:shd w:val="clear" w:color="auto" w:fill="BFBFBF"/>
          </w:tcPr>
          <w:p w:rsidR="00BB2B8B" w:rsidRPr="00161819" w:rsidRDefault="00BB2B8B" w:rsidP="00161819">
            <w:pPr>
              <w:tabs>
                <w:tab w:val="left" w:pos="990"/>
              </w:tabs>
              <w:rPr>
                <w:rFonts w:eastAsia="Calibri"/>
                <w:b/>
                <w:sz w:val="18"/>
                <w:szCs w:val="18"/>
              </w:rPr>
            </w:pPr>
            <w:r w:rsidRPr="00161819">
              <w:rPr>
                <w:rFonts w:eastAsia="Calibri"/>
                <w:b/>
                <w:sz w:val="18"/>
                <w:szCs w:val="18"/>
              </w:rPr>
              <w:t>DUNE CONSTRUCTION</w:t>
            </w:r>
          </w:p>
          <w:p w:rsidR="00BB2B8B" w:rsidRPr="00161819" w:rsidRDefault="00BB2B8B" w:rsidP="00161819">
            <w:pPr>
              <w:tabs>
                <w:tab w:val="left" w:pos="990"/>
              </w:tabs>
              <w:rPr>
                <w:rFonts w:eastAsia="Calibri"/>
                <w:sz w:val="18"/>
                <w:szCs w:val="18"/>
              </w:rPr>
            </w:pPr>
            <w:r w:rsidRPr="00161819">
              <w:rPr>
                <w:rFonts w:eastAsia="Calibri"/>
                <w:sz w:val="18"/>
                <w:szCs w:val="18"/>
              </w:rPr>
              <w:t>Entreprise de bâtiment</w:t>
            </w:r>
          </w:p>
          <w:p w:rsidR="00BB2B8B" w:rsidRPr="00161819" w:rsidRDefault="00BB2B8B" w:rsidP="00161819">
            <w:pPr>
              <w:tabs>
                <w:tab w:val="left" w:pos="990"/>
              </w:tabs>
              <w:rPr>
                <w:rFonts w:eastAsia="Calibri"/>
                <w:sz w:val="18"/>
                <w:szCs w:val="18"/>
              </w:rPr>
            </w:pPr>
            <w:r w:rsidRPr="00161819">
              <w:rPr>
                <w:rFonts w:eastAsia="Calibri"/>
                <w:sz w:val="18"/>
                <w:szCs w:val="18"/>
              </w:rPr>
              <w:t>(33 salariés)</w:t>
            </w:r>
          </w:p>
        </w:tc>
        <w:tc>
          <w:tcPr>
            <w:tcW w:w="1629" w:type="dxa"/>
            <w:shd w:val="clear" w:color="auto" w:fill="BFBFBF"/>
          </w:tcPr>
          <w:p w:rsidR="00BB2B8B" w:rsidRPr="00161819" w:rsidRDefault="00BB2B8B" w:rsidP="00161819">
            <w:pPr>
              <w:tabs>
                <w:tab w:val="left" w:pos="990"/>
              </w:tabs>
              <w:rPr>
                <w:rFonts w:eastAsia="Calibri"/>
                <w:b/>
                <w:sz w:val="18"/>
                <w:szCs w:val="18"/>
              </w:rPr>
            </w:pPr>
          </w:p>
          <w:p w:rsidR="00BB2B8B" w:rsidRPr="00161819" w:rsidRDefault="00BB2B8B" w:rsidP="00161819">
            <w:pPr>
              <w:tabs>
                <w:tab w:val="left" w:pos="990"/>
              </w:tabs>
              <w:rPr>
                <w:rFonts w:eastAsia="Calibri"/>
                <w:b/>
                <w:sz w:val="18"/>
                <w:szCs w:val="18"/>
              </w:rPr>
            </w:pPr>
            <w:r w:rsidRPr="00161819">
              <w:rPr>
                <w:rFonts w:eastAsia="Calibri"/>
                <w:b/>
                <w:sz w:val="18"/>
                <w:szCs w:val="18"/>
              </w:rPr>
              <w:t xml:space="preserve">BROOKS BRYAN </w:t>
            </w:r>
          </w:p>
          <w:p w:rsidR="00BB2B8B" w:rsidRPr="00161819" w:rsidRDefault="00BB2B8B" w:rsidP="00161819">
            <w:pPr>
              <w:tabs>
                <w:tab w:val="left" w:pos="990"/>
              </w:tabs>
              <w:rPr>
                <w:rFonts w:eastAsia="Calibri"/>
                <w:b/>
                <w:sz w:val="18"/>
                <w:szCs w:val="18"/>
              </w:rPr>
            </w:pPr>
            <w:r w:rsidRPr="00161819">
              <w:rPr>
                <w:rFonts w:eastAsia="Calibri"/>
                <w:b/>
                <w:sz w:val="18"/>
                <w:szCs w:val="18"/>
              </w:rPr>
              <w:t>Chef d’équipe</w:t>
            </w:r>
          </w:p>
          <w:p w:rsidR="00BB2B8B" w:rsidRPr="00161819" w:rsidRDefault="00BB2B8B" w:rsidP="00161819">
            <w:pPr>
              <w:tabs>
                <w:tab w:val="left" w:pos="990"/>
              </w:tabs>
              <w:rPr>
                <w:rFonts w:eastAsia="Calibri"/>
                <w:b/>
                <w:sz w:val="18"/>
                <w:szCs w:val="18"/>
              </w:rPr>
            </w:pPr>
          </w:p>
          <w:p w:rsidR="00BB2B8B" w:rsidRPr="00161819" w:rsidRDefault="00BB2B8B" w:rsidP="00161819">
            <w:pPr>
              <w:tabs>
                <w:tab w:val="left" w:pos="990"/>
              </w:tabs>
              <w:rPr>
                <w:rFonts w:eastAsia="Calibri"/>
                <w:b/>
                <w:sz w:val="18"/>
                <w:szCs w:val="18"/>
              </w:rPr>
            </w:pPr>
          </w:p>
        </w:tc>
        <w:tc>
          <w:tcPr>
            <w:tcW w:w="1630" w:type="dxa"/>
            <w:shd w:val="clear" w:color="auto" w:fill="auto"/>
          </w:tcPr>
          <w:p w:rsidR="00BB2B8B" w:rsidRPr="00161819" w:rsidRDefault="00BB2B8B" w:rsidP="00161819">
            <w:pPr>
              <w:numPr>
                <w:ilvl w:val="0"/>
                <w:numId w:val="35"/>
              </w:numPr>
              <w:ind w:left="34" w:hanging="142"/>
              <w:rPr>
                <w:rFonts w:eastAsia="Calibri"/>
                <w:sz w:val="18"/>
                <w:szCs w:val="18"/>
              </w:rPr>
            </w:pPr>
            <w:r w:rsidRPr="00161819">
              <w:rPr>
                <w:rFonts w:eastAsia="Calibri"/>
                <w:sz w:val="18"/>
                <w:szCs w:val="18"/>
              </w:rPr>
              <w:t>Un chantier rendu dans les délais</w:t>
            </w:r>
          </w:p>
        </w:tc>
        <w:tc>
          <w:tcPr>
            <w:tcW w:w="1629" w:type="dxa"/>
            <w:shd w:val="clear" w:color="auto" w:fill="auto"/>
          </w:tcPr>
          <w:p w:rsidR="00BB2B8B" w:rsidRPr="00161819" w:rsidRDefault="00BB2B8B" w:rsidP="00161819">
            <w:pPr>
              <w:numPr>
                <w:ilvl w:val="0"/>
                <w:numId w:val="35"/>
              </w:numPr>
              <w:ind w:left="33" w:hanging="142"/>
              <w:rPr>
                <w:rFonts w:eastAsia="Calibri"/>
                <w:sz w:val="18"/>
                <w:szCs w:val="18"/>
              </w:rPr>
            </w:pPr>
            <w:r w:rsidRPr="00161819">
              <w:rPr>
                <w:rFonts w:eastAsia="Calibri"/>
                <w:sz w:val="18"/>
                <w:szCs w:val="18"/>
              </w:rPr>
              <w:t>Une excellente relation de confiance et d’écoute : il faut qu’ils soient sur la même longueur d’onde</w:t>
            </w:r>
          </w:p>
        </w:tc>
        <w:tc>
          <w:tcPr>
            <w:tcW w:w="1629" w:type="dxa"/>
            <w:shd w:val="clear" w:color="auto" w:fill="auto"/>
          </w:tcPr>
          <w:p w:rsidR="00BB2B8B" w:rsidRPr="00161819" w:rsidRDefault="00BB2B8B" w:rsidP="00161819">
            <w:pPr>
              <w:ind w:left="33"/>
              <w:rPr>
                <w:rFonts w:eastAsia="Calibri"/>
                <w:sz w:val="18"/>
                <w:szCs w:val="18"/>
              </w:rPr>
            </w:pPr>
            <w:r w:rsidRPr="00161819">
              <w:rPr>
                <w:rFonts w:eastAsia="Calibri"/>
                <w:sz w:val="18"/>
                <w:szCs w:val="18"/>
              </w:rPr>
              <w:t>Soit promotion interne (un chef d’équipe qui a le potentiel pour évoluer) soit promotion externe en allant piquer un élément dans une autre entreprise</w:t>
            </w:r>
          </w:p>
        </w:tc>
        <w:tc>
          <w:tcPr>
            <w:tcW w:w="1630" w:type="dxa"/>
            <w:shd w:val="clear" w:color="auto" w:fill="auto"/>
          </w:tcPr>
          <w:p w:rsidR="00BB2B8B" w:rsidRPr="00161819" w:rsidRDefault="00BB2B8B" w:rsidP="00161819">
            <w:pPr>
              <w:numPr>
                <w:ilvl w:val="0"/>
                <w:numId w:val="35"/>
              </w:numPr>
              <w:ind w:left="22" w:hanging="142"/>
              <w:rPr>
                <w:rFonts w:eastAsia="Calibri"/>
                <w:sz w:val="18"/>
                <w:szCs w:val="18"/>
              </w:rPr>
            </w:pPr>
            <w:r w:rsidRPr="00161819">
              <w:rPr>
                <w:rFonts w:eastAsia="Calibri"/>
                <w:sz w:val="18"/>
                <w:szCs w:val="18"/>
              </w:rPr>
              <w:t>Pas d’avis</w:t>
            </w:r>
          </w:p>
        </w:tc>
      </w:tr>
      <w:tr w:rsidR="00BB2B8B" w:rsidRPr="00161819" w:rsidTr="00161819">
        <w:trPr>
          <w:trHeight w:val="567"/>
        </w:trPr>
        <w:tc>
          <w:tcPr>
            <w:tcW w:w="1629" w:type="dxa"/>
            <w:shd w:val="clear" w:color="auto" w:fill="BFBFBF"/>
            <w:vAlign w:val="center"/>
          </w:tcPr>
          <w:p w:rsidR="00BB2B8B" w:rsidRPr="00161819" w:rsidRDefault="00BB2B8B" w:rsidP="00161819">
            <w:pPr>
              <w:tabs>
                <w:tab w:val="left" w:pos="990"/>
              </w:tabs>
              <w:rPr>
                <w:rFonts w:eastAsia="Calibri"/>
                <w:b/>
                <w:sz w:val="18"/>
                <w:szCs w:val="18"/>
              </w:rPr>
            </w:pPr>
            <w:r w:rsidRPr="00161819">
              <w:rPr>
                <w:rFonts w:eastAsia="Calibri"/>
                <w:b/>
                <w:sz w:val="18"/>
                <w:szCs w:val="18"/>
              </w:rPr>
              <w:t xml:space="preserve">LANOS </w:t>
            </w:r>
          </w:p>
          <w:p w:rsidR="00BB2B8B" w:rsidRPr="00161819" w:rsidRDefault="00BB2B8B" w:rsidP="00161819">
            <w:pPr>
              <w:tabs>
                <w:tab w:val="left" w:pos="990"/>
              </w:tabs>
              <w:rPr>
                <w:rFonts w:eastAsia="Calibri"/>
                <w:sz w:val="18"/>
                <w:szCs w:val="18"/>
              </w:rPr>
            </w:pPr>
            <w:r w:rsidRPr="00161819">
              <w:rPr>
                <w:rFonts w:eastAsia="Calibri"/>
                <w:sz w:val="18"/>
                <w:szCs w:val="18"/>
              </w:rPr>
              <w:t xml:space="preserve">+ 50 salariés </w:t>
            </w:r>
          </w:p>
          <w:p w:rsidR="00BB2B8B" w:rsidRPr="00161819" w:rsidRDefault="00BB2B8B" w:rsidP="00161819">
            <w:pPr>
              <w:tabs>
                <w:tab w:val="left" w:pos="990"/>
              </w:tabs>
              <w:rPr>
                <w:rFonts w:eastAsia="Calibri"/>
                <w:sz w:val="18"/>
                <w:szCs w:val="18"/>
              </w:rPr>
            </w:pPr>
            <w:r w:rsidRPr="00161819">
              <w:rPr>
                <w:rFonts w:eastAsia="Calibri"/>
                <w:sz w:val="18"/>
                <w:szCs w:val="18"/>
              </w:rPr>
              <w:t>3 activités :</w:t>
            </w:r>
          </w:p>
          <w:p w:rsidR="00BB2B8B" w:rsidRPr="00161819" w:rsidRDefault="00BB2B8B" w:rsidP="00161819">
            <w:pPr>
              <w:tabs>
                <w:tab w:val="left" w:pos="990"/>
              </w:tabs>
              <w:rPr>
                <w:rFonts w:eastAsia="Calibri"/>
                <w:sz w:val="18"/>
                <w:szCs w:val="18"/>
              </w:rPr>
            </w:pPr>
            <w:r w:rsidRPr="00161819">
              <w:rPr>
                <w:rFonts w:eastAsia="Calibri"/>
                <w:sz w:val="18"/>
                <w:szCs w:val="18"/>
              </w:rPr>
              <w:t>Isolation – Menuiserie et Placoplâtre</w:t>
            </w:r>
          </w:p>
        </w:tc>
        <w:tc>
          <w:tcPr>
            <w:tcW w:w="1629" w:type="dxa"/>
            <w:shd w:val="clear" w:color="auto" w:fill="BFBFBF"/>
          </w:tcPr>
          <w:p w:rsidR="00BB2B8B" w:rsidRPr="00161819" w:rsidRDefault="00BB2B8B" w:rsidP="00161819">
            <w:pPr>
              <w:tabs>
                <w:tab w:val="left" w:pos="990"/>
              </w:tabs>
              <w:rPr>
                <w:rFonts w:eastAsia="Calibri"/>
                <w:b/>
                <w:sz w:val="18"/>
                <w:szCs w:val="18"/>
              </w:rPr>
            </w:pPr>
            <w:r w:rsidRPr="00161819">
              <w:rPr>
                <w:rFonts w:eastAsia="Calibri"/>
                <w:b/>
                <w:sz w:val="18"/>
                <w:szCs w:val="18"/>
              </w:rPr>
              <w:t>M. Gérard LANOS - PDG</w:t>
            </w:r>
          </w:p>
        </w:tc>
        <w:tc>
          <w:tcPr>
            <w:tcW w:w="1630" w:type="dxa"/>
            <w:shd w:val="clear" w:color="auto" w:fill="auto"/>
          </w:tcPr>
          <w:p w:rsidR="00BB2B8B" w:rsidRPr="00161819" w:rsidRDefault="00BB2B8B" w:rsidP="00161819">
            <w:pPr>
              <w:numPr>
                <w:ilvl w:val="0"/>
                <w:numId w:val="35"/>
              </w:numPr>
              <w:ind w:left="34" w:hanging="142"/>
              <w:rPr>
                <w:rFonts w:eastAsia="Calibri"/>
                <w:sz w:val="18"/>
                <w:szCs w:val="18"/>
              </w:rPr>
            </w:pPr>
            <w:r w:rsidRPr="00161819">
              <w:rPr>
                <w:rFonts w:eastAsia="Calibri"/>
                <w:sz w:val="18"/>
                <w:szCs w:val="18"/>
              </w:rPr>
              <w:t xml:space="preserve">Respect des délais </w:t>
            </w:r>
          </w:p>
        </w:tc>
        <w:tc>
          <w:tcPr>
            <w:tcW w:w="1629" w:type="dxa"/>
            <w:shd w:val="clear" w:color="auto" w:fill="auto"/>
          </w:tcPr>
          <w:p w:rsidR="00BB2B8B" w:rsidRPr="00161819" w:rsidRDefault="00BB2B8B" w:rsidP="00161819">
            <w:pPr>
              <w:numPr>
                <w:ilvl w:val="0"/>
                <w:numId w:val="35"/>
              </w:numPr>
              <w:ind w:left="34" w:hanging="142"/>
              <w:rPr>
                <w:rFonts w:eastAsia="Calibri"/>
                <w:sz w:val="18"/>
                <w:szCs w:val="18"/>
              </w:rPr>
            </w:pPr>
            <w:r w:rsidRPr="00161819">
              <w:rPr>
                <w:rFonts w:eastAsia="Calibri"/>
                <w:sz w:val="18"/>
                <w:szCs w:val="18"/>
              </w:rPr>
              <w:t xml:space="preserve">Le chef de chantier doit avoir la reconnaissance de ses collaborateurs, et de fait, l’adhésion de l’ensemble de l’équipe  </w:t>
            </w:r>
          </w:p>
        </w:tc>
        <w:tc>
          <w:tcPr>
            <w:tcW w:w="1629" w:type="dxa"/>
            <w:shd w:val="clear" w:color="auto" w:fill="auto"/>
          </w:tcPr>
          <w:p w:rsidR="00BB2B8B" w:rsidRPr="00161819" w:rsidRDefault="00BB2B8B" w:rsidP="00161819">
            <w:pPr>
              <w:ind w:left="33"/>
              <w:rPr>
                <w:rFonts w:eastAsia="Calibri"/>
                <w:sz w:val="18"/>
                <w:szCs w:val="18"/>
              </w:rPr>
            </w:pPr>
            <w:r w:rsidRPr="00161819">
              <w:rPr>
                <w:rFonts w:eastAsia="Calibri"/>
                <w:sz w:val="18"/>
                <w:szCs w:val="18"/>
              </w:rPr>
              <w:t xml:space="preserve">Promotion interne </w:t>
            </w:r>
          </w:p>
        </w:tc>
        <w:tc>
          <w:tcPr>
            <w:tcW w:w="1630" w:type="dxa"/>
            <w:shd w:val="clear" w:color="auto" w:fill="auto"/>
          </w:tcPr>
          <w:p w:rsidR="00BB2B8B" w:rsidRPr="00161819" w:rsidRDefault="00BB2B8B" w:rsidP="00161819">
            <w:pPr>
              <w:numPr>
                <w:ilvl w:val="0"/>
                <w:numId w:val="35"/>
              </w:numPr>
              <w:ind w:left="22" w:hanging="142"/>
              <w:rPr>
                <w:rFonts w:eastAsia="Calibri"/>
                <w:sz w:val="18"/>
                <w:szCs w:val="18"/>
              </w:rPr>
            </w:pPr>
            <w:r w:rsidRPr="00161819">
              <w:rPr>
                <w:rFonts w:eastAsia="Calibri"/>
                <w:sz w:val="18"/>
                <w:szCs w:val="18"/>
              </w:rPr>
              <w:t xml:space="preserve">Formation continue à la carte, en fonction des besoins </w:t>
            </w:r>
          </w:p>
        </w:tc>
      </w:tr>
      <w:tr w:rsidR="00BB2B8B" w:rsidRPr="00161819" w:rsidTr="00161819">
        <w:trPr>
          <w:trHeight w:val="567"/>
        </w:trPr>
        <w:tc>
          <w:tcPr>
            <w:tcW w:w="1629" w:type="dxa"/>
            <w:shd w:val="clear" w:color="auto" w:fill="BFBFBF"/>
            <w:vAlign w:val="center"/>
          </w:tcPr>
          <w:p w:rsidR="00BB2B8B" w:rsidRPr="00161819" w:rsidRDefault="00BB2B8B" w:rsidP="00161819">
            <w:pPr>
              <w:tabs>
                <w:tab w:val="left" w:pos="990"/>
              </w:tabs>
              <w:rPr>
                <w:rFonts w:eastAsia="Calibri"/>
                <w:b/>
                <w:sz w:val="18"/>
                <w:szCs w:val="18"/>
              </w:rPr>
            </w:pPr>
            <w:r w:rsidRPr="00161819">
              <w:rPr>
                <w:rFonts w:eastAsia="Calibri"/>
                <w:b/>
                <w:sz w:val="18"/>
                <w:szCs w:val="18"/>
              </w:rPr>
              <w:t>DUPUIS SAS</w:t>
            </w:r>
          </w:p>
          <w:p w:rsidR="00BB2B8B" w:rsidRPr="00161819" w:rsidRDefault="00BB2B8B" w:rsidP="00161819">
            <w:pPr>
              <w:tabs>
                <w:tab w:val="left" w:pos="990"/>
              </w:tabs>
              <w:rPr>
                <w:rFonts w:eastAsia="Calibri"/>
                <w:b/>
                <w:sz w:val="18"/>
                <w:szCs w:val="18"/>
              </w:rPr>
            </w:pPr>
            <w:r w:rsidRPr="00161819">
              <w:rPr>
                <w:rFonts w:eastAsia="Calibri"/>
                <w:b/>
                <w:sz w:val="18"/>
                <w:szCs w:val="18"/>
              </w:rPr>
              <w:t>Entreprise de couverture – maçonnerie – charpente - plaquiste</w:t>
            </w:r>
          </w:p>
        </w:tc>
        <w:tc>
          <w:tcPr>
            <w:tcW w:w="1629" w:type="dxa"/>
            <w:shd w:val="clear" w:color="auto" w:fill="BFBFBF"/>
          </w:tcPr>
          <w:p w:rsidR="00BB2B8B" w:rsidRPr="00161819" w:rsidRDefault="00BB2B8B" w:rsidP="00161819">
            <w:pPr>
              <w:tabs>
                <w:tab w:val="left" w:pos="990"/>
              </w:tabs>
              <w:rPr>
                <w:rFonts w:eastAsia="Calibri"/>
                <w:b/>
                <w:sz w:val="18"/>
                <w:szCs w:val="18"/>
              </w:rPr>
            </w:pPr>
            <w:r w:rsidRPr="00161819">
              <w:rPr>
                <w:rFonts w:eastAsia="Calibri"/>
                <w:b/>
                <w:sz w:val="18"/>
                <w:szCs w:val="18"/>
              </w:rPr>
              <w:t>Mme Marie DUPUIS-COURTES – PDG</w:t>
            </w:r>
          </w:p>
        </w:tc>
        <w:tc>
          <w:tcPr>
            <w:tcW w:w="1630" w:type="dxa"/>
            <w:shd w:val="clear" w:color="auto" w:fill="auto"/>
          </w:tcPr>
          <w:p w:rsidR="00BB2B8B" w:rsidRPr="00161819" w:rsidRDefault="00BB2B8B" w:rsidP="00161819">
            <w:pPr>
              <w:tabs>
                <w:tab w:val="left" w:pos="990"/>
              </w:tabs>
              <w:rPr>
                <w:rFonts w:eastAsia="Calibri"/>
                <w:sz w:val="18"/>
                <w:szCs w:val="18"/>
              </w:rPr>
            </w:pPr>
            <w:r w:rsidRPr="00161819">
              <w:rPr>
                <w:rFonts w:eastAsia="Calibri"/>
                <w:sz w:val="18"/>
                <w:szCs w:val="18"/>
              </w:rPr>
              <w:t xml:space="preserve">Mettre en place des fiches satisfaction client et des collaborateurs de l’équipe </w:t>
            </w:r>
          </w:p>
        </w:tc>
        <w:tc>
          <w:tcPr>
            <w:tcW w:w="1629" w:type="dxa"/>
            <w:shd w:val="clear" w:color="auto" w:fill="auto"/>
          </w:tcPr>
          <w:p w:rsidR="00BB2B8B" w:rsidRPr="00161819" w:rsidRDefault="00BB2B8B" w:rsidP="00161819">
            <w:pPr>
              <w:tabs>
                <w:tab w:val="left" w:pos="990"/>
              </w:tabs>
              <w:rPr>
                <w:rFonts w:eastAsia="Calibri"/>
                <w:sz w:val="18"/>
                <w:szCs w:val="18"/>
              </w:rPr>
            </w:pPr>
            <w:r w:rsidRPr="00161819">
              <w:rPr>
                <w:rFonts w:eastAsia="Calibri"/>
                <w:sz w:val="18"/>
                <w:szCs w:val="18"/>
              </w:rPr>
              <w:t xml:space="preserve">Relations directes et directrices, mais toutefois collaboratives avec la notion de partage de l’objectif final </w:t>
            </w:r>
          </w:p>
          <w:p w:rsidR="00BB2B8B" w:rsidRPr="00161819" w:rsidRDefault="00BB2B8B" w:rsidP="00161819">
            <w:pPr>
              <w:tabs>
                <w:tab w:val="left" w:pos="990"/>
              </w:tabs>
              <w:rPr>
                <w:rFonts w:eastAsia="Calibri"/>
                <w:sz w:val="18"/>
                <w:szCs w:val="18"/>
              </w:rPr>
            </w:pPr>
          </w:p>
        </w:tc>
        <w:tc>
          <w:tcPr>
            <w:tcW w:w="1629" w:type="dxa"/>
            <w:shd w:val="clear" w:color="auto" w:fill="auto"/>
          </w:tcPr>
          <w:p w:rsidR="00BB2B8B" w:rsidRPr="00161819" w:rsidRDefault="00BB2B8B" w:rsidP="00161819">
            <w:pPr>
              <w:tabs>
                <w:tab w:val="left" w:pos="990"/>
              </w:tabs>
              <w:rPr>
                <w:rFonts w:eastAsia="Calibri"/>
                <w:sz w:val="18"/>
                <w:szCs w:val="18"/>
              </w:rPr>
            </w:pPr>
            <w:r w:rsidRPr="00161819">
              <w:rPr>
                <w:rFonts w:eastAsia="Calibri"/>
                <w:sz w:val="18"/>
                <w:szCs w:val="18"/>
              </w:rPr>
              <w:t>Promotion interne avec identification du potentiel des collaborateurs + volonté affichée</w:t>
            </w:r>
          </w:p>
        </w:tc>
        <w:tc>
          <w:tcPr>
            <w:tcW w:w="1630" w:type="dxa"/>
            <w:shd w:val="clear" w:color="auto" w:fill="auto"/>
          </w:tcPr>
          <w:p w:rsidR="00BB2B8B" w:rsidRPr="00161819" w:rsidRDefault="00BB2B8B" w:rsidP="00161819">
            <w:pPr>
              <w:tabs>
                <w:tab w:val="left" w:pos="990"/>
              </w:tabs>
              <w:rPr>
                <w:rFonts w:eastAsia="Calibri"/>
                <w:sz w:val="18"/>
                <w:szCs w:val="18"/>
              </w:rPr>
            </w:pPr>
            <w:r w:rsidRPr="00161819">
              <w:rPr>
                <w:rFonts w:eastAsia="Calibri"/>
                <w:sz w:val="18"/>
                <w:szCs w:val="18"/>
              </w:rPr>
              <w:t xml:space="preserve">Formation de manager de proximité à définir </w:t>
            </w:r>
          </w:p>
        </w:tc>
      </w:tr>
      <w:tr w:rsidR="00BB2B8B" w:rsidRPr="00161819" w:rsidTr="00161819">
        <w:trPr>
          <w:trHeight w:val="567"/>
        </w:trPr>
        <w:tc>
          <w:tcPr>
            <w:tcW w:w="1629" w:type="dxa"/>
            <w:shd w:val="clear" w:color="auto" w:fill="BFBFBF"/>
          </w:tcPr>
          <w:p w:rsidR="00BB2B8B" w:rsidRPr="00161819" w:rsidRDefault="00BB2B8B" w:rsidP="00161819">
            <w:pPr>
              <w:tabs>
                <w:tab w:val="left" w:pos="990"/>
              </w:tabs>
              <w:rPr>
                <w:rFonts w:eastAsia="Calibri"/>
                <w:b/>
                <w:sz w:val="18"/>
                <w:szCs w:val="18"/>
              </w:rPr>
            </w:pPr>
            <w:r w:rsidRPr="00161819">
              <w:rPr>
                <w:rFonts w:eastAsia="Calibri"/>
                <w:b/>
                <w:sz w:val="18"/>
                <w:szCs w:val="18"/>
              </w:rPr>
              <w:t>T2C</w:t>
            </w:r>
          </w:p>
          <w:p w:rsidR="00BB2B8B" w:rsidRPr="00161819" w:rsidRDefault="00BB2B8B" w:rsidP="00161819">
            <w:pPr>
              <w:tabs>
                <w:tab w:val="left" w:pos="990"/>
              </w:tabs>
              <w:rPr>
                <w:rFonts w:eastAsia="Calibri"/>
                <w:b/>
                <w:sz w:val="18"/>
                <w:szCs w:val="18"/>
              </w:rPr>
            </w:pPr>
            <w:r w:rsidRPr="00161819">
              <w:rPr>
                <w:rFonts w:eastAsia="Calibri"/>
                <w:b/>
                <w:sz w:val="18"/>
                <w:szCs w:val="18"/>
              </w:rPr>
              <w:t>Entreprise générale</w:t>
            </w:r>
          </w:p>
        </w:tc>
        <w:tc>
          <w:tcPr>
            <w:tcW w:w="1629" w:type="dxa"/>
            <w:shd w:val="clear" w:color="auto" w:fill="BFBFBF"/>
          </w:tcPr>
          <w:p w:rsidR="00BB2B8B" w:rsidRPr="00161819" w:rsidRDefault="00BB2B8B" w:rsidP="00161819">
            <w:pPr>
              <w:tabs>
                <w:tab w:val="left" w:pos="990"/>
              </w:tabs>
              <w:rPr>
                <w:rFonts w:eastAsia="Calibri"/>
                <w:b/>
                <w:sz w:val="18"/>
                <w:szCs w:val="18"/>
              </w:rPr>
            </w:pPr>
            <w:r w:rsidRPr="00161819">
              <w:rPr>
                <w:rFonts w:eastAsia="Calibri"/>
                <w:b/>
                <w:sz w:val="18"/>
                <w:szCs w:val="18"/>
              </w:rPr>
              <w:t>M. Jean-Philippe TAMARELLE</w:t>
            </w:r>
          </w:p>
        </w:tc>
        <w:tc>
          <w:tcPr>
            <w:tcW w:w="1630" w:type="dxa"/>
            <w:shd w:val="clear" w:color="auto" w:fill="auto"/>
          </w:tcPr>
          <w:p w:rsidR="00BB2B8B" w:rsidRPr="00161819" w:rsidRDefault="00BB2B8B" w:rsidP="00161819">
            <w:pPr>
              <w:tabs>
                <w:tab w:val="left" w:pos="990"/>
              </w:tabs>
              <w:rPr>
                <w:rFonts w:eastAsia="Calibri"/>
                <w:sz w:val="18"/>
                <w:szCs w:val="18"/>
              </w:rPr>
            </w:pPr>
            <w:r w:rsidRPr="00161819">
              <w:rPr>
                <w:rFonts w:eastAsia="Calibri"/>
                <w:sz w:val="18"/>
                <w:szCs w:val="18"/>
              </w:rPr>
              <w:t>Les mesures actuelles sont trop empiriques</w:t>
            </w:r>
          </w:p>
          <w:p w:rsidR="00BB2B8B" w:rsidRPr="00161819" w:rsidRDefault="00BB2B8B" w:rsidP="00161819">
            <w:pPr>
              <w:tabs>
                <w:tab w:val="left" w:pos="990"/>
              </w:tabs>
              <w:rPr>
                <w:rFonts w:eastAsia="Calibri"/>
                <w:sz w:val="18"/>
                <w:szCs w:val="18"/>
              </w:rPr>
            </w:pPr>
            <w:r w:rsidRPr="00161819">
              <w:rPr>
                <w:rFonts w:eastAsia="Calibri"/>
                <w:sz w:val="18"/>
                <w:szCs w:val="18"/>
              </w:rPr>
              <w:t xml:space="preserve">Évolution sur les champs de la préparation – exécution et contrôle </w:t>
            </w:r>
          </w:p>
        </w:tc>
        <w:tc>
          <w:tcPr>
            <w:tcW w:w="1629" w:type="dxa"/>
            <w:shd w:val="clear" w:color="auto" w:fill="auto"/>
          </w:tcPr>
          <w:p w:rsidR="00BB2B8B" w:rsidRPr="00161819" w:rsidRDefault="00BB2B8B" w:rsidP="00161819">
            <w:pPr>
              <w:tabs>
                <w:tab w:val="left" w:pos="990"/>
              </w:tabs>
              <w:rPr>
                <w:rFonts w:eastAsia="Calibri"/>
                <w:sz w:val="18"/>
                <w:szCs w:val="18"/>
              </w:rPr>
            </w:pPr>
            <w:r w:rsidRPr="00161819">
              <w:rPr>
                <w:rFonts w:eastAsia="Calibri"/>
                <w:sz w:val="18"/>
                <w:szCs w:val="18"/>
              </w:rPr>
              <w:t xml:space="preserve">Délégation des tâches et apport de connaissances si nécessaire </w:t>
            </w:r>
          </w:p>
        </w:tc>
        <w:tc>
          <w:tcPr>
            <w:tcW w:w="1629" w:type="dxa"/>
            <w:shd w:val="clear" w:color="auto" w:fill="auto"/>
          </w:tcPr>
          <w:p w:rsidR="00BB2B8B" w:rsidRPr="00161819" w:rsidRDefault="00BB2B8B" w:rsidP="00161819">
            <w:pPr>
              <w:tabs>
                <w:tab w:val="left" w:pos="990"/>
              </w:tabs>
              <w:rPr>
                <w:rFonts w:eastAsia="Calibri"/>
                <w:sz w:val="18"/>
                <w:szCs w:val="18"/>
              </w:rPr>
            </w:pPr>
            <w:r w:rsidRPr="00161819">
              <w:rPr>
                <w:rFonts w:eastAsia="Calibri"/>
                <w:sz w:val="18"/>
                <w:szCs w:val="18"/>
              </w:rPr>
              <w:t xml:space="preserve">Interne </w:t>
            </w:r>
          </w:p>
        </w:tc>
        <w:tc>
          <w:tcPr>
            <w:tcW w:w="1630" w:type="dxa"/>
            <w:shd w:val="clear" w:color="auto" w:fill="auto"/>
          </w:tcPr>
          <w:p w:rsidR="00BB2B8B" w:rsidRPr="00161819" w:rsidRDefault="00BB2B8B" w:rsidP="00161819">
            <w:pPr>
              <w:tabs>
                <w:tab w:val="left" w:pos="990"/>
              </w:tabs>
              <w:rPr>
                <w:rFonts w:eastAsia="Calibri"/>
                <w:sz w:val="18"/>
                <w:szCs w:val="18"/>
              </w:rPr>
            </w:pPr>
            <w:r w:rsidRPr="00161819">
              <w:rPr>
                <w:rFonts w:eastAsia="Calibri"/>
                <w:sz w:val="18"/>
                <w:szCs w:val="18"/>
              </w:rPr>
              <w:t xml:space="preserve">Ne connait pas de parcours de formation propice </w:t>
            </w:r>
          </w:p>
        </w:tc>
      </w:tr>
      <w:tr w:rsidR="00BB2B8B" w:rsidRPr="00161819" w:rsidTr="00161819">
        <w:trPr>
          <w:trHeight w:val="567"/>
        </w:trPr>
        <w:tc>
          <w:tcPr>
            <w:tcW w:w="1629" w:type="dxa"/>
            <w:shd w:val="clear" w:color="auto" w:fill="BFBFBF"/>
            <w:vAlign w:val="center"/>
          </w:tcPr>
          <w:p w:rsidR="00BB2B8B" w:rsidRPr="00161819" w:rsidRDefault="00BB2B8B" w:rsidP="00161819">
            <w:pPr>
              <w:tabs>
                <w:tab w:val="left" w:pos="990"/>
              </w:tabs>
              <w:rPr>
                <w:rFonts w:eastAsia="Calibri"/>
                <w:b/>
                <w:sz w:val="18"/>
                <w:szCs w:val="18"/>
              </w:rPr>
            </w:pPr>
            <w:r w:rsidRPr="00161819">
              <w:rPr>
                <w:rFonts w:eastAsia="Calibri"/>
                <w:b/>
                <w:sz w:val="18"/>
                <w:szCs w:val="18"/>
              </w:rPr>
              <w:t>Groupe TREUIL</w:t>
            </w:r>
          </w:p>
          <w:p w:rsidR="00BB2B8B" w:rsidRPr="00161819" w:rsidRDefault="00BB2B8B" w:rsidP="00161819">
            <w:pPr>
              <w:tabs>
                <w:tab w:val="left" w:pos="990"/>
              </w:tabs>
              <w:rPr>
                <w:rFonts w:eastAsia="Calibri"/>
                <w:b/>
                <w:sz w:val="18"/>
                <w:szCs w:val="18"/>
              </w:rPr>
            </w:pPr>
            <w:r w:rsidRPr="00161819">
              <w:rPr>
                <w:rFonts w:eastAsia="Calibri"/>
                <w:b/>
                <w:sz w:val="18"/>
                <w:szCs w:val="18"/>
              </w:rPr>
              <w:t xml:space="preserve">6 entreprises du Gros-Œuvre à la finition </w:t>
            </w:r>
          </w:p>
        </w:tc>
        <w:tc>
          <w:tcPr>
            <w:tcW w:w="1629" w:type="dxa"/>
            <w:shd w:val="clear" w:color="auto" w:fill="BFBFBF"/>
            <w:vAlign w:val="center"/>
          </w:tcPr>
          <w:p w:rsidR="00BB2B8B" w:rsidRPr="00161819" w:rsidRDefault="00BB2B8B" w:rsidP="00161819">
            <w:pPr>
              <w:tabs>
                <w:tab w:val="left" w:pos="990"/>
              </w:tabs>
              <w:rPr>
                <w:rFonts w:eastAsia="Calibri"/>
                <w:b/>
                <w:sz w:val="18"/>
                <w:szCs w:val="18"/>
              </w:rPr>
            </w:pPr>
            <w:r w:rsidRPr="00161819">
              <w:rPr>
                <w:rFonts w:eastAsia="Calibri"/>
                <w:b/>
                <w:sz w:val="18"/>
                <w:szCs w:val="18"/>
              </w:rPr>
              <w:t>M. Gilles TREUIL – Président du Directoire</w:t>
            </w:r>
          </w:p>
        </w:tc>
        <w:tc>
          <w:tcPr>
            <w:tcW w:w="1630" w:type="dxa"/>
            <w:shd w:val="clear" w:color="auto" w:fill="auto"/>
          </w:tcPr>
          <w:p w:rsidR="00BB2B8B" w:rsidRPr="00161819" w:rsidRDefault="00BB2B8B" w:rsidP="00161819">
            <w:pPr>
              <w:tabs>
                <w:tab w:val="left" w:pos="990"/>
              </w:tabs>
              <w:rPr>
                <w:rFonts w:eastAsia="Calibri"/>
                <w:sz w:val="18"/>
                <w:szCs w:val="18"/>
              </w:rPr>
            </w:pPr>
            <w:r w:rsidRPr="00161819">
              <w:rPr>
                <w:rFonts w:eastAsia="Calibri"/>
                <w:sz w:val="18"/>
                <w:szCs w:val="18"/>
              </w:rPr>
              <w:t xml:space="preserve">Ne pas revenir sur le chantier </w:t>
            </w:r>
          </w:p>
        </w:tc>
        <w:tc>
          <w:tcPr>
            <w:tcW w:w="1629" w:type="dxa"/>
            <w:shd w:val="clear" w:color="auto" w:fill="auto"/>
          </w:tcPr>
          <w:p w:rsidR="00BB2B8B" w:rsidRPr="00161819" w:rsidRDefault="00BB2B8B" w:rsidP="00161819">
            <w:pPr>
              <w:tabs>
                <w:tab w:val="left" w:pos="990"/>
              </w:tabs>
              <w:rPr>
                <w:rFonts w:eastAsia="Calibri"/>
                <w:sz w:val="18"/>
                <w:szCs w:val="18"/>
              </w:rPr>
            </w:pPr>
            <w:r w:rsidRPr="00161819">
              <w:rPr>
                <w:rFonts w:eastAsia="Calibri"/>
                <w:sz w:val="18"/>
                <w:szCs w:val="18"/>
              </w:rPr>
              <w:t xml:space="preserve">Importance d’une bonne coordination et bonnes relations entre les différents intervenants sur le chantier </w:t>
            </w:r>
          </w:p>
        </w:tc>
        <w:tc>
          <w:tcPr>
            <w:tcW w:w="1629" w:type="dxa"/>
            <w:shd w:val="clear" w:color="auto" w:fill="auto"/>
          </w:tcPr>
          <w:p w:rsidR="00BB2B8B" w:rsidRPr="00161819" w:rsidRDefault="00BB2B8B" w:rsidP="00161819">
            <w:pPr>
              <w:tabs>
                <w:tab w:val="left" w:pos="990"/>
              </w:tabs>
              <w:rPr>
                <w:rFonts w:eastAsia="Calibri"/>
                <w:sz w:val="18"/>
                <w:szCs w:val="18"/>
              </w:rPr>
            </w:pPr>
            <w:r w:rsidRPr="00161819">
              <w:rPr>
                <w:rFonts w:eastAsia="Calibri"/>
                <w:sz w:val="18"/>
                <w:szCs w:val="18"/>
              </w:rPr>
              <w:t xml:space="preserve">Promotion interne </w:t>
            </w:r>
          </w:p>
        </w:tc>
        <w:tc>
          <w:tcPr>
            <w:tcW w:w="1630" w:type="dxa"/>
            <w:shd w:val="clear" w:color="auto" w:fill="auto"/>
          </w:tcPr>
          <w:p w:rsidR="00BB2B8B" w:rsidRPr="00161819" w:rsidRDefault="00BB2B8B" w:rsidP="00161819">
            <w:pPr>
              <w:tabs>
                <w:tab w:val="left" w:pos="990"/>
              </w:tabs>
              <w:rPr>
                <w:rFonts w:eastAsia="Calibri"/>
                <w:sz w:val="18"/>
                <w:szCs w:val="18"/>
              </w:rPr>
            </w:pPr>
            <w:r w:rsidRPr="00161819">
              <w:rPr>
                <w:rFonts w:eastAsia="Calibri"/>
                <w:sz w:val="18"/>
                <w:szCs w:val="18"/>
              </w:rPr>
              <w:t xml:space="preserve">Ne connait pas de parcours de formation formel </w:t>
            </w:r>
          </w:p>
        </w:tc>
      </w:tr>
    </w:tbl>
    <w:p w:rsidR="00BB2B8B" w:rsidRDefault="00BB2B8B">
      <w:r>
        <w:br w:type="page"/>
      </w:r>
    </w:p>
    <w:tbl>
      <w:tblPr>
        <w:tblpPr w:leftFromText="141" w:rightFromText="141" w:vertAnchor="page" w:horzAnchor="margin" w:tblpXSpec="center" w:tblpY="519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1629"/>
        <w:gridCol w:w="1630"/>
        <w:gridCol w:w="1629"/>
        <w:gridCol w:w="1629"/>
        <w:gridCol w:w="1630"/>
      </w:tblGrid>
      <w:tr w:rsidR="00BB2B8B" w:rsidRPr="00161819" w:rsidTr="00161819">
        <w:trPr>
          <w:trHeight w:val="567"/>
        </w:trPr>
        <w:tc>
          <w:tcPr>
            <w:tcW w:w="1629" w:type="dxa"/>
            <w:shd w:val="clear" w:color="auto" w:fill="BFBFBF"/>
          </w:tcPr>
          <w:p w:rsidR="00BB2B8B" w:rsidRPr="00161819" w:rsidRDefault="00BB2B8B" w:rsidP="00161819">
            <w:pPr>
              <w:tabs>
                <w:tab w:val="left" w:pos="990"/>
              </w:tabs>
              <w:rPr>
                <w:rFonts w:eastAsia="Calibri"/>
                <w:b/>
                <w:sz w:val="18"/>
                <w:szCs w:val="18"/>
              </w:rPr>
            </w:pPr>
            <w:r w:rsidRPr="00161819">
              <w:rPr>
                <w:rFonts w:eastAsia="Calibri"/>
                <w:b/>
                <w:sz w:val="18"/>
                <w:szCs w:val="18"/>
              </w:rPr>
              <w:t>LEON GROSSE</w:t>
            </w:r>
          </w:p>
          <w:p w:rsidR="00BB2B8B" w:rsidRPr="00161819" w:rsidRDefault="00BB2B8B" w:rsidP="00161819">
            <w:pPr>
              <w:tabs>
                <w:tab w:val="left" w:pos="990"/>
              </w:tabs>
              <w:rPr>
                <w:rFonts w:eastAsia="Calibri"/>
                <w:b/>
                <w:sz w:val="18"/>
                <w:szCs w:val="18"/>
              </w:rPr>
            </w:pPr>
            <w:r w:rsidRPr="00161819">
              <w:rPr>
                <w:rFonts w:eastAsia="Calibri"/>
                <w:b/>
                <w:sz w:val="18"/>
                <w:szCs w:val="18"/>
              </w:rPr>
              <w:t xml:space="preserve">Entreprise générale </w:t>
            </w:r>
          </w:p>
        </w:tc>
        <w:tc>
          <w:tcPr>
            <w:tcW w:w="1629" w:type="dxa"/>
            <w:shd w:val="clear" w:color="auto" w:fill="BFBFBF"/>
          </w:tcPr>
          <w:p w:rsidR="00BB2B8B" w:rsidRPr="00161819" w:rsidRDefault="00BB2B8B" w:rsidP="00161819">
            <w:pPr>
              <w:tabs>
                <w:tab w:val="left" w:pos="990"/>
              </w:tabs>
              <w:rPr>
                <w:rFonts w:eastAsia="Calibri"/>
                <w:b/>
                <w:sz w:val="18"/>
                <w:szCs w:val="18"/>
              </w:rPr>
            </w:pPr>
            <w:r w:rsidRPr="00161819">
              <w:rPr>
                <w:rFonts w:eastAsia="Calibri"/>
                <w:b/>
                <w:sz w:val="18"/>
                <w:szCs w:val="18"/>
              </w:rPr>
              <w:t>M. Denis RANVEL – Direction d’Agence régionale</w:t>
            </w:r>
          </w:p>
        </w:tc>
        <w:tc>
          <w:tcPr>
            <w:tcW w:w="1630" w:type="dxa"/>
            <w:shd w:val="clear" w:color="auto" w:fill="auto"/>
          </w:tcPr>
          <w:p w:rsidR="00BB2B8B" w:rsidRPr="00161819" w:rsidRDefault="00BB2B8B" w:rsidP="00161819">
            <w:pPr>
              <w:tabs>
                <w:tab w:val="left" w:pos="990"/>
              </w:tabs>
              <w:rPr>
                <w:rFonts w:eastAsia="Calibri"/>
                <w:sz w:val="18"/>
                <w:szCs w:val="18"/>
              </w:rPr>
            </w:pPr>
            <w:r w:rsidRPr="00161819">
              <w:rPr>
                <w:rFonts w:eastAsia="Calibri"/>
                <w:sz w:val="18"/>
                <w:szCs w:val="18"/>
              </w:rPr>
              <w:t>Préparation – anticipation ++</w:t>
            </w:r>
          </w:p>
        </w:tc>
        <w:tc>
          <w:tcPr>
            <w:tcW w:w="1629" w:type="dxa"/>
            <w:shd w:val="clear" w:color="auto" w:fill="auto"/>
          </w:tcPr>
          <w:p w:rsidR="00BB2B8B" w:rsidRPr="00161819" w:rsidRDefault="00BB2B8B" w:rsidP="00161819">
            <w:pPr>
              <w:tabs>
                <w:tab w:val="left" w:pos="990"/>
              </w:tabs>
              <w:rPr>
                <w:rFonts w:eastAsia="Calibri"/>
                <w:sz w:val="18"/>
                <w:szCs w:val="18"/>
              </w:rPr>
            </w:pPr>
            <w:r w:rsidRPr="00161819">
              <w:rPr>
                <w:rFonts w:eastAsia="Calibri"/>
                <w:sz w:val="18"/>
                <w:szCs w:val="18"/>
              </w:rPr>
              <w:t xml:space="preserve">Être légitime </w:t>
            </w:r>
          </w:p>
          <w:p w:rsidR="00BB2B8B" w:rsidRPr="00161819" w:rsidRDefault="00BB2B8B" w:rsidP="00161819">
            <w:pPr>
              <w:tabs>
                <w:tab w:val="left" w:pos="990"/>
              </w:tabs>
              <w:rPr>
                <w:rFonts w:eastAsia="Calibri"/>
                <w:sz w:val="18"/>
                <w:szCs w:val="18"/>
              </w:rPr>
            </w:pPr>
            <w:r w:rsidRPr="00161819">
              <w:rPr>
                <w:rFonts w:eastAsia="Calibri"/>
                <w:sz w:val="18"/>
                <w:szCs w:val="18"/>
              </w:rPr>
              <w:t xml:space="preserve">Expérimenter et avoir la reconnaissance de ses collaborateurs </w:t>
            </w:r>
          </w:p>
        </w:tc>
        <w:tc>
          <w:tcPr>
            <w:tcW w:w="1629" w:type="dxa"/>
            <w:shd w:val="clear" w:color="auto" w:fill="auto"/>
          </w:tcPr>
          <w:p w:rsidR="00BB2B8B" w:rsidRPr="00161819" w:rsidRDefault="00BB2B8B" w:rsidP="00161819">
            <w:pPr>
              <w:tabs>
                <w:tab w:val="left" w:pos="990"/>
              </w:tabs>
              <w:ind w:left="-79"/>
              <w:rPr>
                <w:rFonts w:eastAsia="Calibri"/>
                <w:sz w:val="18"/>
                <w:szCs w:val="18"/>
              </w:rPr>
            </w:pPr>
            <w:r w:rsidRPr="00161819">
              <w:rPr>
                <w:rFonts w:eastAsia="Calibri"/>
                <w:sz w:val="18"/>
                <w:szCs w:val="18"/>
              </w:rPr>
              <w:t xml:space="preserve">Candidature spontanée ou promotion interne </w:t>
            </w:r>
          </w:p>
        </w:tc>
        <w:tc>
          <w:tcPr>
            <w:tcW w:w="1630" w:type="dxa"/>
            <w:shd w:val="clear" w:color="auto" w:fill="auto"/>
          </w:tcPr>
          <w:p w:rsidR="00BB2B8B" w:rsidRPr="00161819" w:rsidRDefault="00BB2B8B" w:rsidP="00161819">
            <w:pPr>
              <w:tabs>
                <w:tab w:val="left" w:pos="990"/>
              </w:tabs>
              <w:rPr>
                <w:rFonts w:eastAsia="Calibri"/>
                <w:sz w:val="18"/>
                <w:szCs w:val="18"/>
              </w:rPr>
            </w:pPr>
            <w:r w:rsidRPr="00161819">
              <w:rPr>
                <w:rFonts w:eastAsia="Calibri"/>
                <w:sz w:val="18"/>
                <w:szCs w:val="18"/>
              </w:rPr>
              <w:t xml:space="preserve">Parcours établi par LEON GROSSE national </w:t>
            </w:r>
          </w:p>
        </w:tc>
      </w:tr>
      <w:tr w:rsidR="00BB2B8B" w:rsidRPr="00161819" w:rsidTr="00161819">
        <w:trPr>
          <w:trHeight w:val="567"/>
        </w:trPr>
        <w:tc>
          <w:tcPr>
            <w:tcW w:w="1629" w:type="dxa"/>
            <w:shd w:val="clear" w:color="auto" w:fill="BFBFBF"/>
            <w:vAlign w:val="center"/>
          </w:tcPr>
          <w:p w:rsidR="00BB2B8B" w:rsidRPr="00161819" w:rsidRDefault="00BB2B8B" w:rsidP="00161819">
            <w:pPr>
              <w:tabs>
                <w:tab w:val="left" w:pos="990"/>
              </w:tabs>
              <w:rPr>
                <w:rFonts w:eastAsia="Calibri"/>
                <w:b/>
                <w:sz w:val="18"/>
                <w:szCs w:val="18"/>
              </w:rPr>
            </w:pPr>
            <w:r w:rsidRPr="00161819">
              <w:rPr>
                <w:rFonts w:eastAsia="Calibri"/>
                <w:b/>
                <w:sz w:val="18"/>
                <w:szCs w:val="18"/>
              </w:rPr>
              <w:t>CBA</w:t>
            </w:r>
          </w:p>
          <w:p w:rsidR="00BB2B8B" w:rsidRPr="00161819" w:rsidRDefault="00BB2B8B" w:rsidP="00161819">
            <w:pPr>
              <w:tabs>
                <w:tab w:val="left" w:pos="990"/>
              </w:tabs>
              <w:rPr>
                <w:rFonts w:eastAsia="Calibri"/>
                <w:b/>
                <w:sz w:val="18"/>
                <w:szCs w:val="18"/>
              </w:rPr>
            </w:pPr>
            <w:r w:rsidRPr="00161819">
              <w:rPr>
                <w:rFonts w:eastAsia="Calibri"/>
                <w:b/>
                <w:sz w:val="18"/>
                <w:szCs w:val="18"/>
              </w:rPr>
              <w:t xml:space="preserve">30 collaborateurs </w:t>
            </w:r>
          </w:p>
          <w:p w:rsidR="00BB2B8B" w:rsidRPr="00161819" w:rsidRDefault="00BB2B8B" w:rsidP="00161819">
            <w:pPr>
              <w:tabs>
                <w:tab w:val="left" w:pos="990"/>
              </w:tabs>
              <w:rPr>
                <w:rFonts w:eastAsia="Calibri"/>
                <w:b/>
                <w:sz w:val="18"/>
                <w:szCs w:val="18"/>
              </w:rPr>
            </w:pPr>
            <w:r w:rsidRPr="00161819">
              <w:rPr>
                <w:rFonts w:eastAsia="Calibri"/>
                <w:b/>
                <w:sz w:val="18"/>
                <w:szCs w:val="18"/>
              </w:rPr>
              <w:t>Cabinet d’Architectes</w:t>
            </w:r>
          </w:p>
        </w:tc>
        <w:tc>
          <w:tcPr>
            <w:tcW w:w="1629" w:type="dxa"/>
            <w:shd w:val="clear" w:color="auto" w:fill="BFBFBF"/>
            <w:vAlign w:val="center"/>
          </w:tcPr>
          <w:p w:rsidR="00BB2B8B" w:rsidRPr="00161819" w:rsidRDefault="00BB2B8B" w:rsidP="00161819">
            <w:pPr>
              <w:tabs>
                <w:tab w:val="left" w:pos="990"/>
              </w:tabs>
              <w:rPr>
                <w:rFonts w:eastAsia="Calibri"/>
                <w:b/>
                <w:sz w:val="18"/>
                <w:szCs w:val="18"/>
              </w:rPr>
            </w:pPr>
            <w:r w:rsidRPr="00161819">
              <w:rPr>
                <w:rFonts w:eastAsia="Calibri"/>
                <w:b/>
                <w:sz w:val="18"/>
                <w:szCs w:val="18"/>
              </w:rPr>
              <w:t xml:space="preserve">M. Christophe BIDAUD – Architecte </w:t>
            </w:r>
          </w:p>
        </w:tc>
        <w:tc>
          <w:tcPr>
            <w:tcW w:w="1630" w:type="dxa"/>
            <w:shd w:val="clear" w:color="auto" w:fill="auto"/>
          </w:tcPr>
          <w:p w:rsidR="00BB2B8B" w:rsidRPr="00161819" w:rsidRDefault="00BB2B8B" w:rsidP="00161819">
            <w:pPr>
              <w:tabs>
                <w:tab w:val="left" w:pos="990"/>
              </w:tabs>
              <w:rPr>
                <w:rFonts w:eastAsia="Calibri"/>
                <w:sz w:val="18"/>
                <w:szCs w:val="18"/>
              </w:rPr>
            </w:pPr>
            <w:r w:rsidRPr="00161819">
              <w:rPr>
                <w:rFonts w:eastAsia="Calibri"/>
                <w:sz w:val="18"/>
                <w:szCs w:val="18"/>
              </w:rPr>
              <w:t>Mesurer si l’équipe a bien assimilé l’organisation retenue</w:t>
            </w:r>
          </w:p>
        </w:tc>
        <w:tc>
          <w:tcPr>
            <w:tcW w:w="1629" w:type="dxa"/>
            <w:shd w:val="clear" w:color="auto" w:fill="auto"/>
          </w:tcPr>
          <w:p w:rsidR="00BB2B8B" w:rsidRPr="00161819" w:rsidRDefault="00BB2B8B" w:rsidP="00161819">
            <w:pPr>
              <w:tabs>
                <w:tab w:val="left" w:pos="990"/>
              </w:tabs>
              <w:rPr>
                <w:rFonts w:eastAsia="Calibri"/>
                <w:sz w:val="18"/>
                <w:szCs w:val="18"/>
              </w:rPr>
            </w:pPr>
            <w:r w:rsidRPr="00161819">
              <w:rPr>
                <w:rFonts w:eastAsia="Calibri"/>
                <w:sz w:val="18"/>
                <w:szCs w:val="18"/>
              </w:rPr>
              <w:t xml:space="preserve">Être en capacité de transmettre les attendus de l’Architecte </w:t>
            </w:r>
          </w:p>
        </w:tc>
        <w:tc>
          <w:tcPr>
            <w:tcW w:w="1629" w:type="dxa"/>
            <w:shd w:val="clear" w:color="auto" w:fill="auto"/>
          </w:tcPr>
          <w:p w:rsidR="00BB2B8B" w:rsidRPr="00161819" w:rsidRDefault="00BB2B8B" w:rsidP="00161819">
            <w:pPr>
              <w:tabs>
                <w:tab w:val="left" w:pos="990"/>
              </w:tabs>
              <w:rPr>
                <w:rFonts w:eastAsia="Calibri"/>
                <w:sz w:val="18"/>
                <w:szCs w:val="18"/>
              </w:rPr>
            </w:pPr>
            <w:r w:rsidRPr="00161819">
              <w:rPr>
                <w:rFonts w:eastAsia="Calibri"/>
                <w:sz w:val="18"/>
                <w:szCs w:val="18"/>
              </w:rPr>
              <w:t xml:space="preserve">Pas d’avis </w:t>
            </w:r>
          </w:p>
        </w:tc>
        <w:tc>
          <w:tcPr>
            <w:tcW w:w="1630" w:type="dxa"/>
            <w:shd w:val="clear" w:color="auto" w:fill="auto"/>
          </w:tcPr>
          <w:p w:rsidR="00BB2B8B" w:rsidRPr="00161819" w:rsidRDefault="00BB2B8B" w:rsidP="00161819">
            <w:pPr>
              <w:tabs>
                <w:tab w:val="left" w:pos="990"/>
              </w:tabs>
              <w:rPr>
                <w:rFonts w:eastAsia="Calibri"/>
                <w:sz w:val="18"/>
                <w:szCs w:val="18"/>
              </w:rPr>
            </w:pPr>
            <w:r w:rsidRPr="00161819">
              <w:rPr>
                <w:rFonts w:eastAsia="Calibri"/>
                <w:sz w:val="18"/>
                <w:szCs w:val="18"/>
              </w:rPr>
              <w:t xml:space="preserve">Solide formation technique </w:t>
            </w:r>
          </w:p>
        </w:tc>
      </w:tr>
    </w:tbl>
    <w:p w:rsidR="00BC6EE2" w:rsidRPr="00BB2B8B" w:rsidRDefault="000A6097" w:rsidP="004F3832">
      <w:pPr>
        <w:rPr>
          <w:sz w:val="18"/>
          <w:szCs w:val="18"/>
        </w:rPr>
      </w:pPr>
      <w:r w:rsidRPr="00BB2B8B">
        <w:rPr>
          <w:sz w:val="18"/>
          <w:szCs w:val="18"/>
        </w:rPr>
        <w:br w:type="page"/>
      </w:r>
    </w:p>
    <w:p w:rsidR="00BC6EE2" w:rsidRDefault="00BC6EE2" w:rsidP="00256D62">
      <w:pPr>
        <w:pStyle w:val="Titre2"/>
        <w:rPr>
          <w:lang w:val="en-GB"/>
        </w:rPr>
      </w:pPr>
      <w:bookmarkStart w:id="24" w:name="_Toc452630030"/>
      <w:r>
        <w:rPr>
          <w:lang w:val="en-GB"/>
        </w:rPr>
        <w:t>A</w:t>
      </w:r>
      <w:r w:rsidR="00556B3B">
        <w:rPr>
          <w:lang w:val="en-GB"/>
        </w:rPr>
        <w:t>nnex</w:t>
      </w:r>
      <w:r w:rsidR="00256D62">
        <w:rPr>
          <w:lang w:val="en-GB"/>
        </w:rPr>
        <w:t xml:space="preserve"> 2</w:t>
      </w:r>
      <w:bookmarkEnd w:id="24"/>
    </w:p>
    <w:p w:rsidR="00BC6EE2" w:rsidRDefault="00BC6EE2" w:rsidP="0046506B">
      <w:pPr>
        <w:jc w:val="center"/>
        <w:rPr>
          <w:rFonts w:cs="Verdana"/>
          <w:b/>
          <w:color w:val="000080"/>
          <w:sz w:val="28"/>
          <w:szCs w:val="28"/>
          <w:lang w:val="en-GB"/>
        </w:rPr>
      </w:pPr>
    </w:p>
    <w:p w:rsidR="0046506B" w:rsidRPr="00BC6EE2" w:rsidRDefault="00BC6EE2" w:rsidP="0046506B">
      <w:pPr>
        <w:jc w:val="center"/>
        <w:rPr>
          <w:rFonts w:cs="Verdana"/>
          <w:b/>
          <w:color w:val="000080"/>
          <w:sz w:val="28"/>
          <w:szCs w:val="28"/>
          <w:lang w:val="en-GB"/>
        </w:rPr>
      </w:pPr>
      <w:r>
        <w:rPr>
          <w:rFonts w:cs="Verdana"/>
          <w:b/>
          <w:color w:val="000080"/>
          <w:sz w:val="28"/>
          <w:szCs w:val="28"/>
          <w:lang w:val="en-GB"/>
        </w:rPr>
        <w:t>N</w:t>
      </w:r>
      <w:r w:rsidR="00E63F3F">
        <w:rPr>
          <w:rFonts w:cs="Verdana"/>
          <w:b/>
          <w:color w:val="000080"/>
          <w:sz w:val="28"/>
          <w:szCs w:val="28"/>
          <w:lang w:val="en-GB"/>
        </w:rPr>
        <w:t>ational interviews related to Team L</w:t>
      </w:r>
      <w:r w:rsidR="0046506B" w:rsidRPr="00BC6EE2">
        <w:rPr>
          <w:rFonts w:cs="Verdana"/>
          <w:b/>
          <w:color w:val="000080"/>
          <w:sz w:val="28"/>
          <w:szCs w:val="28"/>
          <w:lang w:val="en-GB"/>
        </w:rPr>
        <w:t>eaders</w:t>
      </w:r>
    </w:p>
    <w:p w:rsidR="0046506B" w:rsidRPr="0057268D" w:rsidRDefault="0046506B" w:rsidP="004F3832">
      <w:pPr>
        <w:rPr>
          <w:sz w:val="18"/>
          <w:szCs w:val="18"/>
          <w:lang w:val="en-GB"/>
        </w:rPr>
      </w:pPr>
    </w:p>
    <w:p w:rsidR="00BC6EE2" w:rsidRPr="0057268D" w:rsidRDefault="00BC6EE2" w:rsidP="004F3832">
      <w:pPr>
        <w:rPr>
          <w:sz w:val="18"/>
          <w:szCs w:val="18"/>
          <w:lang w:val="en-GB"/>
        </w:rPr>
      </w:pPr>
    </w:p>
    <w:p w:rsidR="008443ED" w:rsidRPr="0057268D" w:rsidRDefault="008443ED" w:rsidP="008443ED">
      <w:pPr>
        <w:rPr>
          <w:rFonts w:cs="Verdana"/>
          <w:color w:val="000080"/>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8443ED" w:rsidRPr="0057268D" w:rsidTr="003007D2">
        <w:tc>
          <w:tcPr>
            <w:tcW w:w="9102" w:type="dxa"/>
            <w:shd w:val="clear" w:color="auto" w:fill="auto"/>
          </w:tcPr>
          <w:p w:rsidR="008443ED" w:rsidRPr="0057268D" w:rsidRDefault="008443ED" w:rsidP="003007D2">
            <w:pPr>
              <w:rPr>
                <w:rFonts w:cs="Verdana"/>
                <w:color w:val="000080"/>
                <w:sz w:val="18"/>
                <w:szCs w:val="18"/>
                <w:lang w:val="en-GB"/>
              </w:rPr>
            </w:pPr>
          </w:p>
          <w:p w:rsidR="008443ED" w:rsidRPr="0057268D" w:rsidRDefault="008443ED" w:rsidP="003007D2">
            <w:pPr>
              <w:jc w:val="center"/>
              <w:rPr>
                <w:rFonts w:cs="Verdana"/>
                <w:b/>
                <w:color w:val="000080"/>
                <w:sz w:val="18"/>
                <w:szCs w:val="18"/>
                <w:lang w:val="en-GB"/>
              </w:rPr>
            </w:pPr>
            <w:r w:rsidRPr="0057268D">
              <w:rPr>
                <w:rFonts w:cs="Verdana"/>
                <w:b/>
                <w:color w:val="000080"/>
                <w:sz w:val="18"/>
                <w:szCs w:val="18"/>
                <w:lang w:val="en-GB"/>
              </w:rPr>
              <w:t>Country: Germany (BZB Krefeld)</w:t>
            </w:r>
          </w:p>
          <w:p w:rsidR="008443ED" w:rsidRPr="0057268D" w:rsidRDefault="008443ED" w:rsidP="003007D2">
            <w:pPr>
              <w:rPr>
                <w:rFonts w:cs="Verdana"/>
                <w:color w:val="000080"/>
                <w:sz w:val="18"/>
                <w:szCs w:val="18"/>
                <w:lang w:val="en-GB"/>
              </w:rPr>
            </w:pPr>
          </w:p>
        </w:tc>
      </w:tr>
    </w:tbl>
    <w:p w:rsidR="008443ED" w:rsidRPr="0057268D" w:rsidRDefault="008443ED" w:rsidP="004F3832">
      <w:pPr>
        <w:rPr>
          <w:sz w:val="18"/>
          <w:szCs w:val="18"/>
          <w:lang w:val="en-GB"/>
        </w:rPr>
      </w:pPr>
    </w:p>
    <w:p w:rsidR="009F5E43" w:rsidRPr="0057268D" w:rsidRDefault="00600DB3" w:rsidP="009F5E43">
      <w:pPr>
        <w:rPr>
          <w:b/>
          <w:i/>
          <w:color w:val="1F4E79"/>
          <w:sz w:val="18"/>
          <w:szCs w:val="18"/>
          <w:lang w:val="en-GB"/>
        </w:rPr>
      </w:pPr>
      <w:r w:rsidRPr="0057268D">
        <w:rPr>
          <w:sz w:val="18"/>
          <w:szCs w:val="18"/>
          <w:lang w:val="en-GB"/>
        </w:rPr>
        <w:t>Theme</w:t>
      </w:r>
      <w:r w:rsidR="009F5E43" w:rsidRPr="0057268D">
        <w:rPr>
          <w:sz w:val="18"/>
          <w:szCs w:val="18"/>
          <w:lang w:val="en-GB"/>
        </w:rPr>
        <w:t xml:space="preserve"> 1</w:t>
      </w:r>
      <w:r w:rsidRPr="0057268D">
        <w:rPr>
          <w:sz w:val="18"/>
          <w:szCs w:val="18"/>
          <w:lang w:val="en-GB"/>
        </w:rPr>
        <w:t xml:space="preserve">: </w:t>
      </w:r>
      <w:r w:rsidRPr="0057268D">
        <w:rPr>
          <w:b/>
          <w:color w:val="1F4E79"/>
          <w:sz w:val="18"/>
          <w:szCs w:val="18"/>
          <w:lang w:val="en-GB"/>
        </w:rPr>
        <w:t>Main characteristics of team leader</w:t>
      </w:r>
    </w:p>
    <w:p w:rsidR="00600DB3" w:rsidRPr="0057268D" w:rsidRDefault="00600DB3" w:rsidP="009F5E43">
      <w:pPr>
        <w:rPr>
          <w:sz w:val="18"/>
          <w:szCs w:val="18"/>
          <w:lang w:val="en-GB"/>
        </w:rPr>
      </w:pPr>
    </w:p>
    <w:p w:rsidR="009F5E43" w:rsidRPr="0057268D" w:rsidRDefault="009F5E43" w:rsidP="009F5E43">
      <w:pPr>
        <w:rPr>
          <w:b/>
          <w:i/>
          <w:color w:val="1F4E79"/>
          <w:sz w:val="18"/>
          <w:szCs w:val="18"/>
          <w:lang w:val="en-GB"/>
        </w:rPr>
      </w:pPr>
      <w:r w:rsidRPr="0057268D">
        <w:rPr>
          <w:b/>
          <w:i/>
          <w:color w:val="1F4E79"/>
          <w:sz w:val="18"/>
          <w:szCs w:val="18"/>
          <w:lang w:val="en-GB"/>
        </w:rPr>
        <w:t>How could you define the main characteristics of team leader and what is essential in this function today?</w:t>
      </w:r>
    </w:p>
    <w:p w:rsidR="009F5E43" w:rsidRPr="0057268D" w:rsidRDefault="009F5E43" w:rsidP="009F5E43">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9F5E43" w:rsidRPr="0057268D" w:rsidTr="00B81868">
        <w:tc>
          <w:tcPr>
            <w:tcW w:w="1734" w:type="dxa"/>
            <w:shd w:val="clear" w:color="auto" w:fill="auto"/>
          </w:tcPr>
          <w:p w:rsidR="009F5E43" w:rsidRPr="0057268D" w:rsidRDefault="009F5E43" w:rsidP="00B81868">
            <w:pPr>
              <w:jc w:val="center"/>
              <w:rPr>
                <w:sz w:val="18"/>
                <w:szCs w:val="18"/>
                <w:lang w:val="en-GB"/>
              </w:rPr>
            </w:pPr>
            <w:r w:rsidRPr="0057268D">
              <w:rPr>
                <w:sz w:val="18"/>
                <w:szCs w:val="18"/>
                <w:lang w:val="en-GB"/>
              </w:rPr>
              <w:t>Interview 1</w:t>
            </w:r>
          </w:p>
          <w:p w:rsidR="009F5E43" w:rsidRPr="0057268D" w:rsidRDefault="009F5E43" w:rsidP="00B81868">
            <w:pPr>
              <w:jc w:val="center"/>
              <w:rPr>
                <w:sz w:val="18"/>
                <w:szCs w:val="18"/>
                <w:lang w:val="en-GB"/>
              </w:rPr>
            </w:pPr>
            <w:r w:rsidRPr="0057268D">
              <w:rPr>
                <w:sz w:val="18"/>
                <w:szCs w:val="18"/>
                <w:lang w:val="en-GB"/>
              </w:rPr>
              <w:t>(individual)</w:t>
            </w:r>
          </w:p>
        </w:tc>
        <w:tc>
          <w:tcPr>
            <w:tcW w:w="7368" w:type="dxa"/>
            <w:shd w:val="clear" w:color="auto" w:fill="auto"/>
          </w:tcPr>
          <w:p w:rsidR="009F5E43" w:rsidRPr="0057268D" w:rsidRDefault="00292436" w:rsidP="00791D19">
            <w:pPr>
              <w:tabs>
                <w:tab w:val="left" w:pos="1116"/>
              </w:tabs>
              <w:rPr>
                <w:sz w:val="18"/>
                <w:szCs w:val="18"/>
                <w:lang w:val="en-GB"/>
              </w:rPr>
            </w:pPr>
            <w:r w:rsidRPr="0057268D">
              <w:rPr>
                <w:sz w:val="18"/>
                <w:szCs w:val="18"/>
                <w:lang w:val="en-GB"/>
              </w:rPr>
              <w:t>Main items: organization of building sites; human resource planning; securing, that material, equipment and tools/machinery are available at all times; actually being a gofer (German: “Mädchen für alles”)</w:t>
            </w:r>
          </w:p>
        </w:tc>
      </w:tr>
      <w:tr w:rsidR="009F5E43" w:rsidRPr="0057268D" w:rsidTr="00B81868">
        <w:tc>
          <w:tcPr>
            <w:tcW w:w="1734" w:type="dxa"/>
            <w:shd w:val="clear" w:color="auto" w:fill="auto"/>
          </w:tcPr>
          <w:p w:rsidR="009F5E43" w:rsidRPr="0057268D" w:rsidRDefault="009F5E43" w:rsidP="00B81868">
            <w:pPr>
              <w:jc w:val="center"/>
              <w:rPr>
                <w:sz w:val="18"/>
                <w:szCs w:val="18"/>
                <w:lang w:val="en-GB"/>
              </w:rPr>
            </w:pPr>
            <w:r w:rsidRPr="0057268D">
              <w:rPr>
                <w:sz w:val="18"/>
                <w:szCs w:val="18"/>
                <w:lang w:val="en-GB"/>
              </w:rPr>
              <w:t>Interview 2</w:t>
            </w:r>
          </w:p>
          <w:p w:rsidR="009F5E43" w:rsidRPr="0057268D" w:rsidRDefault="009F5E43" w:rsidP="00B81868">
            <w:pPr>
              <w:jc w:val="center"/>
              <w:rPr>
                <w:sz w:val="18"/>
                <w:szCs w:val="18"/>
                <w:lang w:val="en-GB"/>
              </w:rPr>
            </w:pPr>
            <w:r w:rsidRPr="0057268D">
              <w:rPr>
                <w:sz w:val="18"/>
                <w:szCs w:val="18"/>
                <w:lang w:val="en-GB"/>
              </w:rPr>
              <w:t>(individual)</w:t>
            </w:r>
          </w:p>
        </w:tc>
        <w:tc>
          <w:tcPr>
            <w:tcW w:w="7368" w:type="dxa"/>
            <w:shd w:val="clear" w:color="auto" w:fill="auto"/>
          </w:tcPr>
          <w:p w:rsidR="009F5E43" w:rsidRPr="0057268D" w:rsidRDefault="00292436" w:rsidP="00791D19">
            <w:pPr>
              <w:rPr>
                <w:sz w:val="18"/>
                <w:szCs w:val="18"/>
                <w:lang w:val="en-GB"/>
              </w:rPr>
            </w:pPr>
            <w:r w:rsidRPr="0057268D">
              <w:rPr>
                <w:sz w:val="18"/>
                <w:szCs w:val="18"/>
                <w:lang w:val="en-GB"/>
              </w:rPr>
              <w:t>One has to have leading competences; one should be able to work autonomously; one should be able to plan human resources; one should be able to order material; setting up site; work forward-looking</w:t>
            </w:r>
          </w:p>
        </w:tc>
      </w:tr>
      <w:tr w:rsidR="009F5E43" w:rsidRPr="0057268D" w:rsidTr="00B81868">
        <w:tc>
          <w:tcPr>
            <w:tcW w:w="1734" w:type="dxa"/>
            <w:shd w:val="clear" w:color="auto" w:fill="auto"/>
          </w:tcPr>
          <w:p w:rsidR="009F5E43" w:rsidRPr="0057268D" w:rsidRDefault="009F5E43" w:rsidP="00B81868">
            <w:pPr>
              <w:jc w:val="center"/>
              <w:rPr>
                <w:sz w:val="18"/>
                <w:szCs w:val="18"/>
                <w:lang w:val="en-GB"/>
              </w:rPr>
            </w:pPr>
            <w:r w:rsidRPr="0057268D">
              <w:rPr>
                <w:sz w:val="18"/>
                <w:szCs w:val="18"/>
                <w:lang w:val="en-GB"/>
              </w:rPr>
              <w:t>Interview 3</w:t>
            </w:r>
          </w:p>
          <w:p w:rsidR="009F5E43" w:rsidRPr="0057268D" w:rsidRDefault="009F5E43" w:rsidP="00B81868">
            <w:pPr>
              <w:jc w:val="center"/>
              <w:rPr>
                <w:sz w:val="18"/>
                <w:szCs w:val="18"/>
                <w:lang w:val="en-GB"/>
              </w:rPr>
            </w:pPr>
            <w:r w:rsidRPr="0057268D">
              <w:rPr>
                <w:sz w:val="18"/>
                <w:szCs w:val="18"/>
                <w:lang w:val="en-GB"/>
              </w:rPr>
              <w:t>(individual)</w:t>
            </w:r>
          </w:p>
        </w:tc>
        <w:tc>
          <w:tcPr>
            <w:tcW w:w="7368" w:type="dxa"/>
            <w:shd w:val="clear" w:color="auto" w:fill="auto"/>
          </w:tcPr>
          <w:p w:rsidR="009F5E43" w:rsidRPr="0057268D" w:rsidRDefault="00292436" w:rsidP="00791D19">
            <w:pPr>
              <w:rPr>
                <w:sz w:val="18"/>
                <w:szCs w:val="18"/>
                <w:lang w:val="en-GB"/>
              </w:rPr>
            </w:pPr>
            <w:r w:rsidRPr="0057268D">
              <w:rPr>
                <w:sz w:val="18"/>
                <w:szCs w:val="18"/>
                <w:lang w:val="en-GB"/>
              </w:rPr>
              <w:t>Planning of company-internal working processes; human resource planning; supervising of material supply and order new material; measurement service (German: “Aufmaß”); being interface to the boss for regular staff but also for the engineer/architect</w:t>
            </w:r>
          </w:p>
        </w:tc>
      </w:tr>
    </w:tbl>
    <w:p w:rsidR="009F5E43" w:rsidRPr="0057268D" w:rsidRDefault="009F5E43" w:rsidP="009F5E43">
      <w:pPr>
        <w:rPr>
          <w:sz w:val="18"/>
          <w:szCs w:val="18"/>
          <w:lang w:val="en-GB"/>
        </w:rPr>
      </w:pPr>
    </w:p>
    <w:p w:rsidR="009F5E43" w:rsidRPr="0057268D" w:rsidRDefault="00600DB3" w:rsidP="009F5E43">
      <w:pPr>
        <w:rPr>
          <w:sz w:val="18"/>
          <w:szCs w:val="18"/>
          <w:lang w:val="en-GB"/>
        </w:rPr>
      </w:pPr>
      <w:r w:rsidRPr="0057268D">
        <w:rPr>
          <w:sz w:val="18"/>
          <w:szCs w:val="18"/>
          <w:lang w:val="en-GB"/>
        </w:rPr>
        <w:t>Theme</w:t>
      </w:r>
      <w:r w:rsidR="009F5E43" w:rsidRPr="0057268D">
        <w:rPr>
          <w:sz w:val="18"/>
          <w:szCs w:val="18"/>
          <w:lang w:val="en-GB"/>
        </w:rPr>
        <w:t xml:space="preserve"> 2</w:t>
      </w:r>
      <w:r w:rsidRPr="0057268D">
        <w:rPr>
          <w:sz w:val="18"/>
          <w:szCs w:val="18"/>
          <w:lang w:val="en-GB"/>
        </w:rPr>
        <w:t xml:space="preserve">: </w:t>
      </w:r>
      <w:r w:rsidRPr="0057268D">
        <w:rPr>
          <w:b/>
          <w:color w:val="1F4E79"/>
          <w:sz w:val="18"/>
          <w:szCs w:val="18"/>
          <w:lang w:val="en-GB"/>
        </w:rPr>
        <w:t>Evolution of worksite environment</w:t>
      </w:r>
    </w:p>
    <w:p w:rsidR="00600DB3" w:rsidRPr="0057268D" w:rsidRDefault="00600DB3" w:rsidP="009F5E43">
      <w:pPr>
        <w:rPr>
          <w:b/>
          <w:i/>
          <w:color w:val="1F4E79"/>
          <w:sz w:val="18"/>
          <w:szCs w:val="18"/>
          <w:lang w:val="en-GB"/>
        </w:rPr>
      </w:pPr>
    </w:p>
    <w:p w:rsidR="009F5E43" w:rsidRPr="0057268D" w:rsidRDefault="009F5E43" w:rsidP="009F5E43">
      <w:pPr>
        <w:rPr>
          <w:b/>
          <w:i/>
          <w:color w:val="1F4E79"/>
          <w:sz w:val="18"/>
          <w:szCs w:val="18"/>
          <w:lang w:val="en-GB"/>
        </w:rPr>
      </w:pPr>
      <w:r w:rsidRPr="0057268D">
        <w:rPr>
          <w:b/>
          <w:i/>
          <w:color w:val="1F4E79"/>
          <w:sz w:val="18"/>
          <w:szCs w:val="18"/>
          <w:lang w:val="en-GB"/>
        </w:rPr>
        <w:t>What evolutions of the worksite environment during last five years impact directly the function of team leader?</w:t>
      </w:r>
    </w:p>
    <w:p w:rsidR="009F5E43" w:rsidRPr="0057268D" w:rsidRDefault="009F5E43" w:rsidP="009F5E43">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9F5E43" w:rsidRPr="0057268D" w:rsidTr="00B81868">
        <w:tc>
          <w:tcPr>
            <w:tcW w:w="1734" w:type="dxa"/>
            <w:shd w:val="clear" w:color="auto" w:fill="auto"/>
          </w:tcPr>
          <w:p w:rsidR="009F5E43" w:rsidRPr="0057268D" w:rsidRDefault="009F5E43" w:rsidP="00B81868">
            <w:pPr>
              <w:jc w:val="center"/>
              <w:rPr>
                <w:sz w:val="18"/>
                <w:szCs w:val="18"/>
                <w:lang w:val="en-GB"/>
              </w:rPr>
            </w:pPr>
            <w:r w:rsidRPr="0057268D">
              <w:rPr>
                <w:sz w:val="18"/>
                <w:szCs w:val="18"/>
                <w:lang w:val="en-GB"/>
              </w:rPr>
              <w:t>Interview 1</w:t>
            </w:r>
          </w:p>
          <w:p w:rsidR="009F5E43" w:rsidRPr="0057268D" w:rsidRDefault="009F5E43" w:rsidP="00B81868">
            <w:pPr>
              <w:jc w:val="center"/>
              <w:rPr>
                <w:sz w:val="18"/>
                <w:szCs w:val="18"/>
                <w:lang w:val="en-GB"/>
              </w:rPr>
            </w:pPr>
            <w:r w:rsidRPr="0057268D">
              <w:rPr>
                <w:sz w:val="18"/>
                <w:szCs w:val="18"/>
                <w:lang w:val="en-GB"/>
              </w:rPr>
              <w:t>(individual)</w:t>
            </w:r>
          </w:p>
        </w:tc>
        <w:tc>
          <w:tcPr>
            <w:tcW w:w="7368" w:type="dxa"/>
            <w:shd w:val="clear" w:color="auto" w:fill="auto"/>
          </w:tcPr>
          <w:p w:rsidR="009F5E43" w:rsidRPr="0057268D" w:rsidRDefault="0077073F" w:rsidP="00B81868">
            <w:pPr>
              <w:rPr>
                <w:sz w:val="18"/>
                <w:szCs w:val="18"/>
                <w:lang w:val="en-GB"/>
              </w:rPr>
            </w:pPr>
            <w:r w:rsidRPr="0057268D">
              <w:rPr>
                <w:sz w:val="18"/>
                <w:szCs w:val="18"/>
                <w:lang w:val="en-GB"/>
              </w:rPr>
              <w:t>Years ago the team leader was somehow a „group-pusher“ (one out of several). Nowadays he/she is often alone on site, even on bigger ones. Years ago crafts masters and engineers have had better knowledge and experience. Today one has to explain them a lot, what they are actually supposed to know about. However also recent constructions are more complex than they used to be. Then one has been more tolerating less exact issues. Currently there is more bothering people and complaining.</w:t>
            </w:r>
          </w:p>
        </w:tc>
      </w:tr>
      <w:tr w:rsidR="009F5E43" w:rsidRPr="0057268D" w:rsidTr="00B81868">
        <w:tc>
          <w:tcPr>
            <w:tcW w:w="1734" w:type="dxa"/>
            <w:shd w:val="clear" w:color="auto" w:fill="auto"/>
          </w:tcPr>
          <w:p w:rsidR="009F5E43" w:rsidRPr="0057268D" w:rsidRDefault="009F5E43" w:rsidP="00B81868">
            <w:pPr>
              <w:jc w:val="center"/>
              <w:rPr>
                <w:sz w:val="18"/>
                <w:szCs w:val="18"/>
                <w:lang w:val="en-GB"/>
              </w:rPr>
            </w:pPr>
            <w:r w:rsidRPr="0057268D">
              <w:rPr>
                <w:sz w:val="18"/>
                <w:szCs w:val="18"/>
                <w:lang w:val="en-GB"/>
              </w:rPr>
              <w:t>Interview 2</w:t>
            </w:r>
          </w:p>
          <w:p w:rsidR="009F5E43" w:rsidRPr="0057268D" w:rsidRDefault="009F5E43" w:rsidP="00B81868">
            <w:pPr>
              <w:jc w:val="center"/>
              <w:rPr>
                <w:sz w:val="18"/>
                <w:szCs w:val="18"/>
                <w:lang w:val="en-GB"/>
              </w:rPr>
            </w:pPr>
            <w:r w:rsidRPr="0057268D">
              <w:rPr>
                <w:sz w:val="18"/>
                <w:szCs w:val="18"/>
                <w:lang w:val="en-GB"/>
              </w:rPr>
              <w:t>(individual)</w:t>
            </w:r>
          </w:p>
        </w:tc>
        <w:tc>
          <w:tcPr>
            <w:tcW w:w="7368" w:type="dxa"/>
            <w:shd w:val="clear" w:color="auto" w:fill="auto"/>
          </w:tcPr>
          <w:p w:rsidR="009F5E43" w:rsidRPr="0057268D" w:rsidRDefault="0077073F" w:rsidP="00791D19">
            <w:pPr>
              <w:rPr>
                <w:sz w:val="18"/>
                <w:szCs w:val="18"/>
                <w:lang w:val="en-GB"/>
              </w:rPr>
            </w:pPr>
            <w:r w:rsidRPr="0057268D">
              <w:rPr>
                <w:sz w:val="18"/>
                <w:szCs w:val="18"/>
                <w:lang w:val="en-GB"/>
              </w:rPr>
              <w:t>Building sites are not near located any more. This causes longer driving to and from sites.</w:t>
            </w:r>
          </w:p>
        </w:tc>
      </w:tr>
      <w:tr w:rsidR="009F5E43" w:rsidRPr="0057268D" w:rsidTr="00B81868">
        <w:tc>
          <w:tcPr>
            <w:tcW w:w="1734" w:type="dxa"/>
            <w:shd w:val="clear" w:color="auto" w:fill="auto"/>
          </w:tcPr>
          <w:p w:rsidR="009F5E43" w:rsidRPr="0057268D" w:rsidRDefault="009F5E43" w:rsidP="00B81868">
            <w:pPr>
              <w:jc w:val="center"/>
              <w:rPr>
                <w:sz w:val="18"/>
                <w:szCs w:val="18"/>
                <w:lang w:val="en-GB"/>
              </w:rPr>
            </w:pPr>
            <w:r w:rsidRPr="0057268D">
              <w:rPr>
                <w:sz w:val="18"/>
                <w:szCs w:val="18"/>
                <w:lang w:val="en-GB"/>
              </w:rPr>
              <w:t>Interview 3</w:t>
            </w:r>
          </w:p>
          <w:p w:rsidR="009F5E43" w:rsidRPr="0057268D" w:rsidRDefault="009F5E43" w:rsidP="00B81868">
            <w:pPr>
              <w:jc w:val="center"/>
              <w:rPr>
                <w:sz w:val="18"/>
                <w:szCs w:val="18"/>
                <w:lang w:val="en-GB"/>
              </w:rPr>
            </w:pPr>
            <w:r w:rsidRPr="0057268D">
              <w:rPr>
                <w:sz w:val="18"/>
                <w:szCs w:val="18"/>
                <w:lang w:val="en-GB"/>
              </w:rPr>
              <w:t>(individual)</w:t>
            </w:r>
          </w:p>
        </w:tc>
        <w:tc>
          <w:tcPr>
            <w:tcW w:w="7368" w:type="dxa"/>
            <w:shd w:val="clear" w:color="auto" w:fill="auto"/>
          </w:tcPr>
          <w:p w:rsidR="009F5E43" w:rsidRPr="0057268D" w:rsidRDefault="0077073F" w:rsidP="00791D19">
            <w:pPr>
              <w:rPr>
                <w:sz w:val="18"/>
                <w:szCs w:val="18"/>
                <w:lang w:val="en-GB"/>
              </w:rPr>
            </w:pPr>
            <w:r w:rsidRPr="0057268D">
              <w:rPr>
                <w:sz w:val="18"/>
                <w:szCs w:val="18"/>
                <w:lang w:val="en-GB"/>
              </w:rPr>
              <w:t>More work now in the maintenance and renovation field. This causes more communication between professional fields and thus a more intense checking and assessing of realized services.</w:t>
            </w:r>
          </w:p>
        </w:tc>
      </w:tr>
    </w:tbl>
    <w:p w:rsidR="009F5E43" w:rsidRPr="0057268D" w:rsidRDefault="009F5E43" w:rsidP="009F5E43">
      <w:pPr>
        <w:jc w:val="center"/>
        <w:rPr>
          <w:sz w:val="18"/>
          <w:szCs w:val="18"/>
          <w:lang w:val="en-GB"/>
        </w:rPr>
      </w:pPr>
    </w:p>
    <w:p w:rsidR="009F5E43" w:rsidRPr="0057268D" w:rsidRDefault="00600DB3" w:rsidP="009F5E43">
      <w:pPr>
        <w:rPr>
          <w:sz w:val="18"/>
          <w:szCs w:val="18"/>
          <w:lang w:val="en-GB"/>
        </w:rPr>
      </w:pPr>
      <w:r w:rsidRPr="0057268D">
        <w:rPr>
          <w:sz w:val="18"/>
          <w:szCs w:val="18"/>
          <w:lang w:val="en-GB"/>
        </w:rPr>
        <w:t>Theme</w:t>
      </w:r>
      <w:r w:rsidR="009F5E43" w:rsidRPr="0057268D">
        <w:rPr>
          <w:sz w:val="18"/>
          <w:szCs w:val="18"/>
          <w:lang w:val="en-GB"/>
        </w:rPr>
        <w:t xml:space="preserve"> 3</w:t>
      </w:r>
      <w:r w:rsidRPr="0057268D">
        <w:rPr>
          <w:sz w:val="18"/>
          <w:szCs w:val="18"/>
          <w:lang w:val="en-GB"/>
        </w:rPr>
        <w:t xml:space="preserve">: </w:t>
      </w:r>
      <w:r w:rsidRPr="0057268D">
        <w:rPr>
          <w:b/>
          <w:color w:val="1F4E79"/>
          <w:sz w:val="18"/>
          <w:szCs w:val="18"/>
          <w:lang w:val="en-GB"/>
        </w:rPr>
        <w:t>Evolution of expectations expressed by worksite supervisors, foremen or company managers</w:t>
      </w:r>
    </w:p>
    <w:p w:rsidR="00600DB3" w:rsidRPr="0057268D" w:rsidRDefault="00600DB3" w:rsidP="009F5E43">
      <w:pPr>
        <w:rPr>
          <w:b/>
          <w:i/>
          <w:color w:val="1F4E79"/>
          <w:sz w:val="18"/>
          <w:szCs w:val="18"/>
          <w:lang w:val="en-GB"/>
        </w:rPr>
      </w:pPr>
    </w:p>
    <w:p w:rsidR="009F5E43" w:rsidRPr="0057268D" w:rsidRDefault="009F5E43" w:rsidP="009F5E43">
      <w:pPr>
        <w:rPr>
          <w:b/>
          <w:i/>
          <w:color w:val="1F4E79"/>
          <w:sz w:val="18"/>
          <w:szCs w:val="18"/>
          <w:lang w:val="en-GB"/>
        </w:rPr>
      </w:pPr>
      <w:r w:rsidRPr="0057268D">
        <w:rPr>
          <w:b/>
          <w:i/>
          <w:color w:val="1F4E79"/>
          <w:sz w:val="18"/>
          <w:szCs w:val="18"/>
          <w:lang w:val="en-GB"/>
        </w:rPr>
        <w:t>What is the evolution of expectations expressed by worksite supervisors, foremen or company managers regarding team leaders these last five years?</w:t>
      </w:r>
    </w:p>
    <w:p w:rsidR="009F5E43" w:rsidRPr="0057268D" w:rsidRDefault="009F5E43" w:rsidP="009F5E43">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9F5E43" w:rsidRPr="0057268D" w:rsidTr="00B81868">
        <w:tc>
          <w:tcPr>
            <w:tcW w:w="1734" w:type="dxa"/>
            <w:shd w:val="clear" w:color="auto" w:fill="auto"/>
          </w:tcPr>
          <w:p w:rsidR="009F5E43" w:rsidRPr="0057268D" w:rsidRDefault="009F5E43" w:rsidP="00B81868">
            <w:pPr>
              <w:jc w:val="center"/>
              <w:rPr>
                <w:sz w:val="18"/>
                <w:szCs w:val="18"/>
                <w:lang w:val="en-GB"/>
              </w:rPr>
            </w:pPr>
            <w:r w:rsidRPr="0057268D">
              <w:rPr>
                <w:sz w:val="18"/>
                <w:szCs w:val="18"/>
                <w:lang w:val="en-GB"/>
              </w:rPr>
              <w:t>Interview 1</w:t>
            </w:r>
          </w:p>
          <w:p w:rsidR="009F5E43" w:rsidRPr="0057268D" w:rsidRDefault="009F5E43" w:rsidP="00B81868">
            <w:pPr>
              <w:jc w:val="center"/>
              <w:rPr>
                <w:sz w:val="18"/>
                <w:szCs w:val="18"/>
                <w:lang w:val="en-GB"/>
              </w:rPr>
            </w:pPr>
            <w:r w:rsidRPr="0057268D">
              <w:rPr>
                <w:sz w:val="18"/>
                <w:szCs w:val="18"/>
                <w:lang w:val="en-GB"/>
              </w:rPr>
              <w:t>(individual)</w:t>
            </w:r>
          </w:p>
        </w:tc>
        <w:tc>
          <w:tcPr>
            <w:tcW w:w="7368" w:type="dxa"/>
            <w:shd w:val="clear" w:color="auto" w:fill="auto"/>
          </w:tcPr>
          <w:p w:rsidR="009F5E43" w:rsidRPr="0057268D" w:rsidRDefault="0026739B" w:rsidP="00B81868">
            <w:pPr>
              <w:rPr>
                <w:sz w:val="18"/>
                <w:szCs w:val="18"/>
                <w:lang w:val="en-GB"/>
              </w:rPr>
            </w:pPr>
            <w:r w:rsidRPr="0057268D">
              <w:rPr>
                <w:sz w:val="18"/>
                <w:szCs w:val="18"/>
                <w:lang w:val="en-GB"/>
              </w:rPr>
              <w:t>Crafts masters and bosses (mostly academics) have not got as much experience like in previous years. They expect us to be able to cover everything and even correct their mistakes or let them at least know about their mistakes, once detected. Works are far more complex than before. You have to be very careful in order to enable staff to operate properly to not face objections afterwards.</w:t>
            </w:r>
          </w:p>
        </w:tc>
      </w:tr>
      <w:tr w:rsidR="009F5E43" w:rsidRPr="0057268D" w:rsidTr="00B81868">
        <w:tc>
          <w:tcPr>
            <w:tcW w:w="1734" w:type="dxa"/>
            <w:shd w:val="clear" w:color="auto" w:fill="auto"/>
          </w:tcPr>
          <w:p w:rsidR="009F5E43" w:rsidRPr="0057268D" w:rsidRDefault="009F5E43" w:rsidP="00B81868">
            <w:pPr>
              <w:jc w:val="center"/>
              <w:rPr>
                <w:sz w:val="18"/>
                <w:szCs w:val="18"/>
                <w:lang w:val="en-GB"/>
              </w:rPr>
            </w:pPr>
            <w:r w:rsidRPr="0057268D">
              <w:rPr>
                <w:sz w:val="18"/>
                <w:szCs w:val="18"/>
                <w:lang w:val="en-GB"/>
              </w:rPr>
              <w:t>Interview 2</w:t>
            </w:r>
          </w:p>
          <w:p w:rsidR="009F5E43" w:rsidRPr="0057268D" w:rsidRDefault="009F5E43" w:rsidP="00B81868">
            <w:pPr>
              <w:jc w:val="center"/>
              <w:rPr>
                <w:sz w:val="18"/>
                <w:szCs w:val="18"/>
                <w:lang w:val="en-GB"/>
              </w:rPr>
            </w:pPr>
            <w:r w:rsidRPr="0057268D">
              <w:rPr>
                <w:sz w:val="18"/>
                <w:szCs w:val="18"/>
                <w:lang w:val="en-GB"/>
              </w:rPr>
              <w:t>(individual)</w:t>
            </w:r>
          </w:p>
        </w:tc>
        <w:tc>
          <w:tcPr>
            <w:tcW w:w="7368" w:type="dxa"/>
            <w:shd w:val="clear" w:color="auto" w:fill="auto"/>
          </w:tcPr>
          <w:p w:rsidR="009F5E43" w:rsidRPr="0057268D" w:rsidRDefault="006D7663" w:rsidP="00791D19">
            <w:pPr>
              <w:rPr>
                <w:sz w:val="18"/>
                <w:szCs w:val="18"/>
                <w:lang w:val="en-GB"/>
              </w:rPr>
            </w:pPr>
            <w:r w:rsidRPr="0057268D">
              <w:rPr>
                <w:sz w:val="18"/>
                <w:szCs w:val="18"/>
                <w:lang w:val="en-GB"/>
              </w:rPr>
              <w:t>The boss is still the responsible one, but the team lead has nevertheless to have the competence to run the building site without him/her. This also includes ordering material for instance.</w:t>
            </w:r>
          </w:p>
        </w:tc>
      </w:tr>
      <w:tr w:rsidR="009F5E43" w:rsidRPr="0057268D" w:rsidTr="00B81868">
        <w:tc>
          <w:tcPr>
            <w:tcW w:w="1734" w:type="dxa"/>
            <w:shd w:val="clear" w:color="auto" w:fill="auto"/>
          </w:tcPr>
          <w:p w:rsidR="009F5E43" w:rsidRPr="0057268D" w:rsidRDefault="009F5E43" w:rsidP="00B81868">
            <w:pPr>
              <w:jc w:val="center"/>
              <w:rPr>
                <w:sz w:val="18"/>
                <w:szCs w:val="18"/>
                <w:lang w:val="en-GB"/>
              </w:rPr>
            </w:pPr>
            <w:r w:rsidRPr="0057268D">
              <w:rPr>
                <w:sz w:val="18"/>
                <w:szCs w:val="18"/>
                <w:lang w:val="en-GB"/>
              </w:rPr>
              <w:t>Interview 3</w:t>
            </w:r>
          </w:p>
          <w:p w:rsidR="009F5E43" w:rsidRPr="0057268D" w:rsidRDefault="009F5E43" w:rsidP="00B81868">
            <w:pPr>
              <w:jc w:val="center"/>
              <w:rPr>
                <w:sz w:val="18"/>
                <w:szCs w:val="18"/>
                <w:lang w:val="en-GB"/>
              </w:rPr>
            </w:pPr>
            <w:r w:rsidRPr="0057268D">
              <w:rPr>
                <w:sz w:val="18"/>
                <w:szCs w:val="18"/>
                <w:lang w:val="en-GB"/>
              </w:rPr>
              <w:t>(individual)</w:t>
            </w:r>
          </w:p>
        </w:tc>
        <w:tc>
          <w:tcPr>
            <w:tcW w:w="7368" w:type="dxa"/>
            <w:shd w:val="clear" w:color="auto" w:fill="auto"/>
          </w:tcPr>
          <w:p w:rsidR="009F5E43" w:rsidRPr="0057268D" w:rsidRDefault="006D7663" w:rsidP="00791D19">
            <w:pPr>
              <w:rPr>
                <w:sz w:val="18"/>
                <w:szCs w:val="18"/>
                <w:lang w:val="en-GB"/>
              </w:rPr>
            </w:pPr>
            <w:r w:rsidRPr="0057268D">
              <w:rPr>
                <w:sz w:val="18"/>
                <w:szCs w:val="18"/>
                <w:lang w:val="en-GB"/>
              </w:rPr>
              <w:t>One has to deal to a higher degree with specifications lists and one is also more involved in financial settlements. A more intense communication is necessary in order to come up with the more specific services, which are demanded from renovation works and the like of reconstructions.</w:t>
            </w:r>
          </w:p>
        </w:tc>
      </w:tr>
    </w:tbl>
    <w:p w:rsidR="0096195A" w:rsidRPr="0057268D" w:rsidRDefault="0096195A" w:rsidP="009F5E43">
      <w:pPr>
        <w:rPr>
          <w:sz w:val="18"/>
          <w:szCs w:val="18"/>
          <w:lang w:val="en-GB"/>
        </w:rPr>
      </w:pPr>
    </w:p>
    <w:p w:rsidR="009F5E43" w:rsidRPr="0057268D" w:rsidRDefault="0096195A" w:rsidP="009F5E43">
      <w:pPr>
        <w:rPr>
          <w:sz w:val="18"/>
          <w:szCs w:val="18"/>
          <w:lang w:val="en-GB"/>
        </w:rPr>
      </w:pPr>
      <w:r w:rsidRPr="0057268D">
        <w:rPr>
          <w:sz w:val="18"/>
          <w:szCs w:val="18"/>
          <w:lang w:val="en-GB"/>
        </w:rPr>
        <w:br w:type="page"/>
      </w:r>
    </w:p>
    <w:p w:rsidR="009F5E43" w:rsidRPr="0057268D" w:rsidRDefault="00600DB3" w:rsidP="009F5E43">
      <w:pPr>
        <w:rPr>
          <w:b/>
          <w:color w:val="1F4E79"/>
          <w:sz w:val="18"/>
          <w:szCs w:val="18"/>
          <w:lang w:val="en-GB"/>
        </w:rPr>
      </w:pPr>
      <w:r w:rsidRPr="0057268D">
        <w:rPr>
          <w:sz w:val="18"/>
          <w:szCs w:val="18"/>
          <w:lang w:val="en-GB"/>
        </w:rPr>
        <w:t>Theme</w:t>
      </w:r>
      <w:r w:rsidR="009F5E43" w:rsidRPr="0057268D">
        <w:rPr>
          <w:sz w:val="18"/>
          <w:szCs w:val="18"/>
          <w:lang w:val="en-GB"/>
        </w:rPr>
        <w:t xml:space="preserve"> 4</w:t>
      </w:r>
      <w:r w:rsidRPr="0057268D">
        <w:rPr>
          <w:sz w:val="18"/>
          <w:szCs w:val="18"/>
          <w:lang w:val="en-GB"/>
        </w:rPr>
        <w:t xml:space="preserve">: </w:t>
      </w:r>
      <w:r w:rsidRPr="0057268D">
        <w:rPr>
          <w:b/>
          <w:color w:val="1F4E79"/>
          <w:sz w:val="18"/>
          <w:szCs w:val="18"/>
          <w:lang w:val="en-GB"/>
        </w:rPr>
        <w:t>Participation in the organisation of the worksite</w:t>
      </w:r>
    </w:p>
    <w:p w:rsidR="00600DB3" w:rsidRPr="0057268D" w:rsidRDefault="00600DB3" w:rsidP="009F5E43">
      <w:pPr>
        <w:rPr>
          <w:sz w:val="18"/>
          <w:szCs w:val="18"/>
          <w:lang w:val="en-GB"/>
        </w:rPr>
      </w:pPr>
    </w:p>
    <w:p w:rsidR="009F5E43" w:rsidRPr="0057268D" w:rsidRDefault="009F5E43" w:rsidP="009F5E43">
      <w:pPr>
        <w:rPr>
          <w:b/>
          <w:i/>
          <w:color w:val="1F4E79"/>
          <w:sz w:val="18"/>
          <w:szCs w:val="18"/>
          <w:lang w:val="en-GB"/>
        </w:rPr>
      </w:pPr>
      <w:r w:rsidRPr="0057268D">
        <w:rPr>
          <w:b/>
          <w:i/>
          <w:color w:val="1F4E79"/>
          <w:sz w:val="18"/>
          <w:szCs w:val="18"/>
          <w:lang w:val="en-GB"/>
        </w:rPr>
        <w:t>How does the team leader participate in the organisation of the worksite today?</w:t>
      </w:r>
    </w:p>
    <w:p w:rsidR="009F5E43" w:rsidRPr="0057268D" w:rsidRDefault="009F5E43" w:rsidP="009F5E43">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9F5E43" w:rsidRPr="0057268D" w:rsidTr="00B81868">
        <w:tc>
          <w:tcPr>
            <w:tcW w:w="1734" w:type="dxa"/>
            <w:shd w:val="clear" w:color="auto" w:fill="auto"/>
          </w:tcPr>
          <w:p w:rsidR="009F5E43" w:rsidRPr="0057268D" w:rsidRDefault="009F5E43" w:rsidP="00B81868">
            <w:pPr>
              <w:jc w:val="center"/>
              <w:rPr>
                <w:sz w:val="18"/>
                <w:szCs w:val="18"/>
                <w:lang w:val="en-GB"/>
              </w:rPr>
            </w:pPr>
            <w:r w:rsidRPr="0057268D">
              <w:rPr>
                <w:sz w:val="18"/>
                <w:szCs w:val="18"/>
                <w:lang w:val="en-GB"/>
              </w:rPr>
              <w:t>Interview 1</w:t>
            </w:r>
          </w:p>
          <w:p w:rsidR="009F5E43" w:rsidRPr="0057268D" w:rsidRDefault="009F5E43" w:rsidP="00B81868">
            <w:pPr>
              <w:jc w:val="center"/>
              <w:rPr>
                <w:sz w:val="18"/>
                <w:szCs w:val="18"/>
                <w:lang w:val="en-GB"/>
              </w:rPr>
            </w:pPr>
            <w:r w:rsidRPr="0057268D">
              <w:rPr>
                <w:sz w:val="18"/>
                <w:szCs w:val="18"/>
                <w:lang w:val="en-GB"/>
              </w:rPr>
              <w:t>(individual)</w:t>
            </w:r>
          </w:p>
        </w:tc>
        <w:tc>
          <w:tcPr>
            <w:tcW w:w="7368" w:type="dxa"/>
            <w:shd w:val="clear" w:color="auto" w:fill="auto"/>
          </w:tcPr>
          <w:p w:rsidR="009F5E43" w:rsidRPr="0057268D" w:rsidRDefault="00291557" w:rsidP="00B81868">
            <w:pPr>
              <w:rPr>
                <w:sz w:val="18"/>
                <w:szCs w:val="18"/>
                <w:lang w:val="en-GB"/>
              </w:rPr>
            </w:pPr>
            <w:r w:rsidRPr="0057268D">
              <w:rPr>
                <w:sz w:val="18"/>
                <w:szCs w:val="18"/>
                <w:lang w:val="en-GB"/>
              </w:rPr>
              <w:t>The team leader is a gofer. Nowadays he/she faces the same tasks like a worksite supervisor</w:t>
            </w:r>
            <w:r w:rsidR="001957AC" w:rsidRPr="0057268D">
              <w:rPr>
                <w:sz w:val="18"/>
                <w:szCs w:val="18"/>
                <w:lang w:val="en-GB"/>
              </w:rPr>
              <w:t>. In former periods he/she was only planned for some shifts, e.g. night shift. The worksite supervisor then had all supervision for all shifts; above that there was only the site manager.</w:t>
            </w:r>
            <w:r w:rsidR="00BD714F" w:rsidRPr="0057268D">
              <w:rPr>
                <w:sz w:val="18"/>
                <w:szCs w:val="18"/>
                <w:lang w:val="en-GB"/>
              </w:rPr>
              <w:t xml:space="preserve"> Today you stand alone as team leader. You can ask question, which will be answered, but this takes time</w:t>
            </w:r>
            <w:r w:rsidR="006B244F" w:rsidRPr="0057268D">
              <w:rPr>
                <w:sz w:val="18"/>
                <w:szCs w:val="18"/>
                <w:lang w:val="en-GB"/>
              </w:rPr>
              <w:t>. Most important is the fact, that you come along with the people and that you can explain all issues. And, it is important that there is not any stop of work on site. You always have to have some works for reserve.</w:t>
            </w:r>
          </w:p>
        </w:tc>
      </w:tr>
      <w:tr w:rsidR="009F5E43" w:rsidRPr="0057268D" w:rsidTr="00B81868">
        <w:tc>
          <w:tcPr>
            <w:tcW w:w="1734" w:type="dxa"/>
            <w:shd w:val="clear" w:color="auto" w:fill="auto"/>
          </w:tcPr>
          <w:p w:rsidR="009F5E43" w:rsidRPr="0057268D" w:rsidRDefault="009F5E43" w:rsidP="00B81868">
            <w:pPr>
              <w:jc w:val="center"/>
              <w:rPr>
                <w:sz w:val="18"/>
                <w:szCs w:val="18"/>
                <w:lang w:val="en-GB"/>
              </w:rPr>
            </w:pPr>
            <w:r w:rsidRPr="0057268D">
              <w:rPr>
                <w:sz w:val="18"/>
                <w:szCs w:val="18"/>
                <w:lang w:val="en-GB"/>
              </w:rPr>
              <w:t>Interview 2</w:t>
            </w:r>
          </w:p>
          <w:p w:rsidR="009F5E43" w:rsidRPr="0057268D" w:rsidRDefault="009F5E43" w:rsidP="00B81868">
            <w:pPr>
              <w:jc w:val="center"/>
              <w:rPr>
                <w:sz w:val="18"/>
                <w:szCs w:val="18"/>
                <w:lang w:val="en-GB"/>
              </w:rPr>
            </w:pPr>
            <w:r w:rsidRPr="0057268D">
              <w:rPr>
                <w:sz w:val="18"/>
                <w:szCs w:val="18"/>
                <w:lang w:val="en-GB"/>
              </w:rPr>
              <w:t>(individual)</w:t>
            </w:r>
          </w:p>
        </w:tc>
        <w:tc>
          <w:tcPr>
            <w:tcW w:w="7368" w:type="dxa"/>
            <w:shd w:val="clear" w:color="auto" w:fill="auto"/>
          </w:tcPr>
          <w:p w:rsidR="009F5E43" w:rsidRPr="0057268D" w:rsidRDefault="006B244F" w:rsidP="00791D19">
            <w:pPr>
              <w:rPr>
                <w:sz w:val="18"/>
                <w:szCs w:val="18"/>
                <w:lang w:val="en-GB"/>
              </w:rPr>
            </w:pPr>
            <w:r w:rsidRPr="0057268D">
              <w:rPr>
                <w:sz w:val="18"/>
                <w:szCs w:val="18"/>
                <w:lang w:val="en-GB"/>
              </w:rPr>
              <w:t>From the very start of setting up site until the last day before closing the site.</w:t>
            </w:r>
          </w:p>
        </w:tc>
      </w:tr>
      <w:tr w:rsidR="009F5E43" w:rsidRPr="0057268D" w:rsidTr="00B81868">
        <w:tc>
          <w:tcPr>
            <w:tcW w:w="1734" w:type="dxa"/>
            <w:shd w:val="clear" w:color="auto" w:fill="auto"/>
          </w:tcPr>
          <w:p w:rsidR="009F5E43" w:rsidRPr="0057268D" w:rsidRDefault="009F5E43" w:rsidP="00B81868">
            <w:pPr>
              <w:jc w:val="center"/>
              <w:rPr>
                <w:sz w:val="18"/>
                <w:szCs w:val="18"/>
                <w:lang w:val="en-GB"/>
              </w:rPr>
            </w:pPr>
            <w:r w:rsidRPr="0057268D">
              <w:rPr>
                <w:sz w:val="18"/>
                <w:szCs w:val="18"/>
                <w:lang w:val="en-GB"/>
              </w:rPr>
              <w:t>Interview 3</w:t>
            </w:r>
          </w:p>
          <w:p w:rsidR="009F5E43" w:rsidRPr="0057268D" w:rsidRDefault="009F5E43" w:rsidP="00B81868">
            <w:pPr>
              <w:jc w:val="center"/>
              <w:rPr>
                <w:sz w:val="18"/>
                <w:szCs w:val="18"/>
                <w:lang w:val="en-GB"/>
              </w:rPr>
            </w:pPr>
            <w:r w:rsidRPr="0057268D">
              <w:rPr>
                <w:sz w:val="18"/>
                <w:szCs w:val="18"/>
                <w:lang w:val="en-GB"/>
              </w:rPr>
              <w:t>(individual)</w:t>
            </w:r>
          </w:p>
        </w:tc>
        <w:tc>
          <w:tcPr>
            <w:tcW w:w="7368" w:type="dxa"/>
            <w:shd w:val="clear" w:color="auto" w:fill="auto"/>
          </w:tcPr>
          <w:p w:rsidR="009F5E43" w:rsidRPr="0057268D" w:rsidRDefault="006B244F" w:rsidP="00791D19">
            <w:pPr>
              <w:rPr>
                <w:sz w:val="18"/>
                <w:szCs w:val="18"/>
                <w:lang w:val="en-GB"/>
              </w:rPr>
            </w:pPr>
            <w:r w:rsidRPr="0057268D">
              <w:rPr>
                <w:sz w:val="18"/>
                <w:szCs w:val="18"/>
                <w:lang w:val="en-GB"/>
              </w:rPr>
              <w:t>He/she has to take care for having material at the right time to be processed in order to avoid stops in the operation. Furthermore he/she has to take for a proper manpower for the site, which is decided upon by the site manager.</w:t>
            </w:r>
          </w:p>
        </w:tc>
      </w:tr>
    </w:tbl>
    <w:p w:rsidR="009F5E43" w:rsidRPr="0057268D" w:rsidRDefault="009F5E43" w:rsidP="009F5E43">
      <w:pPr>
        <w:rPr>
          <w:sz w:val="18"/>
          <w:szCs w:val="18"/>
          <w:lang w:val="en-GB"/>
        </w:rPr>
      </w:pPr>
    </w:p>
    <w:p w:rsidR="009F5E43" w:rsidRPr="0057268D" w:rsidRDefault="00600DB3" w:rsidP="009F5E43">
      <w:pPr>
        <w:rPr>
          <w:b/>
          <w:i/>
          <w:color w:val="1F4E79"/>
          <w:sz w:val="18"/>
          <w:szCs w:val="18"/>
          <w:lang w:val="en-GB"/>
        </w:rPr>
      </w:pPr>
      <w:r w:rsidRPr="0057268D">
        <w:rPr>
          <w:sz w:val="18"/>
          <w:szCs w:val="18"/>
          <w:lang w:val="en-GB"/>
        </w:rPr>
        <w:t>Theme</w:t>
      </w:r>
      <w:r w:rsidR="009F5E43" w:rsidRPr="0057268D">
        <w:rPr>
          <w:sz w:val="18"/>
          <w:szCs w:val="18"/>
          <w:lang w:val="en-GB"/>
        </w:rPr>
        <w:t xml:space="preserve"> 5</w:t>
      </w:r>
      <w:r w:rsidRPr="0057268D">
        <w:rPr>
          <w:sz w:val="18"/>
          <w:szCs w:val="18"/>
          <w:lang w:val="en-GB"/>
        </w:rPr>
        <w:t xml:space="preserve">: </w:t>
      </w:r>
      <w:r w:rsidRPr="0057268D">
        <w:rPr>
          <w:b/>
          <w:color w:val="1F4E79"/>
          <w:sz w:val="18"/>
          <w:szCs w:val="18"/>
          <w:lang w:val="en-GB"/>
        </w:rPr>
        <w:t>Criteria of professional performance</w:t>
      </w:r>
    </w:p>
    <w:p w:rsidR="00600DB3" w:rsidRPr="0057268D" w:rsidRDefault="00600DB3" w:rsidP="009F5E43">
      <w:pPr>
        <w:rPr>
          <w:sz w:val="18"/>
          <w:szCs w:val="18"/>
          <w:lang w:val="en-GB"/>
        </w:rPr>
      </w:pPr>
    </w:p>
    <w:p w:rsidR="009F5E43" w:rsidRPr="0057268D" w:rsidRDefault="009F5E43" w:rsidP="009F5E43">
      <w:pPr>
        <w:rPr>
          <w:b/>
          <w:i/>
          <w:color w:val="1F4E79"/>
          <w:sz w:val="18"/>
          <w:szCs w:val="18"/>
          <w:lang w:val="en-GB"/>
        </w:rPr>
      </w:pPr>
      <w:r w:rsidRPr="0057268D">
        <w:rPr>
          <w:b/>
          <w:i/>
          <w:color w:val="1F4E79"/>
          <w:sz w:val="18"/>
          <w:szCs w:val="18"/>
          <w:lang w:val="en-GB"/>
        </w:rPr>
        <w:t>What are the criteria of the professional performance related to team leader at each step: preparation, execution and quality check of the work achieved?</w:t>
      </w:r>
    </w:p>
    <w:p w:rsidR="009F5E43" w:rsidRPr="0057268D" w:rsidRDefault="009F5E43" w:rsidP="009F5E43">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9F5E43" w:rsidRPr="0057268D" w:rsidTr="00B81868">
        <w:tc>
          <w:tcPr>
            <w:tcW w:w="1734" w:type="dxa"/>
            <w:shd w:val="clear" w:color="auto" w:fill="auto"/>
          </w:tcPr>
          <w:p w:rsidR="009F5E43" w:rsidRPr="0057268D" w:rsidRDefault="009F5E43" w:rsidP="00B81868">
            <w:pPr>
              <w:jc w:val="center"/>
              <w:rPr>
                <w:sz w:val="18"/>
                <w:szCs w:val="18"/>
                <w:lang w:val="en-GB"/>
              </w:rPr>
            </w:pPr>
            <w:r w:rsidRPr="0057268D">
              <w:rPr>
                <w:sz w:val="18"/>
                <w:szCs w:val="18"/>
                <w:lang w:val="en-GB"/>
              </w:rPr>
              <w:t>Interview 1</w:t>
            </w:r>
          </w:p>
          <w:p w:rsidR="009F5E43" w:rsidRPr="0057268D" w:rsidRDefault="009F5E43" w:rsidP="00B81868">
            <w:pPr>
              <w:jc w:val="center"/>
              <w:rPr>
                <w:sz w:val="18"/>
                <w:szCs w:val="18"/>
                <w:lang w:val="en-GB"/>
              </w:rPr>
            </w:pPr>
            <w:r w:rsidRPr="0057268D">
              <w:rPr>
                <w:sz w:val="18"/>
                <w:szCs w:val="18"/>
                <w:lang w:val="en-GB"/>
              </w:rPr>
              <w:t>(individual)</w:t>
            </w:r>
          </w:p>
        </w:tc>
        <w:tc>
          <w:tcPr>
            <w:tcW w:w="7368" w:type="dxa"/>
            <w:shd w:val="clear" w:color="auto" w:fill="auto"/>
          </w:tcPr>
          <w:p w:rsidR="009F5E43" w:rsidRPr="0057268D" w:rsidRDefault="00256339" w:rsidP="00B81868">
            <w:pPr>
              <w:rPr>
                <w:sz w:val="18"/>
                <w:szCs w:val="18"/>
                <w:lang w:val="en-GB"/>
              </w:rPr>
            </w:pPr>
            <w:r w:rsidRPr="0057268D">
              <w:rPr>
                <w:sz w:val="18"/>
                <w:szCs w:val="18"/>
                <w:lang w:val="en-GB"/>
              </w:rPr>
              <w:t>Setting up site; human resource planning for the right operations; checking works and sometimes – but very seldom – letting them tear down again, in case the work result is poor and not acceptable</w:t>
            </w:r>
            <w:r w:rsidR="00D26124" w:rsidRPr="0057268D">
              <w:rPr>
                <w:sz w:val="18"/>
                <w:szCs w:val="18"/>
                <w:lang w:val="en-GB"/>
              </w:rPr>
              <w:t>. Always be there for people as a competent contact.</w:t>
            </w:r>
          </w:p>
        </w:tc>
      </w:tr>
      <w:tr w:rsidR="009F5E43" w:rsidRPr="0057268D" w:rsidTr="00B81868">
        <w:tc>
          <w:tcPr>
            <w:tcW w:w="1734" w:type="dxa"/>
            <w:shd w:val="clear" w:color="auto" w:fill="auto"/>
          </w:tcPr>
          <w:p w:rsidR="009F5E43" w:rsidRPr="0057268D" w:rsidRDefault="009F5E43" w:rsidP="00B81868">
            <w:pPr>
              <w:jc w:val="center"/>
              <w:rPr>
                <w:sz w:val="18"/>
                <w:szCs w:val="18"/>
                <w:lang w:val="en-GB"/>
              </w:rPr>
            </w:pPr>
            <w:r w:rsidRPr="0057268D">
              <w:rPr>
                <w:sz w:val="18"/>
                <w:szCs w:val="18"/>
                <w:lang w:val="en-GB"/>
              </w:rPr>
              <w:t>Interview 2</w:t>
            </w:r>
          </w:p>
          <w:p w:rsidR="009F5E43" w:rsidRPr="0057268D" w:rsidRDefault="009F5E43" w:rsidP="00B81868">
            <w:pPr>
              <w:jc w:val="center"/>
              <w:rPr>
                <w:sz w:val="18"/>
                <w:szCs w:val="18"/>
                <w:lang w:val="en-GB"/>
              </w:rPr>
            </w:pPr>
            <w:r w:rsidRPr="0057268D">
              <w:rPr>
                <w:sz w:val="18"/>
                <w:szCs w:val="18"/>
                <w:lang w:val="en-GB"/>
              </w:rPr>
              <w:t>(individual)</w:t>
            </w:r>
          </w:p>
        </w:tc>
        <w:tc>
          <w:tcPr>
            <w:tcW w:w="7368" w:type="dxa"/>
            <w:shd w:val="clear" w:color="auto" w:fill="auto"/>
          </w:tcPr>
          <w:p w:rsidR="009F5E43" w:rsidRPr="0057268D" w:rsidRDefault="00D26124" w:rsidP="00791D19">
            <w:pPr>
              <w:rPr>
                <w:sz w:val="18"/>
                <w:szCs w:val="18"/>
                <w:lang w:val="en-GB"/>
              </w:rPr>
            </w:pPr>
            <w:r w:rsidRPr="0057268D">
              <w:rPr>
                <w:sz w:val="18"/>
                <w:szCs w:val="18"/>
                <w:lang w:val="en-GB"/>
              </w:rPr>
              <w:t>Team leader has to know what he/she is doing. Eventually this means, that he/she has to have a solution for situations, when questions arise.</w:t>
            </w:r>
          </w:p>
        </w:tc>
      </w:tr>
      <w:tr w:rsidR="009F5E43" w:rsidRPr="0057268D" w:rsidTr="00B81868">
        <w:tc>
          <w:tcPr>
            <w:tcW w:w="1734" w:type="dxa"/>
            <w:shd w:val="clear" w:color="auto" w:fill="auto"/>
          </w:tcPr>
          <w:p w:rsidR="009F5E43" w:rsidRPr="0057268D" w:rsidRDefault="009F5E43" w:rsidP="00B81868">
            <w:pPr>
              <w:jc w:val="center"/>
              <w:rPr>
                <w:sz w:val="18"/>
                <w:szCs w:val="18"/>
                <w:lang w:val="en-GB"/>
              </w:rPr>
            </w:pPr>
            <w:r w:rsidRPr="0057268D">
              <w:rPr>
                <w:sz w:val="18"/>
                <w:szCs w:val="18"/>
                <w:lang w:val="en-GB"/>
              </w:rPr>
              <w:t>Interview 3</w:t>
            </w:r>
          </w:p>
          <w:p w:rsidR="009F5E43" w:rsidRPr="0057268D" w:rsidRDefault="009F5E43" w:rsidP="00B81868">
            <w:pPr>
              <w:jc w:val="center"/>
              <w:rPr>
                <w:sz w:val="18"/>
                <w:szCs w:val="18"/>
                <w:lang w:val="en-GB"/>
              </w:rPr>
            </w:pPr>
            <w:r w:rsidRPr="0057268D">
              <w:rPr>
                <w:sz w:val="18"/>
                <w:szCs w:val="18"/>
                <w:lang w:val="en-GB"/>
              </w:rPr>
              <w:t>(individual)</w:t>
            </w:r>
          </w:p>
        </w:tc>
        <w:tc>
          <w:tcPr>
            <w:tcW w:w="7368" w:type="dxa"/>
            <w:shd w:val="clear" w:color="auto" w:fill="auto"/>
          </w:tcPr>
          <w:p w:rsidR="009F5E43" w:rsidRPr="0057268D" w:rsidRDefault="00D26124" w:rsidP="00D26124">
            <w:pPr>
              <w:rPr>
                <w:sz w:val="18"/>
                <w:szCs w:val="18"/>
                <w:lang w:val="en-GB"/>
              </w:rPr>
            </w:pPr>
            <w:r w:rsidRPr="0057268D">
              <w:rPr>
                <w:sz w:val="18"/>
                <w:szCs w:val="18"/>
                <w:lang w:val="en-GB"/>
              </w:rPr>
              <w:t>Preparation of works is the main part of a team leader´s job. He engages him-/herself in the practical work when there is a demand for, but must not neglect preparing works. Final check will be done by the team leader; he/she has the last word.</w:t>
            </w:r>
          </w:p>
        </w:tc>
      </w:tr>
    </w:tbl>
    <w:p w:rsidR="009F5E43" w:rsidRPr="0057268D" w:rsidRDefault="009F5E43" w:rsidP="009F5E43">
      <w:pPr>
        <w:rPr>
          <w:sz w:val="18"/>
          <w:szCs w:val="18"/>
          <w:lang w:val="en-GB"/>
        </w:rPr>
      </w:pPr>
    </w:p>
    <w:p w:rsidR="009F5E43" w:rsidRPr="0057268D" w:rsidRDefault="00600DB3" w:rsidP="009F5E43">
      <w:pPr>
        <w:rPr>
          <w:b/>
          <w:i/>
          <w:color w:val="1F4E79"/>
          <w:sz w:val="18"/>
          <w:szCs w:val="18"/>
          <w:lang w:val="en-GB"/>
        </w:rPr>
      </w:pPr>
      <w:r w:rsidRPr="0057268D">
        <w:rPr>
          <w:sz w:val="18"/>
          <w:szCs w:val="18"/>
          <w:lang w:val="en-GB"/>
        </w:rPr>
        <w:t>Theme</w:t>
      </w:r>
      <w:r w:rsidR="009F5E43" w:rsidRPr="0057268D">
        <w:rPr>
          <w:sz w:val="18"/>
          <w:szCs w:val="18"/>
          <w:lang w:val="en-GB"/>
        </w:rPr>
        <w:t xml:space="preserve"> 6</w:t>
      </w:r>
      <w:r w:rsidRPr="0057268D">
        <w:rPr>
          <w:sz w:val="18"/>
          <w:szCs w:val="18"/>
          <w:lang w:val="en-GB"/>
        </w:rPr>
        <w:t xml:space="preserve">: </w:t>
      </w:r>
      <w:r w:rsidRPr="0057268D">
        <w:rPr>
          <w:b/>
          <w:color w:val="1F4E79"/>
          <w:sz w:val="18"/>
          <w:szCs w:val="18"/>
          <w:lang w:val="en-GB"/>
        </w:rPr>
        <w:t>Main aspects in the relationship between team leaders and other workers</w:t>
      </w:r>
    </w:p>
    <w:p w:rsidR="00600DB3" w:rsidRPr="0057268D" w:rsidRDefault="00600DB3" w:rsidP="009F5E43">
      <w:pPr>
        <w:rPr>
          <w:sz w:val="18"/>
          <w:szCs w:val="18"/>
          <w:lang w:val="en-GB"/>
        </w:rPr>
      </w:pPr>
    </w:p>
    <w:p w:rsidR="009F5E43" w:rsidRPr="0057268D" w:rsidRDefault="009F5E43" w:rsidP="009F5E43">
      <w:pPr>
        <w:rPr>
          <w:b/>
          <w:i/>
          <w:color w:val="1F4E79"/>
          <w:sz w:val="18"/>
          <w:szCs w:val="18"/>
          <w:lang w:val="en-GB"/>
        </w:rPr>
      </w:pPr>
      <w:r w:rsidRPr="0057268D">
        <w:rPr>
          <w:b/>
          <w:i/>
          <w:color w:val="1F4E79"/>
          <w:sz w:val="18"/>
          <w:szCs w:val="18"/>
          <w:lang w:val="en-GB"/>
        </w:rPr>
        <w:t>How can you characterise the main aspects in the relationship between team leaders and other workers at worksite at each step: preparation, execution and quality check of the work achieved?</w:t>
      </w:r>
    </w:p>
    <w:p w:rsidR="009F5E43" w:rsidRPr="0057268D" w:rsidRDefault="009F5E43" w:rsidP="009F5E43">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9F5E43" w:rsidRPr="0057268D" w:rsidTr="00B81868">
        <w:tc>
          <w:tcPr>
            <w:tcW w:w="1734" w:type="dxa"/>
            <w:shd w:val="clear" w:color="auto" w:fill="auto"/>
          </w:tcPr>
          <w:p w:rsidR="009F5E43" w:rsidRPr="0057268D" w:rsidRDefault="009F5E43" w:rsidP="00B81868">
            <w:pPr>
              <w:jc w:val="center"/>
              <w:rPr>
                <w:sz w:val="18"/>
                <w:szCs w:val="18"/>
                <w:lang w:val="en-GB"/>
              </w:rPr>
            </w:pPr>
            <w:r w:rsidRPr="0057268D">
              <w:rPr>
                <w:sz w:val="18"/>
                <w:szCs w:val="18"/>
                <w:lang w:val="en-GB"/>
              </w:rPr>
              <w:t>Interview 1</w:t>
            </w:r>
          </w:p>
          <w:p w:rsidR="009F5E43" w:rsidRPr="0057268D" w:rsidRDefault="009F5E43" w:rsidP="00B81868">
            <w:pPr>
              <w:jc w:val="center"/>
              <w:rPr>
                <w:sz w:val="18"/>
                <w:szCs w:val="18"/>
                <w:lang w:val="en-GB"/>
              </w:rPr>
            </w:pPr>
            <w:r w:rsidRPr="0057268D">
              <w:rPr>
                <w:sz w:val="18"/>
                <w:szCs w:val="18"/>
                <w:lang w:val="en-GB"/>
              </w:rPr>
              <w:t>(individual)</w:t>
            </w:r>
          </w:p>
        </w:tc>
        <w:tc>
          <w:tcPr>
            <w:tcW w:w="7368" w:type="dxa"/>
            <w:shd w:val="clear" w:color="auto" w:fill="auto"/>
          </w:tcPr>
          <w:p w:rsidR="009F5E43" w:rsidRPr="0057268D" w:rsidRDefault="00D26124" w:rsidP="00B81868">
            <w:pPr>
              <w:rPr>
                <w:sz w:val="18"/>
                <w:szCs w:val="18"/>
                <w:lang w:val="en-GB"/>
              </w:rPr>
            </w:pPr>
            <w:r w:rsidRPr="0057268D">
              <w:rPr>
                <w:sz w:val="18"/>
                <w:szCs w:val="18"/>
                <w:lang w:val="en-GB"/>
              </w:rPr>
              <w:t>Do not understand the question.</w:t>
            </w:r>
          </w:p>
        </w:tc>
      </w:tr>
      <w:tr w:rsidR="009F5E43" w:rsidRPr="0057268D" w:rsidTr="00B81868">
        <w:tc>
          <w:tcPr>
            <w:tcW w:w="1734" w:type="dxa"/>
            <w:shd w:val="clear" w:color="auto" w:fill="auto"/>
          </w:tcPr>
          <w:p w:rsidR="009F5E43" w:rsidRPr="0057268D" w:rsidRDefault="009F5E43" w:rsidP="00B81868">
            <w:pPr>
              <w:jc w:val="center"/>
              <w:rPr>
                <w:sz w:val="18"/>
                <w:szCs w:val="18"/>
                <w:lang w:val="en-GB"/>
              </w:rPr>
            </w:pPr>
            <w:r w:rsidRPr="0057268D">
              <w:rPr>
                <w:sz w:val="18"/>
                <w:szCs w:val="18"/>
                <w:lang w:val="en-GB"/>
              </w:rPr>
              <w:t>Interview 2</w:t>
            </w:r>
          </w:p>
          <w:p w:rsidR="009F5E43" w:rsidRPr="0057268D" w:rsidRDefault="009F5E43" w:rsidP="00B81868">
            <w:pPr>
              <w:jc w:val="center"/>
              <w:rPr>
                <w:sz w:val="18"/>
                <w:szCs w:val="18"/>
                <w:lang w:val="en-GB"/>
              </w:rPr>
            </w:pPr>
            <w:r w:rsidRPr="0057268D">
              <w:rPr>
                <w:sz w:val="18"/>
                <w:szCs w:val="18"/>
                <w:lang w:val="en-GB"/>
              </w:rPr>
              <w:t>(individual)</w:t>
            </w:r>
          </w:p>
        </w:tc>
        <w:tc>
          <w:tcPr>
            <w:tcW w:w="7368" w:type="dxa"/>
            <w:shd w:val="clear" w:color="auto" w:fill="auto"/>
          </w:tcPr>
          <w:p w:rsidR="009F5E43" w:rsidRPr="0057268D" w:rsidRDefault="00D26124" w:rsidP="00791D19">
            <w:pPr>
              <w:rPr>
                <w:sz w:val="18"/>
                <w:szCs w:val="18"/>
                <w:lang w:val="en-GB"/>
              </w:rPr>
            </w:pPr>
            <w:r w:rsidRPr="0057268D">
              <w:rPr>
                <w:sz w:val="18"/>
                <w:szCs w:val="18"/>
                <w:lang w:val="en-GB"/>
              </w:rPr>
              <w:t xml:space="preserve">The team leader is the supervisor of the others. He/she has to </w:t>
            </w:r>
            <w:r w:rsidR="00C307FF" w:rsidRPr="0057268D">
              <w:rPr>
                <w:sz w:val="18"/>
                <w:szCs w:val="18"/>
                <w:lang w:val="en-GB"/>
              </w:rPr>
              <w:t xml:space="preserve">be </w:t>
            </w:r>
            <w:r w:rsidRPr="0057268D">
              <w:rPr>
                <w:sz w:val="18"/>
                <w:szCs w:val="18"/>
                <w:lang w:val="en-GB"/>
              </w:rPr>
              <w:t>met with respect. Of course he/she can tell jokes, but the respect towards him/her is important.</w:t>
            </w:r>
          </w:p>
        </w:tc>
      </w:tr>
      <w:tr w:rsidR="009F5E43" w:rsidRPr="0057268D" w:rsidTr="00B81868">
        <w:tc>
          <w:tcPr>
            <w:tcW w:w="1734" w:type="dxa"/>
            <w:shd w:val="clear" w:color="auto" w:fill="auto"/>
          </w:tcPr>
          <w:p w:rsidR="009F5E43" w:rsidRPr="0057268D" w:rsidRDefault="009F5E43" w:rsidP="00B81868">
            <w:pPr>
              <w:jc w:val="center"/>
              <w:rPr>
                <w:sz w:val="18"/>
                <w:szCs w:val="18"/>
                <w:lang w:val="en-GB"/>
              </w:rPr>
            </w:pPr>
            <w:r w:rsidRPr="0057268D">
              <w:rPr>
                <w:sz w:val="18"/>
                <w:szCs w:val="18"/>
                <w:lang w:val="en-GB"/>
              </w:rPr>
              <w:t>Interview 3</w:t>
            </w:r>
          </w:p>
          <w:p w:rsidR="009F5E43" w:rsidRPr="0057268D" w:rsidRDefault="009F5E43" w:rsidP="00B81868">
            <w:pPr>
              <w:jc w:val="center"/>
              <w:rPr>
                <w:sz w:val="18"/>
                <w:szCs w:val="18"/>
                <w:lang w:val="en-GB"/>
              </w:rPr>
            </w:pPr>
            <w:r w:rsidRPr="0057268D">
              <w:rPr>
                <w:sz w:val="18"/>
                <w:szCs w:val="18"/>
                <w:lang w:val="en-GB"/>
              </w:rPr>
              <w:t>(individual)</w:t>
            </w:r>
          </w:p>
        </w:tc>
        <w:tc>
          <w:tcPr>
            <w:tcW w:w="7368" w:type="dxa"/>
            <w:shd w:val="clear" w:color="auto" w:fill="auto"/>
          </w:tcPr>
          <w:p w:rsidR="009F5E43" w:rsidRPr="0057268D" w:rsidRDefault="00D26124" w:rsidP="00791D19">
            <w:pPr>
              <w:rPr>
                <w:sz w:val="18"/>
                <w:szCs w:val="18"/>
                <w:lang w:val="en-GB"/>
              </w:rPr>
            </w:pPr>
            <w:r w:rsidRPr="0057268D">
              <w:rPr>
                <w:sz w:val="18"/>
                <w:szCs w:val="18"/>
                <w:lang w:val="en-GB"/>
              </w:rPr>
              <w:t>The preparation could be left over to a small degree to other staff. However this has to be decided by the team leader, who has the last word. The conduct is then basically on regular staff´s side alone, but still the team leader has to put an eye on the speed and the quality, which should be kept. The final check will be done together with the worker to let him/her have the opportunity to explain/justify his/her work.</w:t>
            </w:r>
          </w:p>
        </w:tc>
      </w:tr>
    </w:tbl>
    <w:p w:rsidR="009F5E43" w:rsidRPr="0057268D" w:rsidRDefault="009F5E43" w:rsidP="009F5E43">
      <w:pPr>
        <w:rPr>
          <w:sz w:val="18"/>
          <w:szCs w:val="18"/>
          <w:lang w:val="en-GB"/>
        </w:rPr>
      </w:pPr>
    </w:p>
    <w:p w:rsidR="009F5E43" w:rsidRPr="0057268D" w:rsidRDefault="00600DB3" w:rsidP="009F5E43">
      <w:pPr>
        <w:rPr>
          <w:sz w:val="18"/>
          <w:szCs w:val="18"/>
          <w:lang w:val="en-GB"/>
        </w:rPr>
      </w:pPr>
      <w:r w:rsidRPr="0057268D">
        <w:rPr>
          <w:sz w:val="18"/>
          <w:szCs w:val="18"/>
          <w:lang w:val="en-GB"/>
        </w:rPr>
        <w:t>Theme</w:t>
      </w:r>
      <w:r w:rsidR="009F5E43" w:rsidRPr="0057268D">
        <w:rPr>
          <w:sz w:val="18"/>
          <w:szCs w:val="18"/>
          <w:lang w:val="en-GB"/>
        </w:rPr>
        <w:t xml:space="preserve"> 7</w:t>
      </w:r>
      <w:r w:rsidRPr="0057268D">
        <w:rPr>
          <w:sz w:val="18"/>
          <w:szCs w:val="18"/>
          <w:lang w:val="en-GB"/>
        </w:rPr>
        <w:t xml:space="preserve">: </w:t>
      </w:r>
      <w:r w:rsidRPr="0057268D">
        <w:rPr>
          <w:b/>
          <w:color w:val="1F4E79"/>
          <w:sz w:val="18"/>
          <w:szCs w:val="18"/>
          <w:lang w:val="en-GB"/>
        </w:rPr>
        <w:t>Recruitment of team leaders</w:t>
      </w:r>
    </w:p>
    <w:p w:rsidR="00600DB3" w:rsidRPr="0057268D" w:rsidRDefault="00600DB3" w:rsidP="009F5E43">
      <w:pPr>
        <w:rPr>
          <w:b/>
          <w:i/>
          <w:color w:val="1F4E79"/>
          <w:sz w:val="18"/>
          <w:szCs w:val="18"/>
          <w:lang w:val="en-GB"/>
        </w:rPr>
      </w:pPr>
    </w:p>
    <w:p w:rsidR="009F5E43" w:rsidRPr="0057268D" w:rsidRDefault="009F5E43" w:rsidP="009F5E43">
      <w:pPr>
        <w:rPr>
          <w:b/>
          <w:i/>
          <w:color w:val="1F4E79"/>
          <w:sz w:val="18"/>
          <w:szCs w:val="18"/>
          <w:lang w:val="en-GB"/>
        </w:rPr>
      </w:pPr>
      <w:r w:rsidRPr="0057268D">
        <w:rPr>
          <w:b/>
          <w:i/>
          <w:color w:val="1F4E79"/>
          <w:sz w:val="18"/>
          <w:szCs w:val="18"/>
          <w:lang w:val="en-GB"/>
        </w:rPr>
        <w:t>How do companies currently recruit team leaders: internal or external promotion, graduates, after specific in-job training? What kind of difficulties do companies actually meet?</w:t>
      </w:r>
    </w:p>
    <w:p w:rsidR="009F5E43" w:rsidRPr="0057268D" w:rsidRDefault="009F5E43" w:rsidP="009F5E43">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9F5E43" w:rsidRPr="0057268D" w:rsidTr="00B81868">
        <w:tc>
          <w:tcPr>
            <w:tcW w:w="1734" w:type="dxa"/>
            <w:shd w:val="clear" w:color="auto" w:fill="auto"/>
          </w:tcPr>
          <w:p w:rsidR="009F5E43" w:rsidRPr="0057268D" w:rsidRDefault="009F5E43" w:rsidP="00B81868">
            <w:pPr>
              <w:jc w:val="center"/>
              <w:rPr>
                <w:sz w:val="18"/>
                <w:szCs w:val="18"/>
                <w:lang w:val="en-GB"/>
              </w:rPr>
            </w:pPr>
            <w:r w:rsidRPr="0057268D">
              <w:rPr>
                <w:sz w:val="18"/>
                <w:szCs w:val="18"/>
                <w:lang w:val="en-GB"/>
              </w:rPr>
              <w:t>Interview 1</w:t>
            </w:r>
          </w:p>
          <w:p w:rsidR="009F5E43" w:rsidRPr="0057268D" w:rsidRDefault="009F5E43" w:rsidP="00B81868">
            <w:pPr>
              <w:jc w:val="center"/>
              <w:rPr>
                <w:sz w:val="18"/>
                <w:szCs w:val="18"/>
                <w:lang w:val="en-GB"/>
              </w:rPr>
            </w:pPr>
            <w:r w:rsidRPr="0057268D">
              <w:rPr>
                <w:sz w:val="18"/>
                <w:szCs w:val="18"/>
                <w:lang w:val="en-GB"/>
              </w:rPr>
              <w:t>(individual)</w:t>
            </w:r>
          </w:p>
        </w:tc>
        <w:tc>
          <w:tcPr>
            <w:tcW w:w="7368" w:type="dxa"/>
            <w:shd w:val="clear" w:color="auto" w:fill="auto"/>
          </w:tcPr>
          <w:p w:rsidR="009F5E43" w:rsidRPr="0057268D" w:rsidRDefault="005E665C" w:rsidP="00B81868">
            <w:pPr>
              <w:rPr>
                <w:sz w:val="18"/>
                <w:szCs w:val="18"/>
                <w:lang w:val="en-GB"/>
              </w:rPr>
            </w:pPr>
            <w:r w:rsidRPr="0057268D">
              <w:rPr>
                <w:sz w:val="18"/>
                <w:szCs w:val="18"/>
                <w:lang w:val="en-GB"/>
              </w:rPr>
              <w:t>In our company team leaders and supervisor will be recruited from staff. One has to be on site for at least one year to prove oneself. In case of good and quick work with proper and quality work results, one can be selected to become team leader. The worksite supervisor recommends the colleague and then he/she will get his first own building site with some people. When he/she is behaving well in that a few times, he/she will formally become team leader. Nobody from outside our company will be employed as team leader; first he/she has to pass the probe as skilled worker.</w:t>
            </w:r>
          </w:p>
        </w:tc>
      </w:tr>
      <w:tr w:rsidR="009F5E43" w:rsidRPr="0057268D" w:rsidTr="00B81868">
        <w:tc>
          <w:tcPr>
            <w:tcW w:w="1734" w:type="dxa"/>
            <w:shd w:val="clear" w:color="auto" w:fill="auto"/>
          </w:tcPr>
          <w:p w:rsidR="009F5E43" w:rsidRPr="0057268D" w:rsidRDefault="009F5E43" w:rsidP="00B81868">
            <w:pPr>
              <w:jc w:val="center"/>
              <w:rPr>
                <w:sz w:val="18"/>
                <w:szCs w:val="18"/>
                <w:lang w:val="en-GB"/>
              </w:rPr>
            </w:pPr>
            <w:r w:rsidRPr="0057268D">
              <w:rPr>
                <w:sz w:val="18"/>
                <w:szCs w:val="18"/>
                <w:lang w:val="en-GB"/>
              </w:rPr>
              <w:t>Interview 2</w:t>
            </w:r>
          </w:p>
          <w:p w:rsidR="009F5E43" w:rsidRPr="0057268D" w:rsidRDefault="009F5E43" w:rsidP="00B81868">
            <w:pPr>
              <w:jc w:val="center"/>
              <w:rPr>
                <w:sz w:val="18"/>
                <w:szCs w:val="18"/>
                <w:lang w:val="en-GB"/>
              </w:rPr>
            </w:pPr>
            <w:r w:rsidRPr="0057268D">
              <w:rPr>
                <w:sz w:val="18"/>
                <w:szCs w:val="18"/>
                <w:lang w:val="en-GB"/>
              </w:rPr>
              <w:t>(individual)</w:t>
            </w:r>
          </w:p>
        </w:tc>
        <w:tc>
          <w:tcPr>
            <w:tcW w:w="7368" w:type="dxa"/>
            <w:shd w:val="clear" w:color="auto" w:fill="auto"/>
          </w:tcPr>
          <w:p w:rsidR="009F5E43" w:rsidRPr="0057268D" w:rsidRDefault="005E665C" w:rsidP="00791D19">
            <w:pPr>
              <w:rPr>
                <w:sz w:val="18"/>
                <w:szCs w:val="18"/>
                <w:lang w:val="en-GB"/>
              </w:rPr>
            </w:pPr>
            <w:r w:rsidRPr="0057268D">
              <w:rPr>
                <w:sz w:val="18"/>
                <w:szCs w:val="18"/>
                <w:lang w:val="en-GB"/>
              </w:rPr>
              <w:t>I am junior boss. So I was born into that. However everybody can become team leader. The main problem is that people are not forward looking.</w:t>
            </w:r>
          </w:p>
        </w:tc>
      </w:tr>
    </w:tbl>
    <w:p w:rsidR="0096195A" w:rsidRDefault="0096195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9F5E43" w:rsidRPr="0057268D" w:rsidTr="00B81868">
        <w:tc>
          <w:tcPr>
            <w:tcW w:w="1734" w:type="dxa"/>
            <w:shd w:val="clear" w:color="auto" w:fill="auto"/>
          </w:tcPr>
          <w:p w:rsidR="009F5E43" w:rsidRPr="0057268D" w:rsidRDefault="009F5E43" w:rsidP="00B81868">
            <w:pPr>
              <w:jc w:val="center"/>
              <w:rPr>
                <w:sz w:val="18"/>
                <w:szCs w:val="18"/>
                <w:lang w:val="en-GB"/>
              </w:rPr>
            </w:pPr>
            <w:r w:rsidRPr="0057268D">
              <w:rPr>
                <w:sz w:val="18"/>
                <w:szCs w:val="18"/>
                <w:lang w:val="en-GB"/>
              </w:rPr>
              <w:t>Interview 3</w:t>
            </w:r>
          </w:p>
          <w:p w:rsidR="009F5E43" w:rsidRPr="0057268D" w:rsidRDefault="009F5E43" w:rsidP="00B81868">
            <w:pPr>
              <w:jc w:val="center"/>
              <w:rPr>
                <w:sz w:val="18"/>
                <w:szCs w:val="18"/>
                <w:lang w:val="en-GB"/>
              </w:rPr>
            </w:pPr>
            <w:r w:rsidRPr="0057268D">
              <w:rPr>
                <w:sz w:val="18"/>
                <w:szCs w:val="18"/>
                <w:lang w:val="en-GB"/>
              </w:rPr>
              <w:t>(individual)</w:t>
            </w:r>
          </w:p>
        </w:tc>
        <w:tc>
          <w:tcPr>
            <w:tcW w:w="7368" w:type="dxa"/>
            <w:shd w:val="clear" w:color="auto" w:fill="auto"/>
          </w:tcPr>
          <w:p w:rsidR="009F5E43" w:rsidRPr="0057268D" w:rsidRDefault="005E665C" w:rsidP="005E665C">
            <w:pPr>
              <w:rPr>
                <w:sz w:val="18"/>
                <w:szCs w:val="18"/>
                <w:lang w:val="en-GB"/>
              </w:rPr>
            </w:pPr>
            <w:r w:rsidRPr="0057268D">
              <w:rPr>
                <w:sz w:val="18"/>
                <w:szCs w:val="18"/>
                <w:lang w:val="en-GB"/>
              </w:rPr>
              <w:t>n</w:t>
            </w:r>
            <w:r w:rsidR="002C42CE" w:rsidRPr="0057268D">
              <w:rPr>
                <w:sz w:val="18"/>
                <w:szCs w:val="18"/>
                <w:lang w:val="en-GB"/>
              </w:rPr>
              <w:t>o comment</w:t>
            </w:r>
          </w:p>
        </w:tc>
      </w:tr>
    </w:tbl>
    <w:p w:rsidR="009F5E43" w:rsidRPr="0057268D" w:rsidRDefault="009F5E43" w:rsidP="009F5E43">
      <w:pPr>
        <w:jc w:val="center"/>
        <w:rPr>
          <w:sz w:val="18"/>
          <w:szCs w:val="18"/>
          <w:lang w:val="en-GB"/>
        </w:rPr>
      </w:pPr>
    </w:p>
    <w:p w:rsidR="009F5E43" w:rsidRPr="0057268D" w:rsidRDefault="00600DB3" w:rsidP="009F5E43">
      <w:pPr>
        <w:rPr>
          <w:sz w:val="18"/>
          <w:szCs w:val="18"/>
          <w:lang w:val="en-GB"/>
        </w:rPr>
      </w:pPr>
      <w:r w:rsidRPr="0057268D">
        <w:rPr>
          <w:sz w:val="18"/>
          <w:szCs w:val="18"/>
          <w:lang w:val="en-GB"/>
        </w:rPr>
        <w:t>Theme</w:t>
      </w:r>
      <w:r w:rsidR="009F5E43" w:rsidRPr="0057268D">
        <w:rPr>
          <w:sz w:val="18"/>
          <w:szCs w:val="18"/>
          <w:lang w:val="en-GB"/>
        </w:rPr>
        <w:t xml:space="preserve"> 8</w:t>
      </w:r>
      <w:r w:rsidRPr="0057268D">
        <w:rPr>
          <w:sz w:val="18"/>
          <w:szCs w:val="18"/>
          <w:lang w:val="en-GB"/>
        </w:rPr>
        <w:t xml:space="preserve">: </w:t>
      </w:r>
      <w:r w:rsidRPr="0057268D">
        <w:rPr>
          <w:b/>
          <w:color w:val="1F4E79"/>
          <w:sz w:val="18"/>
          <w:szCs w:val="18"/>
          <w:lang w:val="en-GB"/>
        </w:rPr>
        <w:t>Initial education leading to the function of team leader</w:t>
      </w:r>
    </w:p>
    <w:p w:rsidR="00600DB3" w:rsidRPr="0057268D" w:rsidRDefault="00600DB3" w:rsidP="009F5E43">
      <w:pPr>
        <w:rPr>
          <w:b/>
          <w:i/>
          <w:color w:val="1F4E79"/>
          <w:sz w:val="18"/>
          <w:szCs w:val="18"/>
          <w:lang w:val="en-GB"/>
        </w:rPr>
      </w:pPr>
    </w:p>
    <w:p w:rsidR="009F5E43" w:rsidRPr="0057268D" w:rsidRDefault="009F5E43" w:rsidP="009F5E43">
      <w:pPr>
        <w:rPr>
          <w:b/>
          <w:i/>
          <w:color w:val="1F4E79"/>
          <w:sz w:val="18"/>
          <w:szCs w:val="18"/>
          <w:lang w:val="en-GB"/>
        </w:rPr>
      </w:pPr>
      <w:r w:rsidRPr="0057268D">
        <w:rPr>
          <w:b/>
          <w:i/>
          <w:color w:val="1F4E79"/>
          <w:sz w:val="18"/>
          <w:szCs w:val="18"/>
          <w:lang w:val="en-GB"/>
        </w:rPr>
        <w:t>Do you know available initial education leading to the function of team leader and what is your opinion regarding the paths proposed?</w:t>
      </w:r>
    </w:p>
    <w:p w:rsidR="009F5E43" w:rsidRPr="0057268D" w:rsidRDefault="009F5E43" w:rsidP="009F5E43">
      <w:pPr>
        <w:rPr>
          <w:sz w:val="18"/>
          <w:szCs w:val="18"/>
          <w:lang w:val="en-GB"/>
        </w:rPr>
      </w:pPr>
      <w:r w:rsidRPr="0057268D">
        <w:rPr>
          <w:sz w:val="18"/>
          <w:szCs w:val="18"/>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9F5E43" w:rsidRPr="0057268D" w:rsidTr="00B81868">
        <w:tc>
          <w:tcPr>
            <w:tcW w:w="1734" w:type="dxa"/>
            <w:shd w:val="clear" w:color="auto" w:fill="auto"/>
          </w:tcPr>
          <w:p w:rsidR="009F5E43" w:rsidRPr="0057268D" w:rsidRDefault="009F5E43" w:rsidP="00B81868">
            <w:pPr>
              <w:jc w:val="center"/>
              <w:rPr>
                <w:sz w:val="18"/>
                <w:szCs w:val="18"/>
                <w:lang w:val="en-GB"/>
              </w:rPr>
            </w:pPr>
            <w:r w:rsidRPr="0057268D">
              <w:rPr>
                <w:sz w:val="18"/>
                <w:szCs w:val="18"/>
                <w:lang w:val="en-GB"/>
              </w:rPr>
              <w:t>Interview 1</w:t>
            </w:r>
          </w:p>
          <w:p w:rsidR="009F5E43" w:rsidRPr="0057268D" w:rsidRDefault="009F5E43" w:rsidP="00B81868">
            <w:pPr>
              <w:jc w:val="center"/>
              <w:rPr>
                <w:sz w:val="18"/>
                <w:szCs w:val="18"/>
                <w:lang w:val="en-GB"/>
              </w:rPr>
            </w:pPr>
            <w:r w:rsidRPr="0057268D">
              <w:rPr>
                <w:sz w:val="18"/>
                <w:szCs w:val="18"/>
                <w:lang w:val="en-GB"/>
              </w:rPr>
              <w:t>(individual)</w:t>
            </w:r>
          </w:p>
        </w:tc>
        <w:tc>
          <w:tcPr>
            <w:tcW w:w="7368" w:type="dxa"/>
            <w:shd w:val="clear" w:color="auto" w:fill="auto"/>
          </w:tcPr>
          <w:p w:rsidR="009F5E43" w:rsidRPr="0057268D" w:rsidRDefault="00297998" w:rsidP="00B81868">
            <w:pPr>
              <w:rPr>
                <w:b/>
                <w:sz w:val="18"/>
                <w:szCs w:val="18"/>
                <w:lang w:val="en-GB"/>
              </w:rPr>
            </w:pPr>
            <w:r w:rsidRPr="0057268D">
              <w:rPr>
                <w:sz w:val="18"/>
                <w:szCs w:val="18"/>
                <w:lang w:val="en-GB"/>
              </w:rPr>
              <w:t>In our company team leaders and supervisor will be recruited from staff. One has to be on site for at least one year to prove oneself. In case of good and quick work with proper and quality work results, one can be selected to become team leader. The worksite supervisor recommends the colleague and then he/she will get his first own building site with some people. When he/she is behaving well in that a few times, he/she will formally become team leader. Nobody from outside our company will be employed as team leader; first he/she has to pass the probe as skilled worker.</w:t>
            </w:r>
          </w:p>
        </w:tc>
      </w:tr>
      <w:tr w:rsidR="009F5E43" w:rsidRPr="0057268D" w:rsidTr="00B81868">
        <w:tc>
          <w:tcPr>
            <w:tcW w:w="1734" w:type="dxa"/>
            <w:shd w:val="clear" w:color="auto" w:fill="auto"/>
          </w:tcPr>
          <w:p w:rsidR="009F5E43" w:rsidRPr="0057268D" w:rsidRDefault="009F5E43" w:rsidP="00B81868">
            <w:pPr>
              <w:jc w:val="center"/>
              <w:rPr>
                <w:sz w:val="18"/>
                <w:szCs w:val="18"/>
                <w:lang w:val="en-GB"/>
              </w:rPr>
            </w:pPr>
            <w:r w:rsidRPr="0057268D">
              <w:rPr>
                <w:sz w:val="18"/>
                <w:szCs w:val="18"/>
                <w:lang w:val="en-GB"/>
              </w:rPr>
              <w:t>Interview 2</w:t>
            </w:r>
          </w:p>
          <w:p w:rsidR="009F5E43" w:rsidRPr="0057268D" w:rsidRDefault="009F5E43" w:rsidP="00B81868">
            <w:pPr>
              <w:jc w:val="center"/>
              <w:rPr>
                <w:sz w:val="18"/>
                <w:szCs w:val="18"/>
                <w:lang w:val="en-GB"/>
              </w:rPr>
            </w:pPr>
            <w:r w:rsidRPr="0057268D">
              <w:rPr>
                <w:sz w:val="18"/>
                <w:szCs w:val="18"/>
                <w:lang w:val="en-GB"/>
              </w:rPr>
              <w:t>(individual)</w:t>
            </w:r>
          </w:p>
        </w:tc>
        <w:tc>
          <w:tcPr>
            <w:tcW w:w="7368" w:type="dxa"/>
            <w:shd w:val="clear" w:color="auto" w:fill="auto"/>
          </w:tcPr>
          <w:p w:rsidR="009F5E43" w:rsidRPr="0057268D" w:rsidRDefault="00297998" w:rsidP="00791D19">
            <w:pPr>
              <w:rPr>
                <w:sz w:val="18"/>
                <w:szCs w:val="18"/>
                <w:lang w:val="en-GB"/>
              </w:rPr>
            </w:pPr>
            <w:r w:rsidRPr="0057268D">
              <w:rPr>
                <w:sz w:val="18"/>
                <w:szCs w:val="18"/>
                <w:lang w:val="en-GB"/>
              </w:rPr>
              <w:t>Vocational Education and Training, work experience, leading competence to be proved</w:t>
            </w:r>
          </w:p>
        </w:tc>
      </w:tr>
      <w:tr w:rsidR="009F5E43" w:rsidRPr="0057268D" w:rsidTr="00B81868">
        <w:tc>
          <w:tcPr>
            <w:tcW w:w="1734" w:type="dxa"/>
            <w:shd w:val="clear" w:color="auto" w:fill="auto"/>
          </w:tcPr>
          <w:p w:rsidR="009F5E43" w:rsidRPr="0057268D" w:rsidRDefault="009F5E43" w:rsidP="00B81868">
            <w:pPr>
              <w:jc w:val="center"/>
              <w:rPr>
                <w:sz w:val="18"/>
                <w:szCs w:val="18"/>
                <w:lang w:val="en-GB"/>
              </w:rPr>
            </w:pPr>
            <w:r w:rsidRPr="0057268D">
              <w:rPr>
                <w:sz w:val="18"/>
                <w:szCs w:val="18"/>
                <w:lang w:val="en-GB"/>
              </w:rPr>
              <w:t>Interview 3</w:t>
            </w:r>
          </w:p>
          <w:p w:rsidR="009F5E43" w:rsidRPr="0057268D" w:rsidRDefault="009F5E43" w:rsidP="00B81868">
            <w:pPr>
              <w:jc w:val="center"/>
              <w:rPr>
                <w:sz w:val="18"/>
                <w:szCs w:val="18"/>
                <w:lang w:val="en-GB"/>
              </w:rPr>
            </w:pPr>
            <w:r w:rsidRPr="0057268D">
              <w:rPr>
                <w:sz w:val="18"/>
                <w:szCs w:val="18"/>
                <w:lang w:val="en-GB"/>
              </w:rPr>
              <w:t>(individual)</w:t>
            </w:r>
          </w:p>
        </w:tc>
        <w:tc>
          <w:tcPr>
            <w:tcW w:w="7368" w:type="dxa"/>
            <w:shd w:val="clear" w:color="auto" w:fill="auto"/>
          </w:tcPr>
          <w:p w:rsidR="009F5E43" w:rsidRPr="0057268D" w:rsidRDefault="00077BF6" w:rsidP="002C42CE">
            <w:pPr>
              <w:rPr>
                <w:sz w:val="18"/>
                <w:szCs w:val="18"/>
                <w:lang w:val="en-GB"/>
              </w:rPr>
            </w:pPr>
            <w:r w:rsidRPr="0057268D">
              <w:rPr>
                <w:sz w:val="18"/>
                <w:szCs w:val="18"/>
                <w:lang w:val="en-GB"/>
              </w:rPr>
              <w:t>Crafts Master course or long work experience as skilled worker with self-initiative are good paths, but still basic and good school education is important as well as a proper character and attitude.</w:t>
            </w:r>
          </w:p>
        </w:tc>
      </w:tr>
    </w:tbl>
    <w:p w:rsidR="009F5E43" w:rsidRPr="0057268D" w:rsidRDefault="009F5E43" w:rsidP="00600DB3">
      <w:pPr>
        <w:rPr>
          <w:sz w:val="18"/>
          <w:szCs w:val="18"/>
          <w:lang w:val="en-GB"/>
        </w:rPr>
      </w:pPr>
    </w:p>
    <w:p w:rsidR="009F5E43" w:rsidRPr="0057268D" w:rsidRDefault="00600DB3" w:rsidP="009F5E43">
      <w:pPr>
        <w:rPr>
          <w:sz w:val="18"/>
          <w:szCs w:val="18"/>
          <w:lang w:val="en-GB"/>
        </w:rPr>
      </w:pPr>
      <w:r w:rsidRPr="0057268D">
        <w:rPr>
          <w:sz w:val="18"/>
          <w:szCs w:val="18"/>
          <w:lang w:val="en-GB"/>
        </w:rPr>
        <w:t>Theme</w:t>
      </w:r>
      <w:r w:rsidR="009F5E43" w:rsidRPr="0057268D">
        <w:rPr>
          <w:sz w:val="18"/>
          <w:szCs w:val="18"/>
          <w:lang w:val="en-GB"/>
        </w:rPr>
        <w:t xml:space="preserve"> 9</w:t>
      </w:r>
      <w:r w:rsidRPr="0057268D">
        <w:rPr>
          <w:sz w:val="18"/>
          <w:szCs w:val="18"/>
          <w:lang w:val="en-GB"/>
        </w:rPr>
        <w:t xml:space="preserve">: </w:t>
      </w:r>
      <w:r w:rsidRPr="0057268D">
        <w:rPr>
          <w:b/>
          <w:color w:val="1F4E79"/>
          <w:sz w:val="18"/>
          <w:szCs w:val="18"/>
          <w:lang w:val="en-GB"/>
        </w:rPr>
        <w:t>Continuing training likely to improve the function of team leaders</w:t>
      </w:r>
    </w:p>
    <w:p w:rsidR="00600DB3" w:rsidRPr="0057268D" w:rsidRDefault="00600DB3" w:rsidP="009F5E43">
      <w:pPr>
        <w:rPr>
          <w:b/>
          <w:i/>
          <w:color w:val="1F4E79"/>
          <w:sz w:val="18"/>
          <w:szCs w:val="18"/>
          <w:lang w:val="en-GB"/>
        </w:rPr>
      </w:pPr>
    </w:p>
    <w:p w:rsidR="009F5E43" w:rsidRPr="0057268D" w:rsidRDefault="009F5E43" w:rsidP="009F5E43">
      <w:pPr>
        <w:rPr>
          <w:b/>
          <w:i/>
          <w:color w:val="1F4E79"/>
          <w:sz w:val="18"/>
          <w:szCs w:val="18"/>
          <w:lang w:val="en-GB"/>
        </w:rPr>
      </w:pPr>
      <w:r w:rsidRPr="0057268D">
        <w:rPr>
          <w:b/>
          <w:i/>
          <w:color w:val="1F4E79"/>
          <w:sz w:val="18"/>
          <w:szCs w:val="18"/>
          <w:lang w:val="en-GB"/>
        </w:rPr>
        <w:t>Do you know available continuing training likely to improve the function of team leaders and what is your opinion regarding the offer proposed?</w:t>
      </w:r>
    </w:p>
    <w:p w:rsidR="009F5E43" w:rsidRPr="0057268D" w:rsidRDefault="009F5E43" w:rsidP="009F5E43">
      <w:pPr>
        <w:rPr>
          <w:sz w:val="18"/>
          <w:szCs w:val="18"/>
          <w:lang w:val="en-GB"/>
        </w:rPr>
      </w:pPr>
      <w:r w:rsidRPr="0057268D">
        <w:rPr>
          <w:sz w:val="18"/>
          <w:szCs w:val="18"/>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9F5E43" w:rsidRPr="0057268D" w:rsidTr="00B81868">
        <w:tc>
          <w:tcPr>
            <w:tcW w:w="1734" w:type="dxa"/>
            <w:shd w:val="clear" w:color="auto" w:fill="auto"/>
          </w:tcPr>
          <w:p w:rsidR="009F5E43" w:rsidRPr="0057268D" w:rsidRDefault="009F5E43" w:rsidP="00B81868">
            <w:pPr>
              <w:jc w:val="center"/>
              <w:rPr>
                <w:sz w:val="18"/>
                <w:szCs w:val="18"/>
                <w:lang w:val="en-GB"/>
              </w:rPr>
            </w:pPr>
            <w:r w:rsidRPr="0057268D">
              <w:rPr>
                <w:sz w:val="18"/>
                <w:szCs w:val="18"/>
                <w:lang w:val="en-GB"/>
              </w:rPr>
              <w:t>Interview 1</w:t>
            </w:r>
          </w:p>
          <w:p w:rsidR="009F5E43" w:rsidRPr="0057268D" w:rsidRDefault="009F5E43" w:rsidP="00B81868">
            <w:pPr>
              <w:jc w:val="center"/>
              <w:rPr>
                <w:sz w:val="18"/>
                <w:szCs w:val="18"/>
                <w:lang w:val="en-GB"/>
              </w:rPr>
            </w:pPr>
            <w:r w:rsidRPr="0057268D">
              <w:rPr>
                <w:sz w:val="18"/>
                <w:szCs w:val="18"/>
                <w:lang w:val="en-GB"/>
              </w:rPr>
              <w:t>(individual)</w:t>
            </w:r>
          </w:p>
        </w:tc>
        <w:tc>
          <w:tcPr>
            <w:tcW w:w="7368" w:type="dxa"/>
            <w:shd w:val="clear" w:color="auto" w:fill="auto"/>
          </w:tcPr>
          <w:p w:rsidR="009F5E43" w:rsidRPr="0057268D" w:rsidRDefault="00077BF6" w:rsidP="00791D19">
            <w:pPr>
              <w:tabs>
                <w:tab w:val="left" w:pos="960"/>
              </w:tabs>
              <w:rPr>
                <w:sz w:val="18"/>
                <w:szCs w:val="18"/>
                <w:lang w:val="en-GB"/>
              </w:rPr>
            </w:pPr>
            <w:r w:rsidRPr="0057268D">
              <w:rPr>
                <w:sz w:val="18"/>
                <w:szCs w:val="18"/>
                <w:lang w:val="en-GB"/>
              </w:rPr>
              <w:t>I have not passed any courses to become team leader. The practical experience is much more important.</w:t>
            </w:r>
          </w:p>
        </w:tc>
      </w:tr>
      <w:tr w:rsidR="009F5E43" w:rsidRPr="0057268D" w:rsidTr="00B81868">
        <w:tc>
          <w:tcPr>
            <w:tcW w:w="1734" w:type="dxa"/>
            <w:shd w:val="clear" w:color="auto" w:fill="auto"/>
          </w:tcPr>
          <w:p w:rsidR="009F5E43" w:rsidRPr="0057268D" w:rsidRDefault="009F5E43" w:rsidP="00B81868">
            <w:pPr>
              <w:jc w:val="center"/>
              <w:rPr>
                <w:sz w:val="18"/>
                <w:szCs w:val="18"/>
                <w:lang w:val="en-GB"/>
              </w:rPr>
            </w:pPr>
            <w:r w:rsidRPr="0057268D">
              <w:rPr>
                <w:sz w:val="18"/>
                <w:szCs w:val="18"/>
                <w:lang w:val="en-GB"/>
              </w:rPr>
              <w:t>Interview 2</w:t>
            </w:r>
          </w:p>
          <w:p w:rsidR="009F5E43" w:rsidRPr="0057268D" w:rsidRDefault="009F5E43" w:rsidP="00B81868">
            <w:pPr>
              <w:jc w:val="center"/>
              <w:rPr>
                <w:sz w:val="18"/>
                <w:szCs w:val="18"/>
                <w:lang w:val="en-GB"/>
              </w:rPr>
            </w:pPr>
            <w:r w:rsidRPr="0057268D">
              <w:rPr>
                <w:sz w:val="18"/>
                <w:szCs w:val="18"/>
                <w:lang w:val="en-GB"/>
              </w:rPr>
              <w:t>(individual)</w:t>
            </w:r>
          </w:p>
        </w:tc>
        <w:tc>
          <w:tcPr>
            <w:tcW w:w="7368" w:type="dxa"/>
            <w:shd w:val="clear" w:color="auto" w:fill="auto"/>
          </w:tcPr>
          <w:p w:rsidR="009F5E43" w:rsidRPr="0057268D" w:rsidRDefault="00077BF6" w:rsidP="00791D19">
            <w:pPr>
              <w:rPr>
                <w:sz w:val="18"/>
                <w:szCs w:val="18"/>
                <w:lang w:val="en-GB"/>
              </w:rPr>
            </w:pPr>
            <w:r w:rsidRPr="0057268D">
              <w:rPr>
                <w:sz w:val="18"/>
                <w:szCs w:val="18"/>
                <w:lang w:val="en-GB"/>
              </w:rPr>
              <w:t>Worksite supervisor. Offers are ok. Everything beyond that is the crafts master.</w:t>
            </w:r>
          </w:p>
        </w:tc>
      </w:tr>
      <w:tr w:rsidR="009F5E43" w:rsidRPr="0057268D" w:rsidTr="00B81868">
        <w:tc>
          <w:tcPr>
            <w:tcW w:w="1734" w:type="dxa"/>
            <w:shd w:val="clear" w:color="auto" w:fill="auto"/>
          </w:tcPr>
          <w:p w:rsidR="009F5E43" w:rsidRPr="0057268D" w:rsidRDefault="009F5E43" w:rsidP="00B81868">
            <w:pPr>
              <w:jc w:val="center"/>
              <w:rPr>
                <w:sz w:val="18"/>
                <w:szCs w:val="18"/>
                <w:lang w:val="en-GB"/>
              </w:rPr>
            </w:pPr>
            <w:r w:rsidRPr="0057268D">
              <w:rPr>
                <w:sz w:val="18"/>
                <w:szCs w:val="18"/>
                <w:lang w:val="en-GB"/>
              </w:rPr>
              <w:t>Interview 3</w:t>
            </w:r>
          </w:p>
          <w:p w:rsidR="009F5E43" w:rsidRPr="0057268D" w:rsidRDefault="009F5E43" w:rsidP="00B81868">
            <w:pPr>
              <w:jc w:val="center"/>
              <w:rPr>
                <w:sz w:val="18"/>
                <w:szCs w:val="18"/>
                <w:lang w:val="en-GB"/>
              </w:rPr>
            </w:pPr>
            <w:r w:rsidRPr="0057268D">
              <w:rPr>
                <w:sz w:val="18"/>
                <w:szCs w:val="18"/>
                <w:lang w:val="en-GB"/>
              </w:rPr>
              <w:t>(individual)</w:t>
            </w:r>
          </w:p>
        </w:tc>
        <w:tc>
          <w:tcPr>
            <w:tcW w:w="7368" w:type="dxa"/>
            <w:shd w:val="clear" w:color="auto" w:fill="auto"/>
          </w:tcPr>
          <w:p w:rsidR="009F5E43" w:rsidRPr="0057268D" w:rsidRDefault="00077BF6" w:rsidP="002C42CE">
            <w:pPr>
              <w:tabs>
                <w:tab w:val="left" w:pos="1545"/>
              </w:tabs>
              <w:jc w:val="both"/>
              <w:rPr>
                <w:sz w:val="18"/>
                <w:szCs w:val="18"/>
                <w:lang w:val="en-GB"/>
              </w:rPr>
            </w:pPr>
            <w:r w:rsidRPr="0057268D">
              <w:rPr>
                <w:sz w:val="18"/>
                <w:szCs w:val="18"/>
                <w:lang w:val="en-GB"/>
              </w:rPr>
              <w:t>Becoming crafts master is a good way but somehow very expensive.</w:t>
            </w:r>
          </w:p>
        </w:tc>
      </w:tr>
    </w:tbl>
    <w:p w:rsidR="008443ED" w:rsidRPr="0057268D" w:rsidRDefault="008443ED" w:rsidP="00077BF6">
      <w:pPr>
        <w:rPr>
          <w:sz w:val="18"/>
          <w:szCs w:val="18"/>
          <w:lang w:val="en-GB"/>
        </w:rPr>
      </w:pPr>
    </w:p>
    <w:p w:rsidR="0096195A" w:rsidRPr="0057268D" w:rsidRDefault="0096195A" w:rsidP="00077BF6">
      <w:pPr>
        <w:rPr>
          <w:sz w:val="18"/>
          <w:szCs w:val="18"/>
          <w:lang w:val="en-GB"/>
        </w:rPr>
      </w:pPr>
    </w:p>
    <w:p w:rsidR="008443ED" w:rsidRPr="0057268D" w:rsidRDefault="008443ED" w:rsidP="008443ED">
      <w:pPr>
        <w:rPr>
          <w:rFonts w:cs="Verdana"/>
          <w:color w:val="000080"/>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8443ED" w:rsidRPr="0057268D" w:rsidTr="003007D2">
        <w:tc>
          <w:tcPr>
            <w:tcW w:w="9102" w:type="dxa"/>
            <w:shd w:val="clear" w:color="auto" w:fill="auto"/>
          </w:tcPr>
          <w:p w:rsidR="008443ED" w:rsidRPr="0057268D" w:rsidRDefault="008443ED" w:rsidP="003007D2">
            <w:pPr>
              <w:rPr>
                <w:rFonts w:cs="Verdana"/>
                <w:color w:val="000080"/>
                <w:sz w:val="18"/>
                <w:szCs w:val="18"/>
                <w:lang w:val="en-GB"/>
              </w:rPr>
            </w:pPr>
          </w:p>
          <w:p w:rsidR="008443ED" w:rsidRPr="0057268D" w:rsidRDefault="008443ED" w:rsidP="003007D2">
            <w:pPr>
              <w:jc w:val="center"/>
              <w:rPr>
                <w:rFonts w:cs="Verdana"/>
                <w:b/>
                <w:color w:val="000080"/>
                <w:sz w:val="18"/>
                <w:szCs w:val="18"/>
                <w:lang w:val="en-GB"/>
              </w:rPr>
            </w:pPr>
            <w:r w:rsidRPr="0057268D">
              <w:rPr>
                <w:rFonts w:cs="Verdana"/>
                <w:b/>
                <w:color w:val="000080"/>
                <w:sz w:val="18"/>
                <w:szCs w:val="18"/>
                <w:lang w:val="en-GB"/>
              </w:rPr>
              <w:t>Country: Belgium (IFAPME)</w:t>
            </w:r>
          </w:p>
          <w:p w:rsidR="008443ED" w:rsidRPr="0057268D" w:rsidRDefault="008443ED" w:rsidP="003007D2">
            <w:pPr>
              <w:rPr>
                <w:rFonts w:cs="Verdana"/>
                <w:color w:val="000080"/>
                <w:sz w:val="18"/>
                <w:szCs w:val="18"/>
                <w:lang w:val="en-GB"/>
              </w:rPr>
            </w:pPr>
          </w:p>
        </w:tc>
      </w:tr>
    </w:tbl>
    <w:p w:rsidR="008443ED" w:rsidRPr="0057268D" w:rsidRDefault="008443ED" w:rsidP="008443ED">
      <w:pPr>
        <w:rPr>
          <w:b/>
          <w:color w:val="1F4E79"/>
          <w:sz w:val="18"/>
          <w:szCs w:val="18"/>
          <w:lang w:val="en-GB"/>
        </w:rPr>
      </w:pPr>
    </w:p>
    <w:p w:rsidR="008C1216" w:rsidRPr="0057268D" w:rsidRDefault="008C1216" w:rsidP="008C1216">
      <w:pPr>
        <w:rPr>
          <w:sz w:val="18"/>
          <w:szCs w:val="18"/>
          <w:lang w:val="en-GB"/>
        </w:rPr>
      </w:pPr>
      <w:r w:rsidRPr="0057268D">
        <w:rPr>
          <w:sz w:val="18"/>
          <w:szCs w:val="18"/>
          <w:lang w:val="en-GB"/>
        </w:rPr>
        <w:t xml:space="preserve">Context of interviews: </w:t>
      </w:r>
    </w:p>
    <w:p w:rsidR="008C1216" w:rsidRPr="0057268D" w:rsidRDefault="008C1216" w:rsidP="008C1216">
      <w:pPr>
        <w:rPr>
          <w:sz w:val="18"/>
          <w:szCs w:val="18"/>
          <w:lang w:val="en-GB"/>
        </w:rPr>
      </w:pPr>
    </w:p>
    <w:p w:rsidR="008C1216" w:rsidRPr="0057268D" w:rsidRDefault="008C1216" w:rsidP="008C1216">
      <w:pPr>
        <w:rPr>
          <w:sz w:val="18"/>
          <w:szCs w:val="18"/>
          <w:lang w:val="en-GB"/>
        </w:rPr>
      </w:pPr>
      <w:r w:rsidRPr="0057268D">
        <w:rPr>
          <w:sz w:val="18"/>
          <w:szCs w:val="18"/>
          <w:lang w:val="en-GB"/>
        </w:rPr>
        <w:t>Individual Interview 1: Victor Hagelstein - Company owner for more than 20 years – Carpentry – 8 workers</w:t>
      </w:r>
    </w:p>
    <w:p w:rsidR="008C1216" w:rsidRPr="0057268D" w:rsidRDefault="008C1216" w:rsidP="008C1216">
      <w:pPr>
        <w:rPr>
          <w:sz w:val="18"/>
          <w:szCs w:val="18"/>
          <w:lang w:val="en-GB"/>
        </w:rPr>
      </w:pPr>
      <w:r w:rsidRPr="0057268D">
        <w:rPr>
          <w:sz w:val="18"/>
          <w:szCs w:val="18"/>
          <w:lang w:val="en-GB"/>
        </w:rPr>
        <w:t>Individual interview 2: Eric Portier - Company owner for more than 10 years – General Contractor – Architect</w:t>
      </w:r>
    </w:p>
    <w:p w:rsidR="008C1216" w:rsidRPr="0057268D" w:rsidRDefault="008C1216" w:rsidP="008C1216">
      <w:pPr>
        <w:rPr>
          <w:sz w:val="18"/>
          <w:szCs w:val="18"/>
          <w:lang w:val="en-GB"/>
        </w:rPr>
      </w:pPr>
      <w:r w:rsidRPr="0057268D">
        <w:rPr>
          <w:sz w:val="18"/>
          <w:szCs w:val="18"/>
          <w:lang w:val="en-GB"/>
        </w:rPr>
        <w:t xml:space="preserve">Individual Interview 3: Silvio Dini, company owner – more than 25 workers in general construction. </w:t>
      </w:r>
    </w:p>
    <w:p w:rsidR="008C1216" w:rsidRPr="0057268D" w:rsidRDefault="008C1216" w:rsidP="008C1216">
      <w:pPr>
        <w:rPr>
          <w:sz w:val="18"/>
          <w:szCs w:val="18"/>
          <w:lang w:val="en-GB"/>
        </w:rPr>
      </w:pPr>
      <w:r w:rsidRPr="0057268D">
        <w:rPr>
          <w:sz w:val="18"/>
          <w:szCs w:val="18"/>
          <w:lang w:val="en-GB"/>
        </w:rPr>
        <w:t xml:space="preserve">Focus group: discussion with self-workers, team leaders and foreman specialized in construction but especially in HEATING techniques </w:t>
      </w:r>
    </w:p>
    <w:p w:rsidR="008C1216" w:rsidRPr="0057268D" w:rsidRDefault="008C1216" w:rsidP="008C1216">
      <w:pPr>
        <w:rPr>
          <w:sz w:val="18"/>
          <w:szCs w:val="18"/>
          <w:lang w:val="en-GB"/>
        </w:rPr>
      </w:pPr>
    </w:p>
    <w:p w:rsidR="008C1216" w:rsidRPr="0057268D" w:rsidRDefault="008C1216" w:rsidP="008C1216">
      <w:pPr>
        <w:rPr>
          <w:b/>
          <w:i/>
          <w:color w:val="1F4E79"/>
          <w:sz w:val="18"/>
          <w:szCs w:val="18"/>
          <w:lang w:val="en-GB"/>
        </w:rPr>
      </w:pPr>
      <w:r w:rsidRPr="0057268D">
        <w:rPr>
          <w:sz w:val="18"/>
          <w:szCs w:val="18"/>
          <w:lang w:val="en-GB"/>
        </w:rPr>
        <w:t xml:space="preserve">Theme 1: </w:t>
      </w:r>
      <w:r w:rsidRPr="0057268D">
        <w:rPr>
          <w:b/>
          <w:color w:val="1F4E79"/>
          <w:sz w:val="18"/>
          <w:szCs w:val="18"/>
          <w:lang w:val="en-GB"/>
        </w:rPr>
        <w:t>Main characteristics of team leader</w:t>
      </w:r>
    </w:p>
    <w:p w:rsidR="008C1216" w:rsidRPr="0057268D" w:rsidRDefault="008C1216" w:rsidP="008C1216">
      <w:pPr>
        <w:rPr>
          <w:sz w:val="18"/>
          <w:szCs w:val="18"/>
          <w:lang w:val="en-GB"/>
        </w:rPr>
      </w:pPr>
    </w:p>
    <w:p w:rsidR="008C1216" w:rsidRPr="0057268D" w:rsidRDefault="008C1216" w:rsidP="008C1216">
      <w:pPr>
        <w:rPr>
          <w:b/>
          <w:i/>
          <w:color w:val="1F4E79"/>
          <w:sz w:val="18"/>
          <w:szCs w:val="18"/>
          <w:lang w:val="en-GB"/>
        </w:rPr>
      </w:pPr>
      <w:r w:rsidRPr="0057268D">
        <w:rPr>
          <w:b/>
          <w:i/>
          <w:color w:val="1F4E79"/>
          <w:sz w:val="18"/>
          <w:szCs w:val="18"/>
          <w:lang w:val="en-GB"/>
        </w:rPr>
        <w:t>How could you define the main characteristics of team leader and what is essential in this function today?</w:t>
      </w:r>
    </w:p>
    <w:p w:rsidR="008C1216" w:rsidRPr="0057268D" w:rsidRDefault="008C1216" w:rsidP="008C1216">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1</w:t>
            </w:r>
          </w:p>
          <w:p w:rsidR="008C1216" w:rsidRPr="0057268D" w:rsidRDefault="008C1216" w:rsidP="008C1216">
            <w:pPr>
              <w:jc w:val="center"/>
              <w:rPr>
                <w:sz w:val="18"/>
                <w:szCs w:val="18"/>
                <w:lang w:val="en-GB"/>
              </w:rPr>
            </w:pPr>
            <w:r w:rsidRPr="0057268D">
              <w:rPr>
                <w:sz w:val="18"/>
                <w:szCs w:val="18"/>
                <w:lang w:val="en-GB"/>
              </w:rPr>
              <w:t>(individual)</w:t>
            </w:r>
          </w:p>
        </w:tc>
        <w:tc>
          <w:tcPr>
            <w:tcW w:w="7368" w:type="dxa"/>
            <w:shd w:val="clear" w:color="auto" w:fill="auto"/>
          </w:tcPr>
          <w:p w:rsidR="008C1216" w:rsidRPr="0057268D" w:rsidRDefault="008C1216" w:rsidP="008C1216">
            <w:pPr>
              <w:rPr>
                <w:sz w:val="18"/>
                <w:szCs w:val="18"/>
                <w:lang w:val="en-GB"/>
              </w:rPr>
            </w:pPr>
            <w:r w:rsidRPr="0057268D">
              <w:rPr>
                <w:sz w:val="18"/>
                <w:szCs w:val="18"/>
                <w:lang w:val="en-GB"/>
              </w:rPr>
              <w:t>Good knowledge of the job (theoretic also practical knowledge) and technical nature of the trade as he</w:t>
            </w:r>
            <w:r w:rsidR="00A40EAE" w:rsidRPr="0057268D">
              <w:rPr>
                <w:sz w:val="18"/>
                <w:szCs w:val="18"/>
                <w:lang w:val="en-GB"/>
              </w:rPr>
              <w:t>/she</w:t>
            </w:r>
            <w:r w:rsidRPr="0057268D">
              <w:rPr>
                <w:sz w:val="18"/>
                <w:szCs w:val="18"/>
                <w:lang w:val="en-GB"/>
              </w:rPr>
              <w:t xml:space="preserve"> is the referent on the building site. </w:t>
            </w:r>
          </w:p>
          <w:p w:rsidR="008C1216" w:rsidRPr="0057268D" w:rsidRDefault="008C1216" w:rsidP="008C1216">
            <w:pPr>
              <w:rPr>
                <w:sz w:val="18"/>
                <w:szCs w:val="18"/>
                <w:lang w:val="en-GB"/>
              </w:rPr>
            </w:pPr>
            <w:r w:rsidRPr="0057268D">
              <w:rPr>
                <w:sz w:val="18"/>
                <w:szCs w:val="18"/>
                <w:lang w:val="en-GB"/>
              </w:rPr>
              <w:t>Human qualities</w:t>
            </w:r>
            <w:r w:rsidRPr="0057268D">
              <w:rPr>
                <w:sz w:val="18"/>
                <w:szCs w:val="18"/>
                <w:lang w:val="en-GB"/>
              </w:rPr>
              <w:sym w:font="Wingdings" w:char="F0E0"/>
            </w:r>
            <w:r w:rsidRPr="0057268D">
              <w:rPr>
                <w:sz w:val="18"/>
                <w:szCs w:val="18"/>
                <w:lang w:val="en-GB"/>
              </w:rPr>
              <w:t xml:space="preserve"> gather people, motivate the team, calm down conflicts, mediator</w:t>
            </w:r>
          </w:p>
          <w:p w:rsidR="008C1216" w:rsidRPr="0057268D" w:rsidRDefault="008C1216" w:rsidP="008C1216">
            <w:pPr>
              <w:rPr>
                <w:sz w:val="18"/>
                <w:szCs w:val="18"/>
                <w:lang w:val="en-GB"/>
              </w:rPr>
            </w:pPr>
            <w:r w:rsidRPr="0057268D">
              <w:rPr>
                <w:sz w:val="18"/>
                <w:szCs w:val="18"/>
                <w:lang w:val="en-GB"/>
              </w:rPr>
              <w:t xml:space="preserve">Planner (work, documents, orders, …) </w:t>
            </w:r>
          </w:p>
          <w:p w:rsidR="008C1216" w:rsidRPr="0057268D" w:rsidRDefault="008C1216" w:rsidP="008C1216">
            <w:pPr>
              <w:rPr>
                <w:sz w:val="18"/>
                <w:szCs w:val="18"/>
                <w:lang w:val="en-GB"/>
              </w:rPr>
            </w:pPr>
            <w:r w:rsidRPr="0057268D">
              <w:rPr>
                <w:sz w:val="18"/>
                <w:szCs w:val="18"/>
                <w:lang w:val="en-GB"/>
              </w:rPr>
              <w:t xml:space="preserve">Anticipation! </w:t>
            </w:r>
          </w:p>
        </w:tc>
      </w:tr>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2</w:t>
            </w:r>
          </w:p>
          <w:p w:rsidR="008C1216" w:rsidRPr="0057268D" w:rsidRDefault="008C1216" w:rsidP="008C1216">
            <w:pPr>
              <w:jc w:val="center"/>
              <w:rPr>
                <w:sz w:val="18"/>
                <w:szCs w:val="18"/>
                <w:lang w:val="en-GB"/>
              </w:rPr>
            </w:pPr>
            <w:r w:rsidRPr="0057268D">
              <w:rPr>
                <w:sz w:val="18"/>
                <w:szCs w:val="18"/>
                <w:lang w:val="en-GB"/>
              </w:rPr>
              <w:t>(individual)</w:t>
            </w:r>
          </w:p>
        </w:tc>
        <w:tc>
          <w:tcPr>
            <w:tcW w:w="7368" w:type="dxa"/>
            <w:shd w:val="clear" w:color="auto" w:fill="auto"/>
          </w:tcPr>
          <w:p w:rsidR="008C1216" w:rsidRPr="0057268D" w:rsidRDefault="008C1216" w:rsidP="008C1216">
            <w:pPr>
              <w:contextualSpacing/>
              <w:rPr>
                <w:rFonts w:eastAsia="Calibri"/>
                <w:sz w:val="18"/>
                <w:szCs w:val="18"/>
                <w:lang w:val="en-GB"/>
              </w:rPr>
            </w:pPr>
            <w:r w:rsidRPr="0057268D">
              <w:rPr>
                <w:rFonts w:eastAsia="Calibri"/>
                <w:sz w:val="18"/>
                <w:szCs w:val="18"/>
                <w:lang w:val="en-GB"/>
              </w:rPr>
              <w:t xml:space="preserve">The main point is to know the job very well! According to me, this is the most important thing if you want to be respected by your team (workers) but also by the other partners (architects, worksite supervisors, …) </w:t>
            </w:r>
          </w:p>
          <w:p w:rsidR="008C1216" w:rsidRPr="0057268D" w:rsidRDefault="008C1216" w:rsidP="008C1216">
            <w:pPr>
              <w:contextualSpacing/>
              <w:rPr>
                <w:rFonts w:eastAsia="Calibri"/>
                <w:sz w:val="18"/>
                <w:szCs w:val="18"/>
                <w:lang w:val="en-GB"/>
              </w:rPr>
            </w:pPr>
            <w:r w:rsidRPr="0057268D">
              <w:rPr>
                <w:rFonts w:eastAsia="Calibri"/>
                <w:sz w:val="18"/>
                <w:szCs w:val="18"/>
                <w:lang w:val="en-GB"/>
              </w:rPr>
              <w:t>The team leader must be able to lead his</w:t>
            </w:r>
            <w:r w:rsidR="00A40EAE" w:rsidRPr="0057268D">
              <w:rPr>
                <w:rFonts w:eastAsia="Calibri"/>
                <w:sz w:val="18"/>
                <w:szCs w:val="18"/>
                <w:lang w:val="en-GB"/>
              </w:rPr>
              <w:t>/her</w:t>
            </w:r>
            <w:r w:rsidRPr="0057268D">
              <w:rPr>
                <w:rFonts w:eastAsia="Calibri"/>
                <w:sz w:val="18"/>
                <w:szCs w:val="18"/>
                <w:lang w:val="en-GB"/>
              </w:rPr>
              <w:t xml:space="preserve"> team but must be empathic</w:t>
            </w:r>
            <w:r w:rsidR="00A40EAE" w:rsidRPr="0057268D">
              <w:rPr>
                <w:rFonts w:eastAsia="Calibri"/>
                <w:sz w:val="18"/>
                <w:szCs w:val="18"/>
                <w:lang w:val="en-GB"/>
              </w:rPr>
              <w:t>,</w:t>
            </w:r>
            <w:r w:rsidRPr="0057268D">
              <w:rPr>
                <w:rFonts w:eastAsia="Calibri"/>
                <w:sz w:val="18"/>
                <w:szCs w:val="18"/>
                <w:lang w:val="en-GB"/>
              </w:rPr>
              <w:t xml:space="preserve"> too. </w:t>
            </w:r>
          </w:p>
          <w:p w:rsidR="008C1216" w:rsidRPr="0057268D" w:rsidRDefault="008C1216" w:rsidP="008C1216">
            <w:pPr>
              <w:contextualSpacing/>
              <w:rPr>
                <w:rFonts w:eastAsia="Calibri"/>
                <w:sz w:val="18"/>
                <w:szCs w:val="18"/>
                <w:lang w:val="en-GB"/>
              </w:rPr>
            </w:pPr>
            <w:r w:rsidRPr="0057268D">
              <w:rPr>
                <w:rFonts w:eastAsia="Calibri"/>
                <w:sz w:val="18"/>
                <w:szCs w:val="18"/>
                <w:lang w:val="en-GB"/>
              </w:rPr>
              <w:t>Team leaders must have very good communication skills – adapted to the person he</w:t>
            </w:r>
            <w:r w:rsidR="00A40EAE" w:rsidRPr="0057268D">
              <w:rPr>
                <w:rFonts w:eastAsia="Calibri"/>
                <w:sz w:val="18"/>
                <w:szCs w:val="18"/>
                <w:lang w:val="en-GB"/>
              </w:rPr>
              <w:t>/she</w:t>
            </w:r>
            <w:r w:rsidRPr="0057268D">
              <w:rPr>
                <w:rFonts w:eastAsia="Calibri"/>
                <w:sz w:val="18"/>
                <w:szCs w:val="18"/>
                <w:lang w:val="en-GB"/>
              </w:rPr>
              <w:t xml:space="preserve"> is speaking to (workers / architects / worksite supervisors / clients)</w:t>
            </w:r>
          </w:p>
        </w:tc>
      </w:tr>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3</w:t>
            </w:r>
          </w:p>
          <w:p w:rsidR="008C1216" w:rsidRPr="0057268D" w:rsidRDefault="008C1216" w:rsidP="008C1216">
            <w:pPr>
              <w:jc w:val="center"/>
              <w:rPr>
                <w:sz w:val="18"/>
                <w:szCs w:val="18"/>
                <w:lang w:val="en-GB"/>
              </w:rPr>
            </w:pPr>
            <w:r w:rsidRPr="0057268D">
              <w:rPr>
                <w:sz w:val="18"/>
                <w:szCs w:val="18"/>
                <w:lang w:val="en-GB"/>
              </w:rPr>
              <w:t>(individual)</w:t>
            </w:r>
          </w:p>
        </w:tc>
        <w:tc>
          <w:tcPr>
            <w:tcW w:w="7368" w:type="dxa"/>
            <w:shd w:val="clear" w:color="auto" w:fill="auto"/>
          </w:tcPr>
          <w:p w:rsidR="008C1216" w:rsidRPr="0057268D" w:rsidRDefault="008C1216" w:rsidP="008C1216">
            <w:pPr>
              <w:rPr>
                <w:sz w:val="18"/>
                <w:szCs w:val="18"/>
                <w:lang w:val="en-GB"/>
              </w:rPr>
            </w:pPr>
            <w:r w:rsidRPr="0057268D">
              <w:rPr>
                <w:sz w:val="18"/>
                <w:szCs w:val="18"/>
                <w:lang w:val="en-GB"/>
              </w:rPr>
              <w:t xml:space="preserve">Human features are very important. </w:t>
            </w:r>
          </w:p>
          <w:p w:rsidR="008C1216" w:rsidRPr="0057268D" w:rsidRDefault="008C1216" w:rsidP="008C1216">
            <w:pPr>
              <w:rPr>
                <w:sz w:val="18"/>
                <w:szCs w:val="18"/>
                <w:lang w:val="en-GB"/>
              </w:rPr>
            </w:pPr>
            <w:r w:rsidRPr="0057268D">
              <w:rPr>
                <w:sz w:val="18"/>
                <w:szCs w:val="18"/>
                <w:lang w:val="en-GB"/>
              </w:rPr>
              <w:t>Team leaders m</w:t>
            </w:r>
            <w:r w:rsidR="00A40EAE" w:rsidRPr="0057268D">
              <w:rPr>
                <w:sz w:val="18"/>
                <w:szCs w:val="18"/>
                <w:lang w:val="en-GB"/>
              </w:rPr>
              <w:t>ust be closed to their workers.</w:t>
            </w:r>
            <w:r w:rsidRPr="0057268D">
              <w:rPr>
                <w:sz w:val="18"/>
                <w:szCs w:val="18"/>
                <w:lang w:val="en-GB"/>
              </w:rPr>
              <w:t xml:space="preserve"> The team leader must be an </w:t>
            </w:r>
            <w:r w:rsidRPr="0057268D">
              <w:rPr>
                <w:b/>
                <w:sz w:val="18"/>
                <w:szCs w:val="18"/>
                <w:lang w:val="en-GB"/>
              </w:rPr>
              <w:t>example</w:t>
            </w:r>
            <w:r w:rsidRPr="0057268D">
              <w:rPr>
                <w:sz w:val="18"/>
                <w:szCs w:val="18"/>
                <w:lang w:val="en-GB"/>
              </w:rPr>
              <w:t xml:space="preserve"> for his</w:t>
            </w:r>
            <w:r w:rsidR="00A40EAE" w:rsidRPr="0057268D">
              <w:rPr>
                <w:sz w:val="18"/>
                <w:szCs w:val="18"/>
                <w:lang w:val="en-GB"/>
              </w:rPr>
              <w:t>/her</w:t>
            </w:r>
            <w:r w:rsidRPr="0057268D">
              <w:rPr>
                <w:sz w:val="18"/>
                <w:szCs w:val="18"/>
                <w:lang w:val="en-GB"/>
              </w:rPr>
              <w:t xml:space="preserve"> team and show the right example, especially to youngsters. The team leader must have an experience in the company.</w:t>
            </w:r>
          </w:p>
        </w:tc>
      </w:tr>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4</w:t>
            </w:r>
          </w:p>
          <w:p w:rsidR="008C1216" w:rsidRPr="0057268D" w:rsidRDefault="008C1216" w:rsidP="008C1216">
            <w:pPr>
              <w:jc w:val="center"/>
              <w:rPr>
                <w:sz w:val="18"/>
                <w:szCs w:val="18"/>
                <w:lang w:val="en-GB"/>
              </w:rPr>
            </w:pPr>
            <w:r w:rsidRPr="0057268D">
              <w:rPr>
                <w:sz w:val="18"/>
                <w:szCs w:val="18"/>
                <w:lang w:val="en-GB"/>
              </w:rPr>
              <w:t>(focus group)</w:t>
            </w:r>
          </w:p>
        </w:tc>
        <w:tc>
          <w:tcPr>
            <w:tcW w:w="7368" w:type="dxa"/>
            <w:shd w:val="clear" w:color="auto" w:fill="auto"/>
          </w:tcPr>
          <w:p w:rsidR="008C1216" w:rsidRPr="0057268D" w:rsidRDefault="008C1216" w:rsidP="008C1216">
            <w:pPr>
              <w:rPr>
                <w:b/>
                <w:sz w:val="18"/>
                <w:szCs w:val="18"/>
                <w:lang w:val="en-GB"/>
              </w:rPr>
            </w:pPr>
            <w:r w:rsidRPr="0057268D">
              <w:rPr>
                <w:b/>
                <w:sz w:val="18"/>
                <w:szCs w:val="18"/>
                <w:lang w:val="en-GB"/>
              </w:rPr>
              <w:t xml:space="preserve">One very simple thing is to be ON TIME! </w:t>
            </w:r>
          </w:p>
          <w:p w:rsidR="008C1216" w:rsidRPr="0057268D" w:rsidRDefault="008C1216" w:rsidP="008C1216">
            <w:pPr>
              <w:rPr>
                <w:sz w:val="18"/>
                <w:szCs w:val="18"/>
                <w:lang w:val="en-GB"/>
              </w:rPr>
            </w:pPr>
            <w:r w:rsidRPr="0057268D">
              <w:rPr>
                <w:sz w:val="18"/>
                <w:szCs w:val="18"/>
                <w:lang w:val="en-GB"/>
              </w:rPr>
              <w:t xml:space="preserve">Punctuality: the example comes from above! </w:t>
            </w:r>
          </w:p>
          <w:p w:rsidR="008C1216" w:rsidRPr="0057268D" w:rsidRDefault="008C1216" w:rsidP="008C1216">
            <w:pPr>
              <w:rPr>
                <w:sz w:val="18"/>
                <w:szCs w:val="18"/>
                <w:lang w:val="en-GB"/>
              </w:rPr>
            </w:pPr>
            <w:r w:rsidRPr="0057268D">
              <w:rPr>
                <w:sz w:val="18"/>
                <w:szCs w:val="18"/>
                <w:lang w:val="en-GB"/>
              </w:rPr>
              <w:t>The team leader must be an example to others, he</w:t>
            </w:r>
            <w:r w:rsidR="00A40EAE" w:rsidRPr="0057268D">
              <w:rPr>
                <w:sz w:val="18"/>
                <w:szCs w:val="18"/>
                <w:lang w:val="en-GB"/>
              </w:rPr>
              <w:t>/she</w:t>
            </w:r>
            <w:r w:rsidRPr="0057268D">
              <w:rPr>
                <w:sz w:val="18"/>
                <w:szCs w:val="18"/>
                <w:lang w:val="en-GB"/>
              </w:rPr>
              <w:t xml:space="preserve"> must be blameless in order not to be criticized. </w:t>
            </w:r>
          </w:p>
          <w:p w:rsidR="008C1216" w:rsidRPr="0057268D" w:rsidRDefault="008C1216" w:rsidP="008C1216">
            <w:pPr>
              <w:rPr>
                <w:sz w:val="18"/>
                <w:szCs w:val="18"/>
                <w:lang w:val="en-GB"/>
              </w:rPr>
            </w:pPr>
            <w:r w:rsidRPr="0057268D">
              <w:rPr>
                <w:sz w:val="18"/>
                <w:szCs w:val="18"/>
                <w:lang w:val="en-GB"/>
              </w:rPr>
              <w:t>The foreman expects from his</w:t>
            </w:r>
            <w:r w:rsidR="00A40EAE" w:rsidRPr="0057268D">
              <w:rPr>
                <w:sz w:val="18"/>
                <w:szCs w:val="18"/>
                <w:lang w:val="en-GB"/>
              </w:rPr>
              <w:t>/her</w:t>
            </w:r>
            <w:r w:rsidRPr="0057268D">
              <w:rPr>
                <w:sz w:val="18"/>
                <w:szCs w:val="18"/>
                <w:lang w:val="en-GB"/>
              </w:rPr>
              <w:t xml:space="preserve"> team leader, to explain what is expected, to his</w:t>
            </w:r>
            <w:r w:rsidR="00A40EAE" w:rsidRPr="0057268D">
              <w:rPr>
                <w:sz w:val="18"/>
                <w:szCs w:val="18"/>
                <w:lang w:val="en-GB"/>
              </w:rPr>
              <w:t>/her</w:t>
            </w:r>
            <w:r w:rsidRPr="0057268D">
              <w:rPr>
                <w:sz w:val="18"/>
                <w:szCs w:val="18"/>
                <w:lang w:val="en-GB"/>
              </w:rPr>
              <w:t xml:space="preserve"> team.  The foreman and the team leader have a short meeting in the morning, in order to discuss the tasks and the TL will explain that to his team afterwards. </w:t>
            </w:r>
          </w:p>
          <w:p w:rsidR="008C1216" w:rsidRPr="0057268D" w:rsidRDefault="008C1216" w:rsidP="008C1216">
            <w:pPr>
              <w:rPr>
                <w:sz w:val="18"/>
                <w:szCs w:val="18"/>
                <w:lang w:val="en-GB"/>
              </w:rPr>
            </w:pPr>
            <w:r w:rsidRPr="0057268D">
              <w:rPr>
                <w:sz w:val="18"/>
                <w:szCs w:val="18"/>
                <w:lang w:val="en-GB"/>
              </w:rPr>
              <w:t xml:space="preserve">The team leader is the link between the team and the foreman / company owner. </w:t>
            </w:r>
          </w:p>
          <w:p w:rsidR="008C1216" w:rsidRPr="0057268D" w:rsidRDefault="008C1216" w:rsidP="008C1216">
            <w:pPr>
              <w:rPr>
                <w:sz w:val="18"/>
                <w:szCs w:val="18"/>
                <w:lang w:val="en-GB"/>
              </w:rPr>
            </w:pPr>
            <w:r w:rsidRPr="0057268D">
              <w:rPr>
                <w:sz w:val="18"/>
                <w:szCs w:val="18"/>
                <w:lang w:val="en-GB"/>
              </w:rPr>
              <w:t>The team leader must have good human qualities -&gt; openness, be a “nanny” and “Mr. Bogeyman” ... he must do all this without having been previously trained as a psychologist. It is very difficult and they need to be solid enough. In addition to that, the team leader is constantly between “the devil and the deep blue sea” -&gt; high level of pressure.</w:t>
            </w:r>
          </w:p>
        </w:tc>
      </w:tr>
    </w:tbl>
    <w:p w:rsidR="008C1216" w:rsidRPr="0057268D" w:rsidRDefault="008C1216" w:rsidP="008C1216">
      <w:pPr>
        <w:rPr>
          <w:sz w:val="18"/>
          <w:szCs w:val="18"/>
          <w:lang w:val="en-GB"/>
        </w:rPr>
      </w:pPr>
    </w:p>
    <w:p w:rsidR="008C1216" w:rsidRPr="0057268D" w:rsidRDefault="008C1216" w:rsidP="008C1216">
      <w:pPr>
        <w:rPr>
          <w:sz w:val="18"/>
          <w:szCs w:val="18"/>
          <w:lang w:val="en-GB"/>
        </w:rPr>
      </w:pPr>
      <w:r w:rsidRPr="0057268D">
        <w:rPr>
          <w:sz w:val="18"/>
          <w:szCs w:val="18"/>
          <w:lang w:val="en-GB"/>
        </w:rPr>
        <w:t xml:space="preserve">Theme 2: </w:t>
      </w:r>
      <w:r w:rsidRPr="0057268D">
        <w:rPr>
          <w:b/>
          <w:color w:val="1F4E79"/>
          <w:sz w:val="18"/>
          <w:szCs w:val="18"/>
          <w:lang w:val="en-GB"/>
        </w:rPr>
        <w:t>Evolution of worksite environment</w:t>
      </w:r>
    </w:p>
    <w:p w:rsidR="008C1216" w:rsidRPr="0057268D" w:rsidRDefault="008C1216" w:rsidP="008C1216">
      <w:pPr>
        <w:rPr>
          <w:b/>
          <w:i/>
          <w:color w:val="1F4E79"/>
          <w:sz w:val="18"/>
          <w:szCs w:val="18"/>
          <w:lang w:val="en-GB"/>
        </w:rPr>
      </w:pPr>
    </w:p>
    <w:p w:rsidR="008C1216" w:rsidRPr="0057268D" w:rsidRDefault="008C1216" w:rsidP="008C1216">
      <w:pPr>
        <w:rPr>
          <w:b/>
          <w:i/>
          <w:color w:val="1F4E79"/>
          <w:sz w:val="18"/>
          <w:szCs w:val="18"/>
          <w:lang w:val="en-GB"/>
        </w:rPr>
      </w:pPr>
      <w:r w:rsidRPr="0057268D">
        <w:rPr>
          <w:b/>
          <w:i/>
          <w:color w:val="1F4E79"/>
          <w:sz w:val="18"/>
          <w:szCs w:val="18"/>
          <w:lang w:val="en-GB"/>
        </w:rPr>
        <w:t>What evolutions of the worksite environment during last five years impact directly the function of team leader?</w:t>
      </w:r>
    </w:p>
    <w:p w:rsidR="008C1216" w:rsidRPr="0057268D" w:rsidRDefault="008C1216" w:rsidP="008C1216">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1</w:t>
            </w:r>
          </w:p>
          <w:p w:rsidR="008C1216" w:rsidRPr="0057268D" w:rsidRDefault="008C1216" w:rsidP="008C1216">
            <w:pPr>
              <w:jc w:val="center"/>
              <w:rPr>
                <w:sz w:val="18"/>
                <w:szCs w:val="18"/>
                <w:lang w:val="en-GB"/>
              </w:rPr>
            </w:pPr>
            <w:r w:rsidRPr="0057268D">
              <w:rPr>
                <w:sz w:val="18"/>
                <w:szCs w:val="18"/>
                <w:lang w:val="en-GB"/>
              </w:rPr>
              <w:t>(individual)</w:t>
            </w:r>
          </w:p>
        </w:tc>
        <w:tc>
          <w:tcPr>
            <w:tcW w:w="7368" w:type="dxa"/>
            <w:shd w:val="clear" w:color="auto" w:fill="auto"/>
          </w:tcPr>
          <w:p w:rsidR="008C1216" w:rsidRPr="0057268D" w:rsidRDefault="008C1216" w:rsidP="008C1216">
            <w:pPr>
              <w:rPr>
                <w:sz w:val="18"/>
                <w:szCs w:val="18"/>
                <w:lang w:val="en-GB"/>
              </w:rPr>
            </w:pPr>
            <w:r w:rsidRPr="0057268D">
              <w:rPr>
                <w:sz w:val="18"/>
                <w:szCs w:val="18"/>
                <w:lang w:val="en-GB"/>
              </w:rPr>
              <w:t xml:space="preserve">Energy saving </w:t>
            </w:r>
            <w:r w:rsidRPr="0057268D">
              <w:rPr>
                <w:sz w:val="18"/>
                <w:szCs w:val="18"/>
                <w:lang w:val="en-GB"/>
              </w:rPr>
              <w:sym w:font="Wingdings" w:char="F0E0"/>
            </w:r>
            <w:r w:rsidRPr="0057268D">
              <w:rPr>
                <w:sz w:val="18"/>
                <w:szCs w:val="18"/>
                <w:lang w:val="en-GB"/>
              </w:rPr>
              <w:t xml:space="preserve"> Energetic Performanc</w:t>
            </w:r>
            <w:r w:rsidR="00A40EAE" w:rsidRPr="0057268D">
              <w:rPr>
                <w:sz w:val="18"/>
                <w:szCs w:val="18"/>
                <w:lang w:val="en-GB"/>
              </w:rPr>
              <w:t>es of Buildings (PEB in French)</w:t>
            </w:r>
            <w:r w:rsidRPr="0057268D">
              <w:rPr>
                <w:sz w:val="18"/>
                <w:szCs w:val="18"/>
                <w:lang w:val="en-GB"/>
              </w:rPr>
              <w:t>.</w:t>
            </w:r>
            <w:r w:rsidR="00A40EAE" w:rsidRPr="0057268D">
              <w:rPr>
                <w:sz w:val="18"/>
                <w:szCs w:val="18"/>
                <w:lang w:val="en-GB"/>
              </w:rPr>
              <w:t xml:space="preserve"> </w:t>
            </w:r>
            <w:r w:rsidRPr="0057268D">
              <w:rPr>
                <w:sz w:val="18"/>
                <w:szCs w:val="18"/>
                <w:lang w:val="en-GB"/>
              </w:rPr>
              <w:t>Team leaders must have good knowledge of the phenomenon (i</w:t>
            </w:r>
            <w:r w:rsidR="00A40EAE" w:rsidRPr="0057268D">
              <w:rPr>
                <w:sz w:val="18"/>
                <w:szCs w:val="18"/>
                <w:lang w:val="en-GB"/>
              </w:rPr>
              <w:t>nsu</w:t>
            </w:r>
            <w:r w:rsidRPr="0057268D">
              <w:rPr>
                <w:sz w:val="18"/>
                <w:szCs w:val="18"/>
                <w:lang w:val="en-GB"/>
              </w:rPr>
              <w:t>lation, air</w:t>
            </w:r>
            <w:r w:rsidR="00A40EAE" w:rsidRPr="0057268D">
              <w:rPr>
                <w:sz w:val="18"/>
                <w:szCs w:val="18"/>
                <w:lang w:val="en-GB"/>
              </w:rPr>
              <w:t xml:space="preserve"> </w:t>
            </w:r>
            <w:r w:rsidRPr="0057268D">
              <w:rPr>
                <w:sz w:val="18"/>
                <w:szCs w:val="18"/>
                <w:lang w:val="en-GB"/>
              </w:rPr>
              <w:t xml:space="preserve">tightness, water tightness …) and of the good ways to implement it. </w:t>
            </w:r>
          </w:p>
          <w:p w:rsidR="008C1216" w:rsidRPr="0057268D" w:rsidRDefault="008C1216" w:rsidP="008C1216">
            <w:pPr>
              <w:rPr>
                <w:sz w:val="18"/>
                <w:szCs w:val="18"/>
                <w:lang w:val="en-GB"/>
              </w:rPr>
            </w:pPr>
            <w:r w:rsidRPr="0057268D">
              <w:rPr>
                <w:sz w:val="18"/>
                <w:szCs w:val="18"/>
                <w:lang w:val="en-GB"/>
              </w:rPr>
              <w:t xml:space="preserve">Planning is now one of the most important matter (linked to cost-effectiveness) </w:t>
            </w:r>
          </w:p>
          <w:p w:rsidR="008C1216" w:rsidRPr="0057268D" w:rsidRDefault="008C1216" w:rsidP="008C1216">
            <w:pPr>
              <w:rPr>
                <w:sz w:val="18"/>
                <w:szCs w:val="18"/>
                <w:lang w:val="en-GB"/>
              </w:rPr>
            </w:pPr>
            <w:r w:rsidRPr="0057268D">
              <w:rPr>
                <w:sz w:val="18"/>
                <w:szCs w:val="18"/>
                <w:lang w:val="en-GB"/>
              </w:rPr>
              <w:t xml:space="preserve">More administrative work than before. </w:t>
            </w:r>
          </w:p>
          <w:p w:rsidR="008C1216" w:rsidRPr="0057268D" w:rsidRDefault="008C1216" w:rsidP="008C1216">
            <w:pPr>
              <w:rPr>
                <w:sz w:val="18"/>
                <w:szCs w:val="18"/>
                <w:lang w:val="en-GB"/>
              </w:rPr>
            </w:pPr>
            <w:r w:rsidRPr="0057268D">
              <w:rPr>
                <w:sz w:val="18"/>
                <w:szCs w:val="18"/>
                <w:lang w:val="en-GB"/>
              </w:rPr>
              <w:t>Problem of responsibilities. Nowadays, when there is a problem, people need to find a responsible, so each partner of the building construction acts lose a lot of time in administrative issues, in order to protect himself</w:t>
            </w:r>
            <w:r w:rsidR="00A40EAE" w:rsidRPr="0057268D">
              <w:rPr>
                <w:sz w:val="18"/>
                <w:szCs w:val="18"/>
                <w:lang w:val="en-GB"/>
              </w:rPr>
              <w:t>/herself</w:t>
            </w:r>
            <w:r w:rsidRPr="0057268D">
              <w:rPr>
                <w:sz w:val="18"/>
                <w:szCs w:val="18"/>
                <w:lang w:val="en-GB"/>
              </w:rPr>
              <w:t xml:space="preserve"> and its responsibility. </w:t>
            </w:r>
          </w:p>
          <w:p w:rsidR="008C1216" w:rsidRPr="0057268D" w:rsidRDefault="008C1216" w:rsidP="008C1216">
            <w:pPr>
              <w:rPr>
                <w:b/>
                <w:sz w:val="18"/>
                <w:szCs w:val="18"/>
                <w:lang w:val="en-GB"/>
              </w:rPr>
            </w:pPr>
            <w:r w:rsidRPr="0057268D">
              <w:rPr>
                <w:sz w:val="18"/>
                <w:szCs w:val="18"/>
                <w:lang w:val="en-GB"/>
              </w:rPr>
              <w:t xml:space="preserve">Clients are more and more exigent at a qualitative point of view but also with deadlines </w:t>
            </w:r>
            <w:r w:rsidRPr="0057268D">
              <w:rPr>
                <w:sz w:val="18"/>
                <w:szCs w:val="18"/>
                <w:lang w:val="en-GB"/>
              </w:rPr>
              <w:sym w:font="Wingdings" w:char="F0E0"/>
            </w:r>
            <w:r w:rsidRPr="0057268D">
              <w:rPr>
                <w:sz w:val="18"/>
                <w:szCs w:val="18"/>
                <w:lang w:val="en-GB"/>
              </w:rPr>
              <w:t xml:space="preserve"> this is probably due to industrialization (people can have what they want very quickly and are used to that) but buildings’ construction in not industrialization –&gt; oppression for team leaders and company owners.</w:t>
            </w:r>
          </w:p>
        </w:tc>
      </w:tr>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2</w:t>
            </w:r>
          </w:p>
          <w:p w:rsidR="008C1216" w:rsidRPr="0057268D" w:rsidRDefault="008C1216" w:rsidP="008C1216">
            <w:pPr>
              <w:jc w:val="center"/>
              <w:rPr>
                <w:sz w:val="18"/>
                <w:szCs w:val="18"/>
                <w:lang w:val="en-GB"/>
              </w:rPr>
            </w:pPr>
            <w:r w:rsidRPr="0057268D">
              <w:rPr>
                <w:sz w:val="18"/>
                <w:szCs w:val="18"/>
                <w:lang w:val="en-GB"/>
              </w:rPr>
              <w:t>(individual)</w:t>
            </w:r>
          </w:p>
        </w:tc>
        <w:tc>
          <w:tcPr>
            <w:tcW w:w="7368" w:type="dxa"/>
            <w:shd w:val="clear" w:color="auto" w:fill="auto"/>
          </w:tcPr>
          <w:p w:rsidR="008C1216" w:rsidRPr="0057268D" w:rsidRDefault="008C1216" w:rsidP="008C1216">
            <w:pPr>
              <w:contextualSpacing/>
              <w:rPr>
                <w:rFonts w:eastAsia="Calibri"/>
                <w:sz w:val="18"/>
                <w:szCs w:val="18"/>
                <w:lang w:val="en-GB"/>
              </w:rPr>
            </w:pPr>
            <w:r w:rsidRPr="0057268D">
              <w:rPr>
                <w:rFonts w:eastAsia="Calibri"/>
                <w:sz w:val="18"/>
                <w:szCs w:val="18"/>
                <w:lang w:val="en-GB"/>
              </w:rPr>
              <w:t>New telecommunicat</w:t>
            </w:r>
            <w:r w:rsidR="00A40EAE" w:rsidRPr="0057268D">
              <w:rPr>
                <w:rFonts w:eastAsia="Calibri"/>
                <w:sz w:val="18"/>
                <w:szCs w:val="18"/>
                <w:lang w:val="en-GB"/>
              </w:rPr>
              <w:t>ion channels (i.e. mobile phones</w:t>
            </w:r>
            <w:r w:rsidRPr="0057268D">
              <w:rPr>
                <w:rFonts w:eastAsia="Calibri"/>
                <w:sz w:val="18"/>
                <w:szCs w:val="18"/>
                <w:lang w:val="en-GB"/>
              </w:rPr>
              <w:t>)</w:t>
            </w:r>
          </w:p>
          <w:p w:rsidR="008C1216" w:rsidRPr="0057268D" w:rsidRDefault="008C1216" w:rsidP="008C1216">
            <w:pPr>
              <w:contextualSpacing/>
              <w:rPr>
                <w:rFonts w:eastAsia="Calibri"/>
                <w:sz w:val="18"/>
                <w:szCs w:val="18"/>
                <w:lang w:val="en-GB"/>
              </w:rPr>
            </w:pPr>
            <w:r w:rsidRPr="0057268D">
              <w:rPr>
                <w:rFonts w:eastAsia="Calibri"/>
                <w:sz w:val="18"/>
                <w:szCs w:val="18"/>
                <w:lang w:val="en-GB"/>
              </w:rPr>
              <w:t>New communications networks (</w:t>
            </w:r>
            <w:r w:rsidR="00A40EAE" w:rsidRPr="0057268D">
              <w:rPr>
                <w:rFonts w:eastAsia="Calibri"/>
                <w:sz w:val="18"/>
                <w:szCs w:val="18"/>
                <w:lang w:val="en-GB"/>
              </w:rPr>
              <w:t>i.e. emailing</w:t>
            </w:r>
            <w:r w:rsidRPr="0057268D">
              <w:rPr>
                <w:rFonts w:eastAsia="Calibri"/>
                <w:sz w:val="18"/>
                <w:szCs w:val="18"/>
                <w:lang w:val="en-GB"/>
              </w:rPr>
              <w:t xml:space="preserve">) </w:t>
            </w:r>
          </w:p>
          <w:p w:rsidR="008C1216" w:rsidRPr="0057268D" w:rsidRDefault="008C1216" w:rsidP="008C1216">
            <w:pPr>
              <w:contextualSpacing/>
              <w:rPr>
                <w:rFonts w:eastAsia="Calibri"/>
                <w:sz w:val="18"/>
                <w:szCs w:val="18"/>
                <w:lang w:val="en-GB"/>
              </w:rPr>
            </w:pPr>
            <w:r w:rsidRPr="0057268D">
              <w:rPr>
                <w:rFonts w:eastAsia="Calibri"/>
                <w:sz w:val="18"/>
                <w:szCs w:val="18"/>
                <w:lang w:val="en-GB"/>
              </w:rPr>
              <w:t xml:space="preserve">In carpentry, numeric / digital control systems </w:t>
            </w:r>
          </w:p>
          <w:p w:rsidR="008C1216" w:rsidRPr="0057268D" w:rsidRDefault="008C1216" w:rsidP="008C1216">
            <w:pPr>
              <w:contextualSpacing/>
              <w:rPr>
                <w:rFonts w:eastAsia="Calibri"/>
                <w:sz w:val="18"/>
                <w:szCs w:val="18"/>
                <w:lang w:val="en-GB"/>
              </w:rPr>
            </w:pPr>
            <w:r w:rsidRPr="0057268D">
              <w:rPr>
                <w:rFonts w:eastAsia="Calibri"/>
                <w:sz w:val="18"/>
                <w:szCs w:val="18"/>
                <w:lang w:val="en-GB"/>
              </w:rPr>
              <w:t xml:space="preserve">Anticipation. As an example, stock by suppliers are decreasing, team leaders must order the materials in advance. Few years before, suppliers had almost everything on stock. Team leaders or workers could go and directly have what they needed. Now, team leaders have to order some days before and that means they must be well organized and have a more long-term vision of the worksite than before. </w:t>
            </w:r>
          </w:p>
          <w:p w:rsidR="008C1216" w:rsidRPr="0057268D" w:rsidRDefault="008C1216" w:rsidP="008C1216">
            <w:pPr>
              <w:rPr>
                <w:sz w:val="18"/>
                <w:szCs w:val="18"/>
                <w:lang w:val="en-GB"/>
              </w:rPr>
            </w:pPr>
            <w:r w:rsidRPr="0057268D">
              <w:rPr>
                <w:sz w:val="18"/>
                <w:szCs w:val="18"/>
                <w:lang w:val="en-GB"/>
              </w:rPr>
              <w:t xml:space="preserve">Problem of responsibilities. </w:t>
            </w:r>
          </w:p>
          <w:p w:rsidR="008C1216" w:rsidRPr="0057268D" w:rsidRDefault="008C1216" w:rsidP="008C1216">
            <w:pPr>
              <w:rPr>
                <w:b/>
                <w:sz w:val="18"/>
                <w:szCs w:val="18"/>
                <w:u w:val="single"/>
                <w:lang w:val="en-GB"/>
              </w:rPr>
            </w:pPr>
            <w:r w:rsidRPr="0057268D">
              <w:rPr>
                <w:b/>
                <w:sz w:val="18"/>
                <w:szCs w:val="18"/>
                <w:u w:val="single"/>
                <w:lang w:val="en-GB"/>
              </w:rPr>
              <w:t xml:space="preserve">Clients are more and more exigent at a qualitative point of view but also schedules are very important </w:t>
            </w:r>
            <w:r w:rsidRPr="0057268D">
              <w:rPr>
                <w:b/>
                <w:sz w:val="18"/>
                <w:szCs w:val="18"/>
                <w:u w:val="single"/>
                <w:lang w:val="en-GB"/>
              </w:rPr>
              <w:sym w:font="Wingdings" w:char="F0E0"/>
            </w:r>
            <w:r w:rsidRPr="0057268D">
              <w:rPr>
                <w:b/>
                <w:sz w:val="18"/>
                <w:szCs w:val="18"/>
                <w:u w:val="single"/>
                <w:lang w:val="en-GB"/>
              </w:rPr>
              <w:t xml:space="preserve"> this is due to industrialization but buildings in not industrialization </w:t>
            </w:r>
          </w:p>
        </w:tc>
      </w:tr>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3</w:t>
            </w:r>
          </w:p>
          <w:p w:rsidR="008C1216" w:rsidRPr="0057268D" w:rsidRDefault="008C1216" w:rsidP="008C1216">
            <w:pPr>
              <w:jc w:val="center"/>
              <w:rPr>
                <w:sz w:val="18"/>
                <w:szCs w:val="18"/>
                <w:lang w:val="en-GB"/>
              </w:rPr>
            </w:pPr>
            <w:r w:rsidRPr="0057268D">
              <w:rPr>
                <w:sz w:val="18"/>
                <w:szCs w:val="18"/>
                <w:lang w:val="en-GB"/>
              </w:rPr>
              <w:t>(individual)</w:t>
            </w:r>
          </w:p>
        </w:tc>
        <w:tc>
          <w:tcPr>
            <w:tcW w:w="7368" w:type="dxa"/>
            <w:shd w:val="clear" w:color="auto" w:fill="auto"/>
          </w:tcPr>
          <w:p w:rsidR="008C1216" w:rsidRPr="0057268D" w:rsidRDefault="008C1216" w:rsidP="008C1216">
            <w:pPr>
              <w:rPr>
                <w:sz w:val="18"/>
                <w:szCs w:val="18"/>
                <w:lang w:val="en-GB"/>
              </w:rPr>
            </w:pPr>
            <w:r w:rsidRPr="0057268D">
              <w:rPr>
                <w:sz w:val="18"/>
                <w:szCs w:val="18"/>
                <w:lang w:val="en-GB"/>
              </w:rPr>
              <w:t xml:space="preserve">Evolution of workers’ mentalities (rights and duties, …) </w:t>
            </w:r>
          </w:p>
          <w:p w:rsidR="008C1216" w:rsidRPr="0057268D" w:rsidRDefault="008C1216" w:rsidP="008C1216">
            <w:pPr>
              <w:rPr>
                <w:sz w:val="18"/>
                <w:szCs w:val="18"/>
                <w:lang w:val="en-GB"/>
              </w:rPr>
            </w:pPr>
            <w:r w:rsidRPr="0057268D">
              <w:rPr>
                <w:sz w:val="18"/>
                <w:szCs w:val="18"/>
                <w:lang w:val="en-GB"/>
              </w:rPr>
              <w:t xml:space="preserve">Evolution of the jobs </w:t>
            </w:r>
            <w:r w:rsidRPr="0057268D">
              <w:rPr>
                <w:sz w:val="18"/>
                <w:szCs w:val="18"/>
                <w:lang w:val="en-GB"/>
              </w:rPr>
              <w:sym w:font="Wingdings" w:char="F0E0"/>
            </w:r>
            <w:r w:rsidRPr="0057268D">
              <w:rPr>
                <w:sz w:val="18"/>
                <w:szCs w:val="18"/>
                <w:lang w:val="en-GB"/>
              </w:rPr>
              <w:t xml:space="preserve"> must now have new competencies concerning energy saving such as isolating, constructive new methods</w:t>
            </w:r>
          </w:p>
        </w:tc>
      </w:tr>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4</w:t>
            </w:r>
          </w:p>
          <w:p w:rsidR="008C1216" w:rsidRPr="0057268D" w:rsidRDefault="008C1216" w:rsidP="008C1216">
            <w:pPr>
              <w:jc w:val="center"/>
              <w:rPr>
                <w:sz w:val="18"/>
                <w:szCs w:val="18"/>
                <w:lang w:val="en-GB"/>
              </w:rPr>
            </w:pPr>
            <w:r w:rsidRPr="0057268D">
              <w:rPr>
                <w:sz w:val="18"/>
                <w:szCs w:val="18"/>
                <w:lang w:val="en-GB"/>
              </w:rPr>
              <w:t>(focus group)</w:t>
            </w:r>
          </w:p>
        </w:tc>
        <w:tc>
          <w:tcPr>
            <w:tcW w:w="7368" w:type="dxa"/>
            <w:shd w:val="clear" w:color="auto" w:fill="auto"/>
          </w:tcPr>
          <w:p w:rsidR="008C1216" w:rsidRPr="0057268D" w:rsidRDefault="008C1216" w:rsidP="008C1216">
            <w:pPr>
              <w:rPr>
                <w:sz w:val="18"/>
                <w:szCs w:val="18"/>
                <w:lang w:val="en-GB"/>
              </w:rPr>
            </w:pPr>
            <w:r w:rsidRPr="0057268D">
              <w:rPr>
                <w:sz w:val="18"/>
                <w:szCs w:val="18"/>
                <w:lang w:val="en-GB"/>
              </w:rPr>
              <w:t xml:space="preserve">There are more and more technical constraints, especially since the development of the energy saving regulations and all the matters dealing with that subject, such as airtightness, water-tightness, ventilation, … </w:t>
            </w:r>
          </w:p>
          <w:p w:rsidR="008C1216" w:rsidRPr="0057268D" w:rsidRDefault="008C1216" w:rsidP="008C1216">
            <w:pPr>
              <w:rPr>
                <w:sz w:val="18"/>
                <w:szCs w:val="18"/>
                <w:lang w:val="en-GB"/>
              </w:rPr>
            </w:pPr>
            <w:r w:rsidRPr="0057268D">
              <w:rPr>
                <w:sz w:val="18"/>
                <w:szCs w:val="18"/>
                <w:lang w:val="en-GB"/>
              </w:rPr>
              <w:t xml:space="preserve">The team leader must (with the help of the foreman) always be aware of these developments and master it. That means that he needs to be very flexible and follow some trainings – mostly in the evening. </w:t>
            </w:r>
          </w:p>
          <w:p w:rsidR="008C1216" w:rsidRPr="0057268D" w:rsidRDefault="008C1216" w:rsidP="008C1216">
            <w:pPr>
              <w:rPr>
                <w:sz w:val="18"/>
                <w:szCs w:val="18"/>
                <w:lang w:val="en-GB"/>
              </w:rPr>
            </w:pPr>
            <w:r w:rsidRPr="0057268D">
              <w:rPr>
                <w:sz w:val="18"/>
                <w:szCs w:val="18"/>
                <w:lang w:val="en-GB"/>
              </w:rPr>
              <w:t>However, the foreman must be able to answer all the technical questions (often engineer or bachelor) and the team leader must count on him when he</w:t>
            </w:r>
            <w:r w:rsidR="00A40EAE" w:rsidRPr="0057268D">
              <w:rPr>
                <w:sz w:val="18"/>
                <w:szCs w:val="18"/>
                <w:lang w:val="en-GB"/>
              </w:rPr>
              <w:t>/she</w:t>
            </w:r>
            <w:r w:rsidRPr="0057268D">
              <w:rPr>
                <w:sz w:val="18"/>
                <w:szCs w:val="18"/>
                <w:lang w:val="en-GB"/>
              </w:rPr>
              <w:t xml:space="preserve"> does not master something. Collaboration between them is very important because they rely mutually on each other. In a sense, the team leader is the eyes of the foreman, on the building site. They must have a blind trust in each other.</w:t>
            </w:r>
          </w:p>
        </w:tc>
      </w:tr>
    </w:tbl>
    <w:p w:rsidR="008C1216" w:rsidRPr="0057268D" w:rsidRDefault="008C1216" w:rsidP="008C1216">
      <w:pPr>
        <w:jc w:val="center"/>
        <w:rPr>
          <w:sz w:val="18"/>
          <w:szCs w:val="18"/>
          <w:lang w:val="en-GB"/>
        </w:rPr>
      </w:pPr>
    </w:p>
    <w:p w:rsidR="008C1216" w:rsidRPr="0057268D" w:rsidRDefault="0096195A" w:rsidP="008C1216">
      <w:pPr>
        <w:rPr>
          <w:sz w:val="18"/>
          <w:szCs w:val="18"/>
          <w:lang w:val="en-GB"/>
        </w:rPr>
      </w:pPr>
      <w:r w:rsidRPr="0057268D">
        <w:rPr>
          <w:sz w:val="18"/>
          <w:szCs w:val="18"/>
          <w:lang w:val="en-GB"/>
        </w:rPr>
        <w:br w:type="page"/>
      </w:r>
      <w:r w:rsidR="008C1216" w:rsidRPr="0057268D">
        <w:rPr>
          <w:sz w:val="18"/>
          <w:szCs w:val="18"/>
          <w:lang w:val="en-GB"/>
        </w:rPr>
        <w:t xml:space="preserve">Theme 3: </w:t>
      </w:r>
      <w:r w:rsidR="008C1216" w:rsidRPr="0057268D">
        <w:rPr>
          <w:b/>
          <w:color w:val="1F4E79"/>
          <w:sz w:val="18"/>
          <w:szCs w:val="18"/>
          <w:lang w:val="en-GB"/>
        </w:rPr>
        <w:t>Evolution of expectations expressed by worksite supervisors, foremen or company managers</w:t>
      </w:r>
    </w:p>
    <w:p w:rsidR="008C1216" w:rsidRPr="0057268D" w:rsidRDefault="008C1216" w:rsidP="008C1216">
      <w:pPr>
        <w:rPr>
          <w:b/>
          <w:i/>
          <w:color w:val="1F4E79"/>
          <w:sz w:val="18"/>
          <w:szCs w:val="18"/>
          <w:lang w:val="en-GB"/>
        </w:rPr>
      </w:pPr>
    </w:p>
    <w:p w:rsidR="008C1216" w:rsidRPr="0057268D" w:rsidRDefault="008C1216" w:rsidP="008C1216">
      <w:pPr>
        <w:rPr>
          <w:b/>
          <w:i/>
          <w:color w:val="1F4E79"/>
          <w:sz w:val="18"/>
          <w:szCs w:val="18"/>
          <w:lang w:val="en-GB"/>
        </w:rPr>
      </w:pPr>
      <w:r w:rsidRPr="0057268D">
        <w:rPr>
          <w:b/>
          <w:i/>
          <w:color w:val="1F4E79"/>
          <w:sz w:val="18"/>
          <w:szCs w:val="18"/>
          <w:lang w:val="en-GB"/>
        </w:rPr>
        <w:t>What is the evolution of expectations expressed by worksite supervisors, foremen or company managers regarding team leaders these last five years?</w:t>
      </w:r>
    </w:p>
    <w:p w:rsidR="008C1216" w:rsidRPr="0057268D" w:rsidRDefault="008C1216" w:rsidP="008C1216">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1</w:t>
            </w:r>
          </w:p>
          <w:p w:rsidR="008C1216" w:rsidRPr="0057268D" w:rsidRDefault="008C1216" w:rsidP="008C1216">
            <w:pPr>
              <w:jc w:val="center"/>
              <w:rPr>
                <w:sz w:val="18"/>
                <w:szCs w:val="18"/>
                <w:lang w:val="en-GB"/>
              </w:rPr>
            </w:pPr>
            <w:r w:rsidRPr="0057268D">
              <w:rPr>
                <w:sz w:val="18"/>
                <w:szCs w:val="18"/>
                <w:lang w:val="en-GB"/>
              </w:rPr>
              <w:t>(individual)</w:t>
            </w:r>
          </w:p>
        </w:tc>
        <w:tc>
          <w:tcPr>
            <w:tcW w:w="7368" w:type="dxa"/>
            <w:shd w:val="clear" w:color="auto" w:fill="auto"/>
          </w:tcPr>
          <w:p w:rsidR="008C1216" w:rsidRPr="0057268D" w:rsidRDefault="008C1216" w:rsidP="008C1216">
            <w:pPr>
              <w:jc w:val="both"/>
              <w:rPr>
                <w:sz w:val="18"/>
                <w:szCs w:val="18"/>
                <w:lang w:val="en-GB"/>
              </w:rPr>
            </w:pPr>
            <w:r w:rsidRPr="0057268D">
              <w:rPr>
                <w:sz w:val="18"/>
                <w:szCs w:val="18"/>
                <w:lang w:val="en-GB"/>
              </w:rPr>
              <w:t xml:space="preserve">Increased cost effectiveness </w:t>
            </w:r>
          </w:p>
          <w:p w:rsidR="008C1216" w:rsidRPr="0057268D" w:rsidRDefault="008C1216" w:rsidP="008C1216">
            <w:pPr>
              <w:rPr>
                <w:b/>
                <w:sz w:val="18"/>
                <w:szCs w:val="18"/>
                <w:lang w:val="en-GB"/>
              </w:rPr>
            </w:pPr>
            <w:r w:rsidRPr="0057268D">
              <w:rPr>
                <w:sz w:val="18"/>
                <w:szCs w:val="18"/>
                <w:lang w:val="en-GB"/>
              </w:rPr>
              <w:t>Team leaders are less workmen</w:t>
            </w:r>
            <w:r w:rsidR="00A40EAE" w:rsidRPr="0057268D">
              <w:rPr>
                <w:sz w:val="18"/>
                <w:szCs w:val="18"/>
                <w:lang w:val="en-GB"/>
              </w:rPr>
              <w:t>/workwomen</w:t>
            </w:r>
            <w:r w:rsidRPr="0057268D">
              <w:rPr>
                <w:sz w:val="18"/>
                <w:szCs w:val="18"/>
                <w:lang w:val="en-GB"/>
              </w:rPr>
              <w:t xml:space="preserve"> but more administrative people due to their expectations</w:t>
            </w:r>
          </w:p>
        </w:tc>
      </w:tr>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2</w:t>
            </w:r>
          </w:p>
          <w:p w:rsidR="008C1216" w:rsidRPr="0057268D" w:rsidRDefault="008C1216" w:rsidP="008C1216">
            <w:pPr>
              <w:jc w:val="center"/>
              <w:rPr>
                <w:sz w:val="18"/>
                <w:szCs w:val="18"/>
                <w:lang w:val="en-GB"/>
              </w:rPr>
            </w:pPr>
            <w:r w:rsidRPr="0057268D">
              <w:rPr>
                <w:sz w:val="18"/>
                <w:szCs w:val="18"/>
                <w:lang w:val="en-GB"/>
              </w:rPr>
              <w:t>(individual)</w:t>
            </w:r>
          </w:p>
        </w:tc>
        <w:tc>
          <w:tcPr>
            <w:tcW w:w="7368" w:type="dxa"/>
            <w:shd w:val="clear" w:color="auto" w:fill="auto"/>
          </w:tcPr>
          <w:p w:rsidR="008C1216" w:rsidRPr="0057268D" w:rsidRDefault="008C1216" w:rsidP="008C1216">
            <w:pPr>
              <w:contextualSpacing/>
              <w:rPr>
                <w:rFonts w:eastAsia="Calibri"/>
                <w:sz w:val="18"/>
                <w:szCs w:val="18"/>
                <w:lang w:val="en-GB"/>
              </w:rPr>
            </w:pPr>
            <w:r w:rsidRPr="0057268D">
              <w:rPr>
                <w:rFonts w:eastAsia="Calibri"/>
                <w:sz w:val="18"/>
                <w:szCs w:val="18"/>
                <w:lang w:val="en-GB"/>
              </w:rPr>
              <w:t>Safety and security aspects</w:t>
            </w:r>
          </w:p>
          <w:p w:rsidR="008C1216" w:rsidRPr="0057268D" w:rsidRDefault="008C1216" w:rsidP="008C1216">
            <w:pPr>
              <w:contextualSpacing/>
              <w:rPr>
                <w:rFonts w:eastAsia="Calibri"/>
                <w:sz w:val="18"/>
                <w:szCs w:val="18"/>
                <w:lang w:val="en-GB"/>
              </w:rPr>
            </w:pPr>
            <w:r w:rsidRPr="0057268D">
              <w:rPr>
                <w:rFonts w:eastAsia="Calibri"/>
                <w:sz w:val="18"/>
                <w:szCs w:val="18"/>
                <w:lang w:val="en-GB"/>
              </w:rPr>
              <w:t xml:space="preserve">Follow-up of worksites including participation to worksite meetings (with architects, worksite supervisors, clients, engineers, …) </w:t>
            </w:r>
          </w:p>
          <w:p w:rsidR="008C1216" w:rsidRPr="0057268D" w:rsidRDefault="008C1216" w:rsidP="008C1216">
            <w:pPr>
              <w:rPr>
                <w:sz w:val="18"/>
                <w:szCs w:val="18"/>
                <w:lang w:val="en-GB"/>
              </w:rPr>
            </w:pPr>
            <w:r w:rsidRPr="0057268D">
              <w:rPr>
                <w:sz w:val="18"/>
                <w:szCs w:val="18"/>
                <w:lang w:val="en-GB"/>
              </w:rPr>
              <w:t xml:space="preserve">Always having time schedules and DEADLINES in view as it is nowadays one of the most important thing for building actors. This means that team leaders have a </w:t>
            </w:r>
            <w:r w:rsidRPr="0057268D">
              <w:rPr>
                <w:sz w:val="18"/>
                <w:szCs w:val="18"/>
                <w:u w:val="single"/>
                <w:lang w:val="en-GB"/>
              </w:rPr>
              <w:t>high level of pressure</w:t>
            </w:r>
          </w:p>
        </w:tc>
      </w:tr>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3</w:t>
            </w:r>
          </w:p>
          <w:p w:rsidR="008C1216" w:rsidRPr="0057268D" w:rsidRDefault="008C1216" w:rsidP="008C1216">
            <w:pPr>
              <w:jc w:val="center"/>
              <w:rPr>
                <w:sz w:val="18"/>
                <w:szCs w:val="18"/>
                <w:lang w:val="en-GB"/>
              </w:rPr>
            </w:pPr>
            <w:r w:rsidRPr="0057268D">
              <w:rPr>
                <w:sz w:val="18"/>
                <w:szCs w:val="18"/>
                <w:lang w:val="en-GB"/>
              </w:rPr>
              <w:t>(individual)</w:t>
            </w:r>
          </w:p>
        </w:tc>
        <w:tc>
          <w:tcPr>
            <w:tcW w:w="7368" w:type="dxa"/>
            <w:shd w:val="clear" w:color="auto" w:fill="auto"/>
          </w:tcPr>
          <w:p w:rsidR="008C1216" w:rsidRPr="0057268D" w:rsidRDefault="008C1216" w:rsidP="008C1216">
            <w:pPr>
              <w:rPr>
                <w:sz w:val="18"/>
                <w:szCs w:val="18"/>
                <w:lang w:val="en-GB"/>
              </w:rPr>
            </w:pPr>
            <w:r w:rsidRPr="0057268D">
              <w:rPr>
                <w:sz w:val="18"/>
                <w:szCs w:val="18"/>
                <w:lang w:val="en-GB"/>
              </w:rPr>
              <w:t xml:space="preserve">Motivate workers to work well, respecting the rules, prescriptions and be very precise and meticulous </w:t>
            </w:r>
          </w:p>
          <w:p w:rsidR="008C1216" w:rsidRPr="0057268D" w:rsidRDefault="008C1216" w:rsidP="008C1216">
            <w:pPr>
              <w:rPr>
                <w:sz w:val="18"/>
                <w:szCs w:val="18"/>
                <w:lang w:val="en-GB"/>
              </w:rPr>
            </w:pPr>
            <w:r w:rsidRPr="0057268D">
              <w:rPr>
                <w:sz w:val="18"/>
                <w:szCs w:val="18"/>
                <w:lang w:val="en-GB"/>
              </w:rPr>
              <w:t>They need to have specific trainings linked to the evolution of techniques (energy saving in buildings)</w:t>
            </w:r>
          </w:p>
          <w:p w:rsidR="008C1216" w:rsidRPr="0057268D" w:rsidRDefault="008C1216" w:rsidP="008C1216">
            <w:pPr>
              <w:rPr>
                <w:sz w:val="18"/>
                <w:szCs w:val="18"/>
                <w:lang w:val="en-GB"/>
              </w:rPr>
            </w:pPr>
            <w:r w:rsidRPr="0057268D">
              <w:rPr>
                <w:sz w:val="18"/>
                <w:szCs w:val="18"/>
                <w:lang w:val="en-GB"/>
              </w:rPr>
              <w:t>Be very precise in the way they work</w:t>
            </w:r>
          </w:p>
        </w:tc>
      </w:tr>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4</w:t>
            </w:r>
          </w:p>
          <w:p w:rsidR="008C1216" w:rsidRPr="0057268D" w:rsidRDefault="008C1216" w:rsidP="008C1216">
            <w:pPr>
              <w:jc w:val="center"/>
              <w:rPr>
                <w:sz w:val="18"/>
                <w:szCs w:val="18"/>
                <w:lang w:val="en-GB"/>
              </w:rPr>
            </w:pPr>
            <w:r w:rsidRPr="0057268D">
              <w:rPr>
                <w:sz w:val="18"/>
                <w:szCs w:val="18"/>
                <w:lang w:val="en-GB"/>
              </w:rPr>
              <w:t>(focus group)</w:t>
            </w:r>
          </w:p>
        </w:tc>
        <w:tc>
          <w:tcPr>
            <w:tcW w:w="7368" w:type="dxa"/>
            <w:shd w:val="clear" w:color="auto" w:fill="auto"/>
          </w:tcPr>
          <w:p w:rsidR="008C1216" w:rsidRPr="0057268D" w:rsidRDefault="008C1216" w:rsidP="008C1216">
            <w:pPr>
              <w:rPr>
                <w:sz w:val="18"/>
                <w:szCs w:val="18"/>
                <w:lang w:val="en-GB"/>
              </w:rPr>
            </w:pPr>
            <w:r w:rsidRPr="0057268D">
              <w:rPr>
                <w:sz w:val="18"/>
                <w:szCs w:val="18"/>
                <w:lang w:val="en-GB"/>
              </w:rPr>
              <w:t>There are more and more technical constraints, especially since the development of the energy saving regulations and all the matters dealing with that such as air</w:t>
            </w:r>
            <w:r w:rsidR="00A40EAE" w:rsidRPr="0057268D">
              <w:rPr>
                <w:sz w:val="18"/>
                <w:szCs w:val="18"/>
                <w:lang w:val="en-GB"/>
              </w:rPr>
              <w:t>-</w:t>
            </w:r>
            <w:r w:rsidRPr="0057268D">
              <w:rPr>
                <w:sz w:val="18"/>
                <w:szCs w:val="18"/>
                <w:lang w:val="en-GB"/>
              </w:rPr>
              <w:t xml:space="preserve">tightness, water-tightness, ventilation, … </w:t>
            </w:r>
          </w:p>
          <w:p w:rsidR="008C1216" w:rsidRPr="0057268D" w:rsidRDefault="008C1216" w:rsidP="008C1216">
            <w:pPr>
              <w:rPr>
                <w:sz w:val="18"/>
                <w:szCs w:val="18"/>
                <w:lang w:val="en-GB"/>
              </w:rPr>
            </w:pPr>
            <w:r w:rsidRPr="0057268D">
              <w:rPr>
                <w:sz w:val="18"/>
                <w:szCs w:val="18"/>
                <w:lang w:val="en-GB"/>
              </w:rPr>
              <w:t xml:space="preserve">Training offer does not always go fast enough following this sharp technical evolution. Whatever, the team leader must (with the help of the foreman) always be aware of these developments master it. That means that he needs to be very flexible and follow some trainings – mostly in the evening. </w:t>
            </w:r>
          </w:p>
          <w:p w:rsidR="008C1216" w:rsidRPr="0057268D" w:rsidRDefault="008C1216" w:rsidP="008C1216">
            <w:pPr>
              <w:rPr>
                <w:sz w:val="18"/>
                <w:szCs w:val="18"/>
                <w:lang w:val="en-GB"/>
              </w:rPr>
            </w:pPr>
            <w:r w:rsidRPr="0057268D">
              <w:rPr>
                <w:sz w:val="18"/>
                <w:szCs w:val="18"/>
                <w:lang w:val="en-GB"/>
              </w:rPr>
              <w:t>However, the foreman must be able to answer all the technical questions (often engineer or bachelor) and the team leader must count on him</w:t>
            </w:r>
            <w:r w:rsidR="00A40EAE" w:rsidRPr="0057268D">
              <w:rPr>
                <w:sz w:val="18"/>
                <w:szCs w:val="18"/>
                <w:lang w:val="en-GB"/>
              </w:rPr>
              <w:t>/her,</w:t>
            </w:r>
            <w:r w:rsidRPr="0057268D">
              <w:rPr>
                <w:sz w:val="18"/>
                <w:szCs w:val="18"/>
                <w:lang w:val="en-GB"/>
              </w:rPr>
              <w:t xml:space="preserve"> when he</w:t>
            </w:r>
            <w:r w:rsidR="00A40EAE" w:rsidRPr="0057268D">
              <w:rPr>
                <w:sz w:val="18"/>
                <w:szCs w:val="18"/>
                <w:lang w:val="en-GB"/>
              </w:rPr>
              <w:t>/she does not master some</w:t>
            </w:r>
            <w:r w:rsidRPr="0057268D">
              <w:rPr>
                <w:sz w:val="18"/>
                <w:szCs w:val="18"/>
                <w:lang w:val="en-GB"/>
              </w:rPr>
              <w:t>thing. Collaboration between them is very important because they rely mutually on each other. In a sense, the team leader is the eyes of the foreman, on the building site. They must have a blind trust in each other.</w:t>
            </w:r>
          </w:p>
        </w:tc>
      </w:tr>
    </w:tbl>
    <w:p w:rsidR="008C1216" w:rsidRPr="0057268D" w:rsidRDefault="008C1216" w:rsidP="008C1216">
      <w:pPr>
        <w:rPr>
          <w:sz w:val="18"/>
          <w:szCs w:val="18"/>
          <w:lang w:val="en-GB"/>
        </w:rPr>
      </w:pPr>
    </w:p>
    <w:p w:rsidR="008C1216" w:rsidRPr="0057268D" w:rsidRDefault="008C1216" w:rsidP="008C1216">
      <w:pPr>
        <w:rPr>
          <w:b/>
          <w:color w:val="1F4E79"/>
          <w:sz w:val="18"/>
          <w:szCs w:val="18"/>
          <w:lang w:val="en-GB"/>
        </w:rPr>
      </w:pPr>
      <w:r w:rsidRPr="0057268D">
        <w:rPr>
          <w:sz w:val="18"/>
          <w:szCs w:val="18"/>
          <w:lang w:val="en-GB"/>
        </w:rPr>
        <w:t xml:space="preserve">Theme 4: </w:t>
      </w:r>
      <w:r w:rsidRPr="0057268D">
        <w:rPr>
          <w:b/>
          <w:color w:val="1F4E79"/>
          <w:sz w:val="18"/>
          <w:szCs w:val="18"/>
          <w:lang w:val="en-GB"/>
        </w:rPr>
        <w:t>Participation in the organisation of the worksite</w:t>
      </w:r>
    </w:p>
    <w:p w:rsidR="008C1216" w:rsidRPr="0057268D" w:rsidRDefault="008C1216" w:rsidP="008C1216">
      <w:pPr>
        <w:rPr>
          <w:sz w:val="18"/>
          <w:szCs w:val="18"/>
          <w:lang w:val="en-GB"/>
        </w:rPr>
      </w:pPr>
    </w:p>
    <w:p w:rsidR="008C1216" w:rsidRPr="0057268D" w:rsidRDefault="008C1216" w:rsidP="008C1216">
      <w:pPr>
        <w:rPr>
          <w:b/>
          <w:i/>
          <w:color w:val="1F4E79"/>
          <w:sz w:val="18"/>
          <w:szCs w:val="18"/>
          <w:lang w:val="en-GB"/>
        </w:rPr>
      </w:pPr>
      <w:r w:rsidRPr="0057268D">
        <w:rPr>
          <w:b/>
          <w:i/>
          <w:color w:val="1F4E79"/>
          <w:sz w:val="18"/>
          <w:szCs w:val="18"/>
          <w:lang w:val="en-GB"/>
        </w:rPr>
        <w:t>How does the team leader participate in the organisation of the worksite today?</w:t>
      </w:r>
    </w:p>
    <w:p w:rsidR="008C1216" w:rsidRPr="0057268D" w:rsidRDefault="008C1216" w:rsidP="008C1216">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1</w:t>
            </w:r>
          </w:p>
          <w:p w:rsidR="008C1216" w:rsidRPr="0057268D" w:rsidRDefault="008C1216" w:rsidP="008C1216">
            <w:pPr>
              <w:jc w:val="center"/>
              <w:rPr>
                <w:sz w:val="18"/>
                <w:szCs w:val="18"/>
                <w:lang w:val="en-GB"/>
              </w:rPr>
            </w:pPr>
            <w:r w:rsidRPr="0057268D">
              <w:rPr>
                <w:sz w:val="18"/>
                <w:szCs w:val="18"/>
                <w:lang w:val="en-GB"/>
              </w:rPr>
              <w:t>(individual)</w:t>
            </w:r>
          </w:p>
        </w:tc>
        <w:tc>
          <w:tcPr>
            <w:tcW w:w="7368" w:type="dxa"/>
            <w:shd w:val="clear" w:color="auto" w:fill="auto"/>
          </w:tcPr>
          <w:p w:rsidR="008C1216" w:rsidRPr="0057268D" w:rsidRDefault="008C1216" w:rsidP="008C1216">
            <w:pPr>
              <w:rPr>
                <w:sz w:val="18"/>
                <w:szCs w:val="18"/>
                <w:lang w:val="en-GB"/>
              </w:rPr>
            </w:pPr>
            <w:r w:rsidRPr="0057268D">
              <w:rPr>
                <w:sz w:val="18"/>
                <w:szCs w:val="18"/>
                <w:lang w:val="en-GB"/>
              </w:rPr>
              <w:t>Work on the building site (not that many hours/day due to administrative issues)</w:t>
            </w:r>
          </w:p>
          <w:p w:rsidR="008C1216" w:rsidRPr="0057268D" w:rsidRDefault="008C1216" w:rsidP="008C1216">
            <w:pPr>
              <w:rPr>
                <w:sz w:val="18"/>
                <w:szCs w:val="18"/>
                <w:lang w:val="en-GB"/>
              </w:rPr>
            </w:pPr>
            <w:r w:rsidRPr="0057268D">
              <w:rPr>
                <w:sz w:val="18"/>
                <w:szCs w:val="18"/>
                <w:lang w:val="en-GB"/>
              </w:rPr>
              <w:t>Organize the building site</w:t>
            </w:r>
          </w:p>
          <w:p w:rsidR="008C1216" w:rsidRPr="0057268D" w:rsidRDefault="008C1216" w:rsidP="008C1216">
            <w:pPr>
              <w:rPr>
                <w:sz w:val="18"/>
                <w:szCs w:val="18"/>
                <w:lang w:val="en-GB"/>
              </w:rPr>
            </w:pPr>
            <w:r w:rsidRPr="0057268D">
              <w:rPr>
                <w:sz w:val="18"/>
                <w:szCs w:val="18"/>
                <w:lang w:val="en-GB"/>
              </w:rPr>
              <w:t>Anticipation</w:t>
            </w:r>
          </w:p>
          <w:p w:rsidR="008C1216" w:rsidRPr="0057268D" w:rsidRDefault="008C1216" w:rsidP="008C1216">
            <w:pPr>
              <w:rPr>
                <w:sz w:val="18"/>
                <w:szCs w:val="18"/>
                <w:lang w:val="en-GB"/>
              </w:rPr>
            </w:pPr>
            <w:r w:rsidRPr="0057268D">
              <w:rPr>
                <w:sz w:val="18"/>
                <w:szCs w:val="18"/>
                <w:lang w:val="en-GB"/>
              </w:rPr>
              <w:t>Often, as the team leader has a lot of work, he</w:t>
            </w:r>
            <w:r w:rsidR="00A40EAE" w:rsidRPr="0057268D">
              <w:rPr>
                <w:sz w:val="18"/>
                <w:szCs w:val="18"/>
                <w:lang w:val="en-GB"/>
              </w:rPr>
              <w:t>/she</w:t>
            </w:r>
            <w:r w:rsidRPr="0057268D">
              <w:rPr>
                <w:sz w:val="18"/>
                <w:szCs w:val="18"/>
                <w:lang w:val="en-GB"/>
              </w:rPr>
              <w:t xml:space="preserve"> has to work before and after his working day in order to meet the needs of the building sites he is responsible for. </w:t>
            </w:r>
          </w:p>
          <w:p w:rsidR="008C1216" w:rsidRPr="0057268D" w:rsidRDefault="008C1216" w:rsidP="008C1216">
            <w:pPr>
              <w:rPr>
                <w:b/>
                <w:sz w:val="18"/>
                <w:szCs w:val="18"/>
                <w:lang w:val="en-GB"/>
              </w:rPr>
            </w:pPr>
            <w:r w:rsidRPr="0057268D">
              <w:rPr>
                <w:sz w:val="18"/>
                <w:szCs w:val="18"/>
                <w:lang w:val="en-GB"/>
              </w:rPr>
              <w:t>This can be linked to the fact that many team leaders are not trained to the administrative and managerial aspects so it takes them a lot of time.</w:t>
            </w:r>
          </w:p>
        </w:tc>
      </w:tr>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2</w:t>
            </w:r>
          </w:p>
          <w:p w:rsidR="008C1216" w:rsidRPr="0057268D" w:rsidRDefault="008C1216" w:rsidP="008C1216">
            <w:pPr>
              <w:jc w:val="center"/>
              <w:rPr>
                <w:sz w:val="18"/>
                <w:szCs w:val="18"/>
                <w:lang w:val="en-GB"/>
              </w:rPr>
            </w:pPr>
            <w:r w:rsidRPr="0057268D">
              <w:rPr>
                <w:sz w:val="18"/>
                <w:szCs w:val="18"/>
                <w:lang w:val="en-GB"/>
              </w:rPr>
              <w:t>(individual)</w:t>
            </w:r>
          </w:p>
        </w:tc>
        <w:tc>
          <w:tcPr>
            <w:tcW w:w="7368" w:type="dxa"/>
            <w:shd w:val="clear" w:color="auto" w:fill="auto"/>
          </w:tcPr>
          <w:p w:rsidR="008C1216" w:rsidRPr="0057268D" w:rsidRDefault="008C1216" w:rsidP="008C1216">
            <w:pPr>
              <w:rPr>
                <w:sz w:val="18"/>
                <w:szCs w:val="18"/>
                <w:lang w:val="en-GB"/>
              </w:rPr>
            </w:pPr>
            <w:r w:rsidRPr="0057268D">
              <w:rPr>
                <w:sz w:val="18"/>
                <w:szCs w:val="18"/>
                <w:lang w:val="en-GB"/>
              </w:rPr>
              <w:t>First, he</w:t>
            </w:r>
            <w:r w:rsidR="00A40EAE" w:rsidRPr="0057268D">
              <w:rPr>
                <w:sz w:val="18"/>
                <w:szCs w:val="18"/>
                <w:lang w:val="en-GB"/>
              </w:rPr>
              <w:t>/she</w:t>
            </w:r>
            <w:r w:rsidRPr="0057268D">
              <w:rPr>
                <w:sz w:val="18"/>
                <w:szCs w:val="18"/>
                <w:lang w:val="en-GB"/>
              </w:rPr>
              <w:t xml:space="preserve"> has to verify the measures as the plans are not always reliable and establish the documents if necessary</w:t>
            </w:r>
          </w:p>
          <w:p w:rsidR="008C1216" w:rsidRPr="0057268D" w:rsidRDefault="008C1216" w:rsidP="008C1216">
            <w:pPr>
              <w:rPr>
                <w:sz w:val="18"/>
                <w:szCs w:val="18"/>
                <w:lang w:val="en-GB"/>
              </w:rPr>
            </w:pPr>
            <w:r w:rsidRPr="0057268D">
              <w:rPr>
                <w:sz w:val="18"/>
                <w:szCs w:val="18"/>
                <w:lang w:val="en-GB"/>
              </w:rPr>
              <w:t>Then he</w:t>
            </w:r>
            <w:r w:rsidR="00A40EAE" w:rsidRPr="0057268D">
              <w:rPr>
                <w:sz w:val="18"/>
                <w:szCs w:val="18"/>
                <w:lang w:val="en-GB"/>
              </w:rPr>
              <w:t>/she</w:t>
            </w:r>
            <w:r w:rsidRPr="0057268D">
              <w:rPr>
                <w:sz w:val="18"/>
                <w:szCs w:val="18"/>
                <w:lang w:val="en-GB"/>
              </w:rPr>
              <w:t xml:space="preserve"> has to order the materials, equipment, rolling stock, … and plan the whole organisational matters</w:t>
            </w:r>
          </w:p>
          <w:p w:rsidR="008C1216" w:rsidRPr="0057268D" w:rsidRDefault="008C1216" w:rsidP="008C1216">
            <w:pPr>
              <w:rPr>
                <w:b/>
                <w:sz w:val="18"/>
                <w:szCs w:val="18"/>
                <w:lang w:val="en-GB"/>
              </w:rPr>
            </w:pPr>
            <w:r w:rsidRPr="0057268D">
              <w:rPr>
                <w:sz w:val="18"/>
                <w:szCs w:val="18"/>
                <w:lang w:val="en-GB"/>
              </w:rPr>
              <w:t>He</w:t>
            </w:r>
            <w:r w:rsidR="00A40EAE" w:rsidRPr="0057268D">
              <w:rPr>
                <w:sz w:val="18"/>
                <w:szCs w:val="18"/>
                <w:lang w:val="en-GB"/>
              </w:rPr>
              <w:t>/she</w:t>
            </w:r>
            <w:r w:rsidRPr="0057268D">
              <w:rPr>
                <w:sz w:val="18"/>
                <w:szCs w:val="18"/>
                <w:lang w:val="en-GB"/>
              </w:rPr>
              <w:t xml:space="preserve"> has to prepare the execution plans and manage the teams in order to put the right woman at the right place as the deadlines are so important that he has to think about everything it order to respect it.</w:t>
            </w:r>
            <w:r w:rsidRPr="0057268D">
              <w:rPr>
                <w:b/>
                <w:sz w:val="18"/>
                <w:szCs w:val="18"/>
                <w:lang w:val="en-GB"/>
              </w:rPr>
              <w:t xml:space="preserve"> </w:t>
            </w:r>
          </w:p>
          <w:p w:rsidR="008C1216" w:rsidRPr="0057268D" w:rsidRDefault="008C1216" w:rsidP="008C1216">
            <w:pPr>
              <w:rPr>
                <w:sz w:val="18"/>
                <w:szCs w:val="18"/>
                <w:lang w:val="en-GB"/>
              </w:rPr>
            </w:pPr>
            <w:r w:rsidRPr="0057268D">
              <w:rPr>
                <w:sz w:val="18"/>
                <w:szCs w:val="18"/>
                <w:lang w:val="en-GB"/>
              </w:rPr>
              <w:t>He</w:t>
            </w:r>
            <w:r w:rsidR="00A40EAE" w:rsidRPr="0057268D">
              <w:rPr>
                <w:sz w:val="18"/>
                <w:szCs w:val="18"/>
                <w:lang w:val="en-GB"/>
              </w:rPr>
              <w:t>/she</w:t>
            </w:r>
            <w:r w:rsidRPr="0057268D">
              <w:rPr>
                <w:sz w:val="18"/>
                <w:szCs w:val="18"/>
                <w:lang w:val="en-GB"/>
              </w:rPr>
              <w:t xml:space="preserve"> participates at the worksites meetings and deal with all the administrative aspects linked to the decisions of the different actors</w:t>
            </w:r>
            <w:r w:rsidR="00A40EAE" w:rsidRPr="0057268D">
              <w:rPr>
                <w:sz w:val="18"/>
                <w:szCs w:val="18"/>
                <w:lang w:val="en-GB"/>
              </w:rPr>
              <w:t>.</w:t>
            </w:r>
          </w:p>
          <w:p w:rsidR="008C1216" w:rsidRPr="0057268D" w:rsidRDefault="008C1216" w:rsidP="008C1216">
            <w:pPr>
              <w:rPr>
                <w:sz w:val="18"/>
                <w:szCs w:val="18"/>
                <w:lang w:val="en-GB"/>
              </w:rPr>
            </w:pPr>
            <w:r w:rsidRPr="0057268D">
              <w:rPr>
                <w:sz w:val="18"/>
                <w:szCs w:val="18"/>
                <w:lang w:val="en-GB"/>
              </w:rPr>
              <w:t xml:space="preserve">When the work is achieved, he has to manage the quality check and all the administrative aspects linked to the end of a worksite (before accountancy)   </w:t>
            </w:r>
          </w:p>
        </w:tc>
      </w:tr>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3</w:t>
            </w:r>
          </w:p>
          <w:p w:rsidR="008C1216" w:rsidRPr="0057268D" w:rsidRDefault="008C1216" w:rsidP="008C1216">
            <w:pPr>
              <w:jc w:val="center"/>
              <w:rPr>
                <w:sz w:val="18"/>
                <w:szCs w:val="18"/>
                <w:lang w:val="en-GB"/>
              </w:rPr>
            </w:pPr>
            <w:r w:rsidRPr="0057268D">
              <w:rPr>
                <w:sz w:val="18"/>
                <w:szCs w:val="18"/>
                <w:lang w:val="en-GB"/>
              </w:rPr>
              <w:t>(individual)</w:t>
            </w:r>
          </w:p>
        </w:tc>
        <w:tc>
          <w:tcPr>
            <w:tcW w:w="7368" w:type="dxa"/>
            <w:shd w:val="clear" w:color="auto" w:fill="auto"/>
          </w:tcPr>
          <w:p w:rsidR="008C1216" w:rsidRPr="0057268D" w:rsidRDefault="008C1216" w:rsidP="008C1216">
            <w:pPr>
              <w:rPr>
                <w:sz w:val="18"/>
                <w:szCs w:val="18"/>
                <w:lang w:val="en-GB"/>
              </w:rPr>
            </w:pPr>
            <w:r w:rsidRPr="0057268D">
              <w:rPr>
                <w:sz w:val="18"/>
                <w:szCs w:val="18"/>
                <w:lang w:val="en-GB"/>
              </w:rPr>
              <w:t>By planning the interventions of its team and put the right man at the right place (according to their abilities)</w:t>
            </w:r>
          </w:p>
          <w:p w:rsidR="008C1216" w:rsidRPr="0057268D" w:rsidRDefault="008C1216" w:rsidP="008C1216">
            <w:pPr>
              <w:rPr>
                <w:sz w:val="18"/>
                <w:szCs w:val="18"/>
                <w:lang w:val="en-GB"/>
              </w:rPr>
            </w:pPr>
            <w:r w:rsidRPr="0057268D">
              <w:rPr>
                <w:sz w:val="18"/>
                <w:szCs w:val="18"/>
                <w:lang w:val="en-GB"/>
              </w:rPr>
              <w:t>Be aware of building site’s provision</w:t>
            </w:r>
          </w:p>
          <w:p w:rsidR="008C1216" w:rsidRPr="0057268D" w:rsidRDefault="008C1216" w:rsidP="008C1216">
            <w:pPr>
              <w:rPr>
                <w:sz w:val="18"/>
                <w:szCs w:val="18"/>
                <w:lang w:val="en-GB"/>
              </w:rPr>
            </w:pPr>
            <w:r w:rsidRPr="0057268D">
              <w:rPr>
                <w:sz w:val="18"/>
                <w:szCs w:val="18"/>
                <w:lang w:val="en-GB"/>
              </w:rPr>
              <w:t>Need good collaboration with the worksite supervisor and inform him</w:t>
            </w:r>
            <w:r w:rsidR="00A40EAE" w:rsidRPr="0057268D">
              <w:rPr>
                <w:sz w:val="18"/>
                <w:szCs w:val="18"/>
                <w:lang w:val="en-GB"/>
              </w:rPr>
              <w:t>/her</w:t>
            </w:r>
            <w:r w:rsidRPr="0057268D">
              <w:rPr>
                <w:sz w:val="18"/>
                <w:szCs w:val="18"/>
                <w:lang w:val="en-GB"/>
              </w:rPr>
              <w:t xml:space="preserve"> in case of any problem (technical and human resources)  </w:t>
            </w:r>
          </w:p>
        </w:tc>
      </w:tr>
    </w:tbl>
    <w:p w:rsidR="0096195A" w:rsidRDefault="0096195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4</w:t>
            </w:r>
          </w:p>
          <w:p w:rsidR="008C1216" w:rsidRPr="0057268D" w:rsidRDefault="008C1216" w:rsidP="008C1216">
            <w:pPr>
              <w:jc w:val="center"/>
              <w:rPr>
                <w:sz w:val="18"/>
                <w:szCs w:val="18"/>
                <w:lang w:val="en-GB"/>
              </w:rPr>
            </w:pPr>
            <w:r w:rsidRPr="0057268D">
              <w:rPr>
                <w:sz w:val="18"/>
                <w:szCs w:val="18"/>
                <w:lang w:val="en-GB"/>
              </w:rPr>
              <w:t>(focus group)</w:t>
            </w:r>
          </w:p>
        </w:tc>
        <w:tc>
          <w:tcPr>
            <w:tcW w:w="7368" w:type="dxa"/>
            <w:shd w:val="clear" w:color="auto" w:fill="auto"/>
          </w:tcPr>
          <w:p w:rsidR="008C1216" w:rsidRPr="0057268D" w:rsidRDefault="008C1216" w:rsidP="008C1216">
            <w:pPr>
              <w:rPr>
                <w:sz w:val="18"/>
                <w:szCs w:val="18"/>
                <w:lang w:val="en-GB"/>
              </w:rPr>
            </w:pPr>
            <w:r w:rsidRPr="0057268D">
              <w:rPr>
                <w:sz w:val="18"/>
                <w:szCs w:val="18"/>
                <w:lang w:val="en-GB"/>
              </w:rPr>
              <w:t xml:space="preserve">The team leader will manage his site from A TO Z </w:t>
            </w:r>
            <w:r w:rsidRPr="0057268D">
              <w:rPr>
                <w:b/>
                <w:sz w:val="18"/>
                <w:szCs w:val="18"/>
                <w:u w:val="single"/>
                <w:lang w:val="en-GB"/>
              </w:rPr>
              <w:t>ON SITE</w:t>
            </w:r>
            <w:r w:rsidRPr="0057268D">
              <w:rPr>
                <w:sz w:val="18"/>
                <w:szCs w:val="18"/>
                <w:lang w:val="en-GB"/>
              </w:rPr>
              <w:t>!!!</w:t>
            </w:r>
          </w:p>
          <w:p w:rsidR="008C1216" w:rsidRPr="0057268D" w:rsidRDefault="008C1216" w:rsidP="008C1216">
            <w:pPr>
              <w:rPr>
                <w:sz w:val="18"/>
                <w:szCs w:val="18"/>
                <w:lang w:val="en-GB"/>
              </w:rPr>
            </w:pPr>
            <w:r w:rsidRPr="0057268D">
              <w:rPr>
                <w:sz w:val="18"/>
                <w:szCs w:val="18"/>
                <w:lang w:val="en-GB"/>
              </w:rPr>
              <w:t>He</w:t>
            </w:r>
            <w:r w:rsidR="00A40EAE" w:rsidRPr="0057268D">
              <w:rPr>
                <w:sz w:val="18"/>
                <w:szCs w:val="18"/>
                <w:lang w:val="en-GB"/>
              </w:rPr>
              <w:t>/she</w:t>
            </w:r>
            <w:r w:rsidRPr="0057268D">
              <w:rPr>
                <w:sz w:val="18"/>
                <w:szCs w:val="18"/>
                <w:lang w:val="en-GB"/>
              </w:rPr>
              <w:t xml:space="preserve"> gives information to his</w:t>
            </w:r>
            <w:r w:rsidR="00A40EAE" w:rsidRPr="0057268D">
              <w:rPr>
                <w:sz w:val="18"/>
                <w:szCs w:val="18"/>
                <w:lang w:val="en-GB"/>
              </w:rPr>
              <w:t>/her</w:t>
            </w:r>
            <w:r w:rsidRPr="0057268D">
              <w:rPr>
                <w:sz w:val="18"/>
                <w:szCs w:val="18"/>
                <w:lang w:val="en-GB"/>
              </w:rPr>
              <w:t xml:space="preserve"> superiors. </w:t>
            </w:r>
          </w:p>
          <w:p w:rsidR="008C1216" w:rsidRPr="0057268D" w:rsidRDefault="008C1216" w:rsidP="008C1216">
            <w:pPr>
              <w:rPr>
                <w:sz w:val="18"/>
                <w:szCs w:val="18"/>
                <w:lang w:val="en-GB"/>
              </w:rPr>
            </w:pPr>
            <w:r w:rsidRPr="0057268D">
              <w:rPr>
                <w:sz w:val="18"/>
                <w:szCs w:val="18"/>
                <w:lang w:val="en-GB"/>
              </w:rPr>
              <w:t xml:space="preserve">They shall consult each morning and evening with the foreman. </w:t>
            </w:r>
          </w:p>
          <w:p w:rsidR="008C1216" w:rsidRPr="0057268D" w:rsidRDefault="008C1216" w:rsidP="008C1216">
            <w:pPr>
              <w:rPr>
                <w:sz w:val="18"/>
                <w:szCs w:val="18"/>
                <w:lang w:val="en-GB"/>
              </w:rPr>
            </w:pPr>
            <w:r w:rsidRPr="0057268D">
              <w:rPr>
                <w:sz w:val="18"/>
                <w:szCs w:val="18"/>
                <w:lang w:val="en-GB"/>
              </w:rPr>
              <w:t>The team leader will have the buildings and technical plans and the planning from the foreman and he</w:t>
            </w:r>
            <w:r w:rsidR="00A40EAE" w:rsidRPr="0057268D">
              <w:rPr>
                <w:sz w:val="18"/>
                <w:szCs w:val="18"/>
                <w:lang w:val="en-GB"/>
              </w:rPr>
              <w:t>/she</w:t>
            </w:r>
            <w:r w:rsidRPr="0057268D">
              <w:rPr>
                <w:sz w:val="18"/>
                <w:szCs w:val="18"/>
                <w:lang w:val="en-GB"/>
              </w:rPr>
              <w:t xml:space="preserve"> will to put the right worker of his team, in the right place. It is his role as he knows his</w:t>
            </w:r>
            <w:r w:rsidR="00A40EAE" w:rsidRPr="0057268D">
              <w:rPr>
                <w:sz w:val="18"/>
                <w:szCs w:val="18"/>
                <w:lang w:val="en-GB"/>
              </w:rPr>
              <w:t>/her</w:t>
            </w:r>
            <w:r w:rsidRPr="0057268D">
              <w:rPr>
                <w:sz w:val="18"/>
                <w:szCs w:val="18"/>
                <w:lang w:val="en-GB"/>
              </w:rPr>
              <w:t xml:space="preserve"> workers very well and their abilities. Their distribution on the site is his</w:t>
            </w:r>
            <w:r w:rsidR="00A40EAE" w:rsidRPr="0057268D">
              <w:rPr>
                <w:sz w:val="18"/>
                <w:szCs w:val="18"/>
                <w:lang w:val="en-GB"/>
              </w:rPr>
              <w:t>/her</w:t>
            </w:r>
            <w:r w:rsidRPr="0057268D">
              <w:rPr>
                <w:sz w:val="18"/>
                <w:szCs w:val="18"/>
                <w:lang w:val="en-GB"/>
              </w:rPr>
              <w:t xml:space="preserve"> responsibility. The team leader works on the site with its team and is responsible for the work. </w:t>
            </w:r>
          </w:p>
          <w:p w:rsidR="008C1216" w:rsidRPr="0057268D" w:rsidRDefault="008C1216" w:rsidP="008C1216">
            <w:pPr>
              <w:rPr>
                <w:sz w:val="18"/>
                <w:szCs w:val="18"/>
                <w:lang w:val="en-GB"/>
              </w:rPr>
            </w:pPr>
            <w:r w:rsidRPr="0057268D">
              <w:rPr>
                <w:sz w:val="18"/>
                <w:szCs w:val="18"/>
                <w:lang w:val="en-GB"/>
              </w:rPr>
              <w:t>The team leader also manages the supply of the site but did not supply itself. He</w:t>
            </w:r>
            <w:r w:rsidR="00A40EAE" w:rsidRPr="0057268D">
              <w:rPr>
                <w:sz w:val="18"/>
                <w:szCs w:val="18"/>
                <w:lang w:val="en-GB"/>
              </w:rPr>
              <w:t>/she</w:t>
            </w:r>
            <w:r w:rsidRPr="0057268D">
              <w:rPr>
                <w:sz w:val="18"/>
                <w:szCs w:val="18"/>
                <w:lang w:val="en-GB"/>
              </w:rPr>
              <w:t xml:space="preserve"> tells his foreman what he needs, which will relay the information to the warehouse. Warehouse will then load the truck or command what they do not have in their own stock.</w:t>
            </w:r>
          </w:p>
          <w:p w:rsidR="008C1216" w:rsidRPr="0057268D" w:rsidRDefault="008C1216" w:rsidP="008C1216">
            <w:pPr>
              <w:rPr>
                <w:sz w:val="18"/>
                <w:szCs w:val="18"/>
                <w:lang w:val="en-GB"/>
              </w:rPr>
            </w:pPr>
            <w:r w:rsidRPr="0057268D">
              <w:rPr>
                <w:sz w:val="18"/>
                <w:szCs w:val="18"/>
                <w:lang w:val="en-GB"/>
              </w:rPr>
              <w:t>As far as sites meetings are concerned, the team leader is only involved in case of problem. Otherwise, the foreman has the information from his</w:t>
            </w:r>
            <w:r w:rsidR="00A40EAE" w:rsidRPr="0057268D">
              <w:rPr>
                <w:sz w:val="18"/>
                <w:szCs w:val="18"/>
                <w:lang w:val="en-GB"/>
              </w:rPr>
              <w:t>/her</w:t>
            </w:r>
            <w:r w:rsidRPr="0057268D">
              <w:rPr>
                <w:sz w:val="18"/>
                <w:szCs w:val="18"/>
                <w:lang w:val="en-GB"/>
              </w:rPr>
              <w:t xml:space="preserve"> team leader and will manage by himself</w:t>
            </w:r>
            <w:r w:rsidR="00A40EAE" w:rsidRPr="0057268D">
              <w:rPr>
                <w:sz w:val="18"/>
                <w:szCs w:val="18"/>
                <w:lang w:val="en-GB"/>
              </w:rPr>
              <w:t>/herself</w:t>
            </w:r>
            <w:r w:rsidRPr="0057268D">
              <w:rPr>
                <w:sz w:val="18"/>
                <w:szCs w:val="18"/>
                <w:lang w:val="en-GB"/>
              </w:rPr>
              <w:t xml:space="preserve">. </w:t>
            </w:r>
          </w:p>
          <w:p w:rsidR="008C1216" w:rsidRPr="0057268D" w:rsidRDefault="008C1216" w:rsidP="008C1216">
            <w:pPr>
              <w:rPr>
                <w:sz w:val="18"/>
                <w:szCs w:val="18"/>
                <w:lang w:val="en-GB"/>
              </w:rPr>
            </w:pPr>
            <w:r w:rsidRPr="0057268D">
              <w:rPr>
                <w:sz w:val="18"/>
                <w:szCs w:val="18"/>
                <w:lang w:val="en-GB"/>
              </w:rPr>
              <w:t>The team leader is working on the building site and is considered as a PRODUCTIVE workforce. He</w:t>
            </w:r>
            <w:r w:rsidR="00A40EAE" w:rsidRPr="0057268D">
              <w:rPr>
                <w:sz w:val="18"/>
                <w:szCs w:val="18"/>
                <w:lang w:val="en-GB"/>
              </w:rPr>
              <w:t>/she</w:t>
            </w:r>
            <w:r w:rsidRPr="0057268D">
              <w:rPr>
                <w:sz w:val="18"/>
                <w:szCs w:val="18"/>
                <w:lang w:val="en-GB"/>
              </w:rPr>
              <w:t xml:space="preserve"> is not especially involved in financial aspects, this is the role / job of the foreman.</w:t>
            </w:r>
          </w:p>
        </w:tc>
      </w:tr>
    </w:tbl>
    <w:p w:rsidR="008C1216" w:rsidRPr="0057268D" w:rsidRDefault="008C1216" w:rsidP="008C1216">
      <w:pPr>
        <w:rPr>
          <w:sz w:val="18"/>
          <w:szCs w:val="18"/>
          <w:lang w:val="en-GB"/>
        </w:rPr>
      </w:pPr>
    </w:p>
    <w:p w:rsidR="008C1216" w:rsidRPr="0057268D" w:rsidRDefault="008C1216" w:rsidP="008C1216">
      <w:pPr>
        <w:rPr>
          <w:b/>
          <w:i/>
          <w:color w:val="1F4E79"/>
          <w:sz w:val="18"/>
          <w:szCs w:val="18"/>
          <w:lang w:val="en-GB"/>
        </w:rPr>
      </w:pPr>
      <w:r w:rsidRPr="0057268D">
        <w:rPr>
          <w:sz w:val="18"/>
          <w:szCs w:val="18"/>
          <w:lang w:val="en-GB"/>
        </w:rPr>
        <w:t xml:space="preserve">Theme 5: </w:t>
      </w:r>
      <w:r w:rsidRPr="0057268D">
        <w:rPr>
          <w:b/>
          <w:color w:val="1F4E79"/>
          <w:sz w:val="18"/>
          <w:szCs w:val="18"/>
          <w:lang w:val="en-GB"/>
        </w:rPr>
        <w:t>Criteria of professional performance</w:t>
      </w:r>
    </w:p>
    <w:p w:rsidR="008C1216" w:rsidRPr="0057268D" w:rsidRDefault="008C1216" w:rsidP="008C1216">
      <w:pPr>
        <w:rPr>
          <w:sz w:val="18"/>
          <w:szCs w:val="18"/>
          <w:lang w:val="en-GB"/>
        </w:rPr>
      </w:pPr>
    </w:p>
    <w:p w:rsidR="008C1216" w:rsidRPr="0057268D" w:rsidRDefault="008C1216" w:rsidP="008C1216">
      <w:pPr>
        <w:rPr>
          <w:b/>
          <w:i/>
          <w:color w:val="1F4E79"/>
          <w:sz w:val="18"/>
          <w:szCs w:val="18"/>
          <w:lang w:val="en-GB"/>
        </w:rPr>
      </w:pPr>
      <w:r w:rsidRPr="0057268D">
        <w:rPr>
          <w:b/>
          <w:i/>
          <w:color w:val="1F4E79"/>
          <w:sz w:val="18"/>
          <w:szCs w:val="18"/>
          <w:lang w:val="en-GB"/>
        </w:rPr>
        <w:t>What are the criteria of the professional performance related to team leader at each step: preparation, execution and quality check of the work achieved?</w:t>
      </w:r>
    </w:p>
    <w:p w:rsidR="008C1216" w:rsidRPr="0057268D" w:rsidRDefault="008C1216" w:rsidP="008C1216">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1</w:t>
            </w:r>
          </w:p>
          <w:p w:rsidR="008C1216" w:rsidRPr="0057268D" w:rsidRDefault="008C1216" w:rsidP="008C1216">
            <w:pPr>
              <w:jc w:val="center"/>
              <w:rPr>
                <w:sz w:val="18"/>
                <w:szCs w:val="18"/>
                <w:lang w:val="en-GB"/>
              </w:rPr>
            </w:pPr>
            <w:r w:rsidRPr="0057268D">
              <w:rPr>
                <w:sz w:val="18"/>
                <w:szCs w:val="18"/>
                <w:lang w:val="en-GB"/>
              </w:rPr>
              <w:t>(individual)</w:t>
            </w:r>
          </w:p>
        </w:tc>
        <w:tc>
          <w:tcPr>
            <w:tcW w:w="7368" w:type="dxa"/>
            <w:shd w:val="clear" w:color="auto" w:fill="auto"/>
          </w:tcPr>
          <w:p w:rsidR="008C1216" w:rsidRPr="0057268D" w:rsidRDefault="008C1216" w:rsidP="008C1216">
            <w:pPr>
              <w:rPr>
                <w:sz w:val="18"/>
                <w:szCs w:val="18"/>
                <w:lang w:val="en-GB"/>
              </w:rPr>
            </w:pPr>
            <w:r w:rsidRPr="0057268D">
              <w:rPr>
                <w:sz w:val="18"/>
                <w:szCs w:val="18"/>
                <w:lang w:val="en-GB"/>
              </w:rPr>
              <w:t xml:space="preserve">Preparation: comprehensive but strict (an iron fist in a velvet glove) </w:t>
            </w:r>
          </w:p>
          <w:p w:rsidR="008C1216" w:rsidRPr="0057268D" w:rsidRDefault="008C1216" w:rsidP="008C1216">
            <w:pPr>
              <w:rPr>
                <w:sz w:val="18"/>
                <w:szCs w:val="18"/>
                <w:lang w:val="en-GB"/>
              </w:rPr>
            </w:pPr>
            <w:r w:rsidRPr="0057268D">
              <w:rPr>
                <w:sz w:val="18"/>
                <w:szCs w:val="18"/>
                <w:lang w:val="en-GB"/>
              </w:rPr>
              <w:t>Execution: must require a lot from his</w:t>
            </w:r>
            <w:r w:rsidR="00A40EAE" w:rsidRPr="0057268D">
              <w:rPr>
                <w:sz w:val="18"/>
                <w:szCs w:val="18"/>
                <w:lang w:val="en-GB"/>
              </w:rPr>
              <w:t>/her</w:t>
            </w:r>
            <w:r w:rsidRPr="0057268D">
              <w:rPr>
                <w:sz w:val="18"/>
                <w:szCs w:val="18"/>
                <w:lang w:val="en-GB"/>
              </w:rPr>
              <w:t xml:space="preserve"> team as he</w:t>
            </w:r>
            <w:r w:rsidR="00A40EAE" w:rsidRPr="0057268D">
              <w:rPr>
                <w:sz w:val="18"/>
                <w:szCs w:val="18"/>
                <w:lang w:val="en-GB"/>
              </w:rPr>
              <w:t>/she</w:t>
            </w:r>
            <w:r w:rsidRPr="0057268D">
              <w:rPr>
                <w:sz w:val="18"/>
                <w:szCs w:val="18"/>
                <w:lang w:val="en-GB"/>
              </w:rPr>
              <w:t xml:space="preserve"> has results to reach + mutual trust</w:t>
            </w:r>
          </w:p>
          <w:p w:rsidR="008C1216" w:rsidRPr="0057268D" w:rsidRDefault="008C1216" w:rsidP="008C1216">
            <w:pPr>
              <w:rPr>
                <w:sz w:val="18"/>
                <w:szCs w:val="18"/>
                <w:lang w:val="en-GB"/>
              </w:rPr>
            </w:pPr>
            <w:r w:rsidRPr="0057268D">
              <w:rPr>
                <w:sz w:val="18"/>
                <w:szCs w:val="18"/>
                <w:lang w:val="en-GB"/>
              </w:rPr>
              <w:t xml:space="preserve">Modesty </w:t>
            </w:r>
            <w:r w:rsidRPr="0057268D">
              <w:rPr>
                <w:sz w:val="18"/>
                <w:szCs w:val="18"/>
                <w:lang w:val="en-GB"/>
              </w:rPr>
              <w:sym w:font="Wingdings" w:char="F0E0"/>
            </w:r>
            <w:r w:rsidRPr="0057268D">
              <w:rPr>
                <w:sz w:val="18"/>
                <w:szCs w:val="18"/>
                <w:lang w:val="en-GB"/>
              </w:rPr>
              <w:t xml:space="preserve"> the results belongs to the whole team and not only to the team leader</w:t>
            </w:r>
          </w:p>
          <w:p w:rsidR="008C1216" w:rsidRPr="0057268D" w:rsidRDefault="008C1216" w:rsidP="008C1216">
            <w:pPr>
              <w:rPr>
                <w:b/>
                <w:sz w:val="18"/>
                <w:szCs w:val="18"/>
                <w:lang w:val="en-GB"/>
              </w:rPr>
            </w:pPr>
            <w:r w:rsidRPr="0057268D">
              <w:rPr>
                <w:sz w:val="18"/>
                <w:szCs w:val="18"/>
                <w:lang w:val="en-GB"/>
              </w:rPr>
              <w:t>Quality check is not only at the end but during the whole cycle of construction</w:t>
            </w:r>
          </w:p>
        </w:tc>
      </w:tr>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2</w:t>
            </w:r>
          </w:p>
          <w:p w:rsidR="008C1216" w:rsidRPr="0057268D" w:rsidRDefault="008C1216" w:rsidP="008C1216">
            <w:pPr>
              <w:jc w:val="center"/>
              <w:rPr>
                <w:sz w:val="18"/>
                <w:szCs w:val="18"/>
                <w:lang w:val="en-GB"/>
              </w:rPr>
            </w:pPr>
            <w:r w:rsidRPr="0057268D">
              <w:rPr>
                <w:sz w:val="18"/>
                <w:szCs w:val="18"/>
                <w:lang w:val="en-GB"/>
              </w:rPr>
              <w:t>(individual)</w:t>
            </w:r>
          </w:p>
        </w:tc>
        <w:tc>
          <w:tcPr>
            <w:tcW w:w="7368" w:type="dxa"/>
            <w:shd w:val="clear" w:color="auto" w:fill="auto"/>
          </w:tcPr>
          <w:p w:rsidR="008C1216" w:rsidRPr="0057268D" w:rsidRDefault="008C1216" w:rsidP="008C1216">
            <w:pPr>
              <w:rPr>
                <w:color w:val="000000"/>
                <w:sz w:val="18"/>
                <w:szCs w:val="18"/>
                <w:lang w:val="en-GB"/>
              </w:rPr>
            </w:pPr>
            <w:r w:rsidRPr="0057268D">
              <w:rPr>
                <w:color w:val="000000"/>
                <w:sz w:val="18"/>
                <w:szCs w:val="18"/>
                <w:lang w:val="en-GB"/>
              </w:rPr>
              <w:t>Good knowledge of field and work experience in order to be able to anticipate, to explain the work to workmen and they really need to rely on him</w:t>
            </w:r>
            <w:r w:rsidR="00A40EAE" w:rsidRPr="0057268D">
              <w:rPr>
                <w:color w:val="000000"/>
                <w:sz w:val="18"/>
                <w:szCs w:val="18"/>
                <w:lang w:val="en-GB"/>
              </w:rPr>
              <w:t>/her.</w:t>
            </w:r>
          </w:p>
          <w:p w:rsidR="008C1216" w:rsidRPr="0057268D" w:rsidRDefault="008C1216" w:rsidP="008C1216">
            <w:pPr>
              <w:rPr>
                <w:color w:val="000000"/>
                <w:sz w:val="18"/>
                <w:szCs w:val="18"/>
                <w:lang w:val="en-GB"/>
              </w:rPr>
            </w:pPr>
            <w:r w:rsidRPr="0057268D">
              <w:rPr>
                <w:color w:val="000000"/>
                <w:sz w:val="18"/>
                <w:szCs w:val="18"/>
                <w:lang w:val="en-GB"/>
              </w:rPr>
              <w:t>Preparation: be able to calculate and knows the job very well</w:t>
            </w:r>
          </w:p>
          <w:p w:rsidR="008C1216" w:rsidRPr="0057268D" w:rsidRDefault="008C1216" w:rsidP="008C1216">
            <w:pPr>
              <w:rPr>
                <w:color w:val="000000"/>
                <w:sz w:val="18"/>
                <w:szCs w:val="18"/>
                <w:lang w:val="en-GB"/>
              </w:rPr>
            </w:pPr>
            <w:r w:rsidRPr="0057268D">
              <w:rPr>
                <w:color w:val="000000"/>
                <w:sz w:val="18"/>
                <w:szCs w:val="18"/>
                <w:lang w:val="en-GB"/>
              </w:rPr>
              <w:t xml:space="preserve">Execution: take time and always be present for everybody (available) </w:t>
            </w:r>
          </w:p>
          <w:p w:rsidR="008C1216" w:rsidRPr="0057268D" w:rsidRDefault="008C1216" w:rsidP="008C1216">
            <w:pPr>
              <w:rPr>
                <w:color w:val="000000"/>
                <w:sz w:val="18"/>
                <w:szCs w:val="18"/>
                <w:lang w:val="en-GB"/>
              </w:rPr>
            </w:pPr>
            <w:r w:rsidRPr="0057268D">
              <w:rPr>
                <w:color w:val="000000"/>
                <w:sz w:val="18"/>
                <w:szCs w:val="18"/>
                <w:lang w:val="en-GB"/>
              </w:rPr>
              <w:t>Check quality during and after as he is responsible of it</w:t>
            </w:r>
          </w:p>
          <w:p w:rsidR="008C1216" w:rsidRPr="0057268D" w:rsidRDefault="008C1216" w:rsidP="008C1216">
            <w:pPr>
              <w:rPr>
                <w:color w:val="000000"/>
                <w:sz w:val="18"/>
                <w:szCs w:val="18"/>
                <w:lang w:val="en-GB"/>
              </w:rPr>
            </w:pPr>
            <w:r w:rsidRPr="0057268D">
              <w:rPr>
                <w:color w:val="000000"/>
                <w:sz w:val="18"/>
                <w:szCs w:val="18"/>
                <w:lang w:val="en-GB"/>
              </w:rPr>
              <w:t>Be sure that the work has been done in respect with the standards</w:t>
            </w:r>
          </w:p>
          <w:p w:rsidR="008C1216" w:rsidRPr="0057268D" w:rsidRDefault="008C1216" w:rsidP="008C1216">
            <w:pPr>
              <w:rPr>
                <w:sz w:val="18"/>
                <w:szCs w:val="18"/>
                <w:lang w:val="en-GB"/>
              </w:rPr>
            </w:pPr>
            <w:r w:rsidRPr="0057268D">
              <w:rPr>
                <w:color w:val="000000"/>
                <w:sz w:val="18"/>
                <w:szCs w:val="18"/>
                <w:lang w:val="en-GB"/>
              </w:rPr>
              <w:t>He</w:t>
            </w:r>
            <w:r w:rsidR="00A40EAE" w:rsidRPr="0057268D">
              <w:rPr>
                <w:color w:val="000000"/>
                <w:sz w:val="18"/>
                <w:szCs w:val="18"/>
                <w:lang w:val="en-GB"/>
              </w:rPr>
              <w:t>/she</w:t>
            </w:r>
            <w:r w:rsidRPr="0057268D">
              <w:rPr>
                <w:color w:val="000000"/>
                <w:sz w:val="18"/>
                <w:szCs w:val="18"/>
                <w:lang w:val="en-GB"/>
              </w:rPr>
              <w:t xml:space="preserve"> has more and more administrative tasks</w:t>
            </w:r>
            <w:r w:rsidR="00A40EAE" w:rsidRPr="0057268D">
              <w:rPr>
                <w:color w:val="000000"/>
                <w:sz w:val="18"/>
                <w:szCs w:val="18"/>
                <w:lang w:val="en-GB"/>
              </w:rPr>
              <w:t>.</w:t>
            </w:r>
          </w:p>
        </w:tc>
      </w:tr>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3</w:t>
            </w:r>
          </w:p>
          <w:p w:rsidR="008C1216" w:rsidRPr="0057268D" w:rsidRDefault="008C1216" w:rsidP="008C1216">
            <w:pPr>
              <w:jc w:val="center"/>
              <w:rPr>
                <w:sz w:val="18"/>
                <w:szCs w:val="18"/>
                <w:lang w:val="en-GB"/>
              </w:rPr>
            </w:pPr>
            <w:r w:rsidRPr="0057268D">
              <w:rPr>
                <w:sz w:val="18"/>
                <w:szCs w:val="18"/>
                <w:lang w:val="en-GB"/>
              </w:rPr>
              <w:t>(individual)</w:t>
            </w:r>
          </w:p>
        </w:tc>
        <w:tc>
          <w:tcPr>
            <w:tcW w:w="7368" w:type="dxa"/>
            <w:shd w:val="clear" w:color="auto" w:fill="auto"/>
          </w:tcPr>
          <w:p w:rsidR="008C1216" w:rsidRPr="0057268D" w:rsidRDefault="008C1216" w:rsidP="008C1216">
            <w:pPr>
              <w:rPr>
                <w:sz w:val="18"/>
                <w:szCs w:val="18"/>
                <w:lang w:val="en-GB"/>
              </w:rPr>
            </w:pPr>
            <w:r w:rsidRPr="0057268D">
              <w:rPr>
                <w:sz w:val="18"/>
                <w:szCs w:val="18"/>
                <w:lang w:val="en-GB"/>
              </w:rPr>
              <w:t xml:space="preserve">Motivate workers to work well, respecting the rules, prescriptions and be very precise and meticulous </w:t>
            </w:r>
          </w:p>
          <w:p w:rsidR="008C1216" w:rsidRPr="0057268D" w:rsidRDefault="008C1216" w:rsidP="008C1216">
            <w:pPr>
              <w:rPr>
                <w:sz w:val="18"/>
                <w:szCs w:val="18"/>
                <w:lang w:val="en-GB"/>
              </w:rPr>
            </w:pPr>
            <w:r w:rsidRPr="0057268D">
              <w:rPr>
                <w:sz w:val="18"/>
                <w:szCs w:val="18"/>
                <w:lang w:val="en-GB"/>
              </w:rPr>
              <w:t>They need to have specific trainings linked to the evolution of techniques (energy saving in buildings)</w:t>
            </w:r>
          </w:p>
          <w:p w:rsidR="008C1216" w:rsidRPr="0057268D" w:rsidRDefault="008C1216" w:rsidP="008C1216">
            <w:pPr>
              <w:rPr>
                <w:sz w:val="18"/>
                <w:szCs w:val="18"/>
                <w:lang w:val="en-GB"/>
              </w:rPr>
            </w:pPr>
            <w:r w:rsidRPr="0057268D">
              <w:rPr>
                <w:sz w:val="18"/>
                <w:szCs w:val="18"/>
                <w:lang w:val="en-GB"/>
              </w:rPr>
              <w:t>Be very precise in the way they work</w:t>
            </w:r>
          </w:p>
        </w:tc>
      </w:tr>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4</w:t>
            </w:r>
          </w:p>
          <w:p w:rsidR="008C1216" w:rsidRPr="0057268D" w:rsidRDefault="008C1216" w:rsidP="008C1216">
            <w:pPr>
              <w:jc w:val="center"/>
              <w:rPr>
                <w:sz w:val="18"/>
                <w:szCs w:val="18"/>
                <w:lang w:val="en-GB"/>
              </w:rPr>
            </w:pPr>
            <w:r w:rsidRPr="0057268D">
              <w:rPr>
                <w:sz w:val="18"/>
                <w:szCs w:val="18"/>
                <w:lang w:val="en-GB"/>
              </w:rPr>
              <w:t>(focus group)</w:t>
            </w:r>
          </w:p>
        </w:tc>
        <w:tc>
          <w:tcPr>
            <w:tcW w:w="7368" w:type="dxa"/>
            <w:shd w:val="clear" w:color="auto" w:fill="auto"/>
          </w:tcPr>
          <w:p w:rsidR="008C1216" w:rsidRPr="0057268D" w:rsidRDefault="008C1216" w:rsidP="008C1216">
            <w:pPr>
              <w:rPr>
                <w:sz w:val="18"/>
                <w:szCs w:val="18"/>
                <w:lang w:val="en-GB"/>
              </w:rPr>
            </w:pPr>
            <w:r w:rsidRPr="0057268D">
              <w:rPr>
                <w:sz w:val="18"/>
                <w:szCs w:val="18"/>
                <w:lang w:val="en-GB"/>
              </w:rPr>
              <w:t>The team leader will manage his</w:t>
            </w:r>
            <w:r w:rsidR="00A40EAE" w:rsidRPr="0057268D">
              <w:rPr>
                <w:sz w:val="18"/>
                <w:szCs w:val="18"/>
                <w:lang w:val="en-GB"/>
              </w:rPr>
              <w:t>/her</w:t>
            </w:r>
            <w:r w:rsidRPr="0057268D">
              <w:rPr>
                <w:sz w:val="18"/>
                <w:szCs w:val="18"/>
                <w:lang w:val="en-GB"/>
              </w:rPr>
              <w:t xml:space="preserve"> site from A TO Z </w:t>
            </w:r>
            <w:r w:rsidRPr="0057268D">
              <w:rPr>
                <w:b/>
                <w:sz w:val="18"/>
                <w:szCs w:val="18"/>
                <w:u w:val="single"/>
                <w:lang w:val="en-GB"/>
              </w:rPr>
              <w:t>ON SITE</w:t>
            </w:r>
            <w:r w:rsidRPr="0057268D">
              <w:rPr>
                <w:sz w:val="18"/>
                <w:szCs w:val="18"/>
                <w:lang w:val="en-GB"/>
              </w:rPr>
              <w:t>!!!</w:t>
            </w:r>
          </w:p>
          <w:p w:rsidR="008C1216" w:rsidRPr="0057268D" w:rsidRDefault="008C1216" w:rsidP="008C1216">
            <w:pPr>
              <w:rPr>
                <w:sz w:val="18"/>
                <w:szCs w:val="18"/>
                <w:lang w:val="en-GB"/>
              </w:rPr>
            </w:pPr>
            <w:r w:rsidRPr="0057268D">
              <w:rPr>
                <w:sz w:val="18"/>
                <w:szCs w:val="18"/>
                <w:lang w:val="en-GB"/>
              </w:rPr>
              <w:t xml:space="preserve">He gives information to his superiors. </w:t>
            </w:r>
          </w:p>
          <w:p w:rsidR="008C1216" w:rsidRPr="0057268D" w:rsidRDefault="008C1216" w:rsidP="008C1216">
            <w:pPr>
              <w:rPr>
                <w:sz w:val="18"/>
                <w:szCs w:val="18"/>
                <w:lang w:val="en-GB"/>
              </w:rPr>
            </w:pPr>
            <w:r w:rsidRPr="0057268D">
              <w:rPr>
                <w:sz w:val="18"/>
                <w:szCs w:val="18"/>
                <w:lang w:val="en-GB"/>
              </w:rPr>
              <w:t xml:space="preserve">They shall consult each morning and evening with the foreman. </w:t>
            </w:r>
          </w:p>
          <w:p w:rsidR="008C1216" w:rsidRPr="0057268D" w:rsidRDefault="008C1216" w:rsidP="008C1216">
            <w:pPr>
              <w:rPr>
                <w:sz w:val="18"/>
                <w:szCs w:val="18"/>
                <w:lang w:val="en-GB"/>
              </w:rPr>
            </w:pPr>
            <w:r w:rsidRPr="0057268D">
              <w:rPr>
                <w:sz w:val="18"/>
                <w:szCs w:val="18"/>
                <w:lang w:val="en-GB"/>
              </w:rPr>
              <w:t>The team leader will have the buildings and technical plans and the planning from the foreman and he will to put the right worker of his</w:t>
            </w:r>
            <w:r w:rsidR="00A40EAE" w:rsidRPr="0057268D">
              <w:rPr>
                <w:sz w:val="18"/>
                <w:szCs w:val="18"/>
                <w:lang w:val="en-GB"/>
              </w:rPr>
              <w:t>/her</w:t>
            </w:r>
            <w:r w:rsidRPr="0057268D">
              <w:rPr>
                <w:sz w:val="18"/>
                <w:szCs w:val="18"/>
                <w:lang w:val="en-GB"/>
              </w:rPr>
              <w:t xml:space="preserve"> team, in the right place. It is his role as he knows his workers very well and their abilities. Their distribution on the site is his</w:t>
            </w:r>
            <w:r w:rsidR="00A40EAE" w:rsidRPr="0057268D">
              <w:rPr>
                <w:sz w:val="18"/>
                <w:szCs w:val="18"/>
                <w:lang w:val="en-GB"/>
              </w:rPr>
              <w:t>/her</w:t>
            </w:r>
            <w:r w:rsidRPr="0057268D">
              <w:rPr>
                <w:sz w:val="18"/>
                <w:szCs w:val="18"/>
                <w:lang w:val="en-GB"/>
              </w:rPr>
              <w:t xml:space="preserve"> responsibility. The team leader works on the site with its team and is responsible for the work. </w:t>
            </w:r>
          </w:p>
          <w:p w:rsidR="008C1216" w:rsidRPr="0057268D" w:rsidRDefault="008C1216" w:rsidP="008C1216">
            <w:pPr>
              <w:rPr>
                <w:sz w:val="18"/>
                <w:szCs w:val="18"/>
                <w:lang w:val="en-GB"/>
              </w:rPr>
            </w:pPr>
            <w:r w:rsidRPr="0057268D">
              <w:rPr>
                <w:sz w:val="18"/>
                <w:szCs w:val="18"/>
                <w:lang w:val="en-GB"/>
              </w:rPr>
              <w:t>The team leader also manages the supply of the site but did not supply itself. He</w:t>
            </w:r>
            <w:r w:rsidR="00A40EAE" w:rsidRPr="0057268D">
              <w:rPr>
                <w:sz w:val="18"/>
                <w:szCs w:val="18"/>
                <w:lang w:val="en-GB"/>
              </w:rPr>
              <w:t>/she</w:t>
            </w:r>
            <w:r w:rsidRPr="0057268D">
              <w:rPr>
                <w:sz w:val="18"/>
                <w:szCs w:val="18"/>
                <w:lang w:val="en-GB"/>
              </w:rPr>
              <w:t xml:space="preserve"> tells his foreman what he needs, which will relay the information to the warehouse. Warehouse will then load the truck or command what they do not have in their own stock.</w:t>
            </w:r>
          </w:p>
          <w:p w:rsidR="008C1216" w:rsidRPr="0057268D" w:rsidRDefault="008C1216" w:rsidP="008C1216">
            <w:pPr>
              <w:rPr>
                <w:sz w:val="18"/>
                <w:szCs w:val="18"/>
                <w:lang w:val="en-GB"/>
              </w:rPr>
            </w:pPr>
            <w:r w:rsidRPr="0057268D">
              <w:rPr>
                <w:sz w:val="18"/>
                <w:szCs w:val="18"/>
                <w:lang w:val="en-GB"/>
              </w:rPr>
              <w:t>As far as sites meetings are concerned, the team leader is only involved in case of problem. Otherwise, the foreman has the information from his</w:t>
            </w:r>
            <w:r w:rsidR="00E87FDF" w:rsidRPr="0057268D">
              <w:rPr>
                <w:sz w:val="18"/>
                <w:szCs w:val="18"/>
                <w:lang w:val="en-GB"/>
              </w:rPr>
              <w:t>/her</w:t>
            </w:r>
            <w:r w:rsidRPr="0057268D">
              <w:rPr>
                <w:sz w:val="18"/>
                <w:szCs w:val="18"/>
                <w:lang w:val="en-GB"/>
              </w:rPr>
              <w:t xml:space="preserve"> team leader and will manage by himself. </w:t>
            </w:r>
          </w:p>
          <w:p w:rsidR="008C1216" w:rsidRPr="0057268D" w:rsidRDefault="008C1216" w:rsidP="008C1216">
            <w:pPr>
              <w:rPr>
                <w:sz w:val="18"/>
                <w:szCs w:val="18"/>
                <w:lang w:val="en-GB"/>
              </w:rPr>
            </w:pPr>
            <w:r w:rsidRPr="0057268D">
              <w:rPr>
                <w:sz w:val="18"/>
                <w:szCs w:val="18"/>
                <w:lang w:val="en-GB"/>
              </w:rPr>
              <w:t>The team leader is working on the building site and is considered as a PRODUCTIVE workforce. He</w:t>
            </w:r>
            <w:r w:rsidR="00E87FDF" w:rsidRPr="0057268D">
              <w:rPr>
                <w:sz w:val="18"/>
                <w:szCs w:val="18"/>
                <w:lang w:val="en-GB"/>
              </w:rPr>
              <w:t>/she</w:t>
            </w:r>
            <w:r w:rsidRPr="0057268D">
              <w:rPr>
                <w:sz w:val="18"/>
                <w:szCs w:val="18"/>
                <w:lang w:val="en-GB"/>
              </w:rPr>
              <w:t xml:space="preserve"> is not especially involved in financial aspects, this is the role / job of the foreman.</w:t>
            </w:r>
          </w:p>
        </w:tc>
      </w:tr>
    </w:tbl>
    <w:p w:rsidR="008C1216" w:rsidRPr="0057268D" w:rsidRDefault="008C1216" w:rsidP="008C1216">
      <w:pPr>
        <w:rPr>
          <w:sz w:val="18"/>
          <w:szCs w:val="18"/>
          <w:lang w:val="en-GB"/>
        </w:rPr>
      </w:pPr>
    </w:p>
    <w:p w:rsidR="008C1216" w:rsidRPr="0057268D" w:rsidRDefault="008C1216" w:rsidP="008C1216">
      <w:pPr>
        <w:rPr>
          <w:b/>
          <w:i/>
          <w:color w:val="1F4E79"/>
          <w:sz w:val="18"/>
          <w:szCs w:val="18"/>
          <w:lang w:val="en-GB"/>
        </w:rPr>
      </w:pPr>
      <w:r w:rsidRPr="0057268D">
        <w:rPr>
          <w:sz w:val="18"/>
          <w:szCs w:val="18"/>
          <w:lang w:val="en-GB"/>
        </w:rPr>
        <w:t xml:space="preserve">Theme 6: </w:t>
      </w:r>
      <w:r w:rsidRPr="0057268D">
        <w:rPr>
          <w:b/>
          <w:color w:val="1F4E79"/>
          <w:sz w:val="18"/>
          <w:szCs w:val="18"/>
          <w:lang w:val="en-GB"/>
        </w:rPr>
        <w:t>Main aspects in the relationship between team leaders and other workers</w:t>
      </w:r>
    </w:p>
    <w:p w:rsidR="008C1216" w:rsidRPr="0057268D" w:rsidRDefault="008C1216" w:rsidP="008C1216">
      <w:pPr>
        <w:rPr>
          <w:sz w:val="18"/>
          <w:szCs w:val="18"/>
          <w:lang w:val="en-GB"/>
        </w:rPr>
      </w:pPr>
    </w:p>
    <w:p w:rsidR="008C1216" w:rsidRPr="0057268D" w:rsidRDefault="008C1216" w:rsidP="008C1216">
      <w:pPr>
        <w:rPr>
          <w:b/>
          <w:i/>
          <w:color w:val="1F4E79"/>
          <w:sz w:val="18"/>
          <w:szCs w:val="18"/>
          <w:lang w:val="en-GB"/>
        </w:rPr>
      </w:pPr>
      <w:r w:rsidRPr="0057268D">
        <w:rPr>
          <w:b/>
          <w:i/>
          <w:color w:val="1F4E79"/>
          <w:sz w:val="18"/>
          <w:szCs w:val="18"/>
          <w:lang w:val="en-GB"/>
        </w:rPr>
        <w:t>How can you characterise the main aspects in the relationship between team leaders and other workers at worksite at each step: preparation, execution and quality check of the work achieved?</w:t>
      </w:r>
    </w:p>
    <w:p w:rsidR="008C1216" w:rsidRPr="0057268D" w:rsidRDefault="008C1216" w:rsidP="008C1216">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1</w:t>
            </w:r>
          </w:p>
          <w:p w:rsidR="008C1216" w:rsidRPr="0057268D" w:rsidRDefault="008C1216" w:rsidP="008C1216">
            <w:pPr>
              <w:jc w:val="center"/>
              <w:rPr>
                <w:sz w:val="18"/>
                <w:szCs w:val="18"/>
                <w:lang w:val="en-GB"/>
              </w:rPr>
            </w:pPr>
            <w:r w:rsidRPr="0057268D">
              <w:rPr>
                <w:sz w:val="18"/>
                <w:szCs w:val="18"/>
                <w:lang w:val="en-GB"/>
              </w:rPr>
              <w:t>(individual)</w:t>
            </w:r>
          </w:p>
        </w:tc>
        <w:tc>
          <w:tcPr>
            <w:tcW w:w="7368" w:type="dxa"/>
            <w:shd w:val="clear" w:color="auto" w:fill="auto"/>
          </w:tcPr>
          <w:p w:rsidR="008C1216" w:rsidRPr="0057268D" w:rsidRDefault="008C1216" w:rsidP="008C1216">
            <w:pPr>
              <w:rPr>
                <w:sz w:val="18"/>
                <w:szCs w:val="18"/>
                <w:lang w:val="en-GB"/>
              </w:rPr>
            </w:pPr>
            <w:r w:rsidRPr="0057268D">
              <w:rPr>
                <w:sz w:val="18"/>
                <w:szCs w:val="18"/>
                <w:lang w:val="en-GB"/>
              </w:rPr>
              <w:t>Team leaders need to have good relationships with the workers. He</w:t>
            </w:r>
            <w:r w:rsidR="00E87FDF" w:rsidRPr="0057268D">
              <w:rPr>
                <w:sz w:val="18"/>
                <w:szCs w:val="18"/>
                <w:lang w:val="en-GB"/>
              </w:rPr>
              <w:t>/she</w:t>
            </w:r>
            <w:r w:rsidRPr="0057268D">
              <w:rPr>
                <w:sz w:val="18"/>
                <w:szCs w:val="18"/>
                <w:lang w:val="en-GB"/>
              </w:rPr>
              <w:t xml:space="preserve"> must be respected and strict but also humane, open-minded and empathic. </w:t>
            </w:r>
          </w:p>
        </w:tc>
      </w:tr>
    </w:tbl>
    <w:p w:rsidR="0096195A" w:rsidRDefault="0096195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2</w:t>
            </w:r>
          </w:p>
          <w:p w:rsidR="008C1216" w:rsidRPr="0057268D" w:rsidRDefault="008C1216" w:rsidP="008C1216">
            <w:pPr>
              <w:jc w:val="center"/>
              <w:rPr>
                <w:sz w:val="18"/>
                <w:szCs w:val="18"/>
                <w:lang w:val="en-GB"/>
              </w:rPr>
            </w:pPr>
            <w:r w:rsidRPr="0057268D">
              <w:rPr>
                <w:sz w:val="18"/>
                <w:szCs w:val="18"/>
                <w:lang w:val="en-GB"/>
              </w:rPr>
              <w:t>(individual)</w:t>
            </w:r>
          </w:p>
        </w:tc>
        <w:tc>
          <w:tcPr>
            <w:tcW w:w="7368" w:type="dxa"/>
            <w:shd w:val="clear" w:color="auto" w:fill="auto"/>
          </w:tcPr>
          <w:p w:rsidR="008C1216" w:rsidRPr="0057268D" w:rsidRDefault="008C1216" w:rsidP="008C1216">
            <w:pPr>
              <w:rPr>
                <w:sz w:val="18"/>
                <w:szCs w:val="18"/>
                <w:lang w:val="en-GB"/>
              </w:rPr>
            </w:pPr>
            <w:r w:rsidRPr="0057268D">
              <w:rPr>
                <w:sz w:val="18"/>
                <w:szCs w:val="18"/>
                <w:lang w:val="en-GB"/>
              </w:rPr>
              <w:t>Everybody must feel at ease with the team leader and trust on him</w:t>
            </w:r>
            <w:r w:rsidR="00E87FDF" w:rsidRPr="0057268D">
              <w:rPr>
                <w:sz w:val="18"/>
                <w:szCs w:val="18"/>
                <w:lang w:val="en-GB"/>
              </w:rPr>
              <w:t>/her</w:t>
            </w:r>
            <w:r w:rsidRPr="0057268D">
              <w:rPr>
                <w:sz w:val="18"/>
                <w:szCs w:val="18"/>
                <w:lang w:val="en-GB"/>
              </w:rPr>
              <w:t xml:space="preserve">.  </w:t>
            </w:r>
          </w:p>
          <w:p w:rsidR="008C1216" w:rsidRPr="0057268D" w:rsidRDefault="008C1216" w:rsidP="008C1216">
            <w:pPr>
              <w:rPr>
                <w:sz w:val="18"/>
                <w:szCs w:val="18"/>
                <w:lang w:val="en-GB"/>
              </w:rPr>
            </w:pPr>
            <w:r w:rsidRPr="0057268D">
              <w:rPr>
                <w:sz w:val="18"/>
                <w:szCs w:val="18"/>
                <w:lang w:val="en-GB"/>
              </w:rPr>
              <w:t>He</w:t>
            </w:r>
            <w:r w:rsidR="00E87FDF" w:rsidRPr="0057268D">
              <w:rPr>
                <w:sz w:val="18"/>
                <w:szCs w:val="18"/>
                <w:lang w:val="en-GB"/>
              </w:rPr>
              <w:t>/she</w:t>
            </w:r>
            <w:r w:rsidRPr="0057268D">
              <w:rPr>
                <w:sz w:val="18"/>
                <w:szCs w:val="18"/>
                <w:lang w:val="en-GB"/>
              </w:rPr>
              <w:t xml:space="preserve"> often needs to act as a mediator between team members / team members and other stakeholder / boss and team members / clients and boss, …</w:t>
            </w:r>
          </w:p>
        </w:tc>
      </w:tr>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3</w:t>
            </w:r>
          </w:p>
          <w:p w:rsidR="008C1216" w:rsidRPr="0057268D" w:rsidRDefault="008C1216" w:rsidP="008C1216">
            <w:pPr>
              <w:jc w:val="center"/>
              <w:rPr>
                <w:sz w:val="18"/>
                <w:szCs w:val="18"/>
                <w:lang w:val="en-GB"/>
              </w:rPr>
            </w:pPr>
            <w:r w:rsidRPr="0057268D">
              <w:rPr>
                <w:sz w:val="18"/>
                <w:szCs w:val="18"/>
                <w:lang w:val="en-GB"/>
              </w:rPr>
              <w:t>(individual)</w:t>
            </w:r>
          </w:p>
        </w:tc>
        <w:tc>
          <w:tcPr>
            <w:tcW w:w="7368" w:type="dxa"/>
            <w:shd w:val="clear" w:color="auto" w:fill="auto"/>
          </w:tcPr>
          <w:p w:rsidR="008C1216" w:rsidRPr="0057268D" w:rsidRDefault="008C1216" w:rsidP="008C1216">
            <w:pPr>
              <w:rPr>
                <w:sz w:val="18"/>
                <w:szCs w:val="18"/>
                <w:lang w:val="en-GB"/>
              </w:rPr>
            </w:pPr>
            <w:r w:rsidRPr="0057268D">
              <w:rPr>
                <w:sz w:val="18"/>
                <w:szCs w:val="18"/>
                <w:lang w:val="en-GB"/>
              </w:rPr>
              <w:t xml:space="preserve">Our company is ISO 9001 certified. It is a circle: </w:t>
            </w:r>
          </w:p>
          <w:p w:rsidR="008C1216" w:rsidRPr="0057268D" w:rsidRDefault="008C1216" w:rsidP="008C1216">
            <w:pPr>
              <w:rPr>
                <w:sz w:val="18"/>
                <w:szCs w:val="18"/>
                <w:lang w:val="en-GB"/>
              </w:rPr>
            </w:pPr>
            <w:r w:rsidRPr="0057268D">
              <w:rPr>
                <w:sz w:val="18"/>
                <w:szCs w:val="18"/>
                <w:lang w:val="en-GB"/>
              </w:rPr>
              <w:t xml:space="preserve">Workers </w:t>
            </w:r>
            <w:r w:rsidRPr="0057268D">
              <w:rPr>
                <w:sz w:val="18"/>
                <w:szCs w:val="18"/>
                <w:lang w:val="en-GB"/>
              </w:rPr>
              <w:sym w:font="Wingdings" w:char="F0E0"/>
            </w:r>
            <w:r w:rsidRPr="0057268D">
              <w:rPr>
                <w:sz w:val="18"/>
                <w:szCs w:val="18"/>
                <w:lang w:val="en-GB"/>
              </w:rPr>
              <w:t xml:space="preserve"> team leader </w:t>
            </w:r>
            <w:r w:rsidRPr="0057268D">
              <w:rPr>
                <w:sz w:val="18"/>
                <w:szCs w:val="18"/>
                <w:lang w:val="en-GB"/>
              </w:rPr>
              <w:sym w:font="Wingdings" w:char="F0E0"/>
            </w:r>
            <w:r w:rsidRPr="0057268D">
              <w:rPr>
                <w:sz w:val="18"/>
                <w:szCs w:val="18"/>
                <w:lang w:val="en-GB"/>
              </w:rPr>
              <w:t xml:space="preserve"> worksite supervisor </w:t>
            </w:r>
            <w:r w:rsidRPr="0057268D">
              <w:rPr>
                <w:sz w:val="18"/>
                <w:szCs w:val="18"/>
                <w:lang w:val="en-GB"/>
              </w:rPr>
              <w:sym w:font="Wingdings" w:char="F0E0"/>
            </w:r>
            <w:r w:rsidRPr="0057268D">
              <w:rPr>
                <w:sz w:val="18"/>
                <w:szCs w:val="18"/>
                <w:lang w:val="en-GB"/>
              </w:rPr>
              <w:t xml:space="preserve"> boss </w:t>
            </w:r>
            <w:r w:rsidRPr="0057268D">
              <w:rPr>
                <w:sz w:val="18"/>
                <w:szCs w:val="18"/>
                <w:lang w:val="en-GB"/>
              </w:rPr>
              <w:sym w:font="Wingdings" w:char="F0E0"/>
            </w:r>
            <w:r w:rsidRPr="0057268D">
              <w:rPr>
                <w:sz w:val="18"/>
                <w:szCs w:val="18"/>
                <w:lang w:val="en-GB"/>
              </w:rPr>
              <w:t xml:space="preserve"> worksite supervisor -&gt; team leader </w:t>
            </w:r>
            <w:r w:rsidRPr="0057268D">
              <w:rPr>
                <w:sz w:val="18"/>
                <w:szCs w:val="18"/>
                <w:lang w:val="en-GB"/>
              </w:rPr>
              <w:sym w:font="Wingdings" w:char="F0E0"/>
            </w:r>
            <w:r w:rsidRPr="0057268D">
              <w:rPr>
                <w:sz w:val="18"/>
                <w:szCs w:val="18"/>
                <w:lang w:val="en-GB"/>
              </w:rPr>
              <w:t xml:space="preserve"> workers </w:t>
            </w:r>
          </w:p>
          <w:p w:rsidR="008C1216" w:rsidRPr="0057268D" w:rsidRDefault="008C1216" w:rsidP="008C1216">
            <w:pPr>
              <w:rPr>
                <w:sz w:val="18"/>
                <w:szCs w:val="18"/>
                <w:lang w:val="en-GB"/>
              </w:rPr>
            </w:pPr>
            <w:r w:rsidRPr="0057268D">
              <w:rPr>
                <w:sz w:val="18"/>
                <w:szCs w:val="18"/>
                <w:lang w:val="en-GB"/>
              </w:rPr>
              <w:t xml:space="preserve">The quality of the work on the building site is the direct responsibility of its team leader.  </w:t>
            </w:r>
          </w:p>
        </w:tc>
      </w:tr>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4</w:t>
            </w:r>
          </w:p>
          <w:p w:rsidR="008C1216" w:rsidRPr="0057268D" w:rsidRDefault="008C1216" w:rsidP="008C1216">
            <w:pPr>
              <w:jc w:val="center"/>
              <w:rPr>
                <w:sz w:val="18"/>
                <w:szCs w:val="18"/>
                <w:lang w:val="en-GB"/>
              </w:rPr>
            </w:pPr>
            <w:r w:rsidRPr="0057268D">
              <w:rPr>
                <w:sz w:val="18"/>
                <w:szCs w:val="18"/>
                <w:lang w:val="en-GB"/>
              </w:rPr>
              <w:t>(focus group)</w:t>
            </w:r>
          </w:p>
        </w:tc>
        <w:tc>
          <w:tcPr>
            <w:tcW w:w="7368" w:type="dxa"/>
            <w:shd w:val="clear" w:color="auto" w:fill="auto"/>
          </w:tcPr>
          <w:p w:rsidR="008C1216" w:rsidRPr="0057268D" w:rsidRDefault="008C1216" w:rsidP="008C1216">
            <w:pPr>
              <w:rPr>
                <w:sz w:val="18"/>
                <w:szCs w:val="18"/>
                <w:lang w:val="en-GB"/>
              </w:rPr>
            </w:pPr>
            <w:r w:rsidRPr="0057268D">
              <w:rPr>
                <w:sz w:val="18"/>
                <w:szCs w:val="18"/>
                <w:lang w:val="en-GB"/>
              </w:rPr>
              <w:t xml:space="preserve">Team leaders have a strong input at each step by being responsible for the work quality of his team. </w:t>
            </w:r>
          </w:p>
          <w:p w:rsidR="008C1216" w:rsidRPr="0057268D" w:rsidRDefault="008C1216" w:rsidP="008C1216">
            <w:pPr>
              <w:rPr>
                <w:sz w:val="18"/>
                <w:szCs w:val="18"/>
                <w:lang w:val="en-GB"/>
              </w:rPr>
            </w:pPr>
            <w:r w:rsidRPr="0057268D">
              <w:rPr>
                <w:sz w:val="18"/>
                <w:szCs w:val="18"/>
                <w:lang w:val="en-GB"/>
              </w:rPr>
              <w:t>Team leaders must pay attention not</w:t>
            </w:r>
            <w:r w:rsidR="00E87FDF" w:rsidRPr="0057268D">
              <w:rPr>
                <w:sz w:val="18"/>
                <w:szCs w:val="18"/>
                <w:lang w:val="en-GB"/>
              </w:rPr>
              <w:t xml:space="preserve"> being too close to the workers. O</w:t>
            </w:r>
            <w:r w:rsidRPr="0057268D">
              <w:rPr>
                <w:sz w:val="18"/>
                <w:szCs w:val="18"/>
                <w:lang w:val="en-GB"/>
              </w:rPr>
              <w:t>therwise, he</w:t>
            </w:r>
            <w:r w:rsidR="00E87FDF" w:rsidRPr="0057268D">
              <w:rPr>
                <w:sz w:val="18"/>
                <w:szCs w:val="18"/>
                <w:lang w:val="en-GB"/>
              </w:rPr>
              <w:t>/she</w:t>
            </w:r>
            <w:r w:rsidRPr="0057268D">
              <w:rPr>
                <w:sz w:val="18"/>
                <w:szCs w:val="18"/>
                <w:lang w:val="en-GB"/>
              </w:rPr>
              <w:t xml:space="preserve"> will lose part of his “authority” and credibility. He</w:t>
            </w:r>
            <w:r w:rsidR="00E87FDF" w:rsidRPr="0057268D">
              <w:rPr>
                <w:sz w:val="18"/>
                <w:szCs w:val="18"/>
                <w:lang w:val="en-GB"/>
              </w:rPr>
              <w:t>/she</w:t>
            </w:r>
            <w:r w:rsidRPr="0057268D">
              <w:rPr>
                <w:sz w:val="18"/>
                <w:szCs w:val="18"/>
                <w:lang w:val="en-GB"/>
              </w:rPr>
              <w:t xml:space="preserve"> really needs to be an example for the group!</w:t>
            </w:r>
          </w:p>
        </w:tc>
      </w:tr>
    </w:tbl>
    <w:p w:rsidR="008C1216" w:rsidRPr="0057268D" w:rsidRDefault="008C1216" w:rsidP="008C1216">
      <w:pPr>
        <w:rPr>
          <w:sz w:val="18"/>
          <w:szCs w:val="18"/>
          <w:lang w:val="en-GB"/>
        </w:rPr>
      </w:pPr>
    </w:p>
    <w:p w:rsidR="008C1216" w:rsidRPr="0057268D" w:rsidRDefault="008C1216" w:rsidP="008C1216">
      <w:pPr>
        <w:rPr>
          <w:sz w:val="18"/>
          <w:szCs w:val="18"/>
          <w:lang w:val="en-GB"/>
        </w:rPr>
      </w:pPr>
      <w:r w:rsidRPr="0057268D">
        <w:rPr>
          <w:sz w:val="18"/>
          <w:szCs w:val="18"/>
          <w:lang w:val="en-GB"/>
        </w:rPr>
        <w:t xml:space="preserve">Theme 7: </w:t>
      </w:r>
      <w:r w:rsidRPr="0057268D">
        <w:rPr>
          <w:b/>
          <w:color w:val="1F4E79"/>
          <w:sz w:val="18"/>
          <w:szCs w:val="18"/>
          <w:lang w:val="en-GB"/>
        </w:rPr>
        <w:t>Recruitment of team leaders</w:t>
      </w:r>
    </w:p>
    <w:p w:rsidR="008C1216" w:rsidRPr="0057268D" w:rsidRDefault="008C1216" w:rsidP="008C1216">
      <w:pPr>
        <w:rPr>
          <w:b/>
          <w:i/>
          <w:color w:val="1F4E79"/>
          <w:sz w:val="18"/>
          <w:szCs w:val="18"/>
          <w:lang w:val="en-GB"/>
        </w:rPr>
      </w:pPr>
    </w:p>
    <w:p w:rsidR="008C1216" w:rsidRPr="0057268D" w:rsidRDefault="008C1216" w:rsidP="008C1216">
      <w:pPr>
        <w:rPr>
          <w:b/>
          <w:i/>
          <w:color w:val="1F4E79"/>
          <w:sz w:val="18"/>
          <w:szCs w:val="18"/>
          <w:lang w:val="en-GB"/>
        </w:rPr>
      </w:pPr>
      <w:r w:rsidRPr="0057268D">
        <w:rPr>
          <w:b/>
          <w:i/>
          <w:color w:val="1F4E79"/>
          <w:sz w:val="18"/>
          <w:szCs w:val="18"/>
          <w:lang w:val="en-GB"/>
        </w:rPr>
        <w:t>How do companies currently recruit team leaders: internal or external promotion, graduates, after specific in-job training? What kind of difficulties do companies actually meet?</w:t>
      </w:r>
    </w:p>
    <w:p w:rsidR="008C1216" w:rsidRPr="0057268D" w:rsidRDefault="008C1216" w:rsidP="008C1216">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1</w:t>
            </w:r>
          </w:p>
          <w:p w:rsidR="008C1216" w:rsidRPr="0057268D" w:rsidRDefault="008C1216" w:rsidP="008C1216">
            <w:pPr>
              <w:jc w:val="center"/>
              <w:rPr>
                <w:sz w:val="18"/>
                <w:szCs w:val="18"/>
                <w:lang w:val="en-GB"/>
              </w:rPr>
            </w:pPr>
            <w:r w:rsidRPr="0057268D">
              <w:rPr>
                <w:sz w:val="18"/>
                <w:szCs w:val="18"/>
                <w:lang w:val="en-GB"/>
              </w:rPr>
              <w:t>(individual)</w:t>
            </w:r>
          </w:p>
        </w:tc>
        <w:tc>
          <w:tcPr>
            <w:tcW w:w="7368" w:type="dxa"/>
            <w:shd w:val="clear" w:color="auto" w:fill="auto"/>
          </w:tcPr>
          <w:p w:rsidR="008C1216" w:rsidRPr="0057268D" w:rsidRDefault="008C1216" w:rsidP="008C1216">
            <w:pPr>
              <w:rPr>
                <w:sz w:val="18"/>
                <w:szCs w:val="18"/>
                <w:lang w:val="en-GB"/>
              </w:rPr>
            </w:pPr>
            <w:r w:rsidRPr="0057268D">
              <w:rPr>
                <w:sz w:val="18"/>
                <w:szCs w:val="18"/>
                <w:lang w:val="en-GB"/>
              </w:rPr>
              <w:t>Internal recruitment but the problem is that workmen</w:t>
            </w:r>
            <w:r w:rsidR="00E87FDF" w:rsidRPr="0057268D">
              <w:rPr>
                <w:sz w:val="18"/>
                <w:szCs w:val="18"/>
                <w:lang w:val="en-GB"/>
              </w:rPr>
              <w:t>/workwomen</w:t>
            </w:r>
            <w:r w:rsidRPr="0057268D">
              <w:rPr>
                <w:sz w:val="18"/>
                <w:szCs w:val="18"/>
                <w:lang w:val="en-GB"/>
              </w:rPr>
              <w:t xml:space="preserve"> are not often trained to administrative issues, managerial issues and ICT and they lose a lot of time (see before)</w:t>
            </w:r>
          </w:p>
          <w:p w:rsidR="008C1216" w:rsidRPr="0057268D" w:rsidRDefault="008C1216" w:rsidP="008C1216">
            <w:pPr>
              <w:rPr>
                <w:b/>
                <w:sz w:val="18"/>
                <w:szCs w:val="18"/>
                <w:lang w:val="en-GB"/>
              </w:rPr>
            </w:pPr>
            <w:r w:rsidRPr="0057268D">
              <w:rPr>
                <w:sz w:val="18"/>
                <w:szCs w:val="18"/>
                <w:lang w:val="en-GB"/>
              </w:rPr>
              <w:t>External: via temporary agencies</w:t>
            </w:r>
          </w:p>
        </w:tc>
      </w:tr>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2</w:t>
            </w:r>
          </w:p>
          <w:p w:rsidR="008C1216" w:rsidRPr="0057268D" w:rsidRDefault="008C1216" w:rsidP="008C1216">
            <w:pPr>
              <w:jc w:val="center"/>
              <w:rPr>
                <w:sz w:val="18"/>
                <w:szCs w:val="18"/>
                <w:lang w:val="en-GB"/>
              </w:rPr>
            </w:pPr>
            <w:r w:rsidRPr="0057268D">
              <w:rPr>
                <w:sz w:val="18"/>
                <w:szCs w:val="18"/>
                <w:lang w:val="en-GB"/>
              </w:rPr>
              <w:t>(individual)</w:t>
            </w:r>
          </w:p>
        </w:tc>
        <w:tc>
          <w:tcPr>
            <w:tcW w:w="7368" w:type="dxa"/>
            <w:shd w:val="clear" w:color="auto" w:fill="auto"/>
          </w:tcPr>
          <w:p w:rsidR="008C1216" w:rsidRPr="0057268D" w:rsidRDefault="008C1216" w:rsidP="008C1216">
            <w:pPr>
              <w:rPr>
                <w:sz w:val="18"/>
                <w:szCs w:val="18"/>
                <w:lang w:val="en-GB"/>
              </w:rPr>
            </w:pPr>
            <w:r w:rsidRPr="0057268D">
              <w:rPr>
                <w:sz w:val="18"/>
                <w:szCs w:val="18"/>
                <w:lang w:val="en-GB"/>
              </w:rPr>
              <w:t>In most cases, team leaders are recruited within the company. The compan</w:t>
            </w:r>
            <w:r w:rsidR="00E87FDF" w:rsidRPr="0057268D">
              <w:rPr>
                <w:sz w:val="18"/>
                <w:szCs w:val="18"/>
                <w:lang w:val="en-GB"/>
              </w:rPr>
              <w:t>y owner already knows, trained and trusts</w:t>
            </w:r>
            <w:r w:rsidRPr="0057268D">
              <w:rPr>
                <w:sz w:val="18"/>
                <w:szCs w:val="18"/>
                <w:lang w:val="en-GB"/>
              </w:rPr>
              <w:t xml:space="preserve"> him</w:t>
            </w:r>
            <w:r w:rsidR="00E87FDF" w:rsidRPr="0057268D">
              <w:rPr>
                <w:sz w:val="18"/>
                <w:szCs w:val="18"/>
                <w:lang w:val="en-GB"/>
              </w:rPr>
              <w:t>/her</w:t>
            </w:r>
            <w:r w:rsidRPr="0057268D">
              <w:rPr>
                <w:sz w:val="18"/>
                <w:szCs w:val="18"/>
                <w:lang w:val="en-GB"/>
              </w:rPr>
              <w:t xml:space="preserve">. The only problem is that they do not often have all the needed competences as far as TIC and administrative aspects are concerned. It is also sometimes difficult for the team leader to be respected by the members of the team as they could be jealous. </w:t>
            </w:r>
          </w:p>
          <w:p w:rsidR="008C1216" w:rsidRPr="0057268D" w:rsidRDefault="008C1216" w:rsidP="008C1216">
            <w:pPr>
              <w:rPr>
                <w:sz w:val="18"/>
                <w:szCs w:val="18"/>
                <w:lang w:val="en-GB"/>
              </w:rPr>
            </w:pPr>
            <w:r w:rsidRPr="0057268D">
              <w:rPr>
                <w:sz w:val="18"/>
                <w:szCs w:val="18"/>
                <w:lang w:val="en-GB"/>
              </w:rPr>
              <w:t>When external recruitment is required, companies often begins with an interim period as it is quite difficult to propose directly a permanent and the company owner needs to propose a trial period.</w:t>
            </w:r>
          </w:p>
        </w:tc>
      </w:tr>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3</w:t>
            </w:r>
          </w:p>
          <w:p w:rsidR="008C1216" w:rsidRPr="0057268D" w:rsidRDefault="008C1216" w:rsidP="008C1216">
            <w:pPr>
              <w:jc w:val="center"/>
              <w:rPr>
                <w:sz w:val="18"/>
                <w:szCs w:val="18"/>
                <w:lang w:val="en-GB"/>
              </w:rPr>
            </w:pPr>
            <w:r w:rsidRPr="0057268D">
              <w:rPr>
                <w:sz w:val="18"/>
                <w:szCs w:val="18"/>
                <w:lang w:val="en-GB"/>
              </w:rPr>
              <w:t>(individual)</w:t>
            </w:r>
          </w:p>
        </w:tc>
        <w:tc>
          <w:tcPr>
            <w:tcW w:w="7368" w:type="dxa"/>
            <w:shd w:val="clear" w:color="auto" w:fill="auto"/>
          </w:tcPr>
          <w:p w:rsidR="008C1216" w:rsidRPr="0057268D" w:rsidRDefault="008C1216" w:rsidP="008C1216">
            <w:pPr>
              <w:rPr>
                <w:sz w:val="18"/>
                <w:szCs w:val="18"/>
                <w:lang w:val="en-GB"/>
              </w:rPr>
            </w:pPr>
            <w:r w:rsidRPr="0057268D">
              <w:rPr>
                <w:sz w:val="18"/>
                <w:szCs w:val="18"/>
                <w:lang w:val="en-GB"/>
              </w:rPr>
              <w:t xml:space="preserve">Most of the time, internal promotion </w:t>
            </w:r>
          </w:p>
          <w:p w:rsidR="008C1216" w:rsidRPr="0057268D" w:rsidRDefault="008C1216" w:rsidP="008C1216">
            <w:pPr>
              <w:rPr>
                <w:sz w:val="18"/>
                <w:szCs w:val="18"/>
                <w:lang w:val="en-GB"/>
              </w:rPr>
            </w:pPr>
            <w:r w:rsidRPr="0057268D">
              <w:rPr>
                <w:sz w:val="18"/>
                <w:szCs w:val="18"/>
                <w:lang w:val="en-GB"/>
              </w:rPr>
              <w:t>It is quite difficult to find team leaders outside the company, being able to work very well and able to manage a team.</w:t>
            </w:r>
          </w:p>
        </w:tc>
      </w:tr>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4</w:t>
            </w:r>
          </w:p>
          <w:p w:rsidR="008C1216" w:rsidRPr="0057268D" w:rsidRDefault="008C1216" w:rsidP="008C1216">
            <w:pPr>
              <w:jc w:val="center"/>
              <w:rPr>
                <w:sz w:val="18"/>
                <w:szCs w:val="18"/>
                <w:lang w:val="en-GB"/>
              </w:rPr>
            </w:pPr>
            <w:r w:rsidRPr="0057268D">
              <w:rPr>
                <w:sz w:val="18"/>
                <w:szCs w:val="18"/>
                <w:lang w:val="en-GB"/>
              </w:rPr>
              <w:t>(focus group)</w:t>
            </w:r>
          </w:p>
        </w:tc>
        <w:tc>
          <w:tcPr>
            <w:tcW w:w="7368" w:type="dxa"/>
            <w:shd w:val="clear" w:color="auto" w:fill="auto"/>
          </w:tcPr>
          <w:p w:rsidR="008C1216" w:rsidRPr="0057268D" w:rsidRDefault="008C1216" w:rsidP="008C1216">
            <w:pPr>
              <w:rPr>
                <w:sz w:val="18"/>
                <w:szCs w:val="18"/>
                <w:lang w:val="en-GB"/>
              </w:rPr>
            </w:pPr>
            <w:r w:rsidRPr="0057268D">
              <w:rPr>
                <w:sz w:val="18"/>
                <w:szCs w:val="18"/>
                <w:lang w:val="en-GB"/>
              </w:rPr>
              <w:t xml:space="preserve">The most experienced workers (not especially the oldest one) internally if possible. The best thing with internal promotion is that the person already knows the company and its running. </w:t>
            </w:r>
          </w:p>
          <w:p w:rsidR="008C1216" w:rsidRPr="0057268D" w:rsidRDefault="008C1216" w:rsidP="008C1216">
            <w:pPr>
              <w:rPr>
                <w:sz w:val="18"/>
                <w:szCs w:val="18"/>
                <w:lang w:val="en-GB"/>
              </w:rPr>
            </w:pPr>
            <w:r w:rsidRPr="0057268D">
              <w:rPr>
                <w:sz w:val="18"/>
                <w:szCs w:val="18"/>
                <w:lang w:val="en-GB"/>
              </w:rPr>
              <w:t xml:space="preserve">It is a good way to motivate the workers.  </w:t>
            </w:r>
          </w:p>
          <w:p w:rsidR="008C1216" w:rsidRPr="0057268D" w:rsidRDefault="008C1216" w:rsidP="008C1216">
            <w:pPr>
              <w:rPr>
                <w:sz w:val="18"/>
                <w:szCs w:val="18"/>
                <w:lang w:val="en-GB"/>
              </w:rPr>
            </w:pPr>
            <w:r w:rsidRPr="0057268D">
              <w:rPr>
                <w:sz w:val="18"/>
                <w:szCs w:val="18"/>
                <w:lang w:val="en-GB"/>
              </w:rPr>
              <w:t xml:space="preserve">We recruit externally if we do not have the person with the required skills in-house. </w:t>
            </w:r>
          </w:p>
          <w:p w:rsidR="008C1216" w:rsidRPr="0057268D" w:rsidRDefault="008C1216" w:rsidP="008C1216">
            <w:pPr>
              <w:rPr>
                <w:sz w:val="18"/>
                <w:szCs w:val="18"/>
                <w:lang w:val="en-GB"/>
              </w:rPr>
            </w:pPr>
            <w:r w:rsidRPr="0057268D">
              <w:rPr>
                <w:sz w:val="18"/>
                <w:szCs w:val="18"/>
                <w:lang w:val="en-GB"/>
              </w:rPr>
              <w:t>If external recruitment, we focus on skills such as VMC, heat pumps ... with higher level of education.</w:t>
            </w:r>
          </w:p>
        </w:tc>
      </w:tr>
    </w:tbl>
    <w:p w:rsidR="008C1216" w:rsidRPr="0057268D" w:rsidRDefault="008C1216" w:rsidP="008C1216">
      <w:pPr>
        <w:jc w:val="center"/>
        <w:rPr>
          <w:sz w:val="18"/>
          <w:szCs w:val="18"/>
          <w:lang w:val="en-GB"/>
        </w:rPr>
      </w:pPr>
    </w:p>
    <w:p w:rsidR="008C1216" w:rsidRPr="0057268D" w:rsidRDefault="008C1216" w:rsidP="008C1216">
      <w:pPr>
        <w:rPr>
          <w:sz w:val="18"/>
          <w:szCs w:val="18"/>
          <w:lang w:val="en-GB"/>
        </w:rPr>
      </w:pPr>
      <w:r w:rsidRPr="0057268D">
        <w:rPr>
          <w:sz w:val="18"/>
          <w:szCs w:val="18"/>
          <w:lang w:val="en-GB"/>
        </w:rPr>
        <w:t xml:space="preserve">Theme 8: </w:t>
      </w:r>
      <w:r w:rsidRPr="0057268D">
        <w:rPr>
          <w:b/>
          <w:color w:val="1F4E79"/>
          <w:sz w:val="18"/>
          <w:szCs w:val="18"/>
          <w:lang w:val="en-GB"/>
        </w:rPr>
        <w:t>Initial education leading to the function of team leader</w:t>
      </w:r>
    </w:p>
    <w:p w:rsidR="008C1216" w:rsidRPr="0057268D" w:rsidRDefault="008C1216" w:rsidP="008C1216">
      <w:pPr>
        <w:rPr>
          <w:b/>
          <w:i/>
          <w:color w:val="1F4E79"/>
          <w:sz w:val="18"/>
          <w:szCs w:val="18"/>
          <w:lang w:val="en-GB"/>
        </w:rPr>
      </w:pPr>
    </w:p>
    <w:p w:rsidR="008C1216" w:rsidRPr="0057268D" w:rsidRDefault="008C1216" w:rsidP="008C1216">
      <w:pPr>
        <w:rPr>
          <w:b/>
          <w:i/>
          <w:color w:val="1F4E79"/>
          <w:sz w:val="18"/>
          <w:szCs w:val="18"/>
          <w:lang w:val="en-GB"/>
        </w:rPr>
      </w:pPr>
      <w:r w:rsidRPr="0057268D">
        <w:rPr>
          <w:b/>
          <w:i/>
          <w:color w:val="1F4E79"/>
          <w:sz w:val="18"/>
          <w:szCs w:val="18"/>
          <w:lang w:val="en-GB"/>
        </w:rPr>
        <w:t>Do you know available initial education leading to the function of team leader and what is your opinion regarding the paths proposed?</w:t>
      </w:r>
    </w:p>
    <w:p w:rsidR="008C1216" w:rsidRPr="0057268D" w:rsidRDefault="008C1216" w:rsidP="008C1216">
      <w:pPr>
        <w:rPr>
          <w:sz w:val="18"/>
          <w:szCs w:val="18"/>
          <w:lang w:val="en-GB"/>
        </w:rPr>
      </w:pPr>
      <w:r w:rsidRPr="0057268D">
        <w:rPr>
          <w:sz w:val="18"/>
          <w:szCs w:val="18"/>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1</w:t>
            </w:r>
          </w:p>
          <w:p w:rsidR="008C1216" w:rsidRPr="0057268D" w:rsidRDefault="008C1216" w:rsidP="008C1216">
            <w:pPr>
              <w:jc w:val="center"/>
              <w:rPr>
                <w:sz w:val="18"/>
                <w:szCs w:val="18"/>
                <w:lang w:val="en-GB"/>
              </w:rPr>
            </w:pPr>
            <w:r w:rsidRPr="0057268D">
              <w:rPr>
                <w:sz w:val="18"/>
                <w:szCs w:val="18"/>
                <w:lang w:val="en-GB"/>
              </w:rPr>
              <w:t>(individual)</w:t>
            </w:r>
          </w:p>
        </w:tc>
        <w:tc>
          <w:tcPr>
            <w:tcW w:w="7368" w:type="dxa"/>
            <w:shd w:val="clear" w:color="auto" w:fill="auto"/>
          </w:tcPr>
          <w:p w:rsidR="008C1216" w:rsidRPr="0057268D" w:rsidRDefault="008C1216" w:rsidP="008C1216">
            <w:pPr>
              <w:rPr>
                <w:sz w:val="18"/>
                <w:szCs w:val="18"/>
                <w:lang w:val="en-GB"/>
              </w:rPr>
            </w:pPr>
            <w:r w:rsidRPr="0057268D">
              <w:rPr>
                <w:sz w:val="18"/>
                <w:szCs w:val="18"/>
                <w:lang w:val="en-GB"/>
              </w:rPr>
              <w:t xml:space="preserve">There exists two types: </w:t>
            </w:r>
          </w:p>
          <w:p w:rsidR="008C1216" w:rsidRPr="0057268D" w:rsidRDefault="008C1216" w:rsidP="008C1216">
            <w:pPr>
              <w:contextualSpacing/>
              <w:rPr>
                <w:rFonts w:eastAsia="Calibri"/>
                <w:sz w:val="18"/>
                <w:szCs w:val="18"/>
                <w:lang w:val="en-GB"/>
              </w:rPr>
            </w:pPr>
            <w:r w:rsidRPr="0057268D">
              <w:rPr>
                <w:rFonts w:eastAsia="Calibri"/>
                <w:sz w:val="18"/>
                <w:szCs w:val="18"/>
                <w:lang w:val="en-GB"/>
              </w:rPr>
              <w:t xml:space="preserve">Bachelor in construction </w:t>
            </w:r>
            <w:r w:rsidRPr="0057268D">
              <w:rPr>
                <w:rFonts w:eastAsia="Calibri"/>
                <w:sz w:val="18"/>
                <w:szCs w:val="18"/>
                <w:lang w:val="en-GB"/>
              </w:rPr>
              <w:sym w:font="Wingdings" w:char="F0E0"/>
            </w:r>
            <w:r w:rsidRPr="0057268D">
              <w:rPr>
                <w:rFonts w:eastAsia="Calibri"/>
                <w:sz w:val="18"/>
                <w:szCs w:val="18"/>
                <w:lang w:val="en-GB"/>
              </w:rPr>
              <w:t xml:space="preserve"> ok for technical matters and administrative aspects but nothing linked to “human resources”</w:t>
            </w:r>
          </w:p>
          <w:p w:rsidR="008C1216" w:rsidRPr="0057268D" w:rsidRDefault="008C1216" w:rsidP="008C1216">
            <w:pPr>
              <w:rPr>
                <w:b/>
                <w:sz w:val="18"/>
                <w:szCs w:val="18"/>
                <w:lang w:val="en-GB"/>
              </w:rPr>
            </w:pPr>
            <w:r w:rsidRPr="0057268D">
              <w:rPr>
                <w:sz w:val="18"/>
                <w:szCs w:val="18"/>
                <w:lang w:val="en-GB"/>
              </w:rPr>
              <w:t xml:space="preserve">Master craftsperson in VET </w:t>
            </w:r>
            <w:r w:rsidRPr="0057268D">
              <w:rPr>
                <w:sz w:val="18"/>
                <w:szCs w:val="18"/>
                <w:lang w:val="en-GB"/>
              </w:rPr>
              <w:sym w:font="Wingdings" w:char="F0E0"/>
            </w:r>
            <w:r w:rsidRPr="0057268D">
              <w:rPr>
                <w:sz w:val="18"/>
                <w:szCs w:val="18"/>
                <w:lang w:val="en-GB"/>
              </w:rPr>
              <w:t xml:space="preserve"> ok at a professional point of view but once again, nothing liked to team managements and so on.</w:t>
            </w:r>
          </w:p>
        </w:tc>
      </w:tr>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2</w:t>
            </w:r>
          </w:p>
          <w:p w:rsidR="008C1216" w:rsidRPr="0057268D" w:rsidRDefault="008C1216" w:rsidP="008C1216">
            <w:pPr>
              <w:jc w:val="center"/>
              <w:rPr>
                <w:sz w:val="18"/>
                <w:szCs w:val="18"/>
                <w:lang w:val="en-GB"/>
              </w:rPr>
            </w:pPr>
            <w:r w:rsidRPr="0057268D">
              <w:rPr>
                <w:sz w:val="18"/>
                <w:szCs w:val="18"/>
                <w:lang w:val="en-GB"/>
              </w:rPr>
              <w:t>(individual)</w:t>
            </w:r>
          </w:p>
        </w:tc>
        <w:tc>
          <w:tcPr>
            <w:tcW w:w="7368" w:type="dxa"/>
            <w:shd w:val="clear" w:color="auto" w:fill="auto"/>
          </w:tcPr>
          <w:p w:rsidR="008C1216" w:rsidRPr="0057268D" w:rsidRDefault="008C1216" w:rsidP="008C1216">
            <w:pPr>
              <w:rPr>
                <w:sz w:val="18"/>
                <w:szCs w:val="18"/>
                <w:lang w:val="en-GB"/>
              </w:rPr>
            </w:pPr>
            <w:r w:rsidRPr="0057268D">
              <w:rPr>
                <w:sz w:val="18"/>
                <w:szCs w:val="18"/>
                <w:lang w:val="en-GB"/>
              </w:rPr>
              <w:t xml:space="preserve">There is the IFAPME master craftsperson training that helps workers to have some of the necessary skills (administrative, plans and more work-based competences) </w:t>
            </w:r>
          </w:p>
        </w:tc>
      </w:tr>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3</w:t>
            </w:r>
          </w:p>
          <w:p w:rsidR="008C1216" w:rsidRPr="0057268D" w:rsidRDefault="008C1216" w:rsidP="008C1216">
            <w:pPr>
              <w:jc w:val="center"/>
              <w:rPr>
                <w:sz w:val="18"/>
                <w:szCs w:val="18"/>
                <w:lang w:val="en-GB"/>
              </w:rPr>
            </w:pPr>
            <w:r w:rsidRPr="0057268D">
              <w:rPr>
                <w:sz w:val="18"/>
                <w:szCs w:val="18"/>
                <w:lang w:val="en-GB"/>
              </w:rPr>
              <w:t>(individual)</w:t>
            </w:r>
          </w:p>
        </w:tc>
        <w:tc>
          <w:tcPr>
            <w:tcW w:w="7368" w:type="dxa"/>
            <w:shd w:val="clear" w:color="auto" w:fill="auto"/>
          </w:tcPr>
          <w:p w:rsidR="008C1216" w:rsidRPr="0057268D" w:rsidRDefault="008C1216" w:rsidP="008C1216">
            <w:pPr>
              <w:rPr>
                <w:sz w:val="18"/>
                <w:szCs w:val="18"/>
                <w:lang w:val="en-GB"/>
              </w:rPr>
            </w:pPr>
            <w:r w:rsidRPr="0057268D">
              <w:rPr>
                <w:sz w:val="18"/>
                <w:szCs w:val="18"/>
                <w:lang w:val="en-GB"/>
              </w:rPr>
              <w:t>IFAPME training in “master craftsperson” combined with good and</w:t>
            </w:r>
            <w:r w:rsidR="00E87FDF" w:rsidRPr="0057268D">
              <w:rPr>
                <w:sz w:val="18"/>
                <w:szCs w:val="18"/>
                <w:lang w:val="en-GB"/>
              </w:rPr>
              <w:t xml:space="preserve"> significant work experience (!</w:t>
            </w:r>
            <w:r w:rsidRPr="0057268D">
              <w:rPr>
                <w:sz w:val="18"/>
                <w:szCs w:val="18"/>
                <w:lang w:val="en-GB"/>
              </w:rPr>
              <w:t>very important!)</w:t>
            </w:r>
          </w:p>
        </w:tc>
      </w:tr>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4</w:t>
            </w:r>
          </w:p>
          <w:p w:rsidR="008C1216" w:rsidRPr="0057268D" w:rsidRDefault="008C1216" w:rsidP="008C1216">
            <w:pPr>
              <w:jc w:val="center"/>
              <w:rPr>
                <w:sz w:val="18"/>
                <w:szCs w:val="18"/>
                <w:lang w:val="en-GB"/>
              </w:rPr>
            </w:pPr>
            <w:r w:rsidRPr="0057268D">
              <w:rPr>
                <w:sz w:val="18"/>
                <w:szCs w:val="18"/>
                <w:lang w:val="en-GB"/>
              </w:rPr>
              <w:t>(focus group)</w:t>
            </w:r>
          </w:p>
        </w:tc>
        <w:tc>
          <w:tcPr>
            <w:tcW w:w="7368" w:type="dxa"/>
            <w:shd w:val="clear" w:color="auto" w:fill="auto"/>
          </w:tcPr>
          <w:p w:rsidR="008C1216" w:rsidRPr="0057268D" w:rsidRDefault="008C1216" w:rsidP="008C1216">
            <w:pPr>
              <w:rPr>
                <w:sz w:val="18"/>
                <w:szCs w:val="18"/>
                <w:lang w:val="en-GB"/>
              </w:rPr>
            </w:pPr>
            <w:r w:rsidRPr="0057268D">
              <w:rPr>
                <w:sz w:val="18"/>
                <w:szCs w:val="18"/>
                <w:lang w:val="en-GB"/>
              </w:rPr>
              <w:t>Trainings do not always follows the changings fast enough + for specific functions, specific agreements (ventilation, automation)</w:t>
            </w:r>
          </w:p>
        </w:tc>
      </w:tr>
    </w:tbl>
    <w:p w:rsidR="008C1216" w:rsidRPr="0057268D" w:rsidRDefault="008C1216" w:rsidP="008C1216">
      <w:pPr>
        <w:rPr>
          <w:sz w:val="18"/>
          <w:szCs w:val="18"/>
          <w:lang w:val="en-GB"/>
        </w:rPr>
      </w:pPr>
    </w:p>
    <w:p w:rsidR="008C1216" w:rsidRPr="0057268D" w:rsidRDefault="0096195A" w:rsidP="008C1216">
      <w:pPr>
        <w:rPr>
          <w:sz w:val="18"/>
          <w:szCs w:val="18"/>
          <w:lang w:val="en-GB"/>
        </w:rPr>
      </w:pPr>
      <w:r w:rsidRPr="0057268D">
        <w:rPr>
          <w:sz w:val="18"/>
          <w:szCs w:val="18"/>
          <w:lang w:val="en-GB"/>
        </w:rPr>
        <w:br w:type="page"/>
      </w:r>
      <w:r w:rsidR="008C1216" w:rsidRPr="0057268D">
        <w:rPr>
          <w:sz w:val="18"/>
          <w:szCs w:val="18"/>
          <w:lang w:val="en-GB"/>
        </w:rPr>
        <w:t xml:space="preserve">Theme 9: </w:t>
      </w:r>
      <w:r w:rsidR="008C1216" w:rsidRPr="0057268D">
        <w:rPr>
          <w:b/>
          <w:color w:val="1F4E79"/>
          <w:sz w:val="18"/>
          <w:szCs w:val="18"/>
          <w:lang w:val="en-GB"/>
        </w:rPr>
        <w:t>Continuing training likely to improve the function of team leaders</w:t>
      </w:r>
    </w:p>
    <w:p w:rsidR="008C1216" w:rsidRPr="0057268D" w:rsidRDefault="008C1216" w:rsidP="008C1216">
      <w:pPr>
        <w:rPr>
          <w:b/>
          <w:i/>
          <w:color w:val="1F4E79"/>
          <w:sz w:val="18"/>
          <w:szCs w:val="18"/>
          <w:lang w:val="en-GB"/>
        </w:rPr>
      </w:pPr>
    </w:p>
    <w:p w:rsidR="008C1216" w:rsidRPr="0057268D" w:rsidRDefault="008C1216" w:rsidP="008C1216">
      <w:pPr>
        <w:rPr>
          <w:b/>
          <w:i/>
          <w:color w:val="1F4E79"/>
          <w:sz w:val="18"/>
          <w:szCs w:val="18"/>
          <w:lang w:val="en-GB"/>
        </w:rPr>
      </w:pPr>
      <w:r w:rsidRPr="0057268D">
        <w:rPr>
          <w:b/>
          <w:i/>
          <w:color w:val="1F4E79"/>
          <w:sz w:val="18"/>
          <w:szCs w:val="18"/>
          <w:lang w:val="en-GB"/>
        </w:rPr>
        <w:t>Do you know available continuing training likely to improve the function of team leaders and what is your opinion regarding the offer proposed?</w:t>
      </w:r>
    </w:p>
    <w:p w:rsidR="008C1216" w:rsidRPr="0057268D" w:rsidRDefault="008C1216" w:rsidP="008C1216">
      <w:pPr>
        <w:rPr>
          <w:sz w:val="18"/>
          <w:szCs w:val="18"/>
          <w:lang w:val="en-GB"/>
        </w:rPr>
      </w:pPr>
      <w:r w:rsidRPr="0057268D">
        <w:rPr>
          <w:sz w:val="18"/>
          <w:szCs w:val="18"/>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1</w:t>
            </w:r>
          </w:p>
          <w:p w:rsidR="008C1216" w:rsidRPr="0057268D" w:rsidRDefault="008C1216" w:rsidP="008C1216">
            <w:pPr>
              <w:jc w:val="center"/>
              <w:rPr>
                <w:sz w:val="18"/>
                <w:szCs w:val="18"/>
                <w:lang w:val="en-GB"/>
              </w:rPr>
            </w:pPr>
            <w:r w:rsidRPr="0057268D">
              <w:rPr>
                <w:sz w:val="18"/>
                <w:szCs w:val="18"/>
                <w:lang w:val="en-GB"/>
              </w:rPr>
              <w:t>(individual)</w:t>
            </w:r>
          </w:p>
        </w:tc>
        <w:tc>
          <w:tcPr>
            <w:tcW w:w="7368" w:type="dxa"/>
            <w:shd w:val="clear" w:color="auto" w:fill="auto"/>
          </w:tcPr>
          <w:p w:rsidR="008C1216" w:rsidRPr="0057268D" w:rsidRDefault="008C1216" w:rsidP="008C1216">
            <w:pPr>
              <w:rPr>
                <w:sz w:val="18"/>
                <w:szCs w:val="18"/>
                <w:lang w:val="en-GB"/>
              </w:rPr>
            </w:pPr>
            <w:r w:rsidRPr="0057268D">
              <w:rPr>
                <w:sz w:val="18"/>
                <w:szCs w:val="18"/>
                <w:lang w:val="en-GB"/>
              </w:rPr>
              <w:t xml:space="preserve">EMEC </w:t>
            </w:r>
            <w:r w:rsidRPr="0057268D">
              <w:rPr>
                <w:sz w:val="18"/>
                <w:szCs w:val="18"/>
                <w:lang w:val="en-GB"/>
              </w:rPr>
              <w:sym w:font="Wingdings" w:char="F0E0"/>
            </w:r>
            <w:r w:rsidRPr="0057268D">
              <w:rPr>
                <w:sz w:val="18"/>
                <w:szCs w:val="18"/>
                <w:lang w:val="en-GB"/>
              </w:rPr>
              <w:t xml:space="preserve"> management of teams, organisation of worksite, planning, …</w:t>
            </w:r>
          </w:p>
        </w:tc>
      </w:tr>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2</w:t>
            </w:r>
          </w:p>
          <w:p w:rsidR="008C1216" w:rsidRPr="0057268D" w:rsidRDefault="008C1216" w:rsidP="008C1216">
            <w:pPr>
              <w:jc w:val="center"/>
              <w:rPr>
                <w:sz w:val="18"/>
                <w:szCs w:val="18"/>
                <w:lang w:val="en-GB"/>
              </w:rPr>
            </w:pPr>
            <w:r w:rsidRPr="0057268D">
              <w:rPr>
                <w:sz w:val="18"/>
                <w:szCs w:val="18"/>
                <w:lang w:val="en-GB"/>
              </w:rPr>
              <w:t>(individual)</w:t>
            </w:r>
          </w:p>
        </w:tc>
        <w:tc>
          <w:tcPr>
            <w:tcW w:w="7368" w:type="dxa"/>
            <w:shd w:val="clear" w:color="auto" w:fill="auto"/>
          </w:tcPr>
          <w:p w:rsidR="008C1216" w:rsidRPr="0057268D" w:rsidRDefault="008C1216" w:rsidP="008C1216">
            <w:pPr>
              <w:rPr>
                <w:sz w:val="18"/>
                <w:szCs w:val="18"/>
                <w:lang w:val="en-GB"/>
              </w:rPr>
            </w:pPr>
            <w:r w:rsidRPr="0057268D">
              <w:rPr>
                <w:sz w:val="18"/>
                <w:szCs w:val="18"/>
                <w:lang w:val="en-GB"/>
              </w:rPr>
              <w:t>EMEC -&gt; School for Managers of Construction Sector (continuous education)</w:t>
            </w:r>
          </w:p>
          <w:p w:rsidR="008C1216" w:rsidRPr="0057268D" w:rsidRDefault="008C1216" w:rsidP="008C1216">
            <w:pPr>
              <w:rPr>
                <w:sz w:val="18"/>
                <w:szCs w:val="18"/>
                <w:lang w:val="en-GB"/>
              </w:rPr>
            </w:pPr>
            <w:r w:rsidRPr="0057268D">
              <w:rPr>
                <w:sz w:val="18"/>
                <w:szCs w:val="18"/>
                <w:lang w:val="en-GB"/>
              </w:rPr>
              <w:t xml:space="preserve">Some modules about team management, administrative issues, TIC could be interesting </w:t>
            </w:r>
          </w:p>
          <w:p w:rsidR="008C1216" w:rsidRPr="0057268D" w:rsidRDefault="008C1216" w:rsidP="008C1216">
            <w:pPr>
              <w:rPr>
                <w:sz w:val="18"/>
                <w:szCs w:val="18"/>
                <w:lang w:val="en-GB"/>
              </w:rPr>
            </w:pPr>
            <w:r w:rsidRPr="0057268D">
              <w:rPr>
                <w:sz w:val="18"/>
                <w:szCs w:val="18"/>
                <w:lang w:val="en-GB"/>
              </w:rPr>
              <w:t xml:space="preserve">Special trainings linked to the job (in carpentry all aspects linked to digital work space) </w:t>
            </w:r>
          </w:p>
          <w:p w:rsidR="008C1216" w:rsidRPr="0057268D" w:rsidRDefault="008C1216" w:rsidP="008C1216">
            <w:pPr>
              <w:rPr>
                <w:sz w:val="18"/>
                <w:szCs w:val="18"/>
                <w:lang w:val="en-GB"/>
              </w:rPr>
            </w:pPr>
            <w:r w:rsidRPr="0057268D">
              <w:rPr>
                <w:sz w:val="18"/>
                <w:szCs w:val="18"/>
                <w:lang w:val="en-GB"/>
              </w:rPr>
              <w:t xml:space="preserve">All aspects linked to safety and security management </w:t>
            </w:r>
          </w:p>
          <w:p w:rsidR="008C1216" w:rsidRPr="0057268D" w:rsidRDefault="008C1216" w:rsidP="008C1216">
            <w:pPr>
              <w:rPr>
                <w:sz w:val="18"/>
                <w:szCs w:val="18"/>
                <w:lang w:val="en-GB"/>
              </w:rPr>
            </w:pPr>
            <w:r w:rsidRPr="0057268D">
              <w:rPr>
                <w:sz w:val="18"/>
                <w:szCs w:val="18"/>
                <w:lang w:val="en-GB"/>
              </w:rPr>
              <w:t>HR aspects</w:t>
            </w:r>
          </w:p>
        </w:tc>
      </w:tr>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3</w:t>
            </w:r>
          </w:p>
          <w:p w:rsidR="008C1216" w:rsidRPr="0057268D" w:rsidRDefault="008C1216" w:rsidP="008C1216">
            <w:pPr>
              <w:jc w:val="center"/>
              <w:rPr>
                <w:sz w:val="18"/>
                <w:szCs w:val="18"/>
                <w:lang w:val="en-GB"/>
              </w:rPr>
            </w:pPr>
            <w:r w:rsidRPr="0057268D">
              <w:rPr>
                <w:sz w:val="18"/>
                <w:szCs w:val="18"/>
                <w:lang w:val="en-GB"/>
              </w:rPr>
              <w:t>(individual)</w:t>
            </w:r>
          </w:p>
        </w:tc>
        <w:tc>
          <w:tcPr>
            <w:tcW w:w="7368" w:type="dxa"/>
            <w:shd w:val="clear" w:color="auto" w:fill="auto"/>
          </w:tcPr>
          <w:p w:rsidR="008C1216" w:rsidRPr="0057268D" w:rsidRDefault="008C1216" w:rsidP="008C1216">
            <w:pPr>
              <w:rPr>
                <w:sz w:val="18"/>
                <w:szCs w:val="18"/>
                <w:lang w:val="en-GB"/>
              </w:rPr>
            </w:pPr>
            <w:r w:rsidRPr="0057268D">
              <w:rPr>
                <w:sz w:val="18"/>
                <w:szCs w:val="18"/>
                <w:lang w:val="en-GB"/>
              </w:rPr>
              <w:t>Specific</w:t>
            </w:r>
            <w:r w:rsidRPr="0057268D">
              <w:rPr>
                <w:b/>
                <w:sz w:val="18"/>
                <w:szCs w:val="18"/>
                <w:lang w:val="en-GB"/>
              </w:rPr>
              <w:t xml:space="preserve"> f</w:t>
            </w:r>
            <w:r w:rsidRPr="0057268D">
              <w:rPr>
                <w:sz w:val="18"/>
                <w:szCs w:val="18"/>
                <w:lang w:val="en-GB"/>
              </w:rPr>
              <w:t>urther trainings and EMEC</w:t>
            </w:r>
          </w:p>
        </w:tc>
      </w:tr>
      <w:tr w:rsidR="008C1216" w:rsidRPr="0057268D" w:rsidTr="00AD6EF1">
        <w:tc>
          <w:tcPr>
            <w:tcW w:w="1734" w:type="dxa"/>
            <w:shd w:val="clear" w:color="auto" w:fill="auto"/>
          </w:tcPr>
          <w:p w:rsidR="008C1216" w:rsidRPr="0057268D" w:rsidRDefault="008C1216" w:rsidP="008C1216">
            <w:pPr>
              <w:jc w:val="center"/>
              <w:rPr>
                <w:sz w:val="18"/>
                <w:szCs w:val="18"/>
                <w:lang w:val="en-GB"/>
              </w:rPr>
            </w:pPr>
            <w:r w:rsidRPr="0057268D">
              <w:rPr>
                <w:sz w:val="18"/>
                <w:szCs w:val="18"/>
                <w:lang w:val="en-GB"/>
              </w:rPr>
              <w:t>Interview 4</w:t>
            </w:r>
          </w:p>
          <w:p w:rsidR="008C1216" w:rsidRPr="0057268D" w:rsidRDefault="008C1216" w:rsidP="008C1216">
            <w:pPr>
              <w:jc w:val="center"/>
              <w:rPr>
                <w:sz w:val="18"/>
                <w:szCs w:val="18"/>
                <w:lang w:val="en-GB"/>
              </w:rPr>
            </w:pPr>
            <w:r w:rsidRPr="0057268D">
              <w:rPr>
                <w:sz w:val="18"/>
                <w:szCs w:val="18"/>
                <w:lang w:val="en-GB"/>
              </w:rPr>
              <w:t>(focus group)</w:t>
            </w:r>
          </w:p>
        </w:tc>
        <w:tc>
          <w:tcPr>
            <w:tcW w:w="7368" w:type="dxa"/>
            <w:shd w:val="clear" w:color="auto" w:fill="auto"/>
          </w:tcPr>
          <w:p w:rsidR="008C1216" w:rsidRPr="0057268D" w:rsidRDefault="008C1216" w:rsidP="008C1216">
            <w:pPr>
              <w:rPr>
                <w:sz w:val="18"/>
                <w:szCs w:val="18"/>
                <w:lang w:val="en-GB"/>
              </w:rPr>
            </w:pPr>
            <w:r w:rsidRPr="0057268D">
              <w:rPr>
                <w:sz w:val="18"/>
                <w:szCs w:val="18"/>
                <w:lang w:val="en-GB"/>
              </w:rPr>
              <w:t>CEFORTEC = Training Centre for Special Techniques (heating and electricity)</w:t>
            </w:r>
          </w:p>
          <w:p w:rsidR="008C1216" w:rsidRPr="0057268D" w:rsidRDefault="008C1216" w:rsidP="008C1216">
            <w:pPr>
              <w:rPr>
                <w:sz w:val="18"/>
                <w:szCs w:val="18"/>
                <w:lang w:val="en-GB"/>
              </w:rPr>
            </w:pPr>
            <w:r w:rsidRPr="0057268D">
              <w:rPr>
                <w:sz w:val="18"/>
                <w:szCs w:val="18"/>
                <w:lang w:val="en-GB"/>
              </w:rPr>
              <w:t xml:space="preserve">EMEC for Managerial aspects </w:t>
            </w:r>
          </w:p>
        </w:tc>
      </w:tr>
    </w:tbl>
    <w:p w:rsidR="008443ED" w:rsidRPr="0057268D" w:rsidRDefault="008443ED" w:rsidP="008443ED">
      <w:pPr>
        <w:rPr>
          <w:sz w:val="18"/>
          <w:szCs w:val="18"/>
          <w:lang w:val="en-GB"/>
        </w:rPr>
      </w:pPr>
    </w:p>
    <w:p w:rsidR="008C1216" w:rsidRPr="0057268D" w:rsidRDefault="008C1216" w:rsidP="008443ED">
      <w:pPr>
        <w:rPr>
          <w:rFonts w:cs="Verdana"/>
          <w:color w:val="000080"/>
          <w:sz w:val="18"/>
          <w:szCs w:val="18"/>
          <w:lang w:val="en-GB"/>
        </w:rPr>
      </w:pPr>
    </w:p>
    <w:p w:rsidR="008443ED" w:rsidRPr="0057268D" w:rsidRDefault="008443ED" w:rsidP="008443ED">
      <w:pPr>
        <w:rPr>
          <w:rFonts w:cs="Verdana"/>
          <w:color w:val="000080"/>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8443ED" w:rsidRPr="0057268D" w:rsidTr="003007D2">
        <w:tc>
          <w:tcPr>
            <w:tcW w:w="9102" w:type="dxa"/>
            <w:shd w:val="clear" w:color="auto" w:fill="auto"/>
          </w:tcPr>
          <w:p w:rsidR="008443ED" w:rsidRPr="0057268D" w:rsidRDefault="008443ED" w:rsidP="003007D2">
            <w:pPr>
              <w:rPr>
                <w:rFonts w:cs="Verdana"/>
                <w:color w:val="000080"/>
                <w:sz w:val="18"/>
                <w:szCs w:val="18"/>
                <w:lang w:val="en-GB"/>
              </w:rPr>
            </w:pPr>
          </w:p>
          <w:p w:rsidR="008443ED" w:rsidRPr="0057268D" w:rsidRDefault="008443ED" w:rsidP="003007D2">
            <w:pPr>
              <w:jc w:val="center"/>
              <w:rPr>
                <w:rFonts w:cs="Verdana"/>
                <w:b/>
                <w:color w:val="000080"/>
                <w:sz w:val="18"/>
                <w:szCs w:val="18"/>
                <w:lang w:val="en-GB"/>
              </w:rPr>
            </w:pPr>
            <w:r w:rsidRPr="0057268D">
              <w:rPr>
                <w:rFonts w:cs="Verdana"/>
                <w:b/>
                <w:color w:val="000080"/>
                <w:sz w:val="18"/>
                <w:szCs w:val="18"/>
                <w:lang w:val="en-GB"/>
              </w:rPr>
              <w:t>Country: United Kingdom (Warrington Collegiate)</w:t>
            </w:r>
          </w:p>
          <w:p w:rsidR="008443ED" w:rsidRPr="0057268D" w:rsidRDefault="008443ED" w:rsidP="003007D2">
            <w:pPr>
              <w:rPr>
                <w:rFonts w:cs="Verdana"/>
                <w:color w:val="000080"/>
                <w:sz w:val="18"/>
                <w:szCs w:val="18"/>
                <w:lang w:val="en-GB"/>
              </w:rPr>
            </w:pPr>
          </w:p>
        </w:tc>
      </w:tr>
    </w:tbl>
    <w:p w:rsidR="004B62CE" w:rsidRPr="0057268D" w:rsidRDefault="004B62CE" w:rsidP="004B62CE">
      <w:pPr>
        <w:rPr>
          <w:sz w:val="18"/>
          <w:szCs w:val="18"/>
          <w:lang w:val="en-GB"/>
        </w:rPr>
      </w:pPr>
    </w:p>
    <w:p w:rsidR="004B62CE" w:rsidRPr="0057268D" w:rsidRDefault="004B62CE" w:rsidP="004B62CE">
      <w:pPr>
        <w:rPr>
          <w:b/>
          <w:i/>
          <w:color w:val="1F4E79"/>
          <w:sz w:val="18"/>
          <w:szCs w:val="18"/>
          <w:lang w:val="en-GB"/>
        </w:rPr>
      </w:pPr>
      <w:r w:rsidRPr="0057268D">
        <w:rPr>
          <w:sz w:val="18"/>
          <w:szCs w:val="18"/>
          <w:lang w:val="en-GB"/>
        </w:rPr>
        <w:t xml:space="preserve">Theme 1: </w:t>
      </w:r>
      <w:r w:rsidRPr="0057268D">
        <w:rPr>
          <w:b/>
          <w:color w:val="1F4E79"/>
          <w:sz w:val="18"/>
          <w:szCs w:val="18"/>
          <w:lang w:val="en-GB"/>
        </w:rPr>
        <w:t>Main characteristics of team leader</w:t>
      </w:r>
    </w:p>
    <w:p w:rsidR="004B62CE" w:rsidRPr="0057268D" w:rsidRDefault="004B62CE" w:rsidP="004B62CE">
      <w:pPr>
        <w:rPr>
          <w:sz w:val="18"/>
          <w:szCs w:val="18"/>
          <w:lang w:val="en-GB"/>
        </w:rPr>
      </w:pPr>
    </w:p>
    <w:p w:rsidR="004B62CE" w:rsidRPr="0057268D" w:rsidRDefault="004B62CE" w:rsidP="004B62CE">
      <w:pPr>
        <w:rPr>
          <w:b/>
          <w:i/>
          <w:color w:val="1F4E79"/>
          <w:sz w:val="18"/>
          <w:szCs w:val="18"/>
          <w:lang w:val="en-GB"/>
        </w:rPr>
      </w:pPr>
      <w:r w:rsidRPr="0057268D">
        <w:rPr>
          <w:b/>
          <w:i/>
          <w:color w:val="1F4E79"/>
          <w:sz w:val="18"/>
          <w:szCs w:val="18"/>
          <w:lang w:val="en-GB"/>
        </w:rPr>
        <w:t>What are the main characteristics/qualities of a team leader and what are the essential skills needed for this position today?</w:t>
      </w:r>
    </w:p>
    <w:p w:rsidR="004B62CE" w:rsidRPr="0057268D" w:rsidRDefault="004B62CE" w:rsidP="004B62CE">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DW Homes</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Strong man management skills, to lead by example and be a team player and have the ability to be able to quickly problem solve. An essential skill is the ability to get the best out of your staff and achieve the required targets.</w:t>
            </w:r>
          </w:p>
        </w:tc>
      </w:tr>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ISG Construction</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To be able to proactively manage the team, overcoming unforeseen, minimal problems on site and man manage in order to complete deadlines.</w:t>
            </w:r>
          </w:p>
        </w:tc>
      </w:tr>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Conlon</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Similar to a supervisor, a team leader should be able to understand the building industry and b able to work to deadlines and follow schedules.</w:t>
            </w:r>
          </w:p>
        </w:tc>
      </w:tr>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Interview 4</w:t>
            </w:r>
          </w:p>
          <w:p w:rsidR="004B62CE" w:rsidRPr="0057268D" w:rsidRDefault="004B62CE" w:rsidP="00E7097D">
            <w:pPr>
              <w:jc w:val="center"/>
              <w:rPr>
                <w:sz w:val="18"/>
                <w:szCs w:val="18"/>
                <w:lang w:val="en-GB"/>
              </w:rPr>
            </w:pPr>
            <w:r w:rsidRPr="0057268D">
              <w:rPr>
                <w:sz w:val="18"/>
                <w:szCs w:val="18"/>
                <w:lang w:val="en-GB"/>
              </w:rPr>
              <w:t>(focus group)</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Knowledge of the workforce and the tasks that need to be carried out. Good man management and mediation skills.</w:t>
            </w:r>
          </w:p>
        </w:tc>
      </w:tr>
    </w:tbl>
    <w:p w:rsidR="004B62CE" w:rsidRPr="0057268D" w:rsidRDefault="004B62CE" w:rsidP="004B62CE">
      <w:pPr>
        <w:rPr>
          <w:sz w:val="18"/>
          <w:szCs w:val="18"/>
          <w:lang w:val="en-GB"/>
        </w:rPr>
      </w:pPr>
    </w:p>
    <w:p w:rsidR="004B62CE" w:rsidRPr="0057268D" w:rsidRDefault="004B62CE" w:rsidP="004B62CE">
      <w:pPr>
        <w:rPr>
          <w:sz w:val="18"/>
          <w:szCs w:val="18"/>
          <w:lang w:val="en-GB"/>
        </w:rPr>
      </w:pPr>
      <w:r w:rsidRPr="0057268D">
        <w:rPr>
          <w:sz w:val="18"/>
          <w:szCs w:val="18"/>
          <w:lang w:val="en-GB"/>
        </w:rPr>
        <w:t xml:space="preserve">Theme 2: </w:t>
      </w:r>
      <w:r w:rsidRPr="0057268D">
        <w:rPr>
          <w:b/>
          <w:color w:val="1F4E79"/>
          <w:sz w:val="18"/>
          <w:szCs w:val="18"/>
          <w:lang w:val="en-GB"/>
        </w:rPr>
        <w:t>Changes within worksite environment</w:t>
      </w:r>
    </w:p>
    <w:p w:rsidR="004B62CE" w:rsidRPr="0057268D" w:rsidRDefault="004B62CE" w:rsidP="004B62CE">
      <w:pPr>
        <w:rPr>
          <w:b/>
          <w:i/>
          <w:color w:val="1F4E79"/>
          <w:sz w:val="18"/>
          <w:szCs w:val="18"/>
          <w:lang w:val="en-GB"/>
        </w:rPr>
      </w:pPr>
    </w:p>
    <w:p w:rsidR="004B62CE" w:rsidRPr="0057268D" w:rsidRDefault="004B62CE" w:rsidP="004B62CE">
      <w:pPr>
        <w:rPr>
          <w:b/>
          <w:i/>
          <w:color w:val="1F4E79"/>
          <w:sz w:val="18"/>
          <w:szCs w:val="18"/>
          <w:lang w:val="en-GB"/>
        </w:rPr>
      </w:pPr>
      <w:r w:rsidRPr="0057268D">
        <w:rPr>
          <w:b/>
          <w:i/>
          <w:color w:val="1F4E79"/>
          <w:sz w:val="18"/>
          <w:szCs w:val="18"/>
          <w:lang w:val="en-GB"/>
        </w:rPr>
        <w:t>What have been the major changes within the worksite environment in relation to the role of a team leader supervisor over the last five years? Which of these changes do you feel are most important to ensure that the role of team leader develops alongside of changes within the industry?</w:t>
      </w:r>
    </w:p>
    <w:p w:rsidR="004B62CE" w:rsidRPr="0057268D" w:rsidRDefault="004B62CE" w:rsidP="004B62CE">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DW Homes</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The team leader accepts more responsibility and will require more training, when needed, to improve the staff and be able to deliver the results that are demanded.</w:t>
            </w:r>
          </w:p>
        </w:tc>
      </w:tr>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ISG Construction</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The team leader should be able to converse and regularly update management on project progression and understand what is needed to deliver set objectives.</w:t>
            </w:r>
          </w:p>
        </w:tc>
      </w:tr>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Conlon</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The team leader should be able to cultivate relationships with their team and produce the maximum work output from them. This is always the same.</w:t>
            </w:r>
          </w:p>
        </w:tc>
      </w:tr>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Interview 4</w:t>
            </w:r>
          </w:p>
          <w:p w:rsidR="004B62CE" w:rsidRPr="0057268D" w:rsidRDefault="004B62CE" w:rsidP="00E7097D">
            <w:pPr>
              <w:jc w:val="center"/>
              <w:rPr>
                <w:sz w:val="18"/>
                <w:szCs w:val="18"/>
                <w:lang w:val="en-GB"/>
              </w:rPr>
            </w:pPr>
            <w:r w:rsidRPr="0057268D">
              <w:rPr>
                <w:sz w:val="18"/>
                <w:szCs w:val="18"/>
                <w:lang w:val="en-GB"/>
              </w:rPr>
              <w:t>(focus group)</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The team leader’s role has not changed a great deal within the last few years. All of the above is expected as standard.</w:t>
            </w:r>
          </w:p>
        </w:tc>
      </w:tr>
    </w:tbl>
    <w:p w:rsidR="004B62CE" w:rsidRPr="0057268D" w:rsidRDefault="004B62CE" w:rsidP="004B62CE">
      <w:pPr>
        <w:jc w:val="center"/>
        <w:rPr>
          <w:sz w:val="18"/>
          <w:szCs w:val="18"/>
          <w:lang w:val="en-GB"/>
        </w:rPr>
      </w:pPr>
    </w:p>
    <w:p w:rsidR="004B62CE" w:rsidRPr="0057268D" w:rsidRDefault="004B62CE" w:rsidP="004B62CE">
      <w:pPr>
        <w:rPr>
          <w:sz w:val="18"/>
          <w:szCs w:val="18"/>
          <w:lang w:val="en-GB"/>
        </w:rPr>
      </w:pPr>
      <w:r w:rsidRPr="0057268D">
        <w:rPr>
          <w:sz w:val="18"/>
          <w:szCs w:val="18"/>
          <w:lang w:val="en-GB"/>
        </w:rPr>
        <w:t xml:space="preserve">Theme 3: </w:t>
      </w:r>
      <w:r w:rsidRPr="0057268D">
        <w:rPr>
          <w:b/>
          <w:color w:val="1F4E79"/>
          <w:sz w:val="18"/>
          <w:szCs w:val="18"/>
          <w:lang w:val="en-GB"/>
        </w:rPr>
        <w:t>Evolution of expectations expressed by worksite supervisors, foremen or company managers</w:t>
      </w:r>
    </w:p>
    <w:p w:rsidR="004B62CE" w:rsidRPr="0057268D" w:rsidRDefault="004B62CE" w:rsidP="004B62CE">
      <w:pPr>
        <w:rPr>
          <w:b/>
          <w:i/>
          <w:color w:val="1F4E79"/>
          <w:sz w:val="18"/>
          <w:szCs w:val="18"/>
          <w:lang w:val="en-GB"/>
        </w:rPr>
      </w:pPr>
    </w:p>
    <w:p w:rsidR="004B62CE" w:rsidRPr="0057268D" w:rsidRDefault="004B62CE" w:rsidP="004B62CE">
      <w:pPr>
        <w:rPr>
          <w:b/>
          <w:i/>
          <w:color w:val="1F4E79"/>
          <w:sz w:val="18"/>
          <w:szCs w:val="18"/>
          <w:lang w:val="en-GB"/>
        </w:rPr>
      </w:pPr>
      <w:r w:rsidRPr="0057268D">
        <w:rPr>
          <w:b/>
          <w:i/>
          <w:color w:val="1F4E79"/>
          <w:sz w:val="18"/>
          <w:szCs w:val="18"/>
          <w:lang w:val="en-GB"/>
        </w:rPr>
        <w:t>Have there been any changes in the last 5 years in what is expected of a team leader?</w:t>
      </w:r>
    </w:p>
    <w:p w:rsidR="004B62CE" w:rsidRPr="0057268D" w:rsidRDefault="004B62CE" w:rsidP="004B62CE">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DW Homes</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No. Our team leaders have always carried out the same job requirements. To take guidance from the construction team and communicate the project strategies to the work force.</w:t>
            </w:r>
          </w:p>
        </w:tc>
      </w:tr>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ISG Construction</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Our team leader role has essentially always been the same but over the last 5 years or so we have required more input and expect our team leaders or “site foremen” to attend official meetings with clients and architects.</w:t>
            </w:r>
          </w:p>
        </w:tc>
      </w:tr>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Conlon</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Not really any changes in the job role in recent years.</w:t>
            </w:r>
          </w:p>
        </w:tc>
      </w:tr>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Interview 4</w:t>
            </w:r>
          </w:p>
          <w:p w:rsidR="004B62CE" w:rsidRPr="0057268D" w:rsidRDefault="004B62CE" w:rsidP="00E7097D">
            <w:pPr>
              <w:jc w:val="center"/>
              <w:rPr>
                <w:sz w:val="18"/>
                <w:szCs w:val="18"/>
                <w:lang w:val="en-GB"/>
              </w:rPr>
            </w:pPr>
            <w:r w:rsidRPr="0057268D">
              <w:rPr>
                <w:sz w:val="18"/>
                <w:szCs w:val="18"/>
                <w:lang w:val="en-GB"/>
              </w:rPr>
              <w:t>(focus group)</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The team leader’s role has not changed a great deal within the last few years. All of the above is expected as standard.</w:t>
            </w:r>
          </w:p>
        </w:tc>
      </w:tr>
    </w:tbl>
    <w:p w:rsidR="004B62CE" w:rsidRPr="0057268D" w:rsidRDefault="004B62CE" w:rsidP="004B62CE">
      <w:pPr>
        <w:rPr>
          <w:sz w:val="18"/>
          <w:szCs w:val="18"/>
          <w:lang w:val="en-GB"/>
        </w:rPr>
      </w:pPr>
    </w:p>
    <w:p w:rsidR="004B62CE" w:rsidRPr="0057268D" w:rsidRDefault="004B62CE" w:rsidP="004B62CE">
      <w:pPr>
        <w:rPr>
          <w:b/>
          <w:color w:val="1F4E79"/>
          <w:sz w:val="18"/>
          <w:szCs w:val="18"/>
          <w:lang w:val="en-GB"/>
        </w:rPr>
      </w:pPr>
      <w:r w:rsidRPr="0057268D">
        <w:rPr>
          <w:sz w:val="18"/>
          <w:szCs w:val="18"/>
          <w:lang w:val="en-GB"/>
        </w:rPr>
        <w:t xml:space="preserve">Theme 4: </w:t>
      </w:r>
      <w:r w:rsidRPr="0057268D">
        <w:rPr>
          <w:b/>
          <w:color w:val="1F4E79"/>
          <w:sz w:val="18"/>
          <w:szCs w:val="18"/>
          <w:lang w:val="en-GB"/>
        </w:rPr>
        <w:t>Participation in the organisation of the worksite</w:t>
      </w:r>
    </w:p>
    <w:p w:rsidR="004B62CE" w:rsidRPr="0057268D" w:rsidRDefault="004B62CE" w:rsidP="004B62CE">
      <w:pPr>
        <w:rPr>
          <w:sz w:val="18"/>
          <w:szCs w:val="18"/>
          <w:lang w:val="en-GB"/>
        </w:rPr>
      </w:pPr>
    </w:p>
    <w:p w:rsidR="004B62CE" w:rsidRPr="0057268D" w:rsidRDefault="004B62CE" w:rsidP="004B62CE">
      <w:pPr>
        <w:rPr>
          <w:b/>
          <w:i/>
          <w:color w:val="1F4E79"/>
          <w:sz w:val="18"/>
          <w:szCs w:val="18"/>
          <w:lang w:val="en-GB"/>
        </w:rPr>
      </w:pPr>
      <w:r w:rsidRPr="0057268D">
        <w:rPr>
          <w:b/>
          <w:i/>
          <w:color w:val="1F4E79"/>
          <w:sz w:val="18"/>
          <w:szCs w:val="18"/>
          <w:lang w:val="en-GB"/>
        </w:rPr>
        <w:t>How does the team leader participate in the organisation of the worksite today?</w:t>
      </w:r>
    </w:p>
    <w:p w:rsidR="004B62CE" w:rsidRPr="0057268D" w:rsidRDefault="004B62CE" w:rsidP="004B62CE">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DW Homes</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Holding meetings with their team and being the link between the construction team, the suppliers and the contractors.</w:t>
            </w:r>
          </w:p>
        </w:tc>
      </w:tr>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ISG Construction</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The team leader is to hold (if necessary) daily meetings with the subcontractors. It is his/her job to adhere to schedules and make sure timeframes are being met. Any problems that are encountered should always be relayed back to the project manager.</w:t>
            </w:r>
          </w:p>
        </w:tc>
      </w:tr>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Conlon</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The team leader receives his instructions from the supervisor or a member of the management team and implements those instructions on site.</w:t>
            </w:r>
          </w:p>
        </w:tc>
      </w:tr>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Interview 4</w:t>
            </w:r>
          </w:p>
          <w:p w:rsidR="004B62CE" w:rsidRPr="0057268D" w:rsidRDefault="004B62CE" w:rsidP="00E7097D">
            <w:pPr>
              <w:jc w:val="center"/>
              <w:rPr>
                <w:sz w:val="18"/>
                <w:szCs w:val="18"/>
                <w:lang w:val="en-GB"/>
              </w:rPr>
            </w:pPr>
            <w:r w:rsidRPr="0057268D">
              <w:rPr>
                <w:sz w:val="18"/>
                <w:szCs w:val="18"/>
                <w:lang w:val="en-GB"/>
              </w:rPr>
              <w:t>(focus group)</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Daily “tool box talks” with subcontractors, to keep the work force in the loop and aware of what is needed.</w:t>
            </w:r>
          </w:p>
        </w:tc>
      </w:tr>
    </w:tbl>
    <w:p w:rsidR="004B62CE" w:rsidRPr="0057268D" w:rsidRDefault="004B62CE" w:rsidP="004B62CE">
      <w:pPr>
        <w:rPr>
          <w:sz w:val="18"/>
          <w:szCs w:val="18"/>
          <w:lang w:val="en-GB"/>
        </w:rPr>
      </w:pPr>
    </w:p>
    <w:p w:rsidR="004B62CE" w:rsidRPr="0057268D" w:rsidRDefault="004B62CE" w:rsidP="004B62CE">
      <w:pPr>
        <w:rPr>
          <w:b/>
          <w:i/>
          <w:color w:val="1F4E79"/>
          <w:sz w:val="18"/>
          <w:szCs w:val="18"/>
          <w:lang w:val="en-GB"/>
        </w:rPr>
      </w:pPr>
      <w:r w:rsidRPr="0057268D">
        <w:rPr>
          <w:sz w:val="18"/>
          <w:szCs w:val="18"/>
          <w:lang w:val="en-GB"/>
        </w:rPr>
        <w:t xml:space="preserve">Theme 5: </w:t>
      </w:r>
      <w:r w:rsidRPr="0057268D">
        <w:rPr>
          <w:b/>
          <w:color w:val="1F4E79"/>
          <w:sz w:val="18"/>
          <w:szCs w:val="18"/>
          <w:lang w:val="en-GB"/>
        </w:rPr>
        <w:t>Criteria of professional performance</w:t>
      </w:r>
    </w:p>
    <w:p w:rsidR="004B62CE" w:rsidRPr="0057268D" w:rsidRDefault="004B62CE" w:rsidP="004B62CE">
      <w:pPr>
        <w:rPr>
          <w:sz w:val="18"/>
          <w:szCs w:val="18"/>
          <w:lang w:val="en-GB"/>
        </w:rPr>
      </w:pPr>
    </w:p>
    <w:p w:rsidR="004B62CE" w:rsidRPr="0057268D" w:rsidRDefault="004B62CE" w:rsidP="004B62CE">
      <w:pPr>
        <w:rPr>
          <w:b/>
          <w:i/>
          <w:color w:val="1F4E79"/>
          <w:sz w:val="18"/>
          <w:szCs w:val="18"/>
          <w:lang w:val="en-GB"/>
        </w:rPr>
      </w:pPr>
      <w:r w:rsidRPr="0057268D">
        <w:rPr>
          <w:b/>
          <w:i/>
          <w:color w:val="1F4E79"/>
          <w:sz w:val="18"/>
          <w:szCs w:val="18"/>
          <w:lang w:val="en-GB"/>
        </w:rPr>
        <w:t>What level of professional performance is expected from team leaders at each step: preparation, execution and quality check of the work achieved?</w:t>
      </w:r>
    </w:p>
    <w:p w:rsidR="004B62CE" w:rsidRPr="0057268D" w:rsidRDefault="004B62CE" w:rsidP="004B62CE">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DW Homes</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We expect quality to be checked daily and a strict tolerance to be followed.</w:t>
            </w:r>
          </w:p>
        </w:tc>
      </w:tr>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ISG Construction</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Team leaders are usually promoted, experienced tradesmen. They are to have an eye for the details and lead by example when portraying the company’s needs. Often our team leaders will be working alongside the other trades, so it is essential that they follow our guidelines and set a good example on site.</w:t>
            </w:r>
          </w:p>
        </w:tc>
      </w:tr>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Conlon</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A top level of professionalism is expected at all time from a team leader. They are our management representative on site and are expected to follow company procedures at all times.</w:t>
            </w:r>
          </w:p>
        </w:tc>
      </w:tr>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Interview 4</w:t>
            </w:r>
          </w:p>
          <w:p w:rsidR="004B62CE" w:rsidRPr="0057268D" w:rsidRDefault="004B62CE" w:rsidP="00E7097D">
            <w:pPr>
              <w:jc w:val="center"/>
              <w:rPr>
                <w:sz w:val="18"/>
                <w:szCs w:val="18"/>
                <w:lang w:val="en-GB"/>
              </w:rPr>
            </w:pPr>
            <w:r w:rsidRPr="0057268D">
              <w:rPr>
                <w:sz w:val="18"/>
                <w:szCs w:val="18"/>
                <w:lang w:val="en-GB"/>
              </w:rPr>
              <w:t>(focus group)</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 xml:space="preserve">The team leader is seen as the lead trade’s person on site and should always work to exacting standards and lead by example.  </w:t>
            </w:r>
          </w:p>
        </w:tc>
      </w:tr>
    </w:tbl>
    <w:p w:rsidR="004B62CE" w:rsidRPr="0057268D" w:rsidRDefault="004B62CE" w:rsidP="004B62CE">
      <w:pPr>
        <w:rPr>
          <w:sz w:val="18"/>
          <w:szCs w:val="18"/>
          <w:lang w:val="en-GB"/>
        </w:rPr>
      </w:pPr>
    </w:p>
    <w:p w:rsidR="004B62CE" w:rsidRPr="0057268D" w:rsidRDefault="004B62CE" w:rsidP="004B62CE">
      <w:pPr>
        <w:rPr>
          <w:b/>
          <w:i/>
          <w:color w:val="1F4E79"/>
          <w:sz w:val="18"/>
          <w:szCs w:val="18"/>
          <w:lang w:val="en-GB"/>
        </w:rPr>
      </w:pPr>
      <w:r w:rsidRPr="0057268D">
        <w:rPr>
          <w:sz w:val="18"/>
          <w:szCs w:val="18"/>
          <w:lang w:val="en-GB"/>
        </w:rPr>
        <w:t xml:space="preserve">Theme 6: </w:t>
      </w:r>
      <w:r w:rsidRPr="0057268D">
        <w:rPr>
          <w:b/>
          <w:color w:val="1F4E79"/>
          <w:sz w:val="18"/>
          <w:szCs w:val="18"/>
          <w:lang w:val="en-GB"/>
        </w:rPr>
        <w:t>Main aspects in the relationship between team leaders and other workers</w:t>
      </w:r>
    </w:p>
    <w:p w:rsidR="004B62CE" w:rsidRPr="0057268D" w:rsidRDefault="004B62CE" w:rsidP="004B62CE">
      <w:pPr>
        <w:rPr>
          <w:sz w:val="18"/>
          <w:szCs w:val="18"/>
          <w:lang w:val="en-GB"/>
        </w:rPr>
      </w:pPr>
    </w:p>
    <w:p w:rsidR="004B62CE" w:rsidRPr="0057268D" w:rsidRDefault="004B62CE" w:rsidP="004B62CE">
      <w:pPr>
        <w:rPr>
          <w:b/>
          <w:i/>
          <w:color w:val="1F4E79"/>
          <w:sz w:val="18"/>
          <w:szCs w:val="18"/>
          <w:lang w:val="en-GB"/>
        </w:rPr>
      </w:pPr>
      <w:r w:rsidRPr="0057268D">
        <w:rPr>
          <w:b/>
          <w:i/>
          <w:color w:val="1F4E79"/>
          <w:sz w:val="18"/>
          <w:szCs w:val="18"/>
          <w:lang w:val="en-GB"/>
        </w:rPr>
        <w:t>How can you characterise the main aspects in the relationship between team leaders and other workers at worksite at each step: preparation, execution and quality check of the work achieved?</w:t>
      </w:r>
    </w:p>
    <w:p w:rsidR="004B62CE" w:rsidRPr="0057268D" w:rsidRDefault="004B62CE" w:rsidP="004B62CE">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DW Homes</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The relationship should be respectful. The team leader should know what is expected and be able to confidently convey these ides.</w:t>
            </w:r>
          </w:p>
        </w:tc>
      </w:tr>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ISG Construction</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A good working relationship with our workforce is paramount for the team leader. The team leader should understand all aspects of construction and have an extensive knowledge of everything, from foundations to roofs. All completed work is quality checked by our team leaders initially, before any supervisor or project manager visits the site.</w:t>
            </w:r>
          </w:p>
        </w:tc>
      </w:tr>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Conlon</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Both team leaders and supervisors are expected to work together to attain the same goals. The difference in roles being that the team leader is a constant on site presence, were as the supervisor might have a couple or three jobs to oversee, including being the link between clients and management.</w:t>
            </w:r>
          </w:p>
        </w:tc>
      </w:tr>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Interview 4</w:t>
            </w:r>
          </w:p>
          <w:p w:rsidR="004B62CE" w:rsidRPr="0057268D" w:rsidRDefault="004B62CE" w:rsidP="00E7097D">
            <w:pPr>
              <w:jc w:val="center"/>
              <w:rPr>
                <w:sz w:val="18"/>
                <w:szCs w:val="18"/>
                <w:lang w:val="en-GB"/>
              </w:rPr>
            </w:pPr>
            <w:r w:rsidRPr="0057268D">
              <w:rPr>
                <w:sz w:val="18"/>
                <w:szCs w:val="18"/>
                <w:lang w:val="en-GB"/>
              </w:rPr>
              <w:t>(focus group)</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There should always be a strong professional link between both members of staff. The difference being that the supervisor is the link to management and the team leader is the link to the trades.</w:t>
            </w:r>
          </w:p>
        </w:tc>
      </w:tr>
    </w:tbl>
    <w:p w:rsidR="004B62CE" w:rsidRPr="0057268D" w:rsidRDefault="004B62CE" w:rsidP="004B62CE">
      <w:pPr>
        <w:rPr>
          <w:sz w:val="18"/>
          <w:szCs w:val="18"/>
          <w:lang w:val="en-GB"/>
        </w:rPr>
      </w:pPr>
    </w:p>
    <w:p w:rsidR="004B62CE" w:rsidRPr="0057268D" w:rsidRDefault="004B62CE" w:rsidP="004B62CE">
      <w:pPr>
        <w:rPr>
          <w:sz w:val="18"/>
          <w:szCs w:val="18"/>
          <w:lang w:val="en-GB"/>
        </w:rPr>
      </w:pPr>
      <w:r w:rsidRPr="0057268D">
        <w:rPr>
          <w:sz w:val="18"/>
          <w:szCs w:val="18"/>
          <w:lang w:val="en-GB"/>
        </w:rPr>
        <w:t xml:space="preserve">Theme 7: </w:t>
      </w:r>
      <w:r w:rsidRPr="0057268D">
        <w:rPr>
          <w:b/>
          <w:color w:val="1F4E79"/>
          <w:sz w:val="18"/>
          <w:szCs w:val="18"/>
          <w:lang w:val="en-GB"/>
        </w:rPr>
        <w:t>Recruitment of team leaders</w:t>
      </w:r>
    </w:p>
    <w:p w:rsidR="004B62CE" w:rsidRPr="0057268D" w:rsidRDefault="004B62CE" w:rsidP="004B62CE">
      <w:pPr>
        <w:rPr>
          <w:b/>
          <w:i/>
          <w:color w:val="1F4E79"/>
          <w:sz w:val="18"/>
          <w:szCs w:val="18"/>
          <w:lang w:val="en-GB"/>
        </w:rPr>
      </w:pPr>
    </w:p>
    <w:p w:rsidR="004B62CE" w:rsidRPr="0057268D" w:rsidRDefault="004B62CE" w:rsidP="004B62CE">
      <w:pPr>
        <w:rPr>
          <w:b/>
          <w:i/>
          <w:color w:val="1F4E79"/>
          <w:sz w:val="18"/>
          <w:szCs w:val="18"/>
          <w:lang w:val="en-GB"/>
        </w:rPr>
      </w:pPr>
      <w:r w:rsidRPr="0057268D">
        <w:rPr>
          <w:b/>
          <w:i/>
          <w:color w:val="1F4E79"/>
          <w:sz w:val="18"/>
          <w:szCs w:val="18"/>
          <w:lang w:val="en-GB"/>
        </w:rPr>
        <w:t>How do companies currently recruit team leaders: internal or external promotion, graduates, after specific in-job training? What kind of difficulties do companies actually meet?</w:t>
      </w:r>
    </w:p>
    <w:p w:rsidR="004B62CE" w:rsidRPr="0057268D" w:rsidRDefault="004B62CE" w:rsidP="004B62CE">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DW Homes</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We will usually give specific in job training and promote from within.</w:t>
            </w:r>
          </w:p>
        </w:tc>
      </w:tr>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ISG Construction</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Our team leaders are usually promoted tradesmen. People we have worked with for many years or over the course of a job, who have given us reason to believe in their ability to lead.</w:t>
            </w:r>
          </w:p>
        </w:tc>
      </w:tr>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Conlon</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A team leader usually has the role of site foreman and for this they are expected to be a competent and skilled worker, with a minimum level 3 NVQ qualification.</w:t>
            </w:r>
          </w:p>
        </w:tc>
      </w:tr>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Interview 4</w:t>
            </w:r>
          </w:p>
          <w:p w:rsidR="004B62CE" w:rsidRPr="0057268D" w:rsidRDefault="004B62CE" w:rsidP="00E7097D">
            <w:pPr>
              <w:jc w:val="center"/>
              <w:rPr>
                <w:sz w:val="18"/>
                <w:szCs w:val="18"/>
                <w:lang w:val="en-GB"/>
              </w:rPr>
            </w:pPr>
            <w:r w:rsidRPr="0057268D">
              <w:rPr>
                <w:sz w:val="18"/>
                <w:szCs w:val="18"/>
                <w:lang w:val="en-GB"/>
              </w:rPr>
              <w:t>(focus group)</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There is a preference to promote known, current employees, who have worked hard and proven themselves within the company.</w:t>
            </w:r>
          </w:p>
        </w:tc>
      </w:tr>
    </w:tbl>
    <w:p w:rsidR="004B62CE" w:rsidRPr="0057268D" w:rsidRDefault="004B62CE" w:rsidP="004B62CE">
      <w:pPr>
        <w:jc w:val="center"/>
        <w:rPr>
          <w:sz w:val="18"/>
          <w:szCs w:val="18"/>
          <w:lang w:val="en-GB"/>
        </w:rPr>
      </w:pPr>
    </w:p>
    <w:p w:rsidR="004B62CE" w:rsidRPr="0057268D" w:rsidRDefault="004B62CE" w:rsidP="004B62CE">
      <w:pPr>
        <w:rPr>
          <w:sz w:val="18"/>
          <w:szCs w:val="18"/>
          <w:lang w:val="en-GB"/>
        </w:rPr>
      </w:pPr>
      <w:r w:rsidRPr="0057268D">
        <w:rPr>
          <w:sz w:val="18"/>
          <w:szCs w:val="18"/>
          <w:lang w:val="en-GB"/>
        </w:rPr>
        <w:t xml:space="preserve">Theme 8: </w:t>
      </w:r>
      <w:r w:rsidRPr="0057268D">
        <w:rPr>
          <w:b/>
          <w:color w:val="1F4E79"/>
          <w:sz w:val="18"/>
          <w:szCs w:val="18"/>
          <w:lang w:val="en-GB"/>
        </w:rPr>
        <w:t>Initial education leading to the function of team leader</w:t>
      </w:r>
    </w:p>
    <w:p w:rsidR="004B62CE" w:rsidRPr="0057268D" w:rsidRDefault="004B62CE" w:rsidP="004B62CE">
      <w:pPr>
        <w:rPr>
          <w:b/>
          <w:i/>
          <w:color w:val="1F4E79"/>
          <w:sz w:val="18"/>
          <w:szCs w:val="18"/>
          <w:lang w:val="en-GB"/>
        </w:rPr>
      </w:pPr>
    </w:p>
    <w:p w:rsidR="004B62CE" w:rsidRPr="0057268D" w:rsidRDefault="004B62CE" w:rsidP="004B62CE">
      <w:pPr>
        <w:rPr>
          <w:b/>
          <w:i/>
          <w:color w:val="1F4E79"/>
          <w:sz w:val="18"/>
          <w:szCs w:val="18"/>
          <w:lang w:val="en-GB"/>
        </w:rPr>
      </w:pPr>
      <w:r w:rsidRPr="0057268D">
        <w:rPr>
          <w:b/>
          <w:i/>
          <w:color w:val="1F4E79"/>
          <w:sz w:val="18"/>
          <w:szCs w:val="18"/>
          <w:lang w:val="en-GB"/>
        </w:rPr>
        <w:t>Do you know what initial education is available leading to the function of team leader and what is your opinion regarding these paths?</w:t>
      </w:r>
    </w:p>
    <w:p w:rsidR="004B62CE" w:rsidRPr="0057268D" w:rsidRDefault="004B62CE" w:rsidP="004B62CE">
      <w:pPr>
        <w:rPr>
          <w:sz w:val="18"/>
          <w:szCs w:val="18"/>
          <w:lang w:val="en-GB"/>
        </w:rPr>
      </w:pPr>
      <w:r w:rsidRPr="0057268D">
        <w:rPr>
          <w:sz w:val="18"/>
          <w:szCs w:val="18"/>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DW Homes</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There is no official training given to team leaders as such, they are expected to be a good tradesman first and foremost and have a good relationship with the other tradesmen.</w:t>
            </w:r>
          </w:p>
        </w:tc>
      </w:tr>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ISG Construction</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The only education expected are the team leaders own trade qualifications. We do not offer any further education or training.</w:t>
            </w:r>
          </w:p>
        </w:tc>
      </w:tr>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Conlon</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Initial education is an expected level 3 NVQ in any trade. Any further education that might be needed will be provided as and when the team leader needs it.</w:t>
            </w:r>
          </w:p>
        </w:tc>
      </w:tr>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Interview 4</w:t>
            </w:r>
          </w:p>
          <w:p w:rsidR="004B62CE" w:rsidRPr="0057268D" w:rsidRDefault="004B62CE" w:rsidP="00E7097D">
            <w:pPr>
              <w:jc w:val="center"/>
              <w:rPr>
                <w:sz w:val="18"/>
                <w:szCs w:val="18"/>
                <w:lang w:val="en-GB"/>
              </w:rPr>
            </w:pPr>
            <w:r w:rsidRPr="0057268D">
              <w:rPr>
                <w:sz w:val="18"/>
                <w:szCs w:val="18"/>
                <w:lang w:val="en-GB"/>
              </w:rPr>
              <w:t>(focus group)</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As a team leader is usually an experienced tradesman, there is an expectance of at least an NVQ level 3 qualification.</w:t>
            </w:r>
          </w:p>
        </w:tc>
      </w:tr>
    </w:tbl>
    <w:p w:rsidR="004B62CE" w:rsidRPr="0057268D" w:rsidRDefault="004B62CE" w:rsidP="004B62CE">
      <w:pPr>
        <w:rPr>
          <w:sz w:val="18"/>
          <w:szCs w:val="18"/>
          <w:lang w:val="en-GB"/>
        </w:rPr>
      </w:pPr>
    </w:p>
    <w:p w:rsidR="004B62CE" w:rsidRPr="0057268D" w:rsidRDefault="004B62CE" w:rsidP="004B62CE">
      <w:pPr>
        <w:rPr>
          <w:sz w:val="18"/>
          <w:szCs w:val="18"/>
          <w:lang w:val="en-GB"/>
        </w:rPr>
      </w:pPr>
      <w:r w:rsidRPr="0057268D">
        <w:rPr>
          <w:sz w:val="18"/>
          <w:szCs w:val="18"/>
          <w:lang w:val="en-GB"/>
        </w:rPr>
        <w:t xml:space="preserve">Theme 9: </w:t>
      </w:r>
      <w:r w:rsidRPr="0057268D">
        <w:rPr>
          <w:b/>
          <w:color w:val="1F4E79"/>
          <w:sz w:val="18"/>
          <w:szCs w:val="18"/>
          <w:lang w:val="en-GB"/>
        </w:rPr>
        <w:t>Continuing training likely to improve the function of team leaders</w:t>
      </w:r>
    </w:p>
    <w:p w:rsidR="004B62CE" w:rsidRPr="0057268D" w:rsidRDefault="004B62CE" w:rsidP="004B62CE">
      <w:pPr>
        <w:rPr>
          <w:b/>
          <w:i/>
          <w:color w:val="1F4E79"/>
          <w:sz w:val="18"/>
          <w:szCs w:val="18"/>
          <w:lang w:val="en-GB"/>
        </w:rPr>
      </w:pPr>
    </w:p>
    <w:p w:rsidR="004B62CE" w:rsidRPr="0057268D" w:rsidRDefault="004B62CE" w:rsidP="004B62CE">
      <w:pPr>
        <w:rPr>
          <w:b/>
          <w:i/>
          <w:color w:val="1F4E79"/>
          <w:sz w:val="18"/>
          <w:szCs w:val="18"/>
          <w:lang w:val="en-GB"/>
        </w:rPr>
      </w:pPr>
      <w:r w:rsidRPr="0057268D">
        <w:rPr>
          <w:b/>
          <w:i/>
          <w:color w:val="1F4E79"/>
          <w:sz w:val="18"/>
          <w:szCs w:val="18"/>
          <w:lang w:val="en-GB"/>
        </w:rPr>
        <w:t>Do you know of any available continuing training that is likely to improve the function of team leaders and what is your opinion regarding these?</w:t>
      </w:r>
    </w:p>
    <w:p w:rsidR="004B62CE" w:rsidRPr="0057268D" w:rsidRDefault="004B62CE" w:rsidP="004B62CE">
      <w:pPr>
        <w:rPr>
          <w:sz w:val="18"/>
          <w:szCs w:val="18"/>
          <w:lang w:val="en-GB"/>
        </w:rPr>
      </w:pPr>
      <w:r w:rsidRPr="0057268D">
        <w:rPr>
          <w:sz w:val="18"/>
          <w:szCs w:val="18"/>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DW Homes</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 xml:space="preserve">Job experience and knowledge. The only training is on site experience. </w:t>
            </w:r>
          </w:p>
        </w:tc>
      </w:tr>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ISG Construction</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 xml:space="preserve">Usually, our team leaders are happy to do this job and have no ambition to progress further. If we think an employer is talented enough and has the right requirements needed to be a supervisor or manager, we will cultivate this and promote them. We will offer further education and bigger projects with more responsibility. </w:t>
            </w:r>
          </w:p>
        </w:tc>
      </w:tr>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Conlon</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On site safety training courses such as first aid can be provided. PASMA or CPCS (construction plant competence scheme) are also provided for on-site team leaders if necessary.</w:t>
            </w:r>
          </w:p>
        </w:tc>
      </w:tr>
      <w:tr w:rsidR="004B62CE" w:rsidRPr="0057268D" w:rsidTr="00E7097D">
        <w:tc>
          <w:tcPr>
            <w:tcW w:w="1734" w:type="dxa"/>
            <w:shd w:val="clear" w:color="auto" w:fill="auto"/>
          </w:tcPr>
          <w:p w:rsidR="004B62CE" w:rsidRPr="0057268D" w:rsidRDefault="004B62CE" w:rsidP="00E7097D">
            <w:pPr>
              <w:jc w:val="center"/>
              <w:rPr>
                <w:sz w:val="18"/>
                <w:szCs w:val="18"/>
                <w:lang w:val="en-GB"/>
              </w:rPr>
            </w:pPr>
            <w:r w:rsidRPr="0057268D">
              <w:rPr>
                <w:sz w:val="18"/>
                <w:szCs w:val="18"/>
                <w:lang w:val="en-GB"/>
              </w:rPr>
              <w:t>Interview 4</w:t>
            </w:r>
          </w:p>
          <w:p w:rsidR="004B62CE" w:rsidRPr="0057268D" w:rsidRDefault="004B62CE" w:rsidP="00E7097D">
            <w:pPr>
              <w:jc w:val="center"/>
              <w:rPr>
                <w:sz w:val="18"/>
                <w:szCs w:val="18"/>
                <w:lang w:val="en-GB"/>
              </w:rPr>
            </w:pPr>
            <w:r w:rsidRPr="0057268D">
              <w:rPr>
                <w:sz w:val="18"/>
                <w:szCs w:val="18"/>
                <w:lang w:val="en-GB"/>
              </w:rPr>
              <w:t>(focus group)</w:t>
            </w:r>
          </w:p>
        </w:tc>
        <w:tc>
          <w:tcPr>
            <w:tcW w:w="7368" w:type="dxa"/>
            <w:shd w:val="clear" w:color="auto" w:fill="auto"/>
          </w:tcPr>
          <w:p w:rsidR="004B62CE" w:rsidRPr="0057268D" w:rsidRDefault="004B62CE" w:rsidP="00E7097D">
            <w:pPr>
              <w:rPr>
                <w:sz w:val="18"/>
                <w:szCs w:val="18"/>
                <w:lang w:val="en-GB"/>
              </w:rPr>
            </w:pPr>
            <w:r w:rsidRPr="0057268D">
              <w:rPr>
                <w:sz w:val="18"/>
                <w:szCs w:val="18"/>
                <w:lang w:val="en-GB"/>
              </w:rPr>
              <w:t>Companies will provide extra training where needed to benefit the team leader and in the long run, the company itself.</w:t>
            </w:r>
          </w:p>
        </w:tc>
      </w:tr>
    </w:tbl>
    <w:p w:rsidR="008443ED" w:rsidRPr="0057268D" w:rsidRDefault="008443ED" w:rsidP="008443ED">
      <w:pPr>
        <w:rPr>
          <w:sz w:val="18"/>
          <w:szCs w:val="18"/>
          <w:lang w:val="en-GB"/>
        </w:rPr>
      </w:pPr>
    </w:p>
    <w:p w:rsidR="008443ED" w:rsidRPr="0057268D" w:rsidRDefault="008443ED" w:rsidP="008443ED">
      <w:pPr>
        <w:rPr>
          <w:sz w:val="18"/>
          <w:szCs w:val="18"/>
          <w:lang w:val="en-GB"/>
        </w:rPr>
      </w:pPr>
    </w:p>
    <w:p w:rsidR="008443ED" w:rsidRPr="0057268D" w:rsidRDefault="008443ED" w:rsidP="008443ED">
      <w:pPr>
        <w:rPr>
          <w:rFonts w:cs="Verdana"/>
          <w:color w:val="000080"/>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8443ED" w:rsidRPr="0057268D" w:rsidTr="003007D2">
        <w:tc>
          <w:tcPr>
            <w:tcW w:w="9102" w:type="dxa"/>
            <w:shd w:val="clear" w:color="auto" w:fill="auto"/>
          </w:tcPr>
          <w:p w:rsidR="008443ED" w:rsidRPr="0057268D" w:rsidRDefault="008443ED" w:rsidP="003007D2">
            <w:pPr>
              <w:rPr>
                <w:rFonts w:cs="Verdana"/>
                <w:color w:val="000080"/>
                <w:sz w:val="18"/>
                <w:szCs w:val="18"/>
                <w:lang w:val="en-GB"/>
              </w:rPr>
            </w:pPr>
          </w:p>
          <w:p w:rsidR="008443ED" w:rsidRPr="0057268D" w:rsidRDefault="008443ED" w:rsidP="003007D2">
            <w:pPr>
              <w:jc w:val="center"/>
              <w:rPr>
                <w:rFonts w:cs="Verdana"/>
                <w:b/>
                <w:color w:val="000080"/>
                <w:sz w:val="18"/>
                <w:szCs w:val="18"/>
                <w:lang w:val="en-GB"/>
              </w:rPr>
            </w:pPr>
            <w:r w:rsidRPr="0057268D">
              <w:rPr>
                <w:rFonts w:cs="Verdana"/>
                <w:b/>
                <w:color w:val="000080"/>
                <w:sz w:val="18"/>
                <w:szCs w:val="18"/>
                <w:lang w:val="en-GB"/>
              </w:rPr>
              <w:t>Country: Poland (IBE)</w:t>
            </w:r>
          </w:p>
          <w:p w:rsidR="008443ED" w:rsidRPr="0057268D" w:rsidRDefault="008443ED" w:rsidP="003007D2">
            <w:pPr>
              <w:rPr>
                <w:rFonts w:cs="Verdana"/>
                <w:color w:val="000080"/>
                <w:sz w:val="18"/>
                <w:szCs w:val="18"/>
                <w:lang w:val="en-GB"/>
              </w:rPr>
            </w:pPr>
          </w:p>
        </w:tc>
      </w:tr>
    </w:tbl>
    <w:p w:rsidR="00CA0CB0" w:rsidRPr="0057268D" w:rsidRDefault="00CA0CB0" w:rsidP="00CA0CB0">
      <w:pPr>
        <w:rPr>
          <w:sz w:val="18"/>
          <w:szCs w:val="18"/>
          <w:lang w:val="en-GB"/>
        </w:rPr>
      </w:pPr>
    </w:p>
    <w:p w:rsidR="00CA0CB0" w:rsidRPr="0057268D" w:rsidRDefault="00CA0CB0" w:rsidP="00CA0CB0">
      <w:pPr>
        <w:rPr>
          <w:b/>
          <w:i/>
          <w:color w:val="1F4E79"/>
          <w:sz w:val="18"/>
          <w:szCs w:val="18"/>
          <w:lang w:val="en-GB"/>
        </w:rPr>
      </w:pPr>
      <w:r w:rsidRPr="0057268D">
        <w:rPr>
          <w:sz w:val="18"/>
          <w:szCs w:val="18"/>
          <w:lang w:val="en-GB"/>
        </w:rPr>
        <w:t xml:space="preserve">Theme 1: </w:t>
      </w:r>
      <w:r w:rsidRPr="0057268D">
        <w:rPr>
          <w:b/>
          <w:color w:val="1F4E79"/>
          <w:sz w:val="18"/>
          <w:szCs w:val="18"/>
          <w:lang w:val="en-GB"/>
        </w:rPr>
        <w:t>Main characteristics of team leader</w:t>
      </w:r>
    </w:p>
    <w:p w:rsidR="00CA0CB0" w:rsidRPr="0057268D" w:rsidRDefault="00CA0CB0" w:rsidP="00CA0CB0">
      <w:pPr>
        <w:rPr>
          <w:sz w:val="18"/>
          <w:szCs w:val="18"/>
          <w:lang w:val="en-GB"/>
        </w:rPr>
      </w:pPr>
    </w:p>
    <w:p w:rsidR="00CA0CB0" w:rsidRPr="0057268D" w:rsidRDefault="00CA0CB0" w:rsidP="00CA0CB0">
      <w:pPr>
        <w:rPr>
          <w:b/>
          <w:i/>
          <w:color w:val="1F4E79"/>
          <w:sz w:val="18"/>
          <w:szCs w:val="18"/>
          <w:lang w:val="en-GB"/>
        </w:rPr>
      </w:pPr>
      <w:r w:rsidRPr="0057268D">
        <w:rPr>
          <w:b/>
          <w:i/>
          <w:color w:val="1F4E79"/>
          <w:sz w:val="18"/>
          <w:szCs w:val="18"/>
          <w:lang w:val="en-GB"/>
        </w:rPr>
        <w:t>How could you define the main characteristics of team leader and what is essential in this function today?</w:t>
      </w:r>
    </w:p>
    <w:p w:rsidR="00CA0CB0" w:rsidRPr="0057268D" w:rsidRDefault="00CA0CB0" w:rsidP="00CA0CB0">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1</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Professional and competent in his field and has to be wide-profile, i.e. apart from a narrow specialisation, team leader has to have a general knowledge and elasticity to work in/with many other specialists. In solving technical problems one needs to be creative to some extent, foresee and avoid obstacles in the technological process.</w:t>
            </w:r>
          </w:p>
          <w:p w:rsidR="00CA0CB0" w:rsidRPr="0057268D" w:rsidRDefault="00CA0CB0" w:rsidP="005132B6">
            <w:pPr>
              <w:rPr>
                <w:sz w:val="18"/>
                <w:szCs w:val="18"/>
                <w:lang w:val="en-GB"/>
              </w:rPr>
            </w:pPr>
            <w:r w:rsidRPr="0057268D">
              <w:rPr>
                <w:sz w:val="18"/>
                <w:szCs w:val="18"/>
                <w:lang w:val="en-GB"/>
              </w:rPr>
              <w:t xml:space="preserve">The most relevant social skills concern leading a team, controlling work of others and evaluating the results. For this communication skills are highly relevant, as well as organization of work and consequence in realizing those. The results have to be delivered on time. </w:t>
            </w:r>
          </w:p>
          <w:p w:rsidR="00CA0CB0" w:rsidRPr="0057268D" w:rsidRDefault="00CA0CB0" w:rsidP="005132B6">
            <w:pPr>
              <w:rPr>
                <w:sz w:val="18"/>
                <w:szCs w:val="18"/>
                <w:lang w:val="en-GB"/>
              </w:rPr>
            </w:pPr>
            <w:r w:rsidRPr="0057268D">
              <w:rPr>
                <w:sz w:val="18"/>
                <w:szCs w:val="18"/>
                <w:lang w:val="en-GB"/>
              </w:rPr>
              <w:t xml:space="preserve">In cooperating with other workers on the site – one has to be able to negotiate agreements (e.g. with general contractor). Be able to take and give commands. </w:t>
            </w:r>
          </w:p>
          <w:p w:rsidR="00CA0CB0" w:rsidRPr="0057268D" w:rsidRDefault="00CA0CB0" w:rsidP="005132B6">
            <w:pPr>
              <w:rPr>
                <w:sz w:val="18"/>
                <w:szCs w:val="18"/>
                <w:lang w:val="en-GB"/>
              </w:rPr>
            </w:pPr>
            <w:r w:rsidRPr="0057268D">
              <w:rPr>
                <w:sz w:val="18"/>
                <w:szCs w:val="18"/>
                <w:lang w:val="en-GB"/>
              </w:rPr>
              <w:t>In all cases the work requires good mechanisms of coping with stress.</w:t>
            </w:r>
          </w:p>
          <w:p w:rsidR="00CA0CB0" w:rsidRPr="0057268D" w:rsidRDefault="00CA0CB0" w:rsidP="005132B6">
            <w:pPr>
              <w:rPr>
                <w:sz w:val="18"/>
                <w:szCs w:val="18"/>
                <w:lang w:val="en-GB"/>
              </w:rPr>
            </w:pPr>
            <w:r w:rsidRPr="0057268D">
              <w:rPr>
                <w:sz w:val="18"/>
                <w:szCs w:val="18"/>
                <w:lang w:val="en-GB"/>
              </w:rPr>
              <w:t>Finally cost estimates are of high relevance as well, especially in smaller companies.</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2</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The most relevant characteristic is ability to verify the results of work and supervise workers in teams. This requires both technical skills for assessment of quality of work, as well as coordination, communication skills. Thirdly the ability to communicate with the supervisor, and execute his commands. </w:t>
            </w:r>
          </w:p>
          <w:p w:rsidR="00CA0CB0" w:rsidRPr="0057268D" w:rsidRDefault="00CA0CB0" w:rsidP="005132B6">
            <w:pPr>
              <w:rPr>
                <w:sz w:val="18"/>
                <w:szCs w:val="18"/>
                <w:lang w:val="en-GB"/>
              </w:rPr>
            </w:pPr>
            <w:r w:rsidRPr="0057268D">
              <w:rPr>
                <w:sz w:val="18"/>
                <w:szCs w:val="18"/>
                <w:lang w:val="en-GB"/>
              </w:rPr>
              <w:t xml:space="preserve">A whole lot could be said about safety. The team leader has a very important role when it comes to safety on worksite. Partially because he has the most contact with individual workers and is able to influence their behaviour. </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3</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Knowledge of technical issues, ability to direct and supervise workers.</w:t>
            </w:r>
          </w:p>
          <w:p w:rsidR="00CA0CB0" w:rsidRPr="0057268D" w:rsidRDefault="00CA0CB0" w:rsidP="005132B6">
            <w:pPr>
              <w:rPr>
                <w:sz w:val="18"/>
                <w:szCs w:val="18"/>
                <w:lang w:val="en-GB"/>
              </w:rPr>
            </w:pPr>
            <w:r w:rsidRPr="0057268D">
              <w:rPr>
                <w:sz w:val="18"/>
                <w:szCs w:val="18"/>
                <w:lang w:val="en-GB"/>
              </w:rPr>
              <w:t>Ability to solve problems, elasticity in finding solutions to both technical and organizational difficulties.</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4</w:t>
            </w:r>
          </w:p>
          <w:p w:rsidR="00CA0CB0" w:rsidRPr="0057268D" w:rsidRDefault="00CA0CB0" w:rsidP="005132B6">
            <w:pPr>
              <w:jc w:val="center"/>
              <w:rPr>
                <w:sz w:val="18"/>
                <w:szCs w:val="18"/>
                <w:lang w:val="en-GB"/>
              </w:rPr>
            </w:pPr>
            <w:r w:rsidRPr="0057268D">
              <w:rPr>
                <w:sz w:val="18"/>
                <w:szCs w:val="18"/>
                <w:lang w:val="en-GB"/>
              </w:rPr>
              <w:t>(focus group)</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The function of team leader was controversial, because this name is used both on subcontractors and contractor levels. And depending on that, different skills and characteristics would be relevant. It could be said that the function of Majster could be used interchangeably. Depending on the organization on a given construction site the team leader/meister can be a person who is physically working or only organizing. The bigger the construction the less probable that, the team leader will be physically working. In some cases team leaders take on part of the documentation work. </w:t>
            </w:r>
          </w:p>
          <w:p w:rsidR="00CA0CB0" w:rsidRPr="0057268D" w:rsidRDefault="00CA0CB0" w:rsidP="005132B6">
            <w:pPr>
              <w:rPr>
                <w:sz w:val="18"/>
                <w:szCs w:val="18"/>
                <w:lang w:val="en-GB"/>
              </w:rPr>
            </w:pPr>
            <w:r w:rsidRPr="0057268D">
              <w:rPr>
                <w:sz w:val="18"/>
                <w:szCs w:val="18"/>
                <w:lang w:val="en-GB"/>
              </w:rPr>
              <w:t xml:space="preserve">There was wide agreement between interviewees about the need for a wide general-construction knowledge of team leaders and a very good knowledge of the work and technical organization of a given field (such as sanitary installations or concrete works). However the specifics of more advanced technologies or solutions would usually be explained by a construction engineer or other specialist on the worksite. </w:t>
            </w:r>
          </w:p>
          <w:p w:rsidR="00CA0CB0" w:rsidRPr="0057268D" w:rsidRDefault="00CA0CB0" w:rsidP="005132B6">
            <w:pPr>
              <w:rPr>
                <w:sz w:val="18"/>
                <w:szCs w:val="18"/>
                <w:lang w:val="en-GB"/>
              </w:rPr>
            </w:pPr>
            <w:r w:rsidRPr="0057268D">
              <w:rPr>
                <w:sz w:val="18"/>
                <w:szCs w:val="18"/>
                <w:lang w:val="en-GB"/>
              </w:rPr>
              <w:t xml:space="preserve">Everyone agreed that the team leading and supervising skills were crucial, with strong communication and interpersonal skills required in each case. This led to discussion about the role of team leaders in solving problems related to interpersonal issues – conflicts between workers or negotiations about number of working hours of the team. </w:t>
            </w:r>
          </w:p>
          <w:p w:rsidR="00CA0CB0" w:rsidRPr="0057268D" w:rsidRDefault="00CA0CB0" w:rsidP="005132B6">
            <w:pPr>
              <w:rPr>
                <w:sz w:val="18"/>
                <w:szCs w:val="18"/>
                <w:lang w:val="en-GB"/>
              </w:rPr>
            </w:pPr>
            <w:r w:rsidRPr="0057268D">
              <w:rPr>
                <w:sz w:val="18"/>
                <w:szCs w:val="18"/>
                <w:lang w:val="en-GB"/>
              </w:rPr>
              <w:t xml:space="preserve">The team leader competencies will also depend on whether the team is organized ‘ad hoc’ or is a permanent team. Much more skills will be required in the first case, both because of the need to organize and build a new team, as well as because of the training to be conducted. </w:t>
            </w:r>
          </w:p>
          <w:p w:rsidR="00CA0CB0" w:rsidRPr="0057268D" w:rsidRDefault="00CA0CB0" w:rsidP="005132B6">
            <w:pPr>
              <w:rPr>
                <w:sz w:val="18"/>
                <w:szCs w:val="18"/>
                <w:lang w:val="en-GB"/>
              </w:rPr>
            </w:pPr>
            <w:r w:rsidRPr="0057268D">
              <w:rPr>
                <w:sz w:val="18"/>
                <w:szCs w:val="18"/>
                <w:lang w:val="en-GB"/>
              </w:rPr>
              <w:t>Based on these discussion</w:t>
            </w:r>
            <w:r w:rsidR="00FA21A1" w:rsidRPr="0057268D">
              <w:rPr>
                <w:sz w:val="18"/>
                <w:szCs w:val="18"/>
                <w:lang w:val="en-GB"/>
              </w:rPr>
              <w:t>s</w:t>
            </w:r>
            <w:r w:rsidRPr="0057268D">
              <w:rPr>
                <w:sz w:val="18"/>
                <w:szCs w:val="18"/>
                <w:lang w:val="en-GB"/>
              </w:rPr>
              <w:t xml:space="preserve"> it can also be said that team leaders often need to have skills to pass on the knowledge about using specific equipment or materials. As well as, what is often the case, teach the workers how to do something, give them instructions and sometimes presentation. </w:t>
            </w:r>
          </w:p>
          <w:p w:rsidR="00CA0CB0" w:rsidRPr="0057268D" w:rsidRDefault="00CA0CB0" w:rsidP="005132B6">
            <w:pPr>
              <w:rPr>
                <w:sz w:val="18"/>
                <w:szCs w:val="18"/>
                <w:lang w:val="en-GB"/>
              </w:rPr>
            </w:pPr>
            <w:r w:rsidRPr="0057268D">
              <w:rPr>
                <w:sz w:val="18"/>
                <w:szCs w:val="18"/>
                <w:lang w:val="en-GB"/>
              </w:rPr>
              <w:t xml:space="preserve">In case of many construction site, there is a lot of informal work coordination happening between team leaders – so that they can work without disturbing each other. </w:t>
            </w:r>
          </w:p>
          <w:p w:rsidR="00CA0CB0" w:rsidRPr="0057268D" w:rsidRDefault="00CA0CB0" w:rsidP="005132B6">
            <w:pPr>
              <w:rPr>
                <w:sz w:val="18"/>
                <w:szCs w:val="18"/>
                <w:lang w:val="en-GB"/>
              </w:rPr>
            </w:pPr>
            <w:r w:rsidRPr="0057268D">
              <w:rPr>
                <w:sz w:val="18"/>
                <w:szCs w:val="18"/>
                <w:lang w:val="en-GB"/>
              </w:rPr>
              <w:t>Finally it was agreed that, the ability to assess quality of work done and give feedback is also an important characteristic.</w:t>
            </w:r>
          </w:p>
        </w:tc>
      </w:tr>
    </w:tbl>
    <w:p w:rsidR="00CA0CB0" w:rsidRPr="0057268D" w:rsidRDefault="00CA0CB0" w:rsidP="00CA0CB0">
      <w:pPr>
        <w:rPr>
          <w:sz w:val="18"/>
          <w:szCs w:val="18"/>
          <w:lang w:val="en-GB"/>
        </w:rPr>
      </w:pPr>
    </w:p>
    <w:p w:rsidR="00CA0CB0" w:rsidRPr="0057268D" w:rsidRDefault="00CA0CB0" w:rsidP="00CA0CB0">
      <w:pPr>
        <w:rPr>
          <w:sz w:val="18"/>
          <w:szCs w:val="18"/>
          <w:lang w:val="en-GB"/>
        </w:rPr>
      </w:pPr>
      <w:r w:rsidRPr="0057268D">
        <w:rPr>
          <w:sz w:val="18"/>
          <w:szCs w:val="18"/>
          <w:lang w:val="en-GB"/>
        </w:rPr>
        <w:t xml:space="preserve">Theme 2: </w:t>
      </w:r>
      <w:r w:rsidRPr="0057268D">
        <w:rPr>
          <w:b/>
          <w:color w:val="1F4E79"/>
          <w:sz w:val="18"/>
          <w:szCs w:val="18"/>
          <w:lang w:val="en-GB"/>
        </w:rPr>
        <w:t>Evolution of worksite environment</w:t>
      </w:r>
    </w:p>
    <w:p w:rsidR="00CA0CB0" w:rsidRPr="0057268D" w:rsidRDefault="00CA0CB0" w:rsidP="00CA0CB0">
      <w:pPr>
        <w:rPr>
          <w:b/>
          <w:i/>
          <w:color w:val="1F4E79"/>
          <w:sz w:val="18"/>
          <w:szCs w:val="18"/>
          <w:lang w:val="en-GB"/>
        </w:rPr>
      </w:pPr>
    </w:p>
    <w:p w:rsidR="00CA0CB0" w:rsidRPr="0057268D" w:rsidRDefault="00CA0CB0" w:rsidP="00CA0CB0">
      <w:pPr>
        <w:rPr>
          <w:b/>
          <w:i/>
          <w:color w:val="1F4E79"/>
          <w:sz w:val="18"/>
          <w:szCs w:val="18"/>
          <w:lang w:val="en-GB"/>
        </w:rPr>
      </w:pPr>
      <w:r w:rsidRPr="0057268D">
        <w:rPr>
          <w:b/>
          <w:i/>
          <w:color w:val="1F4E79"/>
          <w:sz w:val="18"/>
          <w:szCs w:val="18"/>
          <w:lang w:val="en-GB"/>
        </w:rPr>
        <w:t>What evolutions of the worksite environment during last five years impact directly the function of team leader?</w:t>
      </w:r>
    </w:p>
    <w:p w:rsidR="00CA0CB0" w:rsidRPr="0057268D" w:rsidRDefault="00CA0CB0" w:rsidP="00CA0CB0">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1</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The technologies, tools and materials used have significantly evolved. For example enabling work in very different weather conditions, allowing for a faster and more efficient work. </w:t>
            </w:r>
          </w:p>
          <w:p w:rsidR="00CA0CB0" w:rsidRPr="0057268D" w:rsidRDefault="00CA0CB0" w:rsidP="005132B6">
            <w:pPr>
              <w:rPr>
                <w:sz w:val="18"/>
                <w:szCs w:val="18"/>
                <w:lang w:val="en-GB"/>
              </w:rPr>
            </w:pPr>
            <w:r w:rsidRPr="0057268D">
              <w:rPr>
                <w:sz w:val="18"/>
                <w:szCs w:val="18"/>
                <w:lang w:val="en-GB"/>
              </w:rPr>
              <w:t xml:space="preserve">These changes influence the competencies of the teams. One has to govern workers with more interchangeable skills. The teams are smaller (but then again it’s possible that the team leader will lead more than one team). </w:t>
            </w:r>
          </w:p>
          <w:p w:rsidR="00CA0CB0" w:rsidRPr="0057268D" w:rsidRDefault="00CA0CB0" w:rsidP="005132B6">
            <w:pPr>
              <w:rPr>
                <w:sz w:val="18"/>
                <w:szCs w:val="18"/>
                <w:lang w:val="en-GB"/>
              </w:rPr>
            </w:pPr>
            <w:r w:rsidRPr="0057268D">
              <w:rPr>
                <w:sz w:val="18"/>
                <w:szCs w:val="18"/>
                <w:lang w:val="en-GB"/>
              </w:rPr>
              <w:t>The changes in regulations have little effect on team leaders.</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2</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The high numbers of contractors and small number of general contractors specialists puts pressure on team leaders to take part of the weight from them. The team leaders have gained more coordination functions perhaps, surely he has to be able to communicate with most of the workers/specialists on the construction site. </w:t>
            </w:r>
          </w:p>
          <w:p w:rsidR="00CA0CB0" w:rsidRPr="0057268D" w:rsidRDefault="00CA0CB0" w:rsidP="005132B6">
            <w:pPr>
              <w:rPr>
                <w:sz w:val="18"/>
                <w:szCs w:val="18"/>
                <w:lang w:val="en-GB"/>
              </w:rPr>
            </w:pPr>
            <w:r w:rsidRPr="0057268D">
              <w:rPr>
                <w:sz w:val="18"/>
                <w:szCs w:val="18"/>
                <w:lang w:val="en-GB"/>
              </w:rPr>
              <w:t xml:space="preserve">Because of the constant technological change, the team leaders need to constantly adopt, learn new technologies. </w:t>
            </w:r>
          </w:p>
          <w:p w:rsidR="00CA0CB0" w:rsidRPr="0057268D" w:rsidRDefault="00CA0CB0" w:rsidP="005132B6">
            <w:pPr>
              <w:rPr>
                <w:sz w:val="18"/>
                <w:szCs w:val="18"/>
                <w:lang w:val="en-GB"/>
              </w:rPr>
            </w:pPr>
            <w:r w:rsidRPr="0057268D">
              <w:rPr>
                <w:sz w:val="18"/>
                <w:szCs w:val="18"/>
                <w:lang w:val="en-GB"/>
              </w:rPr>
              <w:t>Furthermore the fact that more and more foreigners are working in teams, makes it team leaders job more demanding.</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3</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It is more and more difficult to find a good workers. Workers now about that, and because of that show less respect for the work itself and their supervisors. Because of that the team leaders work is becoming more demanding. </w:t>
            </w:r>
          </w:p>
          <w:p w:rsidR="00CA0CB0" w:rsidRPr="0057268D" w:rsidRDefault="00CA0CB0" w:rsidP="005132B6">
            <w:pPr>
              <w:rPr>
                <w:sz w:val="18"/>
                <w:szCs w:val="18"/>
                <w:lang w:val="en-GB"/>
              </w:rPr>
            </w:pPr>
            <w:r w:rsidRPr="0057268D">
              <w:rPr>
                <w:sz w:val="18"/>
                <w:szCs w:val="18"/>
                <w:lang w:val="en-GB"/>
              </w:rPr>
              <w:t xml:space="preserve">The legal changes have not influenced the team leaders work in any way. </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4</w:t>
            </w:r>
          </w:p>
          <w:p w:rsidR="00CA0CB0" w:rsidRPr="0057268D" w:rsidRDefault="00CA0CB0" w:rsidP="005132B6">
            <w:pPr>
              <w:jc w:val="center"/>
              <w:rPr>
                <w:sz w:val="18"/>
                <w:szCs w:val="18"/>
                <w:lang w:val="en-GB"/>
              </w:rPr>
            </w:pPr>
            <w:r w:rsidRPr="0057268D">
              <w:rPr>
                <w:sz w:val="18"/>
                <w:szCs w:val="18"/>
                <w:lang w:val="en-GB"/>
              </w:rPr>
              <w:t>(focus group)</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The identified changes in worksite environment were different in different companies and/or specialised branches of industry (housing construction, infrastructure, etc.). In some cases the function of a team leader (in subcontractors companies) has been aided by another worker in contractor company (such as Majster, construction engineer), in other cases the burden on team leaders has increased. It has been mentioned that there is more women hired in some companies, which influenced the general atmosphere on the constructions site (south of Poland, Warbud). This has not been a common perception. </w:t>
            </w:r>
          </w:p>
          <w:p w:rsidR="00CA0CB0" w:rsidRPr="0057268D" w:rsidRDefault="00CA0CB0" w:rsidP="005132B6">
            <w:pPr>
              <w:rPr>
                <w:sz w:val="18"/>
                <w:szCs w:val="18"/>
                <w:lang w:val="en-GB"/>
              </w:rPr>
            </w:pPr>
            <w:r w:rsidRPr="0057268D">
              <w:rPr>
                <w:sz w:val="18"/>
                <w:szCs w:val="18"/>
                <w:lang w:val="en-GB"/>
              </w:rPr>
              <w:t xml:space="preserve">The technological changes are happening in all sectors and have led to constant need to update skills, however it has been questioned whether this is really a new thing in the workplace. </w:t>
            </w:r>
          </w:p>
          <w:p w:rsidR="00CA0CB0" w:rsidRPr="0057268D" w:rsidRDefault="00CA0CB0" w:rsidP="005132B6">
            <w:pPr>
              <w:rPr>
                <w:sz w:val="18"/>
                <w:szCs w:val="18"/>
                <w:lang w:val="en-GB"/>
              </w:rPr>
            </w:pPr>
            <w:r w:rsidRPr="0057268D">
              <w:rPr>
                <w:sz w:val="18"/>
                <w:szCs w:val="18"/>
                <w:lang w:val="en-GB"/>
              </w:rPr>
              <w:t xml:space="preserve">There has been wide consensus about the fact, that more and more foreigners (especially Ukrainians) started working on the construction sites which makes it more difficult to lead the teams. It was also a common perception that a number of competent specialists have left Poland to work for better salaries (e.g. in DE or Sweden), which creates problems with finding good workers. </w:t>
            </w:r>
          </w:p>
          <w:p w:rsidR="00CA0CB0" w:rsidRPr="0057268D" w:rsidRDefault="00CA0CB0" w:rsidP="005132B6">
            <w:pPr>
              <w:rPr>
                <w:sz w:val="18"/>
                <w:szCs w:val="18"/>
                <w:lang w:val="en-GB"/>
              </w:rPr>
            </w:pPr>
            <w:r w:rsidRPr="0057268D">
              <w:rPr>
                <w:sz w:val="18"/>
                <w:szCs w:val="18"/>
                <w:lang w:val="en-GB"/>
              </w:rPr>
              <w:t>There was a full agreement that health and safety regulations have become more and more demanding, and that this is mostly on team leaders. The changes have been implemented based on legal acts, as well as companies</w:t>
            </w:r>
            <w:r w:rsidR="00FA21A1" w:rsidRPr="0057268D">
              <w:rPr>
                <w:sz w:val="18"/>
                <w:szCs w:val="18"/>
                <w:lang w:val="en-GB"/>
              </w:rPr>
              <w:t>´</w:t>
            </w:r>
            <w:r w:rsidRPr="0057268D">
              <w:rPr>
                <w:sz w:val="18"/>
                <w:szCs w:val="18"/>
                <w:lang w:val="en-GB"/>
              </w:rPr>
              <w:t xml:space="preserve"> internal policies. The ‘pact for safety on construction’ (Porozumienie dla bezpieczeństwa) has been mentioned in that context. </w:t>
            </w:r>
          </w:p>
          <w:p w:rsidR="00CA0CB0" w:rsidRPr="0057268D" w:rsidRDefault="00CA0CB0" w:rsidP="005132B6">
            <w:pPr>
              <w:rPr>
                <w:sz w:val="18"/>
                <w:szCs w:val="18"/>
                <w:lang w:val="en-GB"/>
              </w:rPr>
            </w:pPr>
            <w:r w:rsidRPr="0057268D">
              <w:rPr>
                <w:sz w:val="18"/>
                <w:szCs w:val="18"/>
                <w:lang w:val="en-GB"/>
              </w:rPr>
              <w:t xml:space="preserve">It has also been said that there is some novelties in contracting for workers and team leaders. </w:t>
            </w:r>
          </w:p>
        </w:tc>
      </w:tr>
    </w:tbl>
    <w:p w:rsidR="00CA0CB0" w:rsidRPr="0057268D" w:rsidRDefault="00CA0CB0" w:rsidP="00CA0CB0">
      <w:pPr>
        <w:jc w:val="center"/>
        <w:rPr>
          <w:sz w:val="18"/>
          <w:szCs w:val="18"/>
          <w:lang w:val="en-GB"/>
        </w:rPr>
      </w:pPr>
    </w:p>
    <w:p w:rsidR="00CA0CB0" w:rsidRPr="0057268D" w:rsidRDefault="00CA0CB0" w:rsidP="00CA0CB0">
      <w:pPr>
        <w:rPr>
          <w:sz w:val="18"/>
          <w:szCs w:val="18"/>
          <w:lang w:val="en-GB"/>
        </w:rPr>
      </w:pPr>
      <w:r w:rsidRPr="0057268D">
        <w:rPr>
          <w:sz w:val="18"/>
          <w:szCs w:val="18"/>
          <w:lang w:val="en-GB"/>
        </w:rPr>
        <w:t xml:space="preserve">Theme 3: </w:t>
      </w:r>
      <w:r w:rsidRPr="0057268D">
        <w:rPr>
          <w:b/>
          <w:color w:val="1F4E79"/>
          <w:sz w:val="18"/>
          <w:szCs w:val="18"/>
          <w:lang w:val="en-GB"/>
        </w:rPr>
        <w:t>Evolution of expectations expressed by worksite supervisors, foremen or company managers</w:t>
      </w:r>
    </w:p>
    <w:p w:rsidR="00CA0CB0" w:rsidRPr="0057268D" w:rsidRDefault="00CA0CB0" w:rsidP="00CA0CB0">
      <w:pPr>
        <w:rPr>
          <w:b/>
          <w:i/>
          <w:color w:val="1F4E79"/>
          <w:sz w:val="18"/>
          <w:szCs w:val="18"/>
          <w:lang w:val="en-GB"/>
        </w:rPr>
      </w:pPr>
    </w:p>
    <w:p w:rsidR="00CA0CB0" w:rsidRPr="0057268D" w:rsidRDefault="00CA0CB0" w:rsidP="00CA0CB0">
      <w:pPr>
        <w:rPr>
          <w:b/>
          <w:i/>
          <w:color w:val="1F4E79"/>
          <w:sz w:val="18"/>
          <w:szCs w:val="18"/>
          <w:lang w:val="en-GB"/>
        </w:rPr>
      </w:pPr>
      <w:r w:rsidRPr="0057268D">
        <w:rPr>
          <w:b/>
          <w:i/>
          <w:color w:val="1F4E79"/>
          <w:sz w:val="18"/>
          <w:szCs w:val="18"/>
          <w:lang w:val="en-GB"/>
        </w:rPr>
        <w:t>What is the evolution of expectations expressed by worksite supervisors, foremen or company managers regarding team leaders these last five years?</w:t>
      </w:r>
    </w:p>
    <w:p w:rsidR="00CA0CB0" w:rsidRPr="0057268D" w:rsidRDefault="00CA0CB0" w:rsidP="00CA0CB0">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1</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Depending on the context, the number of workers in teams and type of construction. </w:t>
            </w:r>
          </w:p>
          <w:p w:rsidR="00CA0CB0" w:rsidRPr="0057268D" w:rsidRDefault="00CA0CB0" w:rsidP="005132B6">
            <w:pPr>
              <w:rPr>
                <w:sz w:val="18"/>
                <w:szCs w:val="18"/>
                <w:lang w:val="en-GB"/>
              </w:rPr>
            </w:pPr>
            <w:r w:rsidRPr="0057268D">
              <w:rPr>
                <w:sz w:val="18"/>
                <w:szCs w:val="18"/>
                <w:lang w:val="en-GB"/>
              </w:rPr>
              <w:t xml:space="preserve">It is possible that workers on construction sites are in many cases unqualified. Nowadays there is a lot of workers from Ukraine. Leading them requires different skills, including taking into account cultural differences. </w:t>
            </w:r>
          </w:p>
          <w:p w:rsidR="00CA0CB0" w:rsidRPr="0057268D" w:rsidRDefault="00CA0CB0" w:rsidP="005132B6">
            <w:pPr>
              <w:rPr>
                <w:sz w:val="18"/>
                <w:szCs w:val="18"/>
                <w:lang w:val="en-GB"/>
              </w:rPr>
            </w:pPr>
            <w:r w:rsidRPr="0057268D">
              <w:rPr>
                <w:sz w:val="18"/>
                <w:szCs w:val="18"/>
                <w:lang w:val="en-GB"/>
              </w:rPr>
              <w:t xml:space="preserve">Also the fluctuation of workers seems to be even higher, meaning that the team leader has to be able to work with new (i.e. unknown to him) workers most of the time. From this point of view team and trust building might be of growing relevance. </w:t>
            </w:r>
          </w:p>
          <w:p w:rsidR="00CA0CB0" w:rsidRPr="0057268D" w:rsidRDefault="00CA0CB0" w:rsidP="005132B6">
            <w:pPr>
              <w:rPr>
                <w:sz w:val="18"/>
                <w:szCs w:val="18"/>
                <w:lang w:val="en-GB"/>
              </w:rPr>
            </w:pPr>
            <w:r w:rsidRPr="0057268D">
              <w:rPr>
                <w:sz w:val="18"/>
                <w:szCs w:val="18"/>
                <w:lang w:val="en-GB"/>
              </w:rPr>
              <w:t>Many team leaders leave to work abroad. Problem with finding good team leaders led to increase of salaries.</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2</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The expectations from team leaders are always high – these are some of the most competent workers. Because of their skills, apart from doing their regular work, team leaders are often asked to participate in flat receptions (by the clients) and control the quality of them. </w:t>
            </w:r>
          </w:p>
          <w:p w:rsidR="00CA0CB0" w:rsidRPr="0057268D" w:rsidRDefault="00CA0CB0" w:rsidP="005132B6">
            <w:pPr>
              <w:rPr>
                <w:sz w:val="18"/>
                <w:szCs w:val="18"/>
                <w:lang w:val="en-GB"/>
              </w:rPr>
            </w:pPr>
            <w:r w:rsidRPr="0057268D">
              <w:rPr>
                <w:sz w:val="18"/>
                <w:szCs w:val="18"/>
                <w:lang w:val="en-GB"/>
              </w:rPr>
              <w:t>The demand for team leader is constantly high. Very often there is internal staff turnover, because of skills optimization in the company. But also externally, because of higher wages – on market basis.</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3</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This was difficult to answer because in the company the team leaders are still the same. Surely the safety regulations have become more impo</w:t>
            </w:r>
            <w:r w:rsidR="00FA21A1" w:rsidRPr="0057268D">
              <w:rPr>
                <w:sz w:val="18"/>
                <w:szCs w:val="18"/>
                <w:lang w:val="en-GB"/>
              </w:rPr>
              <w:t>rtant – companies have become</w:t>
            </w:r>
            <w:r w:rsidRPr="0057268D">
              <w:rPr>
                <w:sz w:val="18"/>
                <w:szCs w:val="18"/>
                <w:lang w:val="en-GB"/>
              </w:rPr>
              <w:t xml:space="preserve"> strict</w:t>
            </w:r>
            <w:r w:rsidR="00FA21A1" w:rsidRPr="0057268D">
              <w:rPr>
                <w:sz w:val="18"/>
                <w:szCs w:val="18"/>
                <w:lang w:val="en-GB"/>
              </w:rPr>
              <w:t>er</w:t>
            </w:r>
            <w:r w:rsidRPr="0057268D">
              <w:rPr>
                <w:sz w:val="18"/>
                <w:szCs w:val="18"/>
                <w:lang w:val="en-GB"/>
              </w:rPr>
              <w:t xml:space="preserve"> in executing them. From that point of view, the team leader is the main person responsible in implementing those regulations in practice. </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4</w:t>
            </w:r>
          </w:p>
          <w:p w:rsidR="00CA0CB0" w:rsidRPr="0057268D" w:rsidRDefault="00CA0CB0" w:rsidP="005132B6">
            <w:pPr>
              <w:jc w:val="center"/>
              <w:rPr>
                <w:sz w:val="18"/>
                <w:szCs w:val="18"/>
                <w:lang w:val="en-GB"/>
              </w:rPr>
            </w:pPr>
            <w:r w:rsidRPr="0057268D">
              <w:rPr>
                <w:sz w:val="18"/>
                <w:szCs w:val="18"/>
                <w:lang w:val="en-GB"/>
              </w:rPr>
              <w:t>(focus group)</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The expectations from team leaders are changing, but depend on company organization. In most cases however they need to be more flexible – there is a growing need for team leaders to be able to solve complex technical problems (sometimes even engineers level). The plans given by supervisors are often quite general, so they have to be able to provide a proposal for constructing it.</w:t>
            </w:r>
          </w:p>
          <w:p w:rsidR="00CA0CB0" w:rsidRPr="0057268D" w:rsidRDefault="00CA0CB0" w:rsidP="005132B6">
            <w:pPr>
              <w:rPr>
                <w:sz w:val="18"/>
                <w:szCs w:val="18"/>
                <w:lang w:val="en-GB"/>
              </w:rPr>
            </w:pPr>
            <w:r w:rsidRPr="0057268D">
              <w:rPr>
                <w:sz w:val="18"/>
                <w:szCs w:val="18"/>
                <w:lang w:val="en-GB"/>
              </w:rPr>
              <w:t xml:space="preserve">One of the interviewees said that ‘what they (team leaders) used to do was typical and repeatable, now it is rarely typical and repeatable’. </w:t>
            </w:r>
          </w:p>
          <w:p w:rsidR="00CA0CB0" w:rsidRPr="0057268D" w:rsidRDefault="00CA0CB0" w:rsidP="005132B6">
            <w:pPr>
              <w:rPr>
                <w:sz w:val="18"/>
                <w:szCs w:val="18"/>
                <w:lang w:val="en-GB"/>
              </w:rPr>
            </w:pPr>
            <w:r w:rsidRPr="0057268D">
              <w:rPr>
                <w:sz w:val="18"/>
                <w:szCs w:val="18"/>
                <w:lang w:val="en-GB"/>
              </w:rPr>
              <w:t>Assuring health and</w:t>
            </w:r>
            <w:r w:rsidR="005D385D" w:rsidRPr="0057268D">
              <w:rPr>
                <w:sz w:val="18"/>
                <w:szCs w:val="18"/>
                <w:lang w:val="en-GB"/>
              </w:rPr>
              <w:t xml:space="preserve"> safety has been indicated as a</w:t>
            </w:r>
            <w:r w:rsidRPr="0057268D">
              <w:rPr>
                <w:sz w:val="18"/>
                <w:szCs w:val="18"/>
                <w:lang w:val="en-GB"/>
              </w:rPr>
              <w:t xml:space="preserve"> requirement which is constantly evolving and becoming widely accepted. </w:t>
            </w:r>
          </w:p>
          <w:p w:rsidR="00CA0CB0" w:rsidRPr="0057268D" w:rsidRDefault="00CA0CB0" w:rsidP="005132B6">
            <w:pPr>
              <w:rPr>
                <w:sz w:val="18"/>
                <w:szCs w:val="18"/>
                <w:lang w:val="en-GB"/>
              </w:rPr>
            </w:pPr>
            <w:r w:rsidRPr="0057268D">
              <w:rPr>
                <w:sz w:val="18"/>
                <w:szCs w:val="18"/>
                <w:lang w:val="en-GB"/>
              </w:rPr>
              <w:t xml:space="preserve">IT and computer skills start to be required. There is less and less paper on the construction site. It happens that team leaders take laptops to the construction sites (since they would receive instructions or plans via e-mail). </w:t>
            </w:r>
          </w:p>
        </w:tc>
      </w:tr>
    </w:tbl>
    <w:p w:rsidR="00CA0CB0" w:rsidRPr="0057268D" w:rsidRDefault="00CA0CB0" w:rsidP="00CA0CB0">
      <w:pPr>
        <w:rPr>
          <w:sz w:val="18"/>
          <w:szCs w:val="18"/>
          <w:lang w:val="en-GB"/>
        </w:rPr>
      </w:pPr>
    </w:p>
    <w:p w:rsidR="00CA0CB0" w:rsidRPr="0057268D" w:rsidRDefault="00CA0CB0" w:rsidP="00CA0CB0">
      <w:pPr>
        <w:rPr>
          <w:b/>
          <w:color w:val="1F4E79"/>
          <w:sz w:val="18"/>
          <w:szCs w:val="18"/>
          <w:lang w:val="en-GB"/>
        </w:rPr>
      </w:pPr>
      <w:r w:rsidRPr="0057268D">
        <w:rPr>
          <w:sz w:val="18"/>
          <w:szCs w:val="18"/>
          <w:lang w:val="en-GB"/>
        </w:rPr>
        <w:t xml:space="preserve">Theme 4: </w:t>
      </w:r>
      <w:r w:rsidRPr="0057268D">
        <w:rPr>
          <w:b/>
          <w:color w:val="1F4E79"/>
          <w:sz w:val="18"/>
          <w:szCs w:val="18"/>
          <w:lang w:val="en-GB"/>
        </w:rPr>
        <w:t>Participation in the organisation of the worksite</w:t>
      </w:r>
    </w:p>
    <w:p w:rsidR="00CA0CB0" w:rsidRPr="0057268D" w:rsidRDefault="00CA0CB0" w:rsidP="00CA0CB0">
      <w:pPr>
        <w:rPr>
          <w:sz w:val="18"/>
          <w:szCs w:val="18"/>
          <w:lang w:val="en-GB"/>
        </w:rPr>
      </w:pPr>
    </w:p>
    <w:p w:rsidR="00CA0CB0" w:rsidRPr="0057268D" w:rsidRDefault="00CA0CB0" w:rsidP="00CA0CB0">
      <w:pPr>
        <w:rPr>
          <w:b/>
          <w:i/>
          <w:color w:val="1F4E79"/>
          <w:sz w:val="18"/>
          <w:szCs w:val="18"/>
          <w:lang w:val="en-GB"/>
        </w:rPr>
      </w:pPr>
      <w:r w:rsidRPr="0057268D">
        <w:rPr>
          <w:b/>
          <w:i/>
          <w:color w:val="1F4E79"/>
          <w:sz w:val="18"/>
          <w:szCs w:val="18"/>
          <w:lang w:val="en-GB"/>
        </w:rPr>
        <w:t>How does the team leader participate in the organisation of the worksite today?</w:t>
      </w:r>
    </w:p>
    <w:p w:rsidR="00CA0CB0" w:rsidRPr="0057268D" w:rsidRDefault="00CA0CB0" w:rsidP="00CA0CB0">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1</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In organization of work, the team leader has to give feedback and take commands from worksite supervisor. He should be able to foresee difficulties and support the supervisor.</w:t>
            </w:r>
          </w:p>
          <w:p w:rsidR="00CA0CB0" w:rsidRPr="0057268D" w:rsidRDefault="00CA0CB0" w:rsidP="005132B6">
            <w:pPr>
              <w:rPr>
                <w:sz w:val="18"/>
                <w:szCs w:val="18"/>
                <w:lang w:val="en-GB"/>
              </w:rPr>
            </w:pPr>
            <w:r w:rsidRPr="0057268D">
              <w:rPr>
                <w:sz w:val="18"/>
                <w:szCs w:val="18"/>
                <w:lang w:val="en-GB"/>
              </w:rPr>
              <w:t xml:space="preserve">In smaller companies the team leader is often taking care of most of organization on the worksite, being sometimes the worksite supervisor at the same time (owner, leader, supervisor). </w:t>
            </w:r>
          </w:p>
          <w:p w:rsidR="00CA0CB0" w:rsidRPr="0057268D" w:rsidRDefault="00CA0CB0" w:rsidP="005132B6">
            <w:pPr>
              <w:rPr>
                <w:sz w:val="18"/>
                <w:szCs w:val="18"/>
                <w:lang w:val="en-GB"/>
              </w:rPr>
            </w:pPr>
            <w:r w:rsidRPr="0057268D">
              <w:rPr>
                <w:sz w:val="18"/>
                <w:szCs w:val="18"/>
                <w:lang w:val="en-GB"/>
              </w:rPr>
              <w:t xml:space="preserve">However in bigger sites, the organization of materials, tools and machines is ceded to specialised workers, the role of team leader is than to receive and sign documents. </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2</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Team leaders take part in meetings with worksite supervisors every week – during these the work is planned. They are takers of instructions, but also give feedback on progress or comments on what is possible, what difficulties might arise.</w:t>
            </w:r>
          </w:p>
          <w:p w:rsidR="00CA0CB0" w:rsidRPr="0057268D" w:rsidRDefault="00CA0CB0" w:rsidP="005132B6">
            <w:pPr>
              <w:rPr>
                <w:sz w:val="18"/>
                <w:szCs w:val="18"/>
                <w:lang w:val="en-GB"/>
              </w:rPr>
            </w:pPr>
            <w:r w:rsidRPr="0057268D">
              <w:rPr>
                <w:sz w:val="18"/>
                <w:szCs w:val="18"/>
                <w:lang w:val="en-GB"/>
              </w:rPr>
              <w:t xml:space="preserve">Team leaders take responsibility for the materials, but do not govern/organize their flow on the worksite. The team leaders are coordinating works of individual workers (in teams) – but they do it on behalf of worksite supervisors. </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3</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The team leaders are responsible for supervising physical workers and making sure that they have the materials and tools needed. In some cases that means almost constant supervision. There is a lot of planning on the small scale made by team leaders.</w:t>
            </w:r>
          </w:p>
        </w:tc>
      </w:tr>
    </w:tbl>
    <w:p w:rsidR="00B322DA" w:rsidRDefault="00B322D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4</w:t>
            </w:r>
          </w:p>
          <w:p w:rsidR="00CA0CB0" w:rsidRPr="0057268D" w:rsidRDefault="00CA0CB0" w:rsidP="005132B6">
            <w:pPr>
              <w:jc w:val="center"/>
              <w:rPr>
                <w:sz w:val="18"/>
                <w:szCs w:val="18"/>
                <w:lang w:val="en-GB"/>
              </w:rPr>
            </w:pPr>
            <w:r w:rsidRPr="0057268D">
              <w:rPr>
                <w:sz w:val="18"/>
                <w:szCs w:val="18"/>
                <w:lang w:val="en-GB"/>
              </w:rPr>
              <w:t>(focus group)</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The core task and participation of team leaders in the organization of the worksite has not changed significantly in the last few years. Team leaders remain the group responsible for execution of plans and supervision of individual workers. They plan the works of teams and coordinate it with other team leaders, make sure that the needed equipment and materials is on time and in place. They are still responsible for the teams work outcomes. They shape the atmosphere and organization of teams. </w:t>
            </w:r>
          </w:p>
          <w:p w:rsidR="00CA0CB0" w:rsidRPr="0057268D" w:rsidRDefault="00CA0CB0" w:rsidP="005132B6">
            <w:pPr>
              <w:rPr>
                <w:sz w:val="18"/>
                <w:szCs w:val="18"/>
                <w:lang w:val="en-GB"/>
              </w:rPr>
            </w:pPr>
            <w:r w:rsidRPr="0057268D">
              <w:rPr>
                <w:sz w:val="18"/>
                <w:szCs w:val="18"/>
                <w:lang w:val="en-GB"/>
              </w:rPr>
              <w:t xml:space="preserve">However because of increasing specialisation, team leaders would only seldom take care of logistics issues – there are specialised teams for that. They only plan the needs, pass the information on and control the amounts of materials. </w:t>
            </w:r>
          </w:p>
          <w:p w:rsidR="00CA0CB0" w:rsidRPr="0057268D" w:rsidRDefault="00CA0CB0" w:rsidP="005132B6">
            <w:pPr>
              <w:rPr>
                <w:sz w:val="18"/>
                <w:szCs w:val="18"/>
                <w:lang w:val="en-GB"/>
              </w:rPr>
            </w:pPr>
            <w:r w:rsidRPr="0057268D">
              <w:rPr>
                <w:sz w:val="18"/>
                <w:szCs w:val="18"/>
                <w:lang w:val="en-GB"/>
              </w:rPr>
              <w:t>During the meetings with the supervisors (worksite supervisors or construction supervisors) they report progress and sometimes offer comments on foreseen difficulties.</w:t>
            </w:r>
          </w:p>
        </w:tc>
      </w:tr>
    </w:tbl>
    <w:p w:rsidR="00CA0CB0" w:rsidRPr="0057268D" w:rsidRDefault="00CA0CB0" w:rsidP="00CA0CB0">
      <w:pPr>
        <w:rPr>
          <w:sz w:val="18"/>
          <w:szCs w:val="18"/>
          <w:lang w:val="en-GB"/>
        </w:rPr>
      </w:pPr>
    </w:p>
    <w:p w:rsidR="00CA0CB0" w:rsidRPr="0057268D" w:rsidRDefault="00CA0CB0" w:rsidP="00CA0CB0">
      <w:pPr>
        <w:rPr>
          <w:b/>
          <w:i/>
          <w:color w:val="1F4E79"/>
          <w:sz w:val="18"/>
          <w:szCs w:val="18"/>
          <w:lang w:val="en-GB"/>
        </w:rPr>
      </w:pPr>
      <w:r w:rsidRPr="0057268D">
        <w:rPr>
          <w:sz w:val="18"/>
          <w:szCs w:val="18"/>
          <w:lang w:val="en-GB"/>
        </w:rPr>
        <w:t xml:space="preserve">Theme 5: </w:t>
      </w:r>
      <w:r w:rsidRPr="0057268D">
        <w:rPr>
          <w:b/>
          <w:color w:val="1F4E79"/>
          <w:sz w:val="18"/>
          <w:szCs w:val="18"/>
          <w:lang w:val="en-GB"/>
        </w:rPr>
        <w:t>Criteria of professional performance</w:t>
      </w:r>
    </w:p>
    <w:p w:rsidR="00CA0CB0" w:rsidRPr="0057268D" w:rsidRDefault="00CA0CB0" w:rsidP="00CA0CB0">
      <w:pPr>
        <w:rPr>
          <w:sz w:val="18"/>
          <w:szCs w:val="18"/>
          <w:lang w:val="en-GB"/>
        </w:rPr>
      </w:pPr>
    </w:p>
    <w:p w:rsidR="00CA0CB0" w:rsidRPr="0057268D" w:rsidRDefault="00CA0CB0" w:rsidP="00CA0CB0">
      <w:pPr>
        <w:rPr>
          <w:b/>
          <w:i/>
          <w:color w:val="1F4E79"/>
          <w:sz w:val="18"/>
          <w:szCs w:val="18"/>
          <w:lang w:val="en-GB"/>
        </w:rPr>
      </w:pPr>
      <w:r w:rsidRPr="0057268D">
        <w:rPr>
          <w:b/>
          <w:i/>
          <w:color w:val="1F4E79"/>
          <w:sz w:val="18"/>
          <w:szCs w:val="18"/>
          <w:lang w:val="en-GB"/>
        </w:rPr>
        <w:t>What are the criteria of the professional performance related to team leader at each step: preparation, execution and quality check of the work achieved?</w:t>
      </w:r>
    </w:p>
    <w:p w:rsidR="00CA0CB0" w:rsidRPr="0057268D" w:rsidRDefault="00CA0CB0" w:rsidP="00CA0CB0">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1</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On all steps the criteria are quality of result, technological soundness (using right materials, etc.), accordance with the project (all as in documentation). Last but not least – delivery on time. </w:t>
            </w:r>
          </w:p>
          <w:p w:rsidR="00CA0CB0" w:rsidRPr="0057268D" w:rsidRDefault="00CA0CB0" w:rsidP="005132B6">
            <w:pPr>
              <w:rPr>
                <w:sz w:val="18"/>
                <w:szCs w:val="18"/>
                <w:lang w:val="en-GB"/>
              </w:rPr>
            </w:pPr>
            <w:r w:rsidRPr="0057268D">
              <w:rPr>
                <w:sz w:val="18"/>
                <w:szCs w:val="18"/>
                <w:lang w:val="en-GB"/>
              </w:rPr>
              <w:t>Usually the person to assess the performance is the worksite supervisor (or his subordinate worker), sometimes also client or external controlling institutions.</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2</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The team leaders performance is assessed by the worksite supervisors and contract manager. In practice this is often on-going assessment, because some of the elements cannot be checked at the end. However in our company these opinions are noted, and at the end of construction, these influence pays or access to training.</w:t>
            </w:r>
          </w:p>
          <w:p w:rsidR="00CA0CB0" w:rsidRPr="0057268D" w:rsidRDefault="00CA0CB0" w:rsidP="005132B6">
            <w:pPr>
              <w:rPr>
                <w:sz w:val="18"/>
                <w:szCs w:val="18"/>
                <w:lang w:val="en-GB"/>
              </w:rPr>
            </w:pPr>
            <w:r w:rsidRPr="0057268D">
              <w:rPr>
                <w:sz w:val="18"/>
                <w:szCs w:val="18"/>
                <w:lang w:val="en-GB"/>
              </w:rPr>
              <w:t>The assessment takes into account both technical issues and attitudes. For example quality of cooperation with (other) contractors, communication, scrupulousness, diligence.</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3</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The professional performance is assessed based on the pace of works performed (deadlines need to be kept up to). The ability to communicate with worksite supervisor and other higher tier workers is also relevant. </w:t>
            </w:r>
          </w:p>
          <w:p w:rsidR="00CA0CB0" w:rsidRPr="0057268D" w:rsidRDefault="00CA0CB0" w:rsidP="005132B6">
            <w:pPr>
              <w:rPr>
                <w:sz w:val="18"/>
                <w:szCs w:val="18"/>
                <w:lang w:val="en-GB"/>
              </w:rPr>
            </w:pPr>
            <w:r w:rsidRPr="0057268D">
              <w:rPr>
                <w:sz w:val="18"/>
                <w:szCs w:val="18"/>
                <w:lang w:val="en-GB"/>
              </w:rPr>
              <w:t>The quality of work is of course the underlying, obvious criterion.</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4</w:t>
            </w:r>
          </w:p>
          <w:p w:rsidR="00CA0CB0" w:rsidRPr="0057268D" w:rsidRDefault="00CA0CB0" w:rsidP="005132B6">
            <w:pPr>
              <w:jc w:val="center"/>
              <w:rPr>
                <w:sz w:val="18"/>
                <w:szCs w:val="18"/>
                <w:lang w:val="en-GB"/>
              </w:rPr>
            </w:pPr>
            <w:r w:rsidRPr="0057268D">
              <w:rPr>
                <w:sz w:val="18"/>
                <w:szCs w:val="18"/>
                <w:lang w:val="en-GB"/>
              </w:rPr>
              <w:t>(focus group)</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It has been agreed that the core (and “hard”) criteria for assessing performance of team leaders are:</w:t>
            </w:r>
          </w:p>
          <w:p w:rsidR="00CA0CB0" w:rsidRPr="0057268D" w:rsidRDefault="00CA0CB0" w:rsidP="00CA0CB0">
            <w:pPr>
              <w:numPr>
                <w:ilvl w:val="0"/>
                <w:numId w:val="20"/>
              </w:numPr>
              <w:rPr>
                <w:sz w:val="18"/>
                <w:szCs w:val="18"/>
                <w:lang w:val="en-GB"/>
              </w:rPr>
            </w:pPr>
            <w:r w:rsidRPr="0057268D">
              <w:rPr>
                <w:sz w:val="18"/>
                <w:szCs w:val="18"/>
                <w:lang w:val="en-GB"/>
              </w:rPr>
              <w:t>satisfactory quality of work (has the intended result been achieved – from technical point of view),</w:t>
            </w:r>
          </w:p>
          <w:p w:rsidR="00CA0CB0" w:rsidRPr="0057268D" w:rsidRDefault="00CA0CB0" w:rsidP="00CA0CB0">
            <w:pPr>
              <w:numPr>
                <w:ilvl w:val="0"/>
                <w:numId w:val="20"/>
              </w:numPr>
              <w:rPr>
                <w:sz w:val="18"/>
                <w:szCs w:val="18"/>
                <w:lang w:val="en-GB"/>
              </w:rPr>
            </w:pPr>
            <w:r w:rsidRPr="0057268D">
              <w:rPr>
                <w:sz w:val="18"/>
                <w:szCs w:val="18"/>
                <w:lang w:val="en-GB"/>
              </w:rPr>
              <w:t xml:space="preserve">timely delivery of results. </w:t>
            </w:r>
          </w:p>
          <w:p w:rsidR="00CA0CB0" w:rsidRPr="0057268D" w:rsidRDefault="00CA0CB0" w:rsidP="005132B6">
            <w:pPr>
              <w:rPr>
                <w:sz w:val="18"/>
                <w:szCs w:val="18"/>
                <w:lang w:val="en-GB"/>
              </w:rPr>
            </w:pPr>
            <w:r w:rsidRPr="0057268D">
              <w:rPr>
                <w:sz w:val="18"/>
                <w:szCs w:val="18"/>
                <w:lang w:val="en-GB"/>
              </w:rPr>
              <w:t>Additionally on a less formal basis, a group of other criteria are used, such as:</w:t>
            </w:r>
          </w:p>
          <w:p w:rsidR="00CA0CB0" w:rsidRPr="0057268D" w:rsidRDefault="00CA0CB0" w:rsidP="00161819">
            <w:pPr>
              <w:numPr>
                <w:ilvl w:val="0"/>
                <w:numId w:val="28"/>
              </w:numPr>
              <w:rPr>
                <w:sz w:val="18"/>
                <w:szCs w:val="18"/>
                <w:lang w:val="en-GB"/>
              </w:rPr>
            </w:pPr>
            <w:r w:rsidRPr="0057268D">
              <w:rPr>
                <w:sz w:val="18"/>
                <w:szCs w:val="18"/>
                <w:lang w:val="en-GB"/>
              </w:rPr>
              <w:t>presented attitude,</w:t>
            </w:r>
          </w:p>
          <w:p w:rsidR="00CA0CB0" w:rsidRPr="0057268D" w:rsidRDefault="00CA0CB0" w:rsidP="00161819">
            <w:pPr>
              <w:numPr>
                <w:ilvl w:val="0"/>
                <w:numId w:val="28"/>
              </w:numPr>
              <w:rPr>
                <w:sz w:val="18"/>
                <w:szCs w:val="18"/>
                <w:lang w:val="en-GB"/>
              </w:rPr>
            </w:pPr>
            <w:r w:rsidRPr="0057268D">
              <w:rPr>
                <w:sz w:val="18"/>
                <w:szCs w:val="18"/>
                <w:lang w:val="en-GB"/>
              </w:rPr>
              <w:t>quality of communication with other workers on the construction site,</w:t>
            </w:r>
          </w:p>
          <w:p w:rsidR="00CA0CB0" w:rsidRPr="0057268D" w:rsidRDefault="00CA0CB0" w:rsidP="00161819">
            <w:pPr>
              <w:numPr>
                <w:ilvl w:val="0"/>
                <w:numId w:val="28"/>
              </w:numPr>
              <w:rPr>
                <w:sz w:val="18"/>
                <w:szCs w:val="18"/>
                <w:lang w:val="en-GB"/>
              </w:rPr>
            </w:pPr>
            <w:r w:rsidRPr="0057268D">
              <w:rPr>
                <w:sz w:val="18"/>
                <w:szCs w:val="18"/>
                <w:lang w:val="en-GB"/>
              </w:rPr>
              <w:t>the ability to autonomously solve problems arising from unexpected situations.</w:t>
            </w:r>
          </w:p>
        </w:tc>
      </w:tr>
    </w:tbl>
    <w:p w:rsidR="00CA0CB0" w:rsidRPr="0057268D" w:rsidRDefault="00CA0CB0" w:rsidP="00CA0CB0">
      <w:pPr>
        <w:rPr>
          <w:sz w:val="18"/>
          <w:szCs w:val="18"/>
          <w:lang w:val="en-GB"/>
        </w:rPr>
      </w:pPr>
    </w:p>
    <w:p w:rsidR="00CA0CB0" w:rsidRPr="0057268D" w:rsidRDefault="00CA0CB0" w:rsidP="00CA0CB0">
      <w:pPr>
        <w:rPr>
          <w:b/>
          <w:i/>
          <w:color w:val="1F4E79"/>
          <w:sz w:val="18"/>
          <w:szCs w:val="18"/>
          <w:lang w:val="en-GB"/>
        </w:rPr>
      </w:pPr>
      <w:r w:rsidRPr="0057268D">
        <w:rPr>
          <w:sz w:val="18"/>
          <w:szCs w:val="18"/>
          <w:lang w:val="en-GB"/>
        </w:rPr>
        <w:t xml:space="preserve">Theme 6: </w:t>
      </w:r>
      <w:r w:rsidRPr="0057268D">
        <w:rPr>
          <w:b/>
          <w:color w:val="1F4E79"/>
          <w:sz w:val="18"/>
          <w:szCs w:val="18"/>
          <w:lang w:val="en-GB"/>
        </w:rPr>
        <w:t>Main aspects in the relationship between team leaders and other workers</w:t>
      </w:r>
    </w:p>
    <w:p w:rsidR="00CA0CB0" w:rsidRPr="0057268D" w:rsidRDefault="00CA0CB0" w:rsidP="00CA0CB0">
      <w:pPr>
        <w:rPr>
          <w:sz w:val="18"/>
          <w:szCs w:val="18"/>
          <w:lang w:val="en-GB"/>
        </w:rPr>
      </w:pPr>
    </w:p>
    <w:p w:rsidR="00CA0CB0" w:rsidRPr="0057268D" w:rsidRDefault="00CA0CB0" w:rsidP="00CA0CB0">
      <w:pPr>
        <w:rPr>
          <w:b/>
          <w:i/>
          <w:color w:val="1F4E79"/>
          <w:sz w:val="18"/>
          <w:szCs w:val="18"/>
          <w:lang w:val="en-GB"/>
        </w:rPr>
      </w:pPr>
      <w:r w:rsidRPr="0057268D">
        <w:rPr>
          <w:b/>
          <w:i/>
          <w:color w:val="1F4E79"/>
          <w:sz w:val="18"/>
          <w:szCs w:val="18"/>
          <w:lang w:val="en-GB"/>
        </w:rPr>
        <w:t>How can you characterise the main aspects in the relationship between team leaders and other workers at worksite at each step: preparation, execution and quality check of the work achieved?</w:t>
      </w:r>
    </w:p>
    <w:p w:rsidR="00CA0CB0" w:rsidRPr="0057268D" w:rsidRDefault="00CA0CB0" w:rsidP="00CA0CB0">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1</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Mutual trust and responsibility for/with workers and superiors is needed. However it is difficult to build. Ability to give and take orders is also relevant.</w:t>
            </w:r>
          </w:p>
          <w:p w:rsidR="00CA0CB0" w:rsidRPr="0057268D" w:rsidRDefault="00CA0CB0" w:rsidP="005132B6">
            <w:pPr>
              <w:rPr>
                <w:sz w:val="18"/>
                <w:szCs w:val="18"/>
                <w:lang w:val="en-GB"/>
              </w:rPr>
            </w:pPr>
            <w:r w:rsidRPr="0057268D">
              <w:rPr>
                <w:sz w:val="18"/>
                <w:szCs w:val="18"/>
                <w:lang w:val="en-GB"/>
              </w:rPr>
              <w:t xml:space="preserve">The relation is formalised – the team leader has his workers, very often employees. So he can fire them. In a similar way, the worksite supervisor can find another team leader if needed. </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2</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All this depends on the type of works. However in general the closer to the end, the more work there usually is, so the relations are becoming more intense. The team leader is formally subordinate to worksite supervisor. </w:t>
            </w:r>
          </w:p>
          <w:p w:rsidR="00CA0CB0" w:rsidRPr="0057268D" w:rsidRDefault="00CA0CB0" w:rsidP="005132B6">
            <w:pPr>
              <w:rPr>
                <w:sz w:val="18"/>
                <w:szCs w:val="18"/>
                <w:lang w:val="en-GB"/>
              </w:rPr>
            </w:pPr>
            <w:r w:rsidRPr="0057268D">
              <w:rPr>
                <w:sz w:val="18"/>
                <w:szCs w:val="18"/>
                <w:lang w:val="en-GB"/>
              </w:rPr>
              <w:t xml:space="preserve">Sometimes it happens that the general contractor has team leader or construction leaders (subordinate to worksite supervisor) who supervise subcontractors team leaders. </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3</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The team leaders and worksite supervisors have a formal relationship, based on which worksite supervisor can require somethings from the team leaders. This is often a reason for conflicts, however this depends on the individual situations. Sometimes the worksite supervisors and other high-tier workers only demand from team leaders, in other cases there is mutual understanding and cooperation (help) between them. </w:t>
            </w:r>
          </w:p>
          <w:p w:rsidR="00CA0CB0" w:rsidRPr="0057268D" w:rsidRDefault="00CA0CB0" w:rsidP="005132B6">
            <w:pPr>
              <w:rPr>
                <w:sz w:val="18"/>
                <w:szCs w:val="18"/>
                <w:lang w:val="en-GB"/>
              </w:rPr>
            </w:pPr>
            <w:r w:rsidRPr="0057268D">
              <w:rPr>
                <w:sz w:val="18"/>
                <w:szCs w:val="18"/>
                <w:lang w:val="en-GB"/>
              </w:rPr>
              <w:t>Very often between team leaders and worksite supervisors, there are ‘construction supervisor’ (kierownik robot) – as intermediaries.</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4</w:t>
            </w:r>
          </w:p>
          <w:p w:rsidR="00CA0CB0" w:rsidRPr="0057268D" w:rsidRDefault="00CA0CB0" w:rsidP="005132B6">
            <w:pPr>
              <w:jc w:val="center"/>
              <w:rPr>
                <w:sz w:val="18"/>
                <w:szCs w:val="18"/>
                <w:lang w:val="en-GB"/>
              </w:rPr>
            </w:pPr>
            <w:r w:rsidRPr="0057268D">
              <w:rPr>
                <w:sz w:val="18"/>
                <w:szCs w:val="18"/>
                <w:lang w:val="en-GB"/>
              </w:rPr>
              <w:t>(focus group)</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The focus interview has not led to establishing or deepening the knowledge about formal relationships of team leaders with other workers on the worksite (they are hierarchical). However the discussion has enabled to identify/specify some of the actors.</w:t>
            </w:r>
          </w:p>
          <w:p w:rsidR="00CA0CB0" w:rsidRPr="0057268D" w:rsidRDefault="00CA0CB0" w:rsidP="00161819">
            <w:pPr>
              <w:numPr>
                <w:ilvl w:val="0"/>
                <w:numId w:val="29"/>
              </w:numPr>
              <w:rPr>
                <w:sz w:val="18"/>
                <w:szCs w:val="18"/>
                <w:lang w:val="en-GB"/>
              </w:rPr>
            </w:pPr>
            <w:r w:rsidRPr="0057268D">
              <w:rPr>
                <w:sz w:val="18"/>
                <w:szCs w:val="18"/>
                <w:lang w:val="en-GB"/>
              </w:rPr>
              <w:t>Worksite supervisor (kierownik budowy) – depending on the size of the construction site, there might be an individual relation linked with on-going work planning and controlling the results of work. However in case of bigger sites, it is usually a case when there is one or two intermediaries between them. In any case, formally the team leader is subordinate to worksite supervisor.</w:t>
            </w:r>
          </w:p>
          <w:p w:rsidR="00CA0CB0" w:rsidRPr="0057268D" w:rsidRDefault="00CA0CB0" w:rsidP="00161819">
            <w:pPr>
              <w:numPr>
                <w:ilvl w:val="0"/>
                <w:numId w:val="29"/>
              </w:numPr>
              <w:rPr>
                <w:sz w:val="18"/>
                <w:szCs w:val="18"/>
                <w:lang w:val="en-GB"/>
              </w:rPr>
            </w:pPr>
            <w:r w:rsidRPr="0057268D">
              <w:rPr>
                <w:sz w:val="18"/>
                <w:szCs w:val="18"/>
                <w:lang w:val="en-GB"/>
              </w:rPr>
              <w:t>Construction supervisor (kierownik robot), construction engineer or sometimes Majster (specialist)– these are the above mentioned intermediaries. Organizing and/or controlling the work of team leaders. But also cooperating with them, by collecting feedback, solving technical problems arising. This cooperation does not always imply hierarchical relations in practice, since their competences are often complementary (roughly speaking ~ realization &amp; practical perspective meets engineering, designing and a wider, construction site perspective). However depending on the company structure – this would formally be a hierarchical relation.</w:t>
            </w:r>
          </w:p>
          <w:p w:rsidR="00CA0CB0" w:rsidRPr="0057268D" w:rsidRDefault="00CA0CB0" w:rsidP="00161819">
            <w:pPr>
              <w:numPr>
                <w:ilvl w:val="0"/>
                <w:numId w:val="29"/>
              </w:numPr>
              <w:rPr>
                <w:sz w:val="18"/>
                <w:szCs w:val="18"/>
                <w:lang w:val="en-GB"/>
              </w:rPr>
            </w:pPr>
            <w:r w:rsidRPr="0057268D">
              <w:rPr>
                <w:sz w:val="18"/>
                <w:szCs w:val="18"/>
                <w:lang w:val="en-GB"/>
              </w:rPr>
              <w:t>Majster (leader) – in some cases the name is used for a person, who is in charge of a few teams on the construction site. It could be said that this would be a leader of subcontracting team leaders. The name reflects the required superior knowledge of construction.</w:t>
            </w:r>
          </w:p>
          <w:p w:rsidR="00CA0CB0" w:rsidRPr="0057268D" w:rsidRDefault="00CA0CB0" w:rsidP="00161819">
            <w:pPr>
              <w:numPr>
                <w:ilvl w:val="0"/>
                <w:numId w:val="29"/>
              </w:numPr>
              <w:rPr>
                <w:sz w:val="18"/>
                <w:szCs w:val="18"/>
                <w:lang w:val="en-GB"/>
              </w:rPr>
            </w:pPr>
            <w:r w:rsidRPr="0057268D">
              <w:rPr>
                <w:sz w:val="18"/>
                <w:szCs w:val="18"/>
                <w:lang w:val="en-GB"/>
              </w:rPr>
              <w:t>Physical workers, specialists in teams – are subordinate workers to the team leader. Ideally (often in practice) this relation is based on respect and long term cooperation. Tea</w:t>
            </w:r>
            <w:r w:rsidR="0096195A" w:rsidRPr="0057268D">
              <w:rPr>
                <w:sz w:val="18"/>
                <w:szCs w:val="18"/>
                <w:lang w:val="en-GB"/>
              </w:rPr>
              <w:t>ms are changing not that often.</w:t>
            </w:r>
          </w:p>
          <w:p w:rsidR="00CA0CB0" w:rsidRPr="0057268D" w:rsidRDefault="00CA0CB0" w:rsidP="005132B6">
            <w:pPr>
              <w:rPr>
                <w:sz w:val="18"/>
                <w:szCs w:val="18"/>
                <w:lang w:val="en-GB"/>
              </w:rPr>
            </w:pPr>
            <w:r w:rsidRPr="0057268D">
              <w:rPr>
                <w:sz w:val="18"/>
                <w:szCs w:val="18"/>
                <w:lang w:val="en-GB"/>
              </w:rPr>
              <w:t xml:space="preserve">However it has to be noted, that the names of functions given above were not 100% agreed on. Depending on the case, the individual organization of the firm, they would be differently organized. </w:t>
            </w:r>
          </w:p>
        </w:tc>
      </w:tr>
    </w:tbl>
    <w:p w:rsidR="00CA0CB0" w:rsidRPr="0057268D" w:rsidRDefault="00CA0CB0" w:rsidP="00CA0CB0">
      <w:pPr>
        <w:rPr>
          <w:sz w:val="18"/>
          <w:szCs w:val="18"/>
          <w:lang w:val="en-GB"/>
        </w:rPr>
      </w:pPr>
    </w:p>
    <w:p w:rsidR="00CA0CB0" w:rsidRPr="0057268D" w:rsidRDefault="00CA0CB0" w:rsidP="00CA0CB0">
      <w:pPr>
        <w:rPr>
          <w:sz w:val="18"/>
          <w:szCs w:val="18"/>
          <w:lang w:val="en-GB"/>
        </w:rPr>
      </w:pPr>
      <w:r w:rsidRPr="0057268D">
        <w:rPr>
          <w:sz w:val="18"/>
          <w:szCs w:val="18"/>
          <w:lang w:val="en-GB"/>
        </w:rPr>
        <w:t xml:space="preserve">Theme 7: </w:t>
      </w:r>
      <w:r w:rsidRPr="0057268D">
        <w:rPr>
          <w:b/>
          <w:color w:val="1F4E79"/>
          <w:sz w:val="18"/>
          <w:szCs w:val="18"/>
          <w:lang w:val="en-GB"/>
        </w:rPr>
        <w:t>Recruitment of team leaders</w:t>
      </w:r>
    </w:p>
    <w:p w:rsidR="00CA0CB0" w:rsidRPr="0057268D" w:rsidRDefault="00CA0CB0" w:rsidP="00CA0CB0">
      <w:pPr>
        <w:rPr>
          <w:b/>
          <w:i/>
          <w:color w:val="1F4E79"/>
          <w:sz w:val="18"/>
          <w:szCs w:val="18"/>
          <w:lang w:val="en-GB"/>
        </w:rPr>
      </w:pPr>
    </w:p>
    <w:p w:rsidR="00CA0CB0" w:rsidRPr="0057268D" w:rsidRDefault="00CA0CB0" w:rsidP="00CA0CB0">
      <w:pPr>
        <w:rPr>
          <w:b/>
          <w:i/>
          <w:color w:val="1F4E79"/>
          <w:sz w:val="18"/>
          <w:szCs w:val="18"/>
          <w:lang w:val="en-GB"/>
        </w:rPr>
      </w:pPr>
      <w:r w:rsidRPr="0057268D">
        <w:rPr>
          <w:b/>
          <w:i/>
          <w:color w:val="1F4E79"/>
          <w:sz w:val="18"/>
          <w:szCs w:val="18"/>
          <w:lang w:val="en-GB"/>
        </w:rPr>
        <w:t>How do companies currently recruit team leaders: internal or external promotion, graduates, after specific in-job training? What kind of difficulties do companies actually meet?</w:t>
      </w:r>
    </w:p>
    <w:p w:rsidR="00CA0CB0" w:rsidRPr="0057268D" w:rsidRDefault="00CA0CB0" w:rsidP="00CA0CB0">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1</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In smaller companies, the team leader is usually the core of the team. Rotates seldom. In smallest ones it is often the owner. However in case of external recruitment, the CV, recommendations or portfolio are used, however always verified in practice. Usually during a test period. </w:t>
            </w:r>
          </w:p>
          <w:p w:rsidR="00CA0CB0" w:rsidRPr="0057268D" w:rsidRDefault="00CA0CB0" w:rsidP="005132B6">
            <w:pPr>
              <w:rPr>
                <w:sz w:val="18"/>
                <w:szCs w:val="18"/>
                <w:lang w:val="en-GB"/>
              </w:rPr>
            </w:pPr>
            <w:r w:rsidRPr="0057268D">
              <w:rPr>
                <w:sz w:val="18"/>
                <w:szCs w:val="18"/>
                <w:lang w:val="en-GB"/>
              </w:rPr>
              <w:t>In larger companies it is possible to promote internally, if they hire team leaders of course.</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2</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In our company the promotions are generally internal. After evaluation and assessment of needs some people are proposed team leaders functions. It is very seldom to hire a team leader straight away from other company, there is always a period of trial. </w:t>
            </w:r>
          </w:p>
          <w:p w:rsidR="00CA0CB0" w:rsidRPr="0057268D" w:rsidRDefault="00CA0CB0" w:rsidP="005132B6">
            <w:pPr>
              <w:rPr>
                <w:sz w:val="18"/>
                <w:szCs w:val="18"/>
                <w:lang w:val="en-GB"/>
              </w:rPr>
            </w:pPr>
            <w:r w:rsidRPr="0057268D">
              <w:rPr>
                <w:sz w:val="18"/>
                <w:szCs w:val="18"/>
                <w:lang w:val="en-GB"/>
              </w:rPr>
              <w:t xml:space="preserve">This is mainly because the shown experience and documents are not a guarantee that the person will be fully competent, and that he will fit the specifics of a given construction site. </w:t>
            </w:r>
          </w:p>
          <w:p w:rsidR="00CA0CB0" w:rsidRPr="0057268D" w:rsidRDefault="00CA0CB0" w:rsidP="005132B6">
            <w:pPr>
              <w:rPr>
                <w:sz w:val="18"/>
                <w:szCs w:val="18"/>
                <w:lang w:val="en-GB"/>
              </w:rPr>
            </w:pPr>
            <w:r w:rsidRPr="0057268D">
              <w:rPr>
                <w:sz w:val="18"/>
                <w:szCs w:val="18"/>
                <w:lang w:val="en-GB"/>
              </w:rPr>
              <w:t xml:space="preserve">If we speak about team leader from a subcontractor, than in case of problems – the person simply needs to be changed. </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3</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Usually team leader is recruited internally. A worker with years of experience in one company might become a team leader. If the recruitment is external, these would usually be with a reference from befriended company/cooperant. </w:t>
            </w:r>
          </w:p>
          <w:p w:rsidR="00CA0CB0" w:rsidRPr="0057268D" w:rsidRDefault="00CA0CB0" w:rsidP="005132B6">
            <w:pPr>
              <w:rPr>
                <w:sz w:val="18"/>
                <w:szCs w:val="18"/>
                <w:lang w:val="en-GB"/>
              </w:rPr>
            </w:pPr>
            <w:r w:rsidRPr="0057268D">
              <w:rPr>
                <w:sz w:val="18"/>
                <w:szCs w:val="18"/>
                <w:lang w:val="en-GB"/>
              </w:rPr>
              <w:t xml:space="preserve">The interlocutor added that, he would never hire someone from an announcement in the press or internet. </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4</w:t>
            </w:r>
          </w:p>
          <w:p w:rsidR="00CA0CB0" w:rsidRPr="0057268D" w:rsidRDefault="00CA0CB0" w:rsidP="005132B6">
            <w:pPr>
              <w:jc w:val="center"/>
              <w:rPr>
                <w:sz w:val="18"/>
                <w:szCs w:val="18"/>
                <w:lang w:val="en-GB"/>
              </w:rPr>
            </w:pPr>
            <w:r w:rsidRPr="0057268D">
              <w:rPr>
                <w:sz w:val="18"/>
                <w:szCs w:val="18"/>
                <w:lang w:val="en-GB"/>
              </w:rPr>
              <w:t>(focus group)</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The discussion confirmed that the promotion is almost always internal. This reflects the learning pathways. In order to become a team leader one has to go through different experiences (positions) and to have opportunities of working in an ad-hoc formed team. Usually a case when there needs to be a new team formed on the construction site is a case for one of the workers to learn the skills relevant for team leader. </w:t>
            </w:r>
          </w:p>
        </w:tc>
      </w:tr>
    </w:tbl>
    <w:p w:rsidR="00CA0CB0" w:rsidRPr="0057268D" w:rsidRDefault="00CA0CB0" w:rsidP="00CA0CB0">
      <w:pPr>
        <w:jc w:val="center"/>
        <w:rPr>
          <w:sz w:val="18"/>
          <w:szCs w:val="18"/>
          <w:lang w:val="en-GB"/>
        </w:rPr>
      </w:pPr>
    </w:p>
    <w:p w:rsidR="00CA0CB0" w:rsidRPr="0057268D" w:rsidRDefault="00B322DA" w:rsidP="00CA0CB0">
      <w:pPr>
        <w:rPr>
          <w:sz w:val="18"/>
          <w:szCs w:val="18"/>
          <w:lang w:val="en-GB"/>
        </w:rPr>
      </w:pPr>
      <w:r>
        <w:rPr>
          <w:sz w:val="18"/>
          <w:szCs w:val="18"/>
          <w:lang w:val="en-GB"/>
        </w:rPr>
        <w:br w:type="page"/>
      </w:r>
      <w:r w:rsidR="00CA0CB0" w:rsidRPr="0057268D">
        <w:rPr>
          <w:sz w:val="18"/>
          <w:szCs w:val="18"/>
          <w:lang w:val="en-GB"/>
        </w:rPr>
        <w:t xml:space="preserve">Theme 8: </w:t>
      </w:r>
      <w:r w:rsidR="00CA0CB0" w:rsidRPr="0057268D">
        <w:rPr>
          <w:b/>
          <w:color w:val="1F4E79"/>
          <w:sz w:val="18"/>
          <w:szCs w:val="18"/>
          <w:lang w:val="en-GB"/>
        </w:rPr>
        <w:t>Initial education leading to the function of team leader</w:t>
      </w:r>
    </w:p>
    <w:p w:rsidR="00CA0CB0" w:rsidRPr="0057268D" w:rsidRDefault="00CA0CB0" w:rsidP="00CA0CB0">
      <w:pPr>
        <w:rPr>
          <w:b/>
          <w:i/>
          <w:color w:val="1F4E79"/>
          <w:sz w:val="18"/>
          <w:szCs w:val="18"/>
          <w:lang w:val="en-GB"/>
        </w:rPr>
      </w:pPr>
    </w:p>
    <w:p w:rsidR="00CA0CB0" w:rsidRPr="0057268D" w:rsidRDefault="00CA0CB0" w:rsidP="00CA0CB0">
      <w:pPr>
        <w:rPr>
          <w:b/>
          <w:i/>
          <w:color w:val="1F4E79"/>
          <w:sz w:val="18"/>
          <w:szCs w:val="18"/>
          <w:lang w:val="en-GB"/>
        </w:rPr>
      </w:pPr>
      <w:r w:rsidRPr="0057268D">
        <w:rPr>
          <w:b/>
          <w:i/>
          <w:color w:val="1F4E79"/>
          <w:sz w:val="18"/>
          <w:szCs w:val="18"/>
          <w:lang w:val="en-GB"/>
        </w:rPr>
        <w:t>Do you know available initial education leading to the function of team leader and what is your opinion regarding the paths proposed?</w:t>
      </w:r>
    </w:p>
    <w:p w:rsidR="00CA0CB0" w:rsidRPr="0057268D" w:rsidRDefault="00CA0CB0" w:rsidP="00CA0CB0">
      <w:pPr>
        <w:rPr>
          <w:sz w:val="18"/>
          <w:szCs w:val="18"/>
          <w:lang w:val="en-GB"/>
        </w:rPr>
      </w:pPr>
      <w:r w:rsidRPr="0057268D">
        <w:rPr>
          <w:sz w:val="18"/>
          <w:szCs w:val="18"/>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1</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Schools train specialised workers for the construction sector. That is the case in both 3 and 4 year initial vocational education and training (level 3 and 4 of PQF usually). </w:t>
            </w:r>
          </w:p>
          <w:p w:rsidR="00CA0CB0" w:rsidRPr="0057268D" w:rsidRDefault="00CA0CB0" w:rsidP="005132B6">
            <w:pPr>
              <w:rPr>
                <w:sz w:val="18"/>
                <w:szCs w:val="18"/>
                <w:lang w:val="en-GB"/>
              </w:rPr>
            </w:pPr>
            <w:r w:rsidRPr="0057268D">
              <w:rPr>
                <w:sz w:val="18"/>
                <w:szCs w:val="18"/>
                <w:lang w:val="en-GB"/>
              </w:rPr>
              <w:t xml:space="preserve">The technikum schools (4 year IVET) provide all the necessary knowledge and skills for working as a team leader. However the real competence will always depend on the amount of practice and individual characteristics of student. Nonetheless it is a good preparatory training, surely speeding up the accommodation to work on site. </w:t>
            </w:r>
          </w:p>
          <w:p w:rsidR="00CA0CB0" w:rsidRPr="0057268D" w:rsidRDefault="00CA0CB0" w:rsidP="005132B6">
            <w:pPr>
              <w:rPr>
                <w:sz w:val="18"/>
                <w:szCs w:val="18"/>
                <w:lang w:val="en-GB"/>
              </w:rPr>
            </w:pPr>
            <w:r w:rsidRPr="0057268D">
              <w:rPr>
                <w:sz w:val="18"/>
                <w:szCs w:val="18"/>
                <w:lang w:val="en-GB"/>
              </w:rPr>
              <w:t>For people who finished 3 year VET, there are short training courses, which can be used to fill in missing skills. These include skills directly related to organization of work of small teams, as well as building theory related to documentation, cost estimates, as well as general and technical knowledge relevant for construction (math, physics, materials…).</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2</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Team leaders are sometimes after 3 years VET schools, later internally trained. More often they are after 4 years VET schools, but never higher education.</w:t>
            </w:r>
          </w:p>
          <w:p w:rsidR="00CA0CB0" w:rsidRPr="0057268D" w:rsidRDefault="00CA0CB0" w:rsidP="005132B6">
            <w:pPr>
              <w:rPr>
                <w:sz w:val="18"/>
                <w:szCs w:val="18"/>
                <w:lang w:val="en-GB"/>
              </w:rPr>
            </w:pPr>
            <w:r w:rsidRPr="0057268D">
              <w:rPr>
                <w:sz w:val="18"/>
                <w:szCs w:val="18"/>
                <w:lang w:val="en-GB"/>
              </w:rPr>
              <w:t xml:space="preserve">The things learnt in schools are not practical for the function. In fact the things needed for being a team leader can only be learnt in practice. However the skills related to physics or documentation, planning are of course relevant (but not enough). </w:t>
            </w:r>
          </w:p>
          <w:p w:rsidR="00CA0CB0" w:rsidRPr="0057268D" w:rsidRDefault="00CA0CB0" w:rsidP="005132B6">
            <w:pPr>
              <w:rPr>
                <w:sz w:val="18"/>
                <w:szCs w:val="18"/>
                <w:lang w:val="en-GB"/>
              </w:rPr>
            </w:pPr>
            <w:r w:rsidRPr="0057268D">
              <w:rPr>
                <w:sz w:val="18"/>
                <w:szCs w:val="18"/>
                <w:lang w:val="en-GB"/>
              </w:rPr>
              <w:t xml:space="preserve">When it comes to team leaders in subcontractors – there is no way to tell what education they have. </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3</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There are many team leaders who have no finished formal education, and learnt almost everything on the job. The technicians usually work in bureau/office. </w:t>
            </w:r>
          </w:p>
          <w:p w:rsidR="00CA0CB0" w:rsidRPr="0057268D" w:rsidRDefault="00CA0CB0" w:rsidP="005132B6">
            <w:pPr>
              <w:rPr>
                <w:sz w:val="18"/>
                <w:szCs w:val="18"/>
                <w:lang w:val="en-GB"/>
              </w:rPr>
            </w:pPr>
            <w:r w:rsidRPr="0057268D">
              <w:rPr>
                <w:sz w:val="18"/>
                <w:szCs w:val="18"/>
                <w:lang w:val="en-GB"/>
              </w:rPr>
              <w:t xml:space="preserve">The school itself is not sufficient to be prepared for work.  </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4</w:t>
            </w:r>
          </w:p>
          <w:p w:rsidR="00CA0CB0" w:rsidRPr="0057268D" w:rsidRDefault="00CA0CB0" w:rsidP="005132B6">
            <w:pPr>
              <w:jc w:val="center"/>
              <w:rPr>
                <w:sz w:val="18"/>
                <w:szCs w:val="18"/>
                <w:lang w:val="en-GB"/>
              </w:rPr>
            </w:pPr>
            <w:r w:rsidRPr="0057268D">
              <w:rPr>
                <w:sz w:val="18"/>
                <w:szCs w:val="18"/>
                <w:lang w:val="en-GB"/>
              </w:rPr>
              <w:t>(focus group)</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The disputants made it clear that there is no initial vocational education leading to becoming team leader, i.e. providing the skills and competences necessary for it. Certain patterns can be identified - usually people who had finished a 3 year VET school (basic vocational school) would become team leaders. However it is not unusual for people with no formal education to become team leaders. On the other hand, the 4 year VET school (upper secondary vocational school) – Technikum, provides skills related to leading small teams – as indicated in the core curricula. These people though rarely work as team leaders. And it has been doubted whether these skills are actually taught in the education process. </w:t>
            </w:r>
          </w:p>
          <w:p w:rsidR="00CA0CB0" w:rsidRPr="0057268D" w:rsidRDefault="00CA0CB0" w:rsidP="005132B6">
            <w:pPr>
              <w:rPr>
                <w:sz w:val="18"/>
                <w:szCs w:val="18"/>
                <w:lang w:val="en-GB"/>
              </w:rPr>
            </w:pPr>
            <w:r w:rsidRPr="0057268D">
              <w:rPr>
                <w:sz w:val="18"/>
                <w:szCs w:val="18"/>
                <w:lang w:val="en-GB"/>
              </w:rPr>
              <w:t xml:space="preserve">However, after asking a question about whether it is possible at all for IVET to prepare a competent team leader – the answer was unanimously: No. Therefore the opinion about the IVET paths is not negative (bad preparation), but rather that it prepares for different functions. </w:t>
            </w:r>
          </w:p>
        </w:tc>
      </w:tr>
    </w:tbl>
    <w:p w:rsidR="00CA0CB0" w:rsidRPr="0057268D" w:rsidRDefault="00CA0CB0" w:rsidP="00CA0CB0">
      <w:pPr>
        <w:rPr>
          <w:sz w:val="18"/>
          <w:szCs w:val="18"/>
          <w:lang w:val="en-GB"/>
        </w:rPr>
      </w:pPr>
    </w:p>
    <w:p w:rsidR="00CA0CB0" w:rsidRPr="0057268D" w:rsidRDefault="00CA0CB0" w:rsidP="00CA0CB0">
      <w:pPr>
        <w:rPr>
          <w:sz w:val="18"/>
          <w:szCs w:val="18"/>
          <w:lang w:val="en-GB"/>
        </w:rPr>
      </w:pPr>
      <w:r w:rsidRPr="0057268D">
        <w:rPr>
          <w:sz w:val="18"/>
          <w:szCs w:val="18"/>
          <w:lang w:val="en-GB"/>
        </w:rPr>
        <w:t xml:space="preserve">Theme 9: </w:t>
      </w:r>
      <w:r w:rsidRPr="0057268D">
        <w:rPr>
          <w:b/>
          <w:color w:val="1F4E79"/>
          <w:sz w:val="18"/>
          <w:szCs w:val="18"/>
          <w:lang w:val="en-GB"/>
        </w:rPr>
        <w:t>Continuing training likely to improve the function of team leaders</w:t>
      </w:r>
    </w:p>
    <w:p w:rsidR="00CA0CB0" w:rsidRPr="0057268D" w:rsidRDefault="00CA0CB0" w:rsidP="00CA0CB0">
      <w:pPr>
        <w:rPr>
          <w:b/>
          <w:i/>
          <w:color w:val="1F4E79"/>
          <w:sz w:val="18"/>
          <w:szCs w:val="18"/>
          <w:lang w:val="en-GB"/>
        </w:rPr>
      </w:pPr>
    </w:p>
    <w:p w:rsidR="00CA0CB0" w:rsidRPr="0057268D" w:rsidRDefault="00CA0CB0" w:rsidP="00CA0CB0">
      <w:pPr>
        <w:rPr>
          <w:b/>
          <w:i/>
          <w:color w:val="1F4E79"/>
          <w:sz w:val="18"/>
          <w:szCs w:val="18"/>
          <w:lang w:val="en-GB"/>
        </w:rPr>
      </w:pPr>
      <w:r w:rsidRPr="0057268D">
        <w:rPr>
          <w:b/>
          <w:i/>
          <w:color w:val="1F4E79"/>
          <w:sz w:val="18"/>
          <w:szCs w:val="18"/>
          <w:lang w:val="en-GB"/>
        </w:rPr>
        <w:t>Do you know available continuing training likely to improve the function of team leaders and what is your opinion regarding the offer proposed?</w:t>
      </w:r>
    </w:p>
    <w:p w:rsidR="00CA0CB0" w:rsidRPr="0057268D" w:rsidRDefault="00CA0CB0" w:rsidP="00CA0CB0">
      <w:pPr>
        <w:rPr>
          <w:sz w:val="18"/>
          <w:szCs w:val="18"/>
          <w:lang w:val="en-GB"/>
        </w:rPr>
      </w:pPr>
      <w:r w:rsidRPr="0057268D">
        <w:rPr>
          <w:sz w:val="18"/>
          <w:szCs w:val="18"/>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1</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In most cases the learning is happening in informal setting. During work. </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2</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The continuing training is most often related to new technologies. </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3</w:t>
            </w:r>
          </w:p>
          <w:p w:rsidR="00CA0CB0" w:rsidRPr="0057268D" w:rsidRDefault="00CA0CB0" w:rsidP="005132B6">
            <w:pPr>
              <w:jc w:val="center"/>
              <w:rPr>
                <w:sz w:val="18"/>
                <w:szCs w:val="18"/>
                <w:lang w:val="en-GB"/>
              </w:rPr>
            </w:pPr>
            <w:r w:rsidRPr="0057268D">
              <w:rPr>
                <w:sz w:val="18"/>
                <w:szCs w:val="18"/>
                <w:lang w:val="en-GB"/>
              </w:rPr>
              <w:t>(individual)</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There are trainings offered by companies producing materials or equipment. These courses are usually of good quality and enable using these technologies on the construction sites. It is usually the team leaders who take these courses, and later pass on the knowledge to the workers. </w:t>
            </w:r>
          </w:p>
          <w:p w:rsidR="00CA0CB0" w:rsidRPr="0057268D" w:rsidRDefault="00CA0CB0" w:rsidP="005132B6">
            <w:pPr>
              <w:rPr>
                <w:sz w:val="18"/>
                <w:szCs w:val="18"/>
                <w:lang w:val="en-GB"/>
              </w:rPr>
            </w:pPr>
            <w:r w:rsidRPr="0057268D">
              <w:rPr>
                <w:sz w:val="18"/>
                <w:szCs w:val="18"/>
                <w:lang w:val="en-GB"/>
              </w:rPr>
              <w:t xml:space="preserve">The interlocutor has taken a few of such courses himself. </w:t>
            </w:r>
          </w:p>
        </w:tc>
      </w:tr>
      <w:tr w:rsidR="00CA0CB0" w:rsidRPr="0057268D" w:rsidTr="005132B6">
        <w:tc>
          <w:tcPr>
            <w:tcW w:w="1734" w:type="dxa"/>
            <w:shd w:val="clear" w:color="auto" w:fill="auto"/>
          </w:tcPr>
          <w:p w:rsidR="00CA0CB0" w:rsidRPr="0057268D" w:rsidRDefault="00CA0CB0" w:rsidP="005132B6">
            <w:pPr>
              <w:jc w:val="center"/>
              <w:rPr>
                <w:sz w:val="18"/>
                <w:szCs w:val="18"/>
                <w:lang w:val="en-GB"/>
              </w:rPr>
            </w:pPr>
            <w:r w:rsidRPr="0057268D">
              <w:rPr>
                <w:sz w:val="18"/>
                <w:szCs w:val="18"/>
                <w:lang w:val="en-GB"/>
              </w:rPr>
              <w:t>Interview 4</w:t>
            </w:r>
          </w:p>
          <w:p w:rsidR="00CA0CB0" w:rsidRPr="0057268D" w:rsidRDefault="00CA0CB0" w:rsidP="005132B6">
            <w:pPr>
              <w:jc w:val="center"/>
              <w:rPr>
                <w:sz w:val="18"/>
                <w:szCs w:val="18"/>
                <w:lang w:val="en-GB"/>
              </w:rPr>
            </w:pPr>
            <w:r w:rsidRPr="0057268D">
              <w:rPr>
                <w:sz w:val="18"/>
                <w:szCs w:val="18"/>
                <w:lang w:val="en-GB"/>
              </w:rPr>
              <w:t>(focus group)</w:t>
            </w:r>
          </w:p>
        </w:tc>
        <w:tc>
          <w:tcPr>
            <w:tcW w:w="7368" w:type="dxa"/>
            <w:shd w:val="clear" w:color="auto" w:fill="auto"/>
          </w:tcPr>
          <w:p w:rsidR="00CA0CB0" w:rsidRPr="0057268D" w:rsidRDefault="00CA0CB0" w:rsidP="005132B6">
            <w:pPr>
              <w:rPr>
                <w:sz w:val="18"/>
                <w:szCs w:val="18"/>
                <w:lang w:val="en-GB"/>
              </w:rPr>
            </w:pPr>
            <w:r w:rsidRPr="0057268D">
              <w:rPr>
                <w:sz w:val="18"/>
                <w:szCs w:val="18"/>
                <w:lang w:val="en-GB"/>
              </w:rPr>
              <w:t xml:space="preserve">The interlocutors agreed that the continuing training can be divided in training on technical (technological) aspects and other (team leading related soft/transversal skills). In the first case there is sufficient training offered by producing companies and to some extent also the education system for continuing training, which became more elastic in recent years. </w:t>
            </w:r>
          </w:p>
          <w:p w:rsidR="00CA0CB0" w:rsidRPr="0057268D" w:rsidRDefault="00CA0CB0" w:rsidP="005132B6">
            <w:pPr>
              <w:rPr>
                <w:sz w:val="18"/>
                <w:szCs w:val="18"/>
                <w:lang w:val="en-GB"/>
              </w:rPr>
            </w:pPr>
            <w:r w:rsidRPr="0057268D">
              <w:rPr>
                <w:sz w:val="18"/>
                <w:szCs w:val="18"/>
                <w:lang w:val="en-GB"/>
              </w:rPr>
              <w:t>In the second case the training is in generally informal, on the job. According to the group, there were no team leading courses for construction team leaders on the market. Such training, related to communication or task planning has been mentioned as potentially useful. However it would have to be provided during work time.</w:t>
            </w:r>
          </w:p>
          <w:p w:rsidR="00CA0CB0" w:rsidRPr="0057268D" w:rsidRDefault="00CA0CB0" w:rsidP="005132B6">
            <w:pPr>
              <w:rPr>
                <w:sz w:val="18"/>
                <w:szCs w:val="18"/>
                <w:lang w:val="en-GB"/>
              </w:rPr>
            </w:pPr>
            <w:r w:rsidRPr="0057268D">
              <w:rPr>
                <w:sz w:val="18"/>
                <w:szCs w:val="18"/>
                <w:lang w:val="en-GB"/>
              </w:rPr>
              <w:t xml:space="preserve">The discussion then followed into possibilities for such training. Possibilities of training of the trainers was discussed (would it be profitable for companies to train selected workers on how to support team leaders in developing their skills?), preparatory trainings for people selected to become team leaders (how long could these be, where would the practical part happen?). This discussion led to a conclusion that, the problem is mostly related to work organization on site and financing, however finding trainers for that purpose could also pose difficulties. </w:t>
            </w:r>
          </w:p>
        </w:tc>
      </w:tr>
    </w:tbl>
    <w:p w:rsidR="00CA0CB0" w:rsidRPr="0057268D" w:rsidRDefault="00CA0CB0" w:rsidP="00CA0CB0">
      <w:pPr>
        <w:jc w:val="center"/>
        <w:rPr>
          <w:sz w:val="18"/>
          <w:szCs w:val="18"/>
          <w:lang w:val="en-GB"/>
        </w:rPr>
      </w:pPr>
    </w:p>
    <w:p w:rsidR="008443ED" w:rsidRPr="0057268D" w:rsidRDefault="008443ED" w:rsidP="008443ED">
      <w:pPr>
        <w:rPr>
          <w:rFonts w:cs="Verdana"/>
          <w:color w:val="000080"/>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8443ED" w:rsidRPr="0057268D" w:rsidTr="003007D2">
        <w:tc>
          <w:tcPr>
            <w:tcW w:w="9102" w:type="dxa"/>
            <w:shd w:val="clear" w:color="auto" w:fill="auto"/>
          </w:tcPr>
          <w:p w:rsidR="008443ED" w:rsidRPr="0057268D" w:rsidRDefault="008443ED" w:rsidP="003007D2">
            <w:pPr>
              <w:rPr>
                <w:rFonts w:cs="Verdana"/>
                <w:color w:val="000080"/>
                <w:sz w:val="18"/>
                <w:szCs w:val="18"/>
                <w:lang w:val="en-GB"/>
              </w:rPr>
            </w:pPr>
          </w:p>
          <w:p w:rsidR="008443ED" w:rsidRPr="0057268D" w:rsidRDefault="008443ED" w:rsidP="003007D2">
            <w:pPr>
              <w:jc w:val="center"/>
              <w:rPr>
                <w:rFonts w:cs="Verdana"/>
                <w:b/>
                <w:color w:val="000080"/>
                <w:sz w:val="18"/>
                <w:szCs w:val="18"/>
                <w:lang w:val="en-GB"/>
              </w:rPr>
            </w:pPr>
            <w:r w:rsidRPr="0057268D">
              <w:rPr>
                <w:rFonts w:cs="Verdana"/>
                <w:b/>
                <w:color w:val="000080"/>
                <w:sz w:val="18"/>
                <w:szCs w:val="18"/>
                <w:lang w:val="en-GB"/>
              </w:rPr>
              <w:t>Country: Italy (FORMEDIL)</w:t>
            </w:r>
          </w:p>
          <w:p w:rsidR="008443ED" w:rsidRPr="0057268D" w:rsidRDefault="008443ED" w:rsidP="003007D2">
            <w:pPr>
              <w:rPr>
                <w:rFonts w:cs="Verdana"/>
                <w:color w:val="000080"/>
                <w:sz w:val="18"/>
                <w:szCs w:val="18"/>
                <w:lang w:val="en-GB"/>
              </w:rPr>
            </w:pPr>
          </w:p>
        </w:tc>
      </w:tr>
    </w:tbl>
    <w:p w:rsidR="00451475" w:rsidRPr="0057268D" w:rsidRDefault="00451475" w:rsidP="008443ED">
      <w:pPr>
        <w:rPr>
          <w:sz w:val="18"/>
          <w:szCs w:val="18"/>
          <w:lang w:val="en-GB"/>
        </w:rPr>
      </w:pPr>
    </w:p>
    <w:p w:rsidR="009A65CF" w:rsidRPr="0057268D" w:rsidRDefault="009A65CF" w:rsidP="009A65CF">
      <w:pPr>
        <w:rPr>
          <w:sz w:val="18"/>
          <w:szCs w:val="18"/>
          <w:lang w:val="en-GB"/>
        </w:rPr>
      </w:pPr>
      <w:r w:rsidRPr="0057268D">
        <w:rPr>
          <w:sz w:val="18"/>
          <w:szCs w:val="18"/>
          <w:lang w:val="en-GB"/>
        </w:rPr>
        <w:t xml:space="preserve">Theme 1:  </w:t>
      </w:r>
      <w:r w:rsidRPr="0057268D">
        <w:rPr>
          <w:b/>
          <w:color w:val="1F4E79"/>
          <w:sz w:val="18"/>
          <w:szCs w:val="18"/>
          <w:lang w:val="en-GB"/>
        </w:rPr>
        <w:t>Main characteristics of team leader</w:t>
      </w:r>
    </w:p>
    <w:p w:rsidR="009A65CF" w:rsidRPr="0057268D" w:rsidRDefault="009A65CF" w:rsidP="009A65CF">
      <w:pPr>
        <w:rPr>
          <w:sz w:val="18"/>
          <w:szCs w:val="18"/>
          <w:lang w:val="en-GB"/>
        </w:rPr>
      </w:pPr>
    </w:p>
    <w:p w:rsidR="009A65CF" w:rsidRPr="0057268D" w:rsidRDefault="009A65CF" w:rsidP="009A65CF">
      <w:pPr>
        <w:rPr>
          <w:b/>
          <w:i/>
          <w:color w:val="1F4E79"/>
          <w:sz w:val="18"/>
          <w:szCs w:val="18"/>
          <w:lang w:val="en-GB"/>
        </w:rPr>
      </w:pPr>
      <w:r w:rsidRPr="0057268D">
        <w:rPr>
          <w:b/>
          <w:i/>
          <w:color w:val="1F4E79"/>
          <w:sz w:val="18"/>
          <w:szCs w:val="18"/>
          <w:lang w:val="en-GB"/>
        </w:rPr>
        <w:t>How could you define the main characteristics of team leader and what is essential to this role today?</w:t>
      </w:r>
    </w:p>
    <w:p w:rsidR="009A65CF" w:rsidRPr="0057268D" w:rsidRDefault="009A65CF" w:rsidP="009A65CF">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9A65CF" w:rsidRPr="0057268D" w:rsidTr="003D38AE">
        <w:tc>
          <w:tcPr>
            <w:tcW w:w="1734" w:type="dxa"/>
            <w:shd w:val="clear" w:color="auto" w:fill="auto"/>
          </w:tcPr>
          <w:p w:rsidR="009A65CF" w:rsidRPr="0057268D" w:rsidRDefault="009A65CF" w:rsidP="003D38AE">
            <w:pPr>
              <w:jc w:val="center"/>
              <w:rPr>
                <w:sz w:val="18"/>
                <w:szCs w:val="18"/>
                <w:lang w:val="en-GB"/>
              </w:rPr>
            </w:pPr>
            <w:r w:rsidRPr="0057268D">
              <w:rPr>
                <w:sz w:val="18"/>
                <w:szCs w:val="18"/>
                <w:lang w:val="en-GB"/>
              </w:rPr>
              <w:t>Interview 1 (individual)</w:t>
            </w:r>
          </w:p>
        </w:tc>
        <w:tc>
          <w:tcPr>
            <w:tcW w:w="7368" w:type="dxa"/>
            <w:shd w:val="clear" w:color="auto" w:fill="auto"/>
          </w:tcPr>
          <w:p w:rsidR="009A65CF" w:rsidRPr="0057268D" w:rsidRDefault="009A65CF" w:rsidP="003D38AE">
            <w:pPr>
              <w:rPr>
                <w:sz w:val="18"/>
                <w:szCs w:val="18"/>
                <w:lang w:val="en-GB"/>
              </w:rPr>
            </w:pPr>
            <w:r w:rsidRPr="0057268D">
              <w:rPr>
                <w:sz w:val="18"/>
                <w:szCs w:val="18"/>
                <w:lang w:val="en-GB"/>
              </w:rPr>
              <w:t>The team leader has to be able to supervise a small group of worker</w:t>
            </w:r>
            <w:r w:rsidR="0084557E" w:rsidRPr="0057268D">
              <w:rPr>
                <w:sz w:val="18"/>
                <w:szCs w:val="18"/>
                <w:lang w:val="en-GB"/>
              </w:rPr>
              <w:t>s and is essentially a labourer. H</w:t>
            </w:r>
            <w:r w:rsidRPr="0057268D">
              <w:rPr>
                <w:sz w:val="18"/>
                <w:szCs w:val="18"/>
                <w:lang w:val="en-GB"/>
              </w:rPr>
              <w:t>e</w:t>
            </w:r>
            <w:r w:rsidR="0084557E" w:rsidRPr="0057268D">
              <w:rPr>
                <w:sz w:val="18"/>
                <w:szCs w:val="18"/>
                <w:lang w:val="en-GB"/>
              </w:rPr>
              <w:t>/she</w:t>
            </w:r>
            <w:r w:rsidRPr="0057268D">
              <w:rPr>
                <w:sz w:val="18"/>
                <w:szCs w:val="18"/>
                <w:lang w:val="en-GB"/>
              </w:rPr>
              <w:t xml:space="preserve"> has to know how to work in a team</w:t>
            </w:r>
            <w:r w:rsidR="0084557E" w:rsidRPr="0057268D">
              <w:rPr>
                <w:sz w:val="18"/>
                <w:szCs w:val="18"/>
                <w:lang w:val="en-GB"/>
              </w:rPr>
              <w:t>.</w:t>
            </w:r>
            <w:r w:rsidRPr="0057268D">
              <w:rPr>
                <w:sz w:val="18"/>
                <w:szCs w:val="18"/>
                <w:lang w:val="en-GB"/>
              </w:rPr>
              <w:t xml:space="preserve"> </w:t>
            </w:r>
          </w:p>
          <w:p w:rsidR="009A65CF" w:rsidRPr="0057268D" w:rsidRDefault="009A65CF" w:rsidP="003D38AE">
            <w:pPr>
              <w:rPr>
                <w:sz w:val="18"/>
                <w:szCs w:val="18"/>
                <w:lang w:val="en-GB"/>
              </w:rPr>
            </w:pPr>
            <w:r w:rsidRPr="0057268D">
              <w:rPr>
                <w:sz w:val="18"/>
                <w:szCs w:val="18"/>
                <w:lang w:val="en-GB"/>
              </w:rPr>
              <w:t>He</w:t>
            </w:r>
            <w:r w:rsidR="0084557E" w:rsidRPr="0057268D">
              <w:rPr>
                <w:sz w:val="18"/>
                <w:szCs w:val="18"/>
                <w:lang w:val="en-GB"/>
              </w:rPr>
              <w:t>/she is usually</w:t>
            </w:r>
            <w:r w:rsidRPr="0057268D">
              <w:rPr>
                <w:sz w:val="18"/>
                <w:szCs w:val="18"/>
                <w:lang w:val="en-GB"/>
              </w:rPr>
              <w:t xml:space="preserve"> fou</w:t>
            </w:r>
            <w:r w:rsidR="0084557E" w:rsidRPr="0057268D">
              <w:rPr>
                <w:sz w:val="18"/>
                <w:szCs w:val="18"/>
                <w:lang w:val="en-GB"/>
              </w:rPr>
              <w:t>nd on different worksites.</w:t>
            </w:r>
          </w:p>
          <w:p w:rsidR="009A65CF" w:rsidRPr="0057268D" w:rsidRDefault="009A65CF" w:rsidP="003D38AE">
            <w:pPr>
              <w:rPr>
                <w:sz w:val="18"/>
                <w:szCs w:val="18"/>
                <w:lang w:val="en-GB"/>
              </w:rPr>
            </w:pPr>
            <w:r w:rsidRPr="0057268D">
              <w:rPr>
                <w:sz w:val="18"/>
                <w:szCs w:val="18"/>
                <w:lang w:val="en-GB"/>
              </w:rPr>
              <w:t>He</w:t>
            </w:r>
            <w:r w:rsidR="0084557E" w:rsidRPr="0057268D">
              <w:rPr>
                <w:sz w:val="18"/>
                <w:szCs w:val="18"/>
                <w:lang w:val="en-GB"/>
              </w:rPr>
              <w:t>/she</w:t>
            </w:r>
            <w:r w:rsidRPr="0057268D">
              <w:rPr>
                <w:sz w:val="18"/>
                <w:szCs w:val="18"/>
                <w:lang w:val="en-GB"/>
              </w:rPr>
              <w:t xml:space="preserve"> must be experienced, command respect and with examples </w:t>
            </w:r>
            <w:r w:rsidR="0084557E" w:rsidRPr="0057268D">
              <w:rPr>
                <w:sz w:val="18"/>
                <w:szCs w:val="18"/>
                <w:lang w:val="en-GB"/>
              </w:rPr>
              <w:t>and input manage to advance the</w:t>
            </w:r>
            <w:r w:rsidRPr="0057268D">
              <w:rPr>
                <w:sz w:val="18"/>
                <w:szCs w:val="18"/>
                <w:lang w:val="en-GB"/>
              </w:rPr>
              <w:t xml:space="preserve"> micro parts of the worksite with daily autonomy</w:t>
            </w:r>
            <w:r w:rsidR="0084557E" w:rsidRPr="0057268D">
              <w:rPr>
                <w:sz w:val="18"/>
                <w:szCs w:val="18"/>
                <w:lang w:val="en-GB"/>
              </w:rPr>
              <w:t>.</w:t>
            </w:r>
          </w:p>
        </w:tc>
      </w:tr>
      <w:tr w:rsidR="00F01841" w:rsidRPr="0057268D" w:rsidTr="003D38AE">
        <w:tc>
          <w:tcPr>
            <w:tcW w:w="1734" w:type="dxa"/>
            <w:shd w:val="clear" w:color="auto" w:fill="auto"/>
          </w:tcPr>
          <w:p w:rsidR="00F01841" w:rsidRPr="0057268D" w:rsidRDefault="00F01841" w:rsidP="003D38AE">
            <w:pPr>
              <w:jc w:val="center"/>
              <w:rPr>
                <w:sz w:val="18"/>
                <w:szCs w:val="18"/>
                <w:lang w:val="en-GB"/>
              </w:rPr>
            </w:pPr>
            <w:r w:rsidRPr="0057268D">
              <w:rPr>
                <w:sz w:val="18"/>
                <w:szCs w:val="18"/>
                <w:lang w:val="en-GB"/>
              </w:rPr>
              <w:t>Interview 2 (individual)</w:t>
            </w:r>
          </w:p>
        </w:tc>
        <w:tc>
          <w:tcPr>
            <w:tcW w:w="7368" w:type="dxa"/>
            <w:shd w:val="clear" w:color="auto" w:fill="auto"/>
          </w:tcPr>
          <w:p w:rsidR="00F01841" w:rsidRPr="0057268D" w:rsidRDefault="00F01841" w:rsidP="003D38AE">
            <w:pPr>
              <w:rPr>
                <w:sz w:val="18"/>
                <w:szCs w:val="18"/>
                <w:lang w:val="en-GB"/>
              </w:rPr>
            </w:pPr>
            <w:r w:rsidRPr="0057268D">
              <w:rPr>
                <w:rFonts w:cs="Tahoma"/>
                <w:sz w:val="18"/>
                <w:szCs w:val="18"/>
                <w:lang w:val="en-GB"/>
              </w:rPr>
              <w:t>The team leader must know how to manage and know the potential of the team</w:t>
            </w:r>
          </w:p>
        </w:tc>
      </w:tr>
      <w:tr w:rsidR="00F01841" w:rsidRPr="0057268D" w:rsidTr="003D38AE">
        <w:tc>
          <w:tcPr>
            <w:tcW w:w="1734" w:type="dxa"/>
            <w:shd w:val="clear" w:color="auto" w:fill="auto"/>
          </w:tcPr>
          <w:p w:rsidR="00F01841" w:rsidRPr="0057268D" w:rsidRDefault="00F01841" w:rsidP="003D38AE">
            <w:pPr>
              <w:jc w:val="center"/>
              <w:rPr>
                <w:sz w:val="18"/>
                <w:szCs w:val="18"/>
                <w:lang w:val="en-GB"/>
              </w:rPr>
            </w:pPr>
            <w:r w:rsidRPr="0057268D">
              <w:rPr>
                <w:sz w:val="18"/>
                <w:szCs w:val="18"/>
                <w:lang w:val="en-GB"/>
              </w:rPr>
              <w:t>Interview 3 (individual)</w:t>
            </w:r>
          </w:p>
        </w:tc>
        <w:tc>
          <w:tcPr>
            <w:tcW w:w="7368" w:type="dxa"/>
            <w:shd w:val="clear" w:color="auto" w:fill="auto"/>
          </w:tcPr>
          <w:p w:rsidR="00F01841" w:rsidRPr="0057268D" w:rsidRDefault="00F01841" w:rsidP="003D38AE">
            <w:pPr>
              <w:rPr>
                <w:sz w:val="18"/>
                <w:szCs w:val="18"/>
                <w:lang w:val="en-GB"/>
              </w:rPr>
            </w:pPr>
            <w:r w:rsidRPr="0057268D">
              <w:rPr>
                <w:rFonts w:cs="Tahoma"/>
                <w:sz w:val="18"/>
                <w:szCs w:val="18"/>
                <w:lang w:val="en-GB"/>
              </w:rPr>
              <w:t>The understanding between the parties</w:t>
            </w:r>
          </w:p>
        </w:tc>
      </w:tr>
      <w:tr w:rsidR="00F01841" w:rsidRPr="0057268D" w:rsidTr="003D38AE">
        <w:tc>
          <w:tcPr>
            <w:tcW w:w="1734" w:type="dxa"/>
            <w:shd w:val="clear" w:color="auto" w:fill="auto"/>
          </w:tcPr>
          <w:p w:rsidR="00F01841" w:rsidRPr="0057268D" w:rsidRDefault="00F01841" w:rsidP="003D38AE">
            <w:pPr>
              <w:jc w:val="center"/>
              <w:rPr>
                <w:sz w:val="18"/>
                <w:szCs w:val="18"/>
                <w:lang w:val="en-GB"/>
              </w:rPr>
            </w:pPr>
            <w:r w:rsidRPr="0057268D">
              <w:rPr>
                <w:sz w:val="18"/>
                <w:szCs w:val="18"/>
                <w:lang w:val="en-GB"/>
              </w:rPr>
              <w:t>Interview 4 (individual)</w:t>
            </w:r>
          </w:p>
        </w:tc>
        <w:tc>
          <w:tcPr>
            <w:tcW w:w="7368" w:type="dxa"/>
            <w:shd w:val="clear" w:color="auto" w:fill="auto"/>
          </w:tcPr>
          <w:p w:rsidR="00F01841" w:rsidRPr="0057268D" w:rsidRDefault="00F01841" w:rsidP="003D38AE">
            <w:pPr>
              <w:rPr>
                <w:sz w:val="18"/>
                <w:szCs w:val="18"/>
                <w:lang w:val="en-GB"/>
              </w:rPr>
            </w:pPr>
            <w:r w:rsidRPr="0057268D">
              <w:rPr>
                <w:rFonts w:cs="Tahoma"/>
                <w:sz w:val="18"/>
                <w:szCs w:val="18"/>
                <w:lang w:val="en-GB"/>
              </w:rPr>
              <w:t>The understanding between the parties</w:t>
            </w:r>
          </w:p>
        </w:tc>
      </w:tr>
      <w:tr w:rsidR="00F01841" w:rsidRPr="0057268D" w:rsidTr="003D38AE">
        <w:tc>
          <w:tcPr>
            <w:tcW w:w="1734" w:type="dxa"/>
            <w:shd w:val="clear" w:color="auto" w:fill="auto"/>
          </w:tcPr>
          <w:p w:rsidR="00F01841" w:rsidRPr="0057268D" w:rsidRDefault="00F01841" w:rsidP="003D38AE">
            <w:pPr>
              <w:jc w:val="center"/>
              <w:rPr>
                <w:sz w:val="18"/>
                <w:szCs w:val="18"/>
                <w:lang w:val="en-GB"/>
              </w:rPr>
            </w:pPr>
            <w:r w:rsidRPr="0057268D">
              <w:rPr>
                <w:sz w:val="18"/>
                <w:szCs w:val="18"/>
                <w:lang w:val="en-GB"/>
              </w:rPr>
              <w:t>Interview 5 (individual)</w:t>
            </w:r>
          </w:p>
        </w:tc>
        <w:tc>
          <w:tcPr>
            <w:tcW w:w="7368" w:type="dxa"/>
            <w:shd w:val="clear" w:color="auto" w:fill="auto"/>
          </w:tcPr>
          <w:p w:rsidR="00F01841" w:rsidRPr="0057268D" w:rsidRDefault="00F01841" w:rsidP="003D38AE">
            <w:pPr>
              <w:rPr>
                <w:sz w:val="18"/>
                <w:szCs w:val="18"/>
                <w:lang w:val="en-GB"/>
              </w:rPr>
            </w:pPr>
            <w:r w:rsidRPr="0057268D">
              <w:rPr>
                <w:sz w:val="18"/>
                <w:szCs w:val="18"/>
                <w:lang w:val="en-GB"/>
              </w:rPr>
              <w:t>He/she must know very well people involved in the work inside the building site</w:t>
            </w:r>
          </w:p>
        </w:tc>
      </w:tr>
      <w:tr w:rsidR="009A65CF" w:rsidRPr="0057268D" w:rsidTr="003D38AE">
        <w:tc>
          <w:tcPr>
            <w:tcW w:w="1734" w:type="dxa"/>
            <w:shd w:val="clear" w:color="auto" w:fill="auto"/>
          </w:tcPr>
          <w:p w:rsidR="009A65CF" w:rsidRPr="0057268D" w:rsidRDefault="00F01841" w:rsidP="003D38AE">
            <w:pPr>
              <w:jc w:val="center"/>
              <w:rPr>
                <w:sz w:val="18"/>
                <w:szCs w:val="18"/>
                <w:lang w:val="en-GB"/>
              </w:rPr>
            </w:pPr>
            <w:r w:rsidRPr="0057268D">
              <w:rPr>
                <w:sz w:val="18"/>
                <w:szCs w:val="18"/>
                <w:lang w:val="en-GB"/>
              </w:rPr>
              <w:t>Interview 6</w:t>
            </w:r>
            <w:r w:rsidR="009A65CF" w:rsidRPr="0057268D">
              <w:rPr>
                <w:sz w:val="18"/>
                <w:szCs w:val="18"/>
                <w:lang w:val="en-GB"/>
              </w:rPr>
              <w:t xml:space="preserve"> (individual)</w:t>
            </w:r>
          </w:p>
        </w:tc>
        <w:tc>
          <w:tcPr>
            <w:tcW w:w="7368" w:type="dxa"/>
            <w:shd w:val="clear" w:color="auto" w:fill="auto"/>
          </w:tcPr>
          <w:p w:rsidR="009A65CF" w:rsidRPr="0057268D" w:rsidRDefault="00F01841" w:rsidP="003D38AE">
            <w:pPr>
              <w:rPr>
                <w:sz w:val="18"/>
                <w:szCs w:val="18"/>
                <w:lang w:val="en-GB"/>
              </w:rPr>
            </w:pPr>
            <w:r w:rsidRPr="0057268D">
              <w:rPr>
                <w:sz w:val="18"/>
                <w:szCs w:val="18"/>
                <w:lang w:val="en-GB"/>
              </w:rPr>
              <w:t>Cooperation</w:t>
            </w:r>
          </w:p>
        </w:tc>
      </w:tr>
      <w:tr w:rsidR="009A65CF" w:rsidRPr="0057268D" w:rsidTr="003D38AE">
        <w:tc>
          <w:tcPr>
            <w:tcW w:w="1734" w:type="dxa"/>
            <w:shd w:val="clear" w:color="auto" w:fill="auto"/>
          </w:tcPr>
          <w:p w:rsidR="009A65CF" w:rsidRPr="0057268D" w:rsidRDefault="00F01841" w:rsidP="003D38AE">
            <w:pPr>
              <w:jc w:val="center"/>
              <w:rPr>
                <w:sz w:val="18"/>
                <w:szCs w:val="18"/>
                <w:lang w:val="en-GB"/>
              </w:rPr>
            </w:pPr>
            <w:r w:rsidRPr="0057268D">
              <w:rPr>
                <w:sz w:val="18"/>
                <w:szCs w:val="18"/>
                <w:lang w:val="en-GB"/>
              </w:rPr>
              <w:t>Interview 7</w:t>
            </w:r>
            <w:r w:rsidR="009A65CF" w:rsidRPr="0057268D">
              <w:rPr>
                <w:sz w:val="18"/>
                <w:szCs w:val="18"/>
                <w:lang w:val="en-GB"/>
              </w:rPr>
              <w:t xml:space="preserve"> (individual)</w:t>
            </w:r>
          </w:p>
        </w:tc>
        <w:tc>
          <w:tcPr>
            <w:tcW w:w="7368" w:type="dxa"/>
            <w:shd w:val="clear" w:color="auto" w:fill="auto"/>
          </w:tcPr>
          <w:p w:rsidR="009A65CF" w:rsidRPr="0057268D" w:rsidRDefault="00F01841" w:rsidP="003D38AE">
            <w:pPr>
              <w:rPr>
                <w:sz w:val="18"/>
                <w:szCs w:val="18"/>
                <w:lang w:val="en-GB"/>
              </w:rPr>
            </w:pPr>
            <w:r w:rsidRPr="0057268D">
              <w:rPr>
                <w:sz w:val="18"/>
                <w:szCs w:val="18"/>
                <w:lang w:val="en-GB"/>
              </w:rPr>
              <w:t>Knowledge and experience</w:t>
            </w:r>
          </w:p>
          <w:p w:rsidR="009A65CF" w:rsidRPr="0057268D" w:rsidRDefault="009A65CF" w:rsidP="003D38AE">
            <w:pPr>
              <w:rPr>
                <w:sz w:val="18"/>
                <w:szCs w:val="18"/>
                <w:lang w:val="en-GB"/>
              </w:rPr>
            </w:pPr>
          </w:p>
        </w:tc>
      </w:tr>
    </w:tbl>
    <w:p w:rsidR="009A65CF" w:rsidRPr="0057268D" w:rsidRDefault="009A65CF" w:rsidP="009A65CF">
      <w:pPr>
        <w:rPr>
          <w:sz w:val="18"/>
          <w:szCs w:val="18"/>
          <w:lang w:val="en-GB"/>
        </w:rPr>
      </w:pPr>
    </w:p>
    <w:p w:rsidR="009A65CF" w:rsidRPr="0057268D" w:rsidRDefault="009A65CF" w:rsidP="009A65CF">
      <w:pPr>
        <w:rPr>
          <w:sz w:val="18"/>
          <w:szCs w:val="18"/>
          <w:lang w:val="en-GB"/>
        </w:rPr>
      </w:pPr>
      <w:r w:rsidRPr="0057268D">
        <w:rPr>
          <w:sz w:val="18"/>
          <w:szCs w:val="18"/>
          <w:lang w:val="en-GB"/>
        </w:rPr>
        <w:t xml:space="preserve">Theme 2: </w:t>
      </w:r>
      <w:r w:rsidRPr="0057268D">
        <w:rPr>
          <w:b/>
          <w:color w:val="1F4E79"/>
          <w:sz w:val="18"/>
          <w:szCs w:val="18"/>
          <w:lang w:val="en-GB"/>
        </w:rPr>
        <w:t>Worksite environment evolution</w:t>
      </w:r>
    </w:p>
    <w:p w:rsidR="009A65CF" w:rsidRPr="0057268D" w:rsidRDefault="009A65CF" w:rsidP="009A65CF">
      <w:pPr>
        <w:rPr>
          <w:sz w:val="18"/>
          <w:szCs w:val="18"/>
          <w:lang w:val="en-GB"/>
        </w:rPr>
      </w:pPr>
    </w:p>
    <w:p w:rsidR="009A65CF" w:rsidRPr="0057268D" w:rsidRDefault="009A65CF" w:rsidP="009A65CF">
      <w:pPr>
        <w:rPr>
          <w:b/>
          <w:i/>
          <w:color w:val="1F4E79"/>
          <w:sz w:val="18"/>
          <w:szCs w:val="18"/>
          <w:lang w:val="en-GB"/>
        </w:rPr>
      </w:pPr>
      <w:r w:rsidRPr="0057268D">
        <w:rPr>
          <w:b/>
          <w:i/>
          <w:color w:val="1F4E79"/>
          <w:sz w:val="18"/>
          <w:szCs w:val="18"/>
          <w:lang w:val="en-GB"/>
        </w:rPr>
        <w:t>What worksite environment evolutions over the last five years have had a direct impact on the role of team leader?</w:t>
      </w:r>
    </w:p>
    <w:p w:rsidR="009A65CF" w:rsidRPr="0057268D" w:rsidRDefault="009A65CF" w:rsidP="009A65CF">
      <w:pPr>
        <w:rPr>
          <w:b/>
          <w:i/>
          <w:color w:val="1F4E79"/>
          <w:sz w:val="18"/>
          <w:szCs w:val="18"/>
          <w:lang w:val="en-GB"/>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98"/>
      </w:tblGrid>
      <w:tr w:rsidR="009A65CF" w:rsidRPr="0057268D" w:rsidTr="0096195A">
        <w:trPr>
          <w:trHeight w:val="452"/>
        </w:trPr>
        <w:tc>
          <w:tcPr>
            <w:tcW w:w="1985" w:type="dxa"/>
          </w:tcPr>
          <w:p w:rsidR="009A65CF" w:rsidRPr="0057268D" w:rsidRDefault="009A65CF" w:rsidP="003D38AE">
            <w:pPr>
              <w:jc w:val="center"/>
              <w:rPr>
                <w:sz w:val="18"/>
                <w:szCs w:val="18"/>
                <w:lang w:val="en-GB"/>
              </w:rPr>
            </w:pPr>
            <w:r w:rsidRPr="0057268D">
              <w:rPr>
                <w:sz w:val="18"/>
                <w:szCs w:val="18"/>
                <w:lang w:val="en-GB"/>
              </w:rPr>
              <w:t>Interview 1 (individual)</w:t>
            </w:r>
          </w:p>
        </w:tc>
        <w:tc>
          <w:tcPr>
            <w:tcW w:w="7298" w:type="dxa"/>
            <w:shd w:val="clear" w:color="auto" w:fill="auto"/>
          </w:tcPr>
          <w:p w:rsidR="009A65CF" w:rsidRPr="0057268D" w:rsidRDefault="009A65CF" w:rsidP="003D38AE">
            <w:pPr>
              <w:rPr>
                <w:sz w:val="18"/>
                <w:szCs w:val="18"/>
                <w:lang w:val="en-GB"/>
              </w:rPr>
            </w:pPr>
            <w:r w:rsidRPr="0057268D">
              <w:rPr>
                <w:sz w:val="18"/>
                <w:szCs w:val="18"/>
                <w:lang w:val="en-GB"/>
              </w:rPr>
              <w:t>Th</w:t>
            </w:r>
            <w:r w:rsidR="0084557E" w:rsidRPr="0057268D">
              <w:rPr>
                <w:sz w:val="18"/>
                <w:szCs w:val="18"/>
                <w:lang w:val="en-GB"/>
              </w:rPr>
              <w:t>e ability of supervising a team. A</w:t>
            </w:r>
            <w:r w:rsidRPr="0057268D">
              <w:rPr>
                <w:sz w:val="18"/>
                <w:szCs w:val="18"/>
                <w:lang w:val="en-GB"/>
              </w:rPr>
              <w:t xml:space="preserve"> team</w:t>
            </w:r>
            <w:r w:rsidR="0084557E" w:rsidRPr="0057268D">
              <w:rPr>
                <w:sz w:val="18"/>
                <w:szCs w:val="18"/>
                <w:lang w:val="en-GB"/>
              </w:rPr>
              <w:t>,</w:t>
            </w:r>
            <w:r w:rsidRPr="0057268D">
              <w:rPr>
                <w:sz w:val="18"/>
                <w:szCs w:val="18"/>
                <w:lang w:val="en-GB"/>
              </w:rPr>
              <w:t xml:space="preserve"> which is often intercultural and often with different work that has to be integrated.</w:t>
            </w:r>
          </w:p>
        </w:tc>
      </w:tr>
      <w:tr w:rsidR="009A65CF" w:rsidRPr="0057268D" w:rsidTr="0096195A">
        <w:trPr>
          <w:trHeight w:val="119"/>
        </w:trPr>
        <w:tc>
          <w:tcPr>
            <w:tcW w:w="1985" w:type="dxa"/>
          </w:tcPr>
          <w:p w:rsidR="009A65CF" w:rsidRPr="0057268D" w:rsidRDefault="009A65CF" w:rsidP="003D38AE">
            <w:pPr>
              <w:jc w:val="center"/>
              <w:rPr>
                <w:sz w:val="18"/>
                <w:szCs w:val="18"/>
                <w:lang w:val="en-GB"/>
              </w:rPr>
            </w:pPr>
            <w:r w:rsidRPr="0057268D">
              <w:rPr>
                <w:sz w:val="18"/>
                <w:szCs w:val="18"/>
                <w:lang w:val="en-GB"/>
              </w:rPr>
              <w:t>Interview 2 (individual)</w:t>
            </w:r>
          </w:p>
        </w:tc>
        <w:tc>
          <w:tcPr>
            <w:tcW w:w="7298" w:type="dxa"/>
            <w:shd w:val="clear" w:color="auto" w:fill="auto"/>
          </w:tcPr>
          <w:p w:rsidR="009A65CF" w:rsidRPr="0057268D" w:rsidRDefault="00F01841" w:rsidP="003D38AE">
            <w:pPr>
              <w:rPr>
                <w:sz w:val="18"/>
                <w:szCs w:val="18"/>
                <w:lang w:val="en-GB"/>
              </w:rPr>
            </w:pPr>
            <w:r w:rsidRPr="0057268D">
              <w:rPr>
                <w:sz w:val="18"/>
                <w:szCs w:val="18"/>
                <w:lang w:val="en-GB"/>
              </w:rPr>
              <w:t>In the last 5 years there is b</w:t>
            </w:r>
            <w:r w:rsidRPr="0057268D">
              <w:rPr>
                <w:rFonts w:cs="Tahoma"/>
                <w:sz w:val="18"/>
                <w:szCs w:val="18"/>
                <w:lang w:val="en-GB"/>
              </w:rPr>
              <w:t>etter training for and greater sensitivity concerning the role of team leader</w:t>
            </w:r>
          </w:p>
        </w:tc>
      </w:tr>
      <w:tr w:rsidR="009A65CF" w:rsidRPr="0057268D" w:rsidTr="0096195A">
        <w:trPr>
          <w:trHeight w:val="239"/>
        </w:trPr>
        <w:tc>
          <w:tcPr>
            <w:tcW w:w="1985" w:type="dxa"/>
          </w:tcPr>
          <w:p w:rsidR="009A65CF" w:rsidRPr="0057268D" w:rsidRDefault="009A65CF" w:rsidP="003D38AE">
            <w:pPr>
              <w:jc w:val="center"/>
              <w:rPr>
                <w:sz w:val="18"/>
                <w:szCs w:val="18"/>
                <w:lang w:val="en-GB"/>
              </w:rPr>
            </w:pPr>
            <w:r w:rsidRPr="0057268D">
              <w:rPr>
                <w:sz w:val="18"/>
                <w:szCs w:val="18"/>
                <w:lang w:val="en-GB"/>
              </w:rPr>
              <w:t>Interview 3 (individual)</w:t>
            </w:r>
          </w:p>
        </w:tc>
        <w:tc>
          <w:tcPr>
            <w:tcW w:w="7298" w:type="dxa"/>
            <w:shd w:val="clear" w:color="auto" w:fill="auto"/>
          </w:tcPr>
          <w:p w:rsidR="009A65CF" w:rsidRPr="0057268D" w:rsidRDefault="00F01841" w:rsidP="003D38AE">
            <w:pPr>
              <w:rPr>
                <w:sz w:val="18"/>
                <w:szCs w:val="18"/>
                <w:lang w:val="en-GB"/>
              </w:rPr>
            </w:pPr>
            <w:r w:rsidRPr="0057268D">
              <w:rPr>
                <w:sz w:val="18"/>
                <w:szCs w:val="18"/>
                <w:lang w:val="en-GB"/>
              </w:rPr>
              <w:t xml:space="preserve">More </w:t>
            </w:r>
            <w:r w:rsidRPr="0057268D">
              <w:rPr>
                <w:rFonts w:cs="Tahoma"/>
                <w:sz w:val="18"/>
                <w:szCs w:val="18"/>
                <w:lang w:val="en-GB"/>
              </w:rPr>
              <w:t>attention towards building waste</w:t>
            </w:r>
          </w:p>
        </w:tc>
      </w:tr>
      <w:tr w:rsidR="00F01841" w:rsidRPr="0057268D" w:rsidTr="0096195A">
        <w:trPr>
          <w:trHeight w:val="271"/>
        </w:trPr>
        <w:tc>
          <w:tcPr>
            <w:tcW w:w="1985" w:type="dxa"/>
          </w:tcPr>
          <w:p w:rsidR="00F01841" w:rsidRPr="0057268D" w:rsidRDefault="00F01841" w:rsidP="003D38AE">
            <w:pPr>
              <w:jc w:val="center"/>
              <w:rPr>
                <w:sz w:val="18"/>
                <w:szCs w:val="18"/>
                <w:lang w:val="en-GB"/>
              </w:rPr>
            </w:pPr>
            <w:r w:rsidRPr="0057268D">
              <w:rPr>
                <w:sz w:val="18"/>
                <w:szCs w:val="18"/>
                <w:lang w:val="en-GB"/>
              </w:rPr>
              <w:t>Interview 4 (individual)</w:t>
            </w:r>
          </w:p>
        </w:tc>
        <w:tc>
          <w:tcPr>
            <w:tcW w:w="7298" w:type="dxa"/>
            <w:shd w:val="clear" w:color="auto" w:fill="auto"/>
          </w:tcPr>
          <w:p w:rsidR="00F01841" w:rsidRPr="0057268D" w:rsidRDefault="00F01841" w:rsidP="003D38AE">
            <w:pPr>
              <w:rPr>
                <w:sz w:val="18"/>
                <w:szCs w:val="18"/>
                <w:lang w:val="en-GB"/>
              </w:rPr>
            </w:pPr>
            <w:r w:rsidRPr="0057268D">
              <w:rPr>
                <w:sz w:val="18"/>
                <w:szCs w:val="18"/>
                <w:lang w:val="en-GB"/>
              </w:rPr>
              <w:t>More attention to safety and health</w:t>
            </w:r>
          </w:p>
        </w:tc>
      </w:tr>
      <w:tr w:rsidR="00F01841" w:rsidRPr="0057268D" w:rsidTr="0096195A">
        <w:trPr>
          <w:trHeight w:val="275"/>
        </w:trPr>
        <w:tc>
          <w:tcPr>
            <w:tcW w:w="1985" w:type="dxa"/>
          </w:tcPr>
          <w:p w:rsidR="00F01841" w:rsidRPr="0057268D" w:rsidRDefault="00F01841" w:rsidP="003D38AE">
            <w:pPr>
              <w:jc w:val="center"/>
              <w:rPr>
                <w:sz w:val="18"/>
                <w:szCs w:val="18"/>
                <w:lang w:val="en-GB"/>
              </w:rPr>
            </w:pPr>
            <w:r w:rsidRPr="0057268D">
              <w:rPr>
                <w:sz w:val="18"/>
                <w:szCs w:val="18"/>
                <w:lang w:val="en-GB"/>
              </w:rPr>
              <w:t>Interview 5 (individual)</w:t>
            </w:r>
          </w:p>
        </w:tc>
        <w:tc>
          <w:tcPr>
            <w:tcW w:w="7298" w:type="dxa"/>
            <w:shd w:val="clear" w:color="auto" w:fill="auto"/>
          </w:tcPr>
          <w:p w:rsidR="00F01841" w:rsidRPr="0057268D" w:rsidRDefault="00F01841" w:rsidP="003D38AE">
            <w:pPr>
              <w:rPr>
                <w:sz w:val="18"/>
                <w:szCs w:val="18"/>
                <w:lang w:val="en-GB"/>
              </w:rPr>
            </w:pPr>
            <w:r w:rsidRPr="0057268D">
              <w:rPr>
                <w:sz w:val="18"/>
                <w:szCs w:val="18"/>
                <w:lang w:val="en-GB"/>
              </w:rPr>
              <w:t>More attention to safety and health</w:t>
            </w:r>
          </w:p>
        </w:tc>
      </w:tr>
      <w:tr w:rsidR="00F01841" w:rsidRPr="0057268D" w:rsidTr="0096195A">
        <w:trPr>
          <w:trHeight w:val="279"/>
        </w:trPr>
        <w:tc>
          <w:tcPr>
            <w:tcW w:w="1985" w:type="dxa"/>
          </w:tcPr>
          <w:p w:rsidR="00F01841" w:rsidRPr="0057268D" w:rsidRDefault="00F01841" w:rsidP="003D38AE">
            <w:pPr>
              <w:jc w:val="center"/>
              <w:rPr>
                <w:sz w:val="18"/>
                <w:szCs w:val="18"/>
                <w:lang w:val="en-GB"/>
              </w:rPr>
            </w:pPr>
            <w:r w:rsidRPr="0057268D">
              <w:rPr>
                <w:sz w:val="18"/>
                <w:szCs w:val="18"/>
                <w:lang w:val="en-GB"/>
              </w:rPr>
              <w:t>Interview 6 (individual)</w:t>
            </w:r>
          </w:p>
        </w:tc>
        <w:tc>
          <w:tcPr>
            <w:tcW w:w="7298" w:type="dxa"/>
            <w:shd w:val="clear" w:color="auto" w:fill="auto"/>
          </w:tcPr>
          <w:p w:rsidR="00F01841" w:rsidRPr="0057268D" w:rsidRDefault="00F01841" w:rsidP="003D38AE">
            <w:pPr>
              <w:rPr>
                <w:sz w:val="18"/>
                <w:szCs w:val="18"/>
                <w:lang w:val="en-GB"/>
              </w:rPr>
            </w:pPr>
            <w:r w:rsidRPr="0057268D">
              <w:rPr>
                <w:rFonts w:cs="Tahoma"/>
                <w:sz w:val="18"/>
                <w:szCs w:val="18"/>
                <w:lang w:val="en-GB"/>
              </w:rPr>
              <w:t xml:space="preserve">The greatest responsibility in managing  works </w:t>
            </w:r>
          </w:p>
        </w:tc>
      </w:tr>
      <w:tr w:rsidR="00F01841" w:rsidRPr="0057268D" w:rsidTr="0096195A">
        <w:trPr>
          <w:trHeight w:val="269"/>
        </w:trPr>
        <w:tc>
          <w:tcPr>
            <w:tcW w:w="1985" w:type="dxa"/>
          </w:tcPr>
          <w:p w:rsidR="00F01841" w:rsidRPr="0057268D" w:rsidRDefault="00F01841" w:rsidP="003D38AE">
            <w:pPr>
              <w:jc w:val="center"/>
              <w:rPr>
                <w:sz w:val="18"/>
                <w:szCs w:val="18"/>
                <w:lang w:val="en-GB"/>
              </w:rPr>
            </w:pPr>
            <w:r w:rsidRPr="0057268D">
              <w:rPr>
                <w:sz w:val="18"/>
                <w:szCs w:val="18"/>
                <w:lang w:val="en-GB"/>
              </w:rPr>
              <w:t>Interview 7 (individual)</w:t>
            </w:r>
          </w:p>
        </w:tc>
        <w:tc>
          <w:tcPr>
            <w:tcW w:w="7298" w:type="dxa"/>
            <w:shd w:val="clear" w:color="auto" w:fill="auto"/>
          </w:tcPr>
          <w:p w:rsidR="00F01841" w:rsidRPr="0057268D" w:rsidRDefault="00F01841" w:rsidP="003D38AE">
            <w:pPr>
              <w:rPr>
                <w:sz w:val="18"/>
                <w:szCs w:val="18"/>
                <w:lang w:val="en-GB"/>
              </w:rPr>
            </w:pPr>
            <w:r w:rsidRPr="0057268D">
              <w:rPr>
                <w:sz w:val="18"/>
                <w:szCs w:val="18"/>
                <w:lang w:val="en-GB"/>
              </w:rPr>
              <w:t>Organization</w:t>
            </w:r>
          </w:p>
        </w:tc>
      </w:tr>
    </w:tbl>
    <w:p w:rsidR="009A65CF" w:rsidRPr="0057268D" w:rsidRDefault="009A65CF" w:rsidP="009A65CF">
      <w:pPr>
        <w:rPr>
          <w:b/>
          <w:i/>
          <w:sz w:val="18"/>
          <w:szCs w:val="18"/>
          <w:lang w:val="en-GB"/>
        </w:rPr>
      </w:pPr>
    </w:p>
    <w:p w:rsidR="009A65CF" w:rsidRPr="0057268D" w:rsidRDefault="009A65CF" w:rsidP="009A65CF">
      <w:pPr>
        <w:rPr>
          <w:sz w:val="18"/>
          <w:szCs w:val="18"/>
          <w:lang w:val="en-GB"/>
        </w:rPr>
      </w:pPr>
      <w:r w:rsidRPr="0057268D">
        <w:rPr>
          <w:sz w:val="18"/>
          <w:szCs w:val="18"/>
          <w:lang w:val="en-GB"/>
        </w:rPr>
        <w:t xml:space="preserve">Theme 3: </w:t>
      </w:r>
      <w:r w:rsidRPr="0057268D">
        <w:rPr>
          <w:b/>
          <w:color w:val="1F4E79"/>
          <w:sz w:val="18"/>
          <w:szCs w:val="18"/>
          <w:lang w:val="en-GB"/>
        </w:rPr>
        <w:t>Evolution of expectations expressed by worksite supervisors, foremen and company managers</w:t>
      </w:r>
    </w:p>
    <w:p w:rsidR="009A65CF" w:rsidRPr="0057268D" w:rsidRDefault="009A65CF" w:rsidP="009A65CF">
      <w:pPr>
        <w:rPr>
          <w:b/>
          <w:i/>
          <w:color w:val="1F4E79"/>
          <w:sz w:val="18"/>
          <w:szCs w:val="18"/>
          <w:lang w:val="en-GB"/>
        </w:rPr>
      </w:pPr>
    </w:p>
    <w:p w:rsidR="009A65CF" w:rsidRPr="0057268D" w:rsidRDefault="009A65CF" w:rsidP="009A65CF">
      <w:pPr>
        <w:rPr>
          <w:b/>
          <w:i/>
          <w:color w:val="1F4E79"/>
          <w:sz w:val="18"/>
          <w:szCs w:val="18"/>
          <w:lang w:val="en-GB"/>
        </w:rPr>
      </w:pPr>
      <w:r w:rsidRPr="0057268D">
        <w:rPr>
          <w:b/>
          <w:i/>
          <w:color w:val="1F4E79"/>
          <w:sz w:val="18"/>
          <w:szCs w:val="18"/>
          <w:lang w:val="en-GB"/>
        </w:rPr>
        <w:t>What is the evolution of expectations expressed by worksite supervisors, foremen or company managers regarding team leaders over the last five years?</w:t>
      </w:r>
    </w:p>
    <w:p w:rsidR="009A65CF" w:rsidRPr="0057268D" w:rsidRDefault="009A65CF" w:rsidP="009A65CF">
      <w:pPr>
        <w:rPr>
          <w:b/>
          <w:i/>
          <w:color w:val="1F4E79"/>
          <w:sz w:val="18"/>
          <w:szCs w:val="18"/>
          <w:lang w:val="en-GB"/>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98"/>
      </w:tblGrid>
      <w:tr w:rsidR="003D38AE" w:rsidRPr="0057268D" w:rsidTr="0096195A">
        <w:trPr>
          <w:trHeight w:val="363"/>
        </w:trPr>
        <w:tc>
          <w:tcPr>
            <w:tcW w:w="1985" w:type="dxa"/>
          </w:tcPr>
          <w:p w:rsidR="003D38AE" w:rsidRPr="0057268D" w:rsidRDefault="003D38AE" w:rsidP="003D38AE">
            <w:pPr>
              <w:jc w:val="center"/>
              <w:rPr>
                <w:sz w:val="18"/>
                <w:szCs w:val="18"/>
                <w:lang w:val="en-GB"/>
              </w:rPr>
            </w:pPr>
            <w:r w:rsidRPr="0057268D">
              <w:rPr>
                <w:sz w:val="18"/>
                <w:szCs w:val="18"/>
                <w:lang w:val="en-GB"/>
              </w:rPr>
              <w:t>Interview 1 (individual)</w:t>
            </w:r>
          </w:p>
        </w:tc>
        <w:tc>
          <w:tcPr>
            <w:tcW w:w="7298" w:type="dxa"/>
            <w:shd w:val="clear" w:color="auto" w:fill="auto"/>
          </w:tcPr>
          <w:p w:rsidR="003D38AE" w:rsidRPr="0057268D" w:rsidRDefault="003D38AE" w:rsidP="003D38AE">
            <w:pPr>
              <w:rPr>
                <w:sz w:val="18"/>
                <w:szCs w:val="18"/>
                <w:lang w:val="en-GB"/>
              </w:rPr>
            </w:pPr>
            <w:r w:rsidRPr="0057268D">
              <w:rPr>
                <w:sz w:val="18"/>
                <w:szCs w:val="18"/>
                <w:lang w:val="en-GB"/>
              </w:rPr>
              <w:t>Ability of creating a team that promotes single professionalism directing energies towards a common goal</w:t>
            </w:r>
            <w:r w:rsidR="0084557E" w:rsidRPr="0057268D">
              <w:rPr>
                <w:sz w:val="18"/>
                <w:szCs w:val="18"/>
                <w:lang w:val="en-GB"/>
              </w:rPr>
              <w:t>.</w:t>
            </w:r>
          </w:p>
        </w:tc>
      </w:tr>
      <w:tr w:rsidR="003D38AE" w:rsidRPr="0057268D" w:rsidTr="0096195A">
        <w:trPr>
          <w:trHeight w:val="341"/>
        </w:trPr>
        <w:tc>
          <w:tcPr>
            <w:tcW w:w="1985" w:type="dxa"/>
          </w:tcPr>
          <w:p w:rsidR="003D38AE" w:rsidRPr="0057268D" w:rsidRDefault="003D38AE" w:rsidP="003D38AE">
            <w:pPr>
              <w:jc w:val="center"/>
              <w:rPr>
                <w:sz w:val="18"/>
                <w:szCs w:val="18"/>
                <w:lang w:val="en-GB"/>
              </w:rPr>
            </w:pPr>
            <w:r w:rsidRPr="0057268D">
              <w:rPr>
                <w:sz w:val="18"/>
                <w:szCs w:val="18"/>
                <w:lang w:val="en-GB"/>
              </w:rPr>
              <w:t>Interview 2 (individual)</w:t>
            </w:r>
          </w:p>
        </w:tc>
        <w:tc>
          <w:tcPr>
            <w:tcW w:w="7298" w:type="dxa"/>
            <w:shd w:val="clear" w:color="auto" w:fill="auto"/>
          </w:tcPr>
          <w:p w:rsidR="003D38AE" w:rsidRPr="0057268D" w:rsidRDefault="00F01841" w:rsidP="003D38AE">
            <w:pPr>
              <w:rPr>
                <w:sz w:val="18"/>
                <w:szCs w:val="18"/>
                <w:lang w:val="en-GB"/>
              </w:rPr>
            </w:pPr>
            <w:r w:rsidRPr="0057268D">
              <w:rPr>
                <w:rFonts w:cs="Tahoma"/>
                <w:sz w:val="18"/>
                <w:szCs w:val="18"/>
                <w:lang w:val="en-GB"/>
              </w:rPr>
              <w:t>A greater sensitivity in enforcing the rules on security</w:t>
            </w:r>
          </w:p>
        </w:tc>
      </w:tr>
      <w:tr w:rsidR="00F01841" w:rsidRPr="0057268D" w:rsidTr="0096195A">
        <w:trPr>
          <w:trHeight w:val="275"/>
        </w:trPr>
        <w:tc>
          <w:tcPr>
            <w:tcW w:w="1985" w:type="dxa"/>
          </w:tcPr>
          <w:p w:rsidR="00F01841" w:rsidRPr="0057268D" w:rsidRDefault="00F01841" w:rsidP="003D38AE">
            <w:pPr>
              <w:jc w:val="center"/>
              <w:rPr>
                <w:sz w:val="18"/>
                <w:szCs w:val="18"/>
                <w:lang w:val="en-GB"/>
              </w:rPr>
            </w:pPr>
            <w:r w:rsidRPr="0057268D">
              <w:rPr>
                <w:sz w:val="18"/>
                <w:szCs w:val="18"/>
                <w:lang w:val="en-GB"/>
              </w:rPr>
              <w:t>Interview 3 (individual)</w:t>
            </w:r>
          </w:p>
        </w:tc>
        <w:tc>
          <w:tcPr>
            <w:tcW w:w="7298" w:type="dxa"/>
            <w:shd w:val="clear" w:color="auto" w:fill="auto"/>
          </w:tcPr>
          <w:p w:rsidR="00F01841" w:rsidRPr="0057268D" w:rsidRDefault="00F01841" w:rsidP="003D38AE">
            <w:pPr>
              <w:rPr>
                <w:sz w:val="18"/>
                <w:szCs w:val="18"/>
                <w:lang w:val="en-GB"/>
              </w:rPr>
            </w:pPr>
            <w:r w:rsidRPr="0057268D">
              <w:rPr>
                <w:sz w:val="18"/>
                <w:szCs w:val="18"/>
                <w:lang w:val="en-GB"/>
              </w:rPr>
              <w:t>More attention on safety and heath</w:t>
            </w:r>
          </w:p>
        </w:tc>
      </w:tr>
      <w:tr w:rsidR="003D38AE" w:rsidRPr="0057268D" w:rsidTr="0096195A">
        <w:trPr>
          <w:trHeight w:val="265"/>
        </w:trPr>
        <w:tc>
          <w:tcPr>
            <w:tcW w:w="1985" w:type="dxa"/>
          </w:tcPr>
          <w:p w:rsidR="003D38AE" w:rsidRPr="0057268D" w:rsidRDefault="003D38AE" w:rsidP="003D38AE">
            <w:pPr>
              <w:jc w:val="center"/>
              <w:rPr>
                <w:sz w:val="18"/>
                <w:szCs w:val="18"/>
                <w:lang w:val="en-GB"/>
              </w:rPr>
            </w:pPr>
            <w:r w:rsidRPr="0057268D">
              <w:rPr>
                <w:sz w:val="18"/>
                <w:szCs w:val="18"/>
                <w:lang w:val="en-GB"/>
              </w:rPr>
              <w:t>Interv</w:t>
            </w:r>
            <w:r w:rsidR="00F01841" w:rsidRPr="0057268D">
              <w:rPr>
                <w:sz w:val="18"/>
                <w:szCs w:val="18"/>
                <w:lang w:val="en-GB"/>
              </w:rPr>
              <w:t>iew 4</w:t>
            </w:r>
            <w:r w:rsidRPr="0057268D">
              <w:rPr>
                <w:sz w:val="18"/>
                <w:szCs w:val="18"/>
                <w:lang w:val="en-GB"/>
              </w:rPr>
              <w:t xml:space="preserve"> (individual)</w:t>
            </w:r>
          </w:p>
        </w:tc>
        <w:tc>
          <w:tcPr>
            <w:tcW w:w="7298" w:type="dxa"/>
            <w:shd w:val="clear" w:color="auto" w:fill="auto"/>
          </w:tcPr>
          <w:p w:rsidR="003D38AE" w:rsidRPr="0057268D" w:rsidRDefault="00F01841" w:rsidP="003D38AE">
            <w:pPr>
              <w:rPr>
                <w:sz w:val="18"/>
                <w:szCs w:val="18"/>
                <w:lang w:val="en-GB"/>
              </w:rPr>
            </w:pPr>
            <w:r w:rsidRPr="0057268D">
              <w:rPr>
                <w:sz w:val="18"/>
                <w:szCs w:val="18"/>
                <w:lang w:val="en-GB"/>
              </w:rPr>
              <w:t>More attention on safety and heath</w:t>
            </w:r>
          </w:p>
        </w:tc>
      </w:tr>
    </w:tbl>
    <w:p w:rsidR="009A65CF" w:rsidRPr="0057268D" w:rsidRDefault="009A65CF" w:rsidP="009A65CF">
      <w:pPr>
        <w:rPr>
          <w:b/>
          <w:i/>
          <w:sz w:val="18"/>
          <w:szCs w:val="18"/>
          <w:lang w:val="en-GB"/>
        </w:rPr>
      </w:pPr>
    </w:p>
    <w:p w:rsidR="009A65CF" w:rsidRPr="0057268D" w:rsidRDefault="003D38AE" w:rsidP="009A65CF">
      <w:pPr>
        <w:rPr>
          <w:sz w:val="18"/>
          <w:szCs w:val="18"/>
          <w:lang w:val="en-GB"/>
        </w:rPr>
      </w:pPr>
      <w:r w:rsidRPr="0057268D">
        <w:rPr>
          <w:sz w:val="18"/>
          <w:szCs w:val="18"/>
          <w:lang w:val="en-GB"/>
        </w:rPr>
        <w:t>Theme</w:t>
      </w:r>
      <w:r w:rsidR="009A65CF" w:rsidRPr="0057268D">
        <w:rPr>
          <w:sz w:val="18"/>
          <w:szCs w:val="18"/>
          <w:lang w:val="en-GB"/>
        </w:rPr>
        <w:t xml:space="preserve"> 4:</w:t>
      </w:r>
      <w:r w:rsidRPr="0057268D">
        <w:rPr>
          <w:sz w:val="18"/>
          <w:szCs w:val="18"/>
          <w:lang w:val="en-GB"/>
        </w:rPr>
        <w:t xml:space="preserve"> </w:t>
      </w:r>
      <w:r w:rsidR="009A65CF" w:rsidRPr="0057268D">
        <w:rPr>
          <w:b/>
          <w:color w:val="1F4E79"/>
          <w:sz w:val="18"/>
          <w:szCs w:val="18"/>
          <w:lang w:val="en-GB"/>
        </w:rPr>
        <w:t>Worksite organisation participation</w:t>
      </w:r>
    </w:p>
    <w:p w:rsidR="009A65CF" w:rsidRPr="0057268D" w:rsidRDefault="009A65CF" w:rsidP="009A65CF">
      <w:pPr>
        <w:rPr>
          <w:sz w:val="18"/>
          <w:szCs w:val="18"/>
          <w:lang w:val="en-GB"/>
        </w:rPr>
      </w:pPr>
    </w:p>
    <w:p w:rsidR="009A65CF" w:rsidRPr="0057268D" w:rsidRDefault="009A65CF" w:rsidP="009A65CF">
      <w:pPr>
        <w:rPr>
          <w:b/>
          <w:i/>
          <w:color w:val="1F4E79"/>
          <w:sz w:val="18"/>
          <w:szCs w:val="18"/>
          <w:lang w:val="en-GB"/>
        </w:rPr>
      </w:pPr>
      <w:r w:rsidRPr="0057268D">
        <w:rPr>
          <w:b/>
          <w:i/>
          <w:color w:val="1F4E79"/>
          <w:sz w:val="18"/>
          <w:szCs w:val="18"/>
          <w:lang w:val="en-GB"/>
        </w:rPr>
        <w:t>How does the team leader participate in worksite organisation today?</w:t>
      </w:r>
    </w:p>
    <w:p w:rsidR="009A65CF" w:rsidRPr="0057268D" w:rsidRDefault="009A65CF" w:rsidP="009A65CF">
      <w:pPr>
        <w:rPr>
          <w:b/>
          <w:i/>
          <w:color w:val="1F4E79"/>
          <w:sz w:val="18"/>
          <w:szCs w:val="18"/>
          <w:lang w:val="en-GB"/>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98"/>
      </w:tblGrid>
      <w:tr w:rsidR="003D38AE" w:rsidRPr="0057268D" w:rsidTr="0096195A">
        <w:trPr>
          <w:trHeight w:val="483"/>
        </w:trPr>
        <w:tc>
          <w:tcPr>
            <w:tcW w:w="1985" w:type="dxa"/>
          </w:tcPr>
          <w:p w:rsidR="003D38AE" w:rsidRPr="0057268D" w:rsidRDefault="003D38AE" w:rsidP="003D38AE">
            <w:pPr>
              <w:jc w:val="center"/>
              <w:rPr>
                <w:sz w:val="18"/>
                <w:szCs w:val="18"/>
                <w:lang w:val="en-GB"/>
              </w:rPr>
            </w:pPr>
            <w:r w:rsidRPr="0057268D">
              <w:rPr>
                <w:sz w:val="18"/>
                <w:szCs w:val="18"/>
                <w:lang w:val="en-GB"/>
              </w:rPr>
              <w:t>Interview 1 (individual)</w:t>
            </w:r>
          </w:p>
        </w:tc>
        <w:tc>
          <w:tcPr>
            <w:tcW w:w="7298" w:type="dxa"/>
            <w:shd w:val="clear" w:color="auto" w:fill="auto"/>
          </w:tcPr>
          <w:p w:rsidR="003D38AE" w:rsidRPr="0057268D" w:rsidRDefault="003D38AE" w:rsidP="003D38AE">
            <w:pPr>
              <w:rPr>
                <w:sz w:val="18"/>
                <w:szCs w:val="18"/>
                <w:lang w:val="en-GB"/>
              </w:rPr>
            </w:pPr>
            <w:r w:rsidRPr="0057268D">
              <w:rPr>
                <w:sz w:val="18"/>
                <w:szCs w:val="18"/>
                <w:lang w:val="en-GB"/>
              </w:rPr>
              <w:t>He</w:t>
            </w:r>
            <w:r w:rsidR="0084557E" w:rsidRPr="0057268D">
              <w:rPr>
                <w:sz w:val="18"/>
                <w:szCs w:val="18"/>
                <w:lang w:val="en-GB"/>
              </w:rPr>
              <w:t>/she</w:t>
            </w:r>
            <w:r w:rsidRPr="0057268D">
              <w:rPr>
                <w:sz w:val="18"/>
                <w:szCs w:val="18"/>
                <w:lang w:val="en-GB"/>
              </w:rPr>
              <w:t xml:space="preserve"> consults with the foreman and at work start-up with all the professional roles of the </w:t>
            </w:r>
            <w:r w:rsidR="0084557E" w:rsidRPr="0057268D">
              <w:rPr>
                <w:sz w:val="18"/>
                <w:szCs w:val="18"/>
                <w:lang w:val="en-GB"/>
              </w:rPr>
              <w:t>worksite.</w:t>
            </w:r>
          </w:p>
        </w:tc>
      </w:tr>
      <w:tr w:rsidR="003D38AE" w:rsidRPr="0057268D" w:rsidTr="0096195A">
        <w:trPr>
          <w:trHeight w:val="278"/>
        </w:trPr>
        <w:tc>
          <w:tcPr>
            <w:tcW w:w="1985" w:type="dxa"/>
          </w:tcPr>
          <w:p w:rsidR="003D38AE" w:rsidRPr="0057268D" w:rsidRDefault="003D38AE" w:rsidP="003D38AE">
            <w:pPr>
              <w:jc w:val="center"/>
              <w:rPr>
                <w:sz w:val="18"/>
                <w:szCs w:val="18"/>
                <w:lang w:val="en-GB"/>
              </w:rPr>
            </w:pPr>
            <w:r w:rsidRPr="0057268D">
              <w:rPr>
                <w:sz w:val="18"/>
                <w:szCs w:val="18"/>
                <w:lang w:val="en-GB"/>
              </w:rPr>
              <w:t>Interview 2 (individual)</w:t>
            </w:r>
          </w:p>
        </w:tc>
        <w:tc>
          <w:tcPr>
            <w:tcW w:w="7298" w:type="dxa"/>
            <w:shd w:val="clear" w:color="auto" w:fill="auto"/>
          </w:tcPr>
          <w:p w:rsidR="003D38AE" w:rsidRPr="0057268D" w:rsidRDefault="00F01841" w:rsidP="003D38AE">
            <w:pPr>
              <w:rPr>
                <w:sz w:val="18"/>
                <w:szCs w:val="18"/>
                <w:lang w:val="en-GB"/>
              </w:rPr>
            </w:pPr>
            <w:r w:rsidRPr="0057268D">
              <w:rPr>
                <w:sz w:val="18"/>
                <w:szCs w:val="18"/>
                <w:lang w:val="en-GB"/>
              </w:rPr>
              <w:t xml:space="preserve">He/she </w:t>
            </w:r>
            <w:r w:rsidRPr="0057268D">
              <w:rPr>
                <w:rFonts w:cs="Tahoma"/>
                <w:sz w:val="18"/>
                <w:szCs w:val="18"/>
                <w:lang w:val="en-GB"/>
              </w:rPr>
              <w:t>discusses and organizes working with the supervisor every day.</w:t>
            </w:r>
          </w:p>
        </w:tc>
      </w:tr>
      <w:tr w:rsidR="003D38AE" w:rsidRPr="0057268D" w:rsidTr="0096195A">
        <w:trPr>
          <w:trHeight w:val="268"/>
        </w:trPr>
        <w:tc>
          <w:tcPr>
            <w:tcW w:w="1985" w:type="dxa"/>
          </w:tcPr>
          <w:p w:rsidR="003D38AE" w:rsidRPr="0057268D" w:rsidRDefault="003D38AE" w:rsidP="003D38AE">
            <w:pPr>
              <w:jc w:val="center"/>
              <w:rPr>
                <w:sz w:val="18"/>
                <w:szCs w:val="18"/>
                <w:lang w:val="en-GB"/>
              </w:rPr>
            </w:pPr>
            <w:r w:rsidRPr="0057268D">
              <w:rPr>
                <w:sz w:val="18"/>
                <w:szCs w:val="18"/>
                <w:lang w:val="en-GB"/>
              </w:rPr>
              <w:t>Interview 3 (individual)</w:t>
            </w:r>
          </w:p>
        </w:tc>
        <w:tc>
          <w:tcPr>
            <w:tcW w:w="7298" w:type="dxa"/>
            <w:shd w:val="clear" w:color="auto" w:fill="auto"/>
          </w:tcPr>
          <w:p w:rsidR="003D38AE" w:rsidRPr="0057268D" w:rsidRDefault="00F01841" w:rsidP="003D38AE">
            <w:pPr>
              <w:rPr>
                <w:sz w:val="18"/>
                <w:szCs w:val="18"/>
                <w:lang w:val="en-GB"/>
              </w:rPr>
            </w:pPr>
            <w:r w:rsidRPr="0057268D">
              <w:rPr>
                <w:sz w:val="18"/>
                <w:szCs w:val="18"/>
                <w:lang w:val="en-GB"/>
              </w:rPr>
              <w:t>Equipment and rules</w:t>
            </w:r>
          </w:p>
        </w:tc>
      </w:tr>
      <w:tr w:rsidR="00F01841" w:rsidRPr="0057268D" w:rsidTr="0096195A">
        <w:trPr>
          <w:trHeight w:val="272"/>
        </w:trPr>
        <w:tc>
          <w:tcPr>
            <w:tcW w:w="1985" w:type="dxa"/>
          </w:tcPr>
          <w:p w:rsidR="00F01841" w:rsidRPr="0057268D" w:rsidRDefault="00F01841" w:rsidP="003D38AE">
            <w:pPr>
              <w:jc w:val="center"/>
              <w:rPr>
                <w:sz w:val="18"/>
                <w:szCs w:val="18"/>
                <w:lang w:val="en-GB"/>
              </w:rPr>
            </w:pPr>
            <w:r w:rsidRPr="0057268D">
              <w:rPr>
                <w:sz w:val="18"/>
                <w:szCs w:val="18"/>
                <w:lang w:val="en-GB"/>
              </w:rPr>
              <w:t>Interview 4 (individual)</w:t>
            </w:r>
          </w:p>
        </w:tc>
        <w:tc>
          <w:tcPr>
            <w:tcW w:w="7298" w:type="dxa"/>
            <w:shd w:val="clear" w:color="auto" w:fill="auto"/>
          </w:tcPr>
          <w:p w:rsidR="00F01841" w:rsidRPr="0057268D" w:rsidRDefault="00F01841" w:rsidP="003D38AE">
            <w:pPr>
              <w:rPr>
                <w:sz w:val="18"/>
                <w:szCs w:val="18"/>
                <w:lang w:val="en-GB"/>
              </w:rPr>
            </w:pPr>
            <w:r w:rsidRPr="0057268D">
              <w:rPr>
                <w:sz w:val="18"/>
                <w:szCs w:val="18"/>
                <w:lang w:val="en-GB"/>
              </w:rPr>
              <w:t>He/she tries to do the best, but the building site is getting more and more</w:t>
            </w:r>
            <w:r w:rsidR="007321CD" w:rsidRPr="0057268D">
              <w:rPr>
                <w:sz w:val="18"/>
                <w:szCs w:val="18"/>
                <w:lang w:val="en-GB"/>
              </w:rPr>
              <w:t xml:space="preserve"> complex.</w:t>
            </w:r>
          </w:p>
        </w:tc>
      </w:tr>
      <w:tr w:rsidR="00F01841" w:rsidRPr="0057268D" w:rsidTr="0096195A">
        <w:trPr>
          <w:trHeight w:val="275"/>
        </w:trPr>
        <w:tc>
          <w:tcPr>
            <w:tcW w:w="1985" w:type="dxa"/>
          </w:tcPr>
          <w:p w:rsidR="00F01841" w:rsidRPr="0057268D" w:rsidRDefault="00F01841" w:rsidP="003D38AE">
            <w:pPr>
              <w:jc w:val="center"/>
              <w:rPr>
                <w:sz w:val="18"/>
                <w:szCs w:val="18"/>
                <w:lang w:val="en-GB"/>
              </w:rPr>
            </w:pPr>
            <w:r w:rsidRPr="0057268D">
              <w:rPr>
                <w:sz w:val="18"/>
                <w:szCs w:val="18"/>
                <w:lang w:val="en-GB"/>
              </w:rPr>
              <w:t>Interview 5 (individual)</w:t>
            </w:r>
          </w:p>
        </w:tc>
        <w:tc>
          <w:tcPr>
            <w:tcW w:w="7298" w:type="dxa"/>
            <w:shd w:val="clear" w:color="auto" w:fill="auto"/>
          </w:tcPr>
          <w:p w:rsidR="00F01841" w:rsidRPr="0057268D" w:rsidRDefault="00F01841" w:rsidP="003D38AE">
            <w:pPr>
              <w:rPr>
                <w:sz w:val="18"/>
                <w:szCs w:val="18"/>
                <w:lang w:val="en-GB"/>
              </w:rPr>
            </w:pPr>
            <w:r w:rsidRPr="0057268D">
              <w:rPr>
                <w:sz w:val="18"/>
                <w:szCs w:val="18"/>
                <w:lang w:val="en-GB"/>
              </w:rPr>
              <w:t>It depend</w:t>
            </w:r>
            <w:r w:rsidR="007321CD" w:rsidRPr="0057268D">
              <w:rPr>
                <w:sz w:val="18"/>
                <w:szCs w:val="18"/>
                <w:lang w:val="en-GB"/>
              </w:rPr>
              <w:t>s</w:t>
            </w:r>
            <w:r w:rsidRPr="0057268D">
              <w:rPr>
                <w:sz w:val="18"/>
                <w:szCs w:val="18"/>
                <w:lang w:val="en-GB"/>
              </w:rPr>
              <w:t xml:space="preserve"> on the way to afford the things and the problem in general</w:t>
            </w:r>
            <w:r w:rsidR="007321CD" w:rsidRPr="0057268D">
              <w:rPr>
                <w:sz w:val="18"/>
                <w:szCs w:val="18"/>
                <w:lang w:val="en-GB"/>
              </w:rPr>
              <w:t>.</w:t>
            </w:r>
          </w:p>
        </w:tc>
      </w:tr>
    </w:tbl>
    <w:p w:rsidR="009A65CF" w:rsidRPr="0057268D" w:rsidRDefault="009A65CF" w:rsidP="009A65CF">
      <w:pPr>
        <w:rPr>
          <w:b/>
          <w:i/>
          <w:sz w:val="18"/>
          <w:szCs w:val="18"/>
          <w:lang w:val="en-GB"/>
        </w:rPr>
      </w:pPr>
    </w:p>
    <w:p w:rsidR="009A65CF" w:rsidRPr="0057268D" w:rsidRDefault="003D38AE" w:rsidP="009A65CF">
      <w:pPr>
        <w:rPr>
          <w:sz w:val="18"/>
          <w:szCs w:val="18"/>
          <w:lang w:val="en-GB"/>
        </w:rPr>
      </w:pPr>
      <w:r w:rsidRPr="0057268D">
        <w:rPr>
          <w:sz w:val="18"/>
          <w:szCs w:val="18"/>
          <w:lang w:val="en-GB"/>
        </w:rPr>
        <w:t>Theme</w:t>
      </w:r>
      <w:r w:rsidR="009A65CF" w:rsidRPr="0057268D">
        <w:rPr>
          <w:sz w:val="18"/>
          <w:szCs w:val="18"/>
          <w:lang w:val="en-GB"/>
        </w:rPr>
        <w:t xml:space="preserve"> 5: </w:t>
      </w:r>
      <w:r w:rsidR="009A65CF" w:rsidRPr="0057268D">
        <w:rPr>
          <w:b/>
          <w:color w:val="1F4E79"/>
          <w:sz w:val="18"/>
          <w:szCs w:val="18"/>
          <w:lang w:val="en-GB"/>
        </w:rPr>
        <w:t>Professional performance criteria</w:t>
      </w:r>
    </w:p>
    <w:p w:rsidR="009A65CF" w:rsidRPr="0057268D" w:rsidRDefault="009A65CF" w:rsidP="009A65CF">
      <w:pPr>
        <w:rPr>
          <w:sz w:val="18"/>
          <w:szCs w:val="18"/>
          <w:lang w:val="en-GB"/>
        </w:rPr>
      </w:pPr>
    </w:p>
    <w:p w:rsidR="009A65CF" w:rsidRPr="0057268D" w:rsidRDefault="009A65CF" w:rsidP="009A65CF">
      <w:pPr>
        <w:rPr>
          <w:b/>
          <w:i/>
          <w:color w:val="1F4E79"/>
          <w:sz w:val="18"/>
          <w:szCs w:val="18"/>
          <w:lang w:val="en-GB"/>
        </w:rPr>
      </w:pPr>
      <w:r w:rsidRPr="0057268D">
        <w:rPr>
          <w:b/>
          <w:i/>
          <w:color w:val="1F4E79"/>
          <w:sz w:val="18"/>
          <w:szCs w:val="18"/>
          <w:lang w:val="en-GB"/>
        </w:rPr>
        <w:t>What are the professional performance criteria of team leaders at each of the following phases:  preparation, execution and quality control of the work performed?</w:t>
      </w:r>
    </w:p>
    <w:p w:rsidR="009A65CF" w:rsidRPr="0057268D" w:rsidRDefault="009A65CF" w:rsidP="009A65CF">
      <w:pPr>
        <w:rPr>
          <w:b/>
          <w:i/>
          <w:color w:val="1F4E79"/>
          <w:sz w:val="18"/>
          <w:szCs w:val="18"/>
          <w:lang w:val="en-GB"/>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98"/>
      </w:tblGrid>
      <w:tr w:rsidR="003D38AE" w:rsidRPr="0057268D" w:rsidTr="0096195A">
        <w:trPr>
          <w:trHeight w:val="227"/>
        </w:trPr>
        <w:tc>
          <w:tcPr>
            <w:tcW w:w="1985" w:type="dxa"/>
          </w:tcPr>
          <w:p w:rsidR="003D38AE" w:rsidRPr="0057268D" w:rsidRDefault="003D38AE" w:rsidP="003D38AE">
            <w:pPr>
              <w:jc w:val="center"/>
              <w:rPr>
                <w:sz w:val="18"/>
                <w:szCs w:val="18"/>
                <w:lang w:val="en-GB"/>
              </w:rPr>
            </w:pPr>
            <w:r w:rsidRPr="0057268D">
              <w:rPr>
                <w:sz w:val="18"/>
                <w:szCs w:val="18"/>
                <w:lang w:val="en-GB"/>
              </w:rPr>
              <w:t>Interview 1 (individual)</w:t>
            </w:r>
          </w:p>
        </w:tc>
        <w:tc>
          <w:tcPr>
            <w:tcW w:w="7298" w:type="dxa"/>
            <w:shd w:val="clear" w:color="auto" w:fill="auto"/>
          </w:tcPr>
          <w:p w:rsidR="003D38AE" w:rsidRPr="0057268D" w:rsidRDefault="007321CD" w:rsidP="003D38AE">
            <w:pPr>
              <w:rPr>
                <w:sz w:val="18"/>
                <w:szCs w:val="18"/>
                <w:lang w:val="en-GB"/>
              </w:rPr>
            </w:pPr>
            <w:r w:rsidRPr="0057268D">
              <w:rPr>
                <w:rFonts w:cs="Tahoma"/>
                <w:sz w:val="18"/>
                <w:szCs w:val="18"/>
                <w:lang w:val="en-GB"/>
              </w:rPr>
              <w:t>The formation of teams appropriate to the work to be carried out</w:t>
            </w:r>
          </w:p>
          <w:p w:rsidR="003D38AE" w:rsidRPr="0057268D" w:rsidRDefault="003D38AE" w:rsidP="003D38AE">
            <w:pPr>
              <w:rPr>
                <w:sz w:val="18"/>
                <w:szCs w:val="18"/>
                <w:lang w:val="en-GB"/>
              </w:rPr>
            </w:pPr>
          </w:p>
        </w:tc>
      </w:tr>
      <w:tr w:rsidR="003D38AE" w:rsidRPr="0057268D" w:rsidTr="0096195A">
        <w:trPr>
          <w:trHeight w:val="333"/>
        </w:trPr>
        <w:tc>
          <w:tcPr>
            <w:tcW w:w="1985" w:type="dxa"/>
          </w:tcPr>
          <w:p w:rsidR="003D38AE" w:rsidRPr="0057268D" w:rsidRDefault="003D38AE" w:rsidP="003D38AE">
            <w:pPr>
              <w:jc w:val="center"/>
              <w:rPr>
                <w:sz w:val="18"/>
                <w:szCs w:val="18"/>
                <w:lang w:val="en-GB"/>
              </w:rPr>
            </w:pPr>
            <w:r w:rsidRPr="0057268D">
              <w:rPr>
                <w:sz w:val="18"/>
                <w:szCs w:val="18"/>
                <w:lang w:val="en-GB"/>
              </w:rPr>
              <w:t>Interview 2 (individual)</w:t>
            </w:r>
          </w:p>
        </w:tc>
        <w:tc>
          <w:tcPr>
            <w:tcW w:w="7298" w:type="dxa"/>
            <w:shd w:val="clear" w:color="auto" w:fill="auto"/>
          </w:tcPr>
          <w:p w:rsidR="003D38AE" w:rsidRPr="0057268D" w:rsidRDefault="003D38AE" w:rsidP="003D38AE">
            <w:pPr>
              <w:rPr>
                <w:sz w:val="18"/>
                <w:szCs w:val="18"/>
                <w:lang w:val="en-GB"/>
              </w:rPr>
            </w:pPr>
          </w:p>
        </w:tc>
      </w:tr>
      <w:tr w:rsidR="003D38AE" w:rsidRPr="0057268D" w:rsidTr="0096195A">
        <w:trPr>
          <w:trHeight w:val="281"/>
        </w:trPr>
        <w:tc>
          <w:tcPr>
            <w:tcW w:w="1985" w:type="dxa"/>
          </w:tcPr>
          <w:p w:rsidR="003D38AE" w:rsidRPr="0057268D" w:rsidRDefault="003D38AE" w:rsidP="003D38AE">
            <w:pPr>
              <w:jc w:val="center"/>
              <w:rPr>
                <w:sz w:val="18"/>
                <w:szCs w:val="18"/>
                <w:lang w:val="en-GB"/>
              </w:rPr>
            </w:pPr>
            <w:r w:rsidRPr="0057268D">
              <w:rPr>
                <w:sz w:val="18"/>
                <w:szCs w:val="18"/>
                <w:lang w:val="en-GB"/>
              </w:rPr>
              <w:t>Interview 3 (individual)</w:t>
            </w:r>
          </w:p>
        </w:tc>
        <w:tc>
          <w:tcPr>
            <w:tcW w:w="7298" w:type="dxa"/>
            <w:shd w:val="clear" w:color="auto" w:fill="auto"/>
          </w:tcPr>
          <w:p w:rsidR="003D38AE" w:rsidRPr="0057268D" w:rsidRDefault="003D38AE" w:rsidP="003D38AE">
            <w:pPr>
              <w:rPr>
                <w:sz w:val="18"/>
                <w:szCs w:val="18"/>
                <w:lang w:val="en-GB"/>
              </w:rPr>
            </w:pPr>
          </w:p>
        </w:tc>
      </w:tr>
    </w:tbl>
    <w:p w:rsidR="009A65CF" w:rsidRPr="0057268D" w:rsidRDefault="009A65CF" w:rsidP="009A65CF">
      <w:pPr>
        <w:rPr>
          <w:sz w:val="18"/>
          <w:szCs w:val="18"/>
          <w:lang w:val="en-GB"/>
        </w:rPr>
      </w:pPr>
    </w:p>
    <w:p w:rsidR="009A65CF" w:rsidRPr="0057268D" w:rsidRDefault="003D38AE" w:rsidP="009A65CF">
      <w:pPr>
        <w:rPr>
          <w:b/>
          <w:color w:val="1F4E79"/>
          <w:sz w:val="18"/>
          <w:szCs w:val="18"/>
          <w:lang w:val="en-GB"/>
        </w:rPr>
      </w:pPr>
      <w:r w:rsidRPr="0057268D">
        <w:rPr>
          <w:sz w:val="18"/>
          <w:szCs w:val="18"/>
          <w:lang w:val="en-GB"/>
        </w:rPr>
        <w:t>Theme</w:t>
      </w:r>
      <w:r w:rsidR="009A65CF" w:rsidRPr="0057268D">
        <w:rPr>
          <w:sz w:val="18"/>
          <w:szCs w:val="18"/>
          <w:lang w:val="en-GB"/>
        </w:rPr>
        <w:t xml:space="preserve"> 6: </w:t>
      </w:r>
      <w:r w:rsidR="009A65CF" w:rsidRPr="0057268D">
        <w:rPr>
          <w:b/>
          <w:color w:val="1F4E79"/>
          <w:sz w:val="18"/>
          <w:szCs w:val="18"/>
          <w:lang w:val="en-GB"/>
        </w:rPr>
        <w:t>Main aspects in the relationship between team leaders and other workers</w:t>
      </w:r>
    </w:p>
    <w:p w:rsidR="009A65CF" w:rsidRPr="0057268D" w:rsidRDefault="009A65CF" w:rsidP="009A65CF">
      <w:pPr>
        <w:rPr>
          <w:sz w:val="18"/>
          <w:szCs w:val="18"/>
          <w:lang w:val="en-GB"/>
        </w:rPr>
      </w:pPr>
    </w:p>
    <w:p w:rsidR="009A65CF" w:rsidRPr="0057268D" w:rsidRDefault="009A65CF" w:rsidP="009A65CF">
      <w:pPr>
        <w:rPr>
          <w:b/>
          <w:i/>
          <w:color w:val="1F4E79"/>
          <w:sz w:val="18"/>
          <w:szCs w:val="18"/>
          <w:lang w:val="en-GB"/>
        </w:rPr>
      </w:pPr>
      <w:r w:rsidRPr="0057268D">
        <w:rPr>
          <w:b/>
          <w:i/>
          <w:color w:val="1F4E79"/>
          <w:sz w:val="18"/>
          <w:szCs w:val="18"/>
          <w:lang w:val="en-GB"/>
        </w:rPr>
        <w:t>How can you describe the main aspects in the relationship between team leaders and other workers at the worksite in each of the following phases: preparation, execution and quality control of the work performed?</w:t>
      </w:r>
    </w:p>
    <w:p w:rsidR="009A65CF" w:rsidRPr="0057268D" w:rsidRDefault="009A65CF" w:rsidP="009A65CF">
      <w:pPr>
        <w:rPr>
          <w:b/>
          <w:i/>
          <w:color w:val="1F4E79"/>
          <w:sz w:val="18"/>
          <w:szCs w:val="18"/>
          <w:lang w:val="en-GB"/>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98"/>
      </w:tblGrid>
      <w:tr w:rsidR="003D38AE" w:rsidRPr="0057268D" w:rsidTr="0096195A">
        <w:trPr>
          <w:trHeight w:val="361"/>
        </w:trPr>
        <w:tc>
          <w:tcPr>
            <w:tcW w:w="1985" w:type="dxa"/>
          </w:tcPr>
          <w:p w:rsidR="003D38AE" w:rsidRPr="0057268D" w:rsidRDefault="003D38AE" w:rsidP="003D38AE">
            <w:pPr>
              <w:jc w:val="center"/>
              <w:rPr>
                <w:sz w:val="18"/>
                <w:szCs w:val="18"/>
                <w:lang w:val="en-GB"/>
              </w:rPr>
            </w:pPr>
            <w:r w:rsidRPr="0057268D">
              <w:rPr>
                <w:sz w:val="18"/>
                <w:szCs w:val="18"/>
                <w:lang w:val="en-GB"/>
              </w:rPr>
              <w:t>Interview 1 (individual)</w:t>
            </w:r>
          </w:p>
        </w:tc>
        <w:tc>
          <w:tcPr>
            <w:tcW w:w="7298" w:type="dxa"/>
            <w:shd w:val="clear" w:color="auto" w:fill="auto"/>
          </w:tcPr>
          <w:p w:rsidR="003D38AE" w:rsidRPr="0057268D" w:rsidRDefault="007321CD" w:rsidP="003D38AE">
            <w:pPr>
              <w:rPr>
                <w:sz w:val="18"/>
                <w:szCs w:val="18"/>
                <w:lang w:val="en-GB"/>
              </w:rPr>
            </w:pPr>
            <w:r w:rsidRPr="0057268D">
              <w:rPr>
                <w:sz w:val="18"/>
                <w:szCs w:val="18"/>
                <w:lang w:val="en-GB"/>
              </w:rPr>
              <w:t>Consultation</w:t>
            </w:r>
          </w:p>
        </w:tc>
      </w:tr>
      <w:tr w:rsidR="003D38AE" w:rsidRPr="0057268D" w:rsidTr="0096195A">
        <w:trPr>
          <w:trHeight w:val="267"/>
        </w:trPr>
        <w:tc>
          <w:tcPr>
            <w:tcW w:w="1985" w:type="dxa"/>
          </w:tcPr>
          <w:p w:rsidR="003D38AE" w:rsidRPr="0057268D" w:rsidRDefault="003D38AE" w:rsidP="003D38AE">
            <w:pPr>
              <w:jc w:val="center"/>
              <w:rPr>
                <w:sz w:val="18"/>
                <w:szCs w:val="18"/>
                <w:lang w:val="en-GB"/>
              </w:rPr>
            </w:pPr>
            <w:r w:rsidRPr="0057268D">
              <w:rPr>
                <w:sz w:val="18"/>
                <w:szCs w:val="18"/>
                <w:lang w:val="en-GB"/>
              </w:rPr>
              <w:t>Interview 2 (individual)</w:t>
            </w:r>
          </w:p>
        </w:tc>
        <w:tc>
          <w:tcPr>
            <w:tcW w:w="7298" w:type="dxa"/>
            <w:shd w:val="clear" w:color="auto" w:fill="auto"/>
          </w:tcPr>
          <w:p w:rsidR="003D38AE" w:rsidRPr="0057268D" w:rsidRDefault="007321CD" w:rsidP="003D38AE">
            <w:pPr>
              <w:rPr>
                <w:sz w:val="18"/>
                <w:szCs w:val="18"/>
                <w:lang w:val="en-GB"/>
              </w:rPr>
            </w:pPr>
            <w:r w:rsidRPr="0057268D">
              <w:rPr>
                <w:sz w:val="18"/>
                <w:szCs w:val="18"/>
                <w:lang w:val="en-GB"/>
              </w:rPr>
              <w:t>Consultation</w:t>
            </w:r>
          </w:p>
        </w:tc>
      </w:tr>
      <w:tr w:rsidR="003D38AE" w:rsidRPr="0057268D" w:rsidTr="0096195A">
        <w:trPr>
          <w:trHeight w:val="271"/>
        </w:trPr>
        <w:tc>
          <w:tcPr>
            <w:tcW w:w="1985" w:type="dxa"/>
          </w:tcPr>
          <w:p w:rsidR="003D38AE" w:rsidRPr="0057268D" w:rsidRDefault="003D38AE" w:rsidP="003D38AE">
            <w:pPr>
              <w:jc w:val="center"/>
              <w:rPr>
                <w:sz w:val="18"/>
                <w:szCs w:val="18"/>
                <w:lang w:val="en-GB"/>
              </w:rPr>
            </w:pPr>
            <w:r w:rsidRPr="0057268D">
              <w:rPr>
                <w:sz w:val="18"/>
                <w:szCs w:val="18"/>
                <w:lang w:val="en-GB"/>
              </w:rPr>
              <w:t>Interview 3 (individual)</w:t>
            </w:r>
          </w:p>
        </w:tc>
        <w:tc>
          <w:tcPr>
            <w:tcW w:w="7298" w:type="dxa"/>
            <w:shd w:val="clear" w:color="auto" w:fill="auto"/>
          </w:tcPr>
          <w:p w:rsidR="003D38AE" w:rsidRPr="0057268D" w:rsidRDefault="007321CD" w:rsidP="003D38AE">
            <w:pPr>
              <w:rPr>
                <w:sz w:val="18"/>
                <w:szCs w:val="18"/>
                <w:lang w:val="en-GB"/>
              </w:rPr>
            </w:pPr>
            <w:r w:rsidRPr="0057268D">
              <w:rPr>
                <w:sz w:val="18"/>
                <w:szCs w:val="18"/>
                <w:lang w:val="en-GB"/>
              </w:rPr>
              <w:t>Respect for people</w:t>
            </w:r>
          </w:p>
        </w:tc>
      </w:tr>
    </w:tbl>
    <w:p w:rsidR="009A65CF" w:rsidRPr="0057268D" w:rsidRDefault="009A65CF" w:rsidP="009A65CF">
      <w:pPr>
        <w:rPr>
          <w:sz w:val="18"/>
          <w:szCs w:val="18"/>
          <w:lang w:val="en-GB"/>
        </w:rPr>
      </w:pPr>
    </w:p>
    <w:p w:rsidR="009A65CF" w:rsidRPr="0057268D" w:rsidRDefault="003D38AE" w:rsidP="009A65CF">
      <w:pPr>
        <w:rPr>
          <w:sz w:val="18"/>
          <w:szCs w:val="18"/>
          <w:lang w:val="en-GB"/>
        </w:rPr>
      </w:pPr>
      <w:r w:rsidRPr="0057268D">
        <w:rPr>
          <w:sz w:val="18"/>
          <w:szCs w:val="18"/>
          <w:lang w:val="en-GB"/>
        </w:rPr>
        <w:t>Theme</w:t>
      </w:r>
      <w:r w:rsidR="009A65CF" w:rsidRPr="0057268D">
        <w:rPr>
          <w:sz w:val="18"/>
          <w:szCs w:val="18"/>
          <w:lang w:val="en-GB"/>
        </w:rPr>
        <w:t xml:space="preserve"> 7: </w:t>
      </w:r>
      <w:r w:rsidR="009A65CF" w:rsidRPr="0057268D">
        <w:rPr>
          <w:b/>
          <w:color w:val="1F4E79"/>
          <w:sz w:val="18"/>
          <w:szCs w:val="18"/>
          <w:lang w:val="en-GB"/>
        </w:rPr>
        <w:t>Recruitment of team leaders</w:t>
      </w:r>
    </w:p>
    <w:p w:rsidR="009A65CF" w:rsidRPr="0057268D" w:rsidRDefault="009A65CF" w:rsidP="009A65CF">
      <w:pPr>
        <w:rPr>
          <w:b/>
          <w:i/>
          <w:color w:val="1F4E79"/>
          <w:sz w:val="18"/>
          <w:szCs w:val="18"/>
          <w:lang w:val="en-GB"/>
        </w:rPr>
      </w:pPr>
    </w:p>
    <w:p w:rsidR="009A65CF" w:rsidRPr="0057268D" w:rsidRDefault="009A65CF" w:rsidP="009A65CF">
      <w:pPr>
        <w:rPr>
          <w:b/>
          <w:i/>
          <w:color w:val="1F4E79"/>
          <w:sz w:val="18"/>
          <w:szCs w:val="18"/>
          <w:lang w:val="en-GB"/>
        </w:rPr>
      </w:pPr>
      <w:r w:rsidRPr="0057268D">
        <w:rPr>
          <w:b/>
          <w:i/>
          <w:color w:val="1F4E79"/>
          <w:sz w:val="18"/>
          <w:szCs w:val="18"/>
          <w:lang w:val="en-GB"/>
        </w:rPr>
        <w:t>How do companies currently recruit team leaders: internal or external promotion, graduates, after specific in-job training? What kind of difficulties do companies actually meet?</w:t>
      </w:r>
    </w:p>
    <w:p w:rsidR="009A65CF" w:rsidRPr="0057268D" w:rsidRDefault="009A65CF" w:rsidP="009A65CF">
      <w:pPr>
        <w:rPr>
          <w:b/>
          <w:i/>
          <w:color w:val="1F4E79"/>
          <w:sz w:val="18"/>
          <w:szCs w:val="18"/>
          <w:lang w:val="en-GB"/>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98"/>
      </w:tblGrid>
      <w:tr w:rsidR="003D38AE" w:rsidRPr="0057268D" w:rsidTr="0096195A">
        <w:trPr>
          <w:trHeight w:val="223"/>
        </w:trPr>
        <w:tc>
          <w:tcPr>
            <w:tcW w:w="1985" w:type="dxa"/>
          </w:tcPr>
          <w:p w:rsidR="003D38AE" w:rsidRPr="0057268D" w:rsidRDefault="003D38AE" w:rsidP="003D38AE">
            <w:pPr>
              <w:jc w:val="center"/>
              <w:rPr>
                <w:sz w:val="18"/>
                <w:szCs w:val="18"/>
                <w:lang w:val="en-GB"/>
              </w:rPr>
            </w:pPr>
            <w:r w:rsidRPr="0057268D">
              <w:rPr>
                <w:sz w:val="18"/>
                <w:szCs w:val="18"/>
                <w:lang w:val="en-GB"/>
              </w:rPr>
              <w:t>Interview 1 (individual)</w:t>
            </w:r>
          </w:p>
        </w:tc>
        <w:tc>
          <w:tcPr>
            <w:tcW w:w="7298" w:type="dxa"/>
            <w:shd w:val="clear" w:color="auto" w:fill="auto"/>
          </w:tcPr>
          <w:p w:rsidR="003D38AE" w:rsidRPr="0057268D" w:rsidRDefault="003D38AE" w:rsidP="003D38AE">
            <w:pPr>
              <w:rPr>
                <w:sz w:val="18"/>
                <w:szCs w:val="18"/>
                <w:lang w:val="en-GB"/>
              </w:rPr>
            </w:pPr>
            <w:r w:rsidRPr="0057268D">
              <w:rPr>
                <w:sz w:val="18"/>
                <w:szCs w:val="18"/>
                <w:lang w:val="en-GB"/>
              </w:rPr>
              <w:t xml:space="preserve">Generally internal promotion and not graduates </w:t>
            </w:r>
          </w:p>
        </w:tc>
      </w:tr>
      <w:tr w:rsidR="003D38AE" w:rsidRPr="0057268D" w:rsidTr="0096195A">
        <w:trPr>
          <w:trHeight w:val="283"/>
        </w:trPr>
        <w:tc>
          <w:tcPr>
            <w:tcW w:w="1985" w:type="dxa"/>
          </w:tcPr>
          <w:p w:rsidR="003D38AE" w:rsidRPr="0057268D" w:rsidRDefault="003D38AE" w:rsidP="003D38AE">
            <w:pPr>
              <w:jc w:val="center"/>
              <w:rPr>
                <w:sz w:val="18"/>
                <w:szCs w:val="18"/>
                <w:lang w:val="en-GB"/>
              </w:rPr>
            </w:pPr>
            <w:r w:rsidRPr="0057268D">
              <w:rPr>
                <w:sz w:val="18"/>
                <w:szCs w:val="18"/>
                <w:lang w:val="en-GB"/>
              </w:rPr>
              <w:t>Interview 2 (individual)</w:t>
            </w:r>
          </w:p>
        </w:tc>
        <w:tc>
          <w:tcPr>
            <w:tcW w:w="7298" w:type="dxa"/>
            <w:shd w:val="clear" w:color="auto" w:fill="auto"/>
          </w:tcPr>
          <w:p w:rsidR="003D38AE" w:rsidRPr="0057268D" w:rsidRDefault="007321CD" w:rsidP="003D38AE">
            <w:pPr>
              <w:rPr>
                <w:sz w:val="18"/>
                <w:szCs w:val="18"/>
                <w:lang w:val="en-GB"/>
              </w:rPr>
            </w:pPr>
            <w:r w:rsidRPr="0057268D">
              <w:rPr>
                <w:sz w:val="18"/>
                <w:szCs w:val="18"/>
                <w:lang w:val="en-GB"/>
              </w:rPr>
              <w:t>Career promotion inside the company</w:t>
            </w:r>
          </w:p>
        </w:tc>
      </w:tr>
      <w:tr w:rsidR="003D38AE" w:rsidRPr="0057268D" w:rsidTr="0096195A">
        <w:trPr>
          <w:trHeight w:val="259"/>
        </w:trPr>
        <w:tc>
          <w:tcPr>
            <w:tcW w:w="1985" w:type="dxa"/>
          </w:tcPr>
          <w:p w:rsidR="003D38AE" w:rsidRPr="0057268D" w:rsidRDefault="003D38AE" w:rsidP="003D38AE">
            <w:pPr>
              <w:jc w:val="center"/>
              <w:rPr>
                <w:sz w:val="18"/>
                <w:szCs w:val="18"/>
                <w:lang w:val="en-GB"/>
              </w:rPr>
            </w:pPr>
            <w:r w:rsidRPr="0057268D">
              <w:rPr>
                <w:sz w:val="18"/>
                <w:szCs w:val="18"/>
                <w:lang w:val="en-GB"/>
              </w:rPr>
              <w:t>Interview 3 (individual)</w:t>
            </w:r>
          </w:p>
        </w:tc>
        <w:tc>
          <w:tcPr>
            <w:tcW w:w="7298" w:type="dxa"/>
            <w:shd w:val="clear" w:color="auto" w:fill="auto"/>
          </w:tcPr>
          <w:p w:rsidR="003D38AE" w:rsidRPr="0057268D" w:rsidRDefault="007321CD" w:rsidP="003D38AE">
            <w:pPr>
              <w:rPr>
                <w:sz w:val="18"/>
                <w:szCs w:val="18"/>
                <w:lang w:val="en-GB"/>
              </w:rPr>
            </w:pPr>
            <w:r w:rsidRPr="0057268D">
              <w:rPr>
                <w:sz w:val="18"/>
                <w:szCs w:val="18"/>
                <w:lang w:val="en-GB"/>
              </w:rPr>
              <w:t>Career promotion inside the company</w:t>
            </w:r>
          </w:p>
        </w:tc>
      </w:tr>
      <w:tr w:rsidR="007321CD" w:rsidRPr="0057268D" w:rsidTr="0096195A">
        <w:trPr>
          <w:trHeight w:val="277"/>
        </w:trPr>
        <w:tc>
          <w:tcPr>
            <w:tcW w:w="1985" w:type="dxa"/>
          </w:tcPr>
          <w:p w:rsidR="007321CD" w:rsidRPr="0057268D" w:rsidRDefault="007321CD" w:rsidP="003D38AE">
            <w:pPr>
              <w:jc w:val="center"/>
              <w:rPr>
                <w:sz w:val="18"/>
                <w:szCs w:val="18"/>
                <w:lang w:val="en-GB"/>
              </w:rPr>
            </w:pPr>
            <w:r w:rsidRPr="0057268D">
              <w:rPr>
                <w:sz w:val="18"/>
                <w:szCs w:val="18"/>
                <w:lang w:val="en-GB"/>
              </w:rPr>
              <w:t>Interview 4 (individual)</w:t>
            </w:r>
          </w:p>
        </w:tc>
        <w:tc>
          <w:tcPr>
            <w:tcW w:w="7298" w:type="dxa"/>
            <w:shd w:val="clear" w:color="auto" w:fill="auto"/>
          </w:tcPr>
          <w:p w:rsidR="007321CD" w:rsidRPr="0057268D" w:rsidRDefault="007321CD" w:rsidP="007321CD">
            <w:pPr>
              <w:rPr>
                <w:sz w:val="18"/>
                <w:szCs w:val="18"/>
                <w:lang w:val="en-GB"/>
              </w:rPr>
            </w:pPr>
            <w:r w:rsidRPr="0057268D">
              <w:rPr>
                <w:sz w:val="18"/>
                <w:szCs w:val="18"/>
                <w:lang w:val="en-GB"/>
              </w:rPr>
              <w:t>Training is important</w:t>
            </w:r>
          </w:p>
        </w:tc>
      </w:tr>
      <w:tr w:rsidR="007321CD" w:rsidRPr="0057268D" w:rsidTr="0096195A">
        <w:trPr>
          <w:trHeight w:val="281"/>
        </w:trPr>
        <w:tc>
          <w:tcPr>
            <w:tcW w:w="1985" w:type="dxa"/>
          </w:tcPr>
          <w:p w:rsidR="007321CD" w:rsidRPr="0057268D" w:rsidRDefault="007321CD" w:rsidP="003D38AE">
            <w:pPr>
              <w:jc w:val="center"/>
              <w:rPr>
                <w:sz w:val="18"/>
                <w:szCs w:val="18"/>
                <w:lang w:val="en-GB"/>
              </w:rPr>
            </w:pPr>
            <w:r w:rsidRPr="0057268D">
              <w:rPr>
                <w:sz w:val="18"/>
                <w:szCs w:val="18"/>
                <w:lang w:val="en-GB"/>
              </w:rPr>
              <w:t>Interview 5 (individual)</w:t>
            </w:r>
          </w:p>
        </w:tc>
        <w:tc>
          <w:tcPr>
            <w:tcW w:w="7298" w:type="dxa"/>
            <w:shd w:val="clear" w:color="auto" w:fill="auto"/>
          </w:tcPr>
          <w:p w:rsidR="007321CD" w:rsidRPr="0057268D" w:rsidRDefault="007321CD" w:rsidP="007321CD">
            <w:pPr>
              <w:rPr>
                <w:sz w:val="18"/>
                <w:szCs w:val="18"/>
                <w:lang w:val="en-GB"/>
              </w:rPr>
            </w:pPr>
            <w:r w:rsidRPr="0057268D">
              <w:rPr>
                <w:sz w:val="18"/>
                <w:szCs w:val="18"/>
                <w:lang w:val="en-GB"/>
              </w:rPr>
              <w:t>The company tries to train the person</w:t>
            </w:r>
          </w:p>
        </w:tc>
      </w:tr>
    </w:tbl>
    <w:p w:rsidR="009A65CF" w:rsidRPr="0057268D" w:rsidRDefault="009A65CF" w:rsidP="009A65CF">
      <w:pPr>
        <w:rPr>
          <w:sz w:val="18"/>
          <w:szCs w:val="18"/>
          <w:lang w:val="en-GB"/>
        </w:rPr>
      </w:pPr>
    </w:p>
    <w:p w:rsidR="009A65CF" w:rsidRPr="0057268D" w:rsidRDefault="003D38AE" w:rsidP="009A65CF">
      <w:pPr>
        <w:rPr>
          <w:sz w:val="18"/>
          <w:szCs w:val="18"/>
          <w:lang w:val="en-GB"/>
        </w:rPr>
      </w:pPr>
      <w:r w:rsidRPr="0057268D">
        <w:rPr>
          <w:sz w:val="18"/>
          <w:szCs w:val="18"/>
          <w:lang w:val="en-GB"/>
        </w:rPr>
        <w:t>Theme</w:t>
      </w:r>
      <w:r w:rsidR="009A65CF" w:rsidRPr="0057268D">
        <w:rPr>
          <w:sz w:val="18"/>
          <w:szCs w:val="18"/>
          <w:lang w:val="en-GB"/>
        </w:rPr>
        <w:t xml:space="preserve"> 8: </w:t>
      </w:r>
      <w:r w:rsidR="009A65CF" w:rsidRPr="0057268D">
        <w:rPr>
          <w:b/>
          <w:color w:val="1F4E79"/>
          <w:sz w:val="18"/>
          <w:szCs w:val="18"/>
          <w:lang w:val="en-GB"/>
        </w:rPr>
        <w:t>Initial vocational training for the role of team leader</w:t>
      </w:r>
    </w:p>
    <w:p w:rsidR="009A65CF" w:rsidRPr="0057268D" w:rsidRDefault="009A65CF" w:rsidP="009A65CF">
      <w:pPr>
        <w:rPr>
          <w:b/>
          <w:i/>
          <w:color w:val="1F4E79"/>
          <w:sz w:val="18"/>
          <w:szCs w:val="18"/>
          <w:lang w:val="en-GB"/>
        </w:rPr>
      </w:pPr>
    </w:p>
    <w:p w:rsidR="009A65CF" w:rsidRPr="0057268D" w:rsidRDefault="009A65CF" w:rsidP="009A65CF">
      <w:pPr>
        <w:rPr>
          <w:b/>
          <w:i/>
          <w:color w:val="1F4E79"/>
          <w:sz w:val="18"/>
          <w:szCs w:val="18"/>
          <w:lang w:val="en-GB"/>
        </w:rPr>
      </w:pPr>
      <w:r w:rsidRPr="0057268D">
        <w:rPr>
          <w:b/>
          <w:i/>
          <w:color w:val="1F4E79"/>
          <w:sz w:val="18"/>
          <w:szCs w:val="18"/>
          <w:lang w:val="en-GB"/>
        </w:rPr>
        <w:t>Do you know of any initial vocational courses for the role of team leader and what is your opinion regarding the paths proposed?</w:t>
      </w:r>
    </w:p>
    <w:p w:rsidR="009A65CF" w:rsidRPr="0057268D" w:rsidRDefault="009A65CF" w:rsidP="009A65CF">
      <w:pPr>
        <w:rPr>
          <w:b/>
          <w:i/>
          <w:color w:val="1F4E79"/>
          <w:sz w:val="18"/>
          <w:szCs w:val="18"/>
          <w:lang w:val="en-GB"/>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98"/>
      </w:tblGrid>
      <w:tr w:rsidR="003D38AE" w:rsidRPr="0057268D" w:rsidTr="0096195A">
        <w:trPr>
          <w:trHeight w:val="361"/>
        </w:trPr>
        <w:tc>
          <w:tcPr>
            <w:tcW w:w="1985" w:type="dxa"/>
          </w:tcPr>
          <w:p w:rsidR="003D38AE" w:rsidRPr="0057268D" w:rsidRDefault="003D38AE" w:rsidP="003D38AE">
            <w:pPr>
              <w:jc w:val="center"/>
              <w:rPr>
                <w:sz w:val="18"/>
                <w:szCs w:val="18"/>
                <w:lang w:val="en-GB"/>
              </w:rPr>
            </w:pPr>
            <w:r w:rsidRPr="0057268D">
              <w:rPr>
                <w:sz w:val="18"/>
                <w:szCs w:val="18"/>
                <w:lang w:val="en-GB"/>
              </w:rPr>
              <w:t>Interview 1 (individual)</w:t>
            </w:r>
          </w:p>
        </w:tc>
        <w:tc>
          <w:tcPr>
            <w:tcW w:w="7298" w:type="dxa"/>
            <w:shd w:val="clear" w:color="auto" w:fill="auto"/>
          </w:tcPr>
          <w:p w:rsidR="003D38AE" w:rsidRPr="0057268D" w:rsidRDefault="003D38AE" w:rsidP="003D38AE">
            <w:pPr>
              <w:rPr>
                <w:sz w:val="18"/>
                <w:szCs w:val="18"/>
                <w:lang w:val="en-GB"/>
              </w:rPr>
            </w:pPr>
            <w:r w:rsidRPr="0057268D">
              <w:rPr>
                <w:sz w:val="18"/>
                <w:szCs w:val="18"/>
                <w:lang w:val="en-GB"/>
              </w:rPr>
              <w:t>No</w:t>
            </w:r>
          </w:p>
        </w:tc>
      </w:tr>
      <w:tr w:rsidR="003D38AE" w:rsidRPr="0057268D" w:rsidTr="0096195A">
        <w:trPr>
          <w:trHeight w:val="267"/>
        </w:trPr>
        <w:tc>
          <w:tcPr>
            <w:tcW w:w="1985" w:type="dxa"/>
          </w:tcPr>
          <w:p w:rsidR="003D38AE" w:rsidRPr="0057268D" w:rsidRDefault="003D38AE" w:rsidP="003D38AE">
            <w:pPr>
              <w:jc w:val="center"/>
              <w:rPr>
                <w:sz w:val="18"/>
                <w:szCs w:val="18"/>
                <w:lang w:val="en-GB"/>
              </w:rPr>
            </w:pPr>
            <w:r w:rsidRPr="0057268D">
              <w:rPr>
                <w:sz w:val="18"/>
                <w:szCs w:val="18"/>
                <w:lang w:val="en-GB"/>
              </w:rPr>
              <w:t>Interview 2 (individual)</w:t>
            </w:r>
          </w:p>
        </w:tc>
        <w:tc>
          <w:tcPr>
            <w:tcW w:w="7298" w:type="dxa"/>
            <w:shd w:val="clear" w:color="auto" w:fill="auto"/>
          </w:tcPr>
          <w:p w:rsidR="003D38AE" w:rsidRPr="0057268D" w:rsidRDefault="003D38AE" w:rsidP="003D38AE">
            <w:pPr>
              <w:rPr>
                <w:sz w:val="18"/>
                <w:szCs w:val="18"/>
                <w:lang w:val="en-GB"/>
              </w:rPr>
            </w:pPr>
          </w:p>
        </w:tc>
      </w:tr>
      <w:tr w:rsidR="003D38AE" w:rsidRPr="0057268D" w:rsidTr="0096195A">
        <w:trPr>
          <w:trHeight w:val="285"/>
        </w:trPr>
        <w:tc>
          <w:tcPr>
            <w:tcW w:w="1985" w:type="dxa"/>
          </w:tcPr>
          <w:p w:rsidR="003D38AE" w:rsidRPr="0057268D" w:rsidRDefault="003D38AE" w:rsidP="003D38AE">
            <w:pPr>
              <w:jc w:val="center"/>
              <w:rPr>
                <w:sz w:val="18"/>
                <w:szCs w:val="18"/>
                <w:lang w:val="en-GB"/>
              </w:rPr>
            </w:pPr>
            <w:r w:rsidRPr="0057268D">
              <w:rPr>
                <w:sz w:val="18"/>
                <w:szCs w:val="18"/>
                <w:lang w:val="en-GB"/>
              </w:rPr>
              <w:t>Interview 3 (individual)</w:t>
            </w:r>
          </w:p>
        </w:tc>
        <w:tc>
          <w:tcPr>
            <w:tcW w:w="7298" w:type="dxa"/>
            <w:shd w:val="clear" w:color="auto" w:fill="auto"/>
          </w:tcPr>
          <w:p w:rsidR="003D38AE" w:rsidRPr="0057268D" w:rsidRDefault="003D38AE" w:rsidP="003D38AE">
            <w:pPr>
              <w:rPr>
                <w:sz w:val="18"/>
                <w:szCs w:val="18"/>
                <w:lang w:val="en-GB"/>
              </w:rPr>
            </w:pPr>
          </w:p>
        </w:tc>
      </w:tr>
    </w:tbl>
    <w:p w:rsidR="003D38AE" w:rsidRPr="0057268D" w:rsidRDefault="003D38AE" w:rsidP="009A65CF">
      <w:pPr>
        <w:rPr>
          <w:sz w:val="18"/>
          <w:szCs w:val="18"/>
          <w:lang w:val="en-GB"/>
        </w:rPr>
      </w:pPr>
    </w:p>
    <w:p w:rsidR="009A65CF" w:rsidRPr="0057268D" w:rsidRDefault="003D38AE" w:rsidP="009A65CF">
      <w:pPr>
        <w:rPr>
          <w:sz w:val="18"/>
          <w:szCs w:val="18"/>
          <w:lang w:val="en-GB"/>
        </w:rPr>
      </w:pPr>
      <w:r w:rsidRPr="0057268D">
        <w:rPr>
          <w:sz w:val="18"/>
          <w:szCs w:val="18"/>
          <w:lang w:val="en-GB"/>
        </w:rPr>
        <w:t>Theme</w:t>
      </w:r>
      <w:r w:rsidR="009A65CF" w:rsidRPr="0057268D">
        <w:rPr>
          <w:sz w:val="18"/>
          <w:szCs w:val="18"/>
          <w:lang w:val="en-GB"/>
        </w:rPr>
        <w:t xml:space="preserve"> 9: </w:t>
      </w:r>
      <w:r w:rsidR="009A65CF" w:rsidRPr="0057268D">
        <w:rPr>
          <w:b/>
          <w:color w:val="1F4E79"/>
          <w:sz w:val="18"/>
          <w:szCs w:val="18"/>
          <w:lang w:val="en-GB"/>
        </w:rPr>
        <w:t>Continuing training to improve the role of team leaders</w:t>
      </w:r>
    </w:p>
    <w:p w:rsidR="009A65CF" w:rsidRPr="0057268D" w:rsidRDefault="009A65CF" w:rsidP="009A65CF">
      <w:pPr>
        <w:rPr>
          <w:b/>
          <w:i/>
          <w:color w:val="1F4E79"/>
          <w:sz w:val="18"/>
          <w:szCs w:val="18"/>
          <w:lang w:val="en-GB"/>
        </w:rPr>
      </w:pPr>
    </w:p>
    <w:p w:rsidR="009A65CF" w:rsidRPr="0057268D" w:rsidRDefault="009A65CF" w:rsidP="009A65CF">
      <w:pPr>
        <w:rPr>
          <w:b/>
          <w:i/>
          <w:color w:val="1F4E79"/>
          <w:sz w:val="18"/>
          <w:szCs w:val="18"/>
          <w:lang w:val="en-GB"/>
        </w:rPr>
      </w:pPr>
      <w:r w:rsidRPr="0057268D">
        <w:rPr>
          <w:b/>
          <w:i/>
          <w:color w:val="1F4E79"/>
          <w:sz w:val="18"/>
          <w:szCs w:val="18"/>
          <w:lang w:val="en-GB"/>
        </w:rPr>
        <w:t>Do you know of any continuing training courses to improve the role of team leaders and what is your opinion regarding the offer proposed?</w:t>
      </w:r>
    </w:p>
    <w:p w:rsidR="009A65CF" w:rsidRPr="0057268D" w:rsidRDefault="009A65CF" w:rsidP="009A65CF">
      <w:pPr>
        <w:rPr>
          <w:b/>
          <w:i/>
          <w:color w:val="1F4E79"/>
          <w:sz w:val="18"/>
          <w:szCs w:val="18"/>
          <w:lang w:val="en-GB"/>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98"/>
      </w:tblGrid>
      <w:tr w:rsidR="003D38AE" w:rsidRPr="0057268D" w:rsidTr="0096195A">
        <w:trPr>
          <w:trHeight w:val="209"/>
        </w:trPr>
        <w:tc>
          <w:tcPr>
            <w:tcW w:w="1985" w:type="dxa"/>
          </w:tcPr>
          <w:p w:rsidR="003D38AE" w:rsidRPr="0057268D" w:rsidRDefault="003D38AE" w:rsidP="003D38AE">
            <w:pPr>
              <w:jc w:val="center"/>
              <w:rPr>
                <w:sz w:val="18"/>
                <w:szCs w:val="18"/>
                <w:lang w:val="en-GB"/>
              </w:rPr>
            </w:pPr>
            <w:r w:rsidRPr="0057268D">
              <w:rPr>
                <w:sz w:val="18"/>
                <w:szCs w:val="18"/>
                <w:lang w:val="en-GB"/>
              </w:rPr>
              <w:t>Interview 1 (individual)</w:t>
            </w:r>
          </w:p>
        </w:tc>
        <w:tc>
          <w:tcPr>
            <w:tcW w:w="7298" w:type="dxa"/>
            <w:shd w:val="clear" w:color="auto" w:fill="auto"/>
          </w:tcPr>
          <w:p w:rsidR="003D38AE" w:rsidRPr="0057268D" w:rsidRDefault="003D38AE" w:rsidP="003D38AE">
            <w:pPr>
              <w:rPr>
                <w:sz w:val="18"/>
                <w:szCs w:val="18"/>
                <w:lang w:val="en-GB"/>
              </w:rPr>
            </w:pPr>
            <w:r w:rsidRPr="0057268D">
              <w:rPr>
                <w:sz w:val="18"/>
                <w:szCs w:val="18"/>
                <w:lang w:val="en-GB"/>
              </w:rPr>
              <w:t>Those from building schools concerning new techniques, new products and soft skills</w:t>
            </w:r>
          </w:p>
          <w:p w:rsidR="003D38AE" w:rsidRPr="0057268D" w:rsidRDefault="003D38AE" w:rsidP="003D38AE">
            <w:pPr>
              <w:rPr>
                <w:sz w:val="18"/>
                <w:szCs w:val="18"/>
                <w:lang w:val="en-GB"/>
              </w:rPr>
            </w:pPr>
          </w:p>
        </w:tc>
      </w:tr>
      <w:tr w:rsidR="003D38AE" w:rsidRPr="0057268D" w:rsidTr="0096195A">
        <w:trPr>
          <w:trHeight w:val="343"/>
        </w:trPr>
        <w:tc>
          <w:tcPr>
            <w:tcW w:w="1985" w:type="dxa"/>
          </w:tcPr>
          <w:p w:rsidR="003D38AE" w:rsidRPr="0057268D" w:rsidRDefault="003D38AE" w:rsidP="003D38AE">
            <w:pPr>
              <w:jc w:val="center"/>
              <w:rPr>
                <w:sz w:val="18"/>
                <w:szCs w:val="18"/>
                <w:lang w:val="en-GB"/>
              </w:rPr>
            </w:pPr>
            <w:r w:rsidRPr="0057268D">
              <w:rPr>
                <w:sz w:val="18"/>
                <w:szCs w:val="18"/>
                <w:lang w:val="en-GB"/>
              </w:rPr>
              <w:t>Interview 2 (individual)</w:t>
            </w:r>
          </w:p>
        </w:tc>
        <w:tc>
          <w:tcPr>
            <w:tcW w:w="7298" w:type="dxa"/>
            <w:shd w:val="clear" w:color="auto" w:fill="auto"/>
          </w:tcPr>
          <w:p w:rsidR="003D38AE" w:rsidRPr="0057268D" w:rsidRDefault="007321CD" w:rsidP="003D38AE">
            <w:pPr>
              <w:rPr>
                <w:sz w:val="18"/>
                <w:szCs w:val="18"/>
                <w:lang w:val="en-GB"/>
              </w:rPr>
            </w:pPr>
            <w:r w:rsidRPr="0057268D">
              <w:rPr>
                <w:sz w:val="18"/>
                <w:szCs w:val="18"/>
                <w:lang w:val="en-GB"/>
              </w:rPr>
              <w:t>There are so many training courses and they are very good.</w:t>
            </w:r>
          </w:p>
          <w:p w:rsidR="003D38AE" w:rsidRPr="0057268D" w:rsidRDefault="003D38AE" w:rsidP="003D38AE">
            <w:pPr>
              <w:rPr>
                <w:sz w:val="18"/>
                <w:szCs w:val="18"/>
                <w:lang w:val="en-GB"/>
              </w:rPr>
            </w:pPr>
          </w:p>
        </w:tc>
      </w:tr>
      <w:tr w:rsidR="003D38AE" w:rsidRPr="0057268D" w:rsidTr="0096195A">
        <w:trPr>
          <w:trHeight w:val="268"/>
        </w:trPr>
        <w:tc>
          <w:tcPr>
            <w:tcW w:w="1985" w:type="dxa"/>
          </w:tcPr>
          <w:p w:rsidR="003D38AE" w:rsidRPr="0057268D" w:rsidRDefault="003D38AE" w:rsidP="003D38AE">
            <w:pPr>
              <w:jc w:val="center"/>
              <w:rPr>
                <w:sz w:val="18"/>
                <w:szCs w:val="18"/>
                <w:lang w:val="en-GB"/>
              </w:rPr>
            </w:pPr>
            <w:r w:rsidRPr="0057268D">
              <w:rPr>
                <w:sz w:val="18"/>
                <w:szCs w:val="18"/>
                <w:lang w:val="en-GB"/>
              </w:rPr>
              <w:t>Interview 3 (individual)</w:t>
            </w:r>
          </w:p>
        </w:tc>
        <w:tc>
          <w:tcPr>
            <w:tcW w:w="7298" w:type="dxa"/>
            <w:shd w:val="clear" w:color="auto" w:fill="auto"/>
          </w:tcPr>
          <w:p w:rsidR="003D38AE" w:rsidRPr="0057268D" w:rsidRDefault="003D38AE" w:rsidP="003D38AE">
            <w:pPr>
              <w:rPr>
                <w:sz w:val="18"/>
                <w:szCs w:val="18"/>
                <w:lang w:val="en-GB"/>
              </w:rPr>
            </w:pPr>
          </w:p>
        </w:tc>
      </w:tr>
    </w:tbl>
    <w:p w:rsidR="008443ED" w:rsidRPr="0057268D" w:rsidRDefault="008443ED" w:rsidP="008443ED">
      <w:pPr>
        <w:rPr>
          <w:rFonts w:cs="Verdana"/>
          <w:color w:val="000080"/>
          <w:sz w:val="18"/>
          <w:szCs w:val="18"/>
          <w:lang w:val="en-GB"/>
        </w:rPr>
      </w:pPr>
    </w:p>
    <w:p w:rsidR="00A3536F" w:rsidRPr="0057268D" w:rsidRDefault="00A3536F" w:rsidP="00A3536F">
      <w:pPr>
        <w:rPr>
          <w:rFonts w:cs="Verdana"/>
          <w:color w:val="000080"/>
          <w:sz w:val="18"/>
          <w:szCs w:val="18"/>
          <w:lang w:val="en-GB"/>
        </w:rPr>
      </w:pPr>
    </w:p>
    <w:p w:rsidR="0096195A" w:rsidRPr="0057268D" w:rsidRDefault="0096195A" w:rsidP="00A3536F">
      <w:pPr>
        <w:rPr>
          <w:rFonts w:cs="Verdana"/>
          <w:color w:val="000080"/>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A3536F" w:rsidRPr="0057268D" w:rsidTr="000D60A4">
        <w:tc>
          <w:tcPr>
            <w:tcW w:w="9102" w:type="dxa"/>
            <w:shd w:val="clear" w:color="auto" w:fill="auto"/>
          </w:tcPr>
          <w:p w:rsidR="00A3536F" w:rsidRPr="0057268D" w:rsidRDefault="00A3536F" w:rsidP="000D60A4">
            <w:pPr>
              <w:rPr>
                <w:rFonts w:cs="Verdana"/>
                <w:color w:val="000080"/>
                <w:sz w:val="18"/>
                <w:szCs w:val="18"/>
                <w:lang w:val="en-GB"/>
              </w:rPr>
            </w:pPr>
          </w:p>
          <w:p w:rsidR="00A3536F" w:rsidRPr="0057268D" w:rsidRDefault="00A3536F" w:rsidP="000D60A4">
            <w:pPr>
              <w:jc w:val="center"/>
              <w:rPr>
                <w:rFonts w:cs="Verdana"/>
                <w:b/>
                <w:color w:val="000080"/>
                <w:sz w:val="18"/>
                <w:szCs w:val="18"/>
                <w:lang w:val="en-GB"/>
              </w:rPr>
            </w:pPr>
            <w:r w:rsidRPr="0057268D">
              <w:rPr>
                <w:rFonts w:cs="Verdana"/>
                <w:b/>
                <w:color w:val="000080"/>
                <w:sz w:val="18"/>
                <w:szCs w:val="18"/>
                <w:lang w:val="en-GB"/>
              </w:rPr>
              <w:t>Country: Spain (FLC &amp; FLC Asturias)</w:t>
            </w:r>
          </w:p>
          <w:p w:rsidR="00A3536F" w:rsidRPr="0057268D" w:rsidRDefault="00A3536F" w:rsidP="000D60A4">
            <w:pPr>
              <w:rPr>
                <w:rFonts w:cs="Verdana"/>
                <w:color w:val="000080"/>
                <w:sz w:val="18"/>
                <w:szCs w:val="18"/>
                <w:lang w:val="en-GB"/>
              </w:rPr>
            </w:pPr>
          </w:p>
        </w:tc>
      </w:tr>
    </w:tbl>
    <w:p w:rsidR="00A3536F" w:rsidRPr="0057268D" w:rsidRDefault="00A3536F" w:rsidP="00A3536F">
      <w:pPr>
        <w:rPr>
          <w:sz w:val="18"/>
          <w:szCs w:val="18"/>
          <w:lang w:val="en-GB"/>
        </w:rPr>
      </w:pPr>
    </w:p>
    <w:p w:rsidR="00A3536F" w:rsidRPr="0057268D" w:rsidRDefault="00A3536F" w:rsidP="00A3536F">
      <w:pPr>
        <w:rPr>
          <w:b/>
          <w:i/>
          <w:color w:val="1F4E79"/>
          <w:sz w:val="18"/>
          <w:szCs w:val="18"/>
          <w:lang w:val="en-GB"/>
        </w:rPr>
      </w:pPr>
      <w:r w:rsidRPr="0057268D">
        <w:rPr>
          <w:sz w:val="18"/>
          <w:szCs w:val="18"/>
          <w:lang w:val="en-GB"/>
        </w:rPr>
        <w:t xml:space="preserve">Theme 1: </w:t>
      </w:r>
      <w:r w:rsidRPr="0057268D">
        <w:rPr>
          <w:b/>
          <w:color w:val="1F4E79"/>
          <w:sz w:val="18"/>
          <w:szCs w:val="18"/>
          <w:lang w:val="en-GB"/>
        </w:rPr>
        <w:t>Main characteristics of team leader</w:t>
      </w:r>
    </w:p>
    <w:p w:rsidR="00A3536F" w:rsidRPr="0057268D" w:rsidRDefault="00A3536F" w:rsidP="00A3536F">
      <w:pPr>
        <w:rPr>
          <w:sz w:val="18"/>
          <w:szCs w:val="18"/>
          <w:lang w:val="en-GB"/>
        </w:rPr>
      </w:pPr>
    </w:p>
    <w:p w:rsidR="00A3536F" w:rsidRPr="0057268D" w:rsidRDefault="00A3536F" w:rsidP="00A3536F">
      <w:pPr>
        <w:rPr>
          <w:b/>
          <w:i/>
          <w:color w:val="1F4E79"/>
          <w:sz w:val="18"/>
          <w:szCs w:val="18"/>
          <w:lang w:val="en-GB"/>
        </w:rPr>
      </w:pPr>
      <w:r w:rsidRPr="0057268D">
        <w:rPr>
          <w:b/>
          <w:i/>
          <w:color w:val="1F4E79"/>
          <w:sz w:val="18"/>
          <w:szCs w:val="18"/>
          <w:lang w:val="en-GB"/>
        </w:rPr>
        <w:t>How could you define the main characteristics of team leader and what is essential in this function today?</w:t>
      </w:r>
    </w:p>
    <w:p w:rsidR="00A3536F" w:rsidRPr="0057268D" w:rsidRDefault="00A3536F" w:rsidP="00A3536F">
      <w:pPr>
        <w:rPr>
          <w:sz w:val="18"/>
          <w:szCs w:val="18"/>
          <w:lang w:val="en-GB"/>
        </w:rPr>
      </w:pP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A3536F" w:rsidRPr="0057268D" w:rsidTr="000D60A4">
        <w:tc>
          <w:tcPr>
            <w:tcW w:w="1734" w:type="dxa"/>
            <w:shd w:val="clear" w:color="auto" w:fill="auto"/>
          </w:tcPr>
          <w:p w:rsidR="00A3536F" w:rsidRPr="0057268D" w:rsidRDefault="00A3536F" w:rsidP="000D60A4">
            <w:pPr>
              <w:jc w:val="center"/>
              <w:rPr>
                <w:sz w:val="18"/>
                <w:szCs w:val="18"/>
                <w:lang w:val="en-GB"/>
              </w:rPr>
            </w:pPr>
            <w:r w:rsidRPr="0057268D">
              <w:rPr>
                <w:sz w:val="18"/>
                <w:szCs w:val="18"/>
                <w:lang w:val="en-GB"/>
              </w:rPr>
              <w:t>Interview 1</w:t>
            </w:r>
          </w:p>
          <w:p w:rsidR="00A3536F" w:rsidRPr="0057268D" w:rsidRDefault="00A3536F" w:rsidP="000D60A4">
            <w:pPr>
              <w:jc w:val="center"/>
              <w:rPr>
                <w:sz w:val="18"/>
                <w:szCs w:val="18"/>
                <w:lang w:val="en-GB"/>
              </w:rPr>
            </w:pPr>
            <w:r w:rsidRPr="0057268D">
              <w:rPr>
                <w:sz w:val="18"/>
                <w:szCs w:val="18"/>
                <w:lang w:val="en-GB"/>
              </w:rPr>
              <w:t>(individual)</w:t>
            </w:r>
          </w:p>
        </w:tc>
        <w:tc>
          <w:tcPr>
            <w:tcW w:w="7368" w:type="dxa"/>
          </w:tcPr>
          <w:p w:rsidR="00A3536F" w:rsidRPr="0057268D" w:rsidRDefault="00A3536F" w:rsidP="000D60A4">
            <w:pPr>
              <w:spacing w:before="100" w:beforeAutospacing="1" w:after="100" w:afterAutospacing="1"/>
              <w:jc w:val="both"/>
              <w:rPr>
                <w:sz w:val="18"/>
                <w:szCs w:val="18"/>
                <w:lang w:val="en-GB"/>
              </w:rPr>
            </w:pPr>
            <w:r w:rsidRPr="0057268D">
              <w:rPr>
                <w:sz w:val="18"/>
                <w:szCs w:val="18"/>
                <w:lang w:val="en-GB"/>
              </w:rPr>
              <w:t xml:space="preserve">This professional has to be </w:t>
            </w:r>
            <w:r w:rsidRPr="0057268D">
              <w:rPr>
                <w:b/>
                <w:sz w:val="18"/>
                <w:szCs w:val="18"/>
                <w:lang w:val="en-GB"/>
              </w:rPr>
              <w:t>highly skilled in his / her trade</w:t>
            </w:r>
            <w:r w:rsidRPr="0057268D">
              <w:rPr>
                <w:sz w:val="18"/>
                <w:szCs w:val="18"/>
                <w:lang w:val="en-GB"/>
              </w:rPr>
              <w:t xml:space="preserve">, but at the same time he / she should be </w:t>
            </w:r>
            <w:r w:rsidRPr="0057268D">
              <w:rPr>
                <w:b/>
                <w:sz w:val="18"/>
                <w:szCs w:val="18"/>
                <w:lang w:val="en-GB"/>
              </w:rPr>
              <w:t xml:space="preserve">versatile </w:t>
            </w:r>
            <w:r w:rsidRPr="0057268D">
              <w:rPr>
                <w:sz w:val="18"/>
                <w:szCs w:val="18"/>
                <w:lang w:val="en-GB"/>
              </w:rPr>
              <w:t>and “</w:t>
            </w:r>
            <w:r w:rsidRPr="0057268D">
              <w:rPr>
                <w:b/>
                <w:sz w:val="18"/>
                <w:szCs w:val="18"/>
                <w:lang w:val="en-GB"/>
              </w:rPr>
              <w:t>multifunctional”</w:t>
            </w:r>
            <w:r w:rsidRPr="0057268D">
              <w:rPr>
                <w:sz w:val="18"/>
                <w:szCs w:val="18"/>
                <w:lang w:val="en-GB"/>
              </w:rPr>
              <w:t xml:space="preserve">, capable of turning easily from one to another of various tasks on the worksite. The team leader should also have basic </w:t>
            </w:r>
            <w:r w:rsidRPr="0057268D">
              <w:rPr>
                <w:b/>
                <w:sz w:val="18"/>
                <w:szCs w:val="18"/>
                <w:lang w:val="en-GB"/>
              </w:rPr>
              <w:t>legislative knowledge</w:t>
            </w:r>
            <w:r w:rsidRPr="0057268D">
              <w:rPr>
                <w:sz w:val="18"/>
                <w:szCs w:val="18"/>
                <w:lang w:val="en-GB"/>
              </w:rPr>
              <w:t xml:space="preserve"> related to </w:t>
            </w:r>
            <w:r w:rsidRPr="0057268D">
              <w:rPr>
                <w:b/>
                <w:sz w:val="18"/>
                <w:szCs w:val="18"/>
                <w:lang w:val="en-GB"/>
              </w:rPr>
              <w:t>occupational health and safety</w:t>
            </w:r>
            <w:r w:rsidRPr="0057268D">
              <w:rPr>
                <w:sz w:val="18"/>
                <w:szCs w:val="18"/>
                <w:lang w:val="en-GB"/>
              </w:rPr>
              <w:t xml:space="preserve">, </w:t>
            </w:r>
            <w:r w:rsidRPr="0057268D">
              <w:rPr>
                <w:b/>
                <w:sz w:val="18"/>
                <w:szCs w:val="18"/>
                <w:lang w:val="en-GB"/>
              </w:rPr>
              <w:t>environmental protection</w:t>
            </w:r>
            <w:r w:rsidRPr="0057268D">
              <w:rPr>
                <w:sz w:val="18"/>
                <w:szCs w:val="18"/>
                <w:lang w:val="en-GB"/>
              </w:rPr>
              <w:t xml:space="preserve"> (waste management, energy saving, etc.) and to </w:t>
            </w:r>
            <w:r w:rsidRPr="0057268D">
              <w:rPr>
                <w:b/>
                <w:sz w:val="18"/>
                <w:szCs w:val="18"/>
                <w:lang w:val="en-GB"/>
              </w:rPr>
              <w:t>quality standards</w:t>
            </w:r>
            <w:r w:rsidRPr="0057268D">
              <w:rPr>
                <w:sz w:val="18"/>
                <w:szCs w:val="18"/>
                <w:lang w:val="en-GB"/>
              </w:rPr>
              <w:t xml:space="preserve"> in order to assure that the team addresses all relevant issues within the </w:t>
            </w:r>
            <w:r w:rsidRPr="0057268D">
              <w:rPr>
                <w:b/>
                <w:sz w:val="18"/>
                <w:szCs w:val="18"/>
                <w:lang w:val="en-GB"/>
              </w:rPr>
              <w:t>specifications</w:t>
            </w:r>
            <w:r w:rsidRPr="0057268D">
              <w:rPr>
                <w:sz w:val="18"/>
                <w:szCs w:val="18"/>
                <w:lang w:val="en-GB"/>
              </w:rPr>
              <w:t xml:space="preserve"> and various standards. He / she must have the ability to </w:t>
            </w:r>
            <w:r w:rsidRPr="0057268D">
              <w:rPr>
                <w:b/>
                <w:sz w:val="18"/>
                <w:szCs w:val="18"/>
                <w:lang w:val="en-GB"/>
              </w:rPr>
              <w:t>coordinate people</w:t>
            </w:r>
            <w:r w:rsidRPr="0057268D">
              <w:rPr>
                <w:sz w:val="18"/>
                <w:szCs w:val="18"/>
                <w:lang w:val="en-GB"/>
              </w:rPr>
              <w:t xml:space="preserve"> and to </w:t>
            </w:r>
            <w:r w:rsidRPr="0057268D">
              <w:rPr>
                <w:b/>
                <w:sz w:val="18"/>
                <w:szCs w:val="18"/>
                <w:lang w:val="en-GB"/>
              </w:rPr>
              <w:t>solve complex problems</w:t>
            </w:r>
            <w:r w:rsidRPr="0057268D">
              <w:rPr>
                <w:sz w:val="18"/>
                <w:szCs w:val="18"/>
                <w:lang w:val="en-GB"/>
              </w:rPr>
              <w:t xml:space="preserve"> on the worksite.</w:t>
            </w:r>
          </w:p>
        </w:tc>
      </w:tr>
      <w:tr w:rsidR="00A3536F" w:rsidRPr="0057268D" w:rsidTr="000D60A4">
        <w:tc>
          <w:tcPr>
            <w:tcW w:w="1734" w:type="dxa"/>
            <w:shd w:val="clear" w:color="auto" w:fill="auto"/>
          </w:tcPr>
          <w:p w:rsidR="00A3536F" w:rsidRPr="0057268D" w:rsidRDefault="00A3536F" w:rsidP="000D60A4">
            <w:pPr>
              <w:jc w:val="center"/>
              <w:rPr>
                <w:sz w:val="18"/>
                <w:szCs w:val="18"/>
                <w:lang w:val="en-GB"/>
              </w:rPr>
            </w:pPr>
            <w:r w:rsidRPr="0057268D">
              <w:rPr>
                <w:sz w:val="18"/>
                <w:szCs w:val="18"/>
                <w:lang w:val="en-GB"/>
              </w:rPr>
              <w:t>Interview 2</w:t>
            </w:r>
          </w:p>
          <w:p w:rsidR="00A3536F" w:rsidRPr="0057268D" w:rsidRDefault="00A3536F" w:rsidP="000D60A4">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jc w:val="both"/>
              <w:rPr>
                <w:sz w:val="18"/>
                <w:szCs w:val="18"/>
                <w:lang w:val="en-GB"/>
              </w:rPr>
            </w:pPr>
            <w:r w:rsidRPr="0057268D">
              <w:rPr>
                <w:sz w:val="18"/>
                <w:szCs w:val="18"/>
                <w:lang w:val="en-GB"/>
              </w:rPr>
              <w:t xml:space="preserve">It is essential for the team leader to show willingness and openness to </w:t>
            </w:r>
            <w:r w:rsidRPr="0057268D">
              <w:rPr>
                <w:b/>
                <w:sz w:val="18"/>
                <w:szCs w:val="18"/>
                <w:lang w:val="en-GB"/>
              </w:rPr>
              <w:t xml:space="preserve">dialogue </w:t>
            </w:r>
            <w:r w:rsidRPr="0057268D">
              <w:rPr>
                <w:sz w:val="18"/>
                <w:szCs w:val="18"/>
                <w:lang w:val="en-GB"/>
              </w:rPr>
              <w:t xml:space="preserve">with all the agents involved in the building process (worksite managers, project managers, worksite supervisors, other team leaders, coordinators, own staff, etc.). It is thus, very important for the team leader to </w:t>
            </w:r>
            <w:r w:rsidRPr="0057268D">
              <w:rPr>
                <w:b/>
                <w:sz w:val="18"/>
                <w:szCs w:val="18"/>
                <w:lang w:val="en-GB"/>
              </w:rPr>
              <w:t>have good communication and negotiating skills</w:t>
            </w:r>
            <w:r w:rsidRPr="0057268D">
              <w:rPr>
                <w:sz w:val="18"/>
                <w:szCs w:val="18"/>
                <w:lang w:val="en-GB"/>
              </w:rPr>
              <w:t xml:space="preserve"> because he / she serves as a </w:t>
            </w:r>
            <w:r w:rsidRPr="0057268D">
              <w:rPr>
                <w:b/>
                <w:sz w:val="18"/>
                <w:szCs w:val="18"/>
                <w:lang w:val="en-GB"/>
              </w:rPr>
              <w:t>focal point</w:t>
            </w:r>
            <w:r w:rsidRPr="0057268D">
              <w:rPr>
                <w:sz w:val="18"/>
                <w:szCs w:val="18"/>
                <w:lang w:val="en-GB"/>
              </w:rPr>
              <w:t xml:space="preserve"> to resolve interface and integration issues. </w:t>
            </w:r>
          </w:p>
          <w:p w:rsidR="00A3536F" w:rsidRPr="0057268D" w:rsidRDefault="00A3536F" w:rsidP="0096195A">
            <w:pPr>
              <w:jc w:val="both"/>
              <w:rPr>
                <w:sz w:val="18"/>
                <w:szCs w:val="18"/>
                <w:lang w:val="en-GB" w:eastAsia="es-ES"/>
              </w:rPr>
            </w:pPr>
            <w:r w:rsidRPr="0057268D">
              <w:rPr>
                <w:rFonts w:eastAsia="Arial Unicode MS" w:cs="Arial Unicode MS"/>
                <w:sz w:val="18"/>
                <w:szCs w:val="18"/>
                <w:lang w:val="en-GB"/>
              </w:rPr>
              <w:t xml:space="preserve">One of the main roles of a team leader on the worksite is to be able to </w:t>
            </w:r>
            <w:r w:rsidRPr="0057268D">
              <w:rPr>
                <w:rFonts w:eastAsia="Arial Unicode MS" w:cs="Arial Unicode MS"/>
                <w:b/>
                <w:sz w:val="18"/>
                <w:szCs w:val="18"/>
                <w:lang w:val="en-GB"/>
              </w:rPr>
              <w:t>inspire</w:t>
            </w:r>
            <w:r w:rsidRPr="0057268D">
              <w:rPr>
                <w:rFonts w:eastAsia="Arial Unicode MS" w:cs="Arial Unicode MS"/>
                <w:sz w:val="18"/>
                <w:szCs w:val="18"/>
                <w:lang w:val="en-GB"/>
              </w:rPr>
              <w:t xml:space="preserve"> </w:t>
            </w:r>
            <w:r w:rsidRPr="0057268D">
              <w:rPr>
                <w:rFonts w:eastAsia="Arial Unicode MS" w:cs="Arial Unicode MS"/>
                <w:b/>
                <w:sz w:val="18"/>
                <w:szCs w:val="18"/>
                <w:lang w:val="en-GB"/>
              </w:rPr>
              <w:t>trust</w:t>
            </w:r>
            <w:r w:rsidRPr="0057268D">
              <w:rPr>
                <w:rFonts w:eastAsia="Arial Unicode MS" w:cs="Arial Unicode MS"/>
                <w:sz w:val="18"/>
                <w:szCs w:val="18"/>
                <w:lang w:val="en-GB"/>
              </w:rPr>
              <w:t xml:space="preserve"> and </w:t>
            </w:r>
            <w:r w:rsidRPr="0057268D">
              <w:rPr>
                <w:rFonts w:eastAsia="Arial Unicode MS" w:cs="Arial Unicode MS"/>
                <w:b/>
                <w:sz w:val="18"/>
                <w:szCs w:val="18"/>
                <w:lang w:val="en-GB"/>
              </w:rPr>
              <w:t xml:space="preserve">encourage </w:t>
            </w:r>
            <w:r w:rsidRPr="0057268D">
              <w:rPr>
                <w:rFonts w:eastAsia="Arial Unicode MS" w:cs="Arial Unicode MS"/>
                <w:sz w:val="18"/>
                <w:szCs w:val="18"/>
                <w:lang w:val="en-GB"/>
              </w:rPr>
              <w:t xml:space="preserve">his / her team toward developing their abilities and skills. He / she should ensure that the </w:t>
            </w:r>
            <w:r w:rsidRPr="0057268D">
              <w:rPr>
                <w:rFonts w:eastAsia="Arial Unicode MS" w:cs="Arial Unicode MS"/>
                <w:b/>
                <w:sz w:val="18"/>
                <w:szCs w:val="18"/>
                <w:lang w:val="en-GB"/>
              </w:rPr>
              <w:t xml:space="preserve">standards </w:t>
            </w:r>
            <w:r w:rsidRPr="0057268D">
              <w:rPr>
                <w:rFonts w:eastAsia="Arial Unicode MS" w:cs="Arial Unicode MS"/>
                <w:sz w:val="18"/>
                <w:szCs w:val="18"/>
                <w:lang w:val="en-GB"/>
              </w:rPr>
              <w:t xml:space="preserve">of the </w:t>
            </w:r>
            <w:r w:rsidRPr="0057268D">
              <w:rPr>
                <w:rFonts w:eastAsia="Arial Unicode MS" w:cs="Arial Unicode MS"/>
                <w:b/>
                <w:sz w:val="18"/>
                <w:szCs w:val="18"/>
                <w:lang w:val="en-GB"/>
              </w:rPr>
              <w:t>team are always high</w:t>
            </w:r>
            <w:r w:rsidRPr="0057268D">
              <w:rPr>
                <w:rFonts w:eastAsia="Arial Unicode MS" w:cs="Arial Unicode MS"/>
                <w:sz w:val="18"/>
                <w:szCs w:val="18"/>
                <w:lang w:val="en-GB"/>
              </w:rPr>
              <w:t xml:space="preserve"> and that the tasks assigned are carried out on time. A team leader should also ensure that the </w:t>
            </w:r>
            <w:r w:rsidRPr="0057268D">
              <w:rPr>
                <w:rFonts w:eastAsia="Arial Unicode MS" w:cs="Arial Unicode MS"/>
                <w:b/>
                <w:sz w:val="18"/>
                <w:szCs w:val="18"/>
                <w:lang w:val="en-GB"/>
              </w:rPr>
              <w:t>team spirit and morale is kept high</w:t>
            </w:r>
            <w:r w:rsidRPr="0057268D">
              <w:rPr>
                <w:rFonts w:eastAsia="Arial Unicode MS" w:cs="Arial"/>
                <w:color w:val="333333"/>
                <w:sz w:val="18"/>
                <w:szCs w:val="18"/>
                <w:lang w:val="en-GB" w:eastAsia="es-ES"/>
              </w:rPr>
              <w:t xml:space="preserve"> by </w:t>
            </w:r>
            <w:r w:rsidRPr="0057268D">
              <w:rPr>
                <w:sz w:val="18"/>
                <w:szCs w:val="18"/>
                <w:lang w:val="en-GB" w:eastAsia="es-ES"/>
              </w:rPr>
              <w:t xml:space="preserve">involving his / her team in setting goals and objectives for the group, whenever possible, and encouraging them to </w:t>
            </w:r>
            <w:r w:rsidRPr="0057268D">
              <w:rPr>
                <w:rFonts w:eastAsia="Arial Unicode MS" w:cs="Arial Unicode MS"/>
                <w:b/>
                <w:sz w:val="18"/>
                <w:szCs w:val="18"/>
                <w:lang w:val="en-GB" w:eastAsia="es-ES"/>
              </w:rPr>
              <w:t>voice their opinions</w:t>
            </w:r>
            <w:r w:rsidRPr="0057268D">
              <w:rPr>
                <w:rFonts w:eastAsia="Arial Unicode MS" w:cs="Arial Unicode MS"/>
                <w:sz w:val="18"/>
                <w:szCs w:val="18"/>
                <w:lang w:val="en-GB" w:eastAsia="es-ES"/>
              </w:rPr>
              <w:t xml:space="preserve"> about the new objectives.</w:t>
            </w:r>
            <w:r w:rsidRPr="0057268D">
              <w:rPr>
                <w:rFonts w:eastAsia="Arial Unicode MS" w:cs="Arial Unicode MS"/>
                <w:color w:val="FF0000"/>
                <w:sz w:val="18"/>
                <w:szCs w:val="18"/>
                <w:lang w:val="en-GB" w:eastAsia="es-ES"/>
              </w:rPr>
              <w:t xml:space="preserve"> </w:t>
            </w:r>
            <w:r w:rsidRPr="0057268D">
              <w:rPr>
                <w:sz w:val="18"/>
                <w:szCs w:val="18"/>
                <w:lang w:val="en-GB" w:eastAsia="es-ES"/>
              </w:rPr>
              <w:t xml:space="preserve">He / she should have the ability to increase the staff’s participation and keep them engaged through an </w:t>
            </w:r>
            <w:r w:rsidRPr="0057268D">
              <w:rPr>
                <w:b/>
                <w:sz w:val="18"/>
                <w:szCs w:val="18"/>
                <w:lang w:val="en-GB" w:eastAsia="es-ES"/>
              </w:rPr>
              <w:t>ongoing review and adjustment process</w:t>
            </w:r>
            <w:r w:rsidRPr="0057268D">
              <w:rPr>
                <w:sz w:val="18"/>
                <w:szCs w:val="18"/>
                <w:lang w:val="en-GB" w:eastAsia="es-ES"/>
              </w:rPr>
              <w:t>.</w:t>
            </w:r>
          </w:p>
        </w:tc>
      </w:tr>
      <w:tr w:rsidR="00A3536F" w:rsidRPr="0057268D" w:rsidTr="000D60A4">
        <w:tc>
          <w:tcPr>
            <w:tcW w:w="1734" w:type="dxa"/>
            <w:shd w:val="clear" w:color="auto" w:fill="auto"/>
          </w:tcPr>
          <w:p w:rsidR="00A3536F" w:rsidRPr="0057268D" w:rsidRDefault="00A3536F" w:rsidP="000D60A4">
            <w:pPr>
              <w:jc w:val="center"/>
              <w:rPr>
                <w:sz w:val="18"/>
                <w:szCs w:val="18"/>
                <w:lang w:val="en-GB"/>
              </w:rPr>
            </w:pPr>
            <w:r w:rsidRPr="0057268D">
              <w:rPr>
                <w:sz w:val="18"/>
                <w:szCs w:val="18"/>
                <w:lang w:val="en-GB"/>
              </w:rPr>
              <w:t>Interview 3</w:t>
            </w:r>
          </w:p>
          <w:p w:rsidR="00A3536F" w:rsidRPr="0057268D" w:rsidRDefault="00A3536F" w:rsidP="000D60A4">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jc w:val="both"/>
              <w:rPr>
                <w:sz w:val="18"/>
                <w:szCs w:val="18"/>
                <w:lang w:val="en-GB"/>
              </w:rPr>
            </w:pPr>
            <w:r w:rsidRPr="0057268D">
              <w:rPr>
                <w:sz w:val="18"/>
                <w:szCs w:val="18"/>
                <w:lang w:val="en-GB"/>
              </w:rPr>
              <w:t xml:space="preserve">Nowadays it is very important for the team leader to have the ability and knowledge to </w:t>
            </w:r>
            <w:r w:rsidRPr="0057268D">
              <w:rPr>
                <w:b/>
                <w:sz w:val="18"/>
                <w:szCs w:val="18"/>
                <w:lang w:val="en-GB"/>
              </w:rPr>
              <w:t>strategically plan</w:t>
            </w:r>
            <w:r w:rsidRPr="0057268D">
              <w:rPr>
                <w:sz w:val="18"/>
                <w:szCs w:val="18"/>
                <w:lang w:val="en-GB"/>
              </w:rPr>
              <w:t xml:space="preserve"> and </w:t>
            </w:r>
            <w:r w:rsidRPr="0057268D">
              <w:rPr>
                <w:b/>
                <w:sz w:val="18"/>
                <w:szCs w:val="18"/>
                <w:lang w:val="en-GB"/>
              </w:rPr>
              <w:t>set</w:t>
            </w:r>
            <w:r w:rsidRPr="0057268D">
              <w:rPr>
                <w:sz w:val="18"/>
                <w:szCs w:val="18"/>
                <w:lang w:val="en-GB"/>
              </w:rPr>
              <w:t xml:space="preserve"> the </w:t>
            </w:r>
            <w:r w:rsidRPr="0057268D">
              <w:rPr>
                <w:b/>
                <w:sz w:val="18"/>
                <w:szCs w:val="18"/>
                <w:lang w:val="en-GB"/>
              </w:rPr>
              <w:t xml:space="preserve">goals </w:t>
            </w:r>
            <w:r w:rsidRPr="0057268D">
              <w:rPr>
                <w:sz w:val="18"/>
                <w:szCs w:val="18"/>
                <w:lang w:val="en-GB"/>
              </w:rPr>
              <w:t xml:space="preserve">and </w:t>
            </w:r>
            <w:r w:rsidRPr="0057268D">
              <w:rPr>
                <w:b/>
                <w:sz w:val="18"/>
                <w:szCs w:val="18"/>
                <w:lang w:val="en-GB"/>
              </w:rPr>
              <w:t>objectives</w:t>
            </w:r>
            <w:r w:rsidRPr="0057268D">
              <w:rPr>
                <w:sz w:val="18"/>
                <w:szCs w:val="18"/>
                <w:lang w:val="en-GB"/>
              </w:rPr>
              <w:t xml:space="preserve"> to be met and </w:t>
            </w:r>
            <w:r w:rsidRPr="0057268D">
              <w:rPr>
                <w:b/>
                <w:sz w:val="18"/>
                <w:szCs w:val="18"/>
                <w:lang w:val="en-GB"/>
              </w:rPr>
              <w:t>accomplished by his / her staff</w:t>
            </w:r>
            <w:r w:rsidRPr="0057268D">
              <w:rPr>
                <w:sz w:val="18"/>
                <w:szCs w:val="18"/>
                <w:lang w:val="en-GB"/>
              </w:rPr>
              <w:t xml:space="preserve"> on the worksite. This professional usually undertakes the initial planning in </w:t>
            </w:r>
            <w:r w:rsidRPr="0057268D">
              <w:rPr>
                <w:b/>
                <w:sz w:val="18"/>
                <w:szCs w:val="18"/>
                <w:lang w:val="en-GB"/>
              </w:rPr>
              <w:t>close collaboration</w:t>
            </w:r>
            <w:r w:rsidRPr="0057268D">
              <w:rPr>
                <w:sz w:val="18"/>
                <w:szCs w:val="18"/>
                <w:lang w:val="en-GB"/>
              </w:rPr>
              <w:t xml:space="preserve"> with the worksite supervisor, from whom he / she </w:t>
            </w:r>
            <w:r w:rsidRPr="0057268D">
              <w:rPr>
                <w:b/>
                <w:sz w:val="18"/>
                <w:szCs w:val="18"/>
                <w:lang w:val="en-GB"/>
              </w:rPr>
              <w:t>receives direct orders and instructions</w:t>
            </w:r>
            <w:r w:rsidRPr="0057268D">
              <w:rPr>
                <w:sz w:val="18"/>
                <w:szCs w:val="18"/>
                <w:lang w:val="en-GB"/>
              </w:rPr>
              <w:t xml:space="preserve">. The plan has to determine the following: </w:t>
            </w:r>
            <w:r w:rsidRPr="0057268D">
              <w:rPr>
                <w:b/>
                <w:sz w:val="18"/>
                <w:szCs w:val="18"/>
                <w:lang w:val="en-GB"/>
              </w:rPr>
              <w:t xml:space="preserve">what </w:t>
            </w:r>
            <w:r w:rsidRPr="0057268D">
              <w:rPr>
                <w:sz w:val="18"/>
                <w:szCs w:val="18"/>
                <w:lang w:val="en-GB"/>
              </w:rPr>
              <w:t xml:space="preserve">work needs to be done, </w:t>
            </w:r>
            <w:r w:rsidRPr="0057268D">
              <w:rPr>
                <w:b/>
                <w:sz w:val="18"/>
                <w:szCs w:val="18"/>
                <w:lang w:val="en-GB"/>
              </w:rPr>
              <w:t>how</w:t>
            </w:r>
            <w:r w:rsidRPr="0057268D">
              <w:rPr>
                <w:sz w:val="18"/>
                <w:szCs w:val="18"/>
                <w:lang w:val="en-GB"/>
              </w:rPr>
              <w:t xml:space="preserve"> the work will be done, </w:t>
            </w:r>
            <w:r w:rsidRPr="0057268D">
              <w:rPr>
                <w:b/>
                <w:sz w:val="18"/>
                <w:szCs w:val="18"/>
                <w:lang w:val="en-GB"/>
              </w:rPr>
              <w:t>when</w:t>
            </w:r>
            <w:r w:rsidRPr="0057268D">
              <w:rPr>
                <w:sz w:val="18"/>
                <w:szCs w:val="18"/>
                <w:lang w:val="en-GB"/>
              </w:rPr>
              <w:t xml:space="preserve"> the work will be done (timelines and deadlines), </w:t>
            </w:r>
            <w:r w:rsidRPr="0057268D">
              <w:rPr>
                <w:b/>
                <w:sz w:val="18"/>
                <w:szCs w:val="18"/>
                <w:lang w:val="en-GB"/>
              </w:rPr>
              <w:t>who</w:t>
            </w:r>
            <w:r w:rsidRPr="0057268D">
              <w:rPr>
                <w:sz w:val="18"/>
                <w:szCs w:val="18"/>
                <w:lang w:val="en-GB"/>
              </w:rPr>
              <w:t xml:space="preserve"> will do the work (allocation of tasks and responsibilities), </w:t>
            </w:r>
            <w:r w:rsidRPr="0057268D">
              <w:rPr>
                <w:b/>
                <w:sz w:val="18"/>
                <w:szCs w:val="18"/>
                <w:lang w:val="en-GB"/>
              </w:rPr>
              <w:t>what</w:t>
            </w:r>
            <w:r w:rsidRPr="0057268D">
              <w:rPr>
                <w:sz w:val="18"/>
                <w:szCs w:val="18"/>
                <w:lang w:val="en-GB"/>
              </w:rPr>
              <w:t xml:space="preserve"> human and capital </w:t>
            </w:r>
            <w:r w:rsidRPr="0057268D">
              <w:rPr>
                <w:b/>
                <w:sz w:val="18"/>
                <w:szCs w:val="18"/>
                <w:lang w:val="en-GB"/>
              </w:rPr>
              <w:t>resources</w:t>
            </w:r>
            <w:r w:rsidRPr="0057268D">
              <w:rPr>
                <w:sz w:val="18"/>
                <w:szCs w:val="18"/>
                <w:lang w:val="en-GB"/>
              </w:rPr>
              <w:t xml:space="preserve"> will be required, how the work will be </w:t>
            </w:r>
            <w:r w:rsidRPr="0057268D">
              <w:rPr>
                <w:b/>
                <w:sz w:val="18"/>
                <w:szCs w:val="18"/>
                <w:lang w:val="en-GB"/>
              </w:rPr>
              <w:t>monitored</w:t>
            </w:r>
            <w:r w:rsidRPr="0057268D">
              <w:rPr>
                <w:sz w:val="18"/>
                <w:szCs w:val="18"/>
                <w:lang w:val="en-GB"/>
              </w:rPr>
              <w:t xml:space="preserve">, </w:t>
            </w:r>
            <w:r w:rsidRPr="0057268D">
              <w:rPr>
                <w:b/>
                <w:sz w:val="18"/>
                <w:szCs w:val="18"/>
                <w:lang w:val="en-GB"/>
              </w:rPr>
              <w:t>checked</w:t>
            </w:r>
            <w:r w:rsidRPr="0057268D">
              <w:rPr>
                <w:sz w:val="18"/>
                <w:szCs w:val="18"/>
                <w:lang w:val="en-GB"/>
              </w:rPr>
              <w:t xml:space="preserve">, </w:t>
            </w:r>
            <w:r w:rsidRPr="0057268D">
              <w:rPr>
                <w:b/>
                <w:sz w:val="18"/>
                <w:szCs w:val="18"/>
                <w:lang w:val="en-GB"/>
              </w:rPr>
              <w:t>assessed</w:t>
            </w:r>
            <w:r w:rsidRPr="0057268D">
              <w:rPr>
                <w:sz w:val="18"/>
                <w:szCs w:val="18"/>
                <w:lang w:val="en-GB"/>
              </w:rPr>
              <w:t xml:space="preserve"> and </w:t>
            </w:r>
            <w:r w:rsidRPr="0057268D">
              <w:rPr>
                <w:b/>
                <w:sz w:val="18"/>
                <w:szCs w:val="18"/>
                <w:lang w:val="en-GB"/>
              </w:rPr>
              <w:t>measured</w:t>
            </w:r>
            <w:r w:rsidRPr="0057268D">
              <w:rPr>
                <w:sz w:val="18"/>
                <w:szCs w:val="18"/>
                <w:lang w:val="en-GB"/>
              </w:rPr>
              <w:t xml:space="preserve"> (in terms of quality and quantity). </w:t>
            </w:r>
          </w:p>
          <w:p w:rsidR="00A3536F" w:rsidRPr="0057268D" w:rsidRDefault="00A3536F" w:rsidP="0096195A">
            <w:pPr>
              <w:jc w:val="both"/>
              <w:rPr>
                <w:color w:val="FF0000"/>
                <w:sz w:val="18"/>
                <w:szCs w:val="18"/>
                <w:lang w:val="en-GB"/>
              </w:rPr>
            </w:pPr>
            <w:r w:rsidRPr="0057268D">
              <w:rPr>
                <w:sz w:val="18"/>
                <w:szCs w:val="18"/>
                <w:lang w:val="en-GB"/>
              </w:rPr>
              <w:t xml:space="preserve">The team leader should have the ability to efficiently </w:t>
            </w:r>
            <w:r w:rsidRPr="0057268D">
              <w:rPr>
                <w:b/>
                <w:sz w:val="18"/>
                <w:szCs w:val="18"/>
                <w:lang w:val="en-GB"/>
              </w:rPr>
              <w:t>communicate</w:t>
            </w:r>
            <w:r w:rsidRPr="0057268D">
              <w:rPr>
                <w:sz w:val="18"/>
                <w:szCs w:val="18"/>
                <w:lang w:val="en-GB"/>
              </w:rPr>
              <w:t xml:space="preserve"> this </w:t>
            </w:r>
            <w:r w:rsidRPr="0057268D">
              <w:rPr>
                <w:b/>
                <w:sz w:val="18"/>
                <w:szCs w:val="18"/>
                <w:lang w:val="en-GB"/>
              </w:rPr>
              <w:t>work plan</w:t>
            </w:r>
            <w:r w:rsidRPr="0057268D">
              <w:rPr>
                <w:sz w:val="18"/>
                <w:szCs w:val="18"/>
                <w:lang w:val="en-GB"/>
              </w:rPr>
              <w:t xml:space="preserve"> and the </w:t>
            </w:r>
            <w:r w:rsidRPr="0057268D">
              <w:rPr>
                <w:b/>
                <w:sz w:val="18"/>
                <w:szCs w:val="18"/>
                <w:lang w:val="en-GB"/>
              </w:rPr>
              <w:t xml:space="preserve">objectives </w:t>
            </w:r>
            <w:r w:rsidRPr="0057268D">
              <w:rPr>
                <w:sz w:val="18"/>
                <w:szCs w:val="18"/>
                <w:lang w:val="en-GB"/>
              </w:rPr>
              <w:t xml:space="preserve">to his / her staff, </w:t>
            </w:r>
            <w:r w:rsidRPr="0057268D">
              <w:rPr>
                <w:b/>
                <w:sz w:val="18"/>
                <w:szCs w:val="18"/>
                <w:lang w:val="en-GB"/>
              </w:rPr>
              <w:t>encouraging</w:t>
            </w:r>
            <w:r w:rsidRPr="0057268D">
              <w:rPr>
                <w:sz w:val="18"/>
                <w:szCs w:val="18"/>
                <w:lang w:val="en-GB"/>
              </w:rPr>
              <w:t xml:space="preserve"> their active participation and their commitment in the achievement of these goals and allowing them, when possible, to provide their own input, thus acknowledging their concerns and contributions. It is essential for the team leader to have the </w:t>
            </w:r>
            <w:r w:rsidRPr="0057268D">
              <w:rPr>
                <w:b/>
                <w:sz w:val="18"/>
                <w:szCs w:val="18"/>
                <w:lang w:val="en-GB"/>
              </w:rPr>
              <w:t>capacity to clearly distinguish between those objectives that are fixed and those can be adapted by the team members</w:t>
            </w:r>
            <w:r w:rsidRPr="0057268D">
              <w:rPr>
                <w:sz w:val="18"/>
                <w:szCs w:val="18"/>
                <w:lang w:val="en-GB"/>
              </w:rPr>
              <w:t xml:space="preserve">. In the case of broad objectives, this professional has to have the ability </w:t>
            </w:r>
            <w:r w:rsidRPr="0057268D">
              <w:rPr>
                <w:b/>
                <w:sz w:val="18"/>
                <w:szCs w:val="18"/>
                <w:lang w:val="en-GB"/>
              </w:rPr>
              <w:t>to foresee</w:t>
            </w:r>
            <w:r w:rsidRPr="0057268D">
              <w:rPr>
                <w:sz w:val="18"/>
                <w:szCs w:val="18"/>
                <w:lang w:val="en-GB"/>
              </w:rPr>
              <w:t xml:space="preserve"> in advance how he /she will </w:t>
            </w:r>
            <w:r w:rsidRPr="0057268D">
              <w:rPr>
                <w:b/>
                <w:sz w:val="18"/>
                <w:szCs w:val="18"/>
                <w:lang w:val="en-GB"/>
              </w:rPr>
              <w:t>guide the team</w:t>
            </w:r>
            <w:r w:rsidRPr="0057268D">
              <w:rPr>
                <w:sz w:val="18"/>
                <w:szCs w:val="18"/>
                <w:lang w:val="en-GB"/>
              </w:rPr>
              <w:t xml:space="preserve"> to define the specific tasks and interim steps to meet the objectives. The team leader has to </w:t>
            </w:r>
            <w:r w:rsidRPr="0057268D">
              <w:rPr>
                <w:b/>
                <w:sz w:val="18"/>
                <w:szCs w:val="18"/>
                <w:lang w:val="en-GB"/>
              </w:rPr>
              <w:t>facilitate the tasks</w:t>
            </w:r>
            <w:r w:rsidRPr="0057268D">
              <w:rPr>
                <w:sz w:val="18"/>
                <w:szCs w:val="18"/>
                <w:lang w:val="en-GB"/>
              </w:rPr>
              <w:t xml:space="preserve"> to be carried out by the rest of the staff on the worksite and he / she has to have </w:t>
            </w:r>
            <w:r w:rsidRPr="0057268D">
              <w:rPr>
                <w:b/>
                <w:sz w:val="18"/>
                <w:szCs w:val="18"/>
                <w:lang w:val="en-GB"/>
              </w:rPr>
              <w:t>the skill to delegate</w:t>
            </w:r>
            <w:r w:rsidRPr="0057268D">
              <w:rPr>
                <w:sz w:val="18"/>
                <w:szCs w:val="18"/>
                <w:lang w:val="en-GB"/>
              </w:rPr>
              <w:t xml:space="preserve"> specific functions and responsibilities to them. </w:t>
            </w:r>
            <w:r w:rsidRPr="0057268D">
              <w:rPr>
                <w:rFonts w:cs="Arial"/>
                <w:color w:val="333333"/>
                <w:sz w:val="18"/>
                <w:szCs w:val="18"/>
                <w:lang w:val="en-GB" w:eastAsia="es-ES"/>
              </w:rPr>
              <w:t xml:space="preserve">Delegation allows the team leader to make the best use of his / her time and skills, and it helps the </w:t>
            </w:r>
            <w:r w:rsidRPr="0057268D">
              <w:rPr>
                <w:rFonts w:cs="Arial"/>
                <w:b/>
                <w:color w:val="333333"/>
                <w:sz w:val="18"/>
                <w:szCs w:val="18"/>
                <w:lang w:val="en-GB" w:eastAsia="es-ES"/>
              </w:rPr>
              <w:t>team to grow and develop</w:t>
            </w:r>
            <w:r w:rsidRPr="0057268D">
              <w:rPr>
                <w:rFonts w:cs="Arial"/>
                <w:color w:val="333333"/>
                <w:sz w:val="18"/>
                <w:szCs w:val="18"/>
                <w:lang w:val="en-GB" w:eastAsia="es-ES"/>
              </w:rPr>
              <w:t xml:space="preserve"> and reach its full potential.</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4</w:t>
            </w:r>
          </w:p>
          <w:p w:rsidR="00A3536F" w:rsidRPr="0057268D" w:rsidRDefault="00A3536F" w:rsidP="0096195A">
            <w:pPr>
              <w:jc w:val="center"/>
              <w:rPr>
                <w:sz w:val="18"/>
                <w:szCs w:val="18"/>
                <w:lang w:val="en-GB"/>
              </w:rPr>
            </w:pPr>
            <w:r w:rsidRPr="0057268D">
              <w:rPr>
                <w:sz w:val="18"/>
                <w:szCs w:val="18"/>
                <w:lang w:val="en-GB"/>
              </w:rPr>
              <w:t>(focus group)</w:t>
            </w:r>
          </w:p>
        </w:tc>
        <w:tc>
          <w:tcPr>
            <w:tcW w:w="7368" w:type="dxa"/>
          </w:tcPr>
          <w:p w:rsidR="00A3536F" w:rsidRPr="0057268D" w:rsidRDefault="00A3536F" w:rsidP="0096195A">
            <w:pPr>
              <w:jc w:val="both"/>
              <w:rPr>
                <w:sz w:val="18"/>
                <w:szCs w:val="18"/>
                <w:lang w:val="en-GB" w:eastAsia="es-ES"/>
              </w:rPr>
            </w:pPr>
            <w:r w:rsidRPr="0057268D">
              <w:rPr>
                <w:rFonts w:eastAsia="Arial Unicode MS" w:cs="Arial Unicode MS"/>
                <w:sz w:val="18"/>
                <w:szCs w:val="18"/>
                <w:lang w:val="en-GB"/>
              </w:rPr>
              <w:t xml:space="preserve">The focus group has stressed that the characteristics and traits of the team leader are determined by the functions that he /she is obliged to undertake on the worksite. The team leader’s main functions include the </w:t>
            </w:r>
            <w:r w:rsidRPr="0057268D">
              <w:rPr>
                <w:rFonts w:eastAsia="Arial Unicode MS" w:cs="Arial Unicode MS"/>
                <w:b/>
                <w:sz w:val="18"/>
                <w:szCs w:val="18"/>
                <w:lang w:val="en-GB"/>
              </w:rPr>
              <w:t>planning, organisation, coordination and control</w:t>
            </w:r>
            <w:r w:rsidRPr="0057268D">
              <w:rPr>
                <w:rFonts w:eastAsia="Arial Unicode MS" w:cs="Arial Unicode MS"/>
                <w:sz w:val="18"/>
                <w:szCs w:val="18"/>
                <w:lang w:val="en-GB"/>
              </w:rPr>
              <w:t xml:space="preserve"> of the construction works to be carried out by his / her crew, assuring the </w:t>
            </w:r>
            <w:r w:rsidRPr="0057268D">
              <w:rPr>
                <w:rFonts w:eastAsia="Arial Unicode MS" w:cs="Arial Unicode MS"/>
                <w:b/>
                <w:sz w:val="18"/>
                <w:szCs w:val="18"/>
                <w:lang w:val="en-GB"/>
              </w:rPr>
              <w:t>compliance of different procedures and regulations</w:t>
            </w:r>
            <w:r w:rsidRPr="0057268D">
              <w:rPr>
                <w:rFonts w:eastAsia="Arial Unicode MS" w:cs="Arial Unicode MS"/>
                <w:sz w:val="18"/>
                <w:szCs w:val="18"/>
                <w:lang w:val="en-GB"/>
              </w:rPr>
              <w:t xml:space="preserve"> (quality standards, environmental protection, occupational safety and health, etc.). This professional also has to undertake the </w:t>
            </w:r>
            <w:r w:rsidRPr="0057268D">
              <w:rPr>
                <w:rFonts w:eastAsia="Arial Unicode MS" w:cs="Arial Unicode MS"/>
                <w:b/>
                <w:sz w:val="18"/>
                <w:szCs w:val="18"/>
                <w:lang w:val="en-GB"/>
              </w:rPr>
              <w:t xml:space="preserve">assessment and verification of the tasks and activities achieved by the staff on the worksite </w:t>
            </w:r>
            <w:r w:rsidRPr="0057268D">
              <w:rPr>
                <w:rFonts w:eastAsia="Arial Unicode MS" w:cs="Arial Unicode MS"/>
                <w:sz w:val="18"/>
                <w:szCs w:val="18"/>
                <w:lang w:val="en-GB"/>
              </w:rPr>
              <w:t xml:space="preserve">and </w:t>
            </w:r>
            <w:r w:rsidRPr="0057268D">
              <w:rPr>
                <w:rFonts w:eastAsia="Arial Unicode MS" w:cs="Arial Unicode MS"/>
                <w:b/>
                <w:sz w:val="18"/>
                <w:szCs w:val="18"/>
                <w:lang w:val="en-GB"/>
              </w:rPr>
              <w:t>apply</w:t>
            </w:r>
            <w:r w:rsidRPr="0057268D">
              <w:rPr>
                <w:rFonts w:eastAsia="Arial Unicode MS" w:cs="Arial Unicode MS"/>
                <w:sz w:val="18"/>
                <w:szCs w:val="18"/>
                <w:lang w:val="en-GB"/>
              </w:rPr>
              <w:t xml:space="preserve"> if necessary the </w:t>
            </w:r>
            <w:r w:rsidRPr="0057268D">
              <w:rPr>
                <w:rFonts w:eastAsia="Arial Unicode MS" w:cs="Arial Unicode MS"/>
                <w:b/>
                <w:sz w:val="18"/>
                <w:szCs w:val="18"/>
                <w:lang w:val="en-GB"/>
              </w:rPr>
              <w:t>corrective actions or improvements</w:t>
            </w:r>
            <w:r w:rsidRPr="0057268D">
              <w:rPr>
                <w:rFonts w:eastAsia="Arial Unicode MS" w:cs="Arial Unicode MS"/>
                <w:sz w:val="18"/>
                <w:szCs w:val="18"/>
                <w:lang w:val="en-GB"/>
              </w:rPr>
              <w:t xml:space="preserve"> in order to eliminate causes of non-conformities or other undesirable situations. The characteristics of the team leader are also marked by the fact that he /she is an </w:t>
            </w:r>
            <w:r w:rsidRPr="0057268D">
              <w:rPr>
                <w:rFonts w:eastAsia="Arial Unicode MS" w:cs="Arial Unicode MS"/>
                <w:b/>
                <w:sz w:val="18"/>
                <w:szCs w:val="18"/>
                <w:lang w:val="en-GB"/>
              </w:rPr>
              <w:t>important link or « bridge » between the crew and the rest of the employees</w:t>
            </w:r>
            <w:r w:rsidRPr="0057268D">
              <w:rPr>
                <w:rFonts w:eastAsia="Arial Unicode MS" w:cs="Arial Unicode MS"/>
                <w:sz w:val="18"/>
                <w:szCs w:val="18"/>
                <w:lang w:val="en-GB"/>
              </w:rPr>
              <w:t xml:space="preserve"> involved in the construction process (mainly worksite managers, worksite supervisors, foremen, occupational health and safety technicians, coordinators, other team leaders, etc.).</w:t>
            </w:r>
          </w:p>
          <w:p w:rsidR="00A3536F" w:rsidRPr="0057268D" w:rsidRDefault="00A3536F" w:rsidP="0096195A">
            <w:pPr>
              <w:jc w:val="both"/>
              <w:rPr>
                <w:sz w:val="18"/>
                <w:szCs w:val="18"/>
                <w:lang w:val="en-GB" w:eastAsia="es-ES"/>
              </w:rPr>
            </w:pPr>
            <w:r w:rsidRPr="0057268D">
              <w:rPr>
                <w:sz w:val="18"/>
                <w:szCs w:val="18"/>
                <w:lang w:val="en-GB" w:eastAsia="es-ES"/>
              </w:rPr>
              <w:t>Based on the above, the focus group has discussed the main traits or characteristics that a team leader should possess nowadays to optimally develop his / her functions and responsibilities. The focus group has made the following contributions:</w:t>
            </w:r>
          </w:p>
          <w:p w:rsidR="00A3536F" w:rsidRPr="0057268D" w:rsidRDefault="00A3536F" w:rsidP="0096195A">
            <w:pPr>
              <w:numPr>
                <w:ilvl w:val="0"/>
                <w:numId w:val="5"/>
              </w:numPr>
              <w:jc w:val="both"/>
              <w:rPr>
                <w:rFonts w:eastAsia="Calibri"/>
                <w:sz w:val="18"/>
                <w:szCs w:val="18"/>
                <w:lang w:val="en-GB"/>
              </w:rPr>
            </w:pPr>
            <w:r w:rsidRPr="0057268D">
              <w:rPr>
                <w:sz w:val="18"/>
                <w:szCs w:val="18"/>
                <w:lang w:val="en-GB" w:eastAsia="es-ES"/>
              </w:rPr>
              <w:t xml:space="preserve">The team leader must </w:t>
            </w:r>
            <w:r w:rsidRPr="0057268D">
              <w:rPr>
                <w:b/>
                <w:sz w:val="18"/>
                <w:szCs w:val="18"/>
                <w:lang w:val="en-GB" w:eastAsia="es-ES"/>
              </w:rPr>
              <w:t>possess technical expertise</w:t>
            </w:r>
            <w:r w:rsidRPr="0057268D">
              <w:rPr>
                <w:sz w:val="18"/>
                <w:szCs w:val="18"/>
                <w:lang w:val="en-GB" w:eastAsia="es-ES"/>
              </w:rPr>
              <w:t xml:space="preserve"> related to the different phases of the construction process (earthmoving operations, maintenance of the worksite, masonry works, structures, installations, finishing works, etc.) and have knowledge in relation to the different construction trades. He / she is obviously requested to be </w:t>
            </w:r>
            <w:r w:rsidRPr="0057268D">
              <w:rPr>
                <w:b/>
                <w:sz w:val="18"/>
                <w:szCs w:val="18"/>
                <w:lang w:val="en-GB" w:eastAsia="es-ES"/>
              </w:rPr>
              <w:t>highly skilled in his / her trade</w:t>
            </w:r>
            <w:r w:rsidRPr="0057268D">
              <w:rPr>
                <w:sz w:val="18"/>
                <w:szCs w:val="18"/>
                <w:lang w:val="en-GB" w:eastAsia="es-ES"/>
              </w:rPr>
              <w:t xml:space="preserve"> and at the same time has to be </w:t>
            </w:r>
            <w:r w:rsidRPr="0057268D">
              <w:rPr>
                <w:b/>
                <w:sz w:val="18"/>
                <w:szCs w:val="18"/>
                <w:lang w:val="en-GB" w:eastAsia="es-ES"/>
              </w:rPr>
              <w:t>more versatile and multifunctional</w:t>
            </w:r>
            <w:r w:rsidRPr="0057268D">
              <w:rPr>
                <w:sz w:val="18"/>
                <w:szCs w:val="18"/>
                <w:lang w:val="en-GB" w:eastAsia="es-ES"/>
              </w:rPr>
              <w:t xml:space="preserve"> in order to act efficiently as a team leader.</w:t>
            </w:r>
          </w:p>
          <w:p w:rsidR="00A3536F" w:rsidRPr="0057268D" w:rsidRDefault="00A3536F" w:rsidP="0096195A">
            <w:pPr>
              <w:numPr>
                <w:ilvl w:val="0"/>
                <w:numId w:val="5"/>
              </w:numPr>
              <w:jc w:val="both"/>
              <w:rPr>
                <w:rFonts w:eastAsia="Calibri"/>
                <w:sz w:val="18"/>
                <w:szCs w:val="18"/>
                <w:lang w:val="en-GB"/>
              </w:rPr>
            </w:pPr>
            <w:r w:rsidRPr="0057268D">
              <w:rPr>
                <w:sz w:val="18"/>
                <w:szCs w:val="18"/>
                <w:lang w:val="en-GB"/>
              </w:rPr>
              <w:t xml:space="preserve">This professional must have knowledge related to the </w:t>
            </w:r>
            <w:r w:rsidRPr="0057268D">
              <w:rPr>
                <w:b/>
                <w:sz w:val="18"/>
                <w:szCs w:val="18"/>
                <w:lang w:val="en-GB"/>
              </w:rPr>
              <w:t>reading and interpretation of construction drawings</w:t>
            </w:r>
            <w:r w:rsidRPr="0057268D">
              <w:rPr>
                <w:sz w:val="18"/>
                <w:szCs w:val="18"/>
                <w:lang w:val="en-GB"/>
              </w:rPr>
              <w:t xml:space="preserve"> and </w:t>
            </w:r>
            <w:r w:rsidRPr="0057268D">
              <w:rPr>
                <w:b/>
                <w:sz w:val="18"/>
                <w:szCs w:val="18"/>
                <w:lang w:val="en-GB"/>
              </w:rPr>
              <w:t>blueprints</w:t>
            </w:r>
            <w:r w:rsidRPr="0057268D">
              <w:rPr>
                <w:sz w:val="18"/>
                <w:szCs w:val="18"/>
                <w:lang w:val="en-GB"/>
              </w:rPr>
              <w:t xml:space="preserve">, </w:t>
            </w:r>
            <w:r w:rsidRPr="0057268D">
              <w:rPr>
                <w:b/>
                <w:sz w:val="18"/>
                <w:szCs w:val="18"/>
                <w:lang w:val="en-GB"/>
              </w:rPr>
              <w:t>measurements</w:t>
            </w:r>
            <w:r w:rsidRPr="0057268D">
              <w:rPr>
                <w:sz w:val="18"/>
                <w:szCs w:val="18"/>
                <w:lang w:val="en-GB"/>
              </w:rPr>
              <w:t xml:space="preserve">, </w:t>
            </w:r>
            <w:r w:rsidRPr="0057268D">
              <w:rPr>
                <w:b/>
                <w:sz w:val="18"/>
                <w:szCs w:val="18"/>
                <w:lang w:val="en-GB"/>
              </w:rPr>
              <w:t>stakeouts</w:t>
            </w:r>
            <w:r w:rsidRPr="0057268D">
              <w:rPr>
                <w:sz w:val="18"/>
                <w:szCs w:val="18"/>
                <w:lang w:val="en-GB"/>
              </w:rPr>
              <w:t xml:space="preserve">, </w:t>
            </w:r>
            <w:r w:rsidRPr="0057268D">
              <w:rPr>
                <w:b/>
                <w:sz w:val="18"/>
                <w:szCs w:val="18"/>
                <w:lang w:val="en-GB"/>
              </w:rPr>
              <w:t>basic layouts, sketches and project analysis</w:t>
            </w:r>
            <w:r w:rsidRPr="0057268D">
              <w:rPr>
                <w:sz w:val="18"/>
                <w:szCs w:val="18"/>
                <w:lang w:val="en-GB"/>
              </w:rPr>
              <w:t>.</w:t>
            </w:r>
          </w:p>
          <w:p w:rsidR="00A3536F" w:rsidRPr="0057268D" w:rsidRDefault="00A3536F" w:rsidP="0096195A">
            <w:pPr>
              <w:numPr>
                <w:ilvl w:val="0"/>
                <w:numId w:val="5"/>
              </w:numPr>
              <w:jc w:val="both"/>
              <w:rPr>
                <w:rFonts w:eastAsia="Calibri"/>
                <w:sz w:val="18"/>
                <w:szCs w:val="18"/>
                <w:lang w:val="en-GB"/>
              </w:rPr>
            </w:pPr>
            <w:r w:rsidRPr="0057268D">
              <w:rPr>
                <w:sz w:val="18"/>
                <w:szCs w:val="18"/>
                <w:lang w:val="en-GB" w:eastAsia="es-ES"/>
              </w:rPr>
              <w:t xml:space="preserve">The team leader must have </w:t>
            </w:r>
            <w:r w:rsidRPr="0057268D">
              <w:rPr>
                <w:b/>
                <w:sz w:val="18"/>
                <w:szCs w:val="18"/>
                <w:lang w:val="en-GB" w:eastAsia="es-ES"/>
              </w:rPr>
              <w:t>knowledge</w:t>
            </w:r>
            <w:r w:rsidRPr="0057268D">
              <w:rPr>
                <w:sz w:val="18"/>
                <w:szCs w:val="18"/>
                <w:lang w:val="en-GB" w:eastAsia="es-ES"/>
              </w:rPr>
              <w:t xml:space="preserve"> related to the </w:t>
            </w:r>
            <w:r w:rsidRPr="0057268D">
              <w:rPr>
                <w:b/>
                <w:sz w:val="18"/>
                <w:szCs w:val="18"/>
                <w:lang w:val="en-GB" w:eastAsia="es-ES"/>
              </w:rPr>
              <w:t>organization</w:t>
            </w:r>
            <w:r w:rsidRPr="0057268D">
              <w:rPr>
                <w:sz w:val="18"/>
                <w:szCs w:val="18"/>
                <w:lang w:val="en-GB" w:eastAsia="es-ES"/>
              </w:rPr>
              <w:t xml:space="preserve"> of the worksite and the </w:t>
            </w:r>
            <w:r w:rsidRPr="0057268D">
              <w:rPr>
                <w:b/>
                <w:sz w:val="18"/>
                <w:szCs w:val="18"/>
                <w:lang w:val="en-GB" w:eastAsia="es-ES"/>
              </w:rPr>
              <w:t>control and monitoring of staff</w:t>
            </w:r>
            <w:r w:rsidRPr="0057268D">
              <w:rPr>
                <w:sz w:val="18"/>
                <w:szCs w:val="18"/>
                <w:lang w:val="en-GB" w:eastAsia="es-ES"/>
              </w:rPr>
              <w:t xml:space="preserve">. This mainly implies the ability to </w:t>
            </w:r>
            <w:r w:rsidRPr="0057268D">
              <w:rPr>
                <w:b/>
                <w:sz w:val="18"/>
                <w:szCs w:val="18"/>
                <w:lang w:val="en-GB" w:eastAsia="es-ES"/>
              </w:rPr>
              <w:t>set objectives and goals</w:t>
            </w:r>
            <w:r w:rsidRPr="0057268D">
              <w:rPr>
                <w:sz w:val="18"/>
                <w:szCs w:val="18"/>
                <w:lang w:val="en-GB" w:eastAsia="es-ES"/>
              </w:rPr>
              <w:t xml:space="preserve">, to </w:t>
            </w:r>
            <w:r w:rsidRPr="0057268D">
              <w:rPr>
                <w:b/>
                <w:sz w:val="18"/>
                <w:szCs w:val="18"/>
                <w:lang w:val="en-GB" w:eastAsia="es-ES"/>
              </w:rPr>
              <w:t>plan</w:t>
            </w:r>
            <w:r w:rsidRPr="0057268D">
              <w:rPr>
                <w:sz w:val="18"/>
                <w:szCs w:val="18"/>
                <w:lang w:val="en-GB" w:eastAsia="es-ES"/>
              </w:rPr>
              <w:t xml:space="preserve">, to </w:t>
            </w:r>
            <w:r w:rsidRPr="0057268D">
              <w:rPr>
                <w:b/>
                <w:sz w:val="18"/>
                <w:szCs w:val="18"/>
                <w:lang w:val="en-GB" w:eastAsia="es-ES"/>
              </w:rPr>
              <w:t>allocate</w:t>
            </w:r>
            <w:r w:rsidRPr="0057268D">
              <w:rPr>
                <w:sz w:val="18"/>
                <w:szCs w:val="18"/>
                <w:lang w:val="en-GB" w:eastAsia="es-ES"/>
              </w:rPr>
              <w:t xml:space="preserve"> and </w:t>
            </w:r>
            <w:r w:rsidRPr="0057268D">
              <w:rPr>
                <w:b/>
                <w:sz w:val="18"/>
                <w:szCs w:val="18"/>
                <w:lang w:val="en-GB" w:eastAsia="es-ES"/>
              </w:rPr>
              <w:t>distribute the tasks</w:t>
            </w:r>
            <w:r w:rsidRPr="0057268D">
              <w:rPr>
                <w:sz w:val="18"/>
                <w:szCs w:val="18"/>
                <w:lang w:val="en-GB" w:eastAsia="es-ES"/>
              </w:rPr>
              <w:t xml:space="preserve"> and the </w:t>
            </w:r>
            <w:r w:rsidRPr="0057268D">
              <w:rPr>
                <w:b/>
                <w:sz w:val="18"/>
                <w:szCs w:val="18"/>
                <w:lang w:val="en-GB" w:eastAsia="es-ES"/>
              </w:rPr>
              <w:t>resources</w:t>
            </w:r>
            <w:r w:rsidRPr="0057268D">
              <w:rPr>
                <w:sz w:val="18"/>
                <w:szCs w:val="18"/>
                <w:lang w:val="en-GB" w:eastAsia="es-ES"/>
              </w:rPr>
              <w:t xml:space="preserve"> required: human resources, tools, materials, equipment, machinery, etc.). </w:t>
            </w:r>
          </w:p>
          <w:p w:rsidR="00A3536F" w:rsidRPr="0057268D" w:rsidRDefault="00A3536F" w:rsidP="0096195A">
            <w:pPr>
              <w:numPr>
                <w:ilvl w:val="0"/>
                <w:numId w:val="5"/>
              </w:numPr>
              <w:jc w:val="both"/>
              <w:rPr>
                <w:rFonts w:eastAsia="Calibri"/>
                <w:sz w:val="18"/>
                <w:szCs w:val="18"/>
                <w:lang w:val="en-GB"/>
              </w:rPr>
            </w:pPr>
            <w:r w:rsidRPr="0057268D">
              <w:rPr>
                <w:sz w:val="18"/>
                <w:szCs w:val="18"/>
                <w:lang w:val="en-GB"/>
              </w:rPr>
              <w:t xml:space="preserve">It is essential to have an </w:t>
            </w:r>
            <w:r w:rsidRPr="0057268D">
              <w:rPr>
                <w:b/>
                <w:sz w:val="18"/>
                <w:szCs w:val="18"/>
                <w:lang w:val="en-GB"/>
              </w:rPr>
              <w:t>overall and comprehensive view</w:t>
            </w:r>
            <w:r w:rsidRPr="0057268D">
              <w:rPr>
                <w:sz w:val="18"/>
                <w:szCs w:val="18"/>
                <w:lang w:val="en-GB"/>
              </w:rPr>
              <w:t xml:space="preserve"> of the </w:t>
            </w:r>
            <w:r w:rsidRPr="0057268D">
              <w:rPr>
                <w:b/>
                <w:sz w:val="18"/>
                <w:szCs w:val="18"/>
                <w:lang w:val="en-GB"/>
              </w:rPr>
              <w:t>entire construction process</w:t>
            </w:r>
            <w:r w:rsidRPr="0057268D">
              <w:rPr>
                <w:sz w:val="18"/>
                <w:szCs w:val="18"/>
                <w:lang w:val="en-GB"/>
              </w:rPr>
              <w:t xml:space="preserve"> at each step. In addition, the team leader must possess knowledge in relation to construction materials, techniques and methods in order to apply these correctly when executing all types of construction.</w:t>
            </w:r>
          </w:p>
          <w:p w:rsidR="00A3536F" w:rsidRPr="0057268D" w:rsidRDefault="00A3536F" w:rsidP="0096195A">
            <w:pPr>
              <w:numPr>
                <w:ilvl w:val="0"/>
                <w:numId w:val="5"/>
              </w:numPr>
              <w:jc w:val="both"/>
              <w:rPr>
                <w:rFonts w:eastAsia="Calibri"/>
                <w:sz w:val="18"/>
                <w:szCs w:val="18"/>
                <w:lang w:val="en-GB"/>
              </w:rPr>
            </w:pPr>
            <w:r w:rsidRPr="0057268D">
              <w:rPr>
                <w:sz w:val="18"/>
                <w:szCs w:val="18"/>
                <w:lang w:val="en-GB" w:eastAsia="es-ES"/>
              </w:rPr>
              <w:t xml:space="preserve">This professional must be concerned about </w:t>
            </w:r>
            <w:r w:rsidRPr="0057268D">
              <w:rPr>
                <w:b/>
                <w:sz w:val="18"/>
                <w:szCs w:val="18"/>
                <w:lang w:val="en-GB" w:eastAsia="es-ES"/>
              </w:rPr>
              <w:t>quality standards</w:t>
            </w:r>
            <w:r w:rsidRPr="0057268D">
              <w:rPr>
                <w:sz w:val="18"/>
                <w:szCs w:val="18"/>
                <w:lang w:val="en-GB" w:eastAsia="es-ES"/>
              </w:rPr>
              <w:t xml:space="preserve">, </w:t>
            </w:r>
            <w:r w:rsidRPr="0057268D">
              <w:rPr>
                <w:b/>
                <w:sz w:val="18"/>
                <w:szCs w:val="18"/>
                <w:lang w:val="en-GB" w:eastAsia="es-ES"/>
              </w:rPr>
              <w:t>order</w:t>
            </w:r>
            <w:r w:rsidRPr="0057268D">
              <w:rPr>
                <w:sz w:val="18"/>
                <w:szCs w:val="18"/>
                <w:lang w:val="en-GB" w:eastAsia="es-ES"/>
              </w:rPr>
              <w:t xml:space="preserve">, </w:t>
            </w:r>
            <w:r w:rsidRPr="0057268D">
              <w:rPr>
                <w:b/>
                <w:sz w:val="18"/>
                <w:szCs w:val="18"/>
                <w:lang w:val="en-GB" w:eastAsia="es-ES"/>
              </w:rPr>
              <w:t>cleanliness</w:t>
            </w:r>
            <w:r w:rsidRPr="0057268D">
              <w:rPr>
                <w:sz w:val="18"/>
                <w:szCs w:val="18"/>
                <w:lang w:val="en-GB" w:eastAsia="es-ES"/>
              </w:rPr>
              <w:t xml:space="preserve">, </w:t>
            </w:r>
            <w:r w:rsidRPr="0057268D">
              <w:rPr>
                <w:b/>
                <w:sz w:val="18"/>
                <w:szCs w:val="18"/>
                <w:lang w:val="en-GB" w:eastAsia="es-ES"/>
              </w:rPr>
              <w:t>occupational safety and health</w:t>
            </w:r>
            <w:r w:rsidRPr="0057268D">
              <w:rPr>
                <w:sz w:val="18"/>
                <w:szCs w:val="18"/>
                <w:lang w:val="en-GB" w:eastAsia="es-ES"/>
              </w:rPr>
              <w:t xml:space="preserve">, etc. and this is reflected in the continuous control, monitoring and checking of the tasks and activities undertaken by the crew and in the optimization of available resources. It is strongly emphasized that the team leader has to be </w:t>
            </w:r>
            <w:r w:rsidRPr="0057268D">
              <w:rPr>
                <w:b/>
                <w:sz w:val="18"/>
                <w:szCs w:val="18"/>
                <w:lang w:val="en-GB" w:eastAsia="es-ES"/>
              </w:rPr>
              <w:t>well acquainted with the company’s quality procedures</w:t>
            </w:r>
            <w:r w:rsidRPr="0057268D">
              <w:rPr>
                <w:sz w:val="18"/>
                <w:szCs w:val="18"/>
                <w:lang w:val="en-GB" w:eastAsia="es-ES"/>
              </w:rPr>
              <w:t xml:space="preserve"> in order to ensure the compliance with these in each of the phases of the construction process. The focus group also highlights the important role that the team leader plays in reducing workplace accidents.</w:t>
            </w:r>
          </w:p>
          <w:p w:rsidR="00A3536F" w:rsidRPr="0057268D" w:rsidRDefault="00A3536F" w:rsidP="0096195A">
            <w:pPr>
              <w:numPr>
                <w:ilvl w:val="0"/>
                <w:numId w:val="5"/>
              </w:numPr>
              <w:jc w:val="both"/>
              <w:rPr>
                <w:rFonts w:eastAsia="Calibri"/>
                <w:sz w:val="18"/>
                <w:szCs w:val="18"/>
                <w:lang w:val="en-GB"/>
              </w:rPr>
            </w:pPr>
            <w:r w:rsidRPr="0057268D">
              <w:rPr>
                <w:sz w:val="18"/>
                <w:szCs w:val="18"/>
                <w:lang w:val="en-GB" w:eastAsia="es-ES"/>
              </w:rPr>
              <w:t xml:space="preserve">It is desirable for this professional to be familiarised with procedures and regulations pertaining to </w:t>
            </w:r>
            <w:r w:rsidRPr="0057268D">
              <w:rPr>
                <w:b/>
                <w:sz w:val="18"/>
                <w:szCs w:val="18"/>
                <w:lang w:val="en-GB" w:eastAsia="es-ES"/>
              </w:rPr>
              <w:t>environmental protection issues</w:t>
            </w:r>
            <w:r w:rsidRPr="0057268D">
              <w:rPr>
                <w:sz w:val="18"/>
                <w:szCs w:val="18"/>
                <w:lang w:val="en-GB" w:eastAsia="es-ES"/>
              </w:rPr>
              <w:t xml:space="preserve"> (e.g. waste management, energy saving and efficiency, renewable energies, etc.).</w:t>
            </w:r>
          </w:p>
          <w:p w:rsidR="00A3536F" w:rsidRPr="0057268D" w:rsidRDefault="00A3536F" w:rsidP="0096195A">
            <w:pPr>
              <w:numPr>
                <w:ilvl w:val="0"/>
                <w:numId w:val="5"/>
              </w:numPr>
              <w:jc w:val="both"/>
              <w:rPr>
                <w:rFonts w:eastAsia="Calibri"/>
                <w:sz w:val="18"/>
                <w:szCs w:val="18"/>
                <w:lang w:val="en-GB"/>
              </w:rPr>
            </w:pPr>
            <w:r w:rsidRPr="0057268D">
              <w:rPr>
                <w:sz w:val="18"/>
                <w:szCs w:val="18"/>
                <w:lang w:val="en-GB"/>
              </w:rPr>
              <w:t xml:space="preserve">This professional must have </w:t>
            </w:r>
            <w:r w:rsidRPr="0057268D">
              <w:rPr>
                <w:b/>
                <w:sz w:val="18"/>
                <w:szCs w:val="18"/>
                <w:lang w:val="en-GB"/>
              </w:rPr>
              <w:t>effective team-working skills</w:t>
            </w:r>
            <w:r w:rsidRPr="0057268D">
              <w:rPr>
                <w:sz w:val="18"/>
                <w:szCs w:val="18"/>
                <w:lang w:val="en-GB"/>
              </w:rPr>
              <w:t xml:space="preserve"> in order to foster the team spirit in his / her crew. We have to be aware that in the construction sector the projects developed require the full integration of the team members, where each employee assumes specific responsibilities and performs specific tasks in each of the phases of the construction process. All team members must interact and must contribute to achieve the objectives set. This is done with the encouragement and continuous guidance of the leader.</w:t>
            </w:r>
          </w:p>
          <w:p w:rsidR="00A3536F" w:rsidRPr="0057268D" w:rsidRDefault="00A3536F" w:rsidP="0096195A">
            <w:pPr>
              <w:numPr>
                <w:ilvl w:val="0"/>
                <w:numId w:val="5"/>
              </w:numPr>
              <w:jc w:val="both"/>
              <w:rPr>
                <w:rFonts w:eastAsia="Calibri"/>
                <w:sz w:val="18"/>
                <w:szCs w:val="18"/>
                <w:lang w:val="en-GB"/>
              </w:rPr>
            </w:pPr>
            <w:r w:rsidRPr="0057268D">
              <w:rPr>
                <w:sz w:val="18"/>
                <w:szCs w:val="18"/>
                <w:lang w:val="en-GB"/>
              </w:rPr>
              <w:t xml:space="preserve">Obviously the team leader must possess and develop </w:t>
            </w:r>
            <w:r w:rsidRPr="0057268D">
              <w:rPr>
                <w:b/>
                <w:sz w:val="18"/>
                <w:szCs w:val="18"/>
                <w:lang w:val="en-GB"/>
              </w:rPr>
              <w:t>solid leadership skills</w:t>
            </w:r>
            <w:r w:rsidRPr="0057268D">
              <w:rPr>
                <w:sz w:val="18"/>
                <w:szCs w:val="18"/>
                <w:lang w:val="en-GB"/>
              </w:rPr>
              <w:t xml:space="preserve"> in order to effectively </w:t>
            </w:r>
            <w:r w:rsidRPr="0057268D">
              <w:rPr>
                <w:b/>
                <w:sz w:val="18"/>
                <w:szCs w:val="18"/>
                <w:lang w:val="en-GB"/>
              </w:rPr>
              <w:t>manage</w:t>
            </w:r>
            <w:r w:rsidRPr="0057268D">
              <w:rPr>
                <w:sz w:val="18"/>
                <w:szCs w:val="18"/>
                <w:lang w:val="en-GB"/>
              </w:rPr>
              <w:t xml:space="preserve">, </w:t>
            </w:r>
            <w:r w:rsidRPr="0057268D">
              <w:rPr>
                <w:b/>
                <w:sz w:val="18"/>
                <w:szCs w:val="18"/>
                <w:lang w:val="en-GB"/>
              </w:rPr>
              <w:t>organise</w:t>
            </w:r>
            <w:r w:rsidRPr="0057268D">
              <w:rPr>
                <w:sz w:val="18"/>
                <w:szCs w:val="18"/>
                <w:lang w:val="en-GB"/>
              </w:rPr>
              <w:t xml:space="preserve">, </w:t>
            </w:r>
            <w:r w:rsidRPr="0057268D">
              <w:rPr>
                <w:b/>
                <w:sz w:val="18"/>
                <w:szCs w:val="18"/>
                <w:lang w:val="en-GB"/>
              </w:rPr>
              <w:t>coordinate</w:t>
            </w:r>
            <w:r w:rsidRPr="0057268D">
              <w:rPr>
                <w:sz w:val="18"/>
                <w:szCs w:val="18"/>
                <w:lang w:val="en-GB"/>
              </w:rPr>
              <w:t xml:space="preserve">, </w:t>
            </w:r>
            <w:r w:rsidRPr="0057268D">
              <w:rPr>
                <w:b/>
                <w:sz w:val="18"/>
                <w:szCs w:val="18"/>
                <w:lang w:val="en-GB"/>
              </w:rPr>
              <w:t>encourage</w:t>
            </w:r>
            <w:r w:rsidRPr="0057268D">
              <w:rPr>
                <w:sz w:val="18"/>
                <w:szCs w:val="18"/>
                <w:lang w:val="en-GB"/>
              </w:rPr>
              <w:t xml:space="preserve"> and </w:t>
            </w:r>
            <w:r w:rsidRPr="0057268D">
              <w:rPr>
                <w:b/>
                <w:sz w:val="18"/>
                <w:szCs w:val="18"/>
                <w:lang w:val="en-GB"/>
              </w:rPr>
              <w:t xml:space="preserve">guide </w:t>
            </w:r>
            <w:r w:rsidRPr="0057268D">
              <w:rPr>
                <w:sz w:val="18"/>
                <w:szCs w:val="18"/>
                <w:lang w:val="en-GB"/>
              </w:rPr>
              <w:t>the crew towards achieving outcomes. All the experts agree that leadership and team building go hand in hand.</w:t>
            </w:r>
          </w:p>
          <w:p w:rsidR="00A3536F" w:rsidRPr="0057268D" w:rsidRDefault="00A3536F" w:rsidP="0096195A">
            <w:pPr>
              <w:numPr>
                <w:ilvl w:val="0"/>
                <w:numId w:val="5"/>
              </w:numPr>
              <w:jc w:val="both"/>
              <w:rPr>
                <w:rFonts w:eastAsia="Calibri"/>
                <w:sz w:val="18"/>
                <w:szCs w:val="18"/>
                <w:lang w:val="en-GB"/>
              </w:rPr>
            </w:pPr>
            <w:r w:rsidRPr="0057268D">
              <w:rPr>
                <w:sz w:val="18"/>
                <w:szCs w:val="18"/>
                <w:lang w:val="en-GB"/>
              </w:rPr>
              <w:t xml:space="preserve">He / she must have </w:t>
            </w:r>
            <w:r w:rsidRPr="0057268D">
              <w:rPr>
                <w:b/>
                <w:sz w:val="18"/>
                <w:szCs w:val="18"/>
                <w:lang w:val="en-GB"/>
              </w:rPr>
              <w:t>excellent communication skills</w:t>
            </w:r>
            <w:r w:rsidRPr="0057268D">
              <w:rPr>
                <w:sz w:val="18"/>
                <w:szCs w:val="18"/>
                <w:lang w:val="en-GB"/>
              </w:rPr>
              <w:t xml:space="preserve">. The focus group was in complete agreement that this skill or ability, that can obviously be learnt and developed, is essential to the team leader considering that he / she assumes a </w:t>
            </w:r>
            <w:r w:rsidRPr="0057268D">
              <w:rPr>
                <w:b/>
                <w:sz w:val="18"/>
                <w:szCs w:val="18"/>
                <w:lang w:val="en-GB"/>
              </w:rPr>
              <w:t>key role as an intermediary between the crew and the rest of the company employees</w:t>
            </w:r>
            <w:r w:rsidRPr="0057268D">
              <w:rPr>
                <w:sz w:val="18"/>
                <w:szCs w:val="18"/>
                <w:lang w:val="en-GB"/>
              </w:rPr>
              <w:t xml:space="preserve">, mainly the worksite supervisor. That is, the team leader must have the ability to give </w:t>
            </w:r>
            <w:r w:rsidRPr="0057268D">
              <w:rPr>
                <w:b/>
                <w:sz w:val="18"/>
                <w:szCs w:val="18"/>
                <w:lang w:val="en-GB"/>
              </w:rPr>
              <w:t>verbal and written instructions</w:t>
            </w:r>
            <w:r w:rsidRPr="0057268D">
              <w:rPr>
                <w:sz w:val="18"/>
                <w:szCs w:val="18"/>
                <w:lang w:val="en-GB"/>
              </w:rPr>
              <w:t xml:space="preserve"> </w:t>
            </w:r>
            <w:r w:rsidRPr="0057268D">
              <w:rPr>
                <w:b/>
                <w:sz w:val="18"/>
                <w:szCs w:val="18"/>
                <w:lang w:val="en-GB"/>
              </w:rPr>
              <w:t xml:space="preserve">clearly </w:t>
            </w:r>
            <w:r w:rsidRPr="0057268D">
              <w:rPr>
                <w:sz w:val="18"/>
                <w:szCs w:val="18"/>
                <w:lang w:val="en-GB"/>
              </w:rPr>
              <w:t xml:space="preserve">and </w:t>
            </w:r>
            <w:r w:rsidRPr="0057268D">
              <w:rPr>
                <w:b/>
                <w:sz w:val="18"/>
                <w:szCs w:val="18"/>
                <w:lang w:val="en-GB"/>
              </w:rPr>
              <w:t>precisely</w:t>
            </w:r>
            <w:r w:rsidRPr="0057268D">
              <w:rPr>
                <w:sz w:val="18"/>
                <w:szCs w:val="18"/>
                <w:lang w:val="en-GB"/>
              </w:rPr>
              <w:t xml:space="preserve"> so that the team members understand exactly what tasks they have to perform, how they are to be performed and when to achieve them. An </w:t>
            </w:r>
            <w:r w:rsidRPr="0057268D">
              <w:rPr>
                <w:b/>
                <w:sz w:val="18"/>
                <w:szCs w:val="18"/>
                <w:lang w:val="en-GB"/>
              </w:rPr>
              <w:t>open and fluid communication</w:t>
            </w:r>
            <w:r w:rsidRPr="0057268D">
              <w:rPr>
                <w:sz w:val="18"/>
                <w:szCs w:val="18"/>
                <w:lang w:val="en-GB"/>
              </w:rPr>
              <w:t xml:space="preserve">, based on </w:t>
            </w:r>
            <w:r w:rsidRPr="0057268D">
              <w:rPr>
                <w:b/>
                <w:sz w:val="18"/>
                <w:szCs w:val="18"/>
                <w:lang w:val="en-GB"/>
              </w:rPr>
              <w:t>respect</w:t>
            </w:r>
            <w:r w:rsidRPr="0057268D">
              <w:rPr>
                <w:sz w:val="18"/>
                <w:szCs w:val="18"/>
                <w:lang w:val="en-GB"/>
              </w:rPr>
              <w:t xml:space="preserve">, with the team members will assure a full understanding about what is expected from them in terms of their functions, contributions and responsibilities in the achievement of goals and objectives. Furthermore, the team leader must also have excellent communication skills  considering that he / she also has to </w:t>
            </w:r>
            <w:r w:rsidRPr="0057268D">
              <w:rPr>
                <w:b/>
                <w:sz w:val="18"/>
                <w:szCs w:val="18"/>
                <w:lang w:val="en-GB"/>
              </w:rPr>
              <w:t>provide accurate information to the worksite manager or supervisor</w:t>
            </w:r>
            <w:r w:rsidRPr="0057268D">
              <w:rPr>
                <w:sz w:val="18"/>
                <w:szCs w:val="18"/>
                <w:lang w:val="en-GB"/>
              </w:rPr>
              <w:t xml:space="preserve"> about project progress, task accomplishment, resources used, problems with the implementation schedule, corrective and preventive actions implemented, etc. This professional sometimes has to present written reports on all these issues. </w:t>
            </w:r>
          </w:p>
          <w:p w:rsidR="00A3536F" w:rsidRPr="0057268D" w:rsidRDefault="00A3536F" w:rsidP="0096195A">
            <w:pPr>
              <w:numPr>
                <w:ilvl w:val="0"/>
                <w:numId w:val="5"/>
              </w:numPr>
              <w:jc w:val="both"/>
              <w:rPr>
                <w:sz w:val="18"/>
                <w:szCs w:val="18"/>
                <w:lang w:val="en-GB" w:eastAsia="es-ES"/>
              </w:rPr>
            </w:pPr>
            <w:r w:rsidRPr="0057268D">
              <w:rPr>
                <w:sz w:val="18"/>
                <w:szCs w:val="18"/>
                <w:lang w:val="en-GB" w:eastAsia="es-ES"/>
              </w:rPr>
              <w:t xml:space="preserve">The team leader must have the ability to create and maintain a </w:t>
            </w:r>
            <w:r w:rsidRPr="0057268D">
              <w:rPr>
                <w:b/>
                <w:sz w:val="18"/>
                <w:szCs w:val="18"/>
                <w:lang w:val="en-GB" w:eastAsia="es-ES"/>
              </w:rPr>
              <w:t>climate of mutual respect and trust in the workplace</w:t>
            </w:r>
            <w:r w:rsidRPr="0057268D">
              <w:rPr>
                <w:sz w:val="18"/>
                <w:szCs w:val="18"/>
                <w:lang w:val="en-GB" w:eastAsia="es-ES"/>
              </w:rPr>
              <w:t>. In this way he /she will assure an open communication and a continuous feedback between all the team members because they will feel free to ask for support and guidance and to contribute actively to optimal task performance.</w:t>
            </w:r>
          </w:p>
          <w:p w:rsidR="00A3536F" w:rsidRPr="0057268D" w:rsidRDefault="00A3536F" w:rsidP="0096195A">
            <w:pPr>
              <w:numPr>
                <w:ilvl w:val="0"/>
                <w:numId w:val="5"/>
              </w:numPr>
              <w:jc w:val="both"/>
              <w:rPr>
                <w:sz w:val="18"/>
                <w:szCs w:val="18"/>
                <w:lang w:val="en-GB" w:eastAsia="es-ES"/>
              </w:rPr>
            </w:pPr>
            <w:r w:rsidRPr="0057268D">
              <w:rPr>
                <w:sz w:val="18"/>
                <w:szCs w:val="18"/>
                <w:lang w:val="en-GB" w:eastAsia="es-ES"/>
              </w:rPr>
              <w:t xml:space="preserve">This professional must strive to </w:t>
            </w:r>
            <w:r w:rsidRPr="0057268D">
              <w:rPr>
                <w:b/>
                <w:sz w:val="18"/>
                <w:szCs w:val="18"/>
                <w:lang w:val="en-GB" w:eastAsia="es-ES"/>
              </w:rPr>
              <w:t>attain and maintain quality standards</w:t>
            </w:r>
            <w:r w:rsidRPr="0057268D">
              <w:rPr>
                <w:sz w:val="18"/>
                <w:szCs w:val="18"/>
                <w:lang w:val="en-GB" w:eastAsia="es-ES"/>
              </w:rPr>
              <w:t xml:space="preserve">, meeting </w:t>
            </w:r>
            <w:r w:rsidRPr="0057268D">
              <w:rPr>
                <w:b/>
                <w:sz w:val="18"/>
                <w:szCs w:val="18"/>
                <w:lang w:val="en-GB" w:eastAsia="es-ES"/>
              </w:rPr>
              <w:t>deadlines and established technical specifications</w:t>
            </w:r>
            <w:r w:rsidRPr="0057268D">
              <w:rPr>
                <w:sz w:val="18"/>
                <w:szCs w:val="18"/>
                <w:lang w:val="en-GB" w:eastAsia="es-ES"/>
              </w:rPr>
              <w:t xml:space="preserve">. In this sense, the team leader must possess </w:t>
            </w:r>
            <w:r w:rsidRPr="0057268D">
              <w:rPr>
                <w:b/>
                <w:sz w:val="18"/>
                <w:szCs w:val="18"/>
                <w:lang w:val="en-GB" w:eastAsia="es-ES"/>
              </w:rPr>
              <w:t>organisational skills</w:t>
            </w:r>
            <w:r w:rsidRPr="0057268D">
              <w:rPr>
                <w:sz w:val="18"/>
                <w:szCs w:val="18"/>
                <w:lang w:val="en-GB" w:eastAsia="es-ES"/>
              </w:rPr>
              <w:t xml:space="preserve"> and must have the capacity to plan efficiently. He / she must be a person of </w:t>
            </w:r>
            <w:r w:rsidRPr="0057268D">
              <w:rPr>
                <w:b/>
                <w:sz w:val="18"/>
                <w:szCs w:val="18"/>
                <w:lang w:val="en-GB" w:eastAsia="es-ES"/>
              </w:rPr>
              <w:t>high authority and credibility</w:t>
            </w:r>
            <w:r w:rsidRPr="0057268D">
              <w:rPr>
                <w:sz w:val="18"/>
                <w:szCs w:val="18"/>
                <w:lang w:val="en-GB" w:eastAsia="es-ES"/>
              </w:rPr>
              <w:t xml:space="preserve"> and should set an example for the crew in terms of efficiency and effort. </w:t>
            </w:r>
          </w:p>
          <w:p w:rsidR="00A3536F" w:rsidRPr="0057268D" w:rsidRDefault="00A3536F" w:rsidP="0096195A">
            <w:pPr>
              <w:numPr>
                <w:ilvl w:val="0"/>
                <w:numId w:val="5"/>
              </w:numPr>
              <w:jc w:val="both"/>
              <w:rPr>
                <w:sz w:val="18"/>
                <w:szCs w:val="18"/>
                <w:lang w:val="en-GB" w:eastAsia="es-ES"/>
              </w:rPr>
            </w:pPr>
            <w:r w:rsidRPr="0057268D">
              <w:rPr>
                <w:sz w:val="18"/>
                <w:szCs w:val="18"/>
                <w:lang w:val="en-GB" w:eastAsia="es-ES"/>
              </w:rPr>
              <w:t xml:space="preserve">The team leader must have the capacity to </w:t>
            </w:r>
            <w:r w:rsidRPr="0057268D">
              <w:rPr>
                <w:b/>
                <w:sz w:val="18"/>
                <w:szCs w:val="18"/>
                <w:lang w:val="en-GB" w:eastAsia="es-ES"/>
              </w:rPr>
              <w:t>adapt to changes</w:t>
            </w:r>
            <w:r w:rsidRPr="0057268D">
              <w:rPr>
                <w:sz w:val="18"/>
                <w:szCs w:val="18"/>
                <w:lang w:val="en-GB" w:eastAsia="es-ES"/>
              </w:rPr>
              <w:t xml:space="preserve"> and the ability to face new challenges and responsibilities. He / she is required </w:t>
            </w:r>
            <w:r w:rsidRPr="0057268D">
              <w:rPr>
                <w:b/>
                <w:sz w:val="18"/>
                <w:szCs w:val="18"/>
                <w:lang w:val="en-GB" w:eastAsia="es-ES"/>
              </w:rPr>
              <w:t>to solve</w:t>
            </w:r>
            <w:r w:rsidRPr="0057268D">
              <w:rPr>
                <w:sz w:val="18"/>
                <w:szCs w:val="18"/>
                <w:lang w:val="en-GB" w:eastAsia="es-ES"/>
              </w:rPr>
              <w:t xml:space="preserve"> complex problems and situations on the worksite.</w:t>
            </w:r>
          </w:p>
          <w:p w:rsidR="00A3536F" w:rsidRPr="0057268D" w:rsidRDefault="00A3536F" w:rsidP="0096195A">
            <w:pPr>
              <w:numPr>
                <w:ilvl w:val="0"/>
                <w:numId w:val="5"/>
              </w:numPr>
              <w:jc w:val="both"/>
              <w:rPr>
                <w:sz w:val="18"/>
                <w:szCs w:val="18"/>
                <w:lang w:val="en-GB" w:eastAsia="es-ES"/>
              </w:rPr>
            </w:pPr>
            <w:r w:rsidRPr="0057268D">
              <w:rPr>
                <w:sz w:val="18"/>
                <w:szCs w:val="18"/>
                <w:lang w:val="en-GB" w:eastAsia="es-ES"/>
              </w:rPr>
              <w:t xml:space="preserve">The team leader must have the ability to </w:t>
            </w:r>
            <w:r w:rsidRPr="0057268D">
              <w:rPr>
                <w:b/>
                <w:sz w:val="18"/>
                <w:szCs w:val="18"/>
                <w:lang w:val="en-GB" w:eastAsia="es-ES"/>
              </w:rPr>
              <w:t>create and maintain a high level of motivation</w:t>
            </w:r>
            <w:r w:rsidRPr="0057268D">
              <w:rPr>
                <w:sz w:val="18"/>
                <w:szCs w:val="18"/>
                <w:lang w:val="en-GB" w:eastAsia="es-ES"/>
              </w:rPr>
              <w:t xml:space="preserve"> among the members of his / her team. It is essential for this professional to know how to detect and deal with low morale in the workplace.</w:t>
            </w:r>
            <w:r w:rsidRPr="0057268D">
              <w:rPr>
                <w:color w:val="FF0000"/>
                <w:sz w:val="18"/>
                <w:szCs w:val="18"/>
                <w:lang w:val="en-GB" w:eastAsia="es-ES"/>
              </w:rPr>
              <w:t xml:space="preserve"> </w:t>
            </w:r>
          </w:p>
        </w:tc>
      </w:tr>
    </w:tbl>
    <w:p w:rsidR="005D385D" w:rsidRPr="0057268D" w:rsidRDefault="005D385D" w:rsidP="0096195A">
      <w:pPr>
        <w:rPr>
          <w:sz w:val="18"/>
          <w:szCs w:val="18"/>
          <w:lang w:val="en-GB"/>
        </w:rPr>
      </w:pPr>
    </w:p>
    <w:p w:rsidR="00A3536F" w:rsidRPr="0057268D" w:rsidRDefault="00A3536F" w:rsidP="0096195A">
      <w:pPr>
        <w:rPr>
          <w:sz w:val="18"/>
          <w:szCs w:val="18"/>
          <w:lang w:val="en-GB"/>
        </w:rPr>
      </w:pPr>
      <w:r w:rsidRPr="0057268D">
        <w:rPr>
          <w:sz w:val="18"/>
          <w:szCs w:val="18"/>
          <w:lang w:val="en-GB"/>
        </w:rPr>
        <w:t xml:space="preserve">Theme 2: </w:t>
      </w:r>
      <w:r w:rsidRPr="0057268D">
        <w:rPr>
          <w:b/>
          <w:color w:val="1F4E79"/>
          <w:sz w:val="18"/>
          <w:szCs w:val="18"/>
          <w:lang w:val="en-GB"/>
        </w:rPr>
        <w:t>Evolution of worksite environment</w:t>
      </w:r>
    </w:p>
    <w:p w:rsidR="00A3536F" w:rsidRPr="0057268D" w:rsidRDefault="00A3536F" w:rsidP="0096195A">
      <w:pPr>
        <w:rPr>
          <w:b/>
          <w:i/>
          <w:color w:val="1F4E79"/>
          <w:sz w:val="18"/>
          <w:szCs w:val="18"/>
          <w:lang w:val="en-GB"/>
        </w:rPr>
      </w:pPr>
    </w:p>
    <w:p w:rsidR="00A3536F" w:rsidRPr="0057268D" w:rsidRDefault="00A3536F" w:rsidP="0096195A">
      <w:pPr>
        <w:rPr>
          <w:b/>
          <w:i/>
          <w:color w:val="1F4E79"/>
          <w:sz w:val="18"/>
          <w:szCs w:val="18"/>
          <w:lang w:val="en-GB"/>
        </w:rPr>
      </w:pPr>
      <w:r w:rsidRPr="0057268D">
        <w:rPr>
          <w:b/>
          <w:i/>
          <w:color w:val="1F4E79"/>
          <w:sz w:val="18"/>
          <w:szCs w:val="18"/>
          <w:lang w:val="en-GB"/>
        </w:rPr>
        <w:t>What evolutions of the worksite environment during last five years impact directly the function of team leader?</w:t>
      </w:r>
    </w:p>
    <w:p w:rsidR="00A3536F" w:rsidRPr="0057268D" w:rsidRDefault="00A3536F" w:rsidP="0096195A">
      <w:pPr>
        <w:rPr>
          <w:sz w:val="18"/>
          <w:szCs w:val="18"/>
          <w:lang w:val="en-GB"/>
        </w:rPr>
      </w:pP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1</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jc w:val="both"/>
              <w:rPr>
                <w:sz w:val="18"/>
                <w:szCs w:val="18"/>
                <w:lang w:val="en-GB"/>
              </w:rPr>
            </w:pPr>
            <w:r w:rsidRPr="0057268D">
              <w:rPr>
                <w:sz w:val="18"/>
                <w:szCs w:val="18"/>
                <w:lang w:val="en-GB"/>
              </w:rPr>
              <w:t xml:space="preserve">The harsh economic crisis has obviously led to many changes in the worksite environment in the last six or seven years. The drastic and continuous fall in the </w:t>
            </w:r>
            <w:r w:rsidRPr="0057268D">
              <w:rPr>
                <w:b/>
                <w:sz w:val="18"/>
                <w:szCs w:val="18"/>
                <w:lang w:val="en-GB"/>
              </w:rPr>
              <w:t xml:space="preserve">demand for new houses </w:t>
            </w:r>
            <w:r w:rsidRPr="0057268D">
              <w:rPr>
                <w:sz w:val="18"/>
                <w:szCs w:val="18"/>
                <w:lang w:val="en-GB"/>
              </w:rPr>
              <w:t>and the reduction in</w:t>
            </w:r>
            <w:r w:rsidRPr="0057268D">
              <w:rPr>
                <w:b/>
                <w:sz w:val="18"/>
                <w:szCs w:val="18"/>
                <w:lang w:val="en-GB"/>
              </w:rPr>
              <w:t xml:space="preserve"> public works and infrastructure projects</w:t>
            </w:r>
            <w:r w:rsidRPr="0057268D">
              <w:rPr>
                <w:sz w:val="18"/>
                <w:szCs w:val="18"/>
                <w:lang w:val="en-GB"/>
              </w:rPr>
              <w:t xml:space="preserve">, has meant that many construction companies have either gone out of business or they have been forced to </w:t>
            </w:r>
            <w:r w:rsidRPr="0057268D">
              <w:rPr>
                <w:b/>
                <w:sz w:val="18"/>
                <w:szCs w:val="18"/>
                <w:lang w:val="en-GB"/>
              </w:rPr>
              <w:t>downsize their personnel</w:t>
            </w:r>
            <w:r w:rsidRPr="0057268D">
              <w:rPr>
                <w:sz w:val="18"/>
                <w:szCs w:val="18"/>
                <w:lang w:val="en-GB"/>
              </w:rPr>
              <w:t xml:space="preserve"> in order to reduce the operating costs. Currently the majority of the construction worksites are </w:t>
            </w:r>
            <w:r w:rsidRPr="0057268D">
              <w:rPr>
                <w:b/>
                <w:sz w:val="18"/>
                <w:szCs w:val="18"/>
                <w:lang w:val="en-GB"/>
              </w:rPr>
              <w:t>small-sized</w:t>
            </w:r>
            <w:r w:rsidRPr="0057268D">
              <w:rPr>
                <w:sz w:val="18"/>
                <w:szCs w:val="18"/>
                <w:lang w:val="en-GB"/>
              </w:rPr>
              <w:t xml:space="preserve"> and the main activities undertaken are related to </w:t>
            </w:r>
            <w:r w:rsidRPr="0057268D">
              <w:rPr>
                <w:b/>
                <w:sz w:val="18"/>
                <w:szCs w:val="18"/>
                <w:lang w:val="en-GB"/>
              </w:rPr>
              <w:t>home repairs</w:t>
            </w:r>
            <w:r w:rsidRPr="0057268D">
              <w:rPr>
                <w:sz w:val="18"/>
                <w:szCs w:val="18"/>
                <w:lang w:val="en-GB"/>
              </w:rPr>
              <w:t xml:space="preserve">, </w:t>
            </w:r>
            <w:r w:rsidRPr="0057268D">
              <w:rPr>
                <w:b/>
                <w:sz w:val="18"/>
                <w:szCs w:val="18"/>
                <w:lang w:val="en-GB"/>
              </w:rPr>
              <w:t>rehabilitation</w:t>
            </w:r>
            <w:r w:rsidRPr="0057268D">
              <w:rPr>
                <w:sz w:val="18"/>
                <w:szCs w:val="18"/>
                <w:lang w:val="en-GB"/>
              </w:rPr>
              <w:t xml:space="preserve"> and </w:t>
            </w:r>
            <w:r w:rsidRPr="0057268D">
              <w:rPr>
                <w:b/>
                <w:sz w:val="18"/>
                <w:szCs w:val="18"/>
                <w:lang w:val="en-GB"/>
              </w:rPr>
              <w:t>refurbishment</w:t>
            </w:r>
            <w:r w:rsidRPr="0057268D">
              <w:rPr>
                <w:sz w:val="18"/>
                <w:szCs w:val="18"/>
                <w:lang w:val="en-GB"/>
              </w:rPr>
              <w:t xml:space="preserve"> of </w:t>
            </w:r>
            <w:r w:rsidRPr="0057268D">
              <w:rPr>
                <w:b/>
                <w:sz w:val="18"/>
                <w:szCs w:val="18"/>
                <w:lang w:val="en-GB"/>
              </w:rPr>
              <w:t>old buildings</w:t>
            </w:r>
            <w:r w:rsidRPr="0057268D">
              <w:rPr>
                <w:sz w:val="18"/>
                <w:szCs w:val="18"/>
                <w:lang w:val="en-GB"/>
              </w:rPr>
              <w:t xml:space="preserve">. These changes and the </w:t>
            </w:r>
            <w:r w:rsidRPr="0057268D">
              <w:rPr>
                <w:b/>
                <w:sz w:val="18"/>
                <w:szCs w:val="18"/>
                <w:lang w:val="en-GB"/>
              </w:rPr>
              <w:t>need to reduce costs</w:t>
            </w:r>
            <w:r w:rsidRPr="0057268D">
              <w:rPr>
                <w:sz w:val="18"/>
                <w:szCs w:val="18"/>
                <w:lang w:val="en-GB"/>
              </w:rPr>
              <w:t xml:space="preserve"> have had a direct impact on the entire construction workforce. The </w:t>
            </w:r>
            <w:r w:rsidRPr="0057268D">
              <w:rPr>
                <w:b/>
                <w:sz w:val="18"/>
                <w:szCs w:val="18"/>
                <w:lang w:val="en-GB"/>
              </w:rPr>
              <w:t>team leader</w:t>
            </w:r>
            <w:r w:rsidRPr="0057268D">
              <w:rPr>
                <w:sz w:val="18"/>
                <w:szCs w:val="18"/>
                <w:lang w:val="en-GB"/>
              </w:rPr>
              <w:t xml:space="preserve"> now more than ever, needs to have a great ability to </w:t>
            </w:r>
            <w:r w:rsidRPr="0057268D">
              <w:rPr>
                <w:b/>
                <w:sz w:val="18"/>
                <w:szCs w:val="18"/>
                <w:lang w:val="en-GB"/>
              </w:rPr>
              <w:t>plan</w:t>
            </w:r>
            <w:r w:rsidRPr="0057268D">
              <w:rPr>
                <w:sz w:val="18"/>
                <w:szCs w:val="18"/>
                <w:lang w:val="en-GB"/>
              </w:rPr>
              <w:t xml:space="preserve"> and set those objectives</w:t>
            </w:r>
            <w:r w:rsidRPr="0057268D">
              <w:rPr>
                <w:b/>
                <w:sz w:val="18"/>
                <w:szCs w:val="18"/>
                <w:lang w:val="en-GB"/>
              </w:rPr>
              <w:t xml:space="preserve"> </w:t>
            </w:r>
            <w:r w:rsidRPr="0057268D">
              <w:rPr>
                <w:sz w:val="18"/>
                <w:szCs w:val="18"/>
                <w:lang w:val="en-GB"/>
              </w:rPr>
              <w:t>and goals</w:t>
            </w:r>
            <w:r w:rsidRPr="0057268D">
              <w:rPr>
                <w:b/>
                <w:sz w:val="18"/>
                <w:szCs w:val="18"/>
                <w:lang w:val="en-GB"/>
              </w:rPr>
              <w:t xml:space="preserve"> </w:t>
            </w:r>
            <w:r w:rsidRPr="0057268D">
              <w:rPr>
                <w:sz w:val="18"/>
                <w:szCs w:val="18"/>
                <w:lang w:val="en-GB"/>
              </w:rPr>
              <w:t xml:space="preserve">that together with his / her team will have to be achieved with </w:t>
            </w:r>
            <w:r w:rsidRPr="0057268D">
              <w:rPr>
                <w:b/>
                <w:sz w:val="18"/>
                <w:szCs w:val="18"/>
                <w:lang w:val="en-GB"/>
              </w:rPr>
              <w:t>high quality standards</w:t>
            </w:r>
            <w:r w:rsidRPr="0057268D">
              <w:rPr>
                <w:sz w:val="18"/>
                <w:szCs w:val="18"/>
                <w:lang w:val="en-GB"/>
              </w:rPr>
              <w:t>, in</w:t>
            </w:r>
            <w:r w:rsidRPr="0057268D">
              <w:rPr>
                <w:b/>
                <w:sz w:val="18"/>
                <w:szCs w:val="18"/>
                <w:lang w:val="en-GB"/>
              </w:rPr>
              <w:t xml:space="preserve"> </w:t>
            </w:r>
            <w:r w:rsidRPr="0057268D">
              <w:rPr>
                <w:sz w:val="18"/>
                <w:szCs w:val="18"/>
                <w:lang w:val="en-GB"/>
              </w:rPr>
              <w:t xml:space="preserve">compliance with </w:t>
            </w:r>
            <w:r w:rsidRPr="0057268D">
              <w:rPr>
                <w:b/>
                <w:sz w:val="18"/>
                <w:szCs w:val="18"/>
                <w:lang w:val="en-GB"/>
              </w:rPr>
              <w:t xml:space="preserve">safety and environmental procedures and regulations, </w:t>
            </w:r>
            <w:r w:rsidRPr="0057268D">
              <w:rPr>
                <w:sz w:val="18"/>
                <w:szCs w:val="18"/>
                <w:lang w:val="en-GB"/>
              </w:rPr>
              <w:t xml:space="preserve">before the deadlines established. This professional has to have the capacity to cope with stressful situations precisely due to the tight timelines and the limited amount of resources available primarily due to the economic recession.          </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2</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jc w:val="both"/>
              <w:rPr>
                <w:sz w:val="18"/>
                <w:szCs w:val="18"/>
                <w:lang w:val="en-GB"/>
              </w:rPr>
            </w:pPr>
            <w:r w:rsidRPr="0057268D">
              <w:rPr>
                <w:sz w:val="18"/>
                <w:szCs w:val="18"/>
                <w:lang w:val="en-GB"/>
              </w:rPr>
              <w:t xml:space="preserve">The economic recession has seriously affected the construction industry. In recent years the demand for new houses has fallen and so have the prices of the existing stock. Consequently, the construction companies, in order to continue with their activity, have had to undertake a </w:t>
            </w:r>
            <w:r w:rsidRPr="0057268D">
              <w:rPr>
                <w:b/>
                <w:sz w:val="18"/>
                <w:szCs w:val="18"/>
                <w:lang w:val="en-GB"/>
              </w:rPr>
              <w:t>continuous process of reorganisation</w:t>
            </w:r>
            <w:r w:rsidRPr="0057268D">
              <w:rPr>
                <w:sz w:val="18"/>
                <w:szCs w:val="18"/>
                <w:lang w:val="en-GB"/>
              </w:rPr>
              <w:t xml:space="preserve">, a process which has also implied a massive </w:t>
            </w:r>
            <w:r w:rsidRPr="0057268D">
              <w:rPr>
                <w:b/>
                <w:sz w:val="18"/>
                <w:szCs w:val="18"/>
                <w:lang w:val="en-GB"/>
              </w:rPr>
              <w:t>reduction of the workforce</w:t>
            </w:r>
            <w:r w:rsidRPr="0057268D">
              <w:rPr>
                <w:sz w:val="18"/>
                <w:szCs w:val="18"/>
                <w:lang w:val="en-GB"/>
              </w:rPr>
              <w:t xml:space="preserve">. The employees that have kept their jobs are now required to be more </w:t>
            </w:r>
            <w:r w:rsidRPr="0057268D">
              <w:rPr>
                <w:b/>
                <w:sz w:val="18"/>
                <w:szCs w:val="18"/>
                <w:lang w:val="en-GB"/>
              </w:rPr>
              <w:t>productive</w:t>
            </w:r>
            <w:r w:rsidRPr="0057268D">
              <w:rPr>
                <w:sz w:val="18"/>
                <w:szCs w:val="18"/>
                <w:lang w:val="en-GB"/>
              </w:rPr>
              <w:t xml:space="preserve"> and </w:t>
            </w:r>
            <w:r w:rsidRPr="0057268D">
              <w:rPr>
                <w:b/>
                <w:sz w:val="18"/>
                <w:szCs w:val="18"/>
                <w:lang w:val="en-GB"/>
              </w:rPr>
              <w:t>resourceful</w:t>
            </w:r>
            <w:r w:rsidRPr="0057268D">
              <w:rPr>
                <w:sz w:val="18"/>
                <w:szCs w:val="18"/>
                <w:lang w:val="en-GB"/>
              </w:rPr>
              <w:t xml:space="preserve"> on the worksite. For example, the team leader must be capable of handling all types of situations on the worksite; i.e. he / she has to develop the ability and skills to find creative solutions for complex everyday problems, optimizing the resources that he / she has to work with (human resources, materials, tools, equipment, etc.). The team leader has a crucial role in reducing the operating cost on the worksite.</w:t>
            </w:r>
            <w:r w:rsidRPr="0057268D">
              <w:rPr>
                <w:rFonts w:cs="Helvetica"/>
                <w:color w:val="3D4E59"/>
                <w:spacing w:val="-4"/>
                <w:sz w:val="18"/>
                <w:szCs w:val="18"/>
                <w:shd w:val="clear" w:color="auto" w:fill="FFFFFF"/>
                <w:lang w:val="en-GB"/>
              </w:rPr>
              <w:t> </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3</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jc w:val="both"/>
              <w:rPr>
                <w:sz w:val="18"/>
                <w:szCs w:val="18"/>
                <w:lang w:val="en-GB"/>
              </w:rPr>
            </w:pPr>
            <w:r w:rsidRPr="0057268D">
              <w:rPr>
                <w:sz w:val="18"/>
                <w:szCs w:val="18"/>
                <w:lang w:val="en-GB"/>
              </w:rPr>
              <w:t xml:space="preserve">Due to the economic recession, the companies of our sector have been forced to change their main activity from new building and residential construction to the </w:t>
            </w:r>
            <w:r w:rsidRPr="0057268D">
              <w:rPr>
                <w:b/>
                <w:sz w:val="18"/>
                <w:szCs w:val="18"/>
                <w:lang w:val="en-GB"/>
              </w:rPr>
              <w:t>maintenance</w:t>
            </w:r>
            <w:r w:rsidRPr="0057268D">
              <w:rPr>
                <w:sz w:val="18"/>
                <w:szCs w:val="18"/>
                <w:lang w:val="en-GB"/>
              </w:rPr>
              <w:t xml:space="preserve">, </w:t>
            </w:r>
            <w:r w:rsidRPr="0057268D">
              <w:rPr>
                <w:b/>
                <w:sz w:val="18"/>
                <w:szCs w:val="18"/>
                <w:lang w:val="en-GB"/>
              </w:rPr>
              <w:t>repairing</w:t>
            </w:r>
            <w:r w:rsidRPr="0057268D">
              <w:rPr>
                <w:sz w:val="18"/>
                <w:szCs w:val="18"/>
                <w:lang w:val="en-GB"/>
              </w:rPr>
              <w:t xml:space="preserve"> and </w:t>
            </w:r>
            <w:r w:rsidRPr="0057268D">
              <w:rPr>
                <w:b/>
                <w:sz w:val="18"/>
                <w:szCs w:val="18"/>
                <w:lang w:val="en-GB"/>
              </w:rPr>
              <w:t>renovation of existing houses</w:t>
            </w:r>
            <w:r w:rsidRPr="0057268D">
              <w:rPr>
                <w:sz w:val="18"/>
                <w:szCs w:val="18"/>
                <w:lang w:val="en-GB"/>
              </w:rPr>
              <w:t xml:space="preserve">. These changes in the </w:t>
            </w:r>
            <w:r w:rsidRPr="0057268D">
              <w:rPr>
                <w:b/>
                <w:sz w:val="18"/>
                <w:szCs w:val="18"/>
                <w:lang w:val="en-GB"/>
              </w:rPr>
              <w:t>type of construction</w:t>
            </w:r>
            <w:r w:rsidRPr="0057268D">
              <w:rPr>
                <w:sz w:val="18"/>
                <w:szCs w:val="18"/>
                <w:lang w:val="en-GB"/>
              </w:rPr>
              <w:t xml:space="preserve"> together with the </w:t>
            </w:r>
            <w:r w:rsidRPr="0057268D">
              <w:rPr>
                <w:b/>
                <w:sz w:val="18"/>
                <w:szCs w:val="18"/>
                <w:lang w:val="en-GB"/>
              </w:rPr>
              <w:t>downsizing process</w:t>
            </w:r>
            <w:r w:rsidRPr="0057268D">
              <w:rPr>
                <w:sz w:val="18"/>
                <w:szCs w:val="18"/>
                <w:lang w:val="en-GB"/>
              </w:rPr>
              <w:t xml:space="preserve"> </w:t>
            </w:r>
            <w:r w:rsidRPr="0057268D">
              <w:rPr>
                <w:b/>
                <w:sz w:val="18"/>
                <w:szCs w:val="18"/>
                <w:lang w:val="en-GB"/>
              </w:rPr>
              <w:t>in personnel</w:t>
            </w:r>
            <w:r w:rsidRPr="0057268D">
              <w:rPr>
                <w:sz w:val="18"/>
                <w:szCs w:val="18"/>
                <w:lang w:val="en-GB"/>
              </w:rPr>
              <w:t xml:space="preserve"> and </w:t>
            </w:r>
            <w:r w:rsidRPr="0057268D">
              <w:rPr>
                <w:b/>
                <w:sz w:val="18"/>
                <w:szCs w:val="18"/>
                <w:lang w:val="en-GB"/>
              </w:rPr>
              <w:t xml:space="preserve">costs </w:t>
            </w:r>
            <w:r w:rsidRPr="0057268D">
              <w:rPr>
                <w:sz w:val="18"/>
                <w:szCs w:val="18"/>
                <w:lang w:val="en-GB"/>
              </w:rPr>
              <w:t xml:space="preserve">that has taken place in the majority of the companies have obviously impacted on the functions and responsibilities of the team leader. This employee needs to </w:t>
            </w:r>
            <w:r w:rsidRPr="0057268D">
              <w:rPr>
                <w:b/>
                <w:sz w:val="18"/>
                <w:szCs w:val="18"/>
                <w:lang w:val="en-GB"/>
              </w:rPr>
              <w:t>update his / her technical skills and competences</w:t>
            </w:r>
            <w:r w:rsidRPr="0057268D">
              <w:rPr>
                <w:sz w:val="18"/>
                <w:szCs w:val="18"/>
                <w:lang w:val="en-GB"/>
              </w:rPr>
              <w:t xml:space="preserve"> related to </w:t>
            </w:r>
            <w:r w:rsidRPr="0057268D">
              <w:rPr>
                <w:b/>
                <w:sz w:val="18"/>
                <w:szCs w:val="18"/>
                <w:lang w:val="en-GB"/>
              </w:rPr>
              <w:t>new building techniques</w:t>
            </w:r>
            <w:r w:rsidRPr="0057268D">
              <w:rPr>
                <w:sz w:val="18"/>
                <w:szCs w:val="18"/>
                <w:lang w:val="en-GB"/>
              </w:rPr>
              <w:t xml:space="preserve">, </w:t>
            </w:r>
            <w:r w:rsidRPr="0057268D">
              <w:rPr>
                <w:b/>
                <w:sz w:val="18"/>
                <w:szCs w:val="18"/>
                <w:lang w:val="en-GB"/>
              </w:rPr>
              <w:t>methods</w:t>
            </w:r>
            <w:r w:rsidRPr="0057268D">
              <w:rPr>
                <w:sz w:val="18"/>
                <w:szCs w:val="18"/>
                <w:lang w:val="en-GB"/>
              </w:rPr>
              <w:t xml:space="preserve"> and </w:t>
            </w:r>
            <w:r w:rsidRPr="0057268D">
              <w:rPr>
                <w:b/>
                <w:sz w:val="18"/>
                <w:szCs w:val="18"/>
                <w:lang w:val="en-GB"/>
              </w:rPr>
              <w:t>materials</w:t>
            </w:r>
            <w:r w:rsidRPr="0057268D">
              <w:rPr>
                <w:sz w:val="18"/>
                <w:szCs w:val="18"/>
                <w:lang w:val="en-GB"/>
              </w:rPr>
              <w:t xml:space="preserve">, </w:t>
            </w:r>
            <w:r w:rsidRPr="0057268D">
              <w:rPr>
                <w:b/>
                <w:sz w:val="18"/>
                <w:szCs w:val="18"/>
                <w:lang w:val="en-GB"/>
              </w:rPr>
              <w:t>new technologies</w:t>
            </w:r>
            <w:r w:rsidRPr="0057268D">
              <w:rPr>
                <w:sz w:val="18"/>
                <w:szCs w:val="18"/>
                <w:lang w:val="en-GB"/>
              </w:rPr>
              <w:t xml:space="preserve">, </w:t>
            </w:r>
            <w:r w:rsidRPr="0057268D">
              <w:rPr>
                <w:b/>
                <w:sz w:val="18"/>
                <w:szCs w:val="18"/>
                <w:lang w:val="en-GB"/>
              </w:rPr>
              <w:t>sustainability</w:t>
            </w:r>
            <w:r w:rsidRPr="0057268D">
              <w:rPr>
                <w:sz w:val="18"/>
                <w:szCs w:val="18"/>
                <w:lang w:val="en-GB"/>
              </w:rPr>
              <w:t xml:space="preserve">, energy saving, renewable energy, new building regulations (Building Technical Code, etc.). Furthermore, this professional has to maximise his / her </w:t>
            </w:r>
            <w:r w:rsidRPr="0057268D">
              <w:rPr>
                <w:b/>
                <w:sz w:val="18"/>
                <w:szCs w:val="18"/>
                <w:lang w:val="en-GB"/>
              </w:rPr>
              <w:t>organisational</w:t>
            </w:r>
            <w:r w:rsidRPr="0057268D">
              <w:rPr>
                <w:sz w:val="18"/>
                <w:szCs w:val="18"/>
                <w:lang w:val="en-GB"/>
              </w:rPr>
              <w:t xml:space="preserve"> and </w:t>
            </w:r>
            <w:r w:rsidRPr="0057268D">
              <w:rPr>
                <w:b/>
                <w:sz w:val="18"/>
                <w:szCs w:val="18"/>
                <w:lang w:val="en-GB"/>
              </w:rPr>
              <w:t>analytical skills</w:t>
            </w:r>
            <w:r w:rsidRPr="0057268D">
              <w:rPr>
                <w:sz w:val="18"/>
                <w:szCs w:val="18"/>
                <w:lang w:val="en-GB"/>
              </w:rPr>
              <w:t xml:space="preserve">. Nowadays, the team leader must also inspire confidence and trust among his / her crew and must have the capacity and willingness to offer them on the job training in order to increase their abilities and skills to carry out their tasks and activities efficiently.  </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4</w:t>
            </w:r>
          </w:p>
          <w:p w:rsidR="00A3536F" w:rsidRPr="0057268D" w:rsidRDefault="00A3536F" w:rsidP="0096195A">
            <w:pPr>
              <w:jc w:val="center"/>
              <w:rPr>
                <w:sz w:val="18"/>
                <w:szCs w:val="18"/>
                <w:lang w:val="en-GB"/>
              </w:rPr>
            </w:pPr>
            <w:r w:rsidRPr="0057268D">
              <w:rPr>
                <w:sz w:val="18"/>
                <w:szCs w:val="18"/>
                <w:lang w:val="en-GB"/>
              </w:rPr>
              <w:t>(focus group)</w:t>
            </w:r>
          </w:p>
        </w:tc>
        <w:tc>
          <w:tcPr>
            <w:tcW w:w="7368" w:type="dxa"/>
          </w:tcPr>
          <w:p w:rsidR="00A3536F" w:rsidRPr="0057268D" w:rsidRDefault="00A3536F" w:rsidP="0096195A">
            <w:pPr>
              <w:jc w:val="both"/>
              <w:rPr>
                <w:sz w:val="18"/>
                <w:szCs w:val="18"/>
                <w:lang w:val="en-GB"/>
              </w:rPr>
            </w:pPr>
            <w:r w:rsidRPr="0057268D">
              <w:rPr>
                <w:sz w:val="18"/>
                <w:szCs w:val="18"/>
                <w:lang w:val="en-GB"/>
              </w:rPr>
              <w:t xml:space="preserve">One of the participants pointed out that the </w:t>
            </w:r>
            <w:r w:rsidRPr="0057268D">
              <w:rPr>
                <w:b/>
                <w:sz w:val="18"/>
                <w:szCs w:val="18"/>
                <w:lang w:val="en-GB"/>
              </w:rPr>
              <w:t>main changes</w:t>
            </w:r>
            <w:r w:rsidRPr="0057268D">
              <w:rPr>
                <w:sz w:val="18"/>
                <w:szCs w:val="18"/>
                <w:lang w:val="en-GB"/>
              </w:rPr>
              <w:t xml:space="preserve"> that have taken place in the last few years are </w:t>
            </w:r>
            <w:r w:rsidRPr="0057268D">
              <w:rPr>
                <w:b/>
                <w:sz w:val="18"/>
                <w:szCs w:val="18"/>
                <w:lang w:val="en-GB"/>
              </w:rPr>
              <w:t>related to the type of construction</w:t>
            </w:r>
            <w:r w:rsidRPr="0057268D">
              <w:rPr>
                <w:sz w:val="18"/>
                <w:szCs w:val="18"/>
                <w:lang w:val="en-GB"/>
              </w:rPr>
              <w:t xml:space="preserve">. There has been a drastic reduction in civil / public works and in new construction. The type of construction that is now carried out is related to the </w:t>
            </w:r>
            <w:r w:rsidRPr="0057268D">
              <w:rPr>
                <w:b/>
                <w:sz w:val="18"/>
                <w:szCs w:val="18"/>
                <w:lang w:val="en-GB"/>
              </w:rPr>
              <w:t>maintenance, rehabilitation and refurbishment of existing buildings</w:t>
            </w:r>
            <w:r w:rsidRPr="0057268D">
              <w:rPr>
                <w:sz w:val="18"/>
                <w:szCs w:val="18"/>
                <w:lang w:val="en-GB"/>
              </w:rPr>
              <w:t xml:space="preserve">, meaning that the majority of the </w:t>
            </w:r>
            <w:r w:rsidRPr="0057268D">
              <w:rPr>
                <w:b/>
                <w:sz w:val="18"/>
                <w:szCs w:val="18"/>
                <w:lang w:val="en-GB"/>
              </w:rPr>
              <w:t>worksite environments</w:t>
            </w:r>
            <w:r w:rsidRPr="0057268D">
              <w:rPr>
                <w:sz w:val="18"/>
                <w:szCs w:val="18"/>
                <w:lang w:val="en-GB"/>
              </w:rPr>
              <w:t xml:space="preserve"> are nowadays </w:t>
            </w:r>
            <w:r w:rsidRPr="0057268D">
              <w:rPr>
                <w:b/>
                <w:sz w:val="18"/>
                <w:szCs w:val="18"/>
                <w:lang w:val="en-GB"/>
              </w:rPr>
              <w:t>much smaller</w:t>
            </w:r>
            <w:r w:rsidRPr="0057268D">
              <w:rPr>
                <w:sz w:val="18"/>
                <w:szCs w:val="18"/>
                <w:lang w:val="en-GB"/>
              </w:rPr>
              <w:t xml:space="preserve"> than in the past. These changes have had a very direct impact on the team leader because nowadays the companies hardly demand this job profile. The team leader’s functions and responsibilities are increasingly assu</w:t>
            </w:r>
            <w:r w:rsidR="0096195A" w:rsidRPr="0057268D">
              <w:rPr>
                <w:sz w:val="18"/>
                <w:szCs w:val="18"/>
                <w:lang w:val="en-GB"/>
              </w:rPr>
              <w:t>med by the worksite supervisor.</w:t>
            </w:r>
          </w:p>
          <w:p w:rsidR="00A3536F" w:rsidRPr="0057268D" w:rsidRDefault="00A3536F" w:rsidP="0096195A">
            <w:pPr>
              <w:jc w:val="both"/>
              <w:rPr>
                <w:rFonts w:cs="Courier New"/>
                <w:sz w:val="18"/>
                <w:szCs w:val="18"/>
                <w:lang w:val="en-GB" w:eastAsia="es-ES"/>
              </w:rPr>
            </w:pPr>
            <w:r w:rsidRPr="0057268D">
              <w:rPr>
                <w:rFonts w:cs="Courier New"/>
                <w:sz w:val="18"/>
                <w:szCs w:val="18"/>
                <w:lang w:val="en-GB" w:eastAsia="es-ES"/>
              </w:rPr>
              <w:t xml:space="preserve">Another expert specified that the changes in the construction sector are obviously a result of the </w:t>
            </w:r>
            <w:r w:rsidRPr="0057268D">
              <w:rPr>
                <w:rFonts w:cs="Courier New"/>
                <w:b/>
                <w:sz w:val="18"/>
                <w:szCs w:val="18"/>
                <w:lang w:val="en-GB" w:eastAsia="es-ES"/>
              </w:rPr>
              <w:t>harsh economic recession of the last years</w:t>
            </w:r>
            <w:r w:rsidRPr="0057268D">
              <w:rPr>
                <w:rFonts w:cs="Courier New"/>
                <w:sz w:val="18"/>
                <w:szCs w:val="18"/>
                <w:lang w:val="en-GB" w:eastAsia="es-ES"/>
              </w:rPr>
              <w:t xml:space="preserve">, exacerbated by the </w:t>
            </w:r>
            <w:r w:rsidRPr="0057268D">
              <w:rPr>
                <w:rFonts w:cs="Courier New"/>
                <w:b/>
                <w:sz w:val="18"/>
                <w:szCs w:val="18"/>
                <w:lang w:val="en-GB" w:eastAsia="es-ES"/>
              </w:rPr>
              <w:t>“Spanish property bubble”</w:t>
            </w:r>
            <w:r w:rsidRPr="0057268D">
              <w:rPr>
                <w:rFonts w:cs="Courier New"/>
                <w:sz w:val="18"/>
                <w:szCs w:val="18"/>
                <w:lang w:val="en-GB" w:eastAsia="es-ES"/>
              </w:rPr>
              <w:t xml:space="preserve">. This has meant a </w:t>
            </w:r>
            <w:r w:rsidRPr="0057268D">
              <w:rPr>
                <w:rFonts w:cs="Courier New"/>
                <w:b/>
                <w:sz w:val="18"/>
                <w:szCs w:val="18"/>
                <w:lang w:val="en-GB" w:eastAsia="es-ES"/>
              </w:rPr>
              <w:t>huge decrease in the construction of new buildings and housing</w:t>
            </w:r>
            <w:r w:rsidRPr="0057268D">
              <w:rPr>
                <w:rFonts w:cs="Courier New"/>
                <w:sz w:val="18"/>
                <w:szCs w:val="18"/>
                <w:lang w:val="en-GB" w:eastAsia="es-ES"/>
              </w:rPr>
              <w:t xml:space="preserve">. This decrease together with the fact that there is a </w:t>
            </w:r>
            <w:r w:rsidRPr="0057268D">
              <w:rPr>
                <w:rFonts w:cs="Courier New"/>
                <w:b/>
                <w:sz w:val="18"/>
                <w:szCs w:val="18"/>
                <w:lang w:val="en-GB" w:eastAsia="es-ES"/>
              </w:rPr>
              <w:t>surplus of unsold housing stock for the next 10 years</w:t>
            </w:r>
            <w:r w:rsidRPr="0057268D">
              <w:rPr>
                <w:rFonts w:cs="Courier New"/>
                <w:sz w:val="18"/>
                <w:szCs w:val="18"/>
                <w:lang w:val="en-GB" w:eastAsia="es-ES"/>
              </w:rPr>
              <w:t xml:space="preserve"> means that the growth prospects of the construction sector in the coming years are very slim. The sector’s situation has been further aggravated by the international economic crisis that has forced the public administrations to apply cost cutting measures and thus, </w:t>
            </w:r>
            <w:r w:rsidRPr="0057268D">
              <w:rPr>
                <w:rFonts w:cs="Courier New"/>
                <w:b/>
                <w:sz w:val="18"/>
                <w:szCs w:val="18"/>
                <w:lang w:val="en-GB" w:eastAsia="es-ES"/>
              </w:rPr>
              <w:t>reduce investment in public works</w:t>
            </w:r>
            <w:r w:rsidRPr="0057268D">
              <w:rPr>
                <w:rFonts w:cs="Courier New"/>
                <w:sz w:val="18"/>
                <w:szCs w:val="18"/>
                <w:lang w:val="en-GB" w:eastAsia="es-ES"/>
              </w:rPr>
              <w:t xml:space="preserve">. All these changes have </w:t>
            </w:r>
            <w:r w:rsidRPr="0057268D">
              <w:rPr>
                <w:rFonts w:cs="Courier New"/>
                <w:b/>
                <w:sz w:val="18"/>
                <w:szCs w:val="18"/>
                <w:lang w:val="en-GB" w:eastAsia="es-ES"/>
              </w:rPr>
              <w:t>impacted on the functions and responsibilities of the team leader</w:t>
            </w:r>
            <w:r w:rsidRPr="0057268D">
              <w:rPr>
                <w:rFonts w:cs="Courier New"/>
                <w:sz w:val="18"/>
                <w:szCs w:val="18"/>
                <w:lang w:val="en-GB" w:eastAsia="es-ES"/>
              </w:rPr>
              <w:t xml:space="preserve"> on the construction site in the following way: they must be </w:t>
            </w:r>
            <w:r w:rsidRPr="0057268D">
              <w:rPr>
                <w:rFonts w:cs="Courier New"/>
                <w:b/>
                <w:sz w:val="18"/>
                <w:szCs w:val="18"/>
                <w:lang w:val="en-GB" w:eastAsia="es-ES"/>
              </w:rPr>
              <w:t>more professional</w:t>
            </w:r>
            <w:r w:rsidRPr="0057268D">
              <w:rPr>
                <w:rFonts w:cs="Courier New"/>
                <w:sz w:val="18"/>
                <w:szCs w:val="18"/>
                <w:lang w:val="en-GB" w:eastAsia="es-ES"/>
              </w:rPr>
              <w:t xml:space="preserve"> and must have </w:t>
            </w:r>
            <w:r w:rsidRPr="0057268D">
              <w:rPr>
                <w:rFonts w:cs="Courier New"/>
                <w:b/>
                <w:sz w:val="18"/>
                <w:szCs w:val="18"/>
                <w:lang w:val="en-GB" w:eastAsia="es-ES"/>
              </w:rPr>
              <w:t>technical training</w:t>
            </w:r>
            <w:r w:rsidRPr="0057268D">
              <w:rPr>
                <w:rFonts w:cs="Courier New"/>
                <w:sz w:val="18"/>
                <w:szCs w:val="18"/>
                <w:lang w:val="en-GB" w:eastAsia="es-ES"/>
              </w:rPr>
              <w:t xml:space="preserve">; nowadays it is essential for the team leader to improve and develop his / her </w:t>
            </w:r>
            <w:r w:rsidRPr="0057268D">
              <w:rPr>
                <w:rFonts w:cs="Courier New"/>
                <w:b/>
                <w:sz w:val="18"/>
                <w:szCs w:val="18"/>
                <w:lang w:val="en-GB" w:eastAsia="es-ES"/>
              </w:rPr>
              <w:t>social skills</w:t>
            </w:r>
            <w:r w:rsidRPr="0057268D">
              <w:rPr>
                <w:rFonts w:cs="Courier New"/>
                <w:sz w:val="18"/>
                <w:szCs w:val="18"/>
                <w:lang w:val="en-GB" w:eastAsia="es-ES"/>
              </w:rPr>
              <w:t xml:space="preserve"> and to have the ability </w:t>
            </w:r>
            <w:r w:rsidRPr="0057268D">
              <w:rPr>
                <w:rFonts w:cs="Courier New"/>
                <w:b/>
                <w:sz w:val="18"/>
                <w:szCs w:val="18"/>
                <w:lang w:val="en-GB" w:eastAsia="es-ES"/>
              </w:rPr>
              <w:t>to motivate and encourage his / her crew</w:t>
            </w:r>
            <w:r w:rsidRPr="0057268D">
              <w:rPr>
                <w:rFonts w:cs="Courier New"/>
                <w:sz w:val="18"/>
                <w:szCs w:val="18"/>
                <w:lang w:val="en-GB" w:eastAsia="es-ES"/>
              </w:rPr>
              <w:t xml:space="preserve"> to achieve the goals optimally. In addition, this professional has to have </w:t>
            </w:r>
            <w:r w:rsidRPr="0057268D">
              <w:rPr>
                <w:rFonts w:cs="Courier New"/>
                <w:b/>
                <w:sz w:val="18"/>
                <w:szCs w:val="18"/>
                <w:lang w:val="en-GB" w:eastAsia="es-ES"/>
              </w:rPr>
              <w:t>excellent planning and time management skills</w:t>
            </w:r>
            <w:r w:rsidRPr="0057268D">
              <w:rPr>
                <w:rFonts w:cs="Courier New"/>
                <w:sz w:val="18"/>
                <w:szCs w:val="18"/>
                <w:lang w:val="en-GB" w:eastAsia="es-ES"/>
              </w:rPr>
              <w:t xml:space="preserve"> in order to accomplish very tight deadlines and to reduce construction costs. Furthermore, at present there is a greater demand for this professional to assure the crew’s </w:t>
            </w:r>
            <w:r w:rsidRPr="0057268D">
              <w:rPr>
                <w:rFonts w:cs="Courier New"/>
                <w:b/>
                <w:sz w:val="18"/>
                <w:szCs w:val="18"/>
                <w:lang w:val="en-GB" w:eastAsia="es-ES"/>
              </w:rPr>
              <w:t>compliance</w:t>
            </w:r>
            <w:r w:rsidRPr="0057268D">
              <w:rPr>
                <w:rFonts w:cs="Courier New"/>
                <w:sz w:val="18"/>
                <w:szCs w:val="18"/>
                <w:lang w:val="en-GB" w:eastAsia="es-ES"/>
              </w:rPr>
              <w:t xml:space="preserve"> in relation to different regulations and procedures (</w:t>
            </w:r>
            <w:r w:rsidRPr="0057268D">
              <w:rPr>
                <w:rFonts w:cs="Courier New"/>
                <w:b/>
                <w:sz w:val="18"/>
                <w:szCs w:val="18"/>
                <w:lang w:val="en-GB" w:eastAsia="es-ES"/>
              </w:rPr>
              <w:t>quality standards, health and safety, environmental issues, building requirements</w:t>
            </w:r>
            <w:r w:rsidRPr="0057268D">
              <w:rPr>
                <w:rFonts w:cs="Courier New"/>
                <w:sz w:val="18"/>
                <w:szCs w:val="18"/>
                <w:lang w:val="en-GB" w:eastAsia="es-ES"/>
              </w:rPr>
              <w:t xml:space="preserve">, etc.). Nowadays the team leader has to also adapt to the greater compliance with bureaucratic requirements. </w:t>
            </w:r>
          </w:p>
          <w:p w:rsidR="00A3536F" w:rsidRPr="0057268D" w:rsidRDefault="00A3536F" w:rsidP="0096195A">
            <w:pPr>
              <w:jc w:val="both"/>
              <w:rPr>
                <w:rFonts w:cs="Courier New"/>
                <w:sz w:val="18"/>
                <w:szCs w:val="18"/>
                <w:lang w:val="en-GB" w:eastAsia="es-ES"/>
              </w:rPr>
            </w:pPr>
            <w:r w:rsidRPr="0057268D">
              <w:rPr>
                <w:rFonts w:cs="Courier New"/>
                <w:sz w:val="18"/>
                <w:szCs w:val="18"/>
                <w:lang w:val="en-GB" w:eastAsia="es-ES"/>
              </w:rPr>
              <w:t>Finally another expert pointed out that the most important changes that have occurred in the construction industry in recent years are related to the adaptation and periodic updating of the applicable technical regulations (</w:t>
            </w:r>
            <w:r w:rsidRPr="0057268D">
              <w:rPr>
                <w:rFonts w:cs="Courier New"/>
                <w:b/>
                <w:sz w:val="18"/>
                <w:szCs w:val="18"/>
                <w:lang w:val="en-GB" w:eastAsia="es-ES"/>
              </w:rPr>
              <w:t>Building Technical Code</w:t>
            </w:r>
            <w:r w:rsidRPr="0057268D">
              <w:rPr>
                <w:rFonts w:cs="Courier New"/>
                <w:sz w:val="18"/>
                <w:szCs w:val="18"/>
                <w:lang w:val="en-GB" w:eastAsia="es-ES"/>
              </w:rPr>
              <w:t xml:space="preserve">). To a lesser extent, the evolutions with regard to the worksite environment are related to the emergence of new materials and new building techniques and methods. Thus, if the team leader doesn’t updated his / her knowledge continuously, he / she will not be able to undertake his / her functions efficiently. </w:t>
            </w:r>
          </w:p>
        </w:tc>
      </w:tr>
    </w:tbl>
    <w:p w:rsidR="00A3536F" w:rsidRPr="0057268D" w:rsidRDefault="00A3536F" w:rsidP="0096195A">
      <w:pPr>
        <w:jc w:val="center"/>
        <w:rPr>
          <w:sz w:val="18"/>
          <w:szCs w:val="18"/>
          <w:lang w:val="en-GB"/>
        </w:rPr>
      </w:pPr>
    </w:p>
    <w:p w:rsidR="00A3536F" w:rsidRPr="0057268D" w:rsidRDefault="00A3536F" w:rsidP="0096195A">
      <w:pPr>
        <w:rPr>
          <w:sz w:val="18"/>
          <w:szCs w:val="18"/>
          <w:lang w:val="en-GB"/>
        </w:rPr>
      </w:pPr>
      <w:r w:rsidRPr="0057268D">
        <w:rPr>
          <w:sz w:val="18"/>
          <w:szCs w:val="18"/>
          <w:lang w:val="en-GB"/>
        </w:rPr>
        <w:t xml:space="preserve">Theme 3: </w:t>
      </w:r>
      <w:r w:rsidRPr="0057268D">
        <w:rPr>
          <w:b/>
          <w:color w:val="1F4E79"/>
          <w:sz w:val="18"/>
          <w:szCs w:val="18"/>
          <w:lang w:val="en-GB"/>
        </w:rPr>
        <w:t>Evolution of expectations expressed by worksite supervisors, foremen or company managers</w:t>
      </w:r>
    </w:p>
    <w:p w:rsidR="00A3536F" w:rsidRPr="0057268D" w:rsidRDefault="00A3536F" w:rsidP="0096195A">
      <w:pPr>
        <w:rPr>
          <w:b/>
          <w:i/>
          <w:color w:val="1F4E79"/>
          <w:sz w:val="18"/>
          <w:szCs w:val="18"/>
          <w:lang w:val="en-GB"/>
        </w:rPr>
      </w:pPr>
    </w:p>
    <w:p w:rsidR="00A3536F" w:rsidRPr="0057268D" w:rsidRDefault="00A3536F" w:rsidP="0096195A">
      <w:pPr>
        <w:rPr>
          <w:b/>
          <w:i/>
          <w:color w:val="1F4E79"/>
          <w:sz w:val="18"/>
          <w:szCs w:val="18"/>
          <w:lang w:val="en-GB"/>
        </w:rPr>
      </w:pPr>
      <w:r w:rsidRPr="0057268D">
        <w:rPr>
          <w:b/>
          <w:i/>
          <w:color w:val="1F4E79"/>
          <w:sz w:val="18"/>
          <w:szCs w:val="18"/>
          <w:lang w:val="en-GB"/>
        </w:rPr>
        <w:t>What is the evolution of expectations expressed by worksite supervisors, foremen or company managers regarding team leaders these last five years?</w:t>
      </w:r>
    </w:p>
    <w:p w:rsidR="00A3536F" w:rsidRPr="0057268D" w:rsidRDefault="00A3536F" w:rsidP="0096195A">
      <w:pPr>
        <w:rPr>
          <w:sz w:val="18"/>
          <w:szCs w:val="18"/>
          <w:lang w:val="en-GB"/>
        </w:rPr>
      </w:pP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1</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jc w:val="both"/>
              <w:rPr>
                <w:sz w:val="18"/>
                <w:szCs w:val="18"/>
                <w:lang w:val="en-GB" w:eastAsia="es-ES"/>
              </w:rPr>
            </w:pPr>
            <w:r w:rsidRPr="0057268D">
              <w:rPr>
                <w:sz w:val="18"/>
                <w:szCs w:val="18"/>
                <w:lang w:val="en-GB"/>
              </w:rPr>
              <w:t xml:space="preserve">The company managers and worksite supervisors expect the team leader to manage and coordinate his / her crew by </w:t>
            </w:r>
            <w:r w:rsidRPr="0057268D">
              <w:rPr>
                <w:b/>
                <w:sz w:val="18"/>
                <w:szCs w:val="18"/>
                <w:lang w:val="en-GB"/>
              </w:rPr>
              <w:t>focusing on construction progress</w:t>
            </w:r>
            <w:r w:rsidRPr="0057268D">
              <w:rPr>
                <w:sz w:val="18"/>
                <w:szCs w:val="18"/>
                <w:lang w:val="en-GB"/>
              </w:rPr>
              <w:t xml:space="preserve"> in its different phases and to achieve the goals and objectives according to the time frame established. This professional has to have the ability to cope with many stressful situations considering the tight deadlines and the scant resources available for the achievement of project objectives. Furthermore, the team leader is obliged to keep the worksite supervisor informed of task accomplishment, issues and status. Thus, he / she has to have very good communication skills (quality verbal and written communication skills). </w:t>
            </w:r>
          </w:p>
          <w:p w:rsidR="00A3536F" w:rsidRPr="0057268D" w:rsidRDefault="00A3536F" w:rsidP="0096195A">
            <w:pPr>
              <w:jc w:val="both"/>
              <w:rPr>
                <w:sz w:val="18"/>
                <w:szCs w:val="18"/>
                <w:lang w:val="en-GB"/>
              </w:rPr>
            </w:pPr>
            <w:r w:rsidRPr="0057268D">
              <w:rPr>
                <w:sz w:val="18"/>
                <w:szCs w:val="18"/>
                <w:lang w:val="en-GB"/>
              </w:rPr>
              <w:t xml:space="preserve">The foreman and the rest of the crew expect the team leader to have </w:t>
            </w:r>
            <w:r w:rsidRPr="0057268D">
              <w:rPr>
                <w:b/>
                <w:sz w:val="18"/>
                <w:szCs w:val="18"/>
                <w:lang w:val="en-GB"/>
              </w:rPr>
              <w:t>solid technical</w:t>
            </w:r>
            <w:r w:rsidRPr="0057268D">
              <w:rPr>
                <w:sz w:val="18"/>
                <w:szCs w:val="18"/>
                <w:lang w:val="en-GB"/>
              </w:rPr>
              <w:t xml:space="preserve"> </w:t>
            </w:r>
            <w:r w:rsidRPr="0057268D">
              <w:rPr>
                <w:b/>
                <w:sz w:val="18"/>
                <w:szCs w:val="18"/>
                <w:lang w:val="en-GB"/>
              </w:rPr>
              <w:t>knowledge</w:t>
            </w:r>
            <w:r w:rsidRPr="0057268D">
              <w:rPr>
                <w:sz w:val="18"/>
                <w:szCs w:val="18"/>
                <w:lang w:val="en-GB"/>
              </w:rPr>
              <w:t xml:space="preserve"> and </w:t>
            </w:r>
            <w:r w:rsidRPr="0057268D">
              <w:rPr>
                <w:b/>
                <w:sz w:val="18"/>
                <w:szCs w:val="18"/>
                <w:lang w:val="en-GB"/>
              </w:rPr>
              <w:t>organisational skills</w:t>
            </w:r>
            <w:r w:rsidRPr="0057268D">
              <w:rPr>
                <w:sz w:val="18"/>
                <w:szCs w:val="18"/>
                <w:lang w:val="en-GB"/>
              </w:rPr>
              <w:t xml:space="preserve"> so that he / she can offer them </w:t>
            </w:r>
            <w:r w:rsidRPr="0057268D">
              <w:rPr>
                <w:b/>
                <w:sz w:val="18"/>
                <w:szCs w:val="18"/>
                <w:lang w:val="en-GB"/>
              </w:rPr>
              <w:t>adequate guidance</w:t>
            </w:r>
            <w:r w:rsidRPr="0057268D">
              <w:rPr>
                <w:sz w:val="18"/>
                <w:szCs w:val="18"/>
                <w:lang w:val="en-GB"/>
              </w:rPr>
              <w:t xml:space="preserve"> and help them to keep focused and on track. These employees expect the team leader to be </w:t>
            </w:r>
            <w:r w:rsidRPr="0057268D">
              <w:rPr>
                <w:b/>
                <w:sz w:val="18"/>
                <w:szCs w:val="18"/>
                <w:lang w:val="en-GB"/>
              </w:rPr>
              <w:t>respectful</w:t>
            </w:r>
            <w:r w:rsidRPr="0057268D">
              <w:rPr>
                <w:sz w:val="18"/>
                <w:szCs w:val="18"/>
                <w:lang w:val="en-GB"/>
              </w:rPr>
              <w:t xml:space="preserve">, </w:t>
            </w:r>
            <w:r w:rsidRPr="0057268D">
              <w:rPr>
                <w:b/>
                <w:sz w:val="18"/>
                <w:szCs w:val="18"/>
                <w:lang w:val="en-GB"/>
              </w:rPr>
              <w:t>empathetic</w:t>
            </w:r>
            <w:r w:rsidRPr="0057268D">
              <w:rPr>
                <w:sz w:val="18"/>
                <w:szCs w:val="18"/>
                <w:lang w:val="en-GB"/>
              </w:rPr>
              <w:t xml:space="preserve"> and </w:t>
            </w:r>
            <w:r w:rsidRPr="0057268D">
              <w:rPr>
                <w:b/>
                <w:sz w:val="18"/>
                <w:szCs w:val="18"/>
                <w:lang w:val="en-GB"/>
              </w:rPr>
              <w:t>open-minded</w:t>
            </w:r>
            <w:r w:rsidRPr="0057268D">
              <w:rPr>
                <w:sz w:val="18"/>
                <w:szCs w:val="18"/>
                <w:lang w:val="en-GB"/>
              </w:rPr>
              <w:t xml:space="preserve"> so that they can feel free to contribute to the team’s performance. The crew expect a team leader who will </w:t>
            </w:r>
            <w:r w:rsidRPr="0057268D">
              <w:rPr>
                <w:b/>
                <w:sz w:val="18"/>
                <w:szCs w:val="18"/>
                <w:lang w:val="en-GB"/>
              </w:rPr>
              <w:t>actively</w:t>
            </w:r>
            <w:r w:rsidRPr="0057268D">
              <w:rPr>
                <w:sz w:val="18"/>
                <w:szCs w:val="18"/>
                <w:lang w:val="en-GB"/>
              </w:rPr>
              <w:t xml:space="preserve"> </w:t>
            </w:r>
            <w:r w:rsidRPr="0057268D">
              <w:rPr>
                <w:b/>
                <w:sz w:val="18"/>
                <w:szCs w:val="18"/>
                <w:lang w:val="en-GB"/>
              </w:rPr>
              <w:t>listen to them</w:t>
            </w:r>
            <w:r w:rsidRPr="0057268D">
              <w:rPr>
                <w:sz w:val="18"/>
                <w:szCs w:val="18"/>
                <w:lang w:val="en-GB"/>
              </w:rPr>
              <w:t xml:space="preserve"> and who will take into consideration their contributions. They expect this professional to have the capacity to help them solve problems on the worksite. </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2</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jc w:val="both"/>
              <w:rPr>
                <w:sz w:val="18"/>
                <w:szCs w:val="18"/>
                <w:lang w:val="en-GB"/>
              </w:rPr>
            </w:pPr>
            <w:r w:rsidRPr="0057268D">
              <w:rPr>
                <w:sz w:val="18"/>
                <w:szCs w:val="18"/>
                <w:lang w:val="en-GB"/>
              </w:rPr>
              <w:t xml:space="preserve">Worksite managers and supervisors expect team leaders to have </w:t>
            </w:r>
            <w:r w:rsidRPr="0057268D">
              <w:rPr>
                <w:b/>
                <w:sz w:val="18"/>
                <w:szCs w:val="18"/>
                <w:lang w:val="en-GB"/>
              </w:rPr>
              <w:t>effective communication skills</w:t>
            </w:r>
            <w:r w:rsidRPr="0057268D">
              <w:rPr>
                <w:sz w:val="18"/>
                <w:szCs w:val="18"/>
                <w:lang w:val="en-GB"/>
              </w:rPr>
              <w:t xml:space="preserve"> so that they can pre</w:t>
            </w:r>
            <w:r w:rsidRPr="0057268D">
              <w:rPr>
                <w:sz w:val="18"/>
                <w:szCs w:val="18"/>
                <w:lang w:val="en-GB" w:eastAsia="es-ES"/>
              </w:rPr>
              <w:t xml:space="preserve">sent expectations to team members in a way workers can understand. It is also essential for this professional to have excellent </w:t>
            </w:r>
            <w:r w:rsidRPr="0057268D">
              <w:rPr>
                <w:b/>
                <w:sz w:val="18"/>
                <w:szCs w:val="18"/>
                <w:lang w:val="en-GB" w:eastAsia="es-ES"/>
              </w:rPr>
              <w:t>organizational skills</w:t>
            </w:r>
            <w:r w:rsidRPr="0057268D">
              <w:rPr>
                <w:sz w:val="18"/>
                <w:szCs w:val="18"/>
                <w:lang w:val="en-GB" w:eastAsia="es-ES"/>
              </w:rPr>
              <w:t xml:space="preserve"> because team leaders are expected to </w:t>
            </w:r>
            <w:r w:rsidRPr="0057268D">
              <w:rPr>
                <w:b/>
                <w:sz w:val="18"/>
                <w:szCs w:val="18"/>
                <w:lang w:val="en-GB" w:eastAsia="es-ES"/>
              </w:rPr>
              <w:t>efficiently</w:t>
            </w:r>
            <w:r w:rsidRPr="0057268D">
              <w:rPr>
                <w:sz w:val="18"/>
                <w:szCs w:val="18"/>
                <w:lang w:val="en-GB" w:eastAsia="es-ES"/>
              </w:rPr>
              <w:t xml:space="preserve"> </w:t>
            </w:r>
            <w:r w:rsidRPr="0057268D">
              <w:rPr>
                <w:b/>
                <w:sz w:val="18"/>
                <w:szCs w:val="18"/>
                <w:lang w:val="en-GB" w:eastAsia="es-ES"/>
              </w:rPr>
              <w:t>plan objectives and strategies</w:t>
            </w:r>
            <w:r w:rsidRPr="0057268D">
              <w:rPr>
                <w:sz w:val="18"/>
                <w:szCs w:val="18"/>
                <w:lang w:val="en-GB" w:eastAsia="es-ES"/>
              </w:rPr>
              <w:t xml:space="preserve"> so that the crew can be </w:t>
            </w:r>
            <w:r w:rsidRPr="0057268D">
              <w:rPr>
                <w:b/>
                <w:sz w:val="18"/>
                <w:szCs w:val="18"/>
                <w:lang w:val="en-GB" w:eastAsia="es-ES"/>
              </w:rPr>
              <w:t>productive</w:t>
            </w:r>
            <w:r w:rsidRPr="0057268D">
              <w:rPr>
                <w:sz w:val="18"/>
                <w:szCs w:val="18"/>
                <w:lang w:val="en-GB" w:eastAsia="es-ES"/>
              </w:rPr>
              <w:t xml:space="preserve"> on the worksite. The team leader has to </w:t>
            </w:r>
            <w:r w:rsidRPr="0057268D">
              <w:rPr>
                <w:b/>
                <w:sz w:val="18"/>
                <w:szCs w:val="18"/>
                <w:lang w:val="en-GB" w:eastAsia="es-ES"/>
              </w:rPr>
              <w:t>guide</w:t>
            </w:r>
            <w:r w:rsidRPr="0057268D">
              <w:rPr>
                <w:sz w:val="18"/>
                <w:szCs w:val="18"/>
                <w:lang w:val="en-GB" w:eastAsia="es-ES"/>
              </w:rPr>
              <w:t xml:space="preserve"> team members toward meeting company goals and has to </w:t>
            </w:r>
            <w:r w:rsidRPr="0057268D">
              <w:rPr>
                <w:b/>
                <w:sz w:val="18"/>
                <w:szCs w:val="18"/>
                <w:lang w:val="en-GB" w:eastAsia="es-ES"/>
              </w:rPr>
              <w:t>monitor</w:t>
            </w:r>
            <w:r w:rsidRPr="0057268D">
              <w:rPr>
                <w:sz w:val="18"/>
                <w:szCs w:val="18"/>
                <w:lang w:val="en-GB" w:eastAsia="es-ES"/>
              </w:rPr>
              <w:t xml:space="preserve">, </w:t>
            </w:r>
            <w:r w:rsidRPr="0057268D">
              <w:rPr>
                <w:b/>
                <w:sz w:val="18"/>
                <w:szCs w:val="18"/>
                <w:lang w:val="en-GB" w:eastAsia="es-ES"/>
              </w:rPr>
              <w:t xml:space="preserve">control </w:t>
            </w:r>
            <w:r w:rsidRPr="0057268D">
              <w:rPr>
                <w:sz w:val="18"/>
                <w:szCs w:val="18"/>
                <w:lang w:val="en-GB" w:eastAsia="es-ES"/>
              </w:rPr>
              <w:t xml:space="preserve">and </w:t>
            </w:r>
            <w:r w:rsidRPr="0057268D">
              <w:rPr>
                <w:b/>
                <w:sz w:val="18"/>
                <w:szCs w:val="18"/>
                <w:lang w:val="en-GB" w:eastAsia="es-ES"/>
              </w:rPr>
              <w:t>verify t</w:t>
            </w:r>
            <w:r w:rsidRPr="0057268D">
              <w:rPr>
                <w:sz w:val="18"/>
                <w:szCs w:val="18"/>
                <w:lang w:val="en-GB" w:eastAsia="es-ES"/>
              </w:rPr>
              <w:t xml:space="preserve">he accomplishment of tasks and activities on the worksite. He / she has to keep the worksite supervisor informed about the results obtained by the team and other relevant issues. </w:t>
            </w:r>
            <w:r w:rsidRPr="0057268D">
              <w:rPr>
                <w:sz w:val="18"/>
                <w:szCs w:val="18"/>
                <w:lang w:val="en-GB"/>
              </w:rPr>
              <w:t xml:space="preserve"> </w:t>
            </w:r>
          </w:p>
          <w:p w:rsidR="00A3536F" w:rsidRPr="0057268D" w:rsidRDefault="00A3536F" w:rsidP="0096195A">
            <w:pPr>
              <w:jc w:val="both"/>
              <w:rPr>
                <w:sz w:val="18"/>
                <w:szCs w:val="18"/>
                <w:lang w:val="en-GB" w:eastAsia="es-ES"/>
              </w:rPr>
            </w:pPr>
            <w:r w:rsidRPr="0057268D">
              <w:rPr>
                <w:sz w:val="18"/>
                <w:szCs w:val="18"/>
                <w:lang w:val="en-GB"/>
              </w:rPr>
              <w:t xml:space="preserve">The foreman and the rest of the staff expect a team leader who has the ability to </w:t>
            </w:r>
            <w:r w:rsidRPr="0057268D">
              <w:rPr>
                <w:b/>
                <w:sz w:val="18"/>
                <w:szCs w:val="18"/>
                <w:lang w:val="en-GB"/>
              </w:rPr>
              <w:t>inspire</w:t>
            </w:r>
            <w:r w:rsidRPr="0057268D">
              <w:rPr>
                <w:sz w:val="18"/>
                <w:szCs w:val="18"/>
                <w:lang w:val="en-GB"/>
              </w:rPr>
              <w:t xml:space="preserve"> and </w:t>
            </w:r>
            <w:r w:rsidRPr="0057268D">
              <w:rPr>
                <w:b/>
                <w:sz w:val="18"/>
                <w:szCs w:val="18"/>
                <w:lang w:val="en-GB"/>
              </w:rPr>
              <w:t>guide</w:t>
            </w:r>
            <w:r w:rsidRPr="0057268D">
              <w:rPr>
                <w:sz w:val="18"/>
                <w:szCs w:val="18"/>
                <w:lang w:val="en-GB"/>
              </w:rPr>
              <w:t xml:space="preserve"> them toward a common goal for everyone’s benefit. Their team leader should </w:t>
            </w:r>
            <w:r w:rsidRPr="0057268D">
              <w:rPr>
                <w:b/>
                <w:sz w:val="18"/>
                <w:szCs w:val="18"/>
                <w:lang w:val="en-GB"/>
              </w:rPr>
              <w:t>give them credit</w:t>
            </w:r>
            <w:r w:rsidRPr="0057268D">
              <w:rPr>
                <w:sz w:val="18"/>
                <w:szCs w:val="18"/>
                <w:lang w:val="en-GB"/>
              </w:rPr>
              <w:t xml:space="preserve"> </w:t>
            </w:r>
            <w:r w:rsidRPr="0057268D">
              <w:rPr>
                <w:b/>
                <w:sz w:val="18"/>
                <w:szCs w:val="18"/>
                <w:lang w:val="en-GB"/>
              </w:rPr>
              <w:t>for their work</w:t>
            </w:r>
            <w:r w:rsidRPr="0057268D">
              <w:rPr>
                <w:sz w:val="18"/>
                <w:szCs w:val="18"/>
                <w:lang w:val="en-GB"/>
              </w:rPr>
              <w:t xml:space="preserve">, </w:t>
            </w:r>
            <w:r w:rsidRPr="0057268D">
              <w:rPr>
                <w:b/>
                <w:sz w:val="18"/>
                <w:szCs w:val="18"/>
                <w:lang w:val="en-GB"/>
              </w:rPr>
              <w:t>praise their effo</w:t>
            </w:r>
            <w:r w:rsidRPr="0057268D">
              <w:rPr>
                <w:sz w:val="18"/>
                <w:szCs w:val="18"/>
                <w:lang w:val="en-GB"/>
              </w:rPr>
              <w:t xml:space="preserve">rts and </w:t>
            </w:r>
            <w:r w:rsidRPr="0057268D">
              <w:rPr>
                <w:b/>
                <w:sz w:val="18"/>
                <w:szCs w:val="18"/>
                <w:lang w:val="en-GB"/>
              </w:rPr>
              <w:t>reward them when they succeed</w:t>
            </w:r>
            <w:r w:rsidRPr="0057268D">
              <w:rPr>
                <w:sz w:val="18"/>
                <w:szCs w:val="18"/>
                <w:lang w:val="en-GB"/>
              </w:rPr>
              <w:t xml:space="preserve">. He /she should also have the capacity to create an </w:t>
            </w:r>
            <w:r w:rsidRPr="0057268D">
              <w:rPr>
                <w:b/>
                <w:sz w:val="18"/>
                <w:szCs w:val="18"/>
                <w:lang w:val="en-GB"/>
              </w:rPr>
              <w:t>atmosphere orientated to trust</w:t>
            </w:r>
            <w:r w:rsidRPr="0057268D">
              <w:rPr>
                <w:sz w:val="18"/>
                <w:szCs w:val="18"/>
                <w:lang w:val="en-GB"/>
              </w:rPr>
              <w:t xml:space="preserve"> and </w:t>
            </w:r>
            <w:r w:rsidRPr="0057268D">
              <w:rPr>
                <w:b/>
                <w:sz w:val="18"/>
                <w:szCs w:val="18"/>
                <w:lang w:val="en-GB"/>
              </w:rPr>
              <w:t>open communication</w:t>
            </w:r>
            <w:r w:rsidRPr="0057268D">
              <w:rPr>
                <w:sz w:val="18"/>
                <w:szCs w:val="18"/>
                <w:lang w:val="en-GB"/>
              </w:rPr>
              <w:t xml:space="preserve">; the team leader should also have a </w:t>
            </w:r>
            <w:r w:rsidRPr="0057268D">
              <w:rPr>
                <w:b/>
                <w:sz w:val="18"/>
                <w:szCs w:val="18"/>
                <w:lang w:val="en-GB"/>
              </w:rPr>
              <w:t>positive attitude</w:t>
            </w:r>
            <w:r w:rsidRPr="0057268D">
              <w:rPr>
                <w:sz w:val="18"/>
                <w:szCs w:val="18"/>
                <w:lang w:val="en-GB"/>
              </w:rPr>
              <w:t xml:space="preserve"> and intervene when necessary to aid the team in resolving issues and correcting mistakes. </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3</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jc w:val="both"/>
              <w:rPr>
                <w:sz w:val="18"/>
                <w:szCs w:val="18"/>
                <w:lang w:val="en-GB"/>
              </w:rPr>
            </w:pPr>
            <w:r w:rsidRPr="0057268D">
              <w:rPr>
                <w:sz w:val="18"/>
                <w:szCs w:val="18"/>
                <w:lang w:val="en-GB"/>
              </w:rPr>
              <w:t xml:space="preserve">Company managers and worksite supervisors expect the team leader to be someone that they can profoundly </w:t>
            </w:r>
            <w:r w:rsidRPr="0057268D">
              <w:rPr>
                <w:b/>
                <w:sz w:val="18"/>
                <w:szCs w:val="18"/>
                <w:lang w:val="en-GB"/>
              </w:rPr>
              <w:t>confide in</w:t>
            </w:r>
            <w:r w:rsidRPr="0057268D">
              <w:rPr>
                <w:sz w:val="18"/>
                <w:szCs w:val="18"/>
                <w:lang w:val="en-GB"/>
              </w:rPr>
              <w:t xml:space="preserve">, </w:t>
            </w:r>
            <w:r w:rsidRPr="0057268D">
              <w:rPr>
                <w:b/>
                <w:sz w:val="18"/>
                <w:szCs w:val="18"/>
                <w:lang w:val="en-GB"/>
              </w:rPr>
              <w:t>highly skilled</w:t>
            </w:r>
            <w:r w:rsidRPr="0057268D">
              <w:rPr>
                <w:sz w:val="18"/>
                <w:szCs w:val="18"/>
                <w:lang w:val="en-GB"/>
              </w:rPr>
              <w:t xml:space="preserve"> in his / her trade, </w:t>
            </w:r>
            <w:r w:rsidRPr="0057268D">
              <w:rPr>
                <w:b/>
                <w:sz w:val="18"/>
                <w:szCs w:val="18"/>
                <w:lang w:val="en-GB"/>
              </w:rPr>
              <w:t>disciplined</w:t>
            </w:r>
            <w:r w:rsidRPr="0057268D">
              <w:rPr>
                <w:sz w:val="18"/>
                <w:szCs w:val="18"/>
                <w:lang w:val="en-GB"/>
              </w:rPr>
              <w:t xml:space="preserve">, </w:t>
            </w:r>
            <w:r w:rsidRPr="0057268D">
              <w:rPr>
                <w:b/>
                <w:sz w:val="18"/>
                <w:szCs w:val="18"/>
                <w:lang w:val="en-GB"/>
              </w:rPr>
              <w:t>autonomous</w:t>
            </w:r>
            <w:r w:rsidRPr="0057268D">
              <w:rPr>
                <w:sz w:val="18"/>
                <w:szCs w:val="18"/>
                <w:lang w:val="en-GB"/>
              </w:rPr>
              <w:t xml:space="preserve"> and with sound </w:t>
            </w:r>
            <w:r w:rsidRPr="0057268D">
              <w:rPr>
                <w:b/>
                <w:sz w:val="18"/>
                <w:szCs w:val="18"/>
                <w:lang w:val="en-GB"/>
              </w:rPr>
              <w:t>organisational and leadership skills</w:t>
            </w:r>
            <w:r w:rsidRPr="0057268D">
              <w:rPr>
                <w:sz w:val="18"/>
                <w:szCs w:val="18"/>
                <w:lang w:val="en-GB"/>
              </w:rPr>
              <w:t xml:space="preserve">. He / she has to have the capacity to </w:t>
            </w:r>
            <w:r w:rsidRPr="0057268D">
              <w:rPr>
                <w:b/>
                <w:sz w:val="18"/>
                <w:szCs w:val="18"/>
                <w:lang w:val="en-GB"/>
              </w:rPr>
              <w:t xml:space="preserve">assume specific responsibilities </w:t>
            </w:r>
            <w:r w:rsidRPr="0057268D">
              <w:rPr>
                <w:sz w:val="18"/>
                <w:szCs w:val="18"/>
                <w:lang w:val="en-GB"/>
              </w:rPr>
              <w:t xml:space="preserve">and is expected to </w:t>
            </w:r>
            <w:r w:rsidRPr="0057268D">
              <w:rPr>
                <w:b/>
                <w:sz w:val="18"/>
                <w:szCs w:val="18"/>
                <w:lang w:val="en-GB"/>
              </w:rPr>
              <w:t>lead</w:t>
            </w:r>
            <w:r w:rsidRPr="0057268D">
              <w:rPr>
                <w:sz w:val="18"/>
                <w:szCs w:val="18"/>
                <w:lang w:val="en-GB"/>
              </w:rPr>
              <w:t xml:space="preserve"> and guide his / her crew so that the objectives and goals previously planned can be met before the deadlines proposed, achieving </w:t>
            </w:r>
            <w:r w:rsidRPr="0057268D">
              <w:rPr>
                <w:b/>
                <w:sz w:val="18"/>
                <w:szCs w:val="18"/>
                <w:lang w:val="en-GB"/>
              </w:rPr>
              <w:t>high quality standards</w:t>
            </w:r>
            <w:r w:rsidRPr="0057268D">
              <w:rPr>
                <w:sz w:val="18"/>
                <w:szCs w:val="18"/>
                <w:lang w:val="en-GB"/>
              </w:rPr>
              <w:t xml:space="preserve">, in compliance with </w:t>
            </w:r>
            <w:r w:rsidRPr="0057268D">
              <w:rPr>
                <w:b/>
                <w:sz w:val="18"/>
                <w:szCs w:val="18"/>
                <w:lang w:val="en-GB"/>
              </w:rPr>
              <w:t>safety</w:t>
            </w:r>
            <w:r w:rsidRPr="0057268D">
              <w:rPr>
                <w:sz w:val="18"/>
                <w:szCs w:val="18"/>
                <w:lang w:val="en-GB"/>
              </w:rPr>
              <w:t xml:space="preserve"> and </w:t>
            </w:r>
            <w:r w:rsidRPr="0057268D">
              <w:rPr>
                <w:b/>
                <w:sz w:val="18"/>
                <w:szCs w:val="18"/>
                <w:lang w:val="en-GB"/>
              </w:rPr>
              <w:t>environmental</w:t>
            </w:r>
            <w:r w:rsidRPr="0057268D">
              <w:rPr>
                <w:sz w:val="18"/>
                <w:szCs w:val="18"/>
                <w:lang w:val="en-GB"/>
              </w:rPr>
              <w:t xml:space="preserve"> </w:t>
            </w:r>
            <w:r w:rsidRPr="0057268D">
              <w:rPr>
                <w:b/>
                <w:sz w:val="18"/>
                <w:szCs w:val="18"/>
                <w:lang w:val="en-GB"/>
              </w:rPr>
              <w:t>procedures</w:t>
            </w:r>
            <w:r w:rsidRPr="0057268D">
              <w:rPr>
                <w:sz w:val="18"/>
                <w:szCs w:val="18"/>
                <w:lang w:val="en-GB"/>
              </w:rPr>
              <w:t xml:space="preserve"> and </w:t>
            </w:r>
            <w:r w:rsidRPr="0057268D">
              <w:rPr>
                <w:b/>
                <w:sz w:val="18"/>
                <w:szCs w:val="18"/>
                <w:lang w:val="en-GB"/>
              </w:rPr>
              <w:t>regulations</w:t>
            </w:r>
            <w:r w:rsidRPr="0057268D">
              <w:rPr>
                <w:sz w:val="18"/>
                <w:szCs w:val="18"/>
                <w:lang w:val="en-GB"/>
              </w:rPr>
              <w:t xml:space="preserve">. This professional has to have the ability to </w:t>
            </w:r>
            <w:r w:rsidRPr="0057268D">
              <w:rPr>
                <w:b/>
                <w:sz w:val="18"/>
                <w:szCs w:val="18"/>
                <w:lang w:val="en-GB"/>
              </w:rPr>
              <w:t>motivate and encourage</w:t>
            </w:r>
            <w:r w:rsidRPr="0057268D">
              <w:rPr>
                <w:sz w:val="18"/>
                <w:szCs w:val="18"/>
                <w:lang w:val="en-GB"/>
              </w:rPr>
              <w:t xml:space="preserve"> the staff, assuring the accomplishment of the tasks and activities assigned and taking </w:t>
            </w:r>
            <w:r w:rsidRPr="0057268D">
              <w:rPr>
                <w:b/>
                <w:sz w:val="18"/>
                <w:szCs w:val="18"/>
                <w:lang w:val="en-GB"/>
              </w:rPr>
              <w:t>full responsibility</w:t>
            </w:r>
            <w:r w:rsidRPr="0057268D">
              <w:rPr>
                <w:sz w:val="18"/>
                <w:szCs w:val="18"/>
                <w:lang w:val="en-GB"/>
              </w:rPr>
              <w:t xml:space="preserve"> for the mistakes or errors made and the </w:t>
            </w:r>
            <w:r w:rsidRPr="0057268D">
              <w:rPr>
                <w:b/>
                <w:sz w:val="18"/>
                <w:szCs w:val="18"/>
                <w:lang w:val="en-GB"/>
              </w:rPr>
              <w:t>non-achievement of goals</w:t>
            </w:r>
            <w:r w:rsidRPr="0057268D">
              <w:rPr>
                <w:sz w:val="18"/>
                <w:szCs w:val="18"/>
                <w:lang w:val="en-GB"/>
              </w:rPr>
              <w:t xml:space="preserve">. The team leader has to escalate issues which cannot be resolved by the team and has to report regularly on task achievement; sometimes he / she is required to present written reports.  </w:t>
            </w:r>
          </w:p>
          <w:p w:rsidR="00A3536F" w:rsidRPr="0057268D" w:rsidRDefault="00A3536F" w:rsidP="0096195A">
            <w:pPr>
              <w:jc w:val="both"/>
              <w:rPr>
                <w:sz w:val="18"/>
                <w:szCs w:val="18"/>
                <w:lang w:val="en-GB"/>
              </w:rPr>
            </w:pPr>
            <w:r w:rsidRPr="0057268D">
              <w:rPr>
                <w:sz w:val="18"/>
                <w:szCs w:val="18"/>
                <w:lang w:val="en-GB"/>
              </w:rPr>
              <w:t xml:space="preserve">On the other hand, the foreman and the rest of the crew expect the team leader to have the capacity to give clear, precise and coherent instructions on what tasks and activities have to be accomplished and how to achieve them. The team leader has to be respectful of their ideas and opinions and he / she should be a </w:t>
            </w:r>
            <w:r w:rsidRPr="0057268D">
              <w:rPr>
                <w:b/>
                <w:sz w:val="18"/>
                <w:szCs w:val="18"/>
                <w:lang w:val="en-GB"/>
              </w:rPr>
              <w:t>role model</w:t>
            </w:r>
            <w:r w:rsidRPr="0057268D">
              <w:rPr>
                <w:sz w:val="18"/>
                <w:szCs w:val="18"/>
                <w:lang w:val="en-GB"/>
              </w:rPr>
              <w:t xml:space="preserve"> (he / she leads by setting a good example).   </w:t>
            </w:r>
          </w:p>
        </w:tc>
      </w:tr>
    </w:tbl>
    <w:p w:rsidR="00B322DA" w:rsidRDefault="00B322DA">
      <w:r>
        <w:br w:type="page"/>
      </w: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4</w:t>
            </w:r>
          </w:p>
          <w:p w:rsidR="00A3536F" w:rsidRPr="0057268D" w:rsidRDefault="00A3536F" w:rsidP="0096195A">
            <w:pPr>
              <w:jc w:val="center"/>
              <w:rPr>
                <w:sz w:val="18"/>
                <w:szCs w:val="18"/>
                <w:lang w:val="en-GB"/>
              </w:rPr>
            </w:pPr>
            <w:r w:rsidRPr="0057268D">
              <w:rPr>
                <w:sz w:val="18"/>
                <w:szCs w:val="18"/>
                <w:lang w:val="en-GB"/>
              </w:rPr>
              <w:t>(focus group)</w:t>
            </w:r>
          </w:p>
        </w:tc>
        <w:tc>
          <w:tcPr>
            <w:tcW w:w="7368" w:type="dxa"/>
          </w:tcPr>
          <w:p w:rsidR="00A3536F" w:rsidRPr="0057268D" w:rsidRDefault="00A3536F" w:rsidP="0096195A">
            <w:pPr>
              <w:jc w:val="both"/>
              <w:rPr>
                <w:sz w:val="18"/>
                <w:szCs w:val="18"/>
                <w:lang w:val="en-GB" w:eastAsia="es-ES"/>
              </w:rPr>
            </w:pPr>
            <w:r w:rsidRPr="0057268D">
              <w:rPr>
                <w:sz w:val="18"/>
                <w:szCs w:val="18"/>
                <w:lang w:val="en-GB" w:eastAsia="es-ES"/>
              </w:rPr>
              <w:t>All the experts agree that the team leader is increasingly regarded as a "</w:t>
            </w:r>
            <w:r w:rsidRPr="0057268D">
              <w:rPr>
                <w:b/>
                <w:sz w:val="18"/>
                <w:szCs w:val="18"/>
                <w:lang w:val="en-GB" w:eastAsia="es-ES"/>
              </w:rPr>
              <w:t>primus inter pares</w:t>
            </w:r>
            <w:r w:rsidRPr="0057268D">
              <w:rPr>
                <w:sz w:val="18"/>
                <w:szCs w:val="18"/>
                <w:lang w:val="en-GB" w:eastAsia="es-ES"/>
              </w:rPr>
              <w:t>", thus meaning that he / she is the “first among equals”. He / she is expected to work within the team with the rest of the members, but taking into account that he / she has additional responsibilities and has to set a good example for the rest of the crew, by making an extra effort and offering more quality on the worksite.</w:t>
            </w:r>
          </w:p>
          <w:p w:rsidR="00A3536F" w:rsidRPr="0057268D" w:rsidRDefault="00A3536F" w:rsidP="0096195A">
            <w:pPr>
              <w:autoSpaceDE w:val="0"/>
              <w:autoSpaceDN w:val="0"/>
              <w:adjustRightInd w:val="0"/>
              <w:jc w:val="both"/>
              <w:rPr>
                <w:rFonts w:cs="Calibri"/>
                <w:sz w:val="18"/>
                <w:szCs w:val="18"/>
                <w:lang w:val="en-GB"/>
              </w:rPr>
            </w:pPr>
            <w:r w:rsidRPr="0057268D">
              <w:rPr>
                <w:sz w:val="18"/>
                <w:szCs w:val="18"/>
                <w:lang w:val="en-GB" w:eastAsia="es-ES"/>
              </w:rPr>
              <w:t>In recent years there has been a clear shift in the qualification requirements of the team leader. Beforehand, the team leader could occupy this position without any type</w:t>
            </w:r>
            <w:r w:rsidRPr="0057268D">
              <w:rPr>
                <w:color w:val="FF0000"/>
                <w:sz w:val="18"/>
                <w:szCs w:val="18"/>
                <w:lang w:val="en-GB" w:eastAsia="es-ES"/>
              </w:rPr>
              <w:t xml:space="preserve"> </w:t>
            </w:r>
            <w:r w:rsidRPr="0057268D">
              <w:rPr>
                <w:sz w:val="18"/>
                <w:szCs w:val="18"/>
                <w:lang w:val="en-GB" w:eastAsia="es-ES"/>
              </w:rPr>
              <w:t>of training or qualification. Nowadays the construction companies, in order to improve their c</w:t>
            </w:r>
            <w:r w:rsidRPr="0057268D">
              <w:rPr>
                <w:bCs/>
                <w:kern w:val="36"/>
                <w:sz w:val="18"/>
                <w:szCs w:val="18"/>
                <w:lang w:val="en-GB" w:eastAsia="es-ES"/>
              </w:rPr>
              <w:t>ompetitiveness</w:t>
            </w:r>
            <w:r w:rsidRPr="0057268D">
              <w:rPr>
                <w:sz w:val="18"/>
                <w:szCs w:val="18"/>
                <w:lang w:val="en-GB" w:eastAsia="es-ES"/>
              </w:rPr>
              <w:t xml:space="preserve">, have become more demanding with regard to this professional and to the rest of the workforce. The team leader has to be highly skilled and should, as already mentioned, update his / her training and qualifications. The team leader has to be highly specialised but at the same time has to be versatile. It is highlighted that a team leader should not only have knowledge or competencies related to a single trade. </w:t>
            </w:r>
          </w:p>
          <w:p w:rsidR="00A3536F" w:rsidRPr="0057268D" w:rsidRDefault="00A3536F" w:rsidP="0096195A">
            <w:pPr>
              <w:autoSpaceDE w:val="0"/>
              <w:autoSpaceDN w:val="0"/>
              <w:adjustRightInd w:val="0"/>
              <w:jc w:val="both"/>
              <w:rPr>
                <w:sz w:val="18"/>
                <w:szCs w:val="18"/>
                <w:lang w:val="en-GB"/>
              </w:rPr>
            </w:pPr>
            <w:r w:rsidRPr="0057268D">
              <w:rPr>
                <w:sz w:val="18"/>
                <w:szCs w:val="18"/>
                <w:lang w:val="en-GB"/>
              </w:rPr>
              <w:t xml:space="preserve">One of the participants specified that the expectations expressed by the company owners, worksite managers and supervisors regarding team leaders differ from the expectations expressed by the foremen and rest of the staff on the worksite. This expert briefly explained these differences:  </w:t>
            </w:r>
          </w:p>
          <w:p w:rsidR="00A3536F" w:rsidRPr="0057268D" w:rsidRDefault="00A3536F" w:rsidP="0096195A">
            <w:pPr>
              <w:numPr>
                <w:ilvl w:val="0"/>
                <w:numId w:val="6"/>
              </w:numPr>
              <w:ind w:left="568"/>
              <w:rPr>
                <w:b/>
                <w:sz w:val="18"/>
                <w:szCs w:val="18"/>
                <w:lang w:val="en-GB" w:eastAsia="es-ES"/>
              </w:rPr>
            </w:pPr>
            <w:r w:rsidRPr="0057268D">
              <w:rPr>
                <w:b/>
                <w:sz w:val="18"/>
                <w:szCs w:val="18"/>
                <w:lang w:val="en-GB" w:eastAsia="es-ES"/>
              </w:rPr>
              <w:t xml:space="preserve">The expectations of the company managers, worksite managers and supervisors with regard to the team leader: </w:t>
            </w:r>
          </w:p>
          <w:p w:rsidR="00A3536F" w:rsidRPr="0057268D" w:rsidRDefault="00A3536F" w:rsidP="0096195A">
            <w:pPr>
              <w:numPr>
                <w:ilvl w:val="0"/>
                <w:numId w:val="16"/>
              </w:numPr>
              <w:ind w:left="568"/>
              <w:jc w:val="both"/>
              <w:rPr>
                <w:sz w:val="18"/>
                <w:szCs w:val="18"/>
                <w:lang w:val="en-GB" w:eastAsia="es-ES"/>
              </w:rPr>
            </w:pPr>
            <w:r w:rsidRPr="0057268D">
              <w:rPr>
                <w:sz w:val="18"/>
                <w:szCs w:val="18"/>
                <w:lang w:val="en-GB" w:eastAsia="es-ES"/>
              </w:rPr>
              <w:t xml:space="preserve">They expect this professional to improve the performance of his / her crew or at least maintain their productivity if it is acceptable. </w:t>
            </w:r>
          </w:p>
          <w:p w:rsidR="00A3536F" w:rsidRPr="0057268D" w:rsidRDefault="00A3536F" w:rsidP="0096195A">
            <w:pPr>
              <w:numPr>
                <w:ilvl w:val="0"/>
                <w:numId w:val="16"/>
              </w:numPr>
              <w:ind w:left="568"/>
              <w:jc w:val="both"/>
              <w:rPr>
                <w:sz w:val="18"/>
                <w:szCs w:val="18"/>
                <w:lang w:val="en-GB" w:eastAsia="es-ES"/>
              </w:rPr>
            </w:pPr>
            <w:r w:rsidRPr="0057268D">
              <w:rPr>
                <w:sz w:val="18"/>
                <w:szCs w:val="18"/>
                <w:lang w:val="en-GB" w:eastAsia="es-ES"/>
              </w:rPr>
              <w:t xml:space="preserve">They need the team leader to be trustworthy, honest and reliable so that they can delegate responsibilities and functions. </w:t>
            </w:r>
          </w:p>
          <w:p w:rsidR="00A3536F" w:rsidRPr="0057268D" w:rsidRDefault="00A3536F" w:rsidP="0096195A">
            <w:pPr>
              <w:numPr>
                <w:ilvl w:val="0"/>
                <w:numId w:val="16"/>
              </w:numPr>
              <w:ind w:left="568"/>
              <w:jc w:val="both"/>
              <w:rPr>
                <w:sz w:val="18"/>
                <w:szCs w:val="18"/>
                <w:lang w:val="en-GB" w:eastAsia="es-ES"/>
              </w:rPr>
            </w:pPr>
            <w:r w:rsidRPr="0057268D">
              <w:rPr>
                <w:sz w:val="18"/>
                <w:szCs w:val="18"/>
                <w:lang w:val="en-GB" w:eastAsia="es-ES"/>
              </w:rPr>
              <w:t xml:space="preserve">This professional has to </w:t>
            </w:r>
            <w:r w:rsidR="00E87FDF" w:rsidRPr="0057268D">
              <w:rPr>
                <w:sz w:val="18"/>
                <w:szCs w:val="18"/>
                <w:lang w:val="en-GB" w:eastAsia="es-ES"/>
              </w:rPr>
              <w:t>have good interpersonal skills</w:t>
            </w:r>
            <w:r w:rsidRPr="0057268D">
              <w:rPr>
                <w:sz w:val="18"/>
                <w:szCs w:val="18"/>
                <w:lang w:val="en-GB" w:eastAsia="es-ES"/>
              </w:rPr>
              <w:t xml:space="preserve"> with other team leaders and his / her crew. </w:t>
            </w:r>
          </w:p>
          <w:p w:rsidR="00A3536F" w:rsidRPr="0057268D" w:rsidRDefault="00A3536F" w:rsidP="0096195A">
            <w:pPr>
              <w:numPr>
                <w:ilvl w:val="0"/>
                <w:numId w:val="6"/>
              </w:numPr>
              <w:ind w:left="568"/>
              <w:rPr>
                <w:b/>
                <w:sz w:val="18"/>
                <w:szCs w:val="18"/>
                <w:lang w:val="en-GB" w:eastAsia="es-ES"/>
              </w:rPr>
            </w:pPr>
            <w:r w:rsidRPr="0057268D">
              <w:rPr>
                <w:b/>
                <w:sz w:val="18"/>
                <w:szCs w:val="18"/>
                <w:lang w:val="en-GB" w:eastAsia="es-ES"/>
              </w:rPr>
              <w:t xml:space="preserve">The expectations of the foremen and the rest of the crew with regard to the team leader: </w:t>
            </w:r>
          </w:p>
          <w:p w:rsidR="00A3536F" w:rsidRPr="0057268D" w:rsidRDefault="00A3536F" w:rsidP="0096195A">
            <w:pPr>
              <w:numPr>
                <w:ilvl w:val="0"/>
                <w:numId w:val="17"/>
              </w:numPr>
              <w:ind w:left="568"/>
              <w:jc w:val="both"/>
              <w:rPr>
                <w:sz w:val="18"/>
                <w:szCs w:val="18"/>
                <w:lang w:val="en-GB" w:eastAsia="es-ES"/>
              </w:rPr>
            </w:pPr>
            <w:r w:rsidRPr="0057268D">
              <w:rPr>
                <w:sz w:val="18"/>
                <w:szCs w:val="18"/>
                <w:lang w:val="en-GB" w:eastAsia="es-ES"/>
              </w:rPr>
              <w:t xml:space="preserve">This professional should be highly skilled and have solid knowledge related to the different trades and to the different phases of the construction process. </w:t>
            </w:r>
          </w:p>
          <w:p w:rsidR="00A3536F" w:rsidRPr="0057268D" w:rsidRDefault="00A3536F" w:rsidP="0096195A">
            <w:pPr>
              <w:numPr>
                <w:ilvl w:val="0"/>
                <w:numId w:val="17"/>
              </w:numPr>
              <w:ind w:left="568"/>
              <w:jc w:val="both"/>
              <w:rPr>
                <w:sz w:val="18"/>
                <w:szCs w:val="18"/>
                <w:lang w:val="en-GB" w:eastAsia="es-ES"/>
              </w:rPr>
            </w:pPr>
            <w:r w:rsidRPr="0057268D">
              <w:rPr>
                <w:sz w:val="18"/>
                <w:szCs w:val="18"/>
                <w:lang w:val="en-GB" w:eastAsia="es-ES"/>
              </w:rPr>
              <w:t xml:space="preserve">The team leader is expected to be respectful and empathetic. </w:t>
            </w:r>
          </w:p>
          <w:p w:rsidR="00A3536F" w:rsidRPr="0057268D" w:rsidRDefault="00A3536F" w:rsidP="0096195A">
            <w:pPr>
              <w:numPr>
                <w:ilvl w:val="0"/>
                <w:numId w:val="17"/>
              </w:numPr>
              <w:ind w:left="568"/>
              <w:jc w:val="both"/>
              <w:rPr>
                <w:sz w:val="18"/>
                <w:szCs w:val="18"/>
                <w:lang w:val="en-GB" w:eastAsia="es-ES"/>
              </w:rPr>
            </w:pPr>
            <w:r w:rsidRPr="0057268D">
              <w:rPr>
                <w:sz w:val="18"/>
                <w:szCs w:val="18"/>
                <w:lang w:val="en-GB" w:eastAsia="es-ES"/>
              </w:rPr>
              <w:t xml:space="preserve">He / she is expected to give clear and precise instructions   (verbal and written) as to what has to be done. </w:t>
            </w:r>
          </w:p>
          <w:p w:rsidR="00A3536F" w:rsidRPr="0057268D" w:rsidRDefault="00A3536F" w:rsidP="0096195A">
            <w:pPr>
              <w:numPr>
                <w:ilvl w:val="0"/>
                <w:numId w:val="17"/>
              </w:numPr>
              <w:ind w:left="568"/>
              <w:jc w:val="both"/>
              <w:rPr>
                <w:sz w:val="18"/>
                <w:szCs w:val="18"/>
                <w:lang w:val="en-GB" w:eastAsia="es-ES"/>
              </w:rPr>
            </w:pPr>
            <w:r w:rsidRPr="0057268D">
              <w:rPr>
                <w:sz w:val="18"/>
                <w:szCs w:val="18"/>
                <w:lang w:val="en-GB" w:eastAsia="es-ES"/>
              </w:rPr>
              <w:t xml:space="preserve">The team leader is expected to be highly operative and has to have the ability to provide solutions to complex problems and situations. </w:t>
            </w:r>
          </w:p>
          <w:p w:rsidR="00A3536F" w:rsidRPr="0057268D" w:rsidRDefault="00A3536F" w:rsidP="0096195A">
            <w:pPr>
              <w:jc w:val="both"/>
              <w:rPr>
                <w:color w:val="FF0000"/>
                <w:sz w:val="18"/>
                <w:szCs w:val="18"/>
                <w:lang w:val="en-GB" w:eastAsia="es-ES"/>
              </w:rPr>
            </w:pPr>
            <w:r w:rsidRPr="0057268D">
              <w:rPr>
                <w:sz w:val="18"/>
                <w:szCs w:val="18"/>
                <w:lang w:val="en-GB" w:eastAsia="es-ES"/>
              </w:rPr>
              <w:t>Finally, one of the experts commented that from his point of view as a site manager, the team leader has a key role in assisting in the control and monitoring of the project progress, especially in the large-scale construction worksites.</w:t>
            </w:r>
            <w:r w:rsidRPr="0057268D">
              <w:rPr>
                <w:color w:val="FF0000"/>
                <w:sz w:val="18"/>
                <w:szCs w:val="18"/>
                <w:lang w:val="en-GB" w:eastAsia="es-ES"/>
              </w:rPr>
              <w:t xml:space="preserve"> </w:t>
            </w:r>
          </w:p>
        </w:tc>
      </w:tr>
    </w:tbl>
    <w:p w:rsidR="00A3536F" w:rsidRPr="0057268D" w:rsidRDefault="00A3536F" w:rsidP="0096195A">
      <w:pPr>
        <w:rPr>
          <w:sz w:val="18"/>
          <w:szCs w:val="18"/>
          <w:lang w:val="en-GB"/>
        </w:rPr>
      </w:pPr>
    </w:p>
    <w:p w:rsidR="00A3536F" w:rsidRPr="0057268D" w:rsidRDefault="00A3536F" w:rsidP="0096195A">
      <w:pPr>
        <w:rPr>
          <w:b/>
          <w:color w:val="1F4E79"/>
          <w:sz w:val="18"/>
          <w:szCs w:val="18"/>
          <w:lang w:val="en-GB"/>
        </w:rPr>
      </w:pPr>
      <w:r w:rsidRPr="0057268D">
        <w:rPr>
          <w:sz w:val="18"/>
          <w:szCs w:val="18"/>
          <w:lang w:val="en-GB"/>
        </w:rPr>
        <w:t xml:space="preserve">Theme 4: </w:t>
      </w:r>
      <w:r w:rsidRPr="0057268D">
        <w:rPr>
          <w:b/>
          <w:color w:val="1F4E79"/>
          <w:sz w:val="18"/>
          <w:szCs w:val="18"/>
          <w:lang w:val="en-GB"/>
        </w:rPr>
        <w:t>Participation in the organisation of the worksite</w:t>
      </w:r>
    </w:p>
    <w:p w:rsidR="00A3536F" w:rsidRPr="0057268D" w:rsidRDefault="00A3536F" w:rsidP="0096195A">
      <w:pPr>
        <w:rPr>
          <w:sz w:val="18"/>
          <w:szCs w:val="18"/>
          <w:lang w:val="en-GB"/>
        </w:rPr>
      </w:pPr>
    </w:p>
    <w:p w:rsidR="00A3536F" w:rsidRPr="0057268D" w:rsidRDefault="00A3536F" w:rsidP="0096195A">
      <w:pPr>
        <w:rPr>
          <w:b/>
          <w:i/>
          <w:color w:val="1F4E79"/>
          <w:sz w:val="18"/>
          <w:szCs w:val="18"/>
          <w:lang w:val="en-GB"/>
        </w:rPr>
      </w:pPr>
      <w:r w:rsidRPr="0057268D">
        <w:rPr>
          <w:b/>
          <w:i/>
          <w:color w:val="1F4E79"/>
          <w:sz w:val="18"/>
          <w:szCs w:val="18"/>
          <w:lang w:val="en-GB"/>
        </w:rPr>
        <w:t>How does the team leader participate in the organisation of the worksite today?</w:t>
      </w:r>
    </w:p>
    <w:p w:rsidR="00A3536F" w:rsidRPr="0057268D" w:rsidRDefault="00A3536F" w:rsidP="0096195A">
      <w:pPr>
        <w:rPr>
          <w:sz w:val="18"/>
          <w:szCs w:val="18"/>
          <w:lang w:val="en-GB"/>
        </w:rPr>
      </w:pP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1</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jc w:val="both"/>
              <w:rPr>
                <w:b/>
                <w:color w:val="FF0000"/>
                <w:sz w:val="18"/>
                <w:szCs w:val="18"/>
                <w:lang w:val="en-GB"/>
              </w:rPr>
            </w:pPr>
            <w:r w:rsidRPr="0057268D">
              <w:rPr>
                <w:sz w:val="18"/>
                <w:szCs w:val="18"/>
                <w:lang w:val="en-GB"/>
              </w:rPr>
              <w:t xml:space="preserve">With regard to the participation of the team leader in the organisation of the worksite, we have to consider that this professional is the </w:t>
            </w:r>
            <w:r w:rsidRPr="0057268D">
              <w:rPr>
                <w:b/>
                <w:sz w:val="18"/>
                <w:szCs w:val="18"/>
                <w:lang w:val="en-GB"/>
              </w:rPr>
              <w:t>link or contact person</w:t>
            </w:r>
            <w:r w:rsidRPr="0057268D">
              <w:rPr>
                <w:sz w:val="18"/>
                <w:szCs w:val="18"/>
                <w:lang w:val="en-GB"/>
              </w:rPr>
              <w:t xml:space="preserve"> between the worksite manager or supervisor and the rest of the members of the team. He / she has to initially plan the </w:t>
            </w:r>
            <w:r w:rsidRPr="0057268D">
              <w:rPr>
                <w:b/>
                <w:sz w:val="18"/>
                <w:szCs w:val="18"/>
                <w:lang w:val="en-GB"/>
              </w:rPr>
              <w:t>main objectives</w:t>
            </w:r>
            <w:r w:rsidRPr="0057268D">
              <w:rPr>
                <w:sz w:val="18"/>
                <w:szCs w:val="18"/>
                <w:lang w:val="en-GB"/>
              </w:rPr>
              <w:t xml:space="preserve"> and </w:t>
            </w:r>
            <w:r w:rsidRPr="0057268D">
              <w:rPr>
                <w:b/>
                <w:sz w:val="18"/>
                <w:szCs w:val="18"/>
                <w:lang w:val="en-GB"/>
              </w:rPr>
              <w:t>goals</w:t>
            </w:r>
            <w:r w:rsidRPr="0057268D">
              <w:rPr>
                <w:sz w:val="18"/>
                <w:szCs w:val="18"/>
                <w:lang w:val="en-GB"/>
              </w:rPr>
              <w:t xml:space="preserve"> to be achieved by the team with the support and direct orders and specifications of the worksite manager or supervisor. This professional, thanks to his / her technical experience, undertakes the organisation of the worksite by setting out priorities and assigning tasks, activities and responsibilities among the crew, assuring </w:t>
            </w:r>
            <w:r w:rsidRPr="0057268D">
              <w:rPr>
                <w:b/>
                <w:sz w:val="18"/>
                <w:szCs w:val="18"/>
                <w:lang w:val="en-GB"/>
              </w:rPr>
              <w:t>resource optimisation</w:t>
            </w:r>
            <w:r w:rsidRPr="0057268D">
              <w:rPr>
                <w:sz w:val="18"/>
                <w:szCs w:val="18"/>
                <w:lang w:val="en-GB"/>
              </w:rPr>
              <w:t xml:space="preserve"> in an efficient way in order to reduce production costs and enhance productivity. </w:t>
            </w:r>
            <w:r w:rsidRPr="0057268D">
              <w:rPr>
                <w:color w:val="FF0000"/>
                <w:sz w:val="18"/>
                <w:szCs w:val="18"/>
                <w:lang w:val="en-GB"/>
              </w:rPr>
              <w:t xml:space="preserve">  </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2</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jc w:val="both"/>
              <w:rPr>
                <w:sz w:val="18"/>
                <w:szCs w:val="18"/>
                <w:lang w:val="en-GB"/>
              </w:rPr>
            </w:pPr>
            <w:r w:rsidRPr="0057268D">
              <w:rPr>
                <w:sz w:val="18"/>
                <w:szCs w:val="18"/>
                <w:lang w:val="en-GB"/>
              </w:rPr>
              <w:t xml:space="preserve">The team leader is expected to </w:t>
            </w:r>
            <w:r w:rsidRPr="0057268D">
              <w:rPr>
                <w:b/>
                <w:sz w:val="18"/>
                <w:szCs w:val="18"/>
                <w:lang w:val="en-GB"/>
              </w:rPr>
              <w:t xml:space="preserve">participate </w:t>
            </w:r>
            <w:r w:rsidRPr="0057268D">
              <w:rPr>
                <w:sz w:val="18"/>
                <w:szCs w:val="18"/>
                <w:lang w:val="en-GB"/>
              </w:rPr>
              <w:t xml:space="preserve">very </w:t>
            </w:r>
            <w:r w:rsidRPr="0057268D">
              <w:rPr>
                <w:b/>
                <w:sz w:val="18"/>
                <w:szCs w:val="18"/>
                <w:lang w:val="en-GB"/>
              </w:rPr>
              <w:t xml:space="preserve">actively </w:t>
            </w:r>
            <w:r w:rsidRPr="0057268D">
              <w:rPr>
                <w:sz w:val="18"/>
                <w:szCs w:val="18"/>
                <w:lang w:val="en-GB"/>
              </w:rPr>
              <w:t xml:space="preserve">in the </w:t>
            </w:r>
            <w:r w:rsidRPr="0057268D">
              <w:rPr>
                <w:b/>
                <w:sz w:val="18"/>
                <w:szCs w:val="18"/>
                <w:lang w:val="en-GB"/>
              </w:rPr>
              <w:t>organisation</w:t>
            </w:r>
            <w:r w:rsidRPr="0057268D">
              <w:rPr>
                <w:sz w:val="18"/>
                <w:szCs w:val="18"/>
                <w:lang w:val="en-GB"/>
              </w:rPr>
              <w:t xml:space="preserve"> of the worksite. This professional has to provide or order all the supplies and resources (for example, materials, tools and equipment) that he / she </w:t>
            </w:r>
            <w:r w:rsidRPr="0057268D">
              <w:rPr>
                <w:b/>
                <w:sz w:val="18"/>
                <w:szCs w:val="18"/>
                <w:lang w:val="en-GB"/>
              </w:rPr>
              <w:t>foresees</w:t>
            </w:r>
            <w:r w:rsidRPr="0057268D">
              <w:rPr>
                <w:sz w:val="18"/>
                <w:szCs w:val="18"/>
                <w:lang w:val="en-GB"/>
              </w:rPr>
              <w:t xml:space="preserve"> will be required by the team for optimal task accomplishment. He / she has to allocate tasks to members of the team, finding the optimal combination of people and tasks that will produce the desired results. The team leader ensures the cleaning and maintenance of the worksite and </w:t>
            </w:r>
            <w:r w:rsidRPr="0057268D">
              <w:rPr>
                <w:b/>
                <w:sz w:val="18"/>
                <w:szCs w:val="18"/>
                <w:lang w:val="en-GB"/>
              </w:rPr>
              <w:t>monitors</w:t>
            </w:r>
            <w:r w:rsidRPr="0057268D">
              <w:rPr>
                <w:sz w:val="18"/>
                <w:szCs w:val="18"/>
                <w:lang w:val="en-GB"/>
              </w:rPr>
              <w:t xml:space="preserve"> and </w:t>
            </w:r>
            <w:r w:rsidRPr="0057268D">
              <w:rPr>
                <w:b/>
                <w:sz w:val="18"/>
                <w:szCs w:val="18"/>
                <w:lang w:val="en-GB"/>
              </w:rPr>
              <w:t xml:space="preserve">assesses </w:t>
            </w:r>
            <w:r w:rsidRPr="0057268D">
              <w:rPr>
                <w:sz w:val="18"/>
                <w:szCs w:val="18"/>
                <w:lang w:val="en-GB"/>
              </w:rPr>
              <w:t xml:space="preserve">the performance of the crew. This also means listening and analysing periodic feedbacks from the team.      </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3</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jc w:val="both"/>
              <w:rPr>
                <w:sz w:val="18"/>
                <w:szCs w:val="18"/>
                <w:lang w:val="en-GB"/>
              </w:rPr>
            </w:pPr>
            <w:r w:rsidRPr="0057268D">
              <w:rPr>
                <w:sz w:val="18"/>
                <w:szCs w:val="18"/>
                <w:lang w:val="en-GB"/>
              </w:rPr>
              <w:t xml:space="preserve">The team leader is </w:t>
            </w:r>
            <w:r w:rsidRPr="0057268D">
              <w:rPr>
                <w:b/>
                <w:sz w:val="18"/>
                <w:szCs w:val="18"/>
                <w:lang w:val="en-GB"/>
              </w:rPr>
              <w:t>in charge of the organisation</w:t>
            </w:r>
            <w:r w:rsidRPr="0057268D">
              <w:rPr>
                <w:sz w:val="18"/>
                <w:szCs w:val="18"/>
                <w:lang w:val="en-GB"/>
              </w:rPr>
              <w:t xml:space="preserve"> of all the tasks and activities to be undertaken by his / her crew on the worksite, ensuring that </w:t>
            </w:r>
            <w:r w:rsidRPr="0057268D">
              <w:rPr>
                <w:b/>
                <w:sz w:val="18"/>
                <w:szCs w:val="18"/>
                <w:lang w:val="en-GB"/>
              </w:rPr>
              <w:t>all the resources (materials, tools and equipment) are available for optimal</w:t>
            </w:r>
            <w:r w:rsidRPr="0057268D">
              <w:rPr>
                <w:sz w:val="18"/>
                <w:szCs w:val="18"/>
                <w:lang w:val="en-GB"/>
              </w:rPr>
              <w:t xml:space="preserve"> </w:t>
            </w:r>
            <w:r w:rsidRPr="0057268D">
              <w:rPr>
                <w:b/>
                <w:sz w:val="18"/>
                <w:szCs w:val="18"/>
                <w:lang w:val="en-GB"/>
              </w:rPr>
              <w:t>task accomplishment</w:t>
            </w:r>
            <w:r w:rsidRPr="0057268D">
              <w:rPr>
                <w:sz w:val="18"/>
                <w:szCs w:val="18"/>
                <w:lang w:val="en-GB"/>
              </w:rPr>
              <w:t xml:space="preserve"> within the time schedules established. He /she is thus, requested to assign and delegate specific tasks and responsibilities to each one of the team members according to their abilities and competences, providing them with clear and precise instructions and information about what is expected from them. He / she interacts with each team member on a continuous basis in order to ensure the </w:t>
            </w:r>
            <w:r w:rsidRPr="0057268D">
              <w:rPr>
                <w:b/>
                <w:sz w:val="18"/>
                <w:szCs w:val="18"/>
                <w:lang w:val="en-GB"/>
              </w:rPr>
              <w:t xml:space="preserve">efficient achievement </w:t>
            </w:r>
            <w:r w:rsidRPr="0057268D">
              <w:rPr>
                <w:sz w:val="18"/>
                <w:szCs w:val="18"/>
                <w:lang w:val="en-GB"/>
              </w:rPr>
              <w:t xml:space="preserve">of the tasks attributed. The team leader, as already highlighted in question 3 has to apply health and safety rules and company’s policy to get the work done without accidents or incidents. He / she has to have the capacity to explain why it is crucial to comply with these </w:t>
            </w:r>
            <w:r w:rsidRPr="0057268D">
              <w:rPr>
                <w:b/>
                <w:sz w:val="18"/>
                <w:szCs w:val="18"/>
                <w:lang w:val="en-GB"/>
              </w:rPr>
              <w:t>safety</w:t>
            </w:r>
            <w:r w:rsidRPr="0057268D">
              <w:rPr>
                <w:sz w:val="18"/>
                <w:szCs w:val="18"/>
                <w:lang w:val="en-GB"/>
              </w:rPr>
              <w:t xml:space="preserve"> and </w:t>
            </w:r>
            <w:r w:rsidRPr="0057268D">
              <w:rPr>
                <w:b/>
                <w:sz w:val="18"/>
                <w:szCs w:val="18"/>
                <w:lang w:val="en-GB"/>
              </w:rPr>
              <w:t>health</w:t>
            </w:r>
            <w:r w:rsidRPr="0057268D">
              <w:rPr>
                <w:sz w:val="18"/>
                <w:szCs w:val="18"/>
                <w:lang w:val="en-GB"/>
              </w:rPr>
              <w:t xml:space="preserve"> </w:t>
            </w:r>
            <w:r w:rsidRPr="0057268D">
              <w:rPr>
                <w:b/>
                <w:sz w:val="18"/>
                <w:szCs w:val="18"/>
                <w:lang w:val="en-GB"/>
              </w:rPr>
              <w:t>procedures</w:t>
            </w:r>
            <w:r w:rsidRPr="0057268D">
              <w:rPr>
                <w:sz w:val="18"/>
                <w:szCs w:val="18"/>
                <w:lang w:val="en-GB"/>
              </w:rPr>
              <w:t xml:space="preserve"> and </w:t>
            </w:r>
            <w:r w:rsidRPr="0057268D">
              <w:rPr>
                <w:b/>
                <w:sz w:val="18"/>
                <w:szCs w:val="18"/>
                <w:lang w:val="en-GB"/>
              </w:rPr>
              <w:t>regulations</w:t>
            </w:r>
            <w:r w:rsidRPr="0057268D">
              <w:rPr>
                <w:sz w:val="18"/>
                <w:szCs w:val="18"/>
                <w:lang w:val="en-GB"/>
              </w:rPr>
              <w:t xml:space="preserve">.  </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4</w:t>
            </w:r>
          </w:p>
          <w:p w:rsidR="00A3536F" w:rsidRPr="0057268D" w:rsidRDefault="00A3536F" w:rsidP="0096195A">
            <w:pPr>
              <w:jc w:val="center"/>
              <w:rPr>
                <w:sz w:val="18"/>
                <w:szCs w:val="18"/>
                <w:lang w:val="en-GB"/>
              </w:rPr>
            </w:pPr>
            <w:r w:rsidRPr="0057268D">
              <w:rPr>
                <w:sz w:val="18"/>
                <w:szCs w:val="18"/>
                <w:lang w:val="en-GB"/>
              </w:rPr>
              <w:t>(focus group)</w:t>
            </w:r>
          </w:p>
        </w:tc>
        <w:tc>
          <w:tcPr>
            <w:tcW w:w="7368" w:type="dxa"/>
          </w:tcPr>
          <w:p w:rsidR="00A3536F" w:rsidRPr="0057268D" w:rsidRDefault="00A3536F" w:rsidP="0096195A">
            <w:pPr>
              <w:jc w:val="both"/>
              <w:rPr>
                <w:sz w:val="18"/>
                <w:szCs w:val="18"/>
                <w:lang w:val="en-GB" w:eastAsia="es-ES"/>
              </w:rPr>
            </w:pPr>
            <w:r w:rsidRPr="0057268D">
              <w:rPr>
                <w:sz w:val="18"/>
                <w:szCs w:val="18"/>
                <w:lang w:val="en-GB" w:eastAsia="es-ES"/>
              </w:rPr>
              <w:t xml:space="preserve">The team leader </w:t>
            </w:r>
            <w:r w:rsidRPr="0057268D">
              <w:rPr>
                <w:b/>
                <w:sz w:val="18"/>
                <w:szCs w:val="18"/>
                <w:lang w:val="en-GB" w:eastAsia="es-ES"/>
              </w:rPr>
              <w:t>monitors and controls the crew</w:t>
            </w:r>
            <w:r w:rsidRPr="0057268D">
              <w:rPr>
                <w:sz w:val="18"/>
                <w:szCs w:val="18"/>
                <w:lang w:val="en-GB" w:eastAsia="es-ES"/>
              </w:rPr>
              <w:t xml:space="preserve"> on the </w:t>
            </w:r>
            <w:r w:rsidRPr="0057268D">
              <w:rPr>
                <w:b/>
                <w:sz w:val="18"/>
                <w:szCs w:val="18"/>
                <w:lang w:val="en-GB" w:eastAsia="es-ES"/>
              </w:rPr>
              <w:t>worksite</w:t>
            </w:r>
            <w:r w:rsidRPr="0057268D">
              <w:rPr>
                <w:sz w:val="18"/>
                <w:szCs w:val="18"/>
                <w:lang w:val="en-GB" w:eastAsia="es-ES"/>
              </w:rPr>
              <w:t xml:space="preserve"> and </w:t>
            </w:r>
            <w:r w:rsidRPr="0057268D">
              <w:rPr>
                <w:b/>
                <w:sz w:val="18"/>
                <w:szCs w:val="18"/>
                <w:lang w:val="en-GB" w:eastAsia="es-ES"/>
              </w:rPr>
              <w:t xml:space="preserve">assesses </w:t>
            </w:r>
            <w:r w:rsidRPr="0057268D">
              <w:rPr>
                <w:sz w:val="18"/>
                <w:szCs w:val="18"/>
                <w:lang w:val="en-GB" w:eastAsia="es-ES"/>
              </w:rPr>
              <w:t xml:space="preserve">their </w:t>
            </w:r>
            <w:r w:rsidRPr="0057268D">
              <w:rPr>
                <w:b/>
                <w:sz w:val="18"/>
                <w:szCs w:val="18"/>
                <w:lang w:val="en-GB" w:eastAsia="es-ES"/>
              </w:rPr>
              <w:t>performance</w:t>
            </w:r>
            <w:r w:rsidRPr="0057268D">
              <w:rPr>
                <w:sz w:val="18"/>
                <w:szCs w:val="18"/>
                <w:lang w:val="en-GB" w:eastAsia="es-ES"/>
              </w:rPr>
              <w:t xml:space="preserve"> on a continuous basis, intervening if necessary to </w:t>
            </w:r>
            <w:r w:rsidRPr="0057268D">
              <w:rPr>
                <w:b/>
                <w:sz w:val="18"/>
                <w:szCs w:val="18"/>
                <w:lang w:val="en-GB" w:eastAsia="es-ES"/>
              </w:rPr>
              <w:t>resolve problems or incidents</w:t>
            </w:r>
            <w:r w:rsidRPr="0057268D">
              <w:rPr>
                <w:sz w:val="18"/>
                <w:szCs w:val="18"/>
                <w:lang w:val="en-GB" w:eastAsia="es-ES"/>
              </w:rPr>
              <w:t xml:space="preserve">. He / she is responsible for the </w:t>
            </w:r>
            <w:r w:rsidRPr="0057268D">
              <w:rPr>
                <w:b/>
                <w:sz w:val="18"/>
                <w:szCs w:val="18"/>
                <w:lang w:val="en-GB" w:eastAsia="es-ES"/>
              </w:rPr>
              <w:t>planning, organisation, coordination and the execution of the construction works</w:t>
            </w:r>
            <w:r w:rsidRPr="0057268D">
              <w:rPr>
                <w:sz w:val="18"/>
                <w:szCs w:val="18"/>
                <w:lang w:val="en-GB" w:eastAsia="es-ES"/>
              </w:rPr>
              <w:t xml:space="preserve">, </w:t>
            </w:r>
            <w:r w:rsidRPr="0057268D">
              <w:rPr>
                <w:b/>
                <w:sz w:val="18"/>
                <w:szCs w:val="18"/>
                <w:lang w:val="en-GB" w:eastAsia="es-ES"/>
              </w:rPr>
              <w:t>complying with the deadlines</w:t>
            </w:r>
            <w:r w:rsidRPr="0057268D">
              <w:rPr>
                <w:sz w:val="18"/>
                <w:szCs w:val="18"/>
                <w:lang w:val="en-GB" w:eastAsia="es-ES"/>
              </w:rPr>
              <w:t xml:space="preserve"> established. This professional is in charge of monitoring the crew’s compliance with the company’s quality procedures and specifications, as well as their observance in relation to other regulations and procedures (safety and health, waste management and treatment, etc.). Nowadays, t</w:t>
            </w:r>
            <w:r w:rsidRPr="0057268D">
              <w:rPr>
                <w:sz w:val="18"/>
                <w:szCs w:val="18"/>
                <w:lang w:val="en-GB"/>
              </w:rPr>
              <w:t xml:space="preserve">he team leader </w:t>
            </w:r>
            <w:r w:rsidRPr="0057268D">
              <w:rPr>
                <w:b/>
                <w:sz w:val="18"/>
                <w:szCs w:val="18"/>
                <w:lang w:val="en-GB"/>
              </w:rPr>
              <w:t>participates actively and quite autonomously</w:t>
            </w:r>
            <w:r w:rsidRPr="0057268D">
              <w:rPr>
                <w:sz w:val="18"/>
                <w:szCs w:val="18"/>
                <w:lang w:val="en-GB"/>
              </w:rPr>
              <w:t xml:space="preserve"> in the organisation of the worksite, even though he / she receives </w:t>
            </w:r>
            <w:r w:rsidRPr="0057268D">
              <w:rPr>
                <w:sz w:val="18"/>
                <w:szCs w:val="18"/>
                <w:lang w:val="en-GB" w:eastAsia="es-ES"/>
              </w:rPr>
              <w:t xml:space="preserve">direct orders from the worksite supervisor, to whom he / she is obliged to inform about the status of the project or about issues which cannot be resolved by the team.  </w:t>
            </w:r>
          </w:p>
          <w:p w:rsidR="00A3536F" w:rsidRPr="0057268D" w:rsidRDefault="00A3536F" w:rsidP="0096195A">
            <w:pPr>
              <w:jc w:val="both"/>
              <w:rPr>
                <w:color w:val="FF0000"/>
                <w:sz w:val="18"/>
                <w:szCs w:val="18"/>
                <w:lang w:val="en-GB" w:eastAsia="es-ES"/>
              </w:rPr>
            </w:pPr>
            <w:r w:rsidRPr="0057268D">
              <w:rPr>
                <w:sz w:val="18"/>
                <w:szCs w:val="18"/>
                <w:lang w:val="en-GB" w:eastAsia="es-ES"/>
              </w:rPr>
              <w:t>All members of the "focus group" agree that the work of the team leader can vary according to the specific needs, demands or size of the construction company. Sometimes this professional has to carry out additional functions to those described in his / her job profile.</w:t>
            </w:r>
            <w:r w:rsidRPr="0057268D">
              <w:rPr>
                <w:color w:val="FF0000"/>
                <w:sz w:val="18"/>
                <w:szCs w:val="18"/>
                <w:lang w:val="en-GB" w:eastAsia="es-ES"/>
              </w:rPr>
              <w:t xml:space="preserve"> </w:t>
            </w:r>
          </w:p>
        </w:tc>
      </w:tr>
    </w:tbl>
    <w:p w:rsidR="005C17B4" w:rsidRPr="0057268D" w:rsidRDefault="005C17B4" w:rsidP="0096195A">
      <w:pPr>
        <w:rPr>
          <w:sz w:val="18"/>
          <w:szCs w:val="18"/>
          <w:lang w:val="en-GB"/>
        </w:rPr>
      </w:pPr>
    </w:p>
    <w:p w:rsidR="00A3536F" w:rsidRPr="0057268D" w:rsidRDefault="00A3536F" w:rsidP="0096195A">
      <w:pPr>
        <w:rPr>
          <w:sz w:val="18"/>
          <w:szCs w:val="18"/>
          <w:lang w:val="en-GB"/>
        </w:rPr>
      </w:pPr>
      <w:r w:rsidRPr="0057268D">
        <w:rPr>
          <w:sz w:val="18"/>
          <w:szCs w:val="18"/>
          <w:lang w:val="en-GB"/>
        </w:rPr>
        <w:t xml:space="preserve">Theme 5: </w:t>
      </w:r>
      <w:r w:rsidRPr="0057268D">
        <w:rPr>
          <w:b/>
          <w:color w:val="1F4E79"/>
          <w:sz w:val="18"/>
          <w:szCs w:val="18"/>
          <w:lang w:val="en-GB"/>
        </w:rPr>
        <w:t>Criteria of professional performance</w:t>
      </w:r>
    </w:p>
    <w:p w:rsidR="00A3536F" w:rsidRPr="0057268D" w:rsidRDefault="00A3536F" w:rsidP="0096195A">
      <w:pPr>
        <w:rPr>
          <w:sz w:val="18"/>
          <w:szCs w:val="18"/>
          <w:lang w:val="en-GB"/>
        </w:rPr>
      </w:pPr>
    </w:p>
    <w:p w:rsidR="00A3536F" w:rsidRPr="0057268D" w:rsidRDefault="00A3536F" w:rsidP="0096195A">
      <w:pPr>
        <w:rPr>
          <w:b/>
          <w:i/>
          <w:color w:val="1F4E79"/>
          <w:sz w:val="18"/>
          <w:szCs w:val="18"/>
          <w:lang w:val="en-GB"/>
        </w:rPr>
      </w:pPr>
      <w:r w:rsidRPr="0057268D">
        <w:rPr>
          <w:b/>
          <w:i/>
          <w:color w:val="1F4E79"/>
          <w:sz w:val="18"/>
          <w:szCs w:val="18"/>
          <w:lang w:val="en-GB"/>
        </w:rPr>
        <w:t>What are the criteria of the professional performance related to team leader at each step: preparation, execution and quality check of the work achieved?</w:t>
      </w:r>
    </w:p>
    <w:p w:rsidR="00A3536F" w:rsidRPr="0057268D" w:rsidRDefault="00A3536F" w:rsidP="0096195A">
      <w:pPr>
        <w:rPr>
          <w:sz w:val="18"/>
          <w:szCs w:val="18"/>
          <w:lang w:val="en-GB"/>
        </w:rPr>
      </w:pP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1</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jc w:val="both"/>
              <w:rPr>
                <w:sz w:val="18"/>
                <w:szCs w:val="18"/>
                <w:lang w:val="en-GB"/>
              </w:rPr>
            </w:pPr>
            <w:r w:rsidRPr="0057268D">
              <w:rPr>
                <w:sz w:val="18"/>
                <w:szCs w:val="18"/>
                <w:lang w:val="en-GB"/>
              </w:rPr>
              <w:t xml:space="preserve">The team leader is actively involved in each one of the phases of the construction process, even though the final decisions are always taken by the worksite manager. </w:t>
            </w:r>
          </w:p>
          <w:p w:rsidR="00A3536F" w:rsidRPr="0057268D" w:rsidRDefault="00A3536F" w:rsidP="0096195A">
            <w:pPr>
              <w:jc w:val="both"/>
              <w:rPr>
                <w:sz w:val="18"/>
                <w:szCs w:val="18"/>
                <w:lang w:val="en-GB"/>
              </w:rPr>
            </w:pPr>
            <w:r w:rsidRPr="0057268D">
              <w:rPr>
                <w:sz w:val="18"/>
                <w:szCs w:val="18"/>
                <w:lang w:val="en-GB"/>
              </w:rPr>
              <w:t xml:space="preserve">In the </w:t>
            </w:r>
            <w:r w:rsidRPr="0057268D">
              <w:rPr>
                <w:b/>
                <w:sz w:val="18"/>
                <w:szCs w:val="18"/>
                <w:lang w:val="en-GB"/>
              </w:rPr>
              <w:t>preparation phase</w:t>
            </w:r>
            <w:r w:rsidRPr="0057268D">
              <w:rPr>
                <w:sz w:val="18"/>
                <w:szCs w:val="18"/>
                <w:lang w:val="en-GB"/>
              </w:rPr>
              <w:t xml:space="preserve">, this professional has to </w:t>
            </w:r>
            <w:r w:rsidRPr="0057268D">
              <w:rPr>
                <w:b/>
                <w:sz w:val="18"/>
                <w:szCs w:val="18"/>
                <w:lang w:val="en-GB"/>
              </w:rPr>
              <w:t>strategically plan</w:t>
            </w:r>
            <w:r w:rsidRPr="0057268D">
              <w:rPr>
                <w:sz w:val="18"/>
                <w:szCs w:val="18"/>
                <w:lang w:val="en-GB"/>
              </w:rPr>
              <w:t xml:space="preserve"> and </w:t>
            </w:r>
            <w:r w:rsidRPr="0057268D">
              <w:rPr>
                <w:b/>
                <w:sz w:val="18"/>
                <w:szCs w:val="18"/>
                <w:lang w:val="en-GB"/>
              </w:rPr>
              <w:t>set</w:t>
            </w:r>
            <w:r w:rsidRPr="0057268D">
              <w:rPr>
                <w:sz w:val="18"/>
                <w:szCs w:val="18"/>
                <w:lang w:val="en-GB"/>
              </w:rPr>
              <w:t xml:space="preserve"> the </w:t>
            </w:r>
            <w:r w:rsidRPr="0057268D">
              <w:rPr>
                <w:b/>
                <w:sz w:val="18"/>
                <w:szCs w:val="18"/>
                <w:lang w:val="en-GB"/>
              </w:rPr>
              <w:t xml:space="preserve">goals </w:t>
            </w:r>
            <w:r w:rsidRPr="0057268D">
              <w:rPr>
                <w:sz w:val="18"/>
                <w:szCs w:val="18"/>
                <w:lang w:val="en-GB"/>
              </w:rPr>
              <w:t xml:space="preserve">and </w:t>
            </w:r>
            <w:r w:rsidRPr="0057268D">
              <w:rPr>
                <w:b/>
                <w:sz w:val="18"/>
                <w:szCs w:val="18"/>
                <w:lang w:val="en-GB"/>
              </w:rPr>
              <w:t>objectives</w:t>
            </w:r>
            <w:r w:rsidRPr="0057268D">
              <w:rPr>
                <w:sz w:val="18"/>
                <w:szCs w:val="18"/>
                <w:lang w:val="en-GB"/>
              </w:rPr>
              <w:t xml:space="preserve"> to be met and </w:t>
            </w:r>
            <w:r w:rsidRPr="0057268D">
              <w:rPr>
                <w:b/>
                <w:sz w:val="18"/>
                <w:szCs w:val="18"/>
                <w:lang w:val="en-GB"/>
              </w:rPr>
              <w:t>accomplished by his / her staff</w:t>
            </w:r>
            <w:r w:rsidRPr="0057268D">
              <w:rPr>
                <w:sz w:val="18"/>
                <w:szCs w:val="18"/>
                <w:lang w:val="en-GB"/>
              </w:rPr>
              <w:t xml:space="preserve"> on the worksite. He / she has to order, purchase and prepare the materials, tools, equipment, machinery that will be required to execute the construction works. During the preparation phase he / she will </w:t>
            </w:r>
            <w:r w:rsidRPr="0057268D">
              <w:rPr>
                <w:b/>
                <w:sz w:val="18"/>
                <w:szCs w:val="18"/>
                <w:lang w:val="en-GB"/>
              </w:rPr>
              <w:t>efficiently</w:t>
            </w:r>
            <w:r w:rsidRPr="0057268D">
              <w:rPr>
                <w:sz w:val="18"/>
                <w:szCs w:val="18"/>
                <w:lang w:val="en-GB"/>
              </w:rPr>
              <w:t xml:space="preserve"> </w:t>
            </w:r>
            <w:r w:rsidRPr="0057268D">
              <w:rPr>
                <w:b/>
                <w:sz w:val="18"/>
                <w:szCs w:val="18"/>
                <w:lang w:val="en-GB"/>
              </w:rPr>
              <w:t>distribute the human resources</w:t>
            </w:r>
            <w:r w:rsidRPr="0057268D">
              <w:rPr>
                <w:sz w:val="18"/>
                <w:szCs w:val="18"/>
                <w:lang w:val="en-GB"/>
              </w:rPr>
              <w:t xml:space="preserve"> according to the tasks or activities to be executed. It is essential for the team leader to ensure that the deliverables are prepared to satisfy the project requirements, costs and schedule.</w:t>
            </w:r>
          </w:p>
          <w:p w:rsidR="00A3536F" w:rsidRPr="0057268D" w:rsidRDefault="00A3536F" w:rsidP="0096195A">
            <w:pPr>
              <w:jc w:val="both"/>
              <w:rPr>
                <w:sz w:val="18"/>
                <w:szCs w:val="18"/>
                <w:lang w:val="en-GB"/>
              </w:rPr>
            </w:pPr>
            <w:r w:rsidRPr="0057268D">
              <w:rPr>
                <w:sz w:val="18"/>
                <w:szCs w:val="18"/>
                <w:lang w:val="en-GB"/>
              </w:rPr>
              <w:t xml:space="preserve">In the </w:t>
            </w:r>
            <w:r w:rsidRPr="0057268D">
              <w:rPr>
                <w:b/>
                <w:sz w:val="18"/>
                <w:szCs w:val="18"/>
                <w:lang w:val="en-GB"/>
              </w:rPr>
              <w:t>execution phase</w:t>
            </w:r>
            <w:r w:rsidRPr="0057268D">
              <w:rPr>
                <w:sz w:val="18"/>
                <w:szCs w:val="18"/>
                <w:lang w:val="en-GB"/>
              </w:rPr>
              <w:t xml:space="preserve"> the team leader assigns and delegates specific tasks, activities and responsibilities, offering guidance and aiding the crew in resolving those issues and problems that are within his / her field of competence. During the execution phase the team leader also </w:t>
            </w:r>
            <w:r w:rsidRPr="0057268D">
              <w:rPr>
                <w:b/>
                <w:sz w:val="18"/>
                <w:szCs w:val="18"/>
                <w:lang w:val="en-GB"/>
              </w:rPr>
              <w:t>reviews and assesses</w:t>
            </w:r>
            <w:r w:rsidRPr="0057268D">
              <w:rPr>
                <w:sz w:val="18"/>
                <w:szCs w:val="18"/>
                <w:lang w:val="en-GB"/>
              </w:rPr>
              <w:t xml:space="preserve"> the need to redefine specific objectives and redistribute human and capital resources.</w:t>
            </w:r>
          </w:p>
          <w:p w:rsidR="00A3536F" w:rsidRPr="0057268D" w:rsidRDefault="00A3536F" w:rsidP="0096195A">
            <w:pPr>
              <w:jc w:val="both"/>
              <w:rPr>
                <w:sz w:val="18"/>
                <w:szCs w:val="18"/>
                <w:lang w:val="en-GB"/>
              </w:rPr>
            </w:pPr>
            <w:r w:rsidRPr="0057268D">
              <w:rPr>
                <w:sz w:val="18"/>
                <w:szCs w:val="18"/>
                <w:lang w:val="en-GB"/>
              </w:rPr>
              <w:t xml:space="preserve">In the </w:t>
            </w:r>
            <w:r w:rsidRPr="0057268D">
              <w:rPr>
                <w:b/>
                <w:sz w:val="18"/>
                <w:szCs w:val="18"/>
                <w:lang w:val="en-GB"/>
              </w:rPr>
              <w:t>quality check phase</w:t>
            </w:r>
            <w:r w:rsidRPr="0057268D">
              <w:rPr>
                <w:sz w:val="18"/>
                <w:szCs w:val="18"/>
                <w:lang w:val="en-GB"/>
              </w:rPr>
              <w:t xml:space="preserve">, the team leader has to efficiently assess the crew’s performance and evaluate to what extent the objectives previously set have been met. He / she has to have the capacity to analyse possible project impediments and delays in the accomplishment of tasks and activities on behalf of the team, in order to avoid making the same mistakes in the future.       </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2</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rPr>
                <w:sz w:val="18"/>
                <w:szCs w:val="18"/>
                <w:lang w:val="en-GB"/>
              </w:rPr>
            </w:pPr>
            <w:r w:rsidRPr="0057268D">
              <w:rPr>
                <w:sz w:val="18"/>
                <w:szCs w:val="18"/>
                <w:lang w:val="en-GB"/>
              </w:rPr>
              <w:t>The interviewee considers the following as criteria of the professional performance related to the team leader:</w:t>
            </w:r>
          </w:p>
          <w:p w:rsidR="00A3536F" w:rsidRPr="0057268D" w:rsidRDefault="00A3536F" w:rsidP="0096195A">
            <w:pPr>
              <w:numPr>
                <w:ilvl w:val="0"/>
                <w:numId w:val="18"/>
              </w:numPr>
              <w:rPr>
                <w:sz w:val="18"/>
                <w:szCs w:val="18"/>
                <w:lang w:val="en-GB"/>
              </w:rPr>
            </w:pPr>
            <w:r w:rsidRPr="0057268D">
              <w:rPr>
                <w:sz w:val="18"/>
                <w:szCs w:val="18"/>
                <w:lang w:val="en-GB"/>
              </w:rPr>
              <w:t>Assure the compliance of the quality standards specified.</w:t>
            </w:r>
          </w:p>
          <w:p w:rsidR="00A3536F" w:rsidRPr="0057268D" w:rsidRDefault="00A3536F" w:rsidP="0096195A">
            <w:pPr>
              <w:numPr>
                <w:ilvl w:val="0"/>
                <w:numId w:val="18"/>
              </w:numPr>
              <w:rPr>
                <w:sz w:val="18"/>
                <w:szCs w:val="18"/>
                <w:lang w:val="en-GB"/>
              </w:rPr>
            </w:pPr>
            <w:r w:rsidRPr="0057268D">
              <w:rPr>
                <w:sz w:val="18"/>
                <w:szCs w:val="18"/>
                <w:lang w:val="en-GB"/>
              </w:rPr>
              <w:t>Assure the compliance with deadlines established.</w:t>
            </w:r>
          </w:p>
          <w:p w:rsidR="00A3536F" w:rsidRPr="0057268D" w:rsidRDefault="00A3536F" w:rsidP="0096195A">
            <w:pPr>
              <w:numPr>
                <w:ilvl w:val="0"/>
                <w:numId w:val="18"/>
              </w:numPr>
              <w:rPr>
                <w:sz w:val="18"/>
                <w:szCs w:val="18"/>
                <w:lang w:val="en-GB"/>
              </w:rPr>
            </w:pPr>
            <w:r w:rsidRPr="0057268D">
              <w:rPr>
                <w:sz w:val="18"/>
                <w:szCs w:val="18"/>
                <w:lang w:val="en-GB"/>
              </w:rPr>
              <w:t>Resource optimization.</w:t>
            </w:r>
          </w:p>
          <w:p w:rsidR="00A3536F" w:rsidRPr="0057268D" w:rsidRDefault="00A3536F" w:rsidP="0096195A">
            <w:pPr>
              <w:numPr>
                <w:ilvl w:val="0"/>
                <w:numId w:val="18"/>
              </w:numPr>
              <w:rPr>
                <w:sz w:val="18"/>
                <w:szCs w:val="18"/>
                <w:lang w:val="en-GB"/>
              </w:rPr>
            </w:pPr>
            <w:r w:rsidRPr="0057268D">
              <w:rPr>
                <w:sz w:val="18"/>
                <w:szCs w:val="18"/>
                <w:lang w:val="en-GB"/>
              </w:rPr>
              <w:t>Assure the compliance with occupational safety and health procedures.</w:t>
            </w:r>
          </w:p>
          <w:p w:rsidR="00A3536F" w:rsidRPr="0057268D" w:rsidRDefault="00A3536F" w:rsidP="0096195A">
            <w:pPr>
              <w:numPr>
                <w:ilvl w:val="0"/>
                <w:numId w:val="18"/>
              </w:numPr>
              <w:rPr>
                <w:sz w:val="18"/>
                <w:szCs w:val="18"/>
                <w:lang w:val="en-GB"/>
              </w:rPr>
            </w:pPr>
            <w:r w:rsidRPr="0057268D">
              <w:rPr>
                <w:sz w:val="18"/>
                <w:szCs w:val="18"/>
                <w:lang w:val="en-GB"/>
              </w:rPr>
              <w:t>Assure the compliance with environmental procedures.</w:t>
            </w:r>
          </w:p>
          <w:p w:rsidR="00A3536F" w:rsidRPr="0057268D" w:rsidRDefault="00A3536F" w:rsidP="0096195A">
            <w:pPr>
              <w:numPr>
                <w:ilvl w:val="0"/>
                <w:numId w:val="18"/>
              </w:numPr>
              <w:rPr>
                <w:sz w:val="18"/>
                <w:szCs w:val="18"/>
                <w:lang w:val="en-GB"/>
              </w:rPr>
            </w:pPr>
            <w:r w:rsidRPr="0057268D">
              <w:rPr>
                <w:sz w:val="18"/>
                <w:szCs w:val="18"/>
                <w:lang w:val="en-GB"/>
              </w:rPr>
              <w:t>Assure customer satisfaction.</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3</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jc w:val="both"/>
              <w:rPr>
                <w:sz w:val="18"/>
                <w:szCs w:val="18"/>
                <w:lang w:val="en-GB"/>
              </w:rPr>
            </w:pPr>
            <w:r w:rsidRPr="0057268D">
              <w:rPr>
                <w:sz w:val="18"/>
                <w:szCs w:val="18"/>
                <w:lang w:val="en-GB"/>
              </w:rPr>
              <w:t xml:space="preserve">In the preparation phase the team leader has to provide his / her crew with </w:t>
            </w:r>
            <w:r w:rsidRPr="0057268D">
              <w:rPr>
                <w:b/>
                <w:sz w:val="18"/>
                <w:szCs w:val="18"/>
                <w:lang w:val="en-GB"/>
              </w:rPr>
              <w:t>precise</w:t>
            </w:r>
            <w:r w:rsidRPr="0057268D">
              <w:rPr>
                <w:sz w:val="18"/>
                <w:szCs w:val="18"/>
                <w:lang w:val="en-GB"/>
              </w:rPr>
              <w:t xml:space="preserve"> and </w:t>
            </w:r>
            <w:r w:rsidRPr="0057268D">
              <w:rPr>
                <w:b/>
                <w:sz w:val="18"/>
                <w:szCs w:val="18"/>
                <w:lang w:val="en-GB"/>
              </w:rPr>
              <w:t>adequate</w:t>
            </w:r>
            <w:r w:rsidRPr="0057268D">
              <w:rPr>
                <w:sz w:val="18"/>
                <w:szCs w:val="18"/>
                <w:lang w:val="en-GB"/>
              </w:rPr>
              <w:t xml:space="preserve"> </w:t>
            </w:r>
            <w:r w:rsidRPr="0057268D">
              <w:rPr>
                <w:b/>
                <w:sz w:val="18"/>
                <w:szCs w:val="18"/>
                <w:lang w:val="en-GB"/>
              </w:rPr>
              <w:t>information</w:t>
            </w:r>
            <w:r w:rsidRPr="0057268D">
              <w:rPr>
                <w:sz w:val="18"/>
                <w:szCs w:val="18"/>
                <w:lang w:val="en-GB"/>
              </w:rPr>
              <w:t xml:space="preserve"> on the tasks and activities to be accomplished on the worksite. The team leader is also in charge of purchasing, supplying and distributing the resources (tools, materials, equipment, etc.) that he / she foresees will be necessary for task accomplishment.     </w:t>
            </w:r>
          </w:p>
          <w:p w:rsidR="00A3536F" w:rsidRPr="0057268D" w:rsidRDefault="00A3536F" w:rsidP="0096195A">
            <w:pPr>
              <w:jc w:val="both"/>
              <w:rPr>
                <w:b/>
                <w:sz w:val="18"/>
                <w:szCs w:val="18"/>
                <w:lang w:val="en-GB"/>
              </w:rPr>
            </w:pPr>
            <w:r w:rsidRPr="0057268D">
              <w:rPr>
                <w:sz w:val="18"/>
                <w:szCs w:val="18"/>
                <w:lang w:val="en-GB"/>
              </w:rPr>
              <w:t xml:space="preserve">As already mentioned in this interview, in the execution phase, the team leader will decide how to delegate tasks, activities and responsibilities to the team members taking into account their abilities and skills and will ensure and monitor their compliance with regard to the procedures and regulations already highlighted (quality standards, occupational safety health, environmental protection, etc.). The team leader will </w:t>
            </w:r>
            <w:r w:rsidRPr="0057268D">
              <w:rPr>
                <w:b/>
                <w:sz w:val="18"/>
                <w:szCs w:val="18"/>
                <w:lang w:val="en-GB"/>
              </w:rPr>
              <w:t>monitor</w:t>
            </w:r>
            <w:r w:rsidRPr="0057268D">
              <w:rPr>
                <w:sz w:val="18"/>
                <w:szCs w:val="18"/>
                <w:lang w:val="en-GB"/>
              </w:rPr>
              <w:t xml:space="preserve">, </w:t>
            </w:r>
            <w:r w:rsidRPr="0057268D">
              <w:rPr>
                <w:b/>
                <w:sz w:val="18"/>
                <w:szCs w:val="18"/>
                <w:lang w:val="en-GB"/>
              </w:rPr>
              <w:t xml:space="preserve">check </w:t>
            </w:r>
            <w:r w:rsidRPr="0057268D">
              <w:rPr>
                <w:sz w:val="18"/>
                <w:szCs w:val="18"/>
                <w:lang w:val="en-GB"/>
              </w:rPr>
              <w:t xml:space="preserve">and </w:t>
            </w:r>
            <w:r w:rsidRPr="0057268D">
              <w:rPr>
                <w:b/>
                <w:sz w:val="18"/>
                <w:szCs w:val="18"/>
                <w:lang w:val="en-GB"/>
              </w:rPr>
              <w:t>revise</w:t>
            </w:r>
            <w:r w:rsidRPr="0057268D">
              <w:rPr>
                <w:sz w:val="18"/>
                <w:szCs w:val="18"/>
                <w:lang w:val="en-GB"/>
              </w:rPr>
              <w:t xml:space="preserve"> the tasks undertaken and will guide the group in resolving issues or correcting errors. The mistakes made will be analysed in detail with the team members in order to learn from them and avoiding them in the future. During the entire construction process the team leader will also resolve dysfunctional behaviour if necessary and will recognise   and praise the work well done.</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4</w:t>
            </w:r>
          </w:p>
          <w:p w:rsidR="00A3536F" w:rsidRPr="0057268D" w:rsidRDefault="00A3536F" w:rsidP="0096195A">
            <w:pPr>
              <w:jc w:val="center"/>
              <w:rPr>
                <w:sz w:val="18"/>
                <w:szCs w:val="18"/>
                <w:lang w:val="en-GB"/>
              </w:rPr>
            </w:pPr>
            <w:r w:rsidRPr="0057268D">
              <w:rPr>
                <w:sz w:val="18"/>
                <w:szCs w:val="18"/>
                <w:lang w:val="en-GB"/>
              </w:rPr>
              <w:t>(focus group)</w:t>
            </w:r>
          </w:p>
        </w:tc>
        <w:tc>
          <w:tcPr>
            <w:tcW w:w="7368" w:type="dxa"/>
          </w:tcPr>
          <w:p w:rsidR="00A3536F" w:rsidRPr="0057268D" w:rsidRDefault="00A3536F" w:rsidP="0096195A">
            <w:pPr>
              <w:jc w:val="both"/>
              <w:rPr>
                <w:sz w:val="18"/>
                <w:szCs w:val="18"/>
                <w:lang w:val="en-GB" w:eastAsia="es-ES"/>
              </w:rPr>
            </w:pPr>
            <w:r w:rsidRPr="0057268D">
              <w:rPr>
                <w:sz w:val="18"/>
                <w:szCs w:val="18"/>
                <w:lang w:val="en-GB" w:eastAsia="es-ES"/>
              </w:rPr>
              <w:t xml:space="preserve">One of the experts explained that the team leader must have the ability to undertake a </w:t>
            </w:r>
            <w:r w:rsidRPr="0057268D">
              <w:rPr>
                <w:b/>
                <w:sz w:val="18"/>
                <w:szCs w:val="18"/>
                <w:lang w:val="en-GB" w:eastAsia="es-ES"/>
              </w:rPr>
              <w:t>preliminary analysis or study</w:t>
            </w:r>
            <w:r w:rsidRPr="0057268D">
              <w:rPr>
                <w:sz w:val="18"/>
                <w:szCs w:val="18"/>
                <w:lang w:val="en-GB" w:eastAsia="es-ES"/>
              </w:rPr>
              <w:t xml:space="preserve"> of the </w:t>
            </w:r>
            <w:r w:rsidRPr="0057268D">
              <w:rPr>
                <w:b/>
                <w:sz w:val="18"/>
                <w:szCs w:val="18"/>
                <w:lang w:val="en-GB" w:eastAsia="es-ES"/>
              </w:rPr>
              <w:t>construction project</w:t>
            </w:r>
            <w:r w:rsidRPr="0057268D">
              <w:rPr>
                <w:sz w:val="18"/>
                <w:szCs w:val="18"/>
                <w:lang w:val="en-GB" w:eastAsia="es-ES"/>
              </w:rPr>
              <w:t xml:space="preserve"> through the use of </w:t>
            </w:r>
            <w:r w:rsidRPr="0057268D">
              <w:rPr>
                <w:b/>
                <w:sz w:val="18"/>
                <w:szCs w:val="18"/>
                <w:lang w:val="en-GB" w:eastAsia="es-ES"/>
              </w:rPr>
              <w:t>specific technical documentations</w:t>
            </w:r>
            <w:r w:rsidRPr="0057268D">
              <w:rPr>
                <w:sz w:val="18"/>
                <w:szCs w:val="18"/>
                <w:lang w:val="en-GB" w:eastAsia="es-ES"/>
              </w:rPr>
              <w:t xml:space="preserve">, which will allow him / her to carry out the organisational aspects of the project.  Furthermore, this expert thinks that the team leader should have basic knowledge related to </w:t>
            </w:r>
            <w:r w:rsidRPr="0057268D">
              <w:rPr>
                <w:b/>
                <w:sz w:val="18"/>
                <w:szCs w:val="18"/>
                <w:lang w:val="en-GB" w:eastAsia="es-ES"/>
              </w:rPr>
              <w:t>social and labour legislation</w:t>
            </w:r>
            <w:r w:rsidRPr="0057268D">
              <w:rPr>
                <w:sz w:val="18"/>
                <w:szCs w:val="18"/>
                <w:lang w:val="en-GB" w:eastAsia="es-ES"/>
              </w:rPr>
              <w:t xml:space="preserve"> as well as knowledge in relation to </w:t>
            </w:r>
            <w:r w:rsidRPr="0057268D">
              <w:rPr>
                <w:b/>
                <w:sz w:val="18"/>
                <w:szCs w:val="18"/>
                <w:lang w:val="en-GB" w:eastAsia="es-ES"/>
              </w:rPr>
              <w:t>safety procedures</w:t>
            </w:r>
            <w:r w:rsidRPr="0057268D">
              <w:rPr>
                <w:sz w:val="18"/>
                <w:szCs w:val="18"/>
                <w:lang w:val="en-GB" w:eastAsia="es-ES"/>
              </w:rPr>
              <w:t xml:space="preserve"> and to the </w:t>
            </w:r>
            <w:r w:rsidRPr="0057268D">
              <w:rPr>
                <w:b/>
                <w:sz w:val="18"/>
                <w:szCs w:val="18"/>
                <w:lang w:val="en-GB" w:eastAsia="es-ES"/>
              </w:rPr>
              <w:t>Spanish Building Technical Code</w:t>
            </w:r>
            <w:r w:rsidRPr="0057268D">
              <w:rPr>
                <w:sz w:val="18"/>
                <w:szCs w:val="18"/>
                <w:lang w:val="en-GB" w:eastAsia="es-ES"/>
              </w:rPr>
              <w:t>. This professional has to have knowledge of the different construction trades which will allow him / her to adequately allocate specific tasks and responsibilities to the staff. For adequate project progress this professional needs the full collaboration of other operatives especially when the tasks are complex.</w:t>
            </w:r>
          </w:p>
          <w:p w:rsidR="00A3536F" w:rsidRPr="0057268D" w:rsidRDefault="00A3536F" w:rsidP="0096195A">
            <w:pPr>
              <w:jc w:val="both"/>
              <w:rPr>
                <w:b/>
                <w:sz w:val="18"/>
                <w:szCs w:val="18"/>
                <w:lang w:val="en-GB" w:eastAsia="es-ES"/>
              </w:rPr>
            </w:pPr>
            <w:r w:rsidRPr="0057268D">
              <w:rPr>
                <w:sz w:val="18"/>
                <w:szCs w:val="18"/>
                <w:lang w:val="en-GB" w:eastAsia="es-ES"/>
              </w:rPr>
              <w:t>Another expert observed that the team leader should have knowledge of the following: internal organization of the construction company, architectural projects (</w:t>
            </w:r>
            <w:r w:rsidRPr="0057268D">
              <w:rPr>
                <w:sz w:val="18"/>
                <w:szCs w:val="18"/>
                <w:lang w:val="en-GB"/>
              </w:rPr>
              <w:t>interpretation and reading of construction drawings and blueprints, sketches, technical specifications, etc.)</w:t>
            </w:r>
            <w:r w:rsidRPr="0057268D">
              <w:rPr>
                <w:sz w:val="18"/>
                <w:szCs w:val="18"/>
                <w:lang w:val="en-GB" w:eastAsia="es-ES"/>
              </w:rPr>
              <w:t xml:space="preserve">, occupational safety and health, construction technology, construction materials and equipment, quality control and environmental protection. In addition, he highlights that it is essential for the team leader to have excellent </w:t>
            </w:r>
            <w:r w:rsidRPr="0057268D">
              <w:rPr>
                <w:b/>
                <w:sz w:val="18"/>
                <w:szCs w:val="18"/>
                <w:lang w:val="en-GB" w:eastAsia="es-ES"/>
              </w:rPr>
              <w:t>leadership and communication skills</w:t>
            </w:r>
            <w:r w:rsidRPr="0057268D">
              <w:rPr>
                <w:sz w:val="18"/>
                <w:szCs w:val="18"/>
                <w:lang w:val="en-GB" w:eastAsia="es-ES"/>
              </w:rPr>
              <w:t xml:space="preserve">; he / she has to  be </w:t>
            </w:r>
            <w:r w:rsidRPr="0057268D">
              <w:rPr>
                <w:b/>
                <w:sz w:val="18"/>
                <w:szCs w:val="18"/>
                <w:lang w:val="en-GB" w:eastAsia="es-ES"/>
              </w:rPr>
              <w:t xml:space="preserve">resourceful, proactive, flexible and versatile. </w:t>
            </w:r>
          </w:p>
          <w:p w:rsidR="00A3536F" w:rsidRPr="0057268D" w:rsidRDefault="00A3536F" w:rsidP="0096195A">
            <w:pPr>
              <w:jc w:val="both"/>
              <w:rPr>
                <w:sz w:val="18"/>
                <w:szCs w:val="18"/>
                <w:lang w:val="en-GB" w:eastAsia="es-ES"/>
              </w:rPr>
            </w:pPr>
            <w:r w:rsidRPr="0057268D">
              <w:rPr>
                <w:sz w:val="18"/>
                <w:szCs w:val="18"/>
                <w:lang w:val="en-GB" w:eastAsia="es-ES"/>
              </w:rPr>
              <w:t>Lastly, one of the participants of the focus group commented that in her opinion the main professional performance criteria for the team leader in each phase can be summarized as follows:</w:t>
            </w:r>
            <w:r w:rsidRPr="0057268D">
              <w:rPr>
                <w:b/>
                <w:i/>
                <w:sz w:val="18"/>
                <w:szCs w:val="18"/>
                <w:lang w:val="en-GB"/>
              </w:rPr>
              <w:t xml:space="preserve"> </w:t>
            </w:r>
            <w:r w:rsidRPr="0057268D">
              <w:rPr>
                <w:sz w:val="18"/>
                <w:szCs w:val="18"/>
                <w:lang w:val="en-GB" w:eastAsia="es-ES"/>
              </w:rPr>
              <w:t xml:space="preserve"> </w:t>
            </w:r>
          </w:p>
          <w:p w:rsidR="00A3536F" w:rsidRPr="0057268D" w:rsidRDefault="00A3536F" w:rsidP="0096195A">
            <w:pPr>
              <w:numPr>
                <w:ilvl w:val="0"/>
                <w:numId w:val="6"/>
              </w:numPr>
              <w:ind w:left="568" w:hanging="425"/>
              <w:rPr>
                <w:b/>
                <w:sz w:val="18"/>
                <w:szCs w:val="18"/>
                <w:u w:val="single"/>
                <w:lang w:val="en-GB" w:eastAsia="es-ES"/>
              </w:rPr>
            </w:pPr>
            <w:r w:rsidRPr="0057268D">
              <w:rPr>
                <w:b/>
                <w:sz w:val="18"/>
                <w:szCs w:val="18"/>
                <w:u w:val="single"/>
                <w:lang w:val="en-GB" w:eastAsia="es-ES"/>
              </w:rPr>
              <w:t xml:space="preserve">Preparation phase: </w:t>
            </w:r>
          </w:p>
          <w:p w:rsidR="00A3536F" w:rsidRPr="0057268D" w:rsidRDefault="00A3536F" w:rsidP="0096195A">
            <w:pPr>
              <w:numPr>
                <w:ilvl w:val="0"/>
                <w:numId w:val="8"/>
              </w:numPr>
              <w:ind w:left="568" w:hanging="425"/>
              <w:jc w:val="both"/>
              <w:rPr>
                <w:sz w:val="18"/>
                <w:szCs w:val="18"/>
                <w:lang w:val="en-GB" w:eastAsia="es-ES"/>
              </w:rPr>
            </w:pPr>
            <w:r w:rsidRPr="0057268D">
              <w:rPr>
                <w:sz w:val="18"/>
                <w:szCs w:val="18"/>
                <w:lang w:val="en-GB" w:eastAsia="es-ES"/>
              </w:rPr>
              <w:t xml:space="preserve">Interpretation of documentation and technical information (e.g. reading and interpreting construction drawings, sketches, project analysis, verbal and written instructions). </w:t>
            </w:r>
          </w:p>
          <w:p w:rsidR="00A3536F" w:rsidRPr="0057268D" w:rsidRDefault="00A3536F" w:rsidP="0096195A">
            <w:pPr>
              <w:numPr>
                <w:ilvl w:val="0"/>
                <w:numId w:val="8"/>
              </w:numPr>
              <w:ind w:left="568" w:hanging="425"/>
              <w:rPr>
                <w:sz w:val="18"/>
                <w:szCs w:val="18"/>
                <w:lang w:val="en-GB" w:eastAsia="es-ES"/>
              </w:rPr>
            </w:pPr>
            <w:r w:rsidRPr="0057268D">
              <w:rPr>
                <w:sz w:val="18"/>
                <w:szCs w:val="18"/>
                <w:lang w:val="en-GB" w:eastAsia="es-ES"/>
              </w:rPr>
              <w:t xml:space="preserve">Planning and foreseeing the materials, tools, equipment and machinery required. </w:t>
            </w:r>
          </w:p>
          <w:p w:rsidR="00A3536F" w:rsidRPr="0057268D" w:rsidRDefault="00A3536F" w:rsidP="0096195A">
            <w:pPr>
              <w:numPr>
                <w:ilvl w:val="0"/>
                <w:numId w:val="8"/>
              </w:numPr>
              <w:ind w:left="568" w:hanging="425"/>
              <w:rPr>
                <w:sz w:val="18"/>
                <w:szCs w:val="18"/>
                <w:lang w:val="en-GB" w:eastAsia="es-ES"/>
              </w:rPr>
            </w:pPr>
            <w:r w:rsidRPr="0057268D">
              <w:rPr>
                <w:sz w:val="18"/>
                <w:szCs w:val="18"/>
                <w:lang w:val="en-GB" w:eastAsia="es-ES"/>
              </w:rPr>
              <w:t xml:space="preserve">Purchasing and ordering the materials, tools and equipment required. </w:t>
            </w:r>
          </w:p>
          <w:p w:rsidR="00A3536F" w:rsidRPr="0057268D" w:rsidRDefault="00A3536F" w:rsidP="0096195A">
            <w:pPr>
              <w:numPr>
                <w:ilvl w:val="0"/>
                <w:numId w:val="8"/>
              </w:numPr>
              <w:ind w:left="568" w:hanging="425"/>
              <w:rPr>
                <w:sz w:val="18"/>
                <w:szCs w:val="18"/>
                <w:lang w:val="en-GB" w:eastAsia="es-ES"/>
              </w:rPr>
            </w:pPr>
            <w:r w:rsidRPr="0057268D">
              <w:rPr>
                <w:sz w:val="18"/>
                <w:szCs w:val="18"/>
                <w:lang w:val="en-GB" w:eastAsia="es-ES"/>
              </w:rPr>
              <w:t xml:space="preserve">Distribution of human and capital resources based on the work to be done. </w:t>
            </w:r>
          </w:p>
          <w:p w:rsidR="00A3536F" w:rsidRPr="0057268D" w:rsidRDefault="00A3536F" w:rsidP="0096195A">
            <w:pPr>
              <w:numPr>
                <w:ilvl w:val="0"/>
                <w:numId w:val="7"/>
              </w:numPr>
              <w:ind w:left="568" w:hanging="425"/>
              <w:rPr>
                <w:b/>
                <w:sz w:val="18"/>
                <w:szCs w:val="18"/>
                <w:u w:val="single"/>
                <w:lang w:val="en-GB" w:eastAsia="es-ES"/>
              </w:rPr>
            </w:pPr>
            <w:r w:rsidRPr="0057268D">
              <w:rPr>
                <w:b/>
                <w:sz w:val="18"/>
                <w:szCs w:val="18"/>
                <w:u w:val="single"/>
                <w:lang w:val="en-GB" w:eastAsia="es-ES"/>
              </w:rPr>
              <w:t xml:space="preserve">Execution phase: </w:t>
            </w:r>
          </w:p>
          <w:p w:rsidR="00A3536F" w:rsidRPr="0057268D" w:rsidRDefault="00A3536F" w:rsidP="0096195A">
            <w:pPr>
              <w:numPr>
                <w:ilvl w:val="0"/>
                <w:numId w:val="9"/>
              </w:numPr>
              <w:ind w:left="568" w:hanging="425"/>
              <w:jc w:val="both"/>
              <w:rPr>
                <w:sz w:val="18"/>
                <w:szCs w:val="18"/>
                <w:lang w:val="en-GB" w:eastAsia="es-ES"/>
              </w:rPr>
            </w:pPr>
            <w:r w:rsidRPr="0057268D">
              <w:rPr>
                <w:sz w:val="18"/>
                <w:szCs w:val="18"/>
                <w:lang w:val="en-GB" w:eastAsia="es-ES"/>
              </w:rPr>
              <w:t xml:space="preserve">Problem solving, within the team leader’s field of competence, during the execution of the construction works. </w:t>
            </w:r>
          </w:p>
          <w:p w:rsidR="00A3536F" w:rsidRPr="0057268D" w:rsidRDefault="00A3536F" w:rsidP="0096195A">
            <w:pPr>
              <w:numPr>
                <w:ilvl w:val="0"/>
                <w:numId w:val="9"/>
              </w:numPr>
              <w:ind w:left="568" w:hanging="425"/>
              <w:jc w:val="both"/>
              <w:rPr>
                <w:sz w:val="18"/>
                <w:szCs w:val="18"/>
                <w:lang w:val="en-GB" w:eastAsia="es-ES"/>
              </w:rPr>
            </w:pPr>
            <w:r w:rsidRPr="0057268D">
              <w:rPr>
                <w:sz w:val="18"/>
                <w:szCs w:val="18"/>
                <w:lang w:val="en-GB" w:eastAsia="es-ES"/>
              </w:rPr>
              <w:t xml:space="preserve">Redistribution and reallocating of resources if necessary.  </w:t>
            </w:r>
          </w:p>
          <w:p w:rsidR="00A3536F" w:rsidRPr="0057268D" w:rsidRDefault="00A3536F" w:rsidP="0096195A">
            <w:pPr>
              <w:numPr>
                <w:ilvl w:val="0"/>
                <w:numId w:val="7"/>
              </w:numPr>
              <w:ind w:left="568" w:hanging="425"/>
              <w:rPr>
                <w:b/>
                <w:sz w:val="18"/>
                <w:szCs w:val="18"/>
                <w:u w:val="single"/>
                <w:lang w:val="en-GB" w:eastAsia="es-ES"/>
              </w:rPr>
            </w:pPr>
            <w:r w:rsidRPr="0057268D">
              <w:rPr>
                <w:b/>
                <w:sz w:val="18"/>
                <w:szCs w:val="18"/>
                <w:u w:val="single"/>
                <w:lang w:val="en-GB" w:eastAsia="es-ES"/>
              </w:rPr>
              <w:t xml:space="preserve">Check-Review phase: </w:t>
            </w:r>
          </w:p>
          <w:p w:rsidR="00A3536F" w:rsidRPr="0057268D" w:rsidRDefault="00A3536F" w:rsidP="0096195A">
            <w:pPr>
              <w:numPr>
                <w:ilvl w:val="0"/>
                <w:numId w:val="10"/>
              </w:numPr>
              <w:ind w:left="568" w:hanging="425"/>
              <w:rPr>
                <w:sz w:val="18"/>
                <w:szCs w:val="18"/>
                <w:lang w:val="en-GB" w:eastAsia="es-ES"/>
              </w:rPr>
            </w:pPr>
            <w:r w:rsidRPr="0057268D">
              <w:rPr>
                <w:sz w:val="18"/>
                <w:szCs w:val="18"/>
                <w:lang w:val="en-GB" w:eastAsia="es-ES"/>
              </w:rPr>
              <w:t xml:space="preserve">Control of the amount of work performed (quantity). </w:t>
            </w:r>
          </w:p>
          <w:p w:rsidR="00A3536F" w:rsidRPr="0057268D" w:rsidRDefault="00A3536F" w:rsidP="0096195A">
            <w:pPr>
              <w:numPr>
                <w:ilvl w:val="0"/>
                <w:numId w:val="10"/>
              </w:numPr>
              <w:ind w:left="568" w:hanging="425"/>
              <w:rPr>
                <w:sz w:val="18"/>
                <w:szCs w:val="18"/>
                <w:lang w:val="en-GB" w:eastAsia="es-ES"/>
              </w:rPr>
            </w:pPr>
            <w:r w:rsidRPr="0057268D">
              <w:rPr>
                <w:sz w:val="18"/>
                <w:szCs w:val="18"/>
                <w:lang w:val="en-GB" w:eastAsia="es-ES"/>
              </w:rPr>
              <w:t xml:space="preserve">Control and monitoring of the crew’s performance. </w:t>
            </w:r>
          </w:p>
          <w:p w:rsidR="00A3536F" w:rsidRPr="0057268D" w:rsidRDefault="00A3536F" w:rsidP="0096195A">
            <w:pPr>
              <w:numPr>
                <w:ilvl w:val="0"/>
                <w:numId w:val="10"/>
              </w:numPr>
              <w:ind w:left="568" w:hanging="425"/>
              <w:rPr>
                <w:sz w:val="18"/>
                <w:szCs w:val="18"/>
                <w:lang w:val="en-GB" w:eastAsia="es-ES"/>
              </w:rPr>
            </w:pPr>
            <w:r w:rsidRPr="0057268D">
              <w:rPr>
                <w:sz w:val="18"/>
                <w:szCs w:val="18"/>
                <w:lang w:val="en-GB" w:eastAsia="es-ES"/>
              </w:rPr>
              <w:t xml:space="preserve">Quality control of the work performed. </w:t>
            </w:r>
          </w:p>
          <w:p w:rsidR="00A3536F" w:rsidRPr="0057268D" w:rsidRDefault="00A3536F" w:rsidP="0096195A">
            <w:pPr>
              <w:numPr>
                <w:ilvl w:val="0"/>
                <w:numId w:val="10"/>
              </w:numPr>
              <w:ind w:left="568" w:hanging="425"/>
              <w:rPr>
                <w:sz w:val="18"/>
                <w:szCs w:val="18"/>
                <w:lang w:val="en-GB" w:eastAsia="es-ES"/>
              </w:rPr>
            </w:pPr>
            <w:r w:rsidRPr="0057268D">
              <w:rPr>
                <w:sz w:val="18"/>
                <w:szCs w:val="18"/>
                <w:lang w:val="en-GB" w:eastAsia="es-ES"/>
              </w:rPr>
              <w:t xml:space="preserve">Implementation of corrective and preventive actions if necessary. </w:t>
            </w:r>
          </w:p>
        </w:tc>
      </w:tr>
    </w:tbl>
    <w:p w:rsidR="005D385D" w:rsidRPr="0057268D" w:rsidRDefault="005D385D" w:rsidP="0096195A">
      <w:pPr>
        <w:rPr>
          <w:sz w:val="18"/>
          <w:szCs w:val="18"/>
          <w:lang w:val="en-GB"/>
        </w:rPr>
      </w:pPr>
    </w:p>
    <w:p w:rsidR="00A3536F" w:rsidRPr="0057268D" w:rsidRDefault="00A3536F" w:rsidP="0096195A">
      <w:pPr>
        <w:rPr>
          <w:b/>
          <w:i/>
          <w:color w:val="1F4E79"/>
          <w:sz w:val="18"/>
          <w:szCs w:val="18"/>
          <w:lang w:val="en-GB"/>
        </w:rPr>
      </w:pPr>
      <w:r w:rsidRPr="0057268D">
        <w:rPr>
          <w:sz w:val="18"/>
          <w:szCs w:val="18"/>
          <w:lang w:val="en-GB"/>
        </w:rPr>
        <w:t xml:space="preserve">Theme 6: </w:t>
      </w:r>
      <w:r w:rsidRPr="0057268D">
        <w:rPr>
          <w:b/>
          <w:color w:val="1F4E79"/>
          <w:sz w:val="18"/>
          <w:szCs w:val="18"/>
          <w:lang w:val="en-GB"/>
        </w:rPr>
        <w:t>Main aspects in the relationship between team leaders and other workers</w:t>
      </w:r>
    </w:p>
    <w:p w:rsidR="00A3536F" w:rsidRPr="0057268D" w:rsidRDefault="00A3536F" w:rsidP="0096195A">
      <w:pPr>
        <w:rPr>
          <w:sz w:val="18"/>
          <w:szCs w:val="18"/>
          <w:lang w:val="en-GB"/>
        </w:rPr>
      </w:pPr>
    </w:p>
    <w:p w:rsidR="00A3536F" w:rsidRPr="0057268D" w:rsidRDefault="00A3536F" w:rsidP="0096195A">
      <w:pPr>
        <w:rPr>
          <w:b/>
          <w:i/>
          <w:color w:val="1F4E79"/>
          <w:sz w:val="18"/>
          <w:szCs w:val="18"/>
          <w:lang w:val="en-GB"/>
        </w:rPr>
      </w:pPr>
      <w:r w:rsidRPr="0057268D">
        <w:rPr>
          <w:b/>
          <w:i/>
          <w:color w:val="1F4E79"/>
          <w:sz w:val="18"/>
          <w:szCs w:val="18"/>
          <w:lang w:val="en-GB"/>
        </w:rPr>
        <w:t>How can you characterise the main aspects in the relationship between team leaders and other workers at worksite at each step: preparation, execution and quality check of the work achieved?</w:t>
      </w:r>
    </w:p>
    <w:p w:rsidR="00A3536F" w:rsidRPr="0057268D" w:rsidRDefault="00A3536F" w:rsidP="0096195A">
      <w:pPr>
        <w:rPr>
          <w:sz w:val="18"/>
          <w:szCs w:val="18"/>
          <w:lang w:val="en-GB"/>
        </w:rPr>
      </w:pP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1</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18"/>
                <w:szCs w:val="18"/>
                <w:lang w:val="en-GB" w:eastAsia="es-ES"/>
              </w:rPr>
            </w:pPr>
            <w:r w:rsidRPr="0057268D">
              <w:rPr>
                <w:rFonts w:cs="Courier New"/>
                <w:sz w:val="18"/>
                <w:szCs w:val="18"/>
                <w:lang w:val="en-GB" w:eastAsia="es-ES"/>
              </w:rPr>
              <w:t xml:space="preserve">In order for the team leader and the rest of the workers to achieve the goals and objectives successfully, there has to be a </w:t>
            </w:r>
            <w:r w:rsidRPr="0057268D">
              <w:rPr>
                <w:rFonts w:cs="Courier New"/>
                <w:b/>
                <w:sz w:val="18"/>
                <w:szCs w:val="18"/>
                <w:lang w:val="en-GB" w:eastAsia="es-ES"/>
              </w:rPr>
              <w:t>high degree of collaboration</w:t>
            </w:r>
            <w:r w:rsidRPr="0057268D">
              <w:rPr>
                <w:rFonts w:cs="Courier New"/>
                <w:sz w:val="18"/>
                <w:szCs w:val="18"/>
                <w:lang w:val="en-GB" w:eastAsia="es-ES"/>
              </w:rPr>
              <w:t xml:space="preserve"> between them and an environment orientated to </w:t>
            </w:r>
            <w:r w:rsidRPr="0057268D">
              <w:rPr>
                <w:rFonts w:cs="Courier New"/>
                <w:b/>
                <w:sz w:val="18"/>
                <w:szCs w:val="18"/>
                <w:lang w:val="en-GB" w:eastAsia="es-ES"/>
              </w:rPr>
              <w:t>open communication</w:t>
            </w:r>
            <w:r w:rsidRPr="0057268D">
              <w:rPr>
                <w:rFonts w:cs="Courier New"/>
                <w:sz w:val="18"/>
                <w:szCs w:val="18"/>
                <w:lang w:val="en-GB" w:eastAsia="es-ES"/>
              </w:rPr>
              <w:t xml:space="preserve"> in order to appropriately resolve problems and to cope efficiently with stressful situations due to the fact that these teams are sometimes under a lot of pressure, especially due to the tight deadlines. </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2</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jc w:val="both"/>
              <w:rPr>
                <w:sz w:val="18"/>
                <w:szCs w:val="18"/>
                <w:lang w:val="en-GB"/>
              </w:rPr>
            </w:pPr>
            <w:r w:rsidRPr="0057268D">
              <w:rPr>
                <w:sz w:val="18"/>
                <w:szCs w:val="18"/>
                <w:lang w:val="en-GB"/>
              </w:rPr>
              <w:t xml:space="preserve">This interviewee highlights that the relationship between the team leader and the other workers has to be based on </w:t>
            </w:r>
            <w:r w:rsidRPr="0057268D">
              <w:rPr>
                <w:b/>
                <w:sz w:val="18"/>
                <w:szCs w:val="18"/>
                <w:lang w:val="en-GB"/>
              </w:rPr>
              <w:t>mutual trust and confidence</w:t>
            </w:r>
            <w:r w:rsidRPr="0057268D">
              <w:rPr>
                <w:sz w:val="18"/>
                <w:szCs w:val="18"/>
                <w:lang w:val="en-GB"/>
              </w:rPr>
              <w:t xml:space="preserve">. The team leader has to have total confidence in the crew’s abilities and skills and has to firmly believe that they can contribute actively to the achievement of the company’s goals and objectives. On the other hand, it is essential for the team members to trust in the team leader’s technical expertise and in his / her capacity to solve problems and to provide guidance when required. Furthermore, the team leader should serve as a focal point to communicate and resolve issues with other teams on the worksite.   </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3</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jc w:val="both"/>
              <w:rPr>
                <w:sz w:val="18"/>
                <w:szCs w:val="18"/>
                <w:lang w:val="en-GB"/>
              </w:rPr>
            </w:pPr>
            <w:r w:rsidRPr="0057268D">
              <w:rPr>
                <w:sz w:val="18"/>
                <w:szCs w:val="18"/>
                <w:lang w:val="en-GB"/>
              </w:rPr>
              <w:t xml:space="preserve">There should be a </w:t>
            </w:r>
            <w:r w:rsidRPr="0057268D">
              <w:rPr>
                <w:b/>
                <w:sz w:val="18"/>
                <w:szCs w:val="18"/>
                <w:lang w:val="en-GB"/>
              </w:rPr>
              <w:t>smooth and close communication</w:t>
            </w:r>
            <w:r w:rsidRPr="0057268D">
              <w:rPr>
                <w:sz w:val="18"/>
                <w:szCs w:val="18"/>
                <w:lang w:val="en-GB"/>
              </w:rPr>
              <w:t xml:space="preserve"> between team leaders and the rest of the workers on the worksite. Furthermore, this relationship should be based on </w:t>
            </w:r>
            <w:r w:rsidRPr="0057268D">
              <w:rPr>
                <w:b/>
                <w:sz w:val="18"/>
                <w:szCs w:val="18"/>
                <w:lang w:val="en-GB"/>
              </w:rPr>
              <w:t>mutual respect</w:t>
            </w:r>
            <w:r w:rsidRPr="0057268D">
              <w:rPr>
                <w:sz w:val="18"/>
                <w:szCs w:val="18"/>
                <w:lang w:val="en-GB"/>
              </w:rPr>
              <w:t xml:space="preserve"> and </w:t>
            </w:r>
            <w:r w:rsidRPr="0057268D">
              <w:rPr>
                <w:b/>
                <w:sz w:val="18"/>
                <w:szCs w:val="18"/>
                <w:lang w:val="en-GB"/>
              </w:rPr>
              <w:t>trust</w:t>
            </w:r>
            <w:r w:rsidRPr="0057268D">
              <w:rPr>
                <w:sz w:val="18"/>
                <w:szCs w:val="18"/>
                <w:lang w:val="en-GB"/>
              </w:rPr>
              <w:t xml:space="preserve">. It is essential for the team leader to boost the team members’ self-esteem and encourage their personal development, primarily through the delegation of specific tasks, activities and responsibilities.       </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4</w:t>
            </w:r>
          </w:p>
          <w:p w:rsidR="00A3536F" w:rsidRPr="0057268D" w:rsidRDefault="00A3536F" w:rsidP="0096195A">
            <w:pPr>
              <w:jc w:val="center"/>
              <w:rPr>
                <w:sz w:val="18"/>
                <w:szCs w:val="18"/>
                <w:lang w:val="en-GB"/>
              </w:rPr>
            </w:pPr>
            <w:r w:rsidRPr="0057268D">
              <w:rPr>
                <w:sz w:val="18"/>
                <w:szCs w:val="18"/>
                <w:lang w:val="en-GB"/>
              </w:rPr>
              <w:t>(focus group)</w:t>
            </w:r>
          </w:p>
        </w:tc>
        <w:tc>
          <w:tcPr>
            <w:tcW w:w="7368" w:type="dxa"/>
          </w:tcPr>
          <w:p w:rsidR="00A3536F" w:rsidRPr="0057268D" w:rsidRDefault="00A3536F" w:rsidP="0096195A">
            <w:pPr>
              <w:jc w:val="both"/>
              <w:rPr>
                <w:sz w:val="18"/>
                <w:szCs w:val="18"/>
                <w:lang w:val="en-GB"/>
              </w:rPr>
            </w:pPr>
            <w:r w:rsidRPr="0057268D">
              <w:rPr>
                <w:sz w:val="18"/>
                <w:szCs w:val="18"/>
                <w:lang w:val="en-GB"/>
              </w:rPr>
              <w:t xml:space="preserve">The team leader must have </w:t>
            </w:r>
            <w:r w:rsidRPr="0057268D">
              <w:rPr>
                <w:b/>
                <w:sz w:val="18"/>
                <w:szCs w:val="18"/>
                <w:lang w:val="en-GB"/>
              </w:rPr>
              <w:t>technical knowledge related to the tasks and activities to be accomplished in the worksite</w:t>
            </w:r>
            <w:r w:rsidRPr="0057268D">
              <w:rPr>
                <w:sz w:val="18"/>
                <w:szCs w:val="18"/>
                <w:lang w:val="en-GB"/>
              </w:rPr>
              <w:t xml:space="preserve"> and he / she must possess or develop </w:t>
            </w:r>
            <w:r w:rsidRPr="0057268D">
              <w:rPr>
                <w:b/>
                <w:sz w:val="18"/>
                <w:szCs w:val="18"/>
                <w:lang w:val="en-GB"/>
              </w:rPr>
              <w:t>leadership skills in order to organise, coordinate and monitor</w:t>
            </w:r>
            <w:r w:rsidRPr="0057268D">
              <w:rPr>
                <w:sz w:val="18"/>
                <w:szCs w:val="18"/>
                <w:lang w:val="en-GB"/>
              </w:rPr>
              <w:t xml:space="preserve"> a crew made up of different professionals. The establishment of the different phases of the construction</w:t>
            </w:r>
            <w:r w:rsidRPr="0057268D">
              <w:rPr>
                <w:sz w:val="18"/>
                <w:szCs w:val="18"/>
                <w:u w:val="single"/>
                <w:lang w:val="en-GB"/>
              </w:rPr>
              <w:t xml:space="preserve"> </w:t>
            </w:r>
            <w:r w:rsidRPr="0057268D">
              <w:rPr>
                <w:sz w:val="18"/>
                <w:szCs w:val="18"/>
                <w:lang w:val="en-GB"/>
              </w:rPr>
              <w:t xml:space="preserve">process on the worksite is the result of a </w:t>
            </w:r>
            <w:r w:rsidRPr="0057268D">
              <w:rPr>
                <w:b/>
                <w:sz w:val="18"/>
                <w:szCs w:val="18"/>
                <w:lang w:val="en-GB"/>
              </w:rPr>
              <w:t>meticulous and detailed plan</w:t>
            </w:r>
            <w:r w:rsidRPr="0057268D">
              <w:rPr>
                <w:sz w:val="18"/>
                <w:szCs w:val="18"/>
                <w:lang w:val="en-GB"/>
              </w:rPr>
              <w:t xml:space="preserve"> designed by the team leader with the support and guidance of the site supervisor. Thus, in the preparation phase these two employees work closely to </w:t>
            </w:r>
            <w:r w:rsidRPr="0057268D">
              <w:rPr>
                <w:b/>
                <w:sz w:val="18"/>
                <w:szCs w:val="18"/>
                <w:lang w:val="en-GB"/>
              </w:rPr>
              <w:t>set objectives / goals</w:t>
            </w:r>
            <w:r w:rsidRPr="0057268D">
              <w:rPr>
                <w:sz w:val="18"/>
                <w:szCs w:val="18"/>
                <w:lang w:val="en-GB"/>
              </w:rPr>
              <w:t xml:space="preserve"> and they design the strategic plan to achieve these. It is the responsibility of the </w:t>
            </w:r>
            <w:r w:rsidRPr="0057268D">
              <w:rPr>
                <w:b/>
                <w:sz w:val="18"/>
                <w:szCs w:val="18"/>
                <w:lang w:val="en-GB"/>
              </w:rPr>
              <w:t>team leader to successfully carry out this plan</w:t>
            </w:r>
            <w:r w:rsidRPr="0057268D">
              <w:rPr>
                <w:sz w:val="18"/>
                <w:szCs w:val="18"/>
                <w:lang w:val="en-GB"/>
              </w:rPr>
              <w:t xml:space="preserve"> and </w:t>
            </w:r>
            <w:r w:rsidRPr="0057268D">
              <w:rPr>
                <w:b/>
                <w:sz w:val="18"/>
                <w:szCs w:val="18"/>
                <w:lang w:val="en-GB"/>
              </w:rPr>
              <w:t>allocate and distribute the required human and material resources</w:t>
            </w:r>
            <w:r w:rsidRPr="0057268D">
              <w:rPr>
                <w:sz w:val="18"/>
                <w:szCs w:val="18"/>
                <w:lang w:val="en-GB"/>
              </w:rPr>
              <w:t xml:space="preserve">. In the implementation phase of the construction process, the team leader will be directly assisted by the foreman and the rest of the team members. He / she has to give these professionals </w:t>
            </w:r>
            <w:r w:rsidRPr="0057268D">
              <w:rPr>
                <w:b/>
                <w:sz w:val="18"/>
                <w:szCs w:val="18"/>
                <w:lang w:val="en-GB"/>
              </w:rPr>
              <w:t>clear and precise instructions on their responsibilities</w:t>
            </w:r>
            <w:r w:rsidRPr="0057268D">
              <w:rPr>
                <w:sz w:val="18"/>
                <w:szCs w:val="18"/>
                <w:lang w:val="en-GB"/>
              </w:rPr>
              <w:t xml:space="preserve">, </w:t>
            </w:r>
            <w:r w:rsidRPr="0057268D">
              <w:rPr>
                <w:b/>
                <w:sz w:val="18"/>
                <w:szCs w:val="18"/>
                <w:lang w:val="en-GB"/>
              </w:rPr>
              <w:t>tasks to be performed, their exact location on the worksite</w:t>
            </w:r>
            <w:r w:rsidRPr="0057268D">
              <w:rPr>
                <w:sz w:val="18"/>
                <w:szCs w:val="18"/>
                <w:lang w:val="en-GB"/>
              </w:rPr>
              <w:t xml:space="preserve">, etc., ensuring their </w:t>
            </w:r>
            <w:r w:rsidRPr="0057268D">
              <w:rPr>
                <w:b/>
                <w:sz w:val="18"/>
                <w:szCs w:val="18"/>
                <w:lang w:val="en-GB"/>
              </w:rPr>
              <w:t>compliance with all the technical specifications established in terms of deadlines</w:t>
            </w:r>
            <w:r w:rsidRPr="0057268D">
              <w:rPr>
                <w:sz w:val="18"/>
                <w:szCs w:val="18"/>
                <w:lang w:val="en-GB"/>
              </w:rPr>
              <w:t xml:space="preserve">, </w:t>
            </w:r>
            <w:r w:rsidRPr="0057268D">
              <w:rPr>
                <w:b/>
                <w:sz w:val="18"/>
                <w:szCs w:val="18"/>
                <w:lang w:val="en-GB"/>
              </w:rPr>
              <w:t>planned budget, quality</w:t>
            </w:r>
            <w:r w:rsidRPr="0057268D">
              <w:rPr>
                <w:sz w:val="18"/>
                <w:szCs w:val="18"/>
                <w:lang w:val="en-GB"/>
              </w:rPr>
              <w:t xml:space="preserve">, etc. The team leader will also check that existing regulations with regard to building standards, safety and health, environmental protection, etc. are complied with. In the </w:t>
            </w:r>
            <w:r w:rsidRPr="0057268D">
              <w:rPr>
                <w:b/>
                <w:sz w:val="18"/>
                <w:szCs w:val="18"/>
                <w:lang w:val="en-GB"/>
              </w:rPr>
              <w:t>quality check phase</w:t>
            </w:r>
            <w:r w:rsidRPr="0057268D">
              <w:rPr>
                <w:sz w:val="18"/>
                <w:szCs w:val="18"/>
                <w:lang w:val="en-GB"/>
              </w:rPr>
              <w:t xml:space="preserve"> the team leader has to </w:t>
            </w:r>
            <w:r w:rsidRPr="0057268D">
              <w:rPr>
                <w:b/>
                <w:sz w:val="18"/>
                <w:szCs w:val="18"/>
                <w:lang w:val="en-GB"/>
              </w:rPr>
              <w:t>inform his / her workers</w:t>
            </w:r>
            <w:r w:rsidRPr="0057268D">
              <w:rPr>
                <w:sz w:val="18"/>
                <w:szCs w:val="18"/>
                <w:lang w:val="en-GB"/>
              </w:rPr>
              <w:t xml:space="preserve"> on those </w:t>
            </w:r>
            <w:r w:rsidRPr="0057268D">
              <w:rPr>
                <w:b/>
                <w:sz w:val="18"/>
                <w:szCs w:val="18"/>
                <w:lang w:val="en-GB"/>
              </w:rPr>
              <w:t>aspects</w:t>
            </w:r>
            <w:r w:rsidRPr="0057268D">
              <w:rPr>
                <w:sz w:val="18"/>
                <w:szCs w:val="18"/>
                <w:lang w:val="en-GB"/>
              </w:rPr>
              <w:t xml:space="preserve"> or issues which have </w:t>
            </w:r>
            <w:r w:rsidRPr="0057268D">
              <w:rPr>
                <w:b/>
                <w:sz w:val="18"/>
                <w:szCs w:val="18"/>
                <w:lang w:val="en-GB"/>
              </w:rPr>
              <w:t>to be improved and / or changed</w:t>
            </w:r>
            <w:r w:rsidRPr="0057268D">
              <w:rPr>
                <w:sz w:val="18"/>
                <w:szCs w:val="18"/>
                <w:lang w:val="en-GB"/>
              </w:rPr>
              <w:t xml:space="preserve">, applying the necessary </w:t>
            </w:r>
            <w:r w:rsidRPr="0057268D">
              <w:rPr>
                <w:b/>
                <w:sz w:val="18"/>
                <w:szCs w:val="18"/>
                <w:lang w:val="en-GB"/>
              </w:rPr>
              <w:t>corrective or preventive actions</w:t>
            </w:r>
            <w:r w:rsidRPr="0057268D">
              <w:rPr>
                <w:sz w:val="18"/>
                <w:szCs w:val="18"/>
                <w:lang w:val="en-GB"/>
              </w:rPr>
              <w:t xml:space="preserve">. He / she will also </w:t>
            </w:r>
            <w:r w:rsidRPr="0057268D">
              <w:rPr>
                <w:b/>
                <w:sz w:val="18"/>
                <w:szCs w:val="18"/>
                <w:lang w:val="en-GB"/>
              </w:rPr>
              <w:t>inform the worksite supervisor on the results obtained</w:t>
            </w:r>
            <w:r w:rsidRPr="0057268D">
              <w:rPr>
                <w:sz w:val="18"/>
                <w:szCs w:val="18"/>
                <w:lang w:val="en-GB"/>
              </w:rPr>
              <w:t xml:space="preserve"> by the crew. Sometimes these results are to be presented in written form (e.g. reports).</w:t>
            </w:r>
          </w:p>
          <w:p w:rsidR="00A3536F" w:rsidRPr="0057268D" w:rsidRDefault="00A3536F" w:rsidP="0096195A">
            <w:pPr>
              <w:jc w:val="both"/>
              <w:rPr>
                <w:sz w:val="18"/>
                <w:szCs w:val="18"/>
                <w:lang w:val="en-GB" w:eastAsia="es-ES"/>
              </w:rPr>
            </w:pPr>
            <w:r w:rsidRPr="0057268D">
              <w:rPr>
                <w:sz w:val="18"/>
                <w:szCs w:val="18"/>
                <w:lang w:val="en-GB" w:eastAsia="es-ES"/>
              </w:rPr>
              <w:t xml:space="preserve">All the participants of the focus group point out that given the complexity of the construction process, teamwork is essential in this sector. Thus, in order to optimize the crew’s performance and productivity, it is very important for the </w:t>
            </w:r>
            <w:r w:rsidRPr="0057268D">
              <w:rPr>
                <w:b/>
                <w:sz w:val="18"/>
                <w:szCs w:val="18"/>
                <w:lang w:val="en-GB" w:eastAsia="es-ES"/>
              </w:rPr>
              <w:t>team leader to master team building techniques and methods</w:t>
            </w:r>
            <w:r w:rsidRPr="0057268D">
              <w:rPr>
                <w:sz w:val="18"/>
                <w:szCs w:val="18"/>
                <w:lang w:val="en-GB" w:eastAsia="es-ES"/>
              </w:rPr>
              <w:t xml:space="preserve"> in order to improve teamwork in the workplace.</w:t>
            </w:r>
          </w:p>
        </w:tc>
      </w:tr>
    </w:tbl>
    <w:p w:rsidR="005D385D" w:rsidRPr="0057268D" w:rsidRDefault="005D385D" w:rsidP="0096195A">
      <w:pPr>
        <w:rPr>
          <w:sz w:val="18"/>
          <w:szCs w:val="18"/>
          <w:lang w:val="en-GB"/>
        </w:rPr>
      </w:pPr>
    </w:p>
    <w:p w:rsidR="00A3536F" w:rsidRPr="0057268D" w:rsidRDefault="00A3536F" w:rsidP="0096195A">
      <w:pPr>
        <w:rPr>
          <w:sz w:val="18"/>
          <w:szCs w:val="18"/>
          <w:lang w:val="en-GB"/>
        </w:rPr>
      </w:pPr>
      <w:r w:rsidRPr="0057268D">
        <w:rPr>
          <w:sz w:val="18"/>
          <w:szCs w:val="18"/>
          <w:lang w:val="en-GB"/>
        </w:rPr>
        <w:t xml:space="preserve">Theme 7: </w:t>
      </w:r>
      <w:r w:rsidRPr="0057268D">
        <w:rPr>
          <w:b/>
          <w:color w:val="1F4E79"/>
          <w:sz w:val="18"/>
          <w:szCs w:val="18"/>
          <w:lang w:val="en-GB"/>
        </w:rPr>
        <w:t>Recruitment of team leaders</w:t>
      </w:r>
    </w:p>
    <w:p w:rsidR="00A3536F" w:rsidRPr="0057268D" w:rsidRDefault="00A3536F" w:rsidP="0096195A">
      <w:pPr>
        <w:rPr>
          <w:b/>
          <w:i/>
          <w:color w:val="1F4E79"/>
          <w:sz w:val="18"/>
          <w:szCs w:val="18"/>
          <w:lang w:val="en-GB"/>
        </w:rPr>
      </w:pPr>
    </w:p>
    <w:p w:rsidR="00A3536F" w:rsidRPr="0057268D" w:rsidRDefault="00A3536F" w:rsidP="0096195A">
      <w:pPr>
        <w:rPr>
          <w:b/>
          <w:i/>
          <w:color w:val="1F4E79"/>
          <w:sz w:val="18"/>
          <w:szCs w:val="18"/>
          <w:lang w:val="en-GB"/>
        </w:rPr>
      </w:pPr>
      <w:r w:rsidRPr="0057268D">
        <w:rPr>
          <w:b/>
          <w:i/>
          <w:color w:val="1F4E79"/>
          <w:sz w:val="18"/>
          <w:szCs w:val="18"/>
          <w:lang w:val="en-GB"/>
        </w:rPr>
        <w:t>How do companies currently recruit team leaders: internal or external promotion, graduates, after specific in-job training? What kind of difficulties do companies actually meet?</w:t>
      </w:r>
    </w:p>
    <w:p w:rsidR="00A3536F" w:rsidRPr="0057268D" w:rsidRDefault="00A3536F" w:rsidP="0096195A">
      <w:pPr>
        <w:rPr>
          <w:sz w:val="18"/>
          <w:szCs w:val="18"/>
          <w:lang w:val="en-GB"/>
        </w:rPr>
      </w:pP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1</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jc w:val="both"/>
              <w:rPr>
                <w:sz w:val="18"/>
                <w:szCs w:val="18"/>
                <w:lang w:val="en-GB"/>
              </w:rPr>
            </w:pPr>
            <w:r w:rsidRPr="0057268D">
              <w:rPr>
                <w:sz w:val="18"/>
                <w:szCs w:val="18"/>
                <w:lang w:val="en-GB"/>
              </w:rPr>
              <w:t xml:space="preserve">The construction companies usually recruit team leaders through </w:t>
            </w:r>
            <w:r w:rsidRPr="0057268D">
              <w:rPr>
                <w:b/>
                <w:sz w:val="18"/>
                <w:szCs w:val="18"/>
                <w:lang w:val="en-GB"/>
              </w:rPr>
              <w:t>internal promotion</w:t>
            </w:r>
            <w:r w:rsidRPr="0057268D">
              <w:rPr>
                <w:sz w:val="18"/>
                <w:szCs w:val="18"/>
                <w:lang w:val="en-GB"/>
              </w:rPr>
              <w:t>, taking into account for this type of recruitment those workers who have a broad experience on the construction site and who have knowledge of the different phases of the construction process. The companies usually promote workers who have excellent organisational and communication skills and who show versatility in their everyday tasks. In our company we also value the academic qualification or training possessed by the workers.</w:t>
            </w:r>
          </w:p>
          <w:p w:rsidR="00A3536F" w:rsidRPr="0057268D" w:rsidRDefault="00A3536F" w:rsidP="0096195A">
            <w:pPr>
              <w:jc w:val="both"/>
              <w:rPr>
                <w:sz w:val="18"/>
                <w:szCs w:val="18"/>
                <w:lang w:val="en-GB"/>
              </w:rPr>
            </w:pPr>
            <w:r w:rsidRPr="0057268D">
              <w:rPr>
                <w:sz w:val="18"/>
                <w:szCs w:val="18"/>
                <w:lang w:val="en-GB"/>
              </w:rPr>
              <w:t xml:space="preserve">Yet, it is important to clarify that the economic recession has obliged the construction companies to dismiss a large number of their workers in order to reduce operating costs. This has meant the elimination of middle management jobs like this one. Nowadays the construction companies hardly contract team leaders because these functions are assumed by the jobsite supervisor or manager.    </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2</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jc w:val="both"/>
              <w:rPr>
                <w:sz w:val="18"/>
                <w:szCs w:val="18"/>
                <w:lang w:val="en-GB"/>
              </w:rPr>
            </w:pPr>
            <w:r w:rsidRPr="0057268D">
              <w:rPr>
                <w:sz w:val="18"/>
                <w:szCs w:val="18"/>
                <w:lang w:val="en-GB"/>
              </w:rPr>
              <w:t xml:space="preserve">In the last few years the construction industry has faced such a drastic reduction in its activity that the companies hardly need to recruit professionals. If they do so, they usually use an </w:t>
            </w:r>
            <w:r w:rsidRPr="0057268D">
              <w:rPr>
                <w:b/>
                <w:sz w:val="18"/>
                <w:szCs w:val="18"/>
                <w:lang w:val="en-GB"/>
              </w:rPr>
              <w:t>applicant pool</w:t>
            </w:r>
            <w:r w:rsidRPr="0057268D">
              <w:rPr>
                <w:sz w:val="18"/>
                <w:szCs w:val="18"/>
                <w:lang w:val="en-GB"/>
              </w:rPr>
              <w:t xml:space="preserve"> in order to carry out the selection process which usually consists of a job interview. The applicant’s experience in construction is considered to be more important than his / her academic qualification or training. </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3</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jc w:val="both"/>
              <w:rPr>
                <w:sz w:val="18"/>
                <w:szCs w:val="18"/>
                <w:lang w:val="en-GB"/>
              </w:rPr>
            </w:pPr>
            <w:r w:rsidRPr="0057268D">
              <w:rPr>
                <w:sz w:val="18"/>
                <w:szCs w:val="18"/>
                <w:lang w:val="en-GB"/>
              </w:rPr>
              <w:t xml:space="preserve">Companies currently recruit team leaders through </w:t>
            </w:r>
            <w:r w:rsidRPr="0057268D">
              <w:rPr>
                <w:b/>
                <w:sz w:val="18"/>
                <w:szCs w:val="18"/>
                <w:lang w:val="en-GB"/>
              </w:rPr>
              <w:t>external promotion</w:t>
            </w:r>
            <w:r w:rsidRPr="0057268D">
              <w:rPr>
                <w:sz w:val="18"/>
                <w:szCs w:val="18"/>
                <w:lang w:val="en-GB"/>
              </w:rPr>
              <w:t xml:space="preserve">. The companies sometimes face difficulties when it comes to recruiting professionals as team leaders because the candidates do not always possess the practical training that is required to occupy this job.  </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4</w:t>
            </w:r>
          </w:p>
          <w:p w:rsidR="00A3536F" w:rsidRPr="0057268D" w:rsidRDefault="00A3536F" w:rsidP="0096195A">
            <w:pPr>
              <w:jc w:val="center"/>
              <w:rPr>
                <w:sz w:val="18"/>
                <w:szCs w:val="18"/>
                <w:lang w:val="en-GB"/>
              </w:rPr>
            </w:pPr>
            <w:r w:rsidRPr="0057268D">
              <w:rPr>
                <w:sz w:val="18"/>
                <w:szCs w:val="18"/>
                <w:lang w:val="en-GB"/>
              </w:rPr>
              <w:t>(focus group)</w:t>
            </w:r>
          </w:p>
        </w:tc>
        <w:tc>
          <w:tcPr>
            <w:tcW w:w="7368" w:type="dxa"/>
          </w:tcPr>
          <w:p w:rsidR="00A3536F" w:rsidRPr="0057268D" w:rsidRDefault="00A3536F" w:rsidP="0096195A">
            <w:pPr>
              <w:jc w:val="both"/>
              <w:rPr>
                <w:sz w:val="18"/>
                <w:szCs w:val="18"/>
                <w:lang w:val="en-GB" w:eastAsia="es-ES"/>
              </w:rPr>
            </w:pPr>
            <w:r w:rsidRPr="0057268D">
              <w:rPr>
                <w:sz w:val="18"/>
                <w:szCs w:val="18"/>
                <w:lang w:val="en-GB" w:eastAsia="es-ES"/>
              </w:rPr>
              <w:t xml:space="preserve">All the experts agree that team leaders are usually recruited through an </w:t>
            </w:r>
            <w:r w:rsidRPr="0057268D">
              <w:rPr>
                <w:b/>
                <w:sz w:val="18"/>
                <w:szCs w:val="18"/>
                <w:lang w:val="en-GB" w:eastAsia="es-ES"/>
              </w:rPr>
              <w:t>internal promotion / selection</w:t>
            </w:r>
            <w:r w:rsidRPr="0057268D">
              <w:rPr>
                <w:sz w:val="18"/>
                <w:szCs w:val="18"/>
                <w:lang w:val="en-GB" w:eastAsia="es-ES"/>
              </w:rPr>
              <w:t xml:space="preserve">. They specify that the majority of the team leaders that currently work in construction are not graduates and although some companies are starting to value initial education, continuous training and other academic qualifications when recruiting new employees, it is still not a decisive criterion when recruiting or promoting a person for this post. The experience and the skills or competences demonstrated on the worksite by the employee prevail over his / her academic qualifications. There is unanimity on highlighting that the recruitment or hiring of new employees is very costly for most companies. The companies’ priority, in this time of economic crisis, is to reduce costs drastically. Thus, when a vacancy arises, the company firstly assesses the possibility of internally promoting an employee who can assume the new responsibilities and functions. If this is not possible, the company obviously will proceed to recruit a professional from outside the company, mainly using </w:t>
            </w:r>
            <w:r w:rsidRPr="0057268D">
              <w:rPr>
                <w:b/>
                <w:sz w:val="18"/>
                <w:szCs w:val="18"/>
                <w:lang w:val="en-GB" w:eastAsia="es-ES"/>
              </w:rPr>
              <w:t>cheap  recruitment sources such as Internet</w:t>
            </w:r>
            <w:r w:rsidRPr="0057268D">
              <w:rPr>
                <w:sz w:val="18"/>
                <w:szCs w:val="18"/>
                <w:lang w:val="en-GB" w:eastAsia="es-ES"/>
              </w:rPr>
              <w:t xml:space="preserve"> (jobs portals and social media) and "</w:t>
            </w:r>
            <w:r w:rsidRPr="0057268D">
              <w:rPr>
                <w:b/>
                <w:sz w:val="18"/>
                <w:szCs w:val="18"/>
                <w:lang w:val="en-GB" w:eastAsia="es-ES"/>
              </w:rPr>
              <w:t>Networking</w:t>
            </w:r>
            <w:r w:rsidRPr="0057268D">
              <w:rPr>
                <w:sz w:val="18"/>
                <w:szCs w:val="18"/>
                <w:lang w:val="en-GB" w:eastAsia="es-ES"/>
              </w:rPr>
              <w:t xml:space="preserve">" (network of acquaintances, family, friends, other employees, etc.). </w:t>
            </w:r>
            <w:r w:rsidRPr="0057268D">
              <w:rPr>
                <w:b/>
                <w:sz w:val="18"/>
                <w:szCs w:val="18"/>
                <w:lang w:val="en-GB" w:eastAsia="es-ES"/>
              </w:rPr>
              <w:t>To a lesser extent</w:t>
            </w:r>
            <w:r w:rsidRPr="0057268D">
              <w:rPr>
                <w:sz w:val="18"/>
                <w:szCs w:val="18"/>
                <w:lang w:val="en-GB" w:eastAsia="es-ES"/>
              </w:rPr>
              <w:t xml:space="preserve">, due to the high costs, companies may also </w:t>
            </w:r>
            <w:r w:rsidRPr="0057268D">
              <w:rPr>
                <w:b/>
                <w:sz w:val="18"/>
                <w:szCs w:val="18"/>
                <w:lang w:val="en-GB" w:eastAsia="es-ES"/>
              </w:rPr>
              <w:t xml:space="preserve">publish their job offers in newspapers </w:t>
            </w:r>
            <w:r w:rsidRPr="0057268D">
              <w:rPr>
                <w:sz w:val="18"/>
                <w:szCs w:val="18"/>
                <w:lang w:val="en-GB" w:eastAsia="es-ES"/>
              </w:rPr>
              <w:t xml:space="preserve">or they may resort to </w:t>
            </w:r>
            <w:r w:rsidRPr="0057268D">
              <w:rPr>
                <w:b/>
                <w:sz w:val="18"/>
                <w:szCs w:val="18"/>
                <w:lang w:val="en-GB" w:eastAsia="es-ES"/>
              </w:rPr>
              <w:t>human resources consultants</w:t>
            </w:r>
            <w:r w:rsidRPr="0057268D">
              <w:rPr>
                <w:sz w:val="18"/>
                <w:szCs w:val="18"/>
                <w:lang w:val="en-GB" w:eastAsia="es-ES"/>
              </w:rPr>
              <w:t xml:space="preserve">, </w:t>
            </w:r>
            <w:r w:rsidRPr="0057268D">
              <w:rPr>
                <w:b/>
                <w:sz w:val="18"/>
                <w:szCs w:val="18"/>
                <w:lang w:val="en-GB" w:eastAsia="es-ES"/>
              </w:rPr>
              <w:t>recruitment agencies</w:t>
            </w:r>
            <w:r w:rsidRPr="0057268D">
              <w:rPr>
                <w:sz w:val="18"/>
                <w:szCs w:val="18"/>
                <w:lang w:val="en-GB" w:eastAsia="es-ES"/>
              </w:rPr>
              <w:t>, etc.</w:t>
            </w:r>
          </w:p>
          <w:p w:rsidR="00A3536F" w:rsidRPr="0057268D" w:rsidRDefault="00A3536F" w:rsidP="0096195A">
            <w:pPr>
              <w:jc w:val="both"/>
              <w:rPr>
                <w:sz w:val="18"/>
                <w:szCs w:val="18"/>
                <w:lang w:val="en-GB"/>
              </w:rPr>
            </w:pPr>
            <w:r w:rsidRPr="0057268D">
              <w:rPr>
                <w:sz w:val="18"/>
                <w:szCs w:val="18"/>
                <w:lang w:val="en-GB" w:eastAsia="es-ES"/>
              </w:rPr>
              <w:t xml:space="preserve">One of the participants explains that </w:t>
            </w:r>
            <w:r w:rsidRPr="0057268D">
              <w:rPr>
                <w:b/>
                <w:sz w:val="18"/>
                <w:szCs w:val="18"/>
                <w:lang w:val="en-GB" w:eastAsia="es-ES"/>
              </w:rPr>
              <w:t>big companies</w:t>
            </w:r>
            <w:r w:rsidRPr="0057268D">
              <w:rPr>
                <w:sz w:val="18"/>
                <w:szCs w:val="18"/>
                <w:lang w:val="en-GB" w:eastAsia="es-ES"/>
              </w:rPr>
              <w:t xml:space="preserve"> that are currently executing large-scale projects sometimes do </w:t>
            </w:r>
            <w:r w:rsidRPr="0057268D">
              <w:rPr>
                <w:b/>
                <w:sz w:val="18"/>
                <w:szCs w:val="18"/>
                <w:lang w:val="en-GB" w:eastAsia="es-ES"/>
              </w:rPr>
              <w:t>demand university graduates</w:t>
            </w:r>
            <w:r w:rsidRPr="0057268D">
              <w:rPr>
                <w:sz w:val="18"/>
                <w:szCs w:val="18"/>
                <w:lang w:val="en-GB" w:eastAsia="es-ES"/>
              </w:rPr>
              <w:t xml:space="preserve">, mainly in architecture or engineering, with a </w:t>
            </w:r>
            <w:r w:rsidRPr="0057268D">
              <w:rPr>
                <w:b/>
                <w:sz w:val="18"/>
                <w:szCs w:val="18"/>
                <w:lang w:val="en-GB" w:eastAsia="es-ES"/>
              </w:rPr>
              <w:t>broad and relevant experience</w:t>
            </w:r>
            <w:r w:rsidRPr="0057268D">
              <w:rPr>
                <w:sz w:val="18"/>
                <w:szCs w:val="18"/>
                <w:lang w:val="en-GB" w:eastAsia="es-ES"/>
              </w:rPr>
              <w:t xml:space="preserve"> in construction for these posts. </w:t>
            </w:r>
          </w:p>
          <w:p w:rsidR="00A3536F" w:rsidRPr="0057268D" w:rsidRDefault="00A3536F" w:rsidP="0096195A">
            <w:pPr>
              <w:jc w:val="both"/>
              <w:rPr>
                <w:color w:val="FF0000"/>
                <w:sz w:val="18"/>
                <w:szCs w:val="18"/>
                <w:lang w:val="en-GB"/>
              </w:rPr>
            </w:pPr>
            <w:r w:rsidRPr="0057268D">
              <w:rPr>
                <w:sz w:val="18"/>
                <w:szCs w:val="18"/>
                <w:lang w:val="en-GB"/>
              </w:rPr>
              <w:t xml:space="preserve">Lastly, one of the experts wishes to highlight that most companies have difficulties recruiting or hiring professionals with this job profile because in her opinion the </w:t>
            </w:r>
            <w:r w:rsidRPr="0057268D">
              <w:rPr>
                <w:b/>
                <w:sz w:val="18"/>
                <w:szCs w:val="18"/>
                <w:lang w:val="en-GB"/>
              </w:rPr>
              <w:t>functions and responsibilities of the team leader are not well defined</w:t>
            </w:r>
            <w:r w:rsidRPr="0057268D">
              <w:rPr>
                <w:sz w:val="18"/>
                <w:szCs w:val="18"/>
                <w:lang w:val="en-GB"/>
              </w:rPr>
              <w:t xml:space="preserve"> and they are </w:t>
            </w:r>
            <w:r w:rsidRPr="0057268D">
              <w:rPr>
                <w:b/>
                <w:sz w:val="18"/>
                <w:szCs w:val="18"/>
                <w:lang w:val="en-GB"/>
              </w:rPr>
              <w:t>not professionalised</w:t>
            </w:r>
            <w:r w:rsidRPr="0057268D">
              <w:rPr>
                <w:sz w:val="18"/>
                <w:szCs w:val="18"/>
                <w:lang w:val="en-GB"/>
              </w:rPr>
              <w:t>. This is one of the main reasons why many team leaders do not know exactly what is expected from them on the worksite. On many occasions they end up assuming and performing functions and tasks corresponding to other job profiles that have nothing to do with their own professional profile.</w:t>
            </w:r>
          </w:p>
        </w:tc>
      </w:tr>
    </w:tbl>
    <w:p w:rsidR="00A3536F" w:rsidRPr="0057268D" w:rsidRDefault="00A3536F" w:rsidP="0096195A">
      <w:pPr>
        <w:rPr>
          <w:sz w:val="18"/>
          <w:szCs w:val="18"/>
          <w:lang w:val="en-GB"/>
        </w:rPr>
      </w:pPr>
    </w:p>
    <w:p w:rsidR="00A3536F" w:rsidRPr="0057268D" w:rsidRDefault="00A3536F" w:rsidP="0096195A">
      <w:pPr>
        <w:rPr>
          <w:sz w:val="18"/>
          <w:szCs w:val="18"/>
          <w:lang w:val="en-GB"/>
        </w:rPr>
      </w:pPr>
      <w:r w:rsidRPr="0057268D">
        <w:rPr>
          <w:sz w:val="18"/>
          <w:szCs w:val="18"/>
          <w:lang w:val="en-GB"/>
        </w:rPr>
        <w:t xml:space="preserve">Theme 8: </w:t>
      </w:r>
      <w:r w:rsidRPr="0057268D">
        <w:rPr>
          <w:b/>
          <w:color w:val="1F4E79"/>
          <w:sz w:val="18"/>
          <w:szCs w:val="18"/>
          <w:lang w:val="en-GB"/>
        </w:rPr>
        <w:t>Initial education leading to the function of team leader</w:t>
      </w:r>
    </w:p>
    <w:p w:rsidR="00A3536F" w:rsidRPr="0057268D" w:rsidRDefault="00A3536F" w:rsidP="0096195A">
      <w:pPr>
        <w:rPr>
          <w:b/>
          <w:i/>
          <w:color w:val="1F4E79"/>
          <w:sz w:val="18"/>
          <w:szCs w:val="18"/>
          <w:lang w:val="en-GB"/>
        </w:rPr>
      </w:pPr>
    </w:p>
    <w:p w:rsidR="00A3536F" w:rsidRPr="0057268D" w:rsidRDefault="00A3536F" w:rsidP="0096195A">
      <w:pPr>
        <w:rPr>
          <w:b/>
          <w:i/>
          <w:color w:val="1F4E79"/>
          <w:sz w:val="18"/>
          <w:szCs w:val="18"/>
          <w:lang w:val="en-GB"/>
        </w:rPr>
      </w:pPr>
      <w:r w:rsidRPr="0057268D">
        <w:rPr>
          <w:b/>
          <w:i/>
          <w:color w:val="1F4E79"/>
          <w:sz w:val="18"/>
          <w:szCs w:val="18"/>
          <w:lang w:val="en-GB"/>
        </w:rPr>
        <w:t>Do you know available initial education leading to the function of team leader and what is your opinion regarding the paths proposed?</w:t>
      </w:r>
    </w:p>
    <w:p w:rsidR="00A3536F" w:rsidRPr="0057268D" w:rsidRDefault="00A3536F" w:rsidP="0096195A">
      <w:pPr>
        <w:rPr>
          <w:sz w:val="18"/>
          <w:szCs w:val="18"/>
          <w:lang w:val="en-GB"/>
        </w:rPr>
      </w:pPr>
      <w:r w:rsidRPr="0057268D">
        <w:rPr>
          <w:sz w:val="18"/>
          <w:szCs w:val="18"/>
          <w:lang w:val="en-GB"/>
        </w:rPr>
        <w:t xml:space="preserve"> </w:t>
      </w: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1</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jc w:val="both"/>
              <w:rPr>
                <w:b/>
                <w:sz w:val="18"/>
                <w:szCs w:val="18"/>
                <w:lang w:val="en-GB"/>
              </w:rPr>
            </w:pPr>
            <w:r w:rsidRPr="0057268D">
              <w:rPr>
                <w:sz w:val="18"/>
                <w:szCs w:val="18"/>
                <w:lang w:val="en-GB"/>
              </w:rPr>
              <w:t xml:space="preserve">The interviewee is familiarized with the </w:t>
            </w:r>
            <w:r w:rsidRPr="0057268D">
              <w:rPr>
                <w:b/>
                <w:sz w:val="18"/>
                <w:szCs w:val="18"/>
                <w:lang w:val="en-GB"/>
              </w:rPr>
              <w:t>two year initial education</w:t>
            </w:r>
            <w:r w:rsidRPr="0057268D">
              <w:rPr>
                <w:sz w:val="18"/>
                <w:szCs w:val="18"/>
                <w:lang w:val="en-GB"/>
              </w:rPr>
              <w:t xml:space="preserve"> that leads to the function of team leader and to other occupations related to the construction field. She is especially acquainted with the following two year vocational education and training certificates in “Construction” and in </w:t>
            </w:r>
            <w:r w:rsidRPr="0057268D">
              <w:rPr>
                <w:rFonts w:cs="Calibri"/>
                <w:sz w:val="18"/>
                <w:szCs w:val="18"/>
                <w:lang w:val="en-GB"/>
              </w:rPr>
              <w:t xml:space="preserve">“Interior Works, Decoration and Rehabilitation” (“Grado Medio de Construcción” and “Grado Medio de Obras de Interior, Decoración y Rehabilitación” </w:t>
            </w:r>
            <w:r w:rsidRPr="0057268D">
              <w:rPr>
                <w:sz w:val="18"/>
                <w:szCs w:val="18"/>
                <w:lang w:val="en-GB"/>
              </w:rPr>
              <w:t xml:space="preserve">in Spanish). In her opinion this initial two year vocational training is the first valid step for someone who would like to develop his / her future career in a construction company but she wants to make it clear that it is not enough to occupy a position as a team leader nowadays. This is only possible after having acquired the necessary skills and competences through work experience. </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2</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jc w:val="both"/>
              <w:rPr>
                <w:sz w:val="18"/>
                <w:szCs w:val="18"/>
                <w:lang w:val="en-GB"/>
              </w:rPr>
            </w:pPr>
            <w:r w:rsidRPr="0057268D">
              <w:rPr>
                <w:sz w:val="18"/>
                <w:szCs w:val="18"/>
                <w:lang w:val="en-GB"/>
              </w:rPr>
              <w:t xml:space="preserve">This interviewee is not at all acquainted with the initial education that leads to the function of team leader and thus, cannot give us his opinion on the training paths proposed. </w:t>
            </w:r>
          </w:p>
          <w:p w:rsidR="00A3536F" w:rsidRPr="0057268D" w:rsidRDefault="00A3536F" w:rsidP="0096195A">
            <w:pPr>
              <w:jc w:val="both"/>
              <w:rPr>
                <w:sz w:val="18"/>
                <w:szCs w:val="18"/>
                <w:lang w:val="en-GB"/>
              </w:rPr>
            </w:pPr>
            <w:r w:rsidRPr="0057268D">
              <w:rPr>
                <w:sz w:val="18"/>
                <w:szCs w:val="18"/>
                <w:lang w:val="en-GB"/>
              </w:rPr>
              <w:t xml:space="preserve">Yet, he highlights that he himself was recruited as a worksite manager because of his </w:t>
            </w:r>
            <w:r w:rsidRPr="0057268D">
              <w:rPr>
                <w:b/>
                <w:sz w:val="18"/>
                <w:szCs w:val="18"/>
                <w:lang w:val="en-GB"/>
              </w:rPr>
              <w:t>broad experience</w:t>
            </w:r>
            <w:r w:rsidRPr="0057268D">
              <w:rPr>
                <w:sz w:val="18"/>
                <w:szCs w:val="18"/>
                <w:lang w:val="en-GB"/>
              </w:rPr>
              <w:t xml:space="preserve"> in the construction sector (he has been working in this sector for 39 years). In his opinion, when companies recruit or promote team leaders they usually prefer a professional with an extensive construction work experience to a person who merely has training or education in this field. Therefore, he vouches for an initial training that includes a combination of an on-the-job practical training with a classroom / formal instruction. </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3</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jc w:val="both"/>
              <w:rPr>
                <w:sz w:val="18"/>
                <w:szCs w:val="18"/>
                <w:lang w:val="en-GB"/>
              </w:rPr>
            </w:pPr>
            <w:r w:rsidRPr="0057268D">
              <w:rPr>
                <w:sz w:val="18"/>
                <w:szCs w:val="18"/>
                <w:lang w:val="en-GB"/>
              </w:rPr>
              <w:t xml:space="preserve">This interviewee is not at all acquainted with the initial education that leads to the function of team leader and thus, cannot give us his opinion on the training paths proposed. </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4</w:t>
            </w:r>
          </w:p>
          <w:p w:rsidR="00A3536F" w:rsidRPr="0057268D" w:rsidRDefault="00A3536F" w:rsidP="0096195A">
            <w:pPr>
              <w:jc w:val="center"/>
              <w:rPr>
                <w:sz w:val="18"/>
                <w:szCs w:val="18"/>
                <w:lang w:val="en-GB"/>
              </w:rPr>
            </w:pPr>
            <w:r w:rsidRPr="0057268D">
              <w:rPr>
                <w:sz w:val="18"/>
                <w:szCs w:val="18"/>
                <w:lang w:val="en-GB"/>
              </w:rPr>
              <w:t>(focus group)</w:t>
            </w:r>
          </w:p>
        </w:tc>
        <w:tc>
          <w:tcPr>
            <w:tcW w:w="7368" w:type="dxa"/>
          </w:tcPr>
          <w:p w:rsidR="00A3536F" w:rsidRPr="0057268D" w:rsidRDefault="00A3536F" w:rsidP="0096195A">
            <w:pPr>
              <w:jc w:val="both"/>
              <w:rPr>
                <w:sz w:val="18"/>
                <w:szCs w:val="18"/>
                <w:lang w:val="en-GB"/>
              </w:rPr>
            </w:pPr>
            <w:r w:rsidRPr="0057268D">
              <w:rPr>
                <w:sz w:val="18"/>
                <w:szCs w:val="18"/>
                <w:lang w:val="en-GB"/>
              </w:rPr>
              <w:t xml:space="preserve">In relation to this question the "focus group" made the following contribution : </w:t>
            </w:r>
          </w:p>
          <w:p w:rsidR="00A3536F" w:rsidRPr="0057268D" w:rsidRDefault="00A3536F" w:rsidP="0096195A">
            <w:pPr>
              <w:autoSpaceDE w:val="0"/>
              <w:autoSpaceDN w:val="0"/>
              <w:adjustRightInd w:val="0"/>
              <w:jc w:val="both"/>
              <w:rPr>
                <w:rFonts w:cs="Calibri"/>
                <w:sz w:val="18"/>
                <w:szCs w:val="18"/>
                <w:lang w:val="en-GB"/>
              </w:rPr>
            </w:pPr>
            <w:r w:rsidRPr="0057268D">
              <w:rPr>
                <w:sz w:val="18"/>
                <w:szCs w:val="18"/>
                <w:lang w:val="en-GB"/>
              </w:rPr>
              <w:t xml:space="preserve">In their opinion the </w:t>
            </w:r>
            <w:r w:rsidRPr="0057268D">
              <w:rPr>
                <w:b/>
                <w:sz w:val="18"/>
                <w:szCs w:val="18"/>
                <w:lang w:val="en-GB"/>
              </w:rPr>
              <w:t>formal initial-training available</w:t>
            </w:r>
            <w:r w:rsidRPr="0057268D">
              <w:rPr>
                <w:sz w:val="18"/>
                <w:szCs w:val="18"/>
                <w:lang w:val="en-GB"/>
              </w:rPr>
              <w:t xml:space="preserve"> for new team leaders </w:t>
            </w:r>
            <w:r w:rsidRPr="0057268D">
              <w:rPr>
                <w:b/>
                <w:sz w:val="18"/>
                <w:szCs w:val="18"/>
                <w:lang w:val="en-GB"/>
              </w:rPr>
              <w:t>is deficient</w:t>
            </w:r>
            <w:r w:rsidRPr="0057268D">
              <w:rPr>
                <w:sz w:val="18"/>
                <w:szCs w:val="18"/>
                <w:lang w:val="en-GB"/>
              </w:rPr>
              <w:t xml:space="preserve"> and therefore, has to be improved. They strongly believe that the initial education offered</w:t>
            </w:r>
            <w:r w:rsidRPr="0057268D">
              <w:rPr>
                <w:b/>
                <w:i/>
                <w:sz w:val="18"/>
                <w:szCs w:val="18"/>
                <w:lang w:val="en-GB"/>
              </w:rPr>
              <w:t xml:space="preserve"> </w:t>
            </w:r>
            <w:r w:rsidRPr="0057268D">
              <w:rPr>
                <w:sz w:val="18"/>
                <w:szCs w:val="18"/>
                <w:lang w:val="en-GB"/>
              </w:rPr>
              <w:t xml:space="preserve">should consist of longer and </w:t>
            </w:r>
            <w:r w:rsidRPr="0057268D">
              <w:rPr>
                <w:b/>
                <w:sz w:val="18"/>
                <w:szCs w:val="18"/>
                <w:lang w:val="en-GB"/>
              </w:rPr>
              <w:t>more intensive practical internships in companies</w:t>
            </w:r>
            <w:r w:rsidRPr="0057268D">
              <w:rPr>
                <w:sz w:val="18"/>
                <w:szCs w:val="18"/>
                <w:lang w:val="en-GB"/>
              </w:rPr>
              <w:t xml:space="preserve"> and that the curriculum currently offered should also be more </w:t>
            </w:r>
            <w:r w:rsidRPr="0057268D">
              <w:rPr>
                <w:b/>
                <w:sz w:val="18"/>
                <w:szCs w:val="18"/>
                <w:lang w:val="en-GB"/>
              </w:rPr>
              <w:t>adapted to the evolving market needs</w:t>
            </w:r>
            <w:r w:rsidRPr="0057268D">
              <w:rPr>
                <w:sz w:val="18"/>
                <w:szCs w:val="18"/>
                <w:lang w:val="en-GB"/>
              </w:rPr>
              <w:t xml:space="preserve"> (e.g. new building techniques, new building materials, new management techniques, leadership and communication skills, etc.). The current training offered sometimes leads to a limited supply of these professionals. Furthermore, as we have already observed most companies opt to internally promote employees for this post; sometimes these workers do not possess enough training to occupy this new job profile. </w:t>
            </w:r>
          </w:p>
          <w:p w:rsidR="00A3536F" w:rsidRPr="0057268D" w:rsidRDefault="00A3536F" w:rsidP="0096195A">
            <w:pPr>
              <w:jc w:val="both"/>
              <w:rPr>
                <w:sz w:val="18"/>
                <w:szCs w:val="18"/>
                <w:lang w:val="en-GB" w:eastAsia="es-ES"/>
              </w:rPr>
            </w:pPr>
            <w:r w:rsidRPr="0057268D">
              <w:rPr>
                <w:sz w:val="18"/>
                <w:szCs w:val="18"/>
                <w:lang w:val="en-GB" w:eastAsia="es-ES"/>
              </w:rPr>
              <w:t xml:space="preserve">One of the experts of the focus group pointed out that the </w:t>
            </w:r>
            <w:r w:rsidRPr="0057268D">
              <w:rPr>
                <w:b/>
                <w:sz w:val="18"/>
                <w:szCs w:val="18"/>
                <w:lang w:val="en-GB" w:eastAsia="es-ES"/>
              </w:rPr>
              <w:t>current vocational training offered</w:t>
            </w:r>
            <w:r w:rsidRPr="0057268D">
              <w:rPr>
                <w:sz w:val="18"/>
                <w:szCs w:val="18"/>
                <w:lang w:val="en-GB" w:eastAsia="es-ES"/>
              </w:rPr>
              <w:t xml:space="preserve"> in “Construction” and in “Interior Works, Decoration and Rehabilitation” (“</w:t>
            </w:r>
            <w:r w:rsidRPr="0057268D">
              <w:rPr>
                <w:rFonts w:cs="Calibri"/>
                <w:sz w:val="18"/>
                <w:szCs w:val="18"/>
                <w:lang w:val="en-GB"/>
              </w:rPr>
              <w:t xml:space="preserve">Grado Medio de Construcción” and “Obras de Interior, Decoración y Rehabilitación” in Spanish) are </w:t>
            </w:r>
            <w:r w:rsidRPr="0057268D">
              <w:rPr>
                <w:rFonts w:cs="Calibri"/>
                <w:b/>
                <w:sz w:val="18"/>
                <w:szCs w:val="18"/>
                <w:lang w:val="en-GB"/>
              </w:rPr>
              <w:t>designed in order</w:t>
            </w:r>
            <w:r w:rsidRPr="0057268D">
              <w:rPr>
                <w:b/>
                <w:sz w:val="18"/>
                <w:szCs w:val="18"/>
                <w:lang w:val="en-GB" w:eastAsia="es-ES"/>
              </w:rPr>
              <w:t xml:space="preserve"> to enable the students to work in a variety of construction professions</w:t>
            </w:r>
            <w:r w:rsidRPr="0057268D">
              <w:rPr>
                <w:sz w:val="18"/>
                <w:szCs w:val="18"/>
                <w:lang w:val="en-GB" w:eastAsia="es-ES"/>
              </w:rPr>
              <w:t xml:space="preserve">, among which we can find the </w:t>
            </w:r>
            <w:r w:rsidRPr="0057268D">
              <w:rPr>
                <w:b/>
                <w:sz w:val="18"/>
                <w:szCs w:val="18"/>
                <w:lang w:val="en-GB" w:eastAsia="es-ES"/>
              </w:rPr>
              <w:t>team leader</w:t>
            </w:r>
            <w:r w:rsidRPr="0057268D">
              <w:rPr>
                <w:sz w:val="18"/>
                <w:szCs w:val="18"/>
                <w:lang w:val="en-GB" w:eastAsia="es-ES"/>
              </w:rPr>
              <w:t xml:space="preserve">. This is reflected in the corresponding Royal Decrees. She considers that the theoretical and </w:t>
            </w:r>
            <w:r w:rsidRPr="0057268D">
              <w:rPr>
                <w:b/>
                <w:sz w:val="18"/>
                <w:szCs w:val="18"/>
                <w:lang w:val="en-GB" w:eastAsia="es-ES"/>
              </w:rPr>
              <w:t>practical training</w:t>
            </w:r>
            <w:r w:rsidRPr="0057268D">
              <w:rPr>
                <w:sz w:val="18"/>
                <w:szCs w:val="18"/>
                <w:lang w:val="en-GB" w:eastAsia="es-ES"/>
              </w:rPr>
              <w:t xml:space="preserve"> offered in the training centre and especially </w:t>
            </w:r>
            <w:r w:rsidRPr="0057268D">
              <w:rPr>
                <w:b/>
                <w:sz w:val="18"/>
                <w:szCs w:val="18"/>
                <w:lang w:val="en-GB" w:eastAsia="es-ES"/>
              </w:rPr>
              <w:t>in the workplace</w:t>
            </w:r>
            <w:r w:rsidRPr="0057268D">
              <w:rPr>
                <w:sz w:val="18"/>
                <w:szCs w:val="18"/>
                <w:lang w:val="en-GB" w:eastAsia="es-ES"/>
              </w:rPr>
              <w:t xml:space="preserve"> is </w:t>
            </w:r>
            <w:r w:rsidRPr="0057268D">
              <w:rPr>
                <w:b/>
                <w:sz w:val="18"/>
                <w:szCs w:val="18"/>
                <w:lang w:val="en-GB" w:eastAsia="es-ES"/>
              </w:rPr>
              <w:t>adequate</w:t>
            </w:r>
            <w:r w:rsidRPr="0057268D">
              <w:rPr>
                <w:sz w:val="18"/>
                <w:szCs w:val="18"/>
                <w:lang w:val="en-GB" w:eastAsia="es-ES"/>
              </w:rPr>
              <w:t xml:space="preserve"> and </w:t>
            </w:r>
            <w:r w:rsidRPr="0057268D">
              <w:rPr>
                <w:b/>
                <w:sz w:val="18"/>
                <w:szCs w:val="18"/>
                <w:lang w:val="en-GB" w:eastAsia="es-ES"/>
              </w:rPr>
              <w:t>quite valid</w:t>
            </w:r>
            <w:r w:rsidRPr="0057268D">
              <w:rPr>
                <w:sz w:val="18"/>
                <w:szCs w:val="18"/>
                <w:lang w:val="en-GB" w:eastAsia="es-ES"/>
              </w:rPr>
              <w:t xml:space="preserve"> to prepare future professionals for the construction industry, although she also firmly believes that there is </w:t>
            </w:r>
            <w:r w:rsidRPr="0057268D">
              <w:rPr>
                <w:b/>
                <w:sz w:val="18"/>
                <w:szCs w:val="18"/>
                <w:lang w:val="en-GB" w:eastAsia="es-ES"/>
              </w:rPr>
              <w:t>always room for improvement</w:t>
            </w:r>
            <w:r w:rsidRPr="0057268D">
              <w:rPr>
                <w:sz w:val="18"/>
                <w:szCs w:val="18"/>
                <w:lang w:val="en-GB" w:eastAsia="es-ES"/>
              </w:rPr>
              <w:t xml:space="preserve">. For example, she observes that at present the vocational training offered includes a transversal module related to "Business management and Entrepreneurship", which serves to broaden the job prospects of the students; previously this type of transversal training wasn’t considered relevant for the future employees of the construction sector. </w:t>
            </w:r>
          </w:p>
          <w:p w:rsidR="00A3536F" w:rsidRPr="0057268D" w:rsidRDefault="00A3536F" w:rsidP="0096195A">
            <w:pPr>
              <w:jc w:val="both"/>
              <w:rPr>
                <w:color w:val="FF0000"/>
                <w:sz w:val="18"/>
                <w:szCs w:val="18"/>
                <w:lang w:val="en-GB" w:eastAsia="es-ES"/>
              </w:rPr>
            </w:pPr>
            <w:r w:rsidRPr="0057268D">
              <w:rPr>
                <w:sz w:val="18"/>
                <w:szCs w:val="18"/>
                <w:lang w:val="en-GB" w:eastAsia="es-ES"/>
              </w:rPr>
              <w:t xml:space="preserve">The focus group agrees that it is relevant and necessary to specifically train future team leaders and that the training paths should not only aim at facilitating the acquisition of technical skills, competences and knowledge. It is very important for the future team leaders to </w:t>
            </w:r>
            <w:r w:rsidRPr="0057268D">
              <w:rPr>
                <w:b/>
                <w:sz w:val="18"/>
                <w:szCs w:val="18"/>
                <w:lang w:val="en-GB" w:eastAsia="es-ES"/>
              </w:rPr>
              <w:t>acquire social and transversal skills</w:t>
            </w:r>
            <w:r w:rsidRPr="0057268D">
              <w:rPr>
                <w:sz w:val="18"/>
                <w:szCs w:val="18"/>
                <w:lang w:val="en-GB" w:eastAsia="es-ES"/>
              </w:rPr>
              <w:t xml:space="preserve"> that have already been highlighted and that they consider are essential for the optimal development of the functions of this type of job profile.</w:t>
            </w:r>
            <w:r w:rsidRPr="0057268D">
              <w:rPr>
                <w:color w:val="FF0000"/>
                <w:sz w:val="18"/>
                <w:szCs w:val="18"/>
                <w:lang w:val="en-GB" w:eastAsia="es-ES"/>
              </w:rPr>
              <w:t xml:space="preserve"> </w:t>
            </w:r>
          </w:p>
        </w:tc>
      </w:tr>
    </w:tbl>
    <w:p w:rsidR="00A3536F" w:rsidRPr="0057268D" w:rsidRDefault="00A3536F" w:rsidP="0096195A">
      <w:pPr>
        <w:rPr>
          <w:sz w:val="18"/>
          <w:szCs w:val="18"/>
          <w:lang w:val="en-GB"/>
        </w:rPr>
      </w:pPr>
    </w:p>
    <w:p w:rsidR="00A3536F" w:rsidRPr="0057268D" w:rsidRDefault="00B322DA" w:rsidP="0096195A">
      <w:pPr>
        <w:rPr>
          <w:sz w:val="18"/>
          <w:szCs w:val="18"/>
          <w:lang w:val="en-GB"/>
        </w:rPr>
      </w:pPr>
      <w:r>
        <w:rPr>
          <w:sz w:val="18"/>
          <w:szCs w:val="18"/>
          <w:lang w:val="en-GB"/>
        </w:rPr>
        <w:br w:type="page"/>
      </w:r>
      <w:r w:rsidR="00A3536F" w:rsidRPr="0057268D">
        <w:rPr>
          <w:sz w:val="18"/>
          <w:szCs w:val="18"/>
          <w:lang w:val="en-GB"/>
        </w:rPr>
        <w:t xml:space="preserve">Theme 9: </w:t>
      </w:r>
      <w:r w:rsidR="00A3536F" w:rsidRPr="0057268D">
        <w:rPr>
          <w:b/>
          <w:color w:val="1F4E79"/>
          <w:sz w:val="18"/>
          <w:szCs w:val="18"/>
          <w:lang w:val="en-GB"/>
        </w:rPr>
        <w:t>Continuing training likely to improve the function of team leaders</w:t>
      </w:r>
    </w:p>
    <w:p w:rsidR="00A3536F" w:rsidRPr="0057268D" w:rsidRDefault="00A3536F" w:rsidP="0096195A">
      <w:pPr>
        <w:rPr>
          <w:b/>
          <w:i/>
          <w:color w:val="1F4E79"/>
          <w:sz w:val="18"/>
          <w:szCs w:val="18"/>
          <w:lang w:val="en-GB"/>
        </w:rPr>
      </w:pPr>
    </w:p>
    <w:p w:rsidR="00A3536F" w:rsidRPr="0057268D" w:rsidRDefault="00A3536F" w:rsidP="0096195A">
      <w:pPr>
        <w:rPr>
          <w:b/>
          <w:i/>
          <w:color w:val="1F4E79"/>
          <w:sz w:val="18"/>
          <w:szCs w:val="18"/>
          <w:lang w:val="en-GB"/>
        </w:rPr>
      </w:pPr>
      <w:r w:rsidRPr="0057268D">
        <w:rPr>
          <w:b/>
          <w:i/>
          <w:color w:val="1F4E79"/>
          <w:sz w:val="18"/>
          <w:szCs w:val="18"/>
          <w:lang w:val="en-GB"/>
        </w:rPr>
        <w:t>Do you know available continuing training likely to improve the function of team leaders and what is your opinion regarding the offer proposed?</w:t>
      </w:r>
    </w:p>
    <w:p w:rsidR="00A3536F" w:rsidRPr="0057268D" w:rsidRDefault="00A3536F" w:rsidP="0096195A">
      <w:pPr>
        <w:rPr>
          <w:sz w:val="18"/>
          <w:szCs w:val="18"/>
          <w:lang w:val="en-GB"/>
        </w:rPr>
      </w:pPr>
      <w:r w:rsidRPr="0057268D">
        <w:rPr>
          <w:sz w:val="18"/>
          <w:szCs w:val="18"/>
          <w:lang w:val="en-GB"/>
        </w:rPr>
        <w:t xml:space="preserve"> </w:t>
      </w: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1</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jc w:val="both"/>
              <w:rPr>
                <w:b/>
                <w:sz w:val="18"/>
                <w:szCs w:val="18"/>
                <w:lang w:val="en-GB"/>
              </w:rPr>
            </w:pPr>
            <w:r w:rsidRPr="0057268D">
              <w:rPr>
                <w:sz w:val="18"/>
                <w:szCs w:val="18"/>
                <w:lang w:val="en-GB"/>
              </w:rPr>
              <w:t xml:space="preserve">Our company is well acquainted with </w:t>
            </w:r>
            <w:r w:rsidRPr="0057268D">
              <w:rPr>
                <w:b/>
                <w:sz w:val="18"/>
                <w:szCs w:val="18"/>
                <w:lang w:val="en-GB"/>
              </w:rPr>
              <w:t>some of the continuing training courses</w:t>
            </w:r>
            <w:r w:rsidRPr="0057268D">
              <w:rPr>
                <w:sz w:val="18"/>
                <w:szCs w:val="18"/>
                <w:lang w:val="en-GB"/>
              </w:rPr>
              <w:t xml:space="preserve"> that are offered to employees of the construction sector on behalf of the “Fundación Laboral de la Construcción”. For example, “Worksite Manager Courses”, “Worksite Supervisor Courses”, “Occupational Safety and Health Courses”, “Building Technical Code Course”, etc., but we are not familiarized with the specific continuing training aimed at team leaders</w:t>
            </w:r>
            <w:r w:rsidRPr="0057268D">
              <w:rPr>
                <w:b/>
                <w:sz w:val="18"/>
                <w:szCs w:val="18"/>
                <w:lang w:val="en-GB"/>
              </w:rPr>
              <w:t>.</w:t>
            </w:r>
            <w:r w:rsidRPr="0057268D">
              <w:rPr>
                <w:sz w:val="18"/>
                <w:szCs w:val="18"/>
                <w:lang w:val="en-GB"/>
              </w:rPr>
              <w:t xml:space="preserve"> Yet, the company feels that the worker should decide whether or not to undertake training, based on his / her interest and the possibility of reconciling working and family life. We have to be aware of the fact that the working schedules of these construction workers are normally exhausting and very intense, making it very difficult for them to attend training courses in the evenings.      </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2</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jc w:val="both"/>
              <w:rPr>
                <w:sz w:val="18"/>
                <w:szCs w:val="18"/>
                <w:lang w:val="en-GB"/>
              </w:rPr>
            </w:pPr>
            <w:r w:rsidRPr="0057268D">
              <w:rPr>
                <w:sz w:val="18"/>
                <w:szCs w:val="18"/>
                <w:lang w:val="en-GB"/>
              </w:rPr>
              <w:t xml:space="preserve">This interviewee not acquainted with the continuing training targeted at team leaders and other workers of the construction sector. Yet, in his opinion a </w:t>
            </w:r>
            <w:r w:rsidRPr="0057268D">
              <w:rPr>
                <w:b/>
                <w:sz w:val="18"/>
                <w:szCs w:val="18"/>
                <w:lang w:val="en-GB"/>
              </w:rPr>
              <w:t>specific training</w:t>
            </w:r>
            <w:r w:rsidRPr="0057268D">
              <w:rPr>
                <w:sz w:val="18"/>
                <w:szCs w:val="18"/>
                <w:lang w:val="en-GB"/>
              </w:rPr>
              <w:t xml:space="preserve"> for team leaders in all those competences that he has mentioned in this interview could be helpful for these professionals who want to adapt quicker to the new market and consumer demands. </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3</w:t>
            </w:r>
          </w:p>
          <w:p w:rsidR="00A3536F" w:rsidRPr="0057268D" w:rsidRDefault="00A3536F" w:rsidP="0096195A">
            <w:pPr>
              <w:jc w:val="center"/>
              <w:rPr>
                <w:sz w:val="18"/>
                <w:szCs w:val="18"/>
                <w:lang w:val="en-GB"/>
              </w:rPr>
            </w:pPr>
            <w:r w:rsidRPr="0057268D">
              <w:rPr>
                <w:sz w:val="18"/>
                <w:szCs w:val="18"/>
                <w:lang w:val="en-GB"/>
              </w:rPr>
              <w:t>(individual)</w:t>
            </w:r>
          </w:p>
        </w:tc>
        <w:tc>
          <w:tcPr>
            <w:tcW w:w="7368" w:type="dxa"/>
          </w:tcPr>
          <w:p w:rsidR="00A3536F" w:rsidRPr="0057268D" w:rsidRDefault="00A3536F" w:rsidP="0096195A">
            <w:pPr>
              <w:shd w:val="clear" w:color="auto" w:fill="FFFFFF"/>
              <w:jc w:val="both"/>
              <w:rPr>
                <w:color w:val="666666"/>
                <w:sz w:val="18"/>
                <w:szCs w:val="18"/>
                <w:lang w:val="en-GB"/>
              </w:rPr>
            </w:pPr>
            <w:r w:rsidRPr="0057268D">
              <w:rPr>
                <w:sz w:val="18"/>
                <w:szCs w:val="18"/>
                <w:lang w:val="en-GB"/>
              </w:rPr>
              <w:t xml:space="preserve">This interviewee is not acquainted with the continuing training targeted at team leaders and thus, is not able to suggest improvements in the training paths. Yet, he is aware that a well-trained workforce can be very beneficial. For example, the employees usually adapt quicker to changes in technology and they know how to react to high-risk situations, which helps to reducing workforce accidents. </w:t>
            </w:r>
          </w:p>
        </w:tc>
      </w:tr>
      <w:tr w:rsidR="00A3536F" w:rsidRPr="0057268D" w:rsidTr="000D60A4">
        <w:tc>
          <w:tcPr>
            <w:tcW w:w="1734" w:type="dxa"/>
            <w:shd w:val="clear" w:color="auto" w:fill="auto"/>
          </w:tcPr>
          <w:p w:rsidR="00A3536F" w:rsidRPr="0057268D" w:rsidRDefault="00A3536F" w:rsidP="0096195A">
            <w:pPr>
              <w:jc w:val="center"/>
              <w:rPr>
                <w:sz w:val="18"/>
                <w:szCs w:val="18"/>
                <w:lang w:val="en-GB"/>
              </w:rPr>
            </w:pPr>
            <w:r w:rsidRPr="0057268D">
              <w:rPr>
                <w:sz w:val="18"/>
                <w:szCs w:val="18"/>
                <w:lang w:val="en-GB"/>
              </w:rPr>
              <w:t>Interview 4</w:t>
            </w:r>
          </w:p>
          <w:p w:rsidR="00A3536F" w:rsidRPr="0057268D" w:rsidRDefault="00A3536F" w:rsidP="0096195A">
            <w:pPr>
              <w:jc w:val="center"/>
              <w:rPr>
                <w:sz w:val="18"/>
                <w:szCs w:val="18"/>
                <w:lang w:val="en-GB"/>
              </w:rPr>
            </w:pPr>
            <w:r w:rsidRPr="0057268D">
              <w:rPr>
                <w:sz w:val="18"/>
                <w:szCs w:val="18"/>
                <w:lang w:val="en-GB"/>
              </w:rPr>
              <w:t>(focus group)</w:t>
            </w:r>
          </w:p>
        </w:tc>
        <w:tc>
          <w:tcPr>
            <w:tcW w:w="7368" w:type="dxa"/>
          </w:tcPr>
          <w:p w:rsidR="00A3536F" w:rsidRPr="0057268D" w:rsidRDefault="00A3536F" w:rsidP="0096195A">
            <w:pPr>
              <w:autoSpaceDE w:val="0"/>
              <w:autoSpaceDN w:val="0"/>
              <w:adjustRightInd w:val="0"/>
              <w:jc w:val="both"/>
              <w:rPr>
                <w:rFonts w:cs="Calibri"/>
                <w:sz w:val="18"/>
                <w:szCs w:val="18"/>
                <w:lang w:val="en-GB"/>
              </w:rPr>
            </w:pPr>
            <w:r w:rsidRPr="0057268D">
              <w:rPr>
                <w:sz w:val="18"/>
                <w:szCs w:val="18"/>
                <w:lang w:val="en-GB"/>
              </w:rPr>
              <w:t xml:space="preserve">The experts of the focus group specify that the </w:t>
            </w:r>
            <w:r w:rsidRPr="0057268D">
              <w:rPr>
                <w:b/>
                <w:sz w:val="18"/>
                <w:szCs w:val="18"/>
                <w:lang w:val="en-GB"/>
              </w:rPr>
              <w:t>majority of the companies in the construction sector are not familiarised with the continuous training</w:t>
            </w:r>
            <w:r w:rsidRPr="0057268D">
              <w:rPr>
                <w:sz w:val="18"/>
                <w:szCs w:val="18"/>
                <w:lang w:val="en-GB"/>
              </w:rPr>
              <w:t xml:space="preserve"> aimed at adapting and </w:t>
            </w:r>
            <w:r w:rsidRPr="0057268D">
              <w:rPr>
                <w:b/>
                <w:sz w:val="18"/>
                <w:szCs w:val="18"/>
                <w:lang w:val="en-GB"/>
              </w:rPr>
              <w:t>updating the skills of team leaders</w:t>
            </w:r>
            <w:r w:rsidRPr="0057268D">
              <w:rPr>
                <w:sz w:val="18"/>
                <w:szCs w:val="18"/>
                <w:lang w:val="en-GB"/>
              </w:rPr>
              <w:t xml:space="preserve">, perhaps because the </w:t>
            </w:r>
            <w:r w:rsidRPr="0057268D">
              <w:rPr>
                <w:b/>
                <w:sz w:val="18"/>
                <w:szCs w:val="18"/>
                <w:lang w:val="en-GB"/>
              </w:rPr>
              <w:t>offer aimed specifically at these professionals is scarce</w:t>
            </w:r>
            <w:r w:rsidRPr="0057268D">
              <w:rPr>
                <w:sz w:val="18"/>
                <w:szCs w:val="18"/>
                <w:lang w:val="en-GB"/>
              </w:rPr>
              <w:t xml:space="preserve">. For this very reason, the experts themselves, although they are very acquainted with the training targeted at “Worksite Managers” and “Worksite Supervisors”, cannot shed their opinion on the continuous training that is currently being offered to team leaders. However, they consider that it would be positive to </w:t>
            </w:r>
            <w:r w:rsidRPr="0057268D">
              <w:rPr>
                <w:b/>
                <w:sz w:val="18"/>
                <w:szCs w:val="18"/>
                <w:lang w:val="en-GB"/>
              </w:rPr>
              <w:t>provide short and specific courses</w:t>
            </w:r>
            <w:r w:rsidRPr="0057268D">
              <w:rPr>
                <w:sz w:val="18"/>
                <w:szCs w:val="18"/>
                <w:lang w:val="en-GB"/>
              </w:rPr>
              <w:t xml:space="preserve"> to upgrade the team leaders’ skills and competences, taking into account the evolving needs of the construction sector for this particular job profile.</w:t>
            </w:r>
          </w:p>
          <w:p w:rsidR="00A3536F" w:rsidRPr="0057268D" w:rsidRDefault="00A3536F" w:rsidP="0096195A">
            <w:pPr>
              <w:jc w:val="both"/>
              <w:rPr>
                <w:sz w:val="18"/>
                <w:szCs w:val="18"/>
                <w:lang w:val="en-GB" w:eastAsia="es-ES"/>
              </w:rPr>
            </w:pPr>
            <w:r w:rsidRPr="0057268D">
              <w:rPr>
                <w:sz w:val="18"/>
                <w:szCs w:val="18"/>
                <w:lang w:val="en-GB" w:eastAsia="es-ES"/>
              </w:rPr>
              <w:t xml:space="preserve">The experts are also very familiarized with the current continuous training that is being offered to workers of the construction industry, related to "Occupational Health and Safety", "Reading and Interpretation of Construction Drawings", "Quality Control - ISO Standards", "Management Systems", "Environmental Management", etc. In their opinion, this type of training is valid for employees who have to perform related functions. Yet, the focus group points out that these courses are not specific for the team leader. </w:t>
            </w:r>
          </w:p>
          <w:p w:rsidR="00A3536F" w:rsidRPr="0057268D" w:rsidRDefault="00A3536F" w:rsidP="0096195A">
            <w:pPr>
              <w:jc w:val="both"/>
              <w:rPr>
                <w:sz w:val="18"/>
                <w:szCs w:val="18"/>
                <w:lang w:val="en-GB" w:eastAsia="es-ES"/>
              </w:rPr>
            </w:pPr>
            <w:r w:rsidRPr="0057268D">
              <w:rPr>
                <w:sz w:val="18"/>
                <w:szCs w:val="18"/>
                <w:lang w:val="en-GB" w:eastAsia="es-ES"/>
              </w:rPr>
              <w:t xml:space="preserve">From the point of view of one of the participants, most of the team leaders who are currently working in the construction sector do not have remarkable technical shortcomings, but it would be </w:t>
            </w:r>
            <w:r w:rsidRPr="0057268D">
              <w:rPr>
                <w:b/>
                <w:sz w:val="18"/>
                <w:szCs w:val="18"/>
                <w:lang w:val="en-GB" w:eastAsia="es-ES"/>
              </w:rPr>
              <w:t>positive to cover, through training, their gaps in relation to communication, leadership and teamwork.</w:t>
            </w:r>
            <w:r w:rsidRPr="0057268D">
              <w:rPr>
                <w:sz w:val="18"/>
                <w:szCs w:val="18"/>
                <w:lang w:val="en-GB" w:eastAsia="es-ES"/>
              </w:rPr>
              <w:t xml:space="preserve"> She has personally observed that sometimes the team leaders have great difficulties in transmitting information efficiently from top to bottom and vice versa. </w:t>
            </w:r>
          </w:p>
        </w:tc>
      </w:tr>
    </w:tbl>
    <w:p w:rsidR="00A3536F" w:rsidRPr="0057268D" w:rsidRDefault="00A3536F" w:rsidP="00A3536F">
      <w:pPr>
        <w:jc w:val="center"/>
        <w:rPr>
          <w:sz w:val="18"/>
          <w:szCs w:val="18"/>
          <w:lang w:val="en-GB"/>
        </w:rPr>
      </w:pPr>
    </w:p>
    <w:p w:rsidR="008443ED" w:rsidRPr="0057268D" w:rsidRDefault="008443ED" w:rsidP="008443ED">
      <w:pPr>
        <w:rPr>
          <w:sz w:val="18"/>
          <w:szCs w:val="18"/>
          <w:lang w:val="en-GB"/>
        </w:rPr>
      </w:pPr>
    </w:p>
    <w:p w:rsidR="008443ED" w:rsidRPr="0057268D" w:rsidRDefault="008443ED" w:rsidP="008443ED">
      <w:pPr>
        <w:rPr>
          <w:rFonts w:cs="Verdana"/>
          <w:color w:val="000080"/>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8443ED" w:rsidRPr="0057268D" w:rsidTr="003007D2">
        <w:tc>
          <w:tcPr>
            <w:tcW w:w="9102" w:type="dxa"/>
            <w:shd w:val="clear" w:color="auto" w:fill="auto"/>
          </w:tcPr>
          <w:p w:rsidR="008443ED" w:rsidRPr="0057268D" w:rsidRDefault="008443ED" w:rsidP="003007D2">
            <w:pPr>
              <w:rPr>
                <w:rFonts w:cs="Verdana"/>
                <w:color w:val="000080"/>
                <w:sz w:val="18"/>
                <w:szCs w:val="18"/>
                <w:lang w:val="en-GB"/>
              </w:rPr>
            </w:pPr>
          </w:p>
          <w:p w:rsidR="008443ED" w:rsidRPr="0057268D" w:rsidRDefault="008443ED" w:rsidP="003007D2">
            <w:pPr>
              <w:jc w:val="center"/>
              <w:rPr>
                <w:rFonts w:cs="Verdana"/>
                <w:b/>
                <w:color w:val="000080"/>
                <w:sz w:val="18"/>
                <w:szCs w:val="18"/>
                <w:lang w:val="en-GB"/>
              </w:rPr>
            </w:pPr>
            <w:r w:rsidRPr="0057268D">
              <w:rPr>
                <w:rFonts w:cs="Verdana"/>
                <w:b/>
                <w:color w:val="000080"/>
                <w:sz w:val="18"/>
                <w:szCs w:val="18"/>
                <w:lang w:val="en-GB"/>
              </w:rPr>
              <w:t>Country: Portugal (CENFIC)</w:t>
            </w:r>
          </w:p>
          <w:p w:rsidR="008443ED" w:rsidRPr="0057268D" w:rsidRDefault="008443ED" w:rsidP="003007D2">
            <w:pPr>
              <w:rPr>
                <w:rFonts w:cs="Verdana"/>
                <w:color w:val="000080"/>
                <w:sz w:val="18"/>
                <w:szCs w:val="18"/>
                <w:lang w:val="en-GB"/>
              </w:rPr>
            </w:pPr>
          </w:p>
        </w:tc>
      </w:tr>
    </w:tbl>
    <w:p w:rsidR="00FE3B67" w:rsidRPr="0057268D" w:rsidRDefault="00FE3B67" w:rsidP="00FE3B67">
      <w:pPr>
        <w:rPr>
          <w:sz w:val="18"/>
          <w:szCs w:val="18"/>
          <w:lang w:val="en-GB"/>
        </w:rPr>
      </w:pPr>
    </w:p>
    <w:p w:rsidR="00FE3B67" w:rsidRPr="0057268D" w:rsidRDefault="00FE3B67" w:rsidP="00FE3B67">
      <w:pPr>
        <w:rPr>
          <w:b/>
          <w:i/>
          <w:color w:val="1F4E79"/>
          <w:sz w:val="18"/>
          <w:szCs w:val="18"/>
          <w:lang w:val="en-GB"/>
        </w:rPr>
      </w:pPr>
      <w:r w:rsidRPr="0057268D">
        <w:rPr>
          <w:sz w:val="18"/>
          <w:szCs w:val="18"/>
          <w:lang w:val="en-GB"/>
        </w:rPr>
        <w:t xml:space="preserve">Theme 1: </w:t>
      </w:r>
      <w:r w:rsidRPr="0057268D">
        <w:rPr>
          <w:b/>
          <w:color w:val="1F4E79"/>
          <w:sz w:val="18"/>
          <w:szCs w:val="18"/>
          <w:lang w:val="en-GB"/>
        </w:rPr>
        <w:t>Main characteristics of team leader</w:t>
      </w:r>
    </w:p>
    <w:p w:rsidR="00FE3B67" w:rsidRPr="0057268D" w:rsidRDefault="00FE3B67" w:rsidP="00FE3B67">
      <w:pPr>
        <w:rPr>
          <w:sz w:val="18"/>
          <w:szCs w:val="18"/>
          <w:lang w:val="en-GB"/>
        </w:rPr>
      </w:pPr>
    </w:p>
    <w:p w:rsidR="00FE3B67" w:rsidRPr="0057268D" w:rsidRDefault="00FE3B67" w:rsidP="00FE3B67">
      <w:pPr>
        <w:rPr>
          <w:b/>
          <w:i/>
          <w:color w:val="1F4E79"/>
          <w:sz w:val="18"/>
          <w:szCs w:val="18"/>
          <w:lang w:val="en-GB"/>
        </w:rPr>
      </w:pPr>
      <w:r w:rsidRPr="0057268D">
        <w:rPr>
          <w:b/>
          <w:i/>
          <w:color w:val="1F4E79"/>
          <w:sz w:val="18"/>
          <w:szCs w:val="18"/>
          <w:lang w:val="en-GB"/>
        </w:rPr>
        <w:t>How could you define the main characteristics of team leader and what is essential in this function today?</w:t>
      </w:r>
    </w:p>
    <w:p w:rsidR="00FE3B67" w:rsidRPr="0057268D" w:rsidRDefault="00FE3B67" w:rsidP="00FE3B67">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1</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A skilled professional, that knows how to listen to all the stakeholders of the process and process the information, and be able to take decisions primarily based on the quality of the final work and price.</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2</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Strong technical knowledge regarding materials, equipment and machinery and human, technical and timing resource management.</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3</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A person that is able to take care of the work within the construction site when the hierarchy is not present.</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4</w:t>
            </w:r>
          </w:p>
          <w:p w:rsidR="00FE3B67" w:rsidRPr="0057268D" w:rsidRDefault="00FE3B67" w:rsidP="006B0328">
            <w:pPr>
              <w:jc w:val="center"/>
              <w:rPr>
                <w:sz w:val="18"/>
                <w:szCs w:val="18"/>
                <w:lang w:val="en-GB"/>
              </w:rPr>
            </w:pPr>
            <w:r w:rsidRPr="0057268D">
              <w:rPr>
                <w:sz w:val="18"/>
                <w:szCs w:val="18"/>
                <w:lang w:val="en-GB"/>
              </w:rPr>
              <w:t>(focus group)</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 xml:space="preserve">The main characteristics of a TL regarding Soft Skills are interpersonal relationships and communication skills. </w:t>
            </w:r>
          </w:p>
        </w:tc>
      </w:tr>
    </w:tbl>
    <w:p w:rsidR="00FE3B67" w:rsidRPr="0057268D" w:rsidRDefault="00FE3B67" w:rsidP="00FE3B67">
      <w:pPr>
        <w:rPr>
          <w:sz w:val="18"/>
          <w:szCs w:val="18"/>
          <w:lang w:val="en-GB"/>
        </w:rPr>
      </w:pPr>
    </w:p>
    <w:p w:rsidR="00FE3B67" w:rsidRPr="0057268D" w:rsidRDefault="00FE3B67" w:rsidP="00FE3B67">
      <w:pPr>
        <w:rPr>
          <w:sz w:val="18"/>
          <w:szCs w:val="18"/>
          <w:lang w:val="en-GB"/>
        </w:rPr>
      </w:pPr>
      <w:r w:rsidRPr="0057268D">
        <w:rPr>
          <w:sz w:val="18"/>
          <w:szCs w:val="18"/>
          <w:lang w:val="en-GB"/>
        </w:rPr>
        <w:t xml:space="preserve">Theme 2: </w:t>
      </w:r>
      <w:r w:rsidRPr="0057268D">
        <w:rPr>
          <w:b/>
          <w:color w:val="1F4E79"/>
          <w:sz w:val="18"/>
          <w:szCs w:val="18"/>
          <w:lang w:val="en-GB"/>
        </w:rPr>
        <w:t>Evolution of worksite environment</w:t>
      </w:r>
    </w:p>
    <w:p w:rsidR="00FE3B67" w:rsidRPr="0057268D" w:rsidRDefault="00FE3B67" w:rsidP="00FE3B67">
      <w:pPr>
        <w:rPr>
          <w:b/>
          <w:i/>
          <w:color w:val="1F4E79"/>
          <w:sz w:val="18"/>
          <w:szCs w:val="18"/>
          <w:lang w:val="en-GB"/>
        </w:rPr>
      </w:pPr>
    </w:p>
    <w:p w:rsidR="00FE3B67" w:rsidRPr="0057268D" w:rsidRDefault="00FE3B67" w:rsidP="00FE3B67">
      <w:pPr>
        <w:rPr>
          <w:b/>
          <w:i/>
          <w:color w:val="1F4E79"/>
          <w:sz w:val="18"/>
          <w:szCs w:val="18"/>
          <w:lang w:val="en-GB"/>
        </w:rPr>
      </w:pPr>
      <w:r w:rsidRPr="0057268D">
        <w:rPr>
          <w:b/>
          <w:i/>
          <w:color w:val="1F4E79"/>
          <w:sz w:val="18"/>
          <w:szCs w:val="18"/>
          <w:lang w:val="en-GB"/>
        </w:rPr>
        <w:t>What evolutions of the worksite environment during last five years impact directly the function of team leader?</w:t>
      </w:r>
    </w:p>
    <w:p w:rsidR="00FE3B67" w:rsidRPr="0057268D" w:rsidRDefault="00FE3B67" w:rsidP="00FE3B67">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1</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 xml:space="preserve">There has been some evolution related to enhanced specialization on the different trades of the TL, </w:t>
            </w:r>
            <w:r w:rsidR="00E87FDF" w:rsidRPr="0057268D">
              <w:rPr>
                <w:sz w:val="18"/>
                <w:szCs w:val="18"/>
                <w:lang w:val="en-GB"/>
              </w:rPr>
              <w:t>which is</w:t>
            </w:r>
            <w:r w:rsidRPr="0057268D">
              <w:rPr>
                <w:sz w:val="18"/>
                <w:szCs w:val="18"/>
                <w:lang w:val="en-GB"/>
              </w:rPr>
              <w:t xml:space="preserve"> currently more focused on the work itself.</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2</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Higher IT integration – projects, drawings –turn the TL to have more skills on that field which is heading to clearer information. There is a greater inter- activity between the hierarchies.</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3</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Increased communication media – tablets, smartphones – and AutoCAD skills are needed to perform the job today.</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4</w:t>
            </w:r>
          </w:p>
          <w:p w:rsidR="00FE3B67" w:rsidRPr="0057268D" w:rsidRDefault="00FE3B67" w:rsidP="006B0328">
            <w:pPr>
              <w:jc w:val="center"/>
              <w:rPr>
                <w:sz w:val="18"/>
                <w:szCs w:val="18"/>
                <w:lang w:val="en-GB"/>
              </w:rPr>
            </w:pPr>
            <w:r w:rsidRPr="0057268D">
              <w:rPr>
                <w:sz w:val="18"/>
                <w:szCs w:val="18"/>
                <w:lang w:val="en-GB"/>
              </w:rPr>
              <w:t>(focus group)</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IT skills have had the highest evolution rate throughout the last years.</w:t>
            </w:r>
          </w:p>
        </w:tc>
      </w:tr>
    </w:tbl>
    <w:p w:rsidR="00FE3B67" w:rsidRPr="0057268D" w:rsidRDefault="00FE3B67" w:rsidP="00FE3B67">
      <w:pPr>
        <w:jc w:val="center"/>
        <w:rPr>
          <w:sz w:val="18"/>
          <w:szCs w:val="18"/>
          <w:lang w:val="en-GB"/>
        </w:rPr>
      </w:pPr>
    </w:p>
    <w:p w:rsidR="00FE3B67" w:rsidRPr="0057268D" w:rsidRDefault="00FE3B67" w:rsidP="00FE3B67">
      <w:pPr>
        <w:rPr>
          <w:sz w:val="18"/>
          <w:szCs w:val="18"/>
          <w:lang w:val="en-GB"/>
        </w:rPr>
      </w:pPr>
      <w:r w:rsidRPr="0057268D">
        <w:rPr>
          <w:sz w:val="18"/>
          <w:szCs w:val="18"/>
          <w:lang w:val="en-GB"/>
        </w:rPr>
        <w:t xml:space="preserve">Theme 3: </w:t>
      </w:r>
      <w:r w:rsidRPr="0057268D">
        <w:rPr>
          <w:b/>
          <w:color w:val="1F4E79"/>
          <w:sz w:val="18"/>
          <w:szCs w:val="18"/>
          <w:lang w:val="en-GB"/>
        </w:rPr>
        <w:t>Evolution of expectations expressed by worksite supervisors, foremen or company managers</w:t>
      </w:r>
    </w:p>
    <w:p w:rsidR="00FE3B67" w:rsidRPr="0057268D" w:rsidRDefault="00FE3B67" w:rsidP="00FE3B67">
      <w:pPr>
        <w:rPr>
          <w:b/>
          <w:i/>
          <w:color w:val="1F4E79"/>
          <w:sz w:val="18"/>
          <w:szCs w:val="18"/>
          <w:lang w:val="en-GB"/>
        </w:rPr>
      </w:pPr>
    </w:p>
    <w:p w:rsidR="00FE3B67" w:rsidRPr="0057268D" w:rsidRDefault="00FE3B67" w:rsidP="00FE3B67">
      <w:pPr>
        <w:rPr>
          <w:b/>
          <w:i/>
          <w:color w:val="1F4E79"/>
          <w:sz w:val="18"/>
          <w:szCs w:val="18"/>
          <w:lang w:val="en-GB"/>
        </w:rPr>
      </w:pPr>
      <w:r w:rsidRPr="0057268D">
        <w:rPr>
          <w:b/>
          <w:i/>
          <w:color w:val="1F4E79"/>
          <w:sz w:val="18"/>
          <w:szCs w:val="18"/>
          <w:lang w:val="en-GB"/>
        </w:rPr>
        <w:t>What is the evolution of expectations expressed by worksite supervisors, foremen or company managers regarding team leaders these last five years?</w:t>
      </w:r>
    </w:p>
    <w:p w:rsidR="00FE3B67" w:rsidRPr="0057268D" w:rsidRDefault="00FE3B67" w:rsidP="00FE3B67">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1</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 xml:space="preserve">Higher specialization within their trade. </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2</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Higher productivity as a result of a better work efficiency.</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3</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Better efficiency.</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4</w:t>
            </w:r>
          </w:p>
          <w:p w:rsidR="00FE3B67" w:rsidRPr="0057268D" w:rsidRDefault="00FE3B67" w:rsidP="006B0328">
            <w:pPr>
              <w:jc w:val="center"/>
              <w:rPr>
                <w:sz w:val="18"/>
                <w:szCs w:val="18"/>
                <w:lang w:val="en-GB"/>
              </w:rPr>
            </w:pPr>
            <w:r w:rsidRPr="0057268D">
              <w:rPr>
                <w:sz w:val="18"/>
                <w:szCs w:val="18"/>
                <w:lang w:val="en-GB"/>
              </w:rPr>
              <w:t>(focus group)</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The constant search for better results in terms of economy and quality standards is directly related to improved training in various aspects of each TL.</w:t>
            </w:r>
          </w:p>
        </w:tc>
      </w:tr>
    </w:tbl>
    <w:p w:rsidR="00FE3B67" w:rsidRPr="0057268D" w:rsidRDefault="00FE3B67" w:rsidP="00FE3B67">
      <w:pPr>
        <w:rPr>
          <w:sz w:val="18"/>
          <w:szCs w:val="18"/>
          <w:lang w:val="en-GB"/>
        </w:rPr>
      </w:pPr>
    </w:p>
    <w:p w:rsidR="00FE3B67" w:rsidRPr="0057268D" w:rsidRDefault="00FE3B67" w:rsidP="00FE3B67">
      <w:pPr>
        <w:rPr>
          <w:b/>
          <w:color w:val="1F4E79"/>
          <w:sz w:val="18"/>
          <w:szCs w:val="18"/>
          <w:lang w:val="en-GB"/>
        </w:rPr>
      </w:pPr>
      <w:r w:rsidRPr="0057268D">
        <w:rPr>
          <w:sz w:val="18"/>
          <w:szCs w:val="18"/>
          <w:lang w:val="en-GB"/>
        </w:rPr>
        <w:t xml:space="preserve">Theme 4: </w:t>
      </w:r>
      <w:r w:rsidRPr="0057268D">
        <w:rPr>
          <w:b/>
          <w:color w:val="1F4E79"/>
          <w:sz w:val="18"/>
          <w:szCs w:val="18"/>
          <w:lang w:val="en-GB"/>
        </w:rPr>
        <w:t>Participation in the organisation of the worksite</w:t>
      </w:r>
    </w:p>
    <w:p w:rsidR="00FE3B67" w:rsidRPr="0057268D" w:rsidRDefault="00FE3B67" w:rsidP="00FE3B67">
      <w:pPr>
        <w:rPr>
          <w:sz w:val="18"/>
          <w:szCs w:val="18"/>
          <w:lang w:val="en-GB"/>
        </w:rPr>
      </w:pPr>
    </w:p>
    <w:p w:rsidR="00FE3B67" w:rsidRPr="0057268D" w:rsidRDefault="00FE3B67" w:rsidP="00FE3B67">
      <w:pPr>
        <w:rPr>
          <w:b/>
          <w:i/>
          <w:color w:val="1F4E79"/>
          <w:sz w:val="18"/>
          <w:szCs w:val="18"/>
          <w:lang w:val="en-GB"/>
        </w:rPr>
      </w:pPr>
      <w:r w:rsidRPr="0057268D">
        <w:rPr>
          <w:b/>
          <w:i/>
          <w:color w:val="1F4E79"/>
          <w:sz w:val="18"/>
          <w:szCs w:val="18"/>
          <w:lang w:val="en-GB"/>
        </w:rPr>
        <w:t>How does the team leader participate in the organisation of the worksite today?</w:t>
      </w:r>
    </w:p>
    <w:p w:rsidR="00FE3B67" w:rsidRPr="0057268D" w:rsidRDefault="00FE3B67" w:rsidP="00FE3B67">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1</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Not participating, this work is exclusive from WS to the above ranks.</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2</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Low participation because he only has the skill related to one of the trades within the construction site. The unique participation is on what regards with the storage and preparation of job.</w:t>
            </w:r>
            <w:r w:rsidRPr="0057268D">
              <w:rPr>
                <w:color w:val="222222"/>
                <w:sz w:val="18"/>
                <w:szCs w:val="18"/>
                <w:lang w:val="en-GB"/>
              </w:rPr>
              <w:t xml:space="preserve"> </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3</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Not relevant.</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4</w:t>
            </w:r>
          </w:p>
          <w:p w:rsidR="00FE3B67" w:rsidRPr="0057268D" w:rsidRDefault="00FE3B67" w:rsidP="006B0328">
            <w:pPr>
              <w:jc w:val="center"/>
              <w:rPr>
                <w:sz w:val="18"/>
                <w:szCs w:val="18"/>
                <w:lang w:val="en-GB"/>
              </w:rPr>
            </w:pPr>
            <w:r w:rsidRPr="0057268D">
              <w:rPr>
                <w:sz w:val="18"/>
                <w:szCs w:val="18"/>
                <w:lang w:val="en-GB"/>
              </w:rPr>
              <w:t>(focus group)</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The worksite cleanliness is primarily of TL responsibility because he is closer from each one of the workers, so he has an important role on safety issues and on the whole looks of the construction site with the related good/bad impression to the client or to anyone that visits the site.</w:t>
            </w:r>
          </w:p>
        </w:tc>
      </w:tr>
    </w:tbl>
    <w:p w:rsidR="00FE3B67" w:rsidRPr="0057268D" w:rsidRDefault="00FE3B67" w:rsidP="00FE3B67">
      <w:pPr>
        <w:rPr>
          <w:sz w:val="18"/>
          <w:szCs w:val="18"/>
          <w:lang w:val="en-GB"/>
        </w:rPr>
      </w:pPr>
    </w:p>
    <w:p w:rsidR="00FE3B67" w:rsidRPr="0057268D" w:rsidRDefault="00FE3B67" w:rsidP="00FE3B67">
      <w:pPr>
        <w:rPr>
          <w:b/>
          <w:i/>
          <w:color w:val="1F4E79"/>
          <w:sz w:val="18"/>
          <w:szCs w:val="18"/>
          <w:lang w:val="en-GB"/>
        </w:rPr>
      </w:pPr>
      <w:r w:rsidRPr="0057268D">
        <w:rPr>
          <w:sz w:val="18"/>
          <w:szCs w:val="18"/>
          <w:lang w:val="en-GB"/>
        </w:rPr>
        <w:t xml:space="preserve">Theme 5: </w:t>
      </w:r>
      <w:r w:rsidRPr="0057268D">
        <w:rPr>
          <w:b/>
          <w:color w:val="1F4E79"/>
          <w:sz w:val="18"/>
          <w:szCs w:val="18"/>
          <w:lang w:val="en-GB"/>
        </w:rPr>
        <w:t>Criteria of professional performance</w:t>
      </w:r>
    </w:p>
    <w:p w:rsidR="00FE3B67" w:rsidRPr="0057268D" w:rsidRDefault="00FE3B67" w:rsidP="00FE3B67">
      <w:pPr>
        <w:rPr>
          <w:sz w:val="18"/>
          <w:szCs w:val="18"/>
          <w:lang w:val="en-GB"/>
        </w:rPr>
      </w:pPr>
    </w:p>
    <w:p w:rsidR="00FE3B67" w:rsidRPr="0057268D" w:rsidRDefault="00FE3B67" w:rsidP="00FE3B67">
      <w:pPr>
        <w:rPr>
          <w:b/>
          <w:i/>
          <w:color w:val="1F4E79"/>
          <w:sz w:val="18"/>
          <w:szCs w:val="18"/>
          <w:lang w:val="en-GB"/>
        </w:rPr>
      </w:pPr>
      <w:r w:rsidRPr="0057268D">
        <w:rPr>
          <w:b/>
          <w:i/>
          <w:color w:val="1F4E79"/>
          <w:sz w:val="18"/>
          <w:szCs w:val="18"/>
          <w:lang w:val="en-GB"/>
        </w:rPr>
        <w:t>What are the criteria of the professional performance related to team leader at each step: preparation, execution and quality check of the work achieved?</w:t>
      </w:r>
    </w:p>
    <w:p w:rsidR="00FE3B67" w:rsidRPr="0057268D" w:rsidRDefault="00FE3B67" w:rsidP="00FE3B67">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1</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Essentially the TL performance is assessed regarding the final result in terms of quality achieved versus time and budget consumption.</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2</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He/she has an important role on resource management with the final aim on the final quality.</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3</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Resource management is the key criteria for the assessment of the work done.</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4</w:t>
            </w:r>
          </w:p>
          <w:p w:rsidR="00FE3B67" w:rsidRPr="0057268D" w:rsidRDefault="00FE3B67" w:rsidP="006B0328">
            <w:pPr>
              <w:jc w:val="center"/>
              <w:rPr>
                <w:sz w:val="18"/>
                <w:szCs w:val="18"/>
                <w:lang w:val="en-GB"/>
              </w:rPr>
            </w:pPr>
            <w:r w:rsidRPr="0057268D">
              <w:rPr>
                <w:sz w:val="18"/>
                <w:szCs w:val="18"/>
                <w:lang w:val="en-GB"/>
              </w:rPr>
              <w:t>(focus group)</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The project planning time and budget achievement is always the most important feature to check the work done by the TL, in every step of the project, from the preparation to final delivery to the client.</w:t>
            </w:r>
          </w:p>
        </w:tc>
      </w:tr>
    </w:tbl>
    <w:p w:rsidR="00FE3B67" w:rsidRPr="0057268D" w:rsidRDefault="00FE3B67" w:rsidP="00FE3B67">
      <w:pPr>
        <w:rPr>
          <w:sz w:val="18"/>
          <w:szCs w:val="18"/>
          <w:lang w:val="en-GB"/>
        </w:rPr>
      </w:pPr>
    </w:p>
    <w:p w:rsidR="00FE3B67" w:rsidRPr="0057268D" w:rsidRDefault="00B322DA" w:rsidP="00FE3B67">
      <w:pPr>
        <w:rPr>
          <w:b/>
          <w:i/>
          <w:color w:val="1F4E79"/>
          <w:sz w:val="18"/>
          <w:szCs w:val="18"/>
          <w:lang w:val="en-GB"/>
        </w:rPr>
      </w:pPr>
      <w:r>
        <w:rPr>
          <w:sz w:val="18"/>
          <w:szCs w:val="18"/>
          <w:lang w:val="en-GB"/>
        </w:rPr>
        <w:br w:type="page"/>
      </w:r>
      <w:r w:rsidR="00FE3B67" w:rsidRPr="0057268D">
        <w:rPr>
          <w:sz w:val="18"/>
          <w:szCs w:val="18"/>
          <w:lang w:val="en-GB"/>
        </w:rPr>
        <w:t xml:space="preserve">Theme 6: </w:t>
      </w:r>
      <w:r w:rsidR="00FE3B67" w:rsidRPr="0057268D">
        <w:rPr>
          <w:b/>
          <w:color w:val="1F4E79"/>
          <w:sz w:val="18"/>
          <w:szCs w:val="18"/>
          <w:lang w:val="en-GB"/>
        </w:rPr>
        <w:t>Main aspects in the relationship between team leaders and other workers</w:t>
      </w:r>
    </w:p>
    <w:p w:rsidR="00FE3B67" w:rsidRPr="0057268D" w:rsidRDefault="00FE3B67" w:rsidP="00FE3B67">
      <w:pPr>
        <w:rPr>
          <w:sz w:val="18"/>
          <w:szCs w:val="18"/>
          <w:lang w:val="en-GB"/>
        </w:rPr>
      </w:pPr>
    </w:p>
    <w:p w:rsidR="00FE3B67" w:rsidRPr="0057268D" w:rsidRDefault="00FE3B67" w:rsidP="00FE3B67">
      <w:pPr>
        <w:rPr>
          <w:b/>
          <w:i/>
          <w:color w:val="1F4E79"/>
          <w:sz w:val="18"/>
          <w:szCs w:val="18"/>
          <w:lang w:val="en-GB"/>
        </w:rPr>
      </w:pPr>
      <w:r w:rsidRPr="0057268D">
        <w:rPr>
          <w:b/>
          <w:i/>
          <w:color w:val="1F4E79"/>
          <w:sz w:val="18"/>
          <w:szCs w:val="18"/>
          <w:lang w:val="en-GB"/>
        </w:rPr>
        <w:t>How can you characterise the main aspects in the relationship between team leaders and other workers at worksite at each step: preparation, execution and quality check of the work achieved?</w:t>
      </w:r>
    </w:p>
    <w:p w:rsidR="00FE3B67" w:rsidRPr="0057268D" w:rsidRDefault="00FE3B67" w:rsidP="00FE3B67">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1</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The key factor is the technical skill, because if the TL can’t show that is his able to do the work, t</w:t>
            </w:r>
            <w:r w:rsidR="00E87FDF" w:rsidRPr="0057268D">
              <w:rPr>
                <w:sz w:val="18"/>
                <w:szCs w:val="18"/>
                <w:lang w:val="en-GB"/>
              </w:rPr>
              <w:t>he other member of the team will no</w:t>
            </w:r>
            <w:r w:rsidRPr="0057268D">
              <w:rPr>
                <w:sz w:val="18"/>
                <w:szCs w:val="18"/>
                <w:lang w:val="en-GB"/>
              </w:rPr>
              <w:t xml:space="preserve">t be comfortable with it. </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2</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Good communication skills, being able to pass all the relevant information needed to get the work done.</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3</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Good technical skills demonstrated within the construction site so that he can earn the respect of the workers hierarchically below.</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4</w:t>
            </w:r>
          </w:p>
          <w:p w:rsidR="00FE3B67" w:rsidRPr="0057268D" w:rsidRDefault="00FE3B67" w:rsidP="006B0328">
            <w:pPr>
              <w:jc w:val="center"/>
              <w:rPr>
                <w:sz w:val="18"/>
                <w:szCs w:val="18"/>
                <w:lang w:val="en-GB"/>
              </w:rPr>
            </w:pPr>
            <w:r w:rsidRPr="0057268D">
              <w:rPr>
                <w:sz w:val="18"/>
                <w:szCs w:val="18"/>
                <w:lang w:val="en-GB"/>
              </w:rPr>
              <w:t>(focus group)</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Strong technical knowledge is very important and good communication skills leading to a use of simple yet efficient way to explain the work. The resource management skills are very important.</w:t>
            </w:r>
          </w:p>
        </w:tc>
      </w:tr>
    </w:tbl>
    <w:p w:rsidR="00FE3B67" w:rsidRPr="0057268D" w:rsidRDefault="00FE3B67" w:rsidP="00FE3B67">
      <w:pPr>
        <w:rPr>
          <w:sz w:val="18"/>
          <w:szCs w:val="18"/>
          <w:lang w:val="en-GB"/>
        </w:rPr>
      </w:pPr>
    </w:p>
    <w:p w:rsidR="00FE3B67" w:rsidRPr="0057268D" w:rsidRDefault="00FE3B67" w:rsidP="00FE3B67">
      <w:pPr>
        <w:rPr>
          <w:sz w:val="18"/>
          <w:szCs w:val="18"/>
          <w:lang w:val="en-GB"/>
        </w:rPr>
      </w:pPr>
      <w:r w:rsidRPr="0057268D">
        <w:rPr>
          <w:sz w:val="18"/>
          <w:szCs w:val="18"/>
          <w:lang w:val="en-GB"/>
        </w:rPr>
        <w:t xml:space="preserve">Theme 7: </w:t>
      </w:r>
      <w:r w:rsidRPr="0057268D">
        <w:rPr>
          <w:b/>
          <w:color w:val="1F4E79"/>
          <w:sz w:val="18"/>
          <w:szCs w:val="18"/>
          <w:lang w:val="en-GB"/>
        </w:rPr>
        <w:t>Recruitment of team leaders</w:t>
      </w:r>
    </w:p>
    <w:p w:rsidR="00FE3B67" w:rsidRPr="0057268D" w:rsidRDefault="00FE3B67" w:rsidP="00FE3B67">
      <w:pPr>
        <w:rPr>
          <w:b/>
          <w:i/>
          <w:color w:val="1F4E79"/>
          <w:sz w:val="18"/>
          <w:szCs w:val="18"/>
          <w:lang w:val="en-GB"/>
        </w:rPr>
      </w:pPr>
    </w:p>
    <w:p w:rsidR="00FE3B67" w:rsidRPr="0057268D" w:rsidRDefault="00FE3B67" w:rsidP="00FE3B67">
      <w:pPr>
        <w:rPr>
          <w:b/>
          <w:i/>
          <w:color w:val="1F4E79"/>
          <w:sz w:val="18"/>
          <w:szCs w:val="18"/>
          <w:lang w:val="en-GB"/>
        </w:rPr>
      </w:pPr>
      <w:r w:rsidRPr="0057268D">
        <w:rPr>
          <w:b/>
          <w:i/>
          <w:color w:val="1F4E79"/>
          <w:sz w:val="18"/>
          <w:szCs w:val="18"/>
          <w:lang w:val="en-GB"/>
        </w:rPr>
        <w:t>How do companies currently recruit team leaders: internal or external promotion, graduates, after specific in-job training? What kind of difficulties do companies actually meet?</w:t>
      </w:r>
    </w:p>
    <w:p w:rsidR="00FE3B67" w:rsidRPr="0057268D" w:rsidRDefault="00FE3B67" w:rsidP="00FE3B67">
      <w:pPr>
        <w:rPr>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1</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 xml:space="preserve">Internal promotion after demonstration of skills in lower positions and assessment of personal skills for the job or external recruitment made exclusively by prior knowledge of the person. </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2</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Internal promotion after demonstration of skills in lower positions.</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3</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Internal promotion after demonstration of skills in lower positions.</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4</w:t>
            </w:r>
          </w:p>
          <w:p w:rsidR="00FE3B67" w:rsidRPr="0057268D" w:rsidRDefault="00FE3B67" w:rsidP="006B0328">
            <w:pPr>
              <w:jc w:val="center"/>
              <w:rPr>
                <w:sz w:val="18"/>
                <w:szCs w:val="18"/>
                <w:lang w:val="en-GB"/>
              </w:rPr>
            </w:pPr>
            <w:r w:rsidRPr="0057268D">
              <w:rPr>
                <w:sz w:val="18"/>
                <w:szCs w:val="18"/>
                <w:lang w:val="en-GB"/>
              </w:rPr>
              <w:t>(focus group)</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The recruitment of TL only happens when there is a prior knowledge about the person and of his/her skills – mainly technical skills are considered. That prior knowledge can be achieved within the company or from communications between companies.</w:t>
            </w:r>
          </w:p>
        </w:tc>
      </w:tr>
    </w:tbl>
    <w:p w:rsidR="00FE3B67" w:rsidRPr="0057268D" w:rsidRDefault="00FE3B67" w:rsidP="00FE3B67">
      <w:pPr>
        <w:jc w:val="center"/>
        <w:rPr>
          <w:sz w:val="18"/>
          <w:szCs w:val="18"/>
          <w:lang w:val="en-GB"/>
        </w:rPr>
      </w:pPr>
    </w:p>
    <w:p w:rsidR="00FE3B67" w:rsidRPr="0057268D" w:rsidRDefault="00FE3B67" w:rsidP="00FE3B67">
      <w:pPr>
        <w:rPr>
          <w:sz w:val="18"/>
          <w:szCs w:val="18"/>
          <w:lang w:val="en-GB"/>
        </w:rPr>
      </w:pPr>
      <w:r w:rsidRPr="0057268D">
        <w:rPr>
          <w:sz w:val="18"/>
          <w:szCs w:val="18"/>
          <w:lang w:val="en-GB"/>
        </w:rPr>
        <w:t xml:space="preserve">Theme 8: </w:t>
      </w:r>
      <w:r w:rsidRPr="0057268D">
        <w:rPr>
          <w:b/>
          <w:color w:val="1F4E79"/>
          <w:sz w:val="18"/>
          <w:szCs w:val="18"/>
          <w:lang w:val="en-GB"/>
        </w:rPr>
        <w:t>Initial education leading to the function of team leader</w:t>
      </w:r>
    </w:p>
    <w:p w:rsidR="00FE3B67" w:rsidRPr="0057268D" w:rsidRDefault="00FE3B67" w:rsidP="00FE3B67">
      <w:pPr>
        <w:rPr>
          <w:b/>
          <w:i/>
          <w:color w:val="1F4E79"/>
          <w:sz w:val="18"/>
          <w:szCs w:val="18"/>
          <w:lang w:val="en-GB"/>
        </w:rPr>
      </w:pPr>
    </w:p>
    <w:p w:rsidR="00FE3B67" w:rsidRPr="0057268D" w:rsidRDefault="00FE3B67" w:rsidP="00FE3B67">
      <w:pPr>
        <w:rPr>
          <w:b/>
          <w:i/>
          <w:color w:val="1F4E79"/>
          <w:sz w:val="18"/>
          <w:szCs w:val="18"/>
          <w:lang w:val="en-GB"/>
        </w:rPr>
      </w:pPr>
      <w:r w:rsidRPr="0057268D">
        <w:rPr>
          <w:b/>
          <w:i/>
          <w:color w:val="1F4E79"/>
          <w:sz w:val="18"/>
          <w:szCs w:val="18"/>
          <w:lang w:val="en-GB"/>
        </w:rPr>
        <w:t>Do you know available initial education leading to the function of team leader and what is your opinion regarding the paths proposed?</w:t>
      </w:r>
    </w:p>
    <w:p w:rsidR="00FE3B67" w:rsidRPr="0057268D" w:rsidRDefault="00FE3B67" w:rsidP="00FE3B67">
      <w:pPr>
        <w:rPr>
          <w:sz w:val="18"/>
          <w:szCs w:val="18"/>
          <w:lang w:val="en-GB"/>
        </w:rPr>
      </w:pPr>
      <w:r w:rsidRPr="0057268D">
        <w:rPr>
          <w:sz w:val="18"/>
          <w:szCs w:val="18"/>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1</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Has a vague knowledge, but stresses that the experience within the construction site is the most important issue for the TL functions despite giving some importance to training.</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2</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Has perfect knowledge, but stresses that the experience within the construction site is the most important issue for the TL functions.</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3</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Has a vague knowledge, but stresses that the experience within the construction site is the most important issue for the TL functions.</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4</w:t>
            </w:r>
          </w:p>
          <w:p w:rsidR="00FE3B67" w:rsidRPr="0057268D" w:rsidRDefault="00FE3B67" w:rsidP="006B0328">
            <w:pPr>
              <w:jc w:val="center"/>
              <w:rPr>
                <w:sz w:val="18"/>
                <w:szCs w:val="18"/>
                <w:lang w:val="en-GB"/>
              </w:rPr>
            </w:pPr>
            <w:r w:rsidRPr="0057268D">
              <w:rPr>
                <w:sz w:val="18"/>
                <w:szCs w:val="18"/>
                <w:lang w:val="en-GB"/>
              </w:rPr>
              <w:t>(focus group)</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The training is very important regarding all the trades within the building construction, but for the specific TL function the construction site experience is surely the most important factor, because this professional is always under surveillance from his/her team and must show strong technical knowledge.</w:t>
            </w:r>
          </w:p>
        </w:tc>
      </w:tr>
    </w:tbl>
    <w:p w:rsidR="00FE3B67" w:rsidRPr="0057268D" w:rsidRDefault="00FE3B67" w:rsidP="00FE3B67">
      <w:pPr>
        <w:rPr>
          <w:sz w:val="18"/>
          <w:szCs w:val="18"/>
          <w:lang w:val="en-GB"/>
        </w:rPr>
      </w:pPr>
    </w:p>
    <w:p w:rsidR="00FE3B67" w:rsidRPr="0057268D" w:rsidRDefault="00FE3B67" w:rsidP="00FE3B67">
      <w:pPr>
        <w:rPr>
          <w:sz w:val="18"/>
          <w:szCs w:val="18"/>
          <w:lang w:val="en-GB"/>
        </w:rPr>
      </w:pPr>
      <w:r w:rsidRPr="0057268D">
        <w:rPr>
          <w:sz w:val="18"/>
          <w:szCs w:val="18"/>
          <w:lang w:val="en-GB"/>
        </w:rPr>
        <w:t xml:space="preserve">Theme 9: </w:t>
      </w:r>
      <w:r w:rsidRPr="0057268D">
        <w:rPr>
          <w:b/>
          <w:color w:val="1F4E79"/>
          <w:sz w:val="18"/>
          <w:szCs w:val="18"/>
          <w:lang w:val="en-GB"/>
        </w:rPr>
        <w:t>Continuing training likely to improve the function of team leaders</w:t>
      </w:r>
    </w:p>
    <w:p w:rsidR="00FE3B67" w:rsidRPr="0057268D" w:rsidRDefault="00FE3B67" w:rsidP="00FE3B67">
      <w:pPr>
        <w:rPr>
          <w:b/>
          <w:i/>
          <w:color w:val="1F4E79"/>
          <w:sz w:val="18"/>
          <w:szCs w:val="18"/>
          <w:lang w:val="en-GB"/>
        </w:rPr>
      </w:pPr>
    </w:p>
    <w:p w:rsidR="00FE3B67" w:rsidRPr="0057268D" w:rsidRDefault="00FE3B67" w:rsidP="00FE3B67">
      <w:pPr>
        <w:rPr>
          <w:b/>
          <w:i/>
          <w:color w:val="1F4E79"/>
          <w:sz w:val="18"/>
          <w:szCs w:val="18"/>
          <w:lang w:val="en-GB"/>
        </w:rPr>
      </w:pPr>
      <w:r w:rsidRPr="0057268D">
        <w:rPr>
          <w:b/>
          <w:i/>
          <w:color w:val="1F4E79"/>
          <w:sz w:val="18"/>
          <w:szCs w:val="18"/>
          <w:lang w:val="en-GB"/>
        </w:rPr>
        <w:t>Do you know available continuing training likely to improve the function of team leaders and what is your opinion regarding the offer proposed?</w:t>
      </w:r>
    </w:p>
    <w:p w:rsidR="00FE3B67" w:rsidRPr="0057268D" w:rsidRDefault="00FE3B67" w:rsidP="00FE3B67">
      <w:pPr>
        <w:rPr>
          <w:sz w:val="18"/>
          <w:szCs w:val="18"/>
          <w:lang w:val="en-GB"/>
        </w:rPr>
      </w:pPr>
      <w:r w:rsidRPr="0057268D">
        <w:rPr>
          <w:sz w:val="18"/>
          <w:szCs w:val="18"/>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1</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Has a vague knowledge, but stresses that the company must be directly involved regarding the specific knowledge to develop during training. The company should spare 2 to 3 hours per week and try to motivate workers to learn and master new technologies.</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2</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Has perfect knowledge, and mentions that the strengthening/developing of knowledge is of real importance for the company.</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3</w:t>
            </w:r>
          </w:p>
          <w:p w:rsidR="00FE3B67" w:rsidRPr="0057268D" w:rsidRDefault="00FE3B67" w:rsidP="006B0328">
            <w:pPr>
              <w:jc w:val="center"/>
              <w:rPr>
                <w:sz w:val="18"/>
                <w:szCs w:val="18"/>
                <w:lang w:val="en-GB"/>
              </w:rPr>
            </w:pPr>
            <w:r w:rsidRPr="0057268D">
              <w:rPr>
                <w:sz w:val="18"/>
                <w:szCs w:val="18"/>
                <w:lang w:val="en-GB"/>
              </w:rPr>
              <w:t>(individual)</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Has a vague knowledge, but stresses that the experience within the construction site is the most important issue for the TL functions.</w:t>
            </w:r>
          </w:p>
        </w:tc>
      </w:tr>
      <w:tr w:rsidR="00FE3B67" w:rsidRPr="0057268D" w:rsidTr="006B0328">
        <w:tc>
          <w:tcPr>
            <w:tcW w:w="1734" w:type="dxa"/>
            <w:shd w:val="clear" w:color="auto" w:fill="auto"/>
          </w:tcPr>
          <w:p w:rsidR="00FE3B67" w:rsidRPr="0057268D" w:rsidRDefault="00FE3B67" w:rsidP="006B0328">
            <w:pPr>
              <w:jc w:val="center"/>
              <w:rPr>
                <w:sz w:val="18"/>
                <w:szCs w:val="18"/>
                <w:lang w:val="en-GB"/>
              </w:rPr>
            </w:pPr>
            <w:r w:rsidRPr="0057268D">
              <w:rPr>
                <w:sz w:val="18"/>
                <w:szCs w:val="18"/>
                <w:lang w:val="en-GB"/>
              </w:rPr>
              <w:t>Interview 4</w:t>
            </w:r>
          </w:p>
          <w:p w:rsidR="00FE3B67" w:rsidRPr="0057268D" w:rsidRDefault="00FE3B67" w:rsidP="006B0328">
            <w:pPr>
              <w:jc w:val="center"/>
              <w:rPr>
                <w:sz w:val="18"/>
                <w:szCs w:val="18"/>
                <w:lang w:val="en-GB"/>
              </w:rPr>
            </w:pPr>
            <w:r w:rsidRPr="0057268D">
              <w:rPr>
                <w:sz w:val="18"/>
                <w:szCs w:val="18"/>
                <w:lang w:val="en-GB"/>
              </w:rPr>
              <w:t>(focus group)</w:t>
            </w:r>
          </w:p>
        </w:tc>
        <w:tc>
          <w:tcPr>
            <w:tcW w:w="7368" w:type="dxa"/>
            <w:shd w:val="clear" w:color="auto" w:fill="auto"/>
          </w:tcPr>
          <w:p w:rsidR="00FE3B67" w:rsidRPr="0057268D" w:rsidRDefault="00FE3B67" w:rsidP="006B0328">
            <w:pPr>
              <w:rPr>
                <w:sz w:val="18"/>
                <w:szCs w:val="18"/>
                <w:lang w:val="en-GB"/>
              </w:rPr>
            </w:pPr>
            <w:r w:rsidRPr="0057268D">
              <w:rPr>
                <w:sz w:val="18"/>
                <w:szCs w:val="18"/>
                <w:lang w:val="en-GB"/>
              </w:rPr>
              <w:t>Continuous training of TL is really of great importance for the development of the companies because it enables them to enhance the final quality of the work done as well as resource management leading for a more rational utilization of the budgets.</w:t>
            </w:r>
          </w:p>
        </w:tc>
      </w:tr>
    </w:tbl>
    <w:p w:rsidR="00FE3B67" w:rsidRPr="0057268D" w:rsidRDefault="00FE3B67" w:rsidP="00FE3B67">
      <w:pPr>
        <w:jc w:val="center"/>
        <w:rPr>
          <w:sz w:val="18"/>
          <w:szCs w:val="18"/>
          <w:lang w:val="en-GB"/>
        </w:rPr>
      </w:pPr>
    </w:p>
    <w:p w:rsidR="00FE3B67" w:rsidRPr="0057268D" w:rsidRDefault="00FE3B67" w:rsidP="00FE3B67">
      <w:pPr>
        <w:jc w:val="center"/>
        <w:rPr>
          <w:sz w:val="18"/>
          <w:szCs w:val="18"/>
          <w:lang w:val="en-GB"/>
        </w:rPr>
      </w:pPr>
    </w:p>
    <w:p w:rsidR="00877D4C" w:rsidRPr="0057268D" w:rsidRDefault="00CD05E0" w:rsidP="009F5E43">
      <w:pPr>
        <w:jc w:val="center"/>
        <w:rPr>
          <w:sz w:val="18"/>
          <w:szCs w:val="18"/>
          <w:lang w:val="en-GB"/>
        </w:rPr>
      </w:pPr>
      <w:r>
        <w:rPr>
          <w:sz w:val="18"/>
          <w:szCs w:val="18"/>
          <w:lang w:val="en-GB"/>
        </w:rPr>
        <w:br w:type="page"/>
      </w: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1559"/>
        <w:gridCol w:w="136"/>
        <w:gridCol w:w="1281"/>
        <w:gridCol w:w="136"/>
        <w:gridCol w:w="1705"/>
        <w:gridCol w:w="137"/>
        <w:gridCol w:w="1563"/>
        <w:gridCol w:w="137"/>
        <w:gridCol w:w="1563"/>
        <w:gridCol w:w="142"/>
        <w:gridCol w:w="6"/>
        <w:gridCol w:w="1552"/>
        <w:gridCol w:w="327"/>
      </w:tblGrid>
      <w:tr w:rsidR="00877D4C" w:rsidRPr="00161819" w:rsidTr="00161819">
        <w:trPr>
          <w:gridBefore w:val="1"/>
          <w:trHeight w:val="567"/>
          <w:jc w:val="center"/>
        </w:trPr>
        <w:tc>
          <w:tcPr>
            <w:tcW w:w="10074" w:type="dxa"/>
            <w:gridSpan w:val="13"/>
            <w:tcBorders>
              <w:bottom w:val="single" w:sz="4" w:space="0" w:color="auto"/>
            </w:tcBorders>
            <w:shd w:val="clear" w:color="auto" w:fill="365F91"/>
            <w:vAlign w:val="center"/>
          </w:tcPr>
          <w:p w:rsidR="00877D4C" w:rsidRPr="00161819" w:rsidRDefault="00877D4C" w:rsidP="00161819">
            <w:pPr>
              <w:tabs>
                <w:tab w:val="left" w:pos="990"/>
              </w:tabs>
              <w:jc w:val="center"/>
              <w:rPr>
                <w:rFonts w:eastAsia="Calibri"/>
                <w:b/>
                <w:color w:val="FFFFFF"/>
              </w:rPr>
            </w:pPr>
            <w:r w:rsidRPr="00161819">
              <w:rPr>
                <w:rFonts w:eastAsia="Calibri"/>
                <w:b/>
                <w:color w:val="FFFFFF"/>
              </w:rPr>
              <w:t>FRANCE - TEAM LEADER - CHEF D’EQUIPE</w:t>
            </w:r>
          </w:p>
        </w:tc>
      </w:tr>
      <w:tr w:rsidR="00877D4C" w:rsidRPr="00161819" w:rsidTr="00161819">
        <w:trPr>
          <w:gridBefore w:val="1"/>
          <w:trHeight w:val="567"/>
          <w:jc w:val="center"/>
        </w:trPr>
        <w:tc>
          <w:tcPr>
            <w:tcW w:w="1696" w:type="dxa"/>
            <w:gridSpan w:val="2"/>
            <w:tcBorders>
              <w:top w:val="single" w:sz="4" w:space="0" w:color="auto"/>
            </w:tcBorders>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ENTREPRISE</w:t>
            </w:r>
          </w:p>
        </w:tc>
        <w:tc>
          <w:tcPr>
            <w:tcW w:w="1418" w:type="dxa"/>
            <w:gridSpan w:val="2"/>
            <w:tcBorders>
              <w:top w:val="single" w:sz="4" w:space="0" w:color="auto"/>
            </w:tcBorders>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Représentant</w:t>
            </w:r>
          </w:p>
        </w:tc>
        <w:tc>
          <w:tcPr>
            <w:tcW w:w="1843" w:type="dxa"/>
            <w:gridSpan w:val="2"/>
            <w:tcBorders>
              <w:top w:val="single" w:sz="4" w:space="0" w:color="auto"/>
            </w:tcBorders>
            <w:shd w:val="clear" w:color="auto" w:fill="BFBFBF"/>
            <w:vAlign w:val="center"/>
          </w:tcPr>
          <w:p w:rsidR="00877D4C" w:rsidRPr="00161819" w:rsidRDefault="00877D4C" w:rsidP="00161819">
            <w:pPr>
              <w:tabs>
                <w:tab w:val="left" w:pos="990"/>
              </w:tabs>
              <w:jc w:val="center"/>
              <w:rPr>
                <w:rFonts w:eastAsia="Calibri"/>
                <w:b/>
                <w:sz w:val="18"/>
                <w:szCs w:val="18"/>
              </w:rPr>
            </w:pPr>
            <w:r w:rsidRPr="00161819">
              <w:rPr>
                <w:rFonts w:eastAsia="Calibri"/>
                <w:b/>
                <w:sz w:val="18"/>
                <w:szCs w:val="18"/>
              </w:rPr>
              <w:t>1. Caractéristique du chef d’équipe</w:t>
            </w:r>
          </w:p>
        </w:tc>
        <w:tc>
          <w:tcPr>
            <w:tcW w:w="1701" w:type="dxa"/>
            <w:gridSpan w:val="2"/>
            <w:tcBorders>
              <w:top w:val="single" w:sz="4" w:space="0" w:color="auto"/>
            </w:tcBorders>
            <w:shd w:val="clear" w:color="auto" w:fill="BFBFBF"/>
            <w:vAlign w:val="center"/>
          </w:tcPr>
          <w:p w:rsidR="00877D4C" w:rsidRPr="00161819" w:rsidRDefault="00877D4C" w:rsidP="00161819">
            <w:pPr>
              <w:tabs>
                <w:tab w:val="left" w:pos="990"/>
              </w:tabs>
              <w:jc w:val="center"/>
              <w:rPr>
                <w:rFonts w:eastAsia="Calibri"/>
                <w:b/>
                <w:sz w:val="18"/>
                <w:szCs w:val="18"/>
              </w:rPr>
            </w:pPr>
            <w:r w:rsidRPr="00161819">
              <w:rPr>
                <w:rFonts w:eastAsia="Calibri"/>
                <w:b/>
                <w:sz w:val="18"/>
                <w:szCs w:val="18"/>
              </w:rPr>
              <w:t>2.  Évolutions de l’environnement du chantier</w:t>
            </w:r>
          </w:p>
        </w:tc>
        <w:tc>
          <w:tcPr>
            <w:tcW w:w="1712" w:type="dxa"/>
            <w:gridSpan w:val="3"/>
            <w:tcBorders>
              <w:top w:val="single" w:sz="4" w:space="0" w:color="auto"/>
            </w:tcBorders>
            <w:shd w:val="clear" w:color="auto" w:fill="BFBFBF"/>
            <w:vAlign w:val="center"/>
          </w:tcPr>
          <w:p w:rsidR="00877D4C" w:rsidRPr="00161819" w:rsidRDefault="00877D4C" w:rsidP="00161819">
            <w:pPr>
              <w:tabs>
                <w:tab w:val="left" w:pos="990"/>
              </w:tabs>
              <w:jc w:val="center"/>
              <w:rPr>
                <w:rFonts w:eastAsia="Calibri"/>
                <w:b/>
                <w:sz w:val="18"/>
                <w:szCs w:val="18"/>
              </w:rPr>
            </w:pPr>
            <w:r w:rsidRPr="00161819">
              <w:rPr>
                <w:rFonts w:eastAsia="Calibri"/>
                <w:b/>
                <w:sz w:val="18"/>
                <w:szCs w:val="18"/>
              </w:rPr>
              <w:t xml:space="preserve"> 3. Évolutions des attentes </w:t>
            </w:r>
          </w:p>
        </w:tc>
        <w:tc>
          <w:tcPr>
            <w:tcW w:w="1704" w:type="dxa"/>
            <w:gridSpan w:val="2"/>
            <w:tcBorders>
              <w:top w:val="single" w:sz="4" w:space="0" w:color="auto"/>
            </w:tcBorders>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 4. Participation à l’organisation du chantier</w:t>
            </w:r>
          </w:p>
        </w:tc>
      </w:tr>
      <w:tr w:rsidR="00877D4C" w:rsidRPr="00161819" w:rsidTr="00161819">
        <w:trPr>
          <w:gridBefore w:val="1"/>
          <w:trHeight w:val="567"/>
          <w:jc w:val="center"/>
        </w:trPr>
        <w:tc>
          <w:tcPr>
            <w:tcW w:w="1696" w:type="dxa"/>
            <w:gridSpan w:val="2"/>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TAB</w:t>
            </w:r>
          </w:p>
          <w:p w:rsidR="00877D4C" w:rsidRPr="00161819" w:rsidRDefault="00877D4C" w:rsidP="00161819">
            <w:pPr>
              <w:tabs>
                <w:tab w:val="left" w:pos="990"/>
              </w:tabs>
              <w:rPr>
                <w:rFonts w:eastAsia="Calibri"/>
                <w:sz w:val="18"/>
                <w:szCs w:val="18"/>
              </w:rPr>
            </w:pPr>
            <w:r w:rsidRPr="00161819">
              <w:rPr>
                <w:rFonts w:eastAsia="Calibri"/>
                <w:sz w:val="18"/>
                <w:szCs w:val="18"/>
              </w:rPr>
              <w:t>Bureau d’étude</w:t>
            </w:r>
          </w:p>
          <w:p w:rsidR="00877D4C" w:rsidRPr="00161819" w:rsidRDefault="00877D4C" w:rsidP="00161819">
            <w:pPr>
              <w:tabs>
                <w:tab w:val="left" w:pos="990"/>
              </w:tabs>
              <w:rPr>
                <w:rFonts w:eastAsia="Calibri"/>
                <w:b/>
                <w:sz w:val="18"/>
                <w:szCs w:val="18"/>
              </w:rPr>
            </w:pPr>
            <w:r w:rsidRPr="00161819">
              <w:rPr>
                <w:rFonts w:eastAsia="Calibri"/>
                <w:i/>
                <w:sz w:val="18"/>
                <w:szCs w:val="18"/>
              </w:rPr>
              <w:t>&lt;50 salariés</w:t>
            </w:r>
          </w:p>
        </w:tc>
        <w:tc>
          <w:tcPr>
            <w:tcW w:w="1418" w:type="dxa"/>
            <w:gridSpan w:val="2"/>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Guillaume CHAUMEIL, </w:t>
            </w:r>
            <w:r w:rsidRPr="00161819">
              <w:rPr>
                <w:rFonts w:eastAsia="Calibri"/>
                <w:sz w:val="18"/>
                <w:szCs w:val="18"/>
              </w:rPr>
              <w:t>Chargé d’affaire</w:t>
            </w:r>
          </w:p>
        </w:tc>
        <w:tc>
          <w:tcPr>
            <w:tcW w:w="1843" w:type="dxa"/>
            <w:gridSpan w:val="2"/>
            <w:shd w:val="clear" w:color="auto" w:fill="auto"/>
          </w:tcPr>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Être organisé</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Avoir une bonne connaissance technique</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Assurer le contrôle du travail</w:t>
            </w:r>
          </w:p>
          <w:p w:rsidR="00877D4C" w:rsidRPr="00161819" w:rsidRDefault="00877D4C" w:rsidP="00161819">
            <w:pPr>
              <w:tabs>
                <w:tab w:val="left" w:pos="990"/>
              </w:tabs>
              <w:rPr>
                <w:rFonts w:eastAsia="Calibri"/>
                <w:b/>
                <w:sz w:val="18"/>
                <w:szCs w:val="18"/>
              </w:rPr>
            </w:pPr>
          </w:p>
        </w:tc>
        <w:tc>
          <w:tcPr>
            <w:tcW w:w="1701" w:type="dxa"/>
            <w:gridSpan w:val="2"/>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Diminution de la qualité : plus de temps de faire les choses bien en raison de la réduction des coûts « la qualité se perd »</w:t>
            </w:r>
          </w:p>
          <w:p w:rsidR="00877D4C" w:rsidRPr="00161819" w:rsidRDefault="00877D4C" w:rsidP="00161819">
            <w:pPr>
              <w:tabs>
                <w:tab w:val="left" w:pos="990"/>
              </w:tabs>
              <w:rPr>
                <w:rFonts w:eastAsia="Calibri"/>
                <w:sz w:val="18"/>
                <w:szCs w:val="18"/>
              </w:rPr>
            </w:pPr>
          </w:p>
        </w:tc>
        <w:tc>
          <w:tcPr>
            <w:tcW w:w="1712" w:type="dxa"/>
            <w:gridSpan w:val="3"/>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Davantage de proximité entre le chef de chantier et le chef d’équipe </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Le chef d’équipe doit être le garant de la maîtrise technique pour maintenir la qualité</w:t>
            </w:r>
          </w:p>
        </w:tc>
        <w:tc>
          <w:tcPr>
            <w:tcW w:w="1704" w:type="dxa"/>
            <w:gridSpan w:val="2"/>
            <w:shd w:val="clear" w:color="auto" w:fill="auto"/>
          </w:tcPr>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Le chef d’équipe est  plus qualifié que les ouvriers : il doit planifier l’intervention de ses équipes, contrôler et s’assurer de la bonne réalisation</w:t>
            </w:r>
          </w:p>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Être aussi capable de participer aux tâches</w:t>
            </w:r>
          </w:p>
        </w:tc>
      </w:tr>
      <w:tr w:rsidR="00877D4C" w:rsidRPr="00161819" w:rsidTr="00161819">
        <w:trPr>
          <w:gridBefore w:val="1"/>
          <w:trHeight w:val="1002"/>
          <w:jc w:val="center"/>
        </w:trPr>
        <w:tc>
          <w:tcPr>
            <w:tcW w:w="1696" w:type="dxa"/>
            <w:gridSpan w:val="2"/>
            <w:vMerge w:val="restart"/>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SUD OUEST ENERGIE</w:t>
            </w:r>
          </w:p>
          <w:p w:rsidR="00877D4C" w:rsidRPr="00161819" w:rsidRDefault="00877D4C" w:rsidP="00161819">
            <w:pPr>
              <w:tabs>
                <w:tab w:val="left" w:pos="990"/>
              </w:tabs>
              <w:rPr>
                <w:rFonts w:eastAsia="Calibri"/>
                <w:sz w:val="18"/>
                <w:szCs w:val="18"/>
              </w:rPr>
            </w:pPr>
            <w:r w:rsidRPr="00161819">
              <w:rPr>
                <w:rFonts w:eastAsia="Calibri"/>
                <w:sz w:val="18"/>
                <w:szCs w:val="18"/>
              </w:rPr>
              <w:t>Génie climatique</w:t>
            </w:r>
          </w:p>
          <w:p w:rsidR="00877D4C" w:rsidRPr="00161819" w:rsidRDefault="00877D4C" w:rsidP="00161819">
            <w:pPr>
              <w:tabs>
                <w:tab w:val="left" w:pos="990"/>
              </w:tabs>
              <w:rPr>
                <w:rFonts w:eastAsia="Calibri"/>
                <w:i/>
                <w:sz w:val="18"/>
                <w:szCs w:val="18"/>
              </w:rPr>
            </w:pPr>
            <w:r w:rsidRPr="00161819">
              <w:rPr>
                <w:rFonts w:eastAsia="Calibri"/>
                <w:i/>
                <w:sz w:val="18"/>
                <w:szCs w:val="18"/>
              </w:rPr>
              <w:t>80 salariés</w:t>
            </w:r>
          </w:p>
        </w:tc>
        <w:tc>
          <w:tcPr>
            <w:tcW w:w="1418" w:type="dxa"/>
            <w:gridSpan w:val="2"/>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ROUMES Patrick, </w:t>
            </w:r>
          </w:p>
          <w:p w:rsidR="00877D4C" w:rsidRPr="00161819" w:rsidRDefault="00877D4C" w:rsidP="00161819">
            <w:pPr>
              <w:tabs>
                <w:tab w:val="left" w:pos="990"/>
              </w:tabs>
              <w:rPr>
                <w:rFonts w:eastAsia="Calibri"/>
                <w:sz w:val="18"/>
                <w:szCs w:val="18"/>
              </w:rPr>
            </w:pPr>
            <w:r w:rsidRPr="00161819">
              <w:rPr>
                <w:rFonts w:eastAsia="Calibri"/>
                <w:sz w:val="18"/>
                <w:szCs w:val="18"/>
              </w:rPr>
              <w:t>Chef d’entreprise</w:t>
            </w:r>
          </w:p>
          <w:p w:rsidR="00877D4C" w:rsidRPr="00161819" w:rsidRDefault="00877D4C" w:rsidP="00161819">
            <w:pPr>
              <w:tabs>
                <w:tab w:val="left" w:pos="990"/>
              </w:tabs>
              <w:rPr>
                <w:rFonts w:eastAsia="Calibri"/>
                <w:sz w:val="18"/>
                <w:szCs w:val="18"/>
              </w:rPr>
            </w:pPr>
            <w:r w:rsidRPr="00161819">
              <w:rPr>
                <w:rFonts w:eastAsia="Calibri"/>
                <w:sz w:val="18"/>
                <w:szCs w:val="18"/>
              </w:rPr>
              <w:t>06.88.20.37.99</w:t>
            </w:r>
          </w:p>
        </w:tc>
        <w:tc>
          <w:tcPr>
            <w:tcW w:w="1843" w:type="dxa"/>
            <w:gridSpan w:val="2"/>
            <w:shd w:val="clear" w:color="auto" w:fill="auto"/>
          </w:tcPr>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Avoir une bonne connaissance technique</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Avoir de l’expérience</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Maîtriser les méthodes de travail et savoir les transmettre</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Garantir de bonnes relations humaines</w:t>
            </w:r>
          </w:p>
        </w:tc>
        <w:tc>
          <w:tcPr>
            <w:tcW w:w="1701" w:type="dxa"/>
            <w:gridSpan w:val="2"/>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Dégradation des relations humaines (non-respect du travail fait, dégradation, vol)</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Difficultés à communiquer avec les autres corps de métiers (notamment avec sous-traitance étrangère)</w:t>
            </w:r>
          </w:p>
        </w:tc>
        <w:tc>
          <w:tcPr>
            <w:tcW w:w="1712" w:type="dxa"/>
            <w:gridSpan w:val="3"/>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Meilleure communication au sein des équipes</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Suivi des chantiers plus abouti (contrôle, sécurité...)</w:t>
            </w:r>
          </w:p>
        </w:tc>
        <w:tc>
          <w:tcPr>
            <w:tcW w:w="1704" w:type="dxa"/>
            <w:gridSpan w:val="2"/>
            <w:shd w:val="clear" w:color="auto" w:fill="auto"/>
          </w:tcPr>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Garant de l’activité manuelle sur le chantier, donc garant du travail bien fait</w:t>
            </w:r>
          </w:p>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Relais du responsable du chantier dans la transmission des tâches à réaliser</w:t>
            </w:r>
          </w:p>
        </w:tc>
      </w:tr>
      <w:tr w:rsidR="00877D4C" w:rsidRPr="00161819" w:rsidTr="00161819">
        <w:trPr>
          <w:gridBefore w:val="1"/>
          <w:trHeight w:val="1002"/>
          <w:jc w:val="center"/>
        </w:trPr>
        <w:tc>
          <w:tcPr>
            <w:tcW w:w="1696" w:type="dxa"/>
            <w:gridSpan w:val="2"/>
            <w:vMerge/>
            <w:shd w:val="clear" w:color="auto" w:fill="BFBFBF"/>
            <w:vAlign w:val="center"/>
          </w:tcPr>
          <w:p w:rsidR="00877D4C" w:rsidRPr="00161819" w:rsidRDefault="00877D4C" w:rsidP="00161819">
            <w:pPr>
              <w:tabs>
                <w:tab w:val="left" w:pos="990"/>
              </w:tabs>
              <w:rPr>
                <w:rFonts w:eastAsia="Calibri"/>
                <w:b/>
                <w:sz w:val="18"/>
                <w:szCs w:val="18"/>
              </w:rPr>
            </w:pPr>
          </w:p>
        </w:tc>
        <w:tc>
          <w:tcPr>
            <w:tcW w:w="1418" w:type="dxa"/>
            <w:gridSpan w:val="2"/>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Frédéric ORDAS, </w:t>
            </w:r>
          </w:p>
          <w:p w:rsidR="00877D4C" w:rsidRPr="00161819" w:rsidRDefault="00877D4C" w:rsidP="00161819">
            <w:pPr>
              <w:tabs>
                <w:tab w:val="left" w:pos="990"/>
              </w:tabs>
              <w:rPr>
                <w:rFonts w:eastAsia="Calibri"/>
                <w:b/>
                <w:sz w:val="18"/>
                <w:szCs w:val="18"/>
              </w:rPr>
            </w:pPr>
            <w:r w:rsidRPr="00161819">
              <w:rPr>
                <w:rFonts w:eastAsia="Calibri"/>
                <w:sz w:val="18"/>
                <w:szCs w:val="18"/>
              </w:rPr>
              <w:t>Chef d’équipe</w:t>
            </w:r>
          </w:p>
        </w:tc>
        <w:tc>
          <w:tcPr>
            <w:tcW w:w="1843" w:type="dxa"/>
            <w:gridSpan w:val="2"/>
            <w:shd w:val="clear" w:color="auto" w:fill="auto"/>
          </w:tcPr>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Bien gérer le chantier pour un avancement cohérent</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Fixer des objectifs</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Avoir un bon relationnel avec son chef de chantier</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Connaissances techniques</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Osmose avec ses équipes</w:t>
            </w:r>
          </w:p>
          <w:p w:rsidR="00877D4C" w:rsidRPr="00161819" w:rsidRDefault="00877D4C" w:rsidP="00877D4C">
            <w:pPr>
              <w:rPr>
                <w:rFonts w:eastAsia="Calibri"/>
                <w:sz w:val="18"/>
                <w:szCs w:val="18"/>
              </w:rPr>
            </w:pPr>
          </w:p>
        </w:tc>
        <w:tc>
          <w:tcPr>
            <w:tcW w:w="1701" w:type="dxa"/>
            <w:gridSpan w:val="2"/>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 xml:space="preserve">Nouvelles techniques propres au métier de plombier à maîtriser </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 xml:space="preserve">D’autres aspects techniques (électricité notamment) hors métier à maîtriser également </w:t>
            </w:r>
          </w:p>
          <w:p w:rsidR="00877D4C" w:rsidRPr="00161819" w:rsidRDefault="00877D4C" w:rsidP="00877D4C">
            <w:pPr>
              <w:rPr>
                <w:rFonts w:eastAsia="Calibri"/>
                <w:sz w:val="18"/>
                <w:szCs w:val="18"/>
              </w:rPr>
            </w:pPr>
          </w:p>
        </w:tc>
        <w:tc>
          <w:tcPr>
            <w:tcW w:w="1712" w:type="dxa"/>
            <w:gridSpan w:val="3"/>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Assurer un bon suivi du chantier, avec une bonne coordination des tâches à réaliser par son équipe</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Être à l’écoute des consignes du chef de chantier</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Bonne gestion de ses équipes (garder un bon climat sur le chantier)</w:t>
            </w:r>
          </w:p>
        </w:tc>
        <w:tc>
          <w:tcPr>
            <w:tcW w:w="1704" w:type="dxa"/>
            <w:gridSpan w:val="2"/>
            <w:shd w:val="clear" w:color="auto" w:fill="auto"/>
          </w:tcPr>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Travailler avec le chef de chantier en parfaite entente</w:t>
            </w:r>
          </w:p>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Planifier la répartition des tâches aux ouvriers</w:t>
            </w:r>
          </w:p>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 xml:space="preserve">Transmettre les informations </w:t>
            </w:r>
          </w:p>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Contrôler le travail réalisé</w:t>
            </w:r>
          </w:p>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Participer comme les ouvriers à l’exécution des tâches</w:t>
            </w:r>
          </w:p>
        </w:tc>
      </w:tr>
      <w:tr w:rsidR="00877D4C" w:rsidRPr="00161819" w:rsidTr="00161819">
        <w:trPr>
          <w:gridBefore w:val="1"/>
          <w:trHeight w:val="1002"/>
          <w:jc w:val="center"/>
        </w:trPr>
        <w:tc>
          <w:tcPr>
            <w:tcW w:w="1696" w:type="dxa"/>
            <w:gridSpan w:val="2"/>
            <w:vMerge w:val="restart"/>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Réseau Haute Gironde</w:t>
            </w:r>
          </w:p>
          <w:p w:rsidR="00877D4C" w:rsidRPr="00161819" w:rsidRDefault="00877D4C" w:rsidP="00161819">
            <w:pPr>
              <w:tabs>
                <w:tab w:val="left" w:pos="990"/>
              </w:tabs>
              <w:rPr>
                <w:rFonts w:eastAsia="Calibri"/>
                <w:sz w:val="18"/>
                <w:szCs w:val="18"/>
              </w:rPr>
            </w:pPr>
            <w:r w:rsidRPr="00161819">
              <w:rPr>
                <w:rFonts w:eastAsia="Calibri"/>
                <w:sz w:val="18"/>
                <w:szCs w:val="18"/>
              </w:rPr>
              <w:t>Travaux Publics</w:t>
            </w:r>
          </w:p>
          <w:p w:rsidR="00877D4C" w:rsidRPr="00161819" w:rsidRDefault="00877D4C" w:rsidP="00161819">
            <w:pPr>
              <w:tabs>
                <w:tab w:val="left" w:pos="990"/>
              </w:tabs>
              <w:rPr>
                <w:rFonts w:eastAsia="Calibri"/>
                <w:i/>
                <w:sz w:val="18"/>
                <w:szCs w:val="18"/>
              </w:rPr>
            </w:pPr>
            <w:r w:rsidRPr="00161819">
              <w:rPr>
                <w:rFonts w:eastAsia="Calibri"/>
                <w:i/>
                <w:sz w:val="18"/>
                <w:szCs w:val="18"/>
              </w:rPr>
              <w:t>12 salariés</w:t>
            </w:r>
          </w:p>
        </w:tc>
        <w:tc>
          <w:tcPr>
            <w:tcW w:w="1418" w:type="dxa"/>
            <w:gridSpan w:val="2"/>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Philippe DUPONT,</w:t>
            </w:r>
          </w:p>
          <w:p w:rsidR="00877D4C" w:rsidRPr="00161819" w:rsidRDefault="00877D4C" w:rsidP="00161819">
            <w:pPr>
              <w:tabs>
                <w:tab w:val="left" w:pos="990"/>
              </w:tabs>
              <w:rPr>
                <w:rFonts w:eastAsia="Calibri"/>
                <w:sz w:val="18"/>
                <w:szCs w:val="18"/>
              </w:rPr>
            </w:pPr>
            <w:r w:rsidRPr="00161819">
              <w:rPr>
                <w:rFonts w:eastAsia="Calibri"/>
                <w:sz w:val="18"/>
                <w:szCs w:val="18"/>
              </w:rPr>
              <w:t>Chef d’entreprise</w:t>
            </w:r>
          </w:p>
        </w:tc>
        <w:tc>
          <w:tcPr>
            <w:tcW w:w="1843" w:type="dxa"/>
            <w:gridSpan w:val="2"/>
            <w:shd w:val="clear" w:color="auto" w:fill="auto"/>
          </w:tcPr>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Bonne maitrise technique</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À l’écoute des consignes relatives à l’exécution du chantier</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Bon relationnel avec ses ouvriers</w:t>
            </w:r>
          </w:p>
        </w:tc>
        <w:tc>
          <w:tcPr>
            <w:tcW w:w="1701" w:type="dxa"/>
            <w:gridSpan w:val="2"/>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Les délais à respecter pour livrer un chantier amène davantage de contraintes à savoir travailler tous en même temps : soucis, désordre, qualité qui peut s’en ressentir….</w:t>
            </w:r>
          </w:p>
        </w:tc>
        <w:tc>
          <w:tcPr>
            <w:tcW w:w="1712" w:type="dxa"/>
            <w:gridSpan w:val="3"/>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Être très attentif aux particularités de chaque chantier en termes de respect de la sécurité et des normes</w:t>
            </w:r>
          </w:p>
        </w:tc>
        <w:tc>
          <w:tcPr>
            <w:tcW w:w="1704" w:type="dxa"/>
            <w:gridSpan w:val="2"/>
            <w:shd w:val="clear" w:color="auto" w:fill="auto"/>
          </w:tcPr>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Élément le plus important de l’entreprise car il coordonne l’ensemble du chantier, du début à la fin</w:t>
            </w:r>
          </w:p>
        </w:tc>
      </w:tr>
      <w:tr w:rsidR="00877D4C" w:rsidRPr="00161819" w:rsidTr="00161819">
        <w:trPr>
          <w:gridBefore w:val="1"/>
          <w:trHeight w:val="988"/>
          <w:jc w:val="center"/>
        </w:trPr>
        <w:tc>
          <w:tcPr>
            <w:tcW w:w="1696" w:type="dxa"/>
            <w:gridSpan w:val="2"/>
            <w:vMerge/>
            <w:shd w:val="clear" w:color="auto" w:fill="BFBFBF"/>
          </w:tcPr>
          <w:p w:rsidR="00877D4C" w:rsidRPr="00161819" w:rsidRDefault="00877D4C" w:rsidP="00161819">
            <w:pPr>
              <w:tabs>
                <w:tab w:val="left" w:pos="990"/>
              </w:tabs>
              <w:rPr>
                <w:rFonts w:eastAsia="Calibri"/>
                <w:b/>
                <w:sz w:val="18"/>
                <w:szCs w:val="18"/>
              </w:rPr>
            </w:pPr>
          </w:p>
        </w:tc>
        <w:tc>
          <w:tcPr>
            <w:tcW w:w="1418" w:type="dxa"/>
            <w:gridSpan w:val="2"/>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Sylvain SIMON,</w:t>
            </w:r>
          </w:p>
          <w:p w:rsidR="00877D4C" w:rsidRPr="00161819" w:rsidRDefault="00877D4C" w:rsidP="00161819">
            <w:pPr>
              <w:tabs>
                <w:tab w:val="left" w:pos="990"/>
              </w:tabs>
              <w:rPr>
                <w:rFonts w:eastAsia="Calibri"/>
                <w:b/>
                <w:sz w:val="18"/>
                <w:szCs w:val="18"/>
              </w:rPr>
            </w:pPr>
            <w:r w:rsidRPr="00161819">
              <w:rPr>
                <w:rFonts w:eastAsia="Calibri"/>
                <w:sz w:val="18"/>
                <w:szCs w:val="18"/>
              </w:rPr>
              <w:t>Chef d’équipe</w:t>
            </w:r>
          </w:p>
        </w:tc>
        <w:tc>
          <w:tcPr>
            <w:tcW w:w="1843" w:type="dxa"/>
            <w:gridSpan w:val="2"/>
            <w:shd w:val="clear" w:color="auto" w:fill="auto"/>
          </w:tcPr>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Être organisé</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Excellente maitrise technique</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Avoir l’esprit d’équipe surtout dans les travaux publics</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Bien s’entendre avec les ouvriers</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Être pédagogue pour bien faire passer les messages</w:t>
            </w:r>
          </w:p>
        </w:tc>
        <w:tc>
          <w:tcPr>
            <w:tcW w:w="1701" w:type="dxa"/>
            <w:gridSpan w:val="2"/>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Il faut de plus en plus respecter des mesures de sécurité et des normes, action placée sous la responsabilité du chef d’équipe</w:t>
            </w:r>
          </w:p>
        </w:tc>
        <w:tc>
          <w:tcPr>
            <w:tcW w:w="1712" w:type="dxa"/>
            <w:gridSpan w:val="3"/>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Obligation de travail de qualité car c’est ce qui garantit la reconnaissance de l’entreprise</w:t>
            </w:r>
          </w:p>
        </w:tc>
        <w:tc>
          <w:tcPr>
            <w:tcW w:w="1704" w:type="dxa"/>
            <w:gridSpan w:val="2"/>
            <w:shd w:val="clear" w:color="auto" w:fill="auto"/>
          </w:tcPr>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Il donne les consignes et suit le travail auquel il participe jusqu'à la livraison du chantier</w:t>
            </w:r>
          </w:p>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Il rend compte au maitre d’œuvre ou architecte</w:t>
            </w:r>
          </w:p>
        </w:tc>
      </w:tr>
      <w:tr w:rsidR="00877D4C" w:rsidRPr="00161819" w:rsidTr="00161819">
        <w:trPr>
          <w:gridBefore w:val="1"/>
          <w:trHeight w:val="987"/>
          <w:jc w:val="center"/>
        </w:trPr>
        <w:tc>
          <w:tcPr>
            <w:tcW w:w="1696" w:type="dxa"/>
            <w:gridSpan w:val="2"/>
            <w:vMerge/>
            <w:shd w:val="clear" w:color="auto" w:fill="BFBFBF"/>
          </w:tcPr>
          <w:p w:rsidR="00877D4C" w:rsidRPr="00161819" w:rsidRDefault="00877D4C" w:rsidP="00161819">
            <w:pPr>
              <w:tabs>
                <w:tab w:val="left" w:pos="990"/>
              </w:tabs>
              <w:rPr>
                <w:rFonts w:eastAsia="Calibri"/>
                <w:b/>
                <w:sz w:val="18"/>
                <w:szCs w:val="18"/>
              </w:rPr>
            </w:pPr>
          </w:p>
        </w:tc>
        <w:tc>
          <w:tcPr>
            <w:tcW w:w="1418" w:type="dxa"/>
            <w:gridSpan w:val="2"/>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Florian </w:t>
            </w:r>
          </w:p>
          <w:p w:rsidR="00877D4C" w:rsidRPr="00161819" w:rsidRDefault="00877D4C" w:rsidP="00161819">
            <w:pPr>
              <w:tabs>
                <w:tab w:val="left" w:pos="990"/>
              </w:tabs>
              <w:rPr>
                <w:rFonts w:eastAsia="Calibri"/>
                <w:b/>
                <w:sz w:val="18"/>
                <w:szCs w:val="18"/>
              </w:rPr>
            </w:pPr>
            <w:r w:rsidRPr="00161819">
              <w:rPr>
                <w:rFonts w:eastAsia="Calibri"/>
                <w:sz w:val="18"/>
                <w:szCs w:val="18"/>
              </w:rPr>
              <w:t>Jeune en BTS (diplôme niveau 4 – EQF)</w:t>
            </w:r>
          </w:p>
        </w:tc>
        <w:tc>
          <w:tcPr>
            <w:tcW w:w="1843" w:type="dxa"/>
            <w:gridSpan w:val="2"/>
            <w:shd w:val="clear" w:color="auto" w:fill="auto"/>
          </w:tcPr>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Bonne relation avec ses ouvriers, le dialogue doit s’installer sinon il est impossible de travailler « avoir de l’autorité sans se foutre sur la gueule »</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Connaitre parfaitement le métier et toutes les consignes de sécurité qui s’y greffent</w:t>
            </w:r>
          </w:p>
        </w:tc>
        <w:tc>
          <w:tcPr>
            <w:tcW w:w="1701" w:type="dxa"/>
            <w:gridSpan w:val="2"/>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De plus en plus de difficultés à cohabiter avec les autres corps de métier car il faut rendre le chantier dans les délais et tous les corps d’état travaillent en même temps…ce qui engendre des soucis</w:t>
            </w:r>
          </w:p>
        </w:tc>
        <w:tc>
          <w:tcPr>
            <w:tcW w:w="1712" w:type="dxa"/>
            <w:gridSpan w:val="3"/>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Une bonne entente dans les équipes ainsi le travail est mieux réalisé</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Respecter toujours et encore la sécurité : travailler sans accroc</w:t>
            </w:r>
          </w:p>
        </w:tc>
        <w:tc>
          <w:tcPr>
            <w:tcW w:w="1704" w:type="dxa"/>
            <w:gridSpan w:val="2"/>
            <w:shd w:val="clear" w:color="auto" w:fill="auto"/>
          </w:tcPr>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Il suit le chantier de A à Z c'est à dire de l’étude des plans jusqu’au contrôle du travail réalisé. Il suit chaque étape </w:t>
            </w:r>
          </w:p>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Il met aussi la main à la patte</w:t>
            </w:r>
          </w:p>
        </w:tc>
      </w:tr>
      <w:tr w:rsidR="00877D4C" w:rsidRPr="00161819" w:rsidTr="00161819">
        <w:trPr>
          <w:gridBefore w:val="1"/>
          <w:trHeight w:val="567"/>
          <w:jc w:val="center"/>
        </w:trPr>
        <w:tc>
          <w:tcPr>
            <w:tcW w:w="1696" w:type="dxa"/>
            <w:gridSpan w:val="2"/>
            <w:vMerge w:val="restart"/>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GESSEY CONSTRUCTION MEDOCAINE</w:t>
            </w:r>
          </w:p>
          <w:p w:rsidR="00877D4C" w:rsidRPr="00161819" w:rsidRDefault="00877D4C" w:rsidP="00161819">
            <w:pPr>
              <w:tabs>
                <w:tab w:val="left" w:pos="990"/>
              </w:tabs>
              <w:rPr>
                <w:rFonts w:eastAsia="Calibri"/>
                <w:sz w:val="18"/>
                <w:szCs w:val="18"/>
              </w:rPr>
            </w:pPr>
            <w:r w:rsidRPr="00161819">
              <w:rPr>
                <w:rFonts w:eastAsia="Calibri"/>
                <w:sz w:val="18"/>
                <w:szCs w:val="18"/>
              </w:rPr>
              <w:t>Gros œuvre</w:t>
            </w:r>
          </w:p>
          <w:p w:rsidR="00877D4C" w:rsidRPr="00161819" w:rsidRDefault="00877D4C" w:rsidP="00161819">
            <w:pPr>
              <w:tabs>
                <w:tab w:val="left" w:pos="990"/>
              </w:tabs>
              <w:rPr>
                <w:rFonts w:eastAsia="Calibri"/>
                <w:i/>
                <w:sz w:val="18"/>
                <w:szCs w:val="18"/>
              </w:rPr>
            </w:pPr>
            <w:r w:rsidRPr="00161819">
              <w:rPr>
                <w:rFonts w:eastAsia="Calibri"/>
                <w:i/>
                <w:sz w:val="18"/>
                <w:szCs w:val="18"/>
              </w:rPr>
              <w:t>17 salariés</w:t>
            </w:r>
          </w:p>
        </w:tc>
        <w:tc>
          <w:tcPr>
            <w:tcW w:w="1418" w:type="dxa"/>
            <w:gridSpan w:val="2"/>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GESSEY Olivier, </w:t>
            </w:r>
          </w:p>
          <w:p w:rsidR="00877D4C" w:rsidRPr="00161819" w:rsidRDefault="00877D4C" w:rsidP="00161819">
            <w:pPr>
              <w:tabs>
                <w:tab w:val="left" w:pos="990"/>
              </w:tabs>
              <w:rPr>
                <w:rFonts w:eastAsia="Calibri"/>
                <w:sz w:val="18"/>
                <w:szCs w:val="18"/>
              </w:rPr>
            </w:pPr>
            <w:r w:rsidRPr="00161819">
              <w:rPr>
                <w:rFonts w:eastAsia="Calibri"/>
                <w:sz w:val="18"/>
                <w:szCs w:val="18"/>
              </w:rPr>
              <w:t xml:space="preserve">Chef d’entreprise  </w:t>
            </w:r>
          </w:p>
          <w:p w:rsidR="00877D4C" w:rsidRPr="00161819" w:rsidRDefault="00877D4C" w:rsidP="00161819">
            <w:pPr>
              <w:tabs>
                <w:tab w:val="left" w:pos="990"/>
              </w:tabs>
              <w:rPr>
                <w:rFonts w:eastAsia="Calibri"/>
                <w:sz w:val="18"/>
                <w:szCs w:val="18"/>
              </w:rPr>
            </w:pPr>
            <w:r w:rsidRPr="00161819">
              <w:rPr>
                <w:rFonts w:eastAsia="Calibri"/>
                <w:sz w:val="18"/>
                <w:szCs w:val="18"/>
              </w:rPr>
              <w:t>06.18.93.26.94</w:t>
            </w:r>
          </w:p>
        </w:tc>
        <w:tc>
          <w:tcPr>
            <w:tcW w:w="1843" w:type="dxa"/>
            <w:gridSpan w:val="2"/>
            <w:shd w:val="clear" w:color="auto" w:fill="auto"/>
          </w:tcPr>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Meneur d’hommes, autoritaire tout en étant consensuel</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Connaissances techniques importantes</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Bonne organisation</w:t>
            </w:r>
          </w:p>
          <w:p w:rsidR="00877D4C" w:rsidRPr="00161819" w:rsidRDefault="00877D4C" w:rsidP="00877D4C">
            <w:pPr>
              <w:rPr>
                <w:rFonts w:eastAsia="Calibri"/>
                <w:sz w:val="18"/>
                <w:szCs w:val="18"/>
              </w:rPr>
            </w:pPr>
          </w:p>
          <w:p w:rsidR="00877D4C" w:rsidRPr="00161819" w:rsidRDefault="00877D4C" w:rsidP="00877D4C">
            <w:pPr>
              <w:rPr>
                <w:rFonts w:eastAsia="Calibri"/>
                <w:sz w:val="18"/>
                <w:szCs w:val="18"/>
              </w:rPr>
            </w:pPr>
          </w:p>
        </w:tc>
        <w:tc>
          <w:tcPr>
            <w:tcW w:w="1701" w:type="dxa"/>
            <w:gridSpan w:val="2"/>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Difficulté de gestion du personnel (exigence au niveau des conditions de travail)</w:t>
            </w:r>
          </w:p>
        </w:tc>
        <w:tc>
          <w:tcPr>
            <w:tcW w:w="1712" w:type="dxa"/>
            <w:gridSpan w:val="3"/>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Meilleur management des équipes</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Meilleure organisation</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Progrès sur la lecture de plan</w:t>
            </w:r>
          </w:p>
        </w:tc>
        <w:tc>
          <w:tcPr>
            <w:tcW w:w="1704" w:type="dxa"/>
            <w:gridSpan w:val="2"/>
            <w:shd w:val="clear" w:color="auto" w:fill="auto"/>
          </w:tcPr>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 xml:space="preserve">Suivre les différentes phases du chantier : </w:t>
            </w:r>
          </w:p>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 Le chef d’équipe a beaucoup de responsabilités au sein de l’entreprise</w:t>
            </w:r>
          </w:p>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 Le chef d’entreprise donne délégation au chef d’équipe sur les missions à réaliser</w:t>
            </w:r>
          </w:p>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 Le chef d’entreprise considère que c’est aussi son chantier, il en est responsable. Il met  tout en œuvre pour qu’il soit mené dans de bonnes conditions</w:t>
            </w:r>
          </w:p>
        </w:tc>
      </w:tr>
      <w:tr w:rsidR="00877D4C" w:rsidRPr="00161819" w:rsidTr="00161819">
        <w:trPr>
          <w:gridBefore w:val="1"/>
          <w:trHeight w:val="567"/>
          <w:jc w:val="center"/>
        </w:trPr>
        <w:tc>
          <w:tcPr>
            <w:tcW w:w="1696" w:type="dxa"/>
            <w:gridSpan w:val="2"/>
            <w:vMerge/>
            <w:shd w:val="clear" w:color="auto" w:fill="BFBFBF"/>
          </w:tcPr>
          <w:p w:rsidR="00877D4C" w:rsidRPr="00161819" w:rsidRDefault="00877D4C" w:rsidP="00161819">
            <w:pPr>
              <w:tabs>
                <w:tab w:val="left" w:pos="990"/>
              </w:tabs>
              <w:rPr>
                <w:rFonts w:eastAsia="Calibri"/>
                <w:sz w:val="18"/>
                <w:szCs w:val="18"/>
              </w:rPr>
            </w:pPr>
          </w:p>
        </w:tc>
        <w:tc>
          <w:tcPr>
            <w:tcW w:w="1418" w:type="dxa"/>
            <w:gridSpan w:val="2"/>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BARGIAchef de chantierHI J.-Marc, </w:t>
            </w:r>
          </w:p>
          <w:p w:rsidR="00877D4C" w:rsidRPr="00161819" w:rsidRDefault="00877D4C" w:rsidP="00161819">
            <w:pPr>
              <w:tabs>
                <w:tab w:val="left" w:pos="990"/>
              </w:tabs>
              <w:rPr>
                <w:rFonts w:eastAsia="Calibri"/>
                <w:sz w:val="18"/>
                <w:szCs w:val="18"/>
              </w:rPr>
            </w:pPr>
            <w:r w:rsidRPr="00161819">
              <w:rPr>
                <w:rFonts w:eastAsia="Calibri"/>
                <w:sz w:val="18"/>
                <w:szCs w:val="18"/>
              </w:rPr>
              <w:t>Chef d’équipe</w:t>
            </w:r>
          </w:p>
        </w:tc>
        <w:tc>
          <w:tcPr>
            <w:tcW w:w="1843" w:type="dxa"/>
            <w:gridSpan w:val="2"/>
            <w:shd w:val="clear" w:color="auto" w:fill="auto"/>
          </w:tcPr>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Savoir tout faire</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Donner des ordres</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Ne pas être autoritaire, agir en fonction des caractères</w:t>
            </w:r>
          </w:p>
          <w:p w:rsidR="00877D4C" w:rsidRPr="00161819" w:rsidRDefault="00877D4C" w:rsidP="00877D4C">
            <w:pPr>
              <w:rPr>
                <w:rFonts w:eastAsia="Calibri"/>
                <w:sz w:val="18"/>
                <w:szCs w:val="18"/>
              </w:rPr>
            </w:pPr>
          </w:p>
          <w:p w:rsidR="00877D4C" w:rsidRPr="00161819" w:rsidRDefault="00877D4C" w:rsidP="00877D4C">
            <w:pPr>
              <w:rPr>
                <w:rFonts w:eastAsia="Calibri"/>
                <w:sz w:val="18"/>
                <w:szCs w:val="18"/>
              </w:rPr>
            </w:pPr>
          </w:p>
        </w:tc>
        <w:tc>
          <w:tcPr>
            <w:tcW w:w="1701" w:type="dxa"/>
            <w:gridSpan w:val="2"/>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État d’esprit des ouvriers est différent : avant ils étaient davantage solidaires.</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 xml:space="preserve">Les ouvriers sont davantage attentifs aux conditions de travail, ce qui nuit par moment au bon fonctionnement du chantier </w:t>
            </w:r>
          </w:p>
        </w:tc>
        <w:tc>
          <w:tcPr>
            <w:tcW w:w="1712" w:type="dxa"/>
            <w:gridSpan w:val="3"/>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Travailler toujours plus vite et bien</w:t>
            </w:r>
          </w:p>
        </w:tc>
        <w:tc>
          <w:tcPr>
            <w:tcW w:w="1704" w:type="dxa"/>
            <w:gridSpan w:val="2"/>
            <w:shd w:val="clear" w:color="auto" w:fill="auto"/>
          </w:tcPr>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 xml:space="preserve">Importance totale du chef de chantier « si il est absent rien ne marche » : </w:t>
            </w:r>
          </w:p>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 préparation du matériel</w:t>
            </w:r>
          </w:p>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 xml:space="preserve"> - distribution du travail</w:t>
            </w:r>
          </w:p>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 Contrôle du travail</w:t>
            </w:r>
          </w:p>
        </w:tc>
      </w:tr>
      <w:tr w:rsidR="00877D4C" w:rsidRPr="00161819" w:rsidTr="00161819">
        <w:trPr>
          <w:gridBefore w:val="1"/>
          <w:trHeight w:val="268"/>
          <w:jc w:val="center"/>
        </w:trPr>
        <w:tc>
          <w:tcPr>
            <w:tcW w:w="1696" w:type="dxa"/>
            <w:gridSpan w:val="2"/>
            <w:vMerge/>
            <w:shd w:val="clear" w:color="auto" w:fill="BFBFBF"/>
          </w:tcPr>
          <w:p w:rsidR="00877D4C" w:rsidRPr="00161819" w:rsidRDefault="00877D4C" w:rsidP="00161819">
            <w:pPr>
              <w:tabs>
                <w:tab w:val="left" w:pos="990"/>
              </w:tabs>
              <w:rPr>
                <w:rFonts w:eastAsia="Calibri"/>
                <w:sz w:val="18"/>
                <w:szCs w:val="18"/>
              </w:rPr>
            </w:pPr>
          </w:p>
        </w:tc>
        <w:tc>
          <w:tcPr>
            <w:tcW w:w="1418" w:type="dxa"/>
            <w:gridSpan w:val="2"/>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CHEVALIER Guillaume, </w:t>
            </w:r>
            <w:r w:rsidRPr="00161819">
              <w:rPr>
                <w:rFonts w:eastAsia="Calibri"/>
                <w:sz w:val="18"/>
                <w:szCs w:val="18"/>
              </w:rPr>
              <w:t>Ouvrier</w:t>
            </w:r>
          </w:p>
        </w:tc>
        <w:tc>
          <w:tcPr>
            <w:tcW w:w="1843" w:type="dxa"/>
            <w:gridSpan w:val="2"/>
            <w:shd w:val="clear" w:color="auto" w:fill="auto"/>
          </w:tcPr>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Être respecté, Avoir de l’autorité mais écouter les idées de chacun</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Bonnes connaissances techniques et expérience : il doit être capable de résoudre rapidement les moindres soucis</w:t>
            </w:r>
          </w:p>
        </w:tc>
        <w:tc>
          <w:tcPr>
            <w:tcW w:w="1701" w:type="dxa"/>
            <w:gridSpan w:val="2"/>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En raison de délais de plus en plus courts, davantage de corps d’état travaillent en même temps ce qui pose problème lors de la réalisation de certaines tâches : le chef d’équipe doit composer</w:t>
            </w:r>
          </w:p>
        </w:tc>
        <w:tc>
          <w:tcPr>
            <w:tcW w:w="1712" w:type="dxa"/>
            <w:gridSpan w:val="3"/>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Que le chef de chantier mène les missions sans accrocs : pas de soucis en termes de sécurité surtout</w:t>
            </w:r>
          </w:p>
        </w:tc>
        <w:tc>
          <w:tcPr>
            <w:tcW w:w="1704" w:type="dxa"/>
            <w:gridSpan w:val="2"/>
            <w:shd w:val="clear" w:color="auto" w:fill="auto"/>
          </w:tcPr>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Il s’occupe de tout de A à Z : le patron lui donne les consignes, il doit se les approprier puis les transmettre aux ouvriers. Il assure un suivi et un contrôle. Il doit aussi mettre la main à la patte</w:t>
            </w:r>
          </w:p>
        </w:tc>
      </w:tr>
      <w:tr w:rsidR="00877D4C" w:rsidRPr="00161819" w:rsidTr="00161819">
        <w:trPr>
          <w:gridBefore w:val="1"/>
          <w:trHeight w:val="567"/>
          <w:jc w:val="center"/>
        </w:trPr>
        <w:tc>
          <w:tcPr>
            <w:tcW w:w="1696" w:type="dxa"/>
            <w:gridSpan w:val="2"/>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EEE</w:t>
            </w:r>
          </w:p>
          <w:p w:rsidR="00877D4C" w:rsidRPr="00161819" w:rsidRDefault="00877D4C" w:rsidP="00161819">
            <w:pPr>
              <w:tabs>
                <w:tab w:val="left" w:pos="990"/>
              </w:tabs>
              <w:rPr>
                <w:rFonts w:eastAsia="Calibri"/>
                <w:b/>
                <w:sz w:val="18"/>
                <w:szCs w:val="18"/>
              </w:rPr>
            </w:pPr>
            <w:r w:rsidRPr="00161819">
              <w:rPr>
                <w:rFonts w:eastAsia="Calibri"/>
                <w:sz w:val="18"/>
                <w:szCs w:val="18"/>
              </w:rPr>
              <w:t>Électricité</w:t>
            </w:r>
          </w:p>
          <w:p w:rsidR="00877D4C" w:rsidRPr="00161819" w:rsidRDefault="00877D4C" w:rsidP="00161819">
            <w:pPr>
              <w:tabs>
                <w:tab w:val="left" w:pos="990"/>
              </w:tabs>
              <w:rPr>
                <w:rFonts w:eastAsia="Calibri"/>
                <w:sz w:val="18"/>
                <w:szCs w:val="18"/>
              </w:rPr>
            </w:pPr>
            <w:r w:rsidRPr="00161819">
              <w:rPr>
                <w:rFonts w:eastAsia="Calibri"/>
                <w:sz w:val="18"/>
                <w:szCs w:val="18"/>
              </w:rPr>
              <w:t>38 salariés</w:t>
            </w:r>
          </w:p>
          <w:p w:rsidR="00877D4C" w:rsidRPr="00161819" w:rsidRDefault="00877D4C" w:rsidP="00161819">
            <w:pPr>
              <w:tabs>
                <w:tab w:val="left" w:pos="990"/>
              </w:tabs>
              <w:rPr>
                <w:rFonts w:eastAsia="Calibri"/>
                <w:sz w:val="18"/>
                <w:szCs w:val="18"/>
              </w:rPr>
            </w:pPr>
          </w:p>
          <w:p w:rsidR="00877D4C" w:rsidRPr="00161819" w:rsidRDefault="00877D4C" w:rsidP="00161819">
            <w:pPr>
              <w:tabs>
                <w:tab w:val="left" w:pos="990"/>
              </w:tabs>
              <w:rPr>
                <w:rFonts w:eastAsia="Calibri"/>
                <w:sz w:val="18"/>
                <w:szCs w:val="18"/>
              </w:rPr>
            </w:pPr>
            <w:r w:rsidRPr="00161819">
              <w:rPr>
                <w:rFonts w:eastAsia="Calibri"/>
                <w:sz w:val="18"/>
                <w:szCs w:val="18"/>
              </w:rPr>
              <w:t>Filiale Groupe MAS</w:t>
            </w:r>
          </w:p>
          <w:p w:rsidR="00877D4C" w:rsidRPr="00161819" w:rsidRDefault="00877D4C" w:rsidP="00161819">
            <w:pPr>
              <w:tabs>
                <w:tab w:val="left" w:pos="990"/>
              </w:tabs>
              <w:rPr>
                <w:rFonts w:eastAsia="Calibri"/>
                <w:sz w:val="18"/>
                <w:szCs w:val="18"/>
              </w:rPr>
            </w:pPr>
            <w:r w:rsidRPr="00161819">
              <w:rPr>
                <w:rFonts w:eastAsia="Calibri"/>
                <w:sz w:val="18"/>
                <w:szCs w:val="18"/>
              </w:rPr>
              <w:t>(500 salariés)</w:t>
            </w:r>
          </w:p>
          <w:p w:rsidR="00877D4C" w:rsidRPr="00161819" w:rsidRDefault="00877D4C" w:rsidP="00161819">
            <w:pPr>
              <w:tabs>
                <w:tab w:val="left" w:pos="990"/>
              </w:tabs>
              <w:rPr>
                <w:rFonts w:eastAsia="Calibri"/>
                <w:sz w:val="18"/>
                <w:szCs w:val="18"/>
              </w:rPr>
            </w:pPr>
          </w:p>
        </w:tc>
        <w:tc>
          <w:tcPr>
            <w:tcW w:w="1418" w:type="dxa"/>
            <w:gridSpan w:val="2"/>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ECHEVARRIA Pierre</w:t>
            </w:r>
          </w:p>
          <w:p w:rsidR="00877D4C" w:rsidRPr="00161819" w:rsidRDefault="00877D4C" w:rsidP="00161819">
            <w:pPr>
              <w:tabs>
                <w:tab w:val="left" w:pos="990"/>
              </w:tabs>
              <w:rPr>
                <w:rFonts w:eastAsia="Calibri"/>
                <w:sz w:val="18"/>
                <w:szCs w:val="18"/>
              </w:rPr>
            </w:pPr>
            <w:r w:rsidRPr="00161819">
              <w:rPr>
                <w:rFonts w:eastAsia="Calibri"/>
                <w:sz w:val="18"/>
                <w:szCs w:val="18"/>
              </w:rPr>
              <w:t xml:space="preserve">Chef d’équipe </w:t>
            </w:r>
          </w:p>
          <w:p w:rsidR="00877D4C" w:rsidRPr="00161819" w:rsidRDefault="00877D4C" w:rsidP="00161819">
            <w:pPr>
              <w:tabs>
                <w:tab w:val="left" w:pos="990"/>
              </w:tabs>
              <w:rPr>
                <w:rFonts w:eastAsia="Calibri"/>
                <w:sz w:val="18"/>
                <w:szCs w:val="18"/>
              </w:rPr>
            </w:pPr>
            <w:r w:rsidRPr="00161819">
              <w:rPr>
                <w:rFonts w:eastAsia="Calibri"/>
                <w:sz w:val="18"/>
                <w:szCs w:val="18"/>
              </w:rPr>
              <w:t>Depuis 32 ans dans la même entreprise</w:t>
            </w:r>
          </w:p>
          <w:p w:rsidR="00877D4C" w:rsidRPr="00161819" w:rsidRDefault="00877D4C" w:rsidP="00161819">
            <w:pPr>
              <w:tabs>
                <w:tab w:val="left" w:pos="990"/>
              </w:tabs>
              <w:rPr>
                <w:rFonts w:eastAsia="Calibri"/>
                <w:b/>
                <w:sz w:val="18"/>
                <w:szCs w:val="18"/>
              </w:rPr>
            </w:pPr>
            <w:r w:rsidRPr="00161819">
              <w:rPr>
                <w:rFonts w:eastAsia="Calibri"/>
                <w:sz w:val="18"/>
                <w:szCs w:val="18"/>
              </w:rPr>
              <w:t>Managé par le chef de chantier de l’agence EEE Bayonne</w:t>
            </w:r>
          </w:p>
        </w:tc>
        <w:tc>
          <w:tcPr>
            <w:tcW w:w="1843" w:type="dxa"/>
            <w:gridSpan w:val="2"/>
            <w:shd w:val="clear" w:color="auto" w:fill="auto"/>
          </w:tcPr>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Avoir de l’ancienneté (le diplôme ne suffit pas)</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 xml:space="preserve">Bonnes connaissances techniques </w:t>
            </w:r>
          </w:p>
        </w:tc>
        <w:tc>
          <w:tcPr>
            <w:tcW w:w="1701" w:type="dxa"/>
            <w:gridSpan w:val="2"/>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 xml:space="preserve">Évolution des techniques de construction </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Mise en œuvre sur site diversifiées (murs en verre, cloison verre, plancher bois, façade bois, ossature bois) qui complexifie le travail et oblige le chef d’équipe à se questionner en permanence sur son travail</w:t>
            </w:r>
          </w:p>
        </w:tc>
        <w:tc>
          <w:tcPr>
            <w:tcW w:w="1712" w:type="dxa"/>
            <w:gridSpan w:val="3"/>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Investissement dans l’entreprise et sur le chantier affecté</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Investissement personnel afin que le chantier se déroule  au mieux</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 xml:space="preserve">Trouver des solutions techniques, gagner du temps et de l’argent </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Le chef d’équipe doit être autonome et responsable de son chantier</w:t>
            </w:r>
          </w:p>
        </w:tc>
        <w:tc>
          <w:tcPr>
            <w:tcW w:w="1704" w:type="dxa"/>
            <w:gridSpan w:val="2"/>
            <w:shd w:val="clear" w:color="auto" w:fill="auto"/>
          </w:tcPr>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Gère l’approvisionnement et dispose pour cela d’un carnet de bon (responsabilité). Mais en cas d’achat onéreux, la commande remonte au chef de chantier</w:t>
            </w:r>
          </w:p>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Peu d’intermédiaire dans l’entreprise donc responsabilisation</w:t>
            </w:r>
          </w:p>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Le personnel est très éparpillé donc l’encadrement est important (1 chef d’équipe pour 2 ouvriers)</w:t>
            </w:r>
          </w:p>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Les tâches à faire sont transmises quotidiennement, au niveau de l’agence (pas forcément de communication avec le chef de chantier)</w:t>
            </w:r>
          </w:p>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Le chef d’équipe gère toutes les démarches liées au chantier : beaucoup d’autonomie et de responsabilités.</w:t>
            </w:r>
          </w:p>
        </w:tc>
      </w:tr>
      <w:tr w:rsidR="00877D4C" w:rsidRPr="00161819" w:rsidTr="00161819">
        <w:trPr>
          <w:gridBefore w:val="1"/>
          <w:trHeight w:val="567"/>
          <w:jc w:val="center"/>
        </w:trPr>
        <w:tc>
          <w:tcPr>
            <w:tcW w:w="1696" w:type="dxa"/>
            <w:gridSpan w:val="2"/>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GTM Bâtiment </w:t>
            </w:r>
          </w:p>
          <w:p w:rsidR="00877D4C" w:rsidRPr="00161819" w:rsidRDefault="00877D4C" w:rsidP="00161819">
            <w:pPr>
              <w:tabs>
                <w:tab w:val="left" w:pos="990"/>
              </w:tabs>
              <w:rPr>
                <w:rFonts w:eastAsia="Calibri"/>
                <w:b/>
                <w:sz w:val="18"/>
                <w:szCs w:val="18"/>
              </w:rPr>
            </w:pPr>
            <w:r w:rsidRPr="00161819">
              <w:rPr>
                <w:rFonts w:eastAsia="Calibri"/>
                <w:b/>
                <w:sz w:val="18"/>
                <w:szCs w:val="18"/>
              </w:rPr>
              <w:t>Aquitaine</w:t>
            </w:r>
          </w:p>
          <w:p w:rsidR="00877D4C" w:rsidRPr="00161819" w:rsidRDefault="00877D4C" w:rsidP="00161819">
            <w:pPr>
              <w:tabs>
                <w:tab w:val="left" w:pos="990"/>
              </w:tabs>
              <w:rPr>
                <w:rFonts w:eastAsia="Calibri"/>
                <w:sz w:val="18"/>
                <w:szCs w:val="18"/>
              </w:rPr>
            </w:pPr>
            <w:r w:rsidRPr="00161819">
              <w:rPr>
                <w:rFonts w:eastAsia="Calibri"/>
                <w:sz w:val="18"/>
                <w:szCs w:val="18"/>
              </w:rPr>
              <w:t>Entreprise générale du bâtiment</w:t>
            </w:r>
          </w:p>
          <w:p w:rsidR="00877D4C" w:rsidRPr="00161819" w:rsidRDefault="00877D4C" w:rsidP="00161819">
            <w:pPr>
              <w:tabs>
                <w:tab w:val="left" w:pos="990"/>
              </w:tabs>
              <w:rPr>
                <w:rFonts w:eastAsia="Calibri"/>
                <w:sz w:val="18"/>
                <w:szCs w:val="18"/>
              </w:rPr>
            </w:pPr>
            <w:r w:rsidRPr="00161819">
              <w:rPr>
                <w:rFonts w:eastAsia="Calibri"/>
                <w:sz w:val="18"/>
                <w:szCs w:val="18"/>
              </w:rPr>
              <w:t>(100 salariés)</w:t>
            </w:r>
          </w:p>
        </w:tc>
        <w:tc>
          <w:tcPr>
            <w:tcW w:w="1418" w:type="dxa"/>
            <w:gridSpan w:val="2"/>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BOUDIN Daniel</w:t>
            </w:r>
          </w:p>
          <w:p w:rsidR="00877D4C" w:rsidRPr="00161819" w:rsidRDefault="00877D4C" w:rsidP="00161819">
            <w:pPr>
              <w:tabs>
                <w:tab w:val="left" w:pos="990"/>
              </w:tabs>
              <w:rPr>
                <w:rFonts w:eastAsia="Calibri"/>
                <w:sz w:val="18"/>
                <w:szCs w:val="18"/>
              </w:rPr>
            </w:pPr>
            <w:r w:rsidRPr="00161819">
              <w:rPr>
                <w:rFonts w:eastAsia="Calibri"/>
                <w:sz w:val="18"/>
                <w:szCs w:val="18"/>
              </w:rPr>
              <w:t>Directeur</w:t>
            </w:r>
          </w:p>
          <w:p w:rsidR="00877D4C" w:rsidRPr="00161819" w:rsidRDefault="00877D4C" w:rsidP="00161819">
            <w:pPr>
              <w:tabs>
                <w:tab w:val="left" w:pos="990"/>
              </w:tabs>
              <w:rPr>
                <w:rFonts w:eastAsia="Calibri"/>
                <w:b/>
                <w:sz w:val="18"/>
                <w:szCs w:val="18"/>
              </w:rPr>
            </w:pPr>
          </w:p>
        </w:tc>
        <w:tc>
          <w:tcPr>
            <w:tcW w:w="1843" w:type="dxa"/>
            <w:gridSpan w:val="2"/>
            <w:shd w:val="clear" w:color="auto" w:fill="auto"/>
          </w:tcPr>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Chez GTM : 1 chef d’équipe pour 4 à 10 personnes)</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chef de chantier payé mensuel / chef d’équipe payé à l’heure</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Doit être meneur d’équipe, faire travailler les compagnons et contribuer en fonction des besoins du chantier (moins en production que les compagnons)</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Cela en respectant les consignes de sécurité et environnementales, ainsi que les documents techniques (plans d’exécution)</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 xml:space="preserve">Doit avoir une bonne connaissance du métier pour organiser de manière optimale les moyens </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Être soucieux de la propreté de son chantier (sa zone d’évolution doit être rangée)</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Contrôler régulièrement les tâches des compagnons (armatures calées, murs d’aplomb, béton bien vibré …)</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Doit être rigoureux (1er embauché, 1er débauché) et exemplaire</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A la faculté de remonter les informations au chef de chantier</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Respecte le planning hebdomadaire prévu (objectifs quantifiés atteints)</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 xml:space="preserve">Maîtrise de l’écrire et compter </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Connaître l’altimétrie (niveau) et savoir utiliser les outils topo</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Connaître le 3-4-5</w:t>
            </w:r>
          </w:p>
        </w:tc>
        <w:tc>
          <w:tcPr>
            <w:tcW w:w="1701" w:type="dxa"/>
            <w:gridSpan w:val="2"/>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La sécurité a impacté le métier</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L’organisation du travail a changé : davantage d’anticipation et de planification pour gagner en compétitivité (performance économique)</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Évolution des matériaux et matériels (outils différents)</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Variation des horaires de travail (de 9h à 7h/jour)</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Aspect environnemental plus important (traitement des déchets, etc.)</w:t>
            </w:r>
          </w:p>
        </w:tc>
        <w:tc>
          <w:tcPr>
            <w:tcW w:w="1706" w:type="dxa"/>
            <w:gridSpan w:val="2"/>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 xml:space="preserve">Prise en compte de la sécurité </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Exemplarité</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Être le plus possible à l’écoute et dans le respect des consignes données et de la réglementation (limiter l’improvisation)</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Connaître parfaitement ses hommes, les reconnaitre et les faire évoluer</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Être maître d’apprentissage (tuteur d’entreprise)</w:t>
            </w:r>
          </w:p>
        </w:tc>
        <w:tc>
          <w:tcPr>
            <w:tcW w:w="1710" w:type="dxa"/>
            <w:gridSpan w:val="3"/>
            <w:shd w:val="clear" w:color="auto" w:fill="auto"/>
          </w:tcPr>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Pas impliqué dans le gros œuvre</w:t>
            </w:r>
          </w:p>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Impliqué dans les 1/4h sécurité, les réunions du personnel (faire descendre et remonter l’information)</w:t>
            </w:r>
          </w:p>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 xml:space="preserve">Formalise les contrôles d’opération et en assure la traçabilité </w:t>
            </w:r>
          </w:p>
        </w:tc>
      </w:tr>
      <w:tr w:rsidR="00877D4C" w:rsidRPr="00161819" w:rsidTr="00161819">
        <w:trPr>
          <w:gridBefore w:val="1"/>
          <w:trHeight w:val="567"/>
          <w:jc w:val="center"/>
        </w:trPr>
        <w:tc>
          <w:tcPr>
            <w:tcW w:w="1696" w:type="dxa"/>
            <w:gridSpan w:val="2"/>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LANOS </w:t>
            </w:r>
          </w:p>
          <w:p w:rsidR="00877D4C" w:rsidRPr="00161819" w:rsidRDefault="00877D4C" w:rsidP="00161819">
            <w:pPr>
              <w:tabs>
                <w:tab w:val="left" w:pos="990"/>
              </w:tabs>
              <w:rPr>
                <w:rFonts w:eastAsia="Calibri"/>
                <w:sz w:val="18"/>
                <w:szCs w:val="18"/>
              </w:rPr>
            </w:pPr>
            <w:r w:rsidRPr="00161819">
              <w:rPr>
                <w:rFonts w:eastAsia="Calibri"/>
                <w:sz w:val="18"/>
                <w:szCs w:val="18"/>
              </w:rPr>
              <w:t xml:space="preserve">+ 50 salariés </w:t>
            </w:r>
          </w:p>
          <w:p w:rsidR="00877D4C" w:rsidRPr="00161819" w:rsidRDefault="00877D4C" w:rsidP="00161819">
            <w:pPr>
              <w:tabs>
                <w:tab w:val="left" w:pos="990"/>
              </w:tabs>
              <w:rPr>
                <w:rFonts w:eastAsia="Calibri"/>
                <w:sz w:val="18"/>
                <w:szCs w:val="18"/>
              </w:rPr>
            </w:pPr>
            <w:r w:rsidRPr="00161819">
              <w:rPr>
                <w:rFonts w:eastAsia="Calibri"/>
                <w:sz w:val="18"/>
                <w:szCs w:val="18"/>
              </w:rPr>
              <w:t>3 activités :</w:t>
            </w:r>
          </w:p>
          <w:p w:rsidR="00877D4C" w:rsidRPr="00161819" w:rsidRDefault="00877D4C" w:rsidP="00161819">
            <w:pPr>
              <w:tabs>
                <w:tab w:val="left" w:pos="990"/>
              </w:tabs>
              <w:rPr>
                <w:rFonts w:eastAsia="Calibri"/>
                <w:b/>
                <w:sz w:val="18"/>
                <w:szCs w:val="18"/>
              </w:rPr>
            </w:pPr>
            <w:r w:rsidRPr="00161819">
              <w:rPr>
                <w:rFonts w:eastAsia="Calibri"/>
                <w:sz w:val="18"/>
                <w:szCs w:val="18"/>
              </w:rPr>
              <w:t>Isolation – Menuiserie et Placoplâtre</w:t>
            </w:r>
          </w:p>
        </w:tc>
        <w:tc>
          <w:tcPr>
            <w:tcW w:w="1418" w:type="dxa"/>
            <w:gridSpan w:val="2"/>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M. Gérard LANOS - PDG</w:t>
            </w:r>
          </w:p>
        </w:tc>
        <w:tc>
          <w:tcPr>
            <w:tcW w:w="1843" w:type="dxa"/>
            <w:gridSpan w:val="2"/>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Capacité d’organisation – capacité d’anticipation </w:t>
            </w:r>
          </w:p>
          <w:p w:rsidR="00877D4C" w:rsidRPr="00161819" w:rsidRDefault="00877D4C" w:rsidP="00161819">
            <w:pPr>
              <w:tabs>
                <w:tab w:val="left" w:pos="990"/>
              </w:tabs>
              <w:rPr>
                <w:rFonts w:eastAsia="Calibri"/>
                <w:b/>
                <w:sz w:val="18"/>
                <w:szCs w:val="18"/>
              </w:rPr>
            </w:pPr>
            <w:r w:rsidRPr="00161819">
              <w:rPr>
                <w:rFonts w:eastAsia="Calibri"/>
                <w:sz w:val="18"/>
                <w:szCs w:val="18"/>
              </w:rPr>
              <w:t>Capacité d’interfaçage avec le client</w:t>
            </w:r>
          </w:p>
        </w:tc>
        <w:tc>
          <w:tcPr>
            <w:tcW w:w="1701" w:type="dxa"/>
            <w:gridSpan w:val="2"/>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Manque d’encadrement suite à l’affaiblissement de la masse salariale, lié à la crise économique.</w:t>
            </w:r>
          </w:p>
          <w:p w:rsidR="00877D4C" w:rsidRPr="00161819" w:rsidRDefault="00877D4C" w:rsidP="00161819">
            <w:pPr>
              <w:tabs>
                <w:tab w:val="left" w:pos="990"/>
              </w:tabs>
              <w:rPr>
                <w:rFonts w:eastAsia="Calibri"/>
                <w:sz w:val="18"/>
                <w:szCs w:val="18"/>
              </w:rPr>
            </w:pPr>
            <w:r w:rsidRPr="00161819">
              <w:rPr>
                <w:rFonts w:eastAsia="Calibri"/>
                <w:sz w:val="18"/>
                <w:szCs w:val="18"/>
              </w:rPr>
              <w:t>Depuis 5 ans, moins de financement et plus d’exigence.</w:t>
            </w:r>
          </w:p>
          <w:p w:rsidR="00877D4C" w:rsidRPr="00161819" w:rsidRDefault="00877D4C" w:rsidP="00161819">
            <w:pPr>
              <w:tabs>
                <w:tab w:val="left" w:pos="990"/>
              </w:tabs>
              <w:rPr>
                <w:rFonts w:eastAsia="Calibri"/>
                <w:sz w:val="18"/>
                <w:szCs w:val="18"/>
              </w:rPr>
            </w:pPr>
            <w:r w:rsidRPr="00161819">
              <w:rPr>
                <w:rFonts w:eastAsia="Calibri"/>
                <w:sz w:val="18"/>
                <w:szCs w:val="18"/>
              </w:rPr>
              <w:t>Des prix bas et un secteur de plus en plus sinistré.</w:t>
            </w:r>
          </w:p>
        </w:tc>
        <w:tc>
          <w:tcPr>
            <w:tcW w:w="1706" w:type="dxa"/>
            <w:gridSpan w:val="2"/>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Anticipation (ne pas attendre les ordres)</w:t>
            </w:r>
          </w:p>
          <w:p w:rsidR="00877D4C" w:rsidRPr="00161819" w:rsidRDefault="00877D4C" w:rsidP="00161819">
            <w:pPr>
              <w:tabs>
                <w:tab w:val="left" w:pos="990"/>
              </w:tabs>
              <w:rPr>
                <w:rFonts w:eastAsia="Calibri"/>
                <w:sz w:val="18"/>
                <w:szCs w:val="18"/>
              </w:rPr>
            </w:pPr>
            <w:r w:rsidRPr="00161819">
              <w:rPr>
                <w:rFonts w:eastAsia="Calibri"/>
                <w:sz w:val="18"/>
                <w:szCs w:val="18"/>
              </w:rPr>
              <w:t>Développer des relations et des compétences transversales</w:t>
            </w:r>
          </w:p>
          <w:p w:rsidR="00877D4C" w:rsidRPr="00161819" w:rsidRDefault="00877D4C" w:rsidP="00161819">
            <w:pPr>
              <w:tabs>
                <w:tab w:val="left" w:pos="990"/>
              </w:tabs>
              <w:rPr>
                <w:rFonts w:eastAsia="Calibri"/>
                <w:sz w:val="18"/>
                <w:szCs w:val="18"/>
              </w:rPr>
            </w:pPr>
            <w:r w:rsidRPr="00161819">
              <w:rPr>
                <w:rFonts w:eastAsia="Calibri"/>
                <w:sz w:val="18"/>
                <w:szCs w:val="18"/>
              </w:rPr>
              <w:t xml:space="preserve">Développer le rendre compte </w:t>
            </w:r>
          </w:p>
        </w:tc>
        <w:tc>
          <w:tcPr>
            <w:tcW w:w="1710" w:type="dxa"/>
            <w:gridSpan w:val="3"/>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Jauger les besoins réels en personnel</w:t>
            </w:r>
          </w:p>
          <w:p w:rsidR="00877D4C" w:rsidRPr="00161819" w:rsidRDefault="00877D4C" w:rsidP="00161819">
            <w:pPr>
              <w:tabs>
                <w:tab w:val="left" w:pos="990"/>
              </w:tabs>
              <w:rPr>
                <w:rFonts w:eastAsia="Calibri"/>
                <w:sz w:val="18"/>
                <w:szCs w:val="18"/>
              </w:rPr>
            </w:pPr>
            <w:r w:rsidRPr="00161819">
              <w:rPr>
                <w:rFonts w:eastAsia="Calibri"/>
                <w:sz w:val="18"/>
                <w:szCs w:val="18"/>
              </w:rPr>
              <w:t xml:space="preserve">Apprécier le degré de compétences attendu </w:t>
            </w:r>
          </w:p>
        </w:tc>
      </w:tr>
      <w:tr w:rsidR="00877D4C" w:rsidRPr="00161819" w:rsidTr="00161819">
        <w:trPr>
          <w:gridBefore w:val="1"/>
          <w:trHeight w:val="1333"/>
          <w:jc w:val="center"/>
        </w:trPr>
        <w:tc>
          <w:tcPr>
            <w:tcW w:w="1696" w:type="dxa"/>
            <w:gridSpan w:val="2"/>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PETREL</w:t>
            </w:r>
          </w:p>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Artisan Peintre </w:t>
            </w:r>
          </w:p>
        </w:tc>
        <w:tc>
          <w:tcPr>
            <w:tcW w:w="1418" w:type="dxa"/>
            <w:gridSpan w:val="2"/>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M. Didier PETREL – Chef d’entreprise</w:t>
            </w:r>
          </w:p>
          <w:p w:rsidR="00877D4C" w:rsidRPr="00161819" w:rsidRDefault="00877D4C" w:rsidP="00161819">
            <w:pPr>
              <w:tabs>
                <w:tab w:val="left" w:pos="990"/>
              </w:tabs>
              <w:rPr>
                <w:rFonts w:eastAsia="Calibri"/>
                <w:b/>
                <w:sz w:val="18"/>
                <w:szCs w:val="18"/>
              </w:rPr>
            </w:pPr>
          </w:p>
        </w:tc>
        <w:tc>
          <w:tcPr>
            <w:tcW w:w="1843" w:type="dxa"/>
            <w:gridSpan w:val="2"/>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Bonne maîtrise technique</w:t>
            </w:r>
          </w:p>
          <w:p w:rsidR="00877D4C" w:rsidRPr="00161819" w:rsidRDefault="00877D4C" w:rsidP="00161819">
            <w:pPr>
              <w:tabs>
                <w:tab w:val="left" w:pos="990"/>
              </w:tabs>
              <w:rPr>
                <w:rFonts w:eastAsia="Calibri"/>
                <w:sz w:val="18"/>
                <w:szCs w:val="18"/>
              </w:rPr>
            </w:pPr>
            <w:r w:rsidRPr="00161819">
              <w:rPr>
                <w:rFonts w:eastAsia="Calibri"/>
                <w:sz w:val="18"/>
                <w:szCs w:val="18"/>
              </w:rPr>
              <w:t>Travail organisé</w:t>
            </w:r>
          </w:p>
          <w:p w:rsidR="00877D4C" w:rsidRPr="00161819" w:rsidRDefault="00877D4C" w:rsidP="00161819">
            <w:pPr>
              <w:tabs>
                <w:tab w:val="left" w:pos="990"/>
              </w:tabs>
              <w:rPr>
                <w:rFonts w:eastAsia="Calibri"/>
                <w:sz w:val="18"/>
                <w:szCs w:val="18"/>
              </w:rPr>
            </w:pPr>
            <w:r w:rsidRPr="00161819">
              <w:rPr>
                <w:rFonts w:eastAsia="Calibri"/>
                <w:sz w:val="18"/>
                <w:szCs w:val="18"/>
              </w:rPr>
              <w:t>Bonnes relations avec l’ensemble de l’équipe</w:t>
            </w:r>
          </w:p>
        </w:tc>
        <w:tc>
          <w:tcPr>
            <w:tcW w:w="1701" w:type="dxa"/>
            <w:gridSpan w:val="2"/>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Respecter les mesures de sécurité</w:t>
            </w:r>
          </w:p>
          <w:p w:rsidR="00877D4C" w:rsidRPr="00161819" w:rsidRDefault="00877D4C" w:rsidP="00161819">
            <w:pPr>
              <w:tabs>
                <w:tab w:val="left" w:pos="990"/>
              </w:tabs>
              <w:rPr>
                <w:rFonts w:eastAsia="Calibri"/>
                <w:sz w:val="18"/>
                <w:szCs w:val="18"/>
              </w:rPr>
            </w:pPr>
            <w:r w:rsidRPr="00161819">
              <w:rPr>
                <w:rFonts w:eastAsia="Calibri"/>
                <w:sz w:val="18"/>
                <w:szCs w:val="18"/>
              </w:rPr>
              <w:t xml:space="preserve">Veiller à faciliter la cohabitation entre les différents corps d’état </w:t>
            </w:r>
          </w:p>
        </w:tc>
        <w:tc>
          <w:tcPr>
            <w:tcW w:w="1706" w:type="dxa"/>
            <w:gridSpan w:val="2"/>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Plus de responsabilité </w:t>
            </w:r>
          </w:p>
        </w:tc>
        <w:tc>
          <w:tcPr>
            <w:tcW w:w="1710" w:type="dxa"/>
            <w:gridSpan w:val="3"/>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Suivi de chantier, de la conception à la réalisation, en intégrant la notion de contrôle </w:t>
            </w:r>
          </w:p>
        </w:tc>
      </w:tr>
      <w:tr w:rsidR="00877D4C" w:rsidRPr="00161819" w:rsidTr="00161819">
        <w:trPr>
          <w:gridBefore w:val="1"/>
          <w:trHeight w:val="1002"/>
          <w:jc w:val="center"/>
        </w:trPr>
        <w:tc>
          <w:tcPr>
            <w:tcW w:w="1696" w:type="dxa"/>
            <w:gridSpan w:val="2"/>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DUPUIS SAS</w:t>
            </w:r>
          </w:p>
          <w:p w:rsidR="00877D4C" w:rsidRPr="00161819" w:rsidRDefault="00877D4C" w:rsidP="00161819">
            <w:pPr>
              <w:tabs>
                <w:tab w:val="left" w:pos="990"/>
              </w:tabs>
              <w:rPr>
                <w:rFonts w:eastAsia="Calibri"/>
                <w:b/>
                <w:sz w:val="18"/>
                <w:szCs w:val="18"/>
              </w:rPr>
            </w:pPr>
            <w:r w:rsidRPr="00161819">
              <w:rPr>
                <w:rFonts w:eastAsia="Calibri"/>
                <w:b/>
                <w:sz w:val="18"/>
                <w:szCs w:val="18"/>
              </w:rPr>
              <w:t>Entreprise de couverture – maçonnerie – charpente - plaquiste</w:t>
            </w:r>
          </w:p>
        </w:tc>
        <w:tc>
          <w:tcPr>
            <w:tcW w:w="1418" w:type="dxa"/>
            <w:gridSpan w:val="2"/>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Mme Marie DUPUIS-COURTES – PDG</w:t>
            </w:r>
          </w:p>
        </w:tc>
        <w:tc>
          <w:tcPr>
            <w:tcW w:w="1843" w:type="dxa"/>
            <w:gridSpan w:val="2"/>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Autonomie et rigueur </w:t>
            </w:r>
          </w:p>
          <w:p w:rsidR="00877D4C" w:rsidRPr="00161819" w:rsidRDefault="00877D4C" w:rsidP="00161819">
            <w:pPr>
              <w:tabs>
                <w:tab w:val="left" w:pos="990"/>
              </w:tabs>
              <w:rPr>
                <w:rFonts w:eastAsia="Calibri"/>
                <w:sz w:val="18"/>
                <w:szCs w:val="18"/>
              </w:rPr>
            </w:pPr>
            <w:r w:rsidRPr="00161819">
              <w:rPr>
                <w:rFonts w:eastAsia="Calibri"/>
                <w:sz w:val="18"/>
                <w:szCs w:val="18"/>
              </w:rPr>
              <w:t xml:space="preserve">Deux types de chef d’équipe : </w:t>
            </w:r>
          </w:p>
          <w:p w:rsidR="00877D4C" w:rsidRPr="00161819" w:rsidRDefault="00877D4C" w:rsidP="00161819">
            <w:pPr>
              <w:tabs>
                <w:tab w:val="left" w:pos="990"/>
              </w:tabs>
              <w:rPr>
                <w:rFonts w:eastAsia="Calibri"/>
                <w:sz w:val="18"/>
                <w:szCs w:val="18"/>
              </w:rPr>
            </w:pPr>
            <w:r w:rsidRPr="00161819">
              <w:rPr>
                <w:rFonts w:eastAsia="Calibri"/>
                <w:sz w:val="18"/>
                <w:szCs w:val="18"/>
              </w:rPr>
              <w:t>Par ancienneté</w:t>
            </w:r>
          </w:p>
          <w:p w:rsidR="00877D4C" w:rsidRPr="00161819" w:rsidRDefault="00877D4C" w:rsidP="00161819">
            <w:pPr>
              <w:tabs>
                <w:tab w:val="left" w:pos="990"/>
              </w:tabs>
              <w:rPr>
                <w:rFonts w:eastAsia="Calibri"/>
                <w:sz w:val="18"/>
                <w:szCs w:val="18"/>
              </w:rPr>
            </w:pPr>
            <w:r w:rsidRPr="00161819">
              <w:rPr>
                <w:rFonts w:eastAsia="Calibri"/>
                <w:sz w:val="18"/>
                <w:szCs w:val="18"/>
              </w:rPr>
              <w:t>Jeunes et diplômés</w:t>
            </w:r>
          </w:p>
        </w:tc>
        <w:tc>
          <w:tcPr>
            <w:tcW w:w="1701" w:type="dxa"/>
            <w:gridSpan w:val="2"/>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Évolution sécuritaire</w:t>
            </w:r>
          </w:p>
          <w:p w:rsidR="00877D4C" w:rsidRPr="00161819" w:rsidRDefault="00877D4C" w:rsidP="00161819">
            <w:pPr>
              <w:tabs>
                <w:tab w:val="left" w:pos="990"/>
              </w:tabs>
              <w:rPr>
                <w:rFonts w:eastAsia="Calibri"/>
                <w:sz w:val="18"/>
                <w:szCs w:val="18"/>
              </w:rPr>
            </w:pPr>
            <w:r w:rsidRPr="00161819">
              <w:rPr>
                <w:rFonts w:eastAsia="Calibri"/>
                <w:sz w:val="18"/>
                <w:szCs w:val="18"/>
              </w:rPr>
              <w:t xml:space="preserve">Intégration de la dimension environnementale </w:t>
            </w:r>
          </w:p>
          <w:p w:rsidR="00877D4C" w:rsidRPr="00161819" w:rsidRDefault="00877D4C" w:rsidP="00161819">
            <w:pPr>
              <w:tabs>
                <w:tab w:val="left" w:pos="990"/>
              </w:tabs>
              <w:rPr>
                <w:rFonts w:eastAsia="Calibri"/>
                <w:sz w:val="18"/>
                <w:szCs w:val="18"/>
              </w:rPr>
            </w:pPr>
          </w:p>
        </w:tc>
        <w:tc>
          <w:tcPr>
            <w:tcW w:w="1706" w:type="dxa"/>
            <w:gridSpan w:val="2"/>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Exigence de savoir-faire : implique de ne pas revenir sur le chantier </w:t>
            </w:r>
          </w:p>
        </w:tc>
        <w:tc>
          <w:tcPr>
            <w:tcW w:w="1710" w:type="dxa"/>
            <w:gridSpan w:val="3"/>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Visite préalable en amont :</w:t>
            </w:r>
          </w:p>
          <w:p w:rsidR="00877D4C" w:rsidRPr="00161819" w:rsidRDefault="00877D4C" w:rsidP="00161819">
            <w:pPr>
              <w:tabs>
                <w:tab w:val="left" w:pos="990"/>
              </w:tabs>
              <w:rPr>
                <w:rFonts w:eastAsia="Calibri"/>
                <w:sz w:val="18"/>
                <w:szCs w:val="18"/>
              </w:rPr>
            </w:pPr>
            <w:r w:rsidRPr="00161819">
              <w:rPr>
                <w:rFonts w:eastAsia="Calibri"/>
                <w:sz w:val="18"/>
                <w:szCs w:val="18"/>
              </w:rPr>
              <w:t xml:space="preserve">Préparation et installation de chantier </w:t>
            </w:r>
          </w:p>
        </w:tc>
      </w:tr>
      <w:tr w:rsidR="00877D4C" w:rsidRPr="00161819" w:rsidTr="00161819">
        <w:trPr>
          <w:gridBefore w:val="1"/>
          <w:trHeight w:val="70"/>
          <w:jc w:val="center"/>
        </w:trPr>
        <w:tc>
          <w:tcPr>
            <w:tcW w:w="1696" w:type="dxa"/>
            <w:gridSpan w:val="2"/>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T2C</w:t>
            </w:r>
          </w:p>
          <w:p w:rsidR="00877D4C" w:rsidRPr="00161819" w:rsidRDefault="00877D4C" w:rsidP="00161819">
            <w:pPr>
              <w:tabs>
                <w:tab w:val="left" w:pos="990"/>
              </w:tabs>
              <w:rPr>
                <w:rFonts w:eastAsia="Calibri"/>
                <w:b/>
                <w:sz w:val="18"/>
                <w:szCs w:val="18"/>
              </w:rPr>
            </w:pPr>
            <w:r w:rsidRPr="00161819">
              <w:rPr>
                <w:rFonts w:eastAsia="Calibri"/>
                <w:b/>
                <w:sz w:val="18"/>
                <w:szCs w:val="18"/>
              </w:rPr>
              <w:t>Entreprise générale</w:t>
            </w:r>
          </w:p>
        </w:tc>
        <w:tc>
          <w:tcPr>
            <w:tcW w:w="1418" w:type="dxa"/>
            <w:gridSpan w:val="2"/>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M. Jean-Philippe TAMARELLE</w:t>
            </w:r>
          </w:p>
        </w:tc>
        <w:tc>
          <w:tcPr>
            <w:tcW w:w="1843" w:type="dxa"/>
            <w:gridSpan w:val="2"/>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Compétences techniques avérées</w:t>
            </w:r>
          </w:p>
          <w:p w:rsidR="00877D4C" w:rsidRPr="00161819" w:rsidRDefault="00877D4C" w:rsidP="00161819">
            <w:pPr>
              <w:tabs>
                <w:tab w:val="left" w:pos="990"/>
              </w:tabs>
              <w:rPr>
                <w:rFonts w:eastAsia="Calibri"/>
                <w:sz w:val="18"/>
                <w:szCs w:val="18"/>
              </w:rPr>
            </w:pPr>
            <w:r w:rsidRPr="00161819">
              <w:rPr>
                <w:rFonts w:eastAsia="Calibri"/>
                <w:sz w:val="18"/>
                <w:szCs w:val="18"/>
              </w:rPr>
              <w:t>Préparation planning organisation de chantier</w:t>
            </w:r>
          </w:p>
          <w:p w:rsidR="00877D4C" w:rsidRPr="00161819" w:rsidRDefault="00877D4C" w:rsidP="00161819">
            <w:pPr>
              <w:tabs>
                <w:tab w:val="left" w:pos="990"/>
              </w:tabs>
              <w:rPr>
                <w:rFonts w:eastAsia="Calibri"/>
                <w:sz w:val="18"/>
                <w:szCs w:val="18"/>
              </w:rPr>
            </w:pPr>
          </w:p>
        </w:tc>
        <w:tc>
          <w:tcPr>
            <w:tcW w:w="1701" w:type="dxa"/>
            <w:gridSpan w:val="2"/>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Savoir s’imposer vis-à-vis de l’équipe </w:t>
            </w:r>
          </w:p>
          <w:p w:rsidR="00877D4C" w:rsidRPr="00161819" w:rsidRDefault="00877D4C" w:rsidP="00161819">
            <w:pPr>
              <w:tabs>
                <w:tab w:val="left" w:pos="990"/>
              </w:tabs>
              <w:rPr>
                <w:rFonts w:eastAsia="Calibri"/>
                <w:sz w:val="18"/>
                <w:szCs w:val="18"/>
              </w:rPr>
            </w:pPr>
            <w:r w:rsidRPr="00161819">
              <w:rPr>
                <w:rFonts w:eastAsia="Calibri"/>
                <w:sz w:val="18"/>
                <w:szCs w:val="18"/>
              </w:rPr>
              <w:t>Baisse des volumes d’affaires</w:t>
            </w:r>
          </w:p>
        </w:tc>
        <w:tc>
          <w:tcPr>
            <w:tcW w:w="1706" w:type="dxa"/>
            <w:gridSpan w:val="2"/>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Plus de responsabilités correspondant aux évolutions du métier</w:t>
            </w:r>
          </w:p>
        </w:tc>
        <w:tc>
          <w:tcPr>
            <w:tcW w:w="1710" w:type="dxa"/>
            <w:gridSpan w:val="3"/>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Respect de la valeur financière (phase bilan intermédiaire et réception) </w:t>
            </w:r>
          </w:p>
        </w:tc>
      </w:tr>
      <w:tr w:rsidR="00877D4C" w:rsidRPr="00161819" w:rsidTr="00161819">
        <w:trPr>
          <w:gridBefore w:val="1"/>
          <w:trHeight w:val="567"/>
          <w:jc w:val="center"/>
        </w:trPr>
        <w:tc>
          <w:tcPr>
            <w:tcW w:w="1696" w:type="dxa"/>
            <w:gridSpan w:val="2"/>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Groupe TREUIL</w:t>
            </w:r>
          </w:p>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6 entreprises du Gros-Œuvre à la finition </w:t>
            </w:r>
          </w:p>
        </w:tc>
        <w:tc>
          <w:tcPr>
            <w:tcW w:w="1418" w:type="dxa"/>
            <w:gridSpan w:val="2"/>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M. Gilles TREUIL – Président du Directoire</w:t>
            </w:r>
          </w:p>
        </w:tc>
        <w:tc>
          <w:tcPr>
            <w:tcW w:w="1843" w:type="dxa"/>
            <w:gridSpan w:val="2"/>
            <w:shd w:val="clear" w:color="auto" w:fill="auto"/>
            <w:vAlign w:val="center"/>
          </w:tcPr>
          <w:p w:rsidR="00877D4C" w:rsidRPr="00161819" w:rsidRDefault="00877D4C" w:rsidP="00161819">
            <w:pPr>
              <w:tabs>
                <w:tab w:val="left" w:pos="990"/>
              </w:tabs>
              <w:rPr>
                <w:rFonts w:eastAsia="Calibri"/>
                <w:sz w:val="18"/>
                <w:szCs w:val="18"/>
              </w:rPr>
            </w:pPr>
            <w:r w:rsidRPr="00161819">
              <w:rPr>
                <w:rFonts w:eastAsia="Calibri"/>
                <w:sz w:val="18"/>
                <w:szCs w:val="18"/>
              </w:rPr>
              <w:t>Maîtrise du métier et de la technologie</w:t>
            </w:r>
          </w:p>
          <w:p w:rsidR="00877D4C" w:rsidRPr="00161819" w:rsidRDefault="00877D4C" w:rsidP="00161819">
            <w:pPr>
              <w:tabs>
                <w:tab w:val="left" w:pos="990"/>
              </w:tabs>
              <w:rPr>
                <w:rFonts w:eastAsia="Calibri"/>
                <w:sz w:val="18"/>
                <w:szCs w:val="18"/>
              </w:rPr>
            </w:pPr>
          </w:p>
        </w:tc>
        <w:tc>
          <w:tcPr>
            <w:tcW w:w="1701" w:type="dxa"/>
            <w:gridSpan w:val="2"/>
            <w:shd w:val="clear" w:color="auto" w:fill="auto"/>
            <w:vAlign w:val="center"/>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Maîtrise de l’accidentologie </w:t>
            </w:r>
          </w:p>
          <w:p w:rsidR="00877D4C" w:rsidRPr="00161819" w:rsidRDefault="00877D4C" w:rsidP="00161819">
            <w:pPr>
              <w:tabs>
                <w:tab w:val="left" w:pos="990"/>
              </w:tabs>
              <w:rPr>
                <w:rFonts w:eastAsia="Calibri"/>
                <w:sz w:val="18"/>
                <w:szCs w:val="18"/>
              </w:rPr>
            </w:pPr>
            <w:r w:rsidRPr="00161819">
              <w:rPr>
                <w:rFonts w:eastAsia="Calibri"/>
                <w:sz w:val="18"/>
                <w:szCs w:val="18"/>
              </w:rPr>
              <w:t>Qualité de la réalisation d’ouvrages</w:t>
            </w:r>
          </w:p>
          <w:p w:rsidR="00877D4C" w:rsidRPr="00161819" w:rsidRDefault="00877D4C" w:rsidP="00161819">
            <w:pPr>
              <w:tabs>
                <w:tab w:val="left" w:pos="990"/>
              </w:tabs>
              <w:rPr>
                <w:rFonts w:eastAsia="Calibri"/>
                <w:sz w:val="18"/>
                <w:szCs w:val="18"/>
              </w:rPr>
            </w:pPr>
            <w:r w:rsidRPr="00161819">
              <w:rPr>
                <w:rFonts w:eastAsia="Calibri"/>
                <w:sz w:val="18"/>
                <w:szCs w:val="18"/>
              </w:rPr>
              <w:t>Ne pas revenir sur le travail</w:t>
            </w:r>
          </w:p>
          <w:p w:rsidR="00877D4C" w:rsidRPr="00161819" w:rsidRDefault="00877D4C" w:rsidP="00161819">
            <w:pPr>
              <w:tabs>
                <w:tab w:val="left" w:pos="990"/>
              </w:tabs>
              <w:rPr>
                <w:rFonts w:eastAsia="Calibri"/>
                <w:sz w:val="18"/>
                <w:szCs w:val="18"/>
              </w:rPr>
            </w:pPr>
            <w:r w:rsidRPr="00161819">
              <w:rPr>
                <w:rFonts w:eastAsia="Calibri"/>
                <w:sz w:val="18"/>
                <w:szCs w:val="18"/>
              </w:rPr>
              <w:t xml:space="preserve">Nouvelles techniques BBC intégrées au sein du volet qualité </w:t>
            </w:r>
          </w:p>
        </w:tc>
        <w:tc>
          <w:tcPr>
            <w:tcW w:w="1706" w:type="dxa"/>
            <w:gridSpan w:val="2"/>
            <w:shd w:val="clear" w:color="auto" w:fill="auto"/>
            <w:vAlign w:val="center"/>
          </w:tcPr>
          <w:p w:rsidR="00877D4C" w:rsidRPr="00161819" w:rsidRDefault="00877D4C" w:rsidP="00161819">
            <w:pPr>
              <w:tabs>
                <w:tab w:val="left" w:pos="990"/>
              </w:tabs>
              <w:rPr>
                <w:rFonts w:eastAsia="Calibri"/>
                <w:sz w:val="18"/>
                <w:szCs w:val="18"/>
              </w:rPr>
            </w:pPr>
            <w:r w:rsidRPr="00161819">
              <w:rPr>
                <w:rFonts w:eastAsia="Calibri"/>
                <w:sz w:val="18"/>
                <w:szCs w:val="18"/>
              </w:rPr>
              <w:t>Obligation de respect des temps, des coûts et de la qualité du chantier</w:t>
            </w:r>
          </w:p>
        </w:tc>
        <w:tc>
          <w:tcPr>
            <w:tcW w:w="1710" w:type="dxa"/>
            <w:gridSpan w:val="3"/>
            <w:shd w:val="clear" w:color="auto" w:fill="auto"/>
            <w:vAlign w:val="center"/>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Développer le management participatif (parcours initiatique développé par l’entreprise) </w:t>
            </w:r>
          </w:p>
        </w:tc>
      </w:tr>
      <w:tr w:rsidR="00877D4C" w:rsidRPr="00161819" w:rsidTr="00161819">
        <w:trPr>
          <w:gridBefore w:val="1"/>
          <w:trHeight w:val="567"/>
          <w:jc w:val="center"/>
        </w:trPr>
        <w:tc>
          <w:tcPr>
            <w:tcW w:w="1696" w:type="dxa"/>
            <w:gridSpan w:val="2"/>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NURDIN Services </w:t>
            </w:r>
          </w:p>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Entreprise sanitaire et thermique </w:t>
            </w:r>
          </w:p>
        </w:tc>
        <w:tc>
          <w:tcPr>
            <w:tcW w:w="1418" w:type="dxa"/>
            <w:gridSpan w:val="2"/>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M. François NURDIN </w:t>
            </w:r>
          </w:p>
        </w:tc>
        <w:tc>
          <w:tcPr>
            <w:tcW w:w="1843" w:type="dxa"/>
            <w:gridSpan w:val="2"/>
            <w:shd w:val="clear" w:color="auto" w:fill="auto"/>
            <w:vAlign w:val="center"/>
          </w:tcPr>
          <w:p w:rsidR="00877D4C" w:rsidRPr="00161819" w:rsidRDefault="00877D4C" w:rsidP="00161819">
            <w:pPr>
              <w:tabs>
                <w:tab w:val="left" w:pos="990"/>
              </w:tabs>
              <w:rPr>
                <w:rFonts w:eastAsia="Calibri"/>
                <w:sz w:val="18"/>
                <w:szCs w:val="18"/>
              </w:rPr>
            </w:pPr>
            <w:r w:rsidRPr="00161819">
              <w:rPr>
                <w:rFonts w:eastAsia="Calibri"/>
                <w:sz w:val="18"/>
                <w:szCs w:val="18"/>
              </w:rPr>
              <w:t>Respect des plannings et des consignes de sécurité</w:t>
            </w:r>
          </w:p>
          <w:p w:rsidR="00877D4C" w:rsidRPr="00161819" w:rsidRDefault="00877D4C" w:rsidP="00161819">
            <w:pPr>
              <w:tabs>
                <w:tab w:val="left" w:pos="990"/>
              </w:tabs>
              <w:rPr>
                <w:rFonts w:eastAsia="Calibri"/>
                <w:sz w:val="18"/>
                <w:szCs w:val="18"/>
              </w:rPr>
            </w:pPr>
          </w:p>
          <w:p w:rsidR="00877D4C" w:rsidRPr="00161819" w:rsidRDefault="00877D4C" w:rsidP="00161819">
            <w:pPr>
              <w:tabs>
                <w:tab w:val="left" w:pos="990"/>
              </w:tabs>
              <w:rPr>
                <w:rFonts w:eastAsia="Calibri"/>
                <w:sz w:val="18"/>
                <w:szCs w:val="18"/>
              </w:rPr>
            </w:pPr>
          </w:p>
        </w:tc>
        <w:tc>
          <w:tcPr>
            <w:tcW w:w="1701" w:type="dxa"/>
            <w:gridSpan w:val="2"/>
            <w:shd w:val="clear" w:color="auto" w:fill="auto"/>
            <w:vAlign w:val="center"/>
          </w:tcPr>
          <w:p w:rsidR="00877D4C" w:rsidRPr="00161819" w:rsidRDefault="00877D4C" w:rsidP="00161819">
            <w:pPr>
              <w:tabs>
                <w:tab w:val="left" w:pos="990"/>
              </w:tabs>
              <w:rPr>
                <w:rFonts w:eastAsia="Calibri"/>
                <w:sz w:val="18"/>
                <w:szCs w:val="18"/>
              </w:rPr>
            </w:pPr>
            <w:r w:rsidRPr="00161819">
              <w:rPr>
                <w:rFonts w:eastAsia="Calibri"/>
                <w:sz w:val="18"/>
                <w:szCs w:val="18"/>
              </w:rPr>
              <w:t>L’organisation du travail a changé, il faut davantage d’anticipation</w:t>
            </w:r>
          </w:p>
        </w:tc>
        <w:tc>
          <w:tcPr>
            <w:tcW w:w="1706" w:type="dxa"/>
            <w:gridSpan w:val="2"/>
            <w:shd w:val="clear" w:color="auto" w:fill="auto"/>
            <w:vAlign w:val="center"/>
          </w:tcPr>
          <w:p w:rsidR="00877D4C" w:rsidRPr="00161819" w:rsidRDefault="00877D4C" w:rsidP="00161819">
            <w:pPr>
              <w:tabs>
                <w:tab w:val="left" w:pos="990"/>
              </w:tabs>
              <w:rPr>
                <w:rFonts w:eastAsia="Calibri"/>
                <w:sz w:val="18"/>
                <w:szCs w:val="18"/>
              </w:rPr>
            </w:pPr>
            <w:r w:rsidRPr="00161819">
              <w:rPr>
                <w:rFonts w:eastAsia="Calibri"/>
                <w:sz w:val="18"/>
                <w:szCs w:val="18"/>
              </w:rPr>
              <w:t>Connaître parfaitement les évolutions techniques du métier (maquette numérique)</w:t>
            </w:r>
          </w:p>
          <w:p w:rsidR="00877D4C" w:rsidRPr="00161819" w:rsidRDefault="00877D4C" w:rsidP="00161819">
            <w:pPr>
              <w:tabs>
                <w:tab w:val="left" w:pos="990"/>
              </w:tabs>
              <w:rPr>
                <w:rFonts w:eastAsia="Calibri"/>
                <w:sz w:val="18"/>
                <w:szCs w:val="18"/>
              </w:rPr>
            </w:pPr>
            <w:r w:rsidRPr="00161819">
              <w:rPr>
                <w:rFonts w:eastAsia="Calibri"/>
                <w:sz w:val="18"/>
                <w:szCs w:val="18"/>
              </w:rPr>
              <w:t>Être Maître d’Apprentissage</w:t>
            </w:r>
          </w:p>
        </w:tc>
        <w:tc>
          <w:tcPr>
            <w:tcW w:w="1710" w:type="dxa"/>
            <w:gridSpan w:val="3"/>
            <w:shd w:val="clear" w:color="auto" w:fill="auto"/>
            <w:vAlign w:val="center"/>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Prévision – Anticipation – Réception </w:t>
            </w:r>
          </w:p>
        </w:tc>
      </w:tr>
      <w:tr w:rsidR="00877D4C" w:rsidRPr="00161819" w:rsidTr="00161819">
        <w:tblPrEx>
          <w:jc w:val="left"/>
        </w:tblPrEx>
        <w:trPr>
          <w:gridAfter w:val="1"/>
          <w:wAfter w:w="327" w:type="dxa"/>
          <w:trHeight w:val="567"/>
        </w:trPr>
        <w:tc>
          <w:tcPr>
            <w:tcW w:w="1560" w:type="dxa"/>
            <w:gridSpan w:val="2"/>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LEON GROSSE</w:t>
            </w:r>
          </w:p>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Entreprise générale </w:t>
            </w:r>
          </w:p>
        </w:tc>
        <w:tc>
          <w:tcPr>
            <w:tcW w:w="1418" w:type="dxa"/>
            <w:gridSpan w:val="2"/>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M. Denis RANVEL – Direction d’Agence régionale</w:t>
            </w:r>
          </w:p>
        </w:tc>
        <w:tc>
          <w:tcPr>
            <w:tcW w:w="1842" w:type="dxa"/>
            <w:gridSpan w:val="2"/>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Maîtriser les savoirs de base et la technologie </w:t>
            </w:r>
          </w:p>
          <w:p w:rsidR="00877D4C" w:rsidRPr="00161819" w:rsidRDefault="00877D4C" w:rsidP="00161819">
            <w:pPr>
              <w:tabs>
                <w:tab w:val="left" w:pos="990"/>
              </w:tabs>
              <w:rPr>
                <w:rFonts w:eastAsia="Calibri"/>
                <w:sz w:val="18"/>
                <w:szCs w:val="18"/>
              </w:rPr>
            </w:pPr>
            <w:r w:rsidRPr="00161819">
              <w:rPr>
                <w:rFonts w:eastAsia="Calibri"/>
                <w:sz w:val="18"/>
                <w:szCs w:val="18"/>
              </w:rPr>
              <w:t xml:space="preserve">Savoir faire travailler les gens ensemble </w:t>
            </w:r>
          </w:p>
          <w:p w:rsidR="00877D4C" w:rsidRPr="00161819" w:rsidRDefault="00877D4C" w:rsidP="00161819">
            <w:pPr>
              <w:tabs>
                <w:tab w:val="left" w:pos="990"/>
              </w:tabs>
              <w:rPr>
                <w:rFonts w:eastAsia="Calibri"/>
                <w:sz w:val="18"/>
                <w:szCs w:val="18"/>
              </w:rPr>
            </w:pPr>
          </w:p>
        </w:tc>
        <w:tc>
          <w:tcPr>
            <w:tcW w:w="1701" w:type="dxa"/>
            <w:gridSpan w:val="2"/>
            <w:shd w:val="clear" w:color="auto" w:fill="auto"/>
          </w:tcPr>
          <w:p w:rsidR="00877D4C" w:rsidRPr="00161819" w:rsidRDefault="00877D4C" w:rsidP="00161819">
            <w:pPr>
              <w:tabs>
                <w:tab w:val="left" w:pos="990"/>
              </w:tabs>
              <w:contextualSpacing/>
              <w:rPr>
                <w:rFonts w:eastAsia="Calibri"/>
                <w:sz w:val="18"/>
                <w:szCs w:val="18"/>
              </w:rPr>
            </w:pPr>
            <w:r w:rsidRPr="00161819">
              <w:rPr>
                <w:rFonts w:eastAsia="Calibri"/>
                <w:sz w:val="18"/>
                <w:szCs w:val="18"/>
              </w:rPr>
              <w:t>Qualité de l’ouvrage</w:t>
            </w:r>
          </w:p>
          <w:p w:rsidR="00877D4C" w:rsidRPr="00161819" w:rsidRDefault="00877D4C" w:rsidP="00161819">
            <w:pPr>
              <w:tabs>
                <w:tab w:val="left" w:pos="990"/>
              </w:tabs>
              <w:contextualSpacing/>
              <w:rPr>
                <w:rFonts w:eastAsia="Calibri"/>
                <w:sz w:val="18"/>
                <w:szCs w:val="18"/>
              </w:rPr>
            </w:pPr>
            <w:r w:rsidRPr="00161819">
              <w:rPr>
                <w:rFonts w:eastAsia="Calibri"/>
                <w:sz w:val="18"/>
                <w:szCs w:val="18"/>
              </w:rPr>
              <w:t>Qualité des travaux</w:t>
            </w:r>
          </w:p>
          <w:p w:rsidR="00877D4C" w:rsidRPr="00161819" w:rsidRDefault="00877D4C" w:rsidP="00161819">
            <w:pPr>
              <w:tabs>
                <w:tab w:val="left" w:pos="990"/>
              </w:tabs>
              <w:contextualSpacing/>
              <w:rPr>
                <w:rFonts w:eastAsia="Calibri"/>
                <w:sz w:val="18"/>
                <w:szCs w:val="18"/>
              </w:rPr>
            </w:pPr>
            <w:r w:rsidRPr="00161819">
              <w:rPr>
                <w:rFonts w:eastAsia="Calibri"/>
                <w:sz w:val="18"/>
                <w:szCs w:val="18"/>
              </w:rPr>
              <w:t xml:space="preserve">Sécurité </w:t>
            </w:r>
          </w:p>
          <w:p w:rsidR="00877D4C" w:rsidRPr="00161819" w:rsidRDefault="00877D4C" w:rsidP="00161819">
            <w:pPr>
              <w:tabs>
                <w:tab w:val="left" w:pos="990"/>
              </w:tabs>
              <w:contextualSpacing/>
              <w:rPr>
                <w:rFonts w:eastAsia="Calibri"/>
                <w:sz w:val="18"/>
                <w:szCs w:val="18"/>
              </w:rPr>
            </w:pPr>
            <w:r w:rsidRPr="00161819">
              <w:rPr>
                <w:rFonts w:eastAsia="Calibri"/>
                <w:sz w:val="18"/>
                <w:szCs w:val="18"/>
              </w:rPr>
              <w:t xml:space="preserve">Nouvelles normes BBC </w:t>
            </w:r>
          </w:p>
        </w:tc>
        <w:tc>
          <w:tcPr>
            <w:tcW w:w="1701" w:type="dxa"/>
            <w:gridSpan w:val="2"/>
            <w:shd w:val="clear" w:color="auto" w:fill="auto"/>
          </w:tcPr>
          <w:p w:rsidR="00877D4C" w:rsidRPr="00161819" w:rsidRDefault="00877D4C" w:rsidP="00161819">
            <w:pPr>
              <w:tabs>
                <w:tab w:val="left" w:pos="990"/>
              </w:tabs>
              <w:contextualSpacing/>
              <w:rPr>
                <w:rFonts w:eastAsia="Calibri"/>
                <w:sz w:val="18"/>
                <w:szCs w:val="18"/>
              </w:rPr>
            </w:pPr>
            <w:r w:rsidRPr="00161819">
              <w:rPr>
                <w:rFonts w:eastAsia="Calibri"/>
                <w:sz w:val="18"/>
                <w:szCs w:val="18"/>
              </w:rPr>
              <w:t xml:space="preserve">Assure un bon suivi de chantier avec la coordination des étapes et une bonne réception dans les temps </w:t>
            </w:r>
          </w:p>
        </w:tc>
        <w:tc>
          <w:tcPr>
            <w:tcW w:w="1701" w:type="dxa"/>
            <w:gridSpan w:val="3"/>
            <w:shd w:val="clear" w:color="auto" w:fill="auto"/>
            <w:vAlign w:val="center"/>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Anticipation par rapport au planning à la semaine et à la journée </w:t>
            </w:r>
          </w:p>
        </w:tc>
      </w:tr>
      <w:tr w:rsidR="00877D4C" w:rsidRPr="00161819" w:rsidTr="00161819">
        <w:trPr>
          <w:gridBefore w:val="1"/>
          <w:trHeight w:val="567"/>
          <w:jc w:val="center"/>
        </w:trPr>
        <w:tc>
          <w:tcPr>
            <w:tcW w:w="1696" w:type="dxa"/>
            <w:gridSpan w:val="2"/>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CBA</w:t>
            </w:r>
          </w:p>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30 collaborateurs </w:t>
            </w:r>
          </w:p>
          <w:p w:rsidR="00877D4C" w:rsidRPr="00161819" w:rsidRDefault="00877D4C" w:rsidP="00161819">
            <w:pPr>
              <w:tabs>
                <w:tab w:val="left" w:pos="990"/>
              </w:tabs>
              <w:rPr>
                <w:rFonts w:eastAsia="Calibri"/>
                <w:b/>
                <w:sz w:val="18"/>
                <w:szCs w:val="18"/>
              </w:rPr>
            </w:pPr>
            <w:r w:rsidRPr="00161819">
              <w:rPr>
                <w:rFonts w:eastAsia="Calibri"/>
                <w:b/>
                <w:sz w:val="18"/>
                <w:szCs w:val="18"/>
              </w:rPr>
              <w:t>Cabinet d’Architectes</w:t>
            </w:r>
          </w:p>
        </w:tc>
        <w:tc>
          <w:tcPr>
            <w:tcW w:w="1418" w:type="dxa"/>
            <w:gridSpan w:val="2"/>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M. Christophe BIDAUD – Architecte </w:t>
            </w:r>
          </w:p>
        </w:tc>
        <w:tc>
          <w:tcPr>
            <w:tcW w:w="1843" w:type="dxa"/>
            <w:gridSpan w:val="2"/>
            <w:shd w:val="clear" w:color="auto" w:fill="auto"/>
            <w:vAlign w:val="center"/>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Compréhension des plans spécifiques et de l’ensemble du projet </w:t>
            </w:r>
          </w:p>
        </w:tc>
        <w:tc>
          <w:tcPr>
            <w:tcW w:w="1701" w:type="dxa"/>
            <w:gridSpan w:val="2"/>
            <w:shd w:val="clear" w:color="auto" w:fill="auto"/>
            <w:vAlign w:val="center"/>
          </w:tcPr>
          <w:p w:rsidR="00877D4C" w:rsidRPr="00161819" w:rsidRDefault="00877D4C" w:rsidP="00161819">
            <w:pPr>
              <w:tabs>
                <w:tab w:val="left" w:pos="990"/>
              </w:tabs>
              <w:jc w:val="both"/>
              <w:rPr>
                <w:rFonts w:eastAsia="Calibri"/>
                <w:sz w:val="18"/>
                <w:szCs w:val="18"/>
              </w:rPr>
            </w:pPr>
            <w:r w:rsidRPr="00161819">
              <w:rPr>
                <w:rFonts w:eastAsia="Calibri"/>
                <w:sz w:val="18"/>
                <w:szCs w:val="18"/>
              </w:rPr>
              <w:t xml:space="preserve">Favoriser le dialogue avec l’Architecte </w:t>
            </w:r>
          </w:p>
        </w:tc>
        <w:tc>
          <w:tcPr>
            <w:tcW w:w="1706" w:type="dxa"/>
            <w:gridSpan w:val="2"/>
            <w:shd w:val="clear" w:color="auto" w:fill="auto"/>
            <w:vAlign w:val="center"/>
          </w:tcPr>
          <w:p w:rsidR="00877D4C" w:rsidRPr="00161819" w:rsidRDefault="00877D4C" w:rsidP="00161819">
            <w:pPr>
              <w:tabs>
                <w:tab w:val="left" w:pos="990"/>
              </w:tabs>
              <w:rPr>
                <w:rFonts w:eastAsia="Calibri"/>
                <w:sz w:val="18"/>
                <w:szCs w:val="18"/>
              </w:rPr>
            </w:pPr>
            <w:r w:rsidRPr="00161819">
              <w:rPr>
                <w:rFonts w:eastAsia="Calibri"/>
                <w:sz w:val="18"/>
                <w:szCs w:val="18"/>
              </w:rPr>
              <w:t>Maîtrise de la maquette numérique pour chaque corps d’état</w:t>
            </w:r>
          </w:p>
        </w:tc>
        <w:tc>
          <w:tcPr>
            <w:tcW w:w="1710" w:type="dxa"/>
            <w:gridSpan w:val="3"/>
            <w:shd w:val="clear" w:color="auto" w:fill="auto"/>
            <w:vAlign w:val="center"/>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Le chef d’équipe doit assurer le lien entre le bureau d’étude et l’exécution </w:t>
            </w:r>
          </w:p>
        </w:tc>
      </w:tr>
      <w:tr w:rsidR="00877D4C" w:rsidRPr="00161819" w:rsidTr="00161819">
        <w:trPr>
          <w:gridBefore w:val="1"/>
          <w:trHeight w:val="567"/>
          <w:jc w:val="center"/>
        </w:trPr>
        <w:tc>
          <w:tcPr>
            <w:tcW w:w="1696" w:type="dxa"/>
            <w:gridSpan w:val="2"/>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AZ Architecture </w:t>
            </w:r>
          </w:p>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10 collaborateurs </w:t>
            </w:r>
          </w:p>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Cabinet d’Architectes </w:t>
            </w:r>
          </w:p>
        </w:tc>
        <w:tc>
          <w:tcPr>
            <w:tcW w:w="1418" w:type="dxa"/>
            <w:gridSpan w:val="2"/>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M. Laurent BELLANGER </w:t>
            </w:r>
          </w:p>
        </w:tc>
        <w:tc>
          <w:tcPr>
            <w:tcW w:w="1843" w:type="dxa"/>
            <w:gridSpan w:val="2"/>
            <w:shd w:val="clear" w:color="auto" w:fill="auto"/>
            <w:vAlign w:val="center"/>
          </w:tcPr>
          <w:p w:rsidR="00877D4C" w:rsidRPr="00161819" w:rsidRDefault="00877D4C" w:rsidP="00161819">
            <w:pPr>
              <w:tabs>
                <w:tab w:val="left" w:pos="990"/>
              </w:tabs>
              <w:rPr>
                <w:rFonts w:eastAsia="Calibri"/>
                <w:sz w:val="18"/>
                <w:szCs w:val="18"/>
              </w:rPr>
            </w:pPr>
            <w:r w:rsidRPr="00161819">
              <w:rPr>
                <w:rFonts w:eastAsia="Calibri"/>
                <w:sz w:val="18"/>
                <w:szCs w:val="18"/>
              </w:rPr>
              <w:t>Bonnes connaissances techniques et opérationnelles</w:t>
            </w:r>
          </w:p>
        </w:tc>
        <w:tc>
          <w:tcPr>
            <w:tcW w:w="1701" w:type="dxa"/>
            <w:gridSpan w:val="2"/>
            <w:shd w:val="clear" w:color="auto" w:fill="auto"/>
            <w:vAlign w:val="center"/>
          </w:tcPr>
          <w:p w:rsidR="00877D4C" w:rsidRPr="00161819" w:rsidRDefault="00877D4C" w:rsidP="00161819">
            <w:pPr>
              <w:tabs>
                <w:tab w:val="left" w:pos="990"/>
              </w:tabs>
              <w:rPr>
                <w:rFonts w:eastAsia="Calibri"/>
                <w:sz w:val="18"/>
                <w:szCs w:val="18"/>
              </w:rPr>
            </w:pPr>
            <w:r w:rsidRPr="00161819">
              <w:rPr>
                <w:rFonts w:eastAsia="Calibri"/>
                <w:sz w:val="18"/>
                <w:szCs w:val="18"/>
              </w:rPr>
              <w:t>Respect des normes (obligation de résultats)</w:t>
            </w:r>
          </w:p>
        </w:tc>
        <w:tc>
          <w:tcPr>
            <w:tcW w:w="1706" w:type="dxa"/>
            <w:gridSpan w:val="2"/>
            <w:shd w:val="clear" w:color="auto" w:fill="auto"/>
            <w:vAlign w:val="center"/>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Intégration du numérique en activité de production </w:t>
            </w:r>
          </w:p>
        </w:tc>
        <w:tc>
          <w:tcPr>
            <w:tcW w:w="1710" w:type="dxa"/>
            <w:gridSpan w:val="3"/>
            <w:shd w:val="clear" w:color="auto" w:fill="auto"/>
            <w:vAlign w:val="center"/>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Bonne planification et organisation des tâches et transmission des informations </w:t>
            </w:r>
          </w:p>
        </w:tc>
      </w:tr>
      <w:tr w:rsidR="00877D4C" w:rsidRPr="00161819" w:rsidTr="00161819">
        <w:trPr>
          <w:gridBefore w:val="1"/>
          <w:trHeight w:val="567"/>
          <w:jc w:val="center"/>
        </w:trPr>
        <w:tc>
          <w:tcPr>
            <w:tcW w:w="1696" w:type="dxa"/>
            <w:gridSpan w:val="2"/>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PRESTA METAL</w:t>
            </w:r>
          </w:p>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20 collaborateurs </w:t>
            </w:r>
          </w:p>
          <w:p w:rsidR="00877D4C" w:rsidRPr="00161819" w:rsidRDefault="00877D4C" w:rsidP="00161819">
            <w:pPr>
              <w:tabs>
                <w:tab w:val="left" w:pos="990"/>
              </w:tabs>
              <w:rPr>
                <w:rFonts w:eastAsia="Calibri"/>
                <w:b/>
                <w:sz w:val="18"/>
                <w:szCs w:val="18"/>
              </w:rPr>
            </w:pPr>
            <w:r w:rsidRPr="00161819">
              <w:rPr>
                <w:rFonts w:eastAsia="Calibri"/>
                <w:b/>
                <w:sz w:val="18"/>
                <w:szCs w:val="18"/>
              </w:rPr>
              <w:t>Entreprise de métallerie</w:t>
            </w:r>
          </w:p>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100 % des marchés en région parisienne </w:t>
            </w:r>
          </w:p>
        </w:tc>
        <w:tc>
          <w:tcPr>
            <w:tcW w:w="1418" w:type="dxa"/>
            <w:gridSpan w:val="2"/>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M. Thierry DELAUNAY – Gérant </w:t>
            </w:r>
          </w:p>
        </w:tc>
        <w:tc>
          <w:tcPr>
            <w:tcW w:w="1843" w:type="dxa"/>
            <w:gridSpan w:val="2"/>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Solides compétences techniques</w:t>
            </w:r>
          </w:p>
          <w:p w:rsidR="00877D4C" w:rsidRPr="00161819" w:rsidRDefault="00877D4C" w:rsidP="00161819">
            <w:pPr>
              <w:tabs>
                <w:tab w:val="left" w:pos="990"/>
              </w:tabs>
              <w:rPr>
                <w:rFonts w:eastAsia="Calibri"/>
                <w:sz w:val="18"/>
                <w:szCs w:val="18"/>
              </w:rPr>
            </w:pPr>
            <w:r w:rsidRPr="00161819">
              <w:rPr>
                <w:rFonts w:eastAsia="Calibri"/>
                <w:sz w:val="18"/>
                <w:szCs w:val="18"/>
              </w:rPr>
              <w:t>Capacité à prendre de la hauteur sur la complexité</w:t>
            </w:r>
          </w:p>
          <w:p w:rsidR="00877D4C" w:rsidRPr="00161819" w:rsidRDefault="00877D4C" w:rsidP="00161819">
            <w:pPr>
              <w:tabs>
                <w:tab w:val="left" w:pos="990"/>
              </w:tabs>
              <w:rPr>
                <w:rFonts w:eastAsia="Calibri"/>
                <w:sz w:val="18"/>
                <w:szCs w:val="18"/>
              </w:rPr>
            </w:pPr>
          </w:p>
        </w:tc>
        <w:tc>
          <w:tcPr>
            <w:tcW w:w="1701" w:type="dxa"/>
            <w:gridSpan w:val="2"/>
            <w:shd w:val="clear" w:color="auto" w:fill="auto"/>
          </w:tcPr>
          <w:p w:rsidR="00877D4C" w:rsidRPr="00161819" w:rsidRDefault="00877D4C" w:rsidP="00161819">
            <w:pPr>
              <w:tabs>
                <w:tab w:val="left" w:pos="990"/>
              </w:tabs>
              <w:contextualSpacing/>
              <w:rPr>
                <w:rFonts w:eastAsia="Calibri"/>
                <w:sz w:val="18"/>
                <w:szCs w:val="18"/>
              </w:rPr>
            </w:pPr>
            <w:r w:rsidRPr="00161819">
              <w:rPr>
                <w:rFonts w:eastAsia="Calibri"/>
                <w:sz w:val="18"/>
                <w:szCs w:val="18"/>
              </w:rPr>
              <w:t xml:space="preserve">Délais restreints </w:t>
            </w:r>
          </w:p>
          <w:p w:rsidR="00877D4C" w:rsidRPr="00161819" w:rsidRDefault="00877D4C" w:rsidP="00161819">
            <w:pPr>
              <w:tabs>
                <w:tab w:val="left" w:pos="990"/>
              </w:tabs>
              <w:contextualSpacing/>
              <w:rPr>
                <w:rFonts w:eastAsia="Calibri"/>
                <w:sz w:val="18"/>
                <w:szCs w:val="18"/>
              </w:rPr>
            </w:pPr>
            <w:r w:rsidRPr="00161819">
              <w:rPr>
                <w:rFonts w:eastAsia="Calibri"/>
                <w:sz w:val="18"/>
                <w:szCs w:val="18"/>
              </w:rPr>
              <w:t>Marges financières réduites</w:t>
            </w:r>
          </w:p>
          <w:p w:rsidR="00877D4C" w:rsidRPr="00161819" w:rsidRDefault="00877D4C" w:rsidP="00161819">
            <w:pPr>
              <w:tabs>
                <w:tab w:val="left" w:pos="990"/>
              </w:tabs>
              <w:contextualSpacing/>
              <w:rPr>
                <w:rFonts w:eastAsia="Calibri"/>
                <w:sz w:val="18"/>
                <w:szCs w:val="18"/>
              </w:rPr>
            </w:pPr>
            <w:r w:rsidRPr="00161819">
              <w:rPr>
                <w:rFonts w:eastAsia="Calibri"/>
                <w:sz w:val="18"/>
                <w:szCs w:val="18"/>
              </w:rPr>
              <w:t xml:space="preserve">Main-d’œuvre détachée de plus en plus prégnante </w:t>
            </w:r>
          </w:p>
        </w:tc>
        <w:tc>
          <w:tcPr>
            <w:tcW w:w="1706" w:type="dxa"/>
            <w:gridSpan w:val="2"/>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Autonomie à tout point de vue </w:t>
            </w:r>
          </w:p>
        </w:tc>
        <w:tc>
          <w:tcPr>
            <w:tcW w:w="1710" w:type="dxa"/>
            <w:gridSpan w:val="3"/>
            <w:shd w:val="clear" w:color="auto" w:fill="auto"/>
          </w:tcPr>
          <w:p w:rsidR="00877D4C" w:rsidRPr="00161819" w:rsidRDefault="00877D4C" w:rsidP="00161819">
            <w:pPr>
              <w:tabs>
                <w:tab w:val="left" w:pos="990"/>
              </w:tabs>
              <w:contextualSpacing/>
              <w:rPr>
                <w:rFonts w:eastAsia="Calibri"/>
                <w:sz w:val="18"/>
                <w:szCs w:val="18"/>
              </w:rPr>
            </w:pPr>
            <w:r w:rsidRPr="00161819">
              <w:rPr>
                <w:rFonts w:eastAsia="Calibri"/>
                <w:sz w:val="18"/>
                <w:szCs w:val="18"/>
              </w:rPr>
              <w:t>Être associé à la préparation de l’élaboration du planning</w:t>
            </w:r>
          </w:p>
          <w:p w:rsidR="00877D4C" w:rsidRPr="00161819" w:rsidRDefault="00877D4C" w:rsidP="00161819">
            <w:pPr>
              <w:tabs>
                <w:tab w:val="left" w:pos="990"/>
              </w:tabs>
              <w:contextualSpacing/>
              <w:rPr>
                <w:rFonts w:eastAsia="Calibri"/>
                <w:sz w:val="18"/>
                <w:szCs w:val="18"/>
              </w:rPr>
            </w:pPr>
            <w:r w:rsidRPr="00161819">
              <w:rPr>
                <w:rFonts w:eastAsia="Calibri"/>
                <w:sz w:val="18"/>
                <w:szCs w:val="18"/>
              </w:rPr>
              <w:t xml:space="preserve">Assurer la relation avec les différents partenaires et veiller à la bonne réception du chantier </w:t>
            </w:r>
          </w:p>
        </w:tc>
      </w:tr>
      <w:tr w:rsidR="00877D4C" w:rsidRPr="00161819" w:rsidTr="00161819">
        <w:trPr>
          <w:gridBefore w:val="1"/>
          <w:trHeight w:val="567"/>
          <w:jc w:val="center"/>
        </w:trPr>
        <w:tc>
          <w:tcPr>
            <w:tcW w:w="1696" w:type="dxa"/>
            <w:gridSpan w:val="2"/>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MRB CALORESCO</w:t>
            </w:r>
          </w:p>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110 collaborateurs </w:t>
            </w:r>
          </w:p>
          <w:p w:rsidR="00877D4C" w:rsidRPr="00161819" w:rsidRDefault="00877D4C" w:rsidP="00161819">
            <w:pPr>
              <w:tabs>
                <w:tab w:val="left" w:pos="990"/>
              </w:tabs>
              <w:rPr>
                <w:rFonts w:eastAsia="Calibri"/>
                <w:b/>
                <w:sz w:val="18"/>
                <w:szCs w:val="18"/>
              </w:rPr>
            </w:pPr>
            <w:r w:rsidRPr="00161819">
              <w:rPr>
                <w:rFonts w:eastAsia="Calibri"/>
                <w:b/>
                <w:sz w:val="18"/>
                <w:szCs w:val="18"/>
              </w:rPr>
              <w:t>Entreprise de génie climatique</w:t>
            </w:r>
          </w:p>
          <w:p w:rsidR="00877D4C" w:rsidRPr="00161819" w:rsidRDefault="00877D4C" w:rsidP="00161819">
            <w:pPr>
              <w:tabs>
                <w:tab w:val="left" w:pos="990"/>
              </w:tabs>
              <w:rPr>
                <w:rFonts w:eastAsia="Calibri"/>
                <w:b/>
                <w:sz w:val="18"/>
                <w:szCs w:val="18"/>
              </w:rPr>
            </w:pPr>
          </w:p>
        </w:tc>
        <w:tc>
          <w:tcPr>
            <w:tcW w:w="1418" w:type="dxa"/>
            <w:gridSpan w:val="2"/>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M. André BONNET – PDG </w:t>
            </w:r>
          </w:p>
        </w:tc>
        <w:tc>
          <w:tcPr>
            <w:tcW w:w="1843" w:type="dxa"/>
            <w:gridSpan w:val="2"/>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Très bonnes maîtrises techniques  </w:t>
            </w:r>
          </w:p>
          <w:p w:rsidR="00877D4C" w:rsidRPr="00161819" w:rsidRDefault="00877D4C" w:rsidP="00161819">
            <w:pPr>
              <w:tabs>
                <w:tab w:val="left" w:pos="990"/>
              </w:tabs>
              <w:rPr>
                <w:rFonts w:eastAsia="Calibri"/>
                <w:sz w:val="18"/>
                <w:szCs w:val="18"/>
              </w:rPr>
            </w:pPr>
            <w:r w:rsidRPr="00161819">
              <w:rPr>
                <w:rFonts w:eastAsia="Calibri"/>
                <w:sz w:val="18"/>
                <w:szCs w:val="18"/>
              </w:rPr>
              <w:t>Bonnes relations avec le Bureau d’études</w:t>
            </w:r>
          </w:p>
        </w:tc>
        <w:tc>
          <w:tcPr>
            <w:tcW w:w="1701" w:type="dxa"/>
            <w:gridSpan w:val="2"/>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Respect des normes ayant trait à la transition énergétique </w:t>
            </w:r>
          </w:p>
        </w:tc>
        <w:tc>
          <w:tcPr>
            <w:tcW w:w="1706" w:type="dxa"/>
            <w:gridSpan w:val="2"/>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Plus de polyvalence</w:t>
            </w:r>
          </w:p>
          <w:p w:rsidR="00877D4C" w:rsidRPr="00161819" w:rsidRDefault="00877D4C" w:rsidP="00161819">
            <w:pPr>
              <w:tabs>
                <w:tab w:val="left" w:pos="990"/>
              </w:tabs>
              <w:rPr>
                <w:rFonts w:eastAsia="Calibri"/>
                <w:sz w:val="18"/>
                <w:szCs w:val="18"/>
              </w:rPr>
            </w:pPr>
            <w:r w:rsidRPr="00161819">
              <w:rPr>
                <w:rFonts w:eastAsia="Calibri"/>
                <w:sz w:val="18"/>
                <w:szCs w:val="18"/>
              </w:rPr>
              <w:t xml:space="preserve">Assurer une veille technologique </w:t>
            </w:r>
          </w:p>
        </w:tc>
        <w:tc>
          <w:tcPr>
            <w:tcW w:w="1710" w:type="dxa"/>
            <w:gridSpan w:val="3"/>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Assure le contrôle et le suivi du chantier selon les normes du Bureau d’Etudes </w:t>
            </w:r>
          </w:p>
        </w:tc>
      </w:tr>
      <w:tr w:rsidR="00877D4C" w:rsidRPr="00161819" w:rsidTr="00161819">
        <w:trPr>
          <w:gridBefore w:val="1"/>
          <w:trHeight w:val="567"/>
          <w:jc w:val="center"/>
        </w:trPr>
        <w:tc>
          <w:tcPr>
            <w:tcW w:w="1696" w:type="dxa"/>
            <w:gridSpan w:val="2"/>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SOGETI</w:t>
            </w:r>
          </w:p>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200 collaborateurs </w:t>
            </w:r>
          </w:p>
          <w:p w:rsidR="00877D4C" w:rsidRPr="00161819" w:rsidRDefault="00877D4C" w:rsidP="00161819">
            <w:pPr>
              <w:tabs>
                <w:tab w:val="left" w:pos="990"/>
              </w:tabs>
              <w:rPr>
                <w:rFonts w:eastAsia="Calibri"/>
                <w:b/>
                <w:sz w:val="18"/>
                <w:szCs w:val="18"/>
              </w:rPr>
            </w:pPr>
            <w:r w:rsidRPr="00161819">
              <w:rPr>
                <w:rFonts w:eastAsia="Calibri"/>
                <w:b/>
                <w:sz w:val="18"/>
                <w:szCs w:val="18"/>
              </w:rPr>
              <w:t>Bureau d’Etudes et ingénierie</w:t>
            </w:r>
          </w:p>
        </w:tc>
        <w:tc>
          <w:tcPr>
            <w:tcW w:w="1418" w:type="dxa"/>
            <w:gridSpan w:val="2"/>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M. Dominique SUTRA – PDG </w:t>
            </w:r>
          </w:p>
        </w:tc>
        <w:tc>
          <w:tcPr>
            <w:tcW w:w="1843" w:type="dxa"/>
            <w:gridSpan w:val="2"/>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Excellente maîtrise du sujet technique</w:t>
            </w:r>
          </w:p>
          <w:p w:rsidR="00877D4C" w:rsidRPr="00161819" w:rsidRDefault="00877D4C" w:rsidP="00161819">
            <w:pPr>
              <w:tabs>
                <w:tab w:val="left" w:pos="990"/>
              </w:tabs>
              <w:rPr>
                <w:rFonts w:eastAsia="Calibri"/>
                <w:sz w:val="18"/>
                <w:szCs w:val="18"/>
              </w:rPr>
            </w:pPr>
            <w:r w:rsidRPr="00161819">
              <w:rPr>
                <w:rFonts w:eastAsia="Calibri"/>
                <w:sz w:val="18"/>
                <w:szCs w:val="18"/>
              </w:rPr>
              <w:t xml:space="preserve">Connaissance des normes environnementales </w:t>
            </w:r>
          </w:p>
        </w:tc>
        <w:tc>
          <w:tcPr>
            <w:tcW w:w="1701" w:type="dxa"/>
            <w:gridSpan w:val="2"/>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Maîtrise des outils du numérique</w:t>
            </w:r>
          </w:p>
          <w:p w:rsidR="00877D4C" w:rsidRPr="00161819" w:rsidRDefault="00877D4C" w:rsidP="00161819">
            <w:pPr>
              <w:tabs>
                <w:tab w:val="left" w:pos="990"/>
              </w:tabs>
              <w:rPr>
                <w:rFonts w:eastAsia="Calibri"/>
                <w:sz w:val="18"/>
                <w:szCs w:val="18"/>
              </w:rPr>
            </w:pPr>
          </w:p>
        </w:tc>
        <w:tc>
          <w:tcPr>
            <w:tcW w:w="1706" w:type="dxa"/>
            <w:gridSpan w:val="2"/>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Respect des normes formalisées par le bureau d’étude</w:t>
            </w:r>
          </w:p>
        </w:tc>
        <w:tc>
          <w:tcPr>
            <w:tcW w:w="1710" w:type="dxa"/>
            <w:gridSpan w:val="3"/>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Assure le contrôle des données exprimées par le bureau d’études </w:t>
            </w:r>
          </w:p>
        </w:tc>
      </w:tr>
      <w:tr w:rsidR="00877D4C" w:rsidRPr="00161819" w:rsidTr="00161819">
        <w:trPr>
          <w:gridBefore w:val="1"/>
          <w:trHeight w:val="567"/>
          <w:jc w:val="center"/>
        </w:trPr>
        <w:tc>
          <w:tcPr>
            <w:tcW w:w="1696" w:type="dxa"/>
            <w:gridSpan w:val="2"/>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HUET Ingénierie </w:t>
            </w:r>
          </w:p>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5 collaborateurs </w:t>
            </w:r>
          </w:p>
          <w:p w:rsidR="00877D4C" w:rsidRPr="00161819" w:rsidRDefault="00877D4C" w:rsidP="00161819">
            <w:pPr>
              <w:tabs>
                <w:tab w:val="left" w:pos="990"/>
              </w:tabs>
              <w:rPr>
                <w:rFonts w:eastAsia="Calibri"/>
                <w:b/>
                <w:sz w:val="18"/>
                <w:szCs w:val="18"/>
              </w:rPr>
            </w:pPr>
            <w:r w:rsidRPr="00161819">
              <w:rPr>
                <w:rFonts w:eastAsia="Calibri"/>
                <w:b/>
                <w:sz w:val="18"/>
                <w:szCs w:val="18"/>
              </w:rPr>
              <w:t>AMO et Economie de la Construction</w:t>
            </w:r>
          </w:p>
        </w:tc>
        <w:tc>
          <w:tcPr>
            <w:tcW w:w="1418" w:type="dxa"/>
            <w:gridSpan w:val="2"/>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M. Bruno HUET </w:t>
            </w:r>
          </w:p>
        </w:tc>
        <w:tc>
          <w:tcPr>
            <w:tcW w:w="1843" w:type="dxa"/>
            <w:gridSpan w:val="2"/>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Excellente maîtrise technique </w:t>
            </w:r>
          </w:p>
          <w:p w:rsidR="00877D4C" w:rsidRPr="00161819" w:rsidRDefault="00877D4C" w:rsidP="00161819">
            <w:pPr>
              <w:tabs>
                <w:tab w:val="left" w:pos="990"/>
              </w:tabs>
              <w:rPr>
                <w:rFonts w:eastAsia="Calibri"/>
                <w:sz w:val="18"/>
                <w:szCs w:val="18"/>
              </w:rPr>
            </w:pPr>
            <w:r w:rsidRPr="00161819">
              <w:rPr>
                <w:rFonts w:eastAsia="Calibri"/>
                <w:sz w:val="18"/>
                <w:szCs w:val="18"/>
              </w:rPr>
              <w:t xml:space="preserve">Bonne connaissance des métiers et des consignes </w:t>
            </w:r>
          </w:p>
        </w:tc>
        <w:tc>
          <w:tcPr>
            <w:tcW w:w="1701" w:type="dxa"/>
            <w:gridSpan w:val="2"/>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Assurer une veille technique des normes de construction </w:t>
            </w:r>
          </w:p>
        </w:tc>
        <w:tc>
          <w:tcPr>
            <w:tcW w:w="1706" w:type="dxa"/>
            <w:gridSpan w:val="2"/>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Suivi et contrôle des chantiers</w:t>
            </w:r>
          </w:p>
        </w:tc>
        <w:tc>
          <w:tcPr>
            <w:tcW w:w="1710" w:type="dxa"/>
            <w:gridSpan w:val="3"/>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Suivi du chantier de A à Z, c’est-à-dire de la partie conception à la partie contrôle du travail réalisé </w:t>
            </w:r>
          </w:p>
        </w:tc>
      </w:tr>
      <w:tr w:rsidR="00877D4C" w:rsidRPr="00161819" w:rsidTr="00161819">
        <w:trPr>
          <w:gridBefore w:val="1"/>
          <w:trHeight w:val="567"/>
          <w:jc w:val="center"/>
        </w:trPr>
        <w:tc>
          <w:tcPr>
            <w:tcW w:w="1696" w:type="dxa"/>
            <w:gridSpan w:val="2"/>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Menuiserie PASQUIER </w:t>
            </w:r>
          </w:p>
          <w:p w:rsidR="00877D4C" w:rsidRPr="00161819" w:rsidRDefault="00877D4C" w:rsidP="00161819">
            <w:pPr>
              <w:tabs>
                <w:tab w:val="left" w:pos="990"/>
              </w:tabs>
              <w:rPr>
                <w:rFonts w:eastAsia="Calibri"/>
                <w:b/>
                <w:sz w:val="18"/>
                <w:szCs w:val="18"/>
              </w:rPr>
            </w:pPr>
            <w:r w:rsidRPr="00161819">
              <w:rPr>
                <w:rFonts w:eastAsia="Calibri"/>
                <w:b/>
                <w:sz w:val="18"/>
                <w:szCs w:val="18"/>
              </w:rPr>
              <w:t>15 collaborateurs</w:t>
            </w:r>
          </w:p>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Entreprise de menuiserie traditionnelle </w:t>
            </w:r>
          </w:p>
        </w:tc>
        <w:tc>
          <w:tcPr>
            <w:tcW w:w="1418" w:type="dxa"/>
            <w:gridSpan w:val="2"/>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M. Jean-Philippe PASQUIER </w:t>
            </w:r>
          </w:p>
        </w:tc>
        <w:tc>
          <w:tcPr>
            <w:tcW w:w="1843" w:type="dxa"/>
            <w:gridSpan w:val="2"/>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Avoir une vision globale du chantier </w:t>
            </w:r>
          </w:p>
        </w:tc>
        <w:tc>
          <w:tcPr>
            <w:tcW w:w="1701" w:type="dxa"/>
            <w:gridSpan w:val="2"/>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Maîtrise des aspects sécurité et délais de réalisation</w:t>
            </w:r>
          </w:p>
        </w:tc>
        <w:tc>
          <w:tcPr>
            <w:tcW w:w="1706" w:type="dxa"/>
            <w:gridSpan w:val="2"/>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Connaissance des différents corps d’état afin de fluidifier l’organisation de chantier </w:t>
            </w:r>
          </w:p>
        </w:tc>
        <w:tc>
          <w:tcPr>
            <w:tcW w:w="1710" w:type="dxa"/>
            <w:gridSpan w:val="3"/>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Se fait le relais du chef d’entreprise </w:t>
            </w:r>
          </w:p>
        </w:tc>
      </w:tr>
    </w:tbl>
    <w:p w:rsidR="00877D4C" w:rsidRPr="00161819" w:rsidRDefault="00D00B2B" w:rsidP="00877D4C">
      <w:pPr>
        <w:rPr>
          <w:rFonts w:eastAsia="Calibri"/>
          <w:sz w:val="18"/>
          <w:szCs w:val="18"/>
        </w:rPr>
      </w:pPr>
      <w:r w:rsidRPr="00161819">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13663295</wp:posOffset>
                </wp:positionH>
                <wp:positionV relativeFrom="paragraph">
                  <wp:posOffset>3873500</wp:posOffset>
                </wp:positionV>
                <wp:extent cx="428625" cy="371475"/>
                <wp:effectExtent l="0" t="0" r="9525" b="952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371475"/>
                        </a:xfrm>
                        <a:prstGeom prst="rect">
                          <a:avLst/>
                        </a:prstGeom>
                        <a:solidFill>
                          <a:sysClr val="window" lastClr="FFFFFF"/>
                        </a:solidFill>
                        <a:ln w="6350">
                          <a:noFill/>
                        </a:ln>
                        <a:effectLst/>
                      </wps:spPr>
                      <wps:txbx>
                        <w:txbxContent>
                          <w:p w:rsidR="00877D4C" w:rsidRDefault="00877D4C" w:rsidP="00877D4C">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6" type="#_x0000_t202" style="position:absolute;margin-left:1075.85pt;margin-top:305pt;width:33.7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" fillcolor="window" stroked="f" strokeweight=".5pt">
                <v:path arrowok="t"/>
                <v:textbox>
                  <w:txbxContent>
                    <w:p w:rsidR="00877D4C" w:rsidRDefault="00877D4C" w:rsidP="00877D4C">
                      <w:r>
                        <w:t>4</w:t>
                      </w:r>
                    </w:p>
                  </w:txbxContent>
                </v:textbox>
              </v:shape>
            </w:pict>
          </mc:Fallback>
        </mc:AlternateConten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414"/>
        <w:gridCol w:w="1843"/>
        <w:gridCol w:w="1701"/>
        <w:gridCol w:w="1701"/>
        <w:gridCol w:w="1701"/>
      </w:tblGrid>
      <w:tr w:rsidR="00877D4C" w:rsidRPr="00161819" w:rsidTr="00161819">
        <w:trPr>
          <w:trHeight w:val="319"/>
          <w:jc w:val="center"/>
        </w:trPr>
        <w:tc>
          <w:tcPr>
            <w:tcW w:w="10060" w:type="dxa"/>
            <w:gridSpan w:val="6"/>
            <w:tcBorders>
              <w:bottom w:val="single" w:sz="4" w:space="0" w:color="auto"/>
            </w:tcBorders>
            <w:shd w:val="clear" w:color="auto" w:fill="365F91"/>
          </w:tcPr>
          <w:p w:rsidR="00877D4C" w:rsidRPr="00161819" w:rsidRDefault="007512B1" w:rsidP="00161819">
            <w:pPr>
              <w:tabs>
                <w:tab w:val="left" w:pos="990"/>
              </w:tabs>
              <w:jc w:val="center"/>
              <w:rPr>
                <w:rFonts w:eastAsia="Calibri"/>
                <w:b/>
                <w:color w:val="FFFFFF"/>
              </w:rPr>
            </w:pPr>
            <w:r w:rsidRPr="00161819">
              <w:rPr>
                <w:rFonts w:eastAsia="Calibri"/>
                <w:b/>
                <w:color w:val="FFFFFF"/>
              </w:rPr>
              <w:t xml:space="preserve">FRANCE – TEAM LEADER - </w:t>
            </w:r>
            <w:r w:rsidR="00877D4C" w:rsidRPr="00161819">
              <w:rPr>
                <w:rFonts w:eastAsia="Calibri"/>
                <w:b/>
                <w:color w:val="FFFFFF"/>
              </w:rPr>
              <w:t>CHEF D’EQUIPE (cont.)</w:t>
            </w:r>
          </w:p>
        </w:tc>
      </w:tr>
      <w:tr w:rsidR="00877D4C" w:rsidRPr="00161819" w:rsidTr="00161819">
        <w:trPr>
          <w:trHeight w:val="567"/>
          <w:jc w:val="center"/>
        </w:trPr>
        <w:tc>
          <w:tcPr>
            <w:tcW w:w="1700" w:type="dxa"/>
            <w:tcBorders>
              <w:top w:val="single" w:sz="4" w:space="0" w:color="auto"/>
            </w:tcBorders>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ENTREPRISE</w:t>
            </w:r>
          </w:p>
        </w:tc>
        <w:tc>
          <w:tcPr>
            <w:tcW w:w="1414" w:type="dxa"/>
            <w:tcBorders>
              <w:top w:val="single" w:sz="4" w:space="0" w:color="auto"/>
            </w:tcBorders>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Représentant</w:t>
            </w:r>
          </w:p>
        </w:tc>
        <w:tc>
          <w:tcPr>
            <w:tcW w:w="1843" w:type="dxa"/>
            <w:tcBorders>
              <w:top w:val="single" w:sz="4" w:space="0" w:color="auto"/>
            </w:tcBorders>
            <w:shd w:val="clear" w:color="auto" w:fill="BFBFBF"/>
            <w:vAlign w:val="center"/>
          </w:tcPr>
          <w:p w:rsidR="00877D4C" w:rsidRPr="00161819" w:rsidRDefault="00877D4C" w:rsidP="00161819">
            <w:pPr>
              <w:tabs>
                <w:tab w:val="left" w:pos="990"/>
              </w:tabs>
              <w:jc w:val="center"/>
              <w:rPr>
                <w:rFonts w:eastAsia="Calibri"/>
                <w:b/>
                <w:sz w:val="18"/>
                <w:szCs w:val="18"/>
              </w:rPr>
            </w:pPr>
            <w:r w:rsidRPr="00161819">
              <w:rPr>
                <w:rFonts w:eastAsia="Calibri"/>
                <w:b/>
                <w:sz w:val="18"/>
                <w:szCs w:val="18"/>
              </w:rPr>
              <w:t>5. Critères de performance</w:t>
            </w:r>
          </w:p>
        </w:tc>
        <w:tc>
          <w:tcPr>
            <w:tcW w:w="1701" w:type="dxa"/>
            <w:tcBorders>
              <w:top w:val="single" w:sz="4" w:space="0" w:color="auto"/>
            </w:tcBorders>
            <w:shd w:val="clear" w:color="auto" w:fill="BFBFBF"/>
            <w:vAlign w:val="center"/>
          </w:tcPr>
          <w:p w:rsidR="00877D4C" w:rsidRPr="00161819" w:rsidRDefault="00877D4C" w:rsidP="00161819">
            <w:pPr>
              <w:tabs>
                <w:tab w:val="left" w:pos="990"/>
              </w:tabs>
              <w:jc w:val="center"/>
              <w:rPr>
                <w:rFonts w:eastAsia="Calibri"/>
                <w:b/>
                <w:sz w:val="18"/>
                <w:szCs w:val="18"/>
              </w:rPr>
            </w:pPr>
            <w:r w:rsidRPr="00161819">
              <w:rPr>
                <w:rFonts w:eastAsia="Calibri"/>
                <w:b/>
                <w:sz w:val="18"/>
                <w:szCs w:val="18"/>
              </w:rPr>
              <w:t xml:space="preserve">6. Aspect de la relation chef d’équipe et ouvrier </w:t>
            </w:r>
          </w:p>
        </w:tc>
        <w:tc>
          <w:tcPr>
            <w:tcW w:w="1701" w:type="dxa"/>
            <w:tcBorders>
              <w:top w:val="single" w:sz="4" w:space="0" w:color="auto"/>
            </w:tcBorders>
            <w:shd w:val="clear" w:color="auto" w:fill="BFBFBF"/>
            <w:vAlign w:val="center"/>
          </w:tcPr>
          <w:p w:rsidR="00877D4C" w:rsidRPr="00161819" w:rsidRDefault="00877D4C" w:rsidP="00161819">
            <w:pPr>
              <w:tabs>
                <w:tab w:val="left" w:pos="990"/>
              </w:tabs>
              <w:jc w:val="center"/>
              <w:rPr>
                <w:rFonts w:eastAsia="Calibri"/>
                <w:b/>
                <w:sz w:val="18"/>
                <w:szCs w:val="18"/>
              </w:rPr>
            </w:pPr>
            <w:r w:rsidRPr="00161819">
              <w:rPr>
                <w:rFonts w:eastAsia="Calibri"/>
                <w:b/>
                <w:sz w:val="18"/>
                <w:szCs w:val="18"/>
              </w:rPr>
              <w:t>7. Recrutement du chef d’équipe</w:t>
            </w:r>
          </w:p>
        </w:tc>
        <w:tc>
          <w:tcPr>
            <w:tcW w:w="1701" w:type="dxa"/>
            <w:tcBorders>
              <w:top w:val="single" w:sz="4" w:space="0" w:color="auto"/>
            </w:tcBorders>
            <w:shd w:val="clear" w:color="auto" w:fill="BFBFBF"/>
            <w:vAlign w:val="center"/>
          </w:tcPr>
          <w:p w:rsidR="00877D4C" w:rsidRPr="00161819" w:rsidRDefault="00877D4C" w:rsidP="00161819">
            <w:pPr>
              <w:tabs>
                <w:tab w:val="left" w:pos="990"/>
              </w:tabs>
              <w:jc w:val="center"/>
              <w:rPr>
                <w:rFonts w:eastAsia="Calibri"/>
                <w:b/>
                <w:sz w:val="18"/>
                <w:szCs w:val="18"/>
              </w:rPr>
            </w:pPr>
            <w:r w:rsidRPr="00161819">
              <w:rPr>
                <w:rFonts w:eastAsia="Calibri"/>
                <w:b/>
                <w:sz w:val="18"/>
                <w:szCs w:val="18"/>
              </w:rPr>
              <w:t>8. Formation initiale ou continue à la fonction chef d’équipe</w:t>
            </w:r>
          </w:p>
        </w:tc>
      </w:tr>
      <w:tr w:rsidR="00877D4C" w:rsidRPr="00161819" w:rsidTr="00161819">
        <w:trPr>
          <w:trHeight w:val="567"/>
          <w:jc w:val="center"/>
        </w:trPr>
        <w:tc>
          <w:tcPr>
            <w:tcW w:w="1700" w:type="dxa"/>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TAB</w:t>
            </w:r>
          </w:p>
          <w:p w:rsidR="00877D4C" w:rsidRPr="00161819" w:rsidRDefault="00877D4C" w:rsidP="00161819">
            <w:pPr>
              <w:tabs>
                <w:tab w:val="left" w:pos="990"/>
              </w:tabs>
              <w:rPr>
                <w:rFonts w:eastAsia="Calibri"/>
                <w:sz w:val="18"/>
                <w:szCs w:val="18"/>
              </w:rPr>
            </w:pPr>
            <w:r w:rsidRPr="00161819">
              <w:rPr>
                <w:rFonts w:eastAsia="Calibri"/>
                <w:sz w:val="18"/>
                <w:szCs w:val="18"/>
              </w:rPr>
              <w:t>Bureau d’étude</w:t>
            </w:r>
          </w:p>
          <w:p w:rsidR="00877D4C" w:rsidRPr="00161819" w:rsidRDefault="00877D4C" w:rsidP="00161819">
            <w:pPr>
              <w:tabs>
                <w:tab w:val="left" w:pos="990"/>
              </w:tabs>
              <w:rPr>
                <w:rFonts w:eastAsia="Calibri"/>
                <w:sz w:val="18"/>
                <w:szCs w:val="18"/>
              </w:rPr>
            </w:pPr>
            <w:r w:rsidRPr="00161819">
              <w:rPr>
                <w:rFonts w:eastAsia="Calibri"/>
                <w:i/>
                <w:sz w:val="18"/>
                <w:szCs w:val="18"/>
              </w:rPr>
              <w:t>&lt;50 salariés</w:t>
            </w:r>
          </w:p>
        </w:tc>
        <w:tc>
          <w:tcPr>
            <w:tcW w:w="1414" w:type="dxa"/>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Guillaume CHAUMEIL, </w:t>
            </w:r>
            <w:r w:rsidRPr="00161819">
              <w:rPr>
                <w:rFonts w:eastAsia="Calibri"/>
                <w:sz w:val="18"/>
                <w:szCs w:val="18"/>
              </w:rPr>
              <w:t>Chargé d’affaire</w:t>
            </w:r>
          </w:p>
        </w:tc>
        <w:tc>
          <w:tcPr>
            <w:tcW w:w="1843" w:type="dxa"/>
            <w:shd w:val="clear" w:color="auto" w:fill="BFBFBF"/>
          </w:tcPr>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Respect des délais</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Qualité du chantier</w:t>
            </w:r>
          </w:p>
        </w:tc>
        <w:tc>
          <w:tcPr>
            <w:tcW w:w="1701" w:type="dxa"/>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Confiance et contrôle</w:t>
            </w:r>
          </w:p>
        </w:tc>
        <w:tc>
          <w:tcPr>
            <w:tcW w:w="1701" w:type="dxa"/>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Promotion interne : validation d’acquis d’expérience et de maitrise technique</w:t>
            </w:r>
          </w:p>
        </w:tc>
        <w:tc>
          <w:tcPr>
            <w:tcW w:w="1701" w:type="dxa"/>
            <w:shd w:val="clear" w:color="auto" w:fill="auto"/>
          </w:tcPr>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Pas d’avis</w:t>
            </w:r>
          </w:p>
        </w:tc>
      </w:tr>
      <w:tr w:rsidR="00877D4C" w:rsidRPr="00161819" w:rsidTr="00161819">
        <w:trPr>
          <w:trHeight w:val="567"/>
          <w:jc w:val="center"/>
        </w:trPr>
        <w:tc>
          <w:tcPr>
            <w:tcW w:w="1700" w:type="dxa"/>
            <w:vMerge w:val="restart"/>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Réseau Haute Gironde</w:t>
            </w:r>
          </w:p>
          <w:p w:rsidR="00877D4C" w:rsidRPr="00161819" w:rsidRDefault="00877D4C" w:rsidP="00161819">
            <w:pPr>
              <w:tabs>
                <w:tab w:val="left" w:pos="990"/>
              </w:tabs>
              <w:rPr>
                <w:rFonts w:eastAsia="Calibri"/>
                <w:sz w:val="18"/>
                <w:szCs w:val="18"/>
              </w:rPr>
            </w:pPr>
            <w:r w:rsidRPr="00161819">
              <w:rPr>
                <w:rFonts w:eastAsia="Calibri"/>
                <w:sz w:val="18"/>
                <w:szCs w:val="18"/>
              </w:rPr>
              <w:t>Travaux publics</w:t>
            </w:r>
          </w:p>
          <w:p w:rsidR="00877D4C" w:rsidRPr="00161819" w:rsidRDefault="00877D4C" w:rsidP="00161819">
            <w:pPr>
              <w:tabs>
                <w:tab w:val="left" w:pos="990"/>
              </w:tabs>
              <w:rPr>
                <w:rFonts w:eastAsia="Calibri"/>
                <w:i/>
                <w:sz w:val="18"/>
                <w:szCs w:val="18"/>
              </w:rPr>
            </w:pPr>
            <w:r w:rsidRPr="00161819">
              <w:rPr>
                <w:rFonts w:eastAsia="Calibri"/>
                <w:i/>
                <w:sz w:val="18"/>
                <w:szCs w:val="18"/>
              </w:rPr>
              <w:t>12 salariés</w:t>
            </w:r>
          </w:p>
        </w:tc>
        <w:tc>
          <w:tcPr>
            <w:tcW w:w="1414" w:type="dxa"/>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Philippe DUPONT,</w:t>
            </w:r>
          </w:p>
          <w:p w:rsidR="00877D4C" w:rsidRPr="00161819" w:rsidRDefault="00877D4C" w:rsidP="00161819">
            <w:pPr>
              <w:tabs>
                <w:tab w:val="left" w:pos="990"/>
              </w:tabs>
              <w:rPr>
                <w:rFonts w:eastAsia="Calibri"/>
                <w:sz w:val="18"/>
                <w:szCs w:val="18"/>
              </w:rPr>
            </w:pPr>
            <w:r w:rsidRPr="00161819">
              <w:rPr>
                <w:rFonts w:eastAsia="Calibri"/>
                <w:sz w:val="18"/>
                <w:szCs w:val="18"/>
              </w:rPr>
              <w:t>Chef d’entreprise</w:t>
            </w:r>
          </w:p>
        </w:tc>
        <w:tc>
          <w:tcPr>
            <w:tcW w:w="1843" w:type="dxa"/>
            <w:shd w:val="clear" w:color="auto" w:fill="BFBFBF"/>
          </w:tcPr>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Excellente maîtrise des techniques de travail</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Bonne gestion managériale de ses équipes</w:t>
            </w:r>
          </w:p>
        </w:tc>
        <w:tc>
          <w:tcPr>
            <w:tcW w:w="1701" w:type="dxa"/>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La confiance en son chef d’équipe : ainsi les ouvriers suivent le chef d’équipe dans chacune des actions menées</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Le dialogue est aussi important à chaque étape du chantier</w:t>
            </w:r>
          </w:p>
          <w:p w:rsidR="00877D4C" w:rsidRPr="00161819" w:rsidRDefault="00877D4C" w:rsidP="00877D4C">
            <w:pPr>
              <w:rPr>
                <w:rFonts w:eastAsia="Calibri"/>
                <w:sz w:val="18"/>
                <w:szCs w:val="18"/>
              </w:rPr>
            </w:pPr>
          </w:p>
        </w:tc>
        <w:tc>
          <w:tcPr>
            <w:tcW w:w="1701" w:type="dxa"/>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Promotion interne et externe ; c’est important de faire monter un de ses ouvriers en compétence s’il a du potentiel mais si vous n’avez pas d’éléments susceptible d’occuper ce poste vous le recrutez</w:t>
            </w:r>
          </w:p>
        </w:tc>
        <w:tc>
          <w:tcPr>
            <w:tcW w:w="1701" w:type="dxa"/>
            <w:shd w:val="clear" w:color="auto" w:fill="auto"/>
          </w:tcPr>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Formation initiale et continue</w:t>
            </w:r>
          </w:p>
        </w:tc>
      </w:tr>
      <w:tr w:rsidR="00877D4C" w:rsidRPr="00161819" w:rsidTr="00161819">
        <w:trPr>
          <w:trHeight w:val="567"/>
          <w:jc w:val="center"/>
        </w:trPr>
        <w:tc>
          <w:tcPr>
            <w:tcW w:w="1700" w:type="dxa"/>
            <w:vMerge/>
            <w:shd w:val="clear" w:color="auto" w:fill="BFBFBF"/>
          </w:tcPr>
          <w:p w:rsidR="00877D4C" w:rsidRPr="00161819" w:rsidRDefault="00877D4C" w:rsidP="00161819">
            <w:pPr>
              <w:tabs>
                <w:tab w:val="left" w:pos="990"/>
              </w:tabs>
              <w:rPr>
                <w:rFonts w:eastAsia="Calibri"/>
                <w:b/>
                <w:sz w:val="18"/>
                <w:szCs w:val="18"/>
              </w:rPr>
            </w:pPr>
          </w:p>
        </w:tc>
        <w:tc>
          <w:tcPr>
            <w:tcW w:w="1414" w:type="dxa"/>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Sylvain SIMON,</w:t>
            </w:r>
          </w:p>
          <w:p w:rsidR="00877D4C" w:rsidRPr="00161819" w:rsidRDefault="00877D4C" w:rsidP="00161819">
            <w:pPr>
              <w:tabs>
                <w:tab w:val="left" w:pos="990"/>
              </w:tabs>
              <w:rPr>
                <w:rFonts w:eastAsia="Calibri"/>
                <w:b/>
                <w:sz w:val="18"/>
                <w:szCs w:val="18"/>
              </w:rPr>
            </w:pPr>
            <w:r w:rsidRPr="00161819">
              <w:rPr>
                <w:rFonts w:eastAsia="Calibri"/>
                <w:sz w:val="18"/>
                <w:szCs w:val="18"/>
              </w:rPr>
              <w:t>Chef d’équipe</w:t>
            </w:r>
          </w:p>
        </w:tc>
        <w:tc>
          <w:tcPr>
            <w:tcW w:w="1843" w:type="dxa"/>
            <w:shd w:val="clear" w:color="auto" w:fill="BFBFBF"/>
          </w:tcPr>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Respect des délais</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 xml:space="preserve">Bon climat de travail </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Qualité du travail</w:t>
            </w:r>
          </w:p>
          <w:p w:rsidR="00877D4C" w:rsidRPr="00161819" w:rsidRDefault="00877D4C" w:rsidP="00877D4C">
            <w:pPr>
              <w:rPr>
                <w:rFonts w:eastAsia="Calibri"/>
                <w:sz w:val="18"/>
                <w:szCs w:val="18"/>
              </w:rPr>
            </w:pPr>
            <w:r w:rsidRPr="00161819">
              <w:rPr>
                <w:rFonts w:eastAsia="Calibri"/>
                <w:sz w:val="18"/>
                <w:szCs w:val="18"/>
              </w:rPr>
              <w:t xml:space="preserve">   Ces critères doivent être à l’image de marque de l’entreprise </w:t>
            </w:r>
          </w:p>
        </w:tc>
        <w:tc>
          <w:tcPr>
            <w:tcW w:w="1701" w:type="dxa"/>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La connaissance technique du chef d’équipe garantit l’adhésion des ouvriers</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Il faut accompagner les ouvriers tout au long du chantier</w:t>
            </w:r>
          </w:p>
          <w:p w:rsidR="00877D4C" w:rsidRPr="00161819" w:rsidRDefault="00877D4C" w:rsidP="00877D4C">
            <w:pPr>
              <w:rPr>
                <w:rFonts w:eastAsia="Calibri"/>
                <w:sz w:val="18"/>
                <w:szCs w:val="18"/>
              </w:rPr>
            </w:pPr>
          </w:p>
          <w:p w:rsidR="00877D4C" w:rsidRPr="00161819" w:rsidRDefault="00877D4C" w:rsidP="00877D4C">
            <w:pPr>
              <w:rPr>
                <w:rFonts w:eastAsia="Calibri"/>
                <w:sz w:val="18"/>
                <w:szCs w:val="18"/>
              </w:rPr>
            </w:pPr>
          </w:p>
        </w:tc>
        <w:tc>
          <w:tcPr>
            <w:tcW w:w="1701" w:type="dxa"/>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Promotion interne grâce à un accompagnement et une responsabilisation de son chef d’entreprise</w:t>
            </w:r>
          </w:p>
        </w:tc>
        <w:tc>
          <w:tcPr>
            <w:tcW w:w="1701" w:type="dxa"/>
            <w:shd w:val="clear" w:color="auto" w:fill="auto"/>
          </w:tcPr>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Formation continue : rien ne vaut de l’expérience du terrain</w:t>
            </w:r>
          </w:p>
        </w:tc>
      </w:tr>
      <w:tr w:rsidR="00877D4C" w:rsidRPr="00161819" w:rsidTr="00161819">
        <w:trPr>
          <w:trHeight w:val="567"/>
          <w:jc w:val="center"/>
        </w:trPr>
        <w:tc>
          <w:tcPr>
            <w:tcW w:w="1700" w:type="dxa"/>
            <w:vMerge/>
            <w:shd w:val="clear" w:color="auto" w:fill="BFBFBF"/>
          </w:tcPr>
          <w:p w:rsidR="00877D4C" w:rsidRPr="00161819" w:rsidRDefault="00877D4C" w:rsidP="00161819">
            <w:pPr>
              <w:tabs>
                <w:tab w:val="left" w:pos="990"/>
              </w:tabs>
              <w:rPr>
                <w:rFonts w:eastAsia="Calibri"/>
                <w:b/>
                <w:sz w:val="18"/>
                <w:szCs w:val="18"/>
              </w:rPr>
            </w:pPr>
          </w:p>
        </w:tc>
        <w:tc>
          <w:tcPr>
            <w:tcW w:w="1414" w:type="dxa"/>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Florian </w:t>
            </w:r>
          </w:p>
          <w:p w:rsidR="00877D4C" w:rsidRPr="00161819" w:rsidRDefault="00877D4C" w:rsidP="00161819">
            <w:pPr>
              <w:tabs>
                <w:tab w:val="left" w:pos="990"/>
              </w:tabs>
              <w:rPr>
                <w:rFonts w:eastAsia="Calibri"/>
                <w:b/>
                <w:sz w:val="18"/>
                <w:szCs w:val="18"/>
              </w:rPr>
            </w:pPr>
            <w:r w:rsidRPr="00161819">
              <w:rPr>
                <w:rFonts w:eastAsia="Calibri"/>
                <w:sz w:val="18"/>
                <w:szCs w:val="18"/>
              </w:rPr>
              <w:t>Jeune en BTS</w:t>
            </w:r>
          </w:p>
        </w:tc>
        <w:tc>
          <w:tcPr>
            <w:tcW w:w="1843" w:type="dxa"/>
            <w:shd w:val="clear" w:color="auto" w:fill="BFBFBF"/>
          </w:tcPr>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Le retour positif du client, que du commencement du chantier jusqu’à la fin on puisse dire cette entreprise travaille bien, en sécurité, proprement</w:t>
            </w:r>
          </w:p>
        </w:tc>
        <w:tc>
          <w:tcPr>
            <w:tcW w:w="1701" w:type="dxa"/>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Être en permanence dans le dialogue, échanger, accompagner ses ouvriers</w:t>
            </w:r>
          </w:p>
          <w:p w:rsidR="00877D4C" w:rsidRPr="00161819" w:rsidRDefault="00877D4C" w:rsidP="00877D4C">
            <w:pPr>
              <w:rPr>
                <w:rFonts w:eastAsia="Calibri"/>
                <w:sz w:val="18"/>
                <w:szCs w:val="18"/>
              </w:rPr>
            </w:pPr>
          </w:p>
          <w:p w:rsidR="00877D4C" w:rsidRPr="00161819" w:rsidRDefault="00877D4C" w:rsidP="00877D4C">
            <w:pPr>
              <w:rPr>
                <w:rFonts w:eastAsia="Calibri"/>
                <w:sz w:val="18"/>
                <w:szCs w:val="18"/>
              </w:rPr>
            </w:pPr>
          </w:p>
        </w:tc>
        <w:tc>
          <w:tcPr>
            <w:tcW w:w="1701" w:type="dxa"/>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Promotion interne car la connaissance technique est hyper importante</w:t>
            </w:r>
          </w:p>
        </w:tc>
        <w:tc>
          <w:tcPr>
            <w:tcW w:w="1701" w:type="dxa"/>
            <w:shd w:val="clear" w:color="auto" w:fill="auto"/>
          </w:tcPr>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Formation continue</w:t>
            </w:r>
          </w:p>
        </w:tc>
      </w:tr>
      <w:tr w:rsidR="00877D4C" w:rsidRPr="00161819" w:rsidTr="00161819">
        <w:trPr>
          <w:trHeight w:val="567"/>
          <w:jc w:val="center"/>
        </w:trPr>
        <w:tc>
          <w:tcPr>
            <w:tcW w:w="1700" w:type="dxa"/>
            <w:vMerge w:val="restart"/>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SUD OUEST ENERGIE</w:t>
            </w:r>
          </w:p>
          <w:p w:rsidR="00877D4C" w:rsidRPr="00161819" w:rsidRDefault="00877D4C" w:rsidP="00161819">
            <w:pPr>
              <w:tabs>
                <w:tab w:val="left" w:pos="990"/>
              </w:tabs>
              <w:rPr>
                <w:rFonts w:eastAsia="Calibri"/>
                <w:sz w:val="18"/>
                <w:szCs w:val="18"/>
              </w:rPr>
            </w:pPr>
            <w:r w:rsidRPr="00161819">
              <w:rPr>
                <w:rFonts w:eastAsia="Calibri"/>
                <w:sz w:val="18"/>
                <w:szCs w:val="18"/>
              </w:rPr>
              <w:t>Génie Climatique</w:t>
            </w:r>
          </w:p>
          <w:p w:rsidR="00877D4C" w:rsidRPr="00161819" w:rsidRDefault="00877D4C" w:rsidP="00161819">
            <w:pPr>
              <w:tabs>
                <w:tab w:val="left" w:pos="990"/>
              </w:tabs>
              <w:rPr>
                <w:rFonts w:eastAsia="Calibri"/>
                <w:i/>
                <w:sz w:val="18"/>
                <w:szCs w:val="18"/>
              </w:rPr>
            </w:pPr>
            <w:r w:rsidRPr="00161819">
              <w:rPr>
                <w:rFonts w:eastAsia="Calibri"/>
                <w:i/>
                <w:sz w:val="18"/>
                <w:szCs w:val="18"/>
              </w:rPr>
              <w:t>80 salariés</w:t>
            </w:r>
          </w:p>
        </w:tc>
        <w:tc>
          <w:tcPr>
            <w:tcW w:w="1414" w:type="dxa"/>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ROUMES Patrick, </w:t>
            </w:r>
          </w:p>
          <w:p w:rsidR="00877D4C" w:rsidRPr="00161819" w:rsidRDefault="00877D4C" w:rsidP="00161819">
            <w:pPr>
              <w:tabs>
                <w:tab w:val="left" w:pos="990"/>
              </w:tabs>
              <w:rPr>
                <w:rFonts w:eastAsia="Calibri"/>
                <w:sz w:val="18"/>
                <w:szCs w:val="18"/>
              </w:rPr>
            </w:pPr>
            <w:r w:rsidRPr="00161819">
              <w:rPr>
                <w:rFonts w:eastAsia="Calibri"/>
                <w:sz w:val="18"/>
                <w:szCs w:val="18"/>
              </w:rPr>
              <w:t>Chef d’entreprise</w:t>
            </w:r>
          </w:p>
          <w:p w:rsidR="00877D4C" w:rsidRPr="00161819" w:rsidRDefault="00877D4C" w:rsidP="00161819">
            <w:pPr>
              <w:tabs>
                <w:tab w:val="left" w:pos="990"/>
              </w:tabs>
              <w:rPr>
                <w:rFonts w:eastAsia="Calibri"/>
                <w:sz w:val="18"/>
                <w:szCs w:val="18"/>
              </w:rPr>
            </w:pPr>
            <w:r w:rsidRPr="00161819">
              <w:rPr>
                <w:rFonts w:eastAsia="Calibri"/>
                <w:sz w:val="18"/>
                <w:szCs w:val="18"/>
              </w:rPr>
              <w:t>06.88.20.37.99</w:t>
            </w:r>
          </w:p>
        </w:tc>
        <w:tc>
          <w:tcPr>
            <w:tcW w:w="1843" w:type="dxa"/>
            <w:shd w:val="clear" w:color="auto" w:fill="BFBFBF"/>
          </w:tcPr>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Un travail bien fait à savoir que tout fonctionne !!!</w:t>
            </w:r>
          </w:p>
        </w:tc>
        <w:tc>
          <w:tcPr>
            <w:tcW w:w="1701" w:type="dxa"/>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 xml:space="preserve">Connaître parfaitement le profil de chacun des ouvriers de son équipe pour une bonne répartition et organisation du travail </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Faire confiance</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 xml:space="preserve">Être dans l’échange permanent </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Maîtriser les connaissances techniques</w:t>
            </w:r>
          </w:p>
          <w:p w:rsidR="00877D4C" w:rsidRPr="00161819" w:rsidRDefault="00877D4C" w:rsidP="00877D4C">
            <w:pPr>
              <w:rPr>
                <w:rFonts w:eastAsia="Calibri"/>
                <w:sz w:val="18"/>
                <w:szCs w:val="18"/>
              </w:rPr>
            </w:pPr>
          </w:p>
        </w:tc>
        <w:tc>
          <w:tcPr>
            <w:tcW w:w="1701" w:type="dxa"/>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Promotion interne : montée en compétences des ouvriers (jeunes de préférence, anciens apprentis)</w:t>
            </w:r>
          </w:p>
        </w:tc>
        <w:tc>
          <w:tcPr>
            <w:tcW w:w="1701" w:type="dxa"/>
            <w:shd w:val="clear" w:color="auto" w:fill="auto"/>
          </w:tcPr>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Pas d’avis</w:t>
            </w:r>
          </w:p>
        </w:tc>
      </w:tr>
      <w:tr w:rsidR="00877D4C" w:rsidRPr="00161819" w:rsidTr="00161819">
        <w:trPr>
          <w:trHeight w:val="567"/>
          <w:jc w:val="center"/>
        </w:trPr>
        <w:tc>
          <w:tcPr>
            <w:tcW w:w="1700" w:type="dxa"/>
            <w:vMerge/>
            <w:shd w:val="clear" w:color="auto" w:fill="BFBFBF"/>
            <w:vAlign w:val="center"/>
          </w:tcPr>
          <w:p w:rsidR="00877D4C" w:rsidRPr="00161819" w:rsidRDefault="00877D4C" w:rsidP="00161819">
            <w:pPr>
              <w:tabs>
                <w:tab w:val="left" w:pos="990"/>
              </w:tabs>
              <w:rPr>
                <w:rFonts w:eastAsia="Calibri"/>
                <w:sz w:val="18"/>
                <w:szCs w:val="18"/>
              </w:rPr>
            </w:pPr>
          </w:p>
        </w:tc>
        <w:tc>
          <w:tcPr>
            <w:tcW w:w="1414" w:type="dxa"/>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Frédéric ORDAS, </w:t>
            </w:r>
          </w:p>
          <w:p w:rsidR="00877D4C" w:rsidRPr="00161819" w:rsidRDefault="00877D4C" w:rsidP="00161819">
            <w:pPr>
              <w:tabs>
                <w:tab w:val="left" w:pos="990"/>
              </w:tabs>
              <w:rPr>
                <w:rFonts w:eastAsia="Calibri"/>
                <w:sz w:val="18"/>
                <w:szCs w:val="18"/>
              </w:rPr>
            </w:pPr>
            <w:r w:rsidRPr="00161819">
              <w:rPr>
                <w:rFonts w:eastAsia="Calibri"/>
                <w:sz w:val="18"/>
                <w:szCs w:val="18"/>
              </w:rPr>
              <w:t>Chef d’équipe</w:t>
            </w:r>
          </w:p>
        </w:tc>
        <w:tc>
          <w:tcPr>
            <w:tcW w:w="1843" w:type="dxa"/>
            <w:shd w:val="clear" w:color="auto" w:fill="BFBFBF"/>
          </w:tcPr>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Le respect des délais</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Le respect de la sécurité sur le chantier</w:t>
            </w:r>
          </w:p>
        </w:tc>
        <w:tc>
          <w:tcPr>
            <w:tcW w:w="1701" w:type="dxa"/>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 xml:space="preserve">Être diplomate afin de gérer les humeurs de chaque ouvrier </w:t>
            </w:r>
          </w:p>
          <w:p w:rsidR="00877D4C" w:rsidRPr="00161819" w:rsidRDefault="00877D4C" w:rsidP="00877D4C">
            <w:pPr>
              <w:rPr>
                <w:rFonts w:eastAsia="Calibri"/>
                <w:sz w:val="18"/>
                <w:szCs w:val="18"/>
              </w:rPr>
            </w:pPr>
          </w:p>
          <w:p w:rsidR="00877D4C" w:rsidRPr="00161819" w:rsidRDefault="00877D4C" w:rsidP="00877D4C">
            <w:pPr>
              <w:rPr>
                <w:rFonts w:eastAsia="Calibri"/>
                <w:sz w:val="18"/>
                <w:szCs w:val="18"/>
              </w:rPr>
            </w:pPr>
          </w:p>
        </w:tc>
        <w:tc>
          <w:tcPr>
            <w:tcW w:w="1701" w:type="dxa"/>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Promotion interne : être un bon ouvrier puis évoluer</w:t>
            </w:r>
          </w:p>
        </w:tc>
        <w:tc>
          <w:tcPr>
            <w:tcW w:w="1701" w:type="dxa"/>
            <w:shd w:val="clear" w:color="auto" w:fill="auto"/>
          </w:tcPr>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Formation continue car l’entreprise est structurée pour permettre ce type de formation</w:t>
            </w:r>
          </w:p>
        </w:tc>
      </w:tr>
      <w:tr w:rsidR="00877D4C" w:rsidRPr="00161819" w:rsidTr="00161819">
        <w:trPr>
          <w:trHeight w:val="567"/>
          <w:jc w:val="center"/>
        </w:trPr>
        <w:tc>
          <w:tcPr>
            <w:tcW w:w="1700" w:type="dxa"/>
            <w:vMerge w:val="restart"/>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GESSEY CONSTRUCTION MEDOCAINE</w:t>
            </w:r>
          </w:p>
          <w:p w:rsidR="00877D4C" w:rsidRPr="00161819" w:rsidRDefault="00877D4C" w:rsidP="00161819">
            <w:pPr>
              <w:tabs>
                <w:tab w:val="left" w:pos="990"/>
              </w:tabs>
              <w:rPr>
                <w:rFonts w:eastAsia="Calibri"/>
                <w:sz w:val="18"/>
                <w:szCs w:val="18"/>
              </w:rPr>
            </w:pPr>
            <w:r w:rsidRPr="00161819">
              <w:rPr>
                <w:rFonts w:eastAsia="Calibri"/>
                <w:sz w:val="18"/>
                <w:szCs w:val="18"/>
              </w:rPr>
              <w:t>Gros œuvre</w:t>
            </w:r>
          </w:p>
          <w:p w:rsidR="00877D4C" w:rsidRPr="00161819" w:rsidRDefault="00877D4C" w:rsidP="00161819">
            <w:pPr>
              <w:tabs>
                <w:tab w:val="left" w:pos="990"/>
              </w:tabs>
              <w:rPr>
                <w:rFonts w:eastAsia="Calibri"/>
                <w:i/>
                <w:sz w:val="18"/>
                <w:szCs w:val="18"/>
              </w:rPr>
            </w:pPr>
            <w:r w:rsidRPr="00161819">
              <w:rPr>
                <w:rFonts w:eastAsia="Calibri"/>
                <w:i/>
                <w:sz w:val="18"/>
                <w:szCs w:val="18"/>
              </w:rPr>
              <w:t>17 salariés</w:t>
            </w:r>
          </w:p>
        </w:tc>
        <w:tc>
          <w:tcPr>
            <w:tcW w:w="1414" w:type="dxa"/>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GESSEY Olivier, </w:t>
            </w:r>
          </w:p>
          <w:p w:rsidR="00877D4C" w:rsidRPr="00161819" w:rsidRDefault="00877D4C" w:rsidP="00161819">
            <w:pPr>
              <w:tabs>
                <w:tab w:val="left" w:pos="990"/>
              </w:tabs>
              <w:rPr>
                <w:rFonts w:eastAsia="Calibri"/>
                <w:sz w:val="18"/>
                <w:szCs w:val="18"/>
              </w:rPr>
            </w:pPr>
            <w:r w:rsidRPr="00161819">
              <w:rPr>
                <w:rFonts w:eastAsia="Calibri"/>
                <w:sz w:val="18"/>
                <w:szCs w:val="18"/>
              </w:rPr>
              <w:t xml:space="preserve">Chef d’entreprise  </w:t>
            </w:r>
          </w:p>
          <w:p w:rsidR="00877D4C" w:rsidRPr="00161819" w:rsidRDefault="00877D4C" w:rsidP="00161819">
            <w:pPr>
              <w:tabs>
                <w:tab w:val="left" w:pos="990"/>
              </w:tabs>
              <w:rPr>
                <w:rFonts w:eastAsia="Calibri"/>
                <w:sz w:val="18"/>
                <w:szCs w:val="18"/>
              </w:rPr>
            </w:pPr>
            <w:r w:rsidRPr="00161819">
              <w:rPr>
                <w:rFonts w:eastAsia="Calibri"/>
                <w:sz w:val="18"/>
                <w:szCs w:val="18"/>
              </w:rPr>
              <w:t>06.18.93.26.94</w:t>
            </w:r>
          </w:p>
        </w:tc>
        <w:tc>
          <w:tcPr>
            <w:tcW w:w="1843" w:type="dxa"/>
            <w:shd w:val="clear" w:color="auto" w:fill="BFBFBF"/>
          </w:tcPr>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Qualité du travail</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Respect des délais</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Relationnel avec les équipes</w:t>
            </w:r>
          </w:p>
        </w:tc>
        <w:tc>
          <w:tcPr>
            <w:tcW w:w="1701" w:type="dxa"/>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 La relation humaine reste prépondérante dans la gestion d’une équipe</w:t>
            </w:r>
          </w:p>
          <w:p w:rsidR="00877D4C" w:rsidRPr="00161819" w:rsidRDefault="00877D4C" w:rsidP="00161819">
            <w:pPr>
              <w:numPr>
                <w:ilvl w:val="0"/>
                <w:numId w:val="35"/>
              </w:numPr>
              <w:ind w:left="33" w:hanging="142"/>
              <w:rPr>
                <w:rFonts w:eastAsia="Calibri"/>
                <w:sz w:val="18"/>
                <w:szCs w:val="18"/>
              </w:rPr>
            </w:pPr>
          </w:p>
          <w:p w:rsidR="00877D4C" w:rsidRPr="00161819" w:rsidRDefault="00877D4C" w:rsidP="00161819">
            <w:pPr>
              <w:numPr>
                <w:ilvl w:val="0"/>
                <w:numId w:val="35"/>
              </w:numPr>
              <w:ind w:left="33" w:hanging="142"/>
              <w:rPr>
                <w:rFonts w:eastAsia="Calibri"/>
                <w:sz w:val="18"/>
                <w:szCs w:val="18"/>
              </w:rPr>
            </w:pPr>
          </w:p>
        </w:tc>
        <w:tc>
          <w:tcPr>
            <w:tcW w:w="1701" w:type="dxa"/>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Promotion interne : préférence pour un accompagnement d’ouvriers déjà en place vers le titre de chef d’équipe</w:t>
            </w:r>
          </w:p>
        </w:tc>
        <w:tc>
          <w:tcPr>
            <w:tcW w:w="1701" w:type="dxa"/>
            <w:shd w:val="clear" w:color="auto" w:fill="auto"/>
          </w:tcPr>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Formation continue </w:t>
            </w:r>
          </w:p>
        </w:tc>
      </w:tr>
      <w:tr w:rsidR="00877D4C" w:rsidRPr="00161819" w:rsidTr="00161819">
        <w:trPr>
          <w:trHeight w:val="567"/>
          <w:jc w:val="center"/>
        </w:trPr>
        <w:tc>
          <w:tcPr>
            <w:tcW w:w="1700" w:type="dxa"/>
            <w:vMerge/>
            <w:shd w:val="clear" w:color="auto" w:fill="BFBFBF"/>
          </w:tcPr>
          <w:p w:rsidR="00877D4C" w:rsidRPr="00161819" w:rsidRDefault="00877D4C" w:rsidP="00161819">
            <w:pPr>
              <w:tabs>
                <w:tab w:val="left" w:pos="990"/>
              </w:tabs>
              <w:rPr>
                <w:rFonts w:eastAsia="Calibri"/>
                <w:sz w:val="18"/>
                <w:szCs w:val="18"/>
              </w:rPr>
            </w:pPr>
          </w:p>
        </w:tc>
        <w:tc>
          <w:tcPr>
            <w:tcW w:w="1414" w:type="dxa"/>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BARGIA J.-Marc</w:t>
            </w:r>
          </w:p>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chef de chantier </w:t>
            </w:r>
          </w:p>
          <w:p w:rsidR="00877D4C" w:rsidRPr="00161819" w:rsidRDefault="00877D4C" w:rsidP="00161819">
            <w:pPr>
              <w:tabs>
                <w:tab w:val="left" w:pos="990"/>
              </w:tabs>
              <w:rPr>
                <w:rFonts w:eastAsia="Calibri"/>
                <w:sz w:val="18"/>
                <w:szCs w:val="18"/>
              </w:rPr>
            </w:pPr>
            <w:r w:rsidRPr="00161819">
              <w:rPr>
                <w:rFonts w:eastAsia="Calibri"/>
                <w:sz w:val="18"/>
                <w:szCs w:val="18"/>
              </w:rPr>
              <w:t>Chef d’équipe</w:t>
            </w:r>
          </w:p>
        </w:tc>
        <w:tc>
          <w:tcPr>
            <w:tcW w:w="1843" w:type="dxa"/>
            <w:shd w:val="clear" w:color="auto" w:fill="BFBFBF"/>
          </w:tcPr>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Respect des délais</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Qualité du travail</w:t>
            </w:r>
          </w:p>
          <w:p w:rsidR="00877D4C" w:rsidRPr="00161819" w:rsidRDefault="00877D4C" w:rsidP="00161819">
            <w:pPr>
              <w:numPr>
                <w:ilvl w:val="0"/>
                <w:numId w:val="37"/>
              </w:numPr>
              <w:ind w:left="34" w:hanging="142"/>
              <w:rPr>
                <w:rFonts w:eastAsia="Calibri"/>
                <w:sz w:val="18"/>
                <w:szCs w:val="18"/>
              </w:rPr>
            </w:pPr>
            <w:r w:rsidRPr="00161819">
              <w:rPr>
                <w:rFonts w:eastAsia="Calibri"/>
                <w:sz w:val="18"/>
                <w:szCs w:val="18"/>
              </w:rPr>
              <w:t>Gestion de l’équipe</w:t>
            </w:r>
          </w:p>
        </w:tc>
        <w:tc>
          <w:tcPr>
            <w:tcW w:w="1701" w:type="dxa"/>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Être pédagogue</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 xml:space="preserve">Bien connaître les personnes pour construire une équipe performante </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Être à l’écoute, composer, ne pas céder</w:t>
            </w:r>
          </w:p>
          <w:p w:rsidR="00877D4C" w:rsidRPr="00161819" w:rsidRDefault="00877D4C" w:rsidP="00877D4C">
            <w:pPr>
              <w:rPr>
                <w:rFonts w:eastAsia="Calibri"/>
                <w:sz w:val="18"/>
                <w:szCs w:val="18"/>
              </w:rPr>
            </w:pPr>
          </w:p>
        </w:tc>
        <w:tc>
          <w:tcPr>
            <w:tcW w:w="1701" w:type="dxa"/>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Promotion interne : valider l’expérience et les acquis techniques</w:t>
            </w:r>
          </w:p>
        </w:tc>
        <w:tc>
          <w:tcPr>
            <w:tcW w:w="1701" w:type="dxa"/>
            <w:shd w:val="clear" w:color="auto" w:fill="auto"/>
          </w:tcPr>
          <w:p w:rsidR="00877D4C" w:rsidRPr="00161819" w:rsidRDefault="00D00B2B" w:rsidP="00161819">
            <w:pPr>
              <w:numPr>
                <w:ilvl w:val="0"/>
                <w:numId w:val="35"/>
              </w:numPr>
              <w:ind w:left="22" w:hanging="142"/>
              <w:rPr>
                <w:rFonts w:eastAsia="Calibri"/>
                <w:sz w:val="18"/>
                <w:szCs w:val="18"/>
              </w:rPr>
            </w:pPr>
            <w:r w:rsidRPr="00161819">
              <w:rPr>
                <w:rFonts w:eastAsia="Calibri"/>
                <w:noProof/>
                <w:sz w:val="18"/>
                <w:szCs w:val="18"/>
              </w:rPr>
              <mc:AlternateContent>
                <mc:Choice Requires="wps">
                  <w:drawing>
                    <wp:anchor distT="0" distB="0" distL="114300" distR="114300" simplePos="0" relativeHeight="251658240" behindDoc="0" locked="0" layoutInCell="1" allowOverlap="1">
                      <wp:simplePos x="0" y="0"/>
                      <wp:positionH relativeFrom="column">
                        <wp:posOffset>4083685</wp:posOffset>
                      </wp:positionH>
                      <wp:positionV relativeFrom="paragraph">
                        <wp:posOffset>1618615</wp:posOffset>
                      </wp:positionV>
                      <wp:extent cx="428625" cy="371475"/>
                      <wp:effectExtent l="0" t="0" r="9525" b="9525"/>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371475"/>
                              </a:xfrm>
                              <a:prstGeom prst="rect">
                                <a:avLst/>
                              </a:prstGeom>
                              <a:solidFill>
                                <a:sysClr val="window" lastClr="FFFFFF"/>
                              </a:solidFill>
                              <a:ln w="6350">
                                <a:noFill/>
                              </a:ln>
                              <a:effectLst/>
                            </wps:spPr>
                            <wps:txbx>
                              <w:txbxContent>
                                <w:p w:rsidR="00877D4C" w:rsidRDefault="00877D4C" w:rsidP="00877D4C">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20" o:spid="_x0000_s1027" type="#_x0000_t202" style="position:absolute;left:0;text-align:left;margin-left:321.55pt;margin-top:127.45pt;width:33.7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" fillcolor="window" stroked="f" strokeweight=".5pt">
                      <v:path arrowok="t"/>
                      <v:textbox>
                        <w:txbxContent>
                          <w:p w:rsidR="00877D4C" w:rsidRDefault="00877D4C" w:rsidP="00877D4C">
                            <w:r>
                              <w:t>5</w:t>
                            </w:r>
                          </w:p>
                        </w:txbxContent>
                      </v:textbox>
                    </v:shape>
                  </w:pict>
                </mc:Fallback>
              </mc:AlternateContent>
            </w:r>
            <w:r w:rsidR="00877D4C" w:rsidRPr="00161819">
              <w:rPr>
                <w:rFonts w:eastAsia="Calibri"/>
                <w:sz w:val="18"/>
                <w:szCs w:val="18"/>
              </w:rPr>
              <w:t>Pas d’avis</w:t>
            </w:r>
          </w:p>
        </w:tc>
      </w:tr>
      <w:tr w:rsidR="00877D4C" w:rsidRPr="00161819" w:rsidTr="00161819">
        <w:trPr>
          <w:trHeight w:val="567"/>
          <w:jc w:val="center"/>
        </w:trPr>
        <w:tc>
          <w:tcPr>
            <w:tcW w:w="1700" w:type="dxa"/>
            <w:shd w:val="clear" w:color="auto" w:fill="BFBFBF"/>
          </w:tcPr>
          <w:p w:rsidR="00877D4C" w:rsidRPr="00161819" w:rsidRDefault="00877D4C" w:rsidP="00161819">
            <w:pPr>
              <w:tabs>
                <w:tab w:val="left" w:pos="990"/>
              </w:tabs>
              <w:rPr>
                <w:rFonts w:eastAsia="Calibri"/>
                <w:sz w:val="18"/>
                <w:szCs w:val="18"/>
              </w:rPr>
            </w:pPr>
            <w:r w:rsidRPr="00161819">
              <w:rPr>
                <w:rFonts w:eastAsia="Calibri"/>
                <w:sz w:val="18"/>
                <w:szCs w:val="18"/>
              </w:rPr>
              <w:t>GESSEY CONSTRUCTION MEDOCAINE</w:t>
            </w:r>
          </w:p>
          <w:p w:rsidR="00877D4C" w:rsidRPr="00161819" w:rsidRDefault="00877D4C" w:rsidP="00161819">
            <w:pPr>
              <w:tabs>
                <w:tab w:val="left" w:pos="990"/>
              </w:tabs>
              <w:rPr>
                <w:rFonts w:eastAsia="Calibri"/>
                <w:sz w:val="18"/>
                <w:szCs w:val="18"/>
              </w:rPr>
            </w:pPr>
            <w:r w:rsidRPr="00161819">
              <w:rPr>
                <w:rFonts w:eastAsia="Calibri"/>
                <w:sz w:val="18"/>
                <w:szCs w:val="18"/>
              </w:rPr>
              <w:t>Gros œuvre</w:t>
            </w:r>
          </w:p>
          <w:p w:rsidR="00877D4C" w:rsidRPr="00161819" w:rsidRDefault="00877D4C" w:rsidP="00161819">
            <w:pPr>
              <w:tabs>
                <w:tab w:val="left" w:pos="990"/>
              </w:tabs>
              <w:rPr>
                <w:rFonts w:eastAsia="Calibri"/>
                <w:sz w:val="18"/>
                <w:szCs w:val="18"/>
              </w:rPr>
            </w:pPr>
            <w:r w:rsidRPr="00161819">
              <w:rPr>
                <w:rFonts w:eastAsia="Calibri"/>
                <w:i/>
                <w:sz w:val="18"/>
                <w:szCs w:val="18"/>
              </w:rPr>
              <w:t>17 salariés</w:t>
            </w:r>
          </w:p>
        </w:tc>
        <w:tc>
          <w:tcPr>
            <w:tcW w:w="1414" w:type="dxa"/>
            <w:shd w:val="clear" w:color="auto" w:fill="BFBFBF"/>
          </w:tcPr>
          <w:p w:rsidR="00877D4C" w:rsidRPr="00161819" w:rsidRDefault="00877D4C" w:rsidP="00161819">
            <w:pPr>
              <w:tabs>
                <w:tab w:val="left" w:pos="990"/>
              </w:tabs>
              <w:rPr>
                <w:rFonts w:eastAsia="Calibri"/>
                <w:sz w:val="18"/>
                <w:szCs w:val="18"/>
              </w:rPr>
            </w:pPr>
            <w:r w:rsidRPr="00161819">
              <w:rPr>
                <w:rFonts w:eastAsia="Calibri"/>
                <w:sz w:val="18"/>
                <w:szCs w:val="18"/>
              </w:rPr>
              <w:t>CHEVALIER Guillaume, Ouvrier</w:t>
            </w:r>
          </w:p>
        </w:tc>
        <w:tc>
          <w:tcPr>
            <w:tcW w:w="1843" w:type="dxa"/>
            <w:shd w:val="clear" w:color="auto" w:fill="auto"/>
          </w:tcPr>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Le chantier réalisé dans les délais et correctement</w:t>
            </w:r>
          </w:p>
        </w:tc>
        <w:tc>
          <w:tcPr>
            <w:tcW w:w="1701" w:type="dxa"/>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Le chef d’équipe a la reconnaissance technique de la part de ses ouvriers, ça lui garantit l’adhésion des ouvriers</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Il est pédagogue pour bien expliquer et suivre les étapes du chantier en accompagnant ses hommes</w:t>
            </w:r>
          </w:p>
        </w:tc>
        <w:tc>
          <w:tcPr>
            <w:tcW w:w="1701" w:type="dxa"/>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Promotion interne car c’est important de valider les connaissances techniques accumulées durant des années de pratiques</w:t>
            </w:r>
          </w:p>
        </w:tc>
        <w:tc>
          <w:tcPr>
            <w:tcW w:w="1701" w:type="dxa"/>
            <w:shd w:val="clear" w:color="auto" w:fill="auto"/>
          </w:tcPr>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Formation continue</w:t>
            </w:r>
          </w:p>
        </w:tc>
      </w:tr>
      <w:tr w:rsidR="00877D4C" w:rsidRPr="00161819" w:rsidTr="00161819">
        <w:trPr>
          <w:trHeight w:val="567"/>
          <w:jc w:val="center"/>
        </w:trPr>
        <w:tc>
          <w:tcPr>
            <w:tcW w:w="1700" w:type="dxa"/>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EEE </w:t>
            </w:r>
          </w:p>
          <w:p w:rsidR="00877D4C" w:rsidRPr="00161819" w:rsidRDefault="00877D4C" w:rsidP="00161819">
            <w:pPr>
              <w:tabs>
                <w:tab w:val="left" w:pos="990"/>
              </w:tabs>
              <w:rPr>
                <w:rFonts w:eastAsia="Calibri"/>
                <w:sz w:val="18"/>
                <w:szCs w:val="18"/>
              </w:rPr>
            </w:pPr>
            <w:r w:rsidRPr="00161819">
              <w:rPr>
                <w:rFonts w:eastAsia="Calibri"/>
                <w:sz w:val="18"/>
                <w:szCs w:val="18"/>
              </w:rPr>
              <w:t>Électricité</w:t>
            </w:r>
          </w:p>
          <w:p w:rsidR="00877D4C" w:rsidRPr="00161819" w:rsidRDefault="00877D4C" w:rsidP="00161819">
            <w:pPr>
              <w:tabs>
                <w:tab w:val="left" w:pos="990"/>
              </w:tabs>
              <w:rPr>
                <w:rFonts w:eastAsia="Calibri"/>
                <w:sz w:val="18"/>
                <w:szCs w:val="18"/>
              </w:rPr>
            </w:pPr>
            <w:r w:rsidRPr="00161819">
              <w:rPr>
                <w:rFonts w:eastAsia="Calibri"/>
                <w:sz w:val="18"/>
                <w:szCs w:val="18"/>
              </w:rPr>
              <w:t>38 salariés</w:t>
            </w:r>
          </w:p>
          <w:p w:rsidR="00877D4C" w:rsidRPr="00161819" w:rsidRDefault="00877D4C" w:rsidP="00161819">
            <w:pPr>
              <w:tabs>
                <w:tab w:val="left" w:pos="990"/>
              </w:tabs>
              <w:rPr>
                <w:rFonts w:eastAsia="Calibri"/>
                <w:sz w:val="18"/>
                <w:szCs w:val="18"/>
              </w:rPr>
            </w:pPr>
          </w:p>
          <w:p w:rsidR="00877D4C" w:rsidRPr="00161819" w:rsidRDefault="00877D4C" w:rsidP="00161819">
            <w:pPr>
              <w:tabs>
                <w:tab w:val="left" w:pos="990"/>
              </w:tabs>
              <w:rPr>
                <w:rFonts w:eastAsia="Calibri"/>
                <w:sz w:val="18"/>
                <w:szCs w:val="18"/>
              </w:rPr>
            </w:pPr>
            <w:r w:rsidRPr="00161819">
              <w:rPr>
                <w:rFonts w:eastAsia="Calibri"/>
                <w:sz w:val="18"/>
                <w:szCs w:val="18"/>
              </w:rPr>
              <w:t>Filiale MAS</w:t>
            </w:r>
          </w:p>
          <w:p w:rsidR="00877D4C" w:rsidRPr="00161819" w:rsidRDefault="00877D4C" w:rsidP="00161819">
            <w:pPr>
              <w:tabs>
                <w:tab w:val="left" w:pos="990"/>
              </w:tabs>
              <w:rPr>
                <w:rFonts w:eastAsia="Calibri"/>
                <w:sz w:val="18"/>
                <w:szCs w:val="18"/>
              </w:rPr>
            </w:pPr>
            <w:r w:rsidRPr="00161819">
              <w:rPr>
                <w:rFonts w:eastAsia="Calibri"/>
                <w:sz w:val="18"/>
                <w:szCs w:val="18"/>
              </w:rPr>
              <w:t>(500 salariés)</w:t>
            </w:r>
          </w:p>
          <w:p w:rsidR="00877D4C" w:rsidRPr="00161819" w:rsidRDefault="00877D4C" w:rsidP="00161819">
            <w:pPr>
              <w:tabs>
                <w:tab w:val="left" w:pos="990"/>
              </w:tabs>
              <w:rPr>
                <w:rFonts w:eastAsia="Calibri"/>
                <w:sz w:val="18"/>
                <w:szCs w:val="18"/>
              </w:rPr>
            </w:pPr>
            <w:r w:rsidRPr="00161819">
              <w:rPr>
                <w:rFonts w:eastAsia="Calibri"/>
                <w:sz w:val="18"/>
                <w:szCs w:val="18"/>
              </w:rPr>
              <w:tab/>
            </w:r>
          </w:p>
          <w:p w:rsidR="00877D4C" w:rsidRPr="00161819" w:rsidRDefault="00877D4C" w:rsidP="00161819">
            <w:pPr>
              <w:tabs>
                <w:tab w:val="left" w:pos="990"/>
              </w:tabs>
              <w:rPr>
                <w:rFonts w:eastAsia="Calibri"/>
                <w:sz w:val="18"/>
                <w:szCs w:val="18"/>
              </w:rPr>
            </w:pPr>
          </w:p>
        </w:tc>
        <w:tc>
          <w:tcPr>
            <w:tcW w:w="1414" w:type="dxa"/>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ECHEVARRIA Pierre</w:t>
            </w:r>
          </w:p>
          <w:p w:rsidR="00877D4C" w:rsidRPr="00161819" w:rsidRDefault="00877D4C" w:rsidP="00161819">
            <w:pPr>
              <w:tabs>
                <w:tab w:val="left" w:pos="990"/>
              </w:tabs>
              <w:rPr>
                <w:rFonts w:eastAsia="Calibri"/>
                <w:sz w:val="18"/>
                <w:szCs w:val="18"/>
              </w:rPr>
            </w:pPr>
            <w:r w:rsidRPr="00161819">
              <w:rPr>
                <w:rFonts w:eastAsia="Calibri"/>
                <w:sz w:val="18"/>
                <w:szCs w:val="18"/>
              </w:rPr>
              <w:t xml:space="preserve">Chef d’équipe </w:t>
            </w:r>
          </w:p>
          <w:p w:rsidR="00877D4C" w:rsidRPr="00161819" w:rsidRDefault="00877D4C" w:rsidP="00161819">
            <w:pPr>
              <w:tabs>
                <w:tab w:val="left" w:pos="990"/>
              </w:tabs>
              <w:rPr>
                <w:rFonts w:eastAsia="Calibri"/>
                <w:sz w:val="18"/>
                <w:szCs w:val="18"/>
              </w:rPr>
            </w:pPr>
            <w:r w:rsidRPr="00161819">
              <w:rPr>
                <w:rFonts w:eastAsia="Calibri"/>
                <w:sz w:val="18"/>
                <w:szCs w:val="18"/>
              </w:rPr>
              <w:t>Depuis 32 ans dans la même entreprise</w:t>
            </w:r>
          </w:p>
          <w:p w:rsidR="00877D4C" w:rsidRPr="00161819" w:rsidRDefault="00877D4C" w:rsidP="00161819">
            <w:pPr>
              <w:tabs>
                <w:tab w:val="left" w:pos="990"/>
              </w:tabs>
              <w:rPr>
                <w:rFonts w:eastAsia="Calibri"/>
                <w:b/>
                <w:sz w:val="18"/>
                <w:szCs w:val="18"/>
              </w:rPr>
            </w:pPr>
            <w:r w:rsidRPr="00161819">
              <w:rPr>
                <w:rFonts w:eastAsia="Calibri"/>
                <w:sz w:val="18"/>
                <w:szCs w:val="18"/>
              </w:rPr>
              <w:t>Managé par le chef de chantier de l’agence EEE Bayonne</w:t>
            </w:r>
          </w:p>
        </w:tc>
        <w:tc>
          <w:tcPr>
            <w:tcW w:w="1843" w:type="dxa"/>
            <w:shd w:val="clear" w:color="auto" w:fill="auto"/>
          </w:tcPr>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Si moulure : preuve d’un manque d’anticipation</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Constat a postériori du chantier (1 an après chantier) : pas d’intervention ou dépannage pour malfaçon (autre que matériel défectueux)</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Respect des délais (en électricité il faut avoir terminé 1 mois avant la date de la livraison)</w:t>
            </w:r>
          </w:p>
        </w:tc>
        <w:tc>
          <w:tcPr>
            <w:tcW w:w="1701" w:type="dxa"/>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Avec les subordonnés : s’assurer de donner du travail quotidiennement</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Le chef d’équipe indique le résultat visé et laisse de l’autonomie sur la méthode employée</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Amène connaissances techniques et savoir-faire mais chacun peut apporter sa touche personnelle</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Il faut aller au plus rapide, être simple et efficace</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S’attache à  avoir une bonne relation humaine</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Importance de guider et rassurer par ses connaissances techniques, son expérience</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Adaptabilité et réactivité</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Laisse de la liberté mais le résultat doit être parfait (certains point sont non négociables)</w:t>
            </w:r>
          </w:p>
        </w:tc>
        <w:tc>
          <w:tcPr>
            <w:tcW w:w="1701" w:type="dxa"/>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Promotion interne :</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 xml:space="preserve">avantage de connaitre les salariés, </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il est important que le chef de chantier s’entende avec ses chefs d’équipe</w:t>
            </w:r>
          </w:p>
        </w:tc>
        <w:tc>
          <w:tcPr>
            <w:tcW w:w="1701" w:type="dxa"/>
            <w:shd w:val="clear" w:color="auto" w:fill="auto"/>
          </w:tcPr>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Formation initiale pour l’acquisition des connaissances techniques et de mise en œuvre</w:t>
            </w:r>
          </w:p>
        </w:tc>
      </w:tr>
      <w:tr w:rsidR="00877D4C" w:rsidRPr="00161819" w:rsidTr="00161819">
        <w:trPr>
          <w:trHeight w:val="567"/>
          <w:jc w:val="center"/>
        </w:trPr>
        <w:tc>
          <w:tcPr>
            <w:tcW w:w="1700" w:type="dxa"/>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GTM Bâtiment </w:t>
            </w:r>
          </w:p>
          <w:p w:rsidR="00877D4C" w:rsidRPr="00161819" w:rsidRDefault="00877D4C" w:rsidP="00161819">
            <w:pPr>
              <w:tabs>
                <w:tab w:val="left" w:pos="990"/>
              </w:tabs>
              <w:rPr>
                <w:rFonts w:eastAsia="Calibri"/>
                <w:b/>
                <w:sz w:val="18"/>
                <w:szCs w:val="18"/>
              </w:rPr>
            </w:pPr>
            <w:r w:rsidRPr="00161819">
              <w:rPr>
                <w:rFonts w:eastAsia="Calibri"/>
                <w:b/>
                <w:sz w:val="18"/>
                <w:szCs w:val="18"/>
              </w:rPr>
              <w:t>Aquitaine</w:t>
            </w:r>
          </w:p>
          <w:p w:rsidR="00877D4C" w:rsidRPr="00161819" w:rsidRDefault="00877D4C" w:rsidP="00161819">
            <w:pPr>
              <w:tabs>
                <w:tab w:val="left" w:pos="990"/>
              </w:tabs>
              <w:rPr>
                <w:rFonts w:eastAsia="Calibri"/>
                <w:sz w:val="18"/>
                <w:szCs w:val="18"/>
              </w:rPr>
            </w:pPr>
            <w:r w:rsidRPr="00161819">
              <w:rPr>
                <w:rFonts w:eastAsia="Calibri"/>
                <w:sz w:val="18"/>
                <w:szCs w:val="18"/>
              </w:rPr>
              <w:t>Entreprise générale du bâtiment</w:t>
            </w:r>
          </w:p>
          <w:p w:rsidR="00877D4C" w:rsidRPr="00161819" w:rsidRDefault="00877D4C" w:rsidP="00161819">
            <w:pPr>
              <w:tabs>
                <w:tab w:val="left" w:pos="990"/>
              </w:tabs>
              <w:rPr>
                <w:rFonts w:eastAsia="Calibri"/>
                <w:sz w:val="18"/>
                <w:szCs w:val="18"/>
              </w:rPr>
            </w:pPr>
            <w:r w:rsidRPr="00161819">
              <w:rPr>
                <w:rFonts w:eastAsia="Calibri"/>
                <w:sz w:val="18"/>
                <w:szCs w:val="18"/>
              </w:rPr>
              <w:t>(100 salariés)</w:t>
            </w:r>
          </w:p>
        </w:tc>
        <w:tc>
          <w:tcPr>
            <w:tcW w:w="1414" w:type="dxa"/>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BOUDIN Daniel</w:t>
            </w:r>
          </w:p>
          <w:p w:rsidR="00877D4C" w:rsidRPr="00161819" w:rsidRDefault="00877D4C" w:rsidP="00161819">
            <w:pPr>
              <w:tabs>
                <w:tab w:val="left" w:pos="990"/>
              </w:tabs>
              <w:rPr>
                <w:rFonts w:eastAsia="Calibri"/>
                <w:sz w:val="18"/>
                <w:szCs w:val="18"/>
              </w:rPr>
            </w:pPr>
            <w:r w:rsidRPr="00161819">
              <w:rPr>
                <w:rFonts w:eastAsia="Calibri"/>
                <w:sz w:val="18"/>
                <w:szCs w:val="18"/>
              </w:rPr>
              <w:t>Directeur</w:t>
            </w:r>
          </w:p>
          <w:p w:rsidR="00877D4C" w:rsidRPr="00161819" w:rsidRDefault="00877D4C" w:rsidP="00161819">
            <w:pPr>
              <w:tabs>
                <w:tab w:val="left" w:pos="990"/>
              </w:tabs>
              <w:rPr>
                <w:rFonts w:eastAsia="Calibri"/>
                <w:b/>
                <w:sz w:val="18"/>
                <w:szCs w:val="18"/>
              </w:rPr>
            </w:pPr>
          </w:p>
        </w:tc>
        <w:tc>
          <w:tcPr>
            <w:tcW w:w="1843" w:type="dxa"/>
            <w:shd w:val="clear" w:color="auto" w:fill="auto"/>
          </w:tcPr>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Mise en œuvre des moyens permettant le respect des délais</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Bonne organisation des tâches, prenant en compte les compétences humaines selon les objectifs fixés</w:t>
            </w:r>
          </w:p>
          <w:p w:rsidR="00877D4C" w:rsidRPr="00161819" w:rsidRDefault="00877D4C" w:rsidP="00161819">
            <w:pPr>
              <w:numPr>
                <w:ilvl w:val="0"/>
                <w:numId w:val="35"/>
              </w:numPr>
              <w:ind w:left="34" w:hanging="142"/>
              <w:rPr>
                <w:rFonts w:eastAsia="Calibri"/>
                <w:sz w:val="18"/>
                <w:szCs w:val="18"/>
              </w:rPr>
            </w:pPr>
            <w:r w:rsidRPr="00161819">
              <w:rPr>
                <w:rFonts w:eastAsia="Calibri"/>
                <w:sz w:val="18"/>
                <w:szCs w:val="18"/>
              </w:rPr>
              <w:t>Contrôle de la qualité des matériaux (vérification des bons bétons par ex.)</w:t>
            </w:r>
          </w:p>
          <w:p w:rsidR="00877D4C" w:rsidRPr="00161819" w:rsidRDefault="00877D4C" w:rsidP="00161819">
            <w:pPr>
              <w:numPr>
                <w:ilvl w:val="0"/>
                <w:numId w:val="35"/>
              </w:numPr>
              <w:ind w:left="34" w:hanging="142"/>
              <w:rPr>
                <w:rFonts w:eastAsia="Calibri"/>
                <w:sz w:val="18"/>
                <w:szCs w:val="18"/>
              </w:rPr>
            </w:pPr>
          </w:p>
        </w:tc>
        <w:tc>
          <w:tcPr>
            <w:tcW w:w="1701" w:type="dxa"/>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Savoir formaliser et montrer de manière à se faire correctement comprendre de ses hommes</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 xml:space="preserve">Associer les ouvriers à la compréhension de l’objectif </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Être respectueux de ses ouvriers, donner des signes de reconnaissance à bon escient</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Laisser la possibilité d’ouvrir la communication, la possibilité de retrait, être ouvert à la remarque si celle-ci est pertinente</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Se faire apprécier de ses hommes (reconnaissance du chef)</w:t>
            </w:r>
          </w:p>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Respecter son entreprise et le système hiérarchique</w:t>
            </w:r>
          </w:p>
        </w:tc>
        <w:tc>
          <w:tcPr>
            <w:tcW w:w="1701" w:type="dxa"/>
            <w:shd w:val="clear" w:color="auto" w:fill="auto"/>
          </w:tcPr>
          <w:p w:rsidR="00877D4C" w:rsidRPr="00161819" w:rsidRDefault="00877D4C" w:rsidP="00161819">
            <w:pPr>
              <w:numPr>
                <w:ilvl w:val="0"/>
                <w:numId w:val="35"/>
              </w:numPr>
              <w:ind w:left="33" w:hanging="142"/>
              <w:rPr>
                <w:rFonts w:eastAsia="Calibri"/>
                <w:sz w:val="18"/>
                <w:szCs w:val="18"/>
              </w:rPr>
            </w:pPr>
            <w:r w:rsidRPr="00161819">
              <w:rPr>
                <w:rFonts w:eastAsia="Calibri"/>
                <w:sz w:val="18"/>
                <w:szCs w:val="18"/>
              </w:rPr>
              <w:t>Promotion interne : bon CAP ou bon BP (deux diplômes de formation initiale – niveaux 3 et 4 EQF) avec de l’expérience qu’on fait évoluer</w:t>
            </w:r>
          </w:p>
        </w:tc>
        <w:tc>
          <w:tcPr>
            <w:tcW w:w="1701" w:type="dxa"/>
            <w:shd w:val="clear" w:color="auto" w:fill="auto"/>
          </w:tcPr>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Besoin de formation continue en permanence (au moins 1 semaine de formation tous les ans) pour :</w:t>
            </w:r>
          </w:p>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Participer au traitement des non conformités</w:t>
            </w:r>
          </w:p>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Répondre aux besoins de formation définis lors des entretiens d’évaluation (ex. : lecture de plan, montage d’échafaudage, altimétrie, mise en œuvre des nouveaux matériaux, sécurité, produits nouveaux…)</w:t>
            </w:r>
          </w:p>
          <w:p w:rsidR="00877D4C" w:rsidRPr="00161819" w:rsidRDefault="00877D4C" w:rsidP="00161819">
            <w:pPr>
              <w:numPr>
                <w:ilvl w:val="0"/>
                <w:numId w:val="35"/>
              </w:numPr>
              <w:ind w:left="22" w:hanging="142"/>
              <w:rPr>
                <w:rFonts w:eastAsia="Calibri"/>
                <w:sz w:val="18"/>
                <w:szCs w:val="18"/>
              </w:rPr>
            </w:pPr>
            <w:r w:rsidRPr="00161819">
              <w:rPr>
                <w:rFonts w:eastAsia="Calibri"/>
                <w:sz w:val="18"/>
                <w:szCs w:val="18"/>
              </w:rPr>
              <w:t>Combler des déficits sur le plan technique (trottoir à l’envers, sol pas droit, appui de fenêtre non conforme, hauteur non respectée…)</w:t>
            </w:r>
          </w:p>
        </w:tc>
      </w:tr>
      <w:tr w:rsidR="00877D4C" w:rsidRPr="00161819" w:rsidTr="00161819">
        <w:trPr>
          <w:trHeight w:val="567"/>
          <w:jc w:val="center"/>
        </w:trPr>
        <w:tc>
          <w:tcPr>
            <w:tcW w:w="1700" w:type="dxa"/>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LANOS </w:t>
            </w:r>
          </w:p>
          <w:p w:rsidR="00877D4C" w:rsidRPr="00161819" w:rsidRDefault="00877D4C" w:rsidP="00161819">
            <w:pPr>
              <w:tabs>
                <w:tab w:val="left" w:pos="990"/>
              </w:tabs>
              <w:rPr>
                <w:rFonts w:eastAsia="Calibri"/>
                <w:sz w:val="18"/>
                <w:szCs w:val="18"/>
              </w:rPr>
            </w:pPr>
            <w:r w:rsidRPr="00161819">
              <w:rPr>
                <w:rFonts w:eastAsia="Calibri"/>
                <w:sz w:val="18"/>
                <w:szCs w:val="18"/>
              </w:rPr>
              <w:t xml:space="preserve">+ 50 salariés </w:t>
            </w:r>
          </w:p>
          <w:p w:rsidR="00877D4C" w:rsidRPr="00161819" w:rsidRDefault="00877D4C" w:rsidP="00161819">
            <w:pPr>
              <w:tabs>
                <w:tab w:val="left" w:pos="990"/>
              </w:tabs>
              <w:rPr>
                <w:rFonts w:eastAsia="Calibri"/>
                <w:sz w:val="18"/>
                <w:szCs w:val="18"/>
              </w:rPr>
            </w:pPr>
            <w:r w:rsidRPr="00161819">
              <w:rPr>
                <w:rFonts w:eastAsia="Calibri"/>
                <w:sz w:val="18"/>
                <w:szCs w:val="18"/>
              </w:rPr>
              <w:t>3 activités :</w:t>
            </w:r>
          </w:p>
          <w:p w:rsidR="00877D4C" w:rsidRPr="00161819" w:rsidRDefault="00877D4C" w:rsidP="00161819">
            <w:pPr>
              <w:tabs>
                <w:tab w:val="left" w:pos="990"/>
              </w:tabs>
              <w:rPr>
                <w:rFonts w:eastAsia="Calibri"/>
                <w:b/>
                <w:sz w:val="18"/>
                <w:szCs w:val="18"/>
              </w:rPr>
            </w:pPr>
            <w:r w:rsidRPr="00161819">
              <w:rPr>
                <w:rFonts w:eastAsia="Calibri"/>
                <w:sz w:val="18"/>
                <w:szCs w:val="18"/>
              </w:rPr>
              <w:t>Isolation – Menuiserie et Placoplâtre</w:t>
            </w:r>
          </w:p>
        </w:tc>
        <w:tc>
          <w:tcPr>
            <w:tcW w:w="1414" w:type="dxa"/>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M. Gérard LANOS - PDG</w:t>
            </w:r>
          </w:p>
        </w:tc>
        <w:tc>
          <w:tcPr>
            <w:tcW w:w="1843" w:type="dxa"/>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Réaliser des travaux de bonne qualité</w:t>
            </w:r>
          </w:p>
          <w:p w:rsidR="00877D4C" w:rsidRPr="00161819" w:rsidRDefault="00877D4C" w:rsidP="00161819">
            <w:pPr>
              <w:tabs>
                <w:tab w:val="left" w:pos="990"/>
              </w:tabs>
              <w:rPr>
                <w:rFonts w:eastAsia="Calibri"/>
                <w:sz w:val="18"/>
                <w:szCs w:val="18"/>
              </w:rPr>
            </w:pPr>
            <w:r w:rsidRPr="00161819">
              <w:rPr>
                <w:rFonts w:eastAsia="Calibri"/>
                <w:sz w:val="18"/>
                <w:szCs w:val="18"/>
              </w:rPr>
              <w:t>Veiller à la qualité des relevés</w:t>
            </w:r>
          </w:p>
          <w:p w:rsidR="00877D4C" w:rsidRPr="00161819" w:rsidRDefault="00877D4C" w:rsidP="00161819">
            <w:pPr>
              <w:tabs>
                <w:tab w:val="left" w:pos="990"/>
              </w:tabs>
              <w:rPr>
                <w:rFonts w:eastAsia="Calibri"/>
                <w:sz w:val="18"/>
                <w:szCs w:val="18"/>
              </w:rPr>
            </w:pPr>
            <w:r w:rsidRPr="00161819">
              <w:rPr>
                <w:rFonts w:eastAsia="Calibri"/>
                <w:sz w:val="18"/>
                <w:szCs w:val="18"/>
              </w:rPr>
              <w:t>Respect des temps et des contraintes d’exécution</w:t>
            </w:r>
          </w:p>
          <w:p w:rsidR="00877D4C" w:rsidRPr="00161819" w:rsidRDefault="00877D4C" w:rsidP="00161819">
            <w:pPr>
              <w:tabs>
                <w:tab w:val="left" w:pos="990"/>
              </w:tabs>
              <w:rPr>
                <w:rFonts w:eastAsia="Calibri"/>
                <w:b/>
                <w:sz w:val="18"/>
                <w:szCs w:val="18"/>
              </w:rPr>
            </w:pPr>
          </w:p>
        </w:tc>
        <w:tc>
          <w:tcPr>
            <w:tcW w:w="1701" w:type="dxa"/>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Respect des consignes</w:t>
            </w:r>
          </w:p>
          <w:p w:rsidR="00877D4C" w:rsidRPr="00161819" w:rsidRDefault="00877D4C" w:rsidP="00161819">
            <w:pPr>
              <w:tabs>
                <w:tab w:val="left" w:pos="990"/>
              </w:tabs>
              <w:rPr>
                <w:rFonts w:eastAsia="Calibri"/>
                <w:sz w:val="18"/>
                <w:szCs w:val="18"/>
              </w:rPr>
            </w:pPr>
            <w:r w:rsidRPr="00161819">
              <w:rPr>
                <w:rFonts w:eastAsia="Calibri"/>
                <w:sz w:val="18"/>
                <w:szCs w:val="18"/>
              </w:rPr>
              <w:t>Prise en comptes des agents sur les postes de travail</w:t>
            </w:r>
          </w:p>
          <w:p w:rsidR="00877D4C" w:rsidRPr="00161819" w:rsidRDefault="00877D4C" w:rsidP="00161819">
            <w:pPr>
              <w:tabs>
                <w:tab w:val="left" w:pos="990"/>
              </w:tabs>
              <w:rPr>
                <w:rFonts w:eastAsia="Calibri"/>
                <w:sz w:val="18"/>
                <w:szCs w:val="18"/>
              </w:rPr>
            </w:pPr>
            <w:r w:rsidRPr="00161819">
              <w:rPr>
                <w:rFonts w:eastAsia="Calibri"/>
                <w:sz w:val="18"/>
                <w:szCs w:val="18"/>
              </w:rPr>
              <w:t>Informe le chef d’équipe en termes de besoins</w:t>
            </w:r>
          </w:p>
        </w:tc>
        <w:tc>
          <w:tcPr>
            <w:tcW w:w="1701" w:type="dxa"/>
            <w:shd w:val="clear" w:color="auto" w:fill="auto"/>
          </w:tcPr>
          <w:p w:rsidR="00877D4C" w:rsidRPr="00161819" w:rsidRDefault="00877D4C" w:rsidP="00161819">
            <w:pPr>
              <w:tabs>
                <w:tab w:val="left" w:pos="990"/>
              </w:tabs>
              <w:contextualSpacing/>
              <w:rPr>
                <w:rFonts w:eastAsia="Calibri"/>
                <w:sz w:val="18"/>
                <w:szCs w:val="18"/>
              </w:rPr>
            </w:pPr>
            <w:r w:rsidRPr="00161819">
              <w:rPr>
                <w:rFonts w:eastAsia="Calibri"/>
                <w:sz w:val="18"/>
                <w:szCs w:val="18"/>
              </w:rPr>
              <w:t>Promotion interne et formations à la carte</w:t>
            </w:r>
          </w:p>
        </w:tc>
        <w:tc>
          <w:tcPr>
            <w:tcW w:w="1701" w:type="dxa"/>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Formation initiale et continue </w:t>
            </w:r>
          </w:p>
        </w:tc>
      </w:tr>
      <w:tr w:rsidR="00877D4C" w:rsidRPr="00161819" w:rsidTr="00161819">
        <w:trPr>
          <w:trHeight w:val="567"/>
          <w:jc w:val="center"/>
        </w:trPr>
        <w:tc>
          <w:tcPr>
            <w:tcW w:w="1700" w:type="dxa"/>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PETREL</w:t>
            </w:r>
          </w:p>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Artisan Peintre </w:t>
            </w:r>
          </w:p>
        </w:tc>
        <w:tc>
          <w:tcPr>
            <w:tcW w:w="1414" w:type="dxa"/>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M. Didier PETREL – Chef d’entreprise</w:t>
            </w:r>
          </w:p>
          <w:p w:rsidR="00877D4C" w:rsidRPr="00161819" w:rsidRDefault="00877D4C" w:rsidP="00161819">
            <w:pPr>
              <w:tabs>
                <w:tab w:val="left" w:pos="990"/>
              </w:tabs>
              <w:rPr>
                <w:rFonts w:eastAsia="Calibri"/>
                <w:b/>
                <w:sz w:val="18"/>
                <w:szCs w:val="18"/>
              </w:rPr>
            </w:pPr>
          </w:p>
        </w:tc>
        <w:tc>
          <w:tcPr>
            <w:tcW w:w="1843" w:type="dxa"/>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Respect des délais</w:t>
            </w:r>
          </w:p>
          <w:p w:rsidR="00877D4C" w:rsidRPr="00161819" w:rsidRDefault="00877D4C" w:rsidP="00161819">
            <w:pPr>
              <w:tabs>
                <w:tab w:val="left" w:pos="990"/>
              </w:tabs>
              <w:rPr>
                <w:rFonts w:eastAsia="Calibri"/>
                <w:sz w:val="18"/>
                <w:szCs w:val="18"/>
              </w:rPr>
            </w:pPr>
            <w:r w:rsidRPr="00161819">
              <w:rPr>
                <w:rFonts w:eastAsia="Calibri"/>
                <w:sz w:val="18"/>
                <w:szCs w:val="18"/>
              </w:rPr>
              <w:t>Respect des coûts financiers engagés</w:t>
            </w:r>
          </w:p>
          <w:p w:rsidR="00877D4C" w:rsidRPr="00161819" w:rsidRDefault="00877D4C" w:rsidP="00161819">
            <w:pPr>
              <w:tabs>
                <w:tab w:val="left" w:pos="990"/>
              </w:tabs>
              <w:rPr>
                <w:rFonts w:eastAsia="Calibri"/>
                <w:b/>
                <w:sz w:val="18"/>
                <w:szCs w:val="18"/>
              </w:rPr>
            </w:pPr>
          </w:p>
        </w:tc>
        <w:tc>
          <w:tcPr>
            <w:tcW w:w="1701" w:type="dxa"/>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Délégation des tâches</w:t>
            </w:r>
          </w:p>
          <w:p w:rsidR="00877D4C" w:rsidRPr="00161819" w:rsidRDefault="00877D4C" w:rsidP="00161819">
            <w:pPr>
              <w:tabs>
                <w:tab w:val="left" w:pos="990"/>
              </w:tabs>
              <w:rPr>
                <w:rFonts w:eastAsia="Calibri"/>
                <w:sz w:val="18"/>
                <w:szCs w:val="18"/>
              </w:rPr>
            </w:pPr>
            <w:r w:rsidRPr="00161819">
              <w:rPr>
                <w:rFonts w:eastAsia="Calibri"/>
                <w:sz w:val="18"/>
                <w:szCs w:val="18"/>
              </w:rPr>
              <w:t xml:space="preserve">Apports de connaissance </w:t>
            </w:r>
          </w:p>
          <w:p w:rsidR="00877D4C" w:rsidRPr="00161819" w:rsidRDefault="00877D4C" w:rsidP="00161819">
            <w:pPr>
              <w:tabs>
                <w:tab w:val="left" w:pos="990"/>
              </w:tabs>
              <w:rPr>
                <w:rFonts w:eastAsia="Calibri"/>
                <w:sz w:val="18"/>
                <w:szCs w:val="18"/>
              </w:rPr>
            </w:pPr>
          </w:p>
        </w:tc>
        <w:tc>
          <w:tcPr>
            <w:tcW w:w="1701" w:type="dxa"/>
            <w:shd w:val="clear" w:color="auto" w:fill="auto"/>
          </w:tcPr>
          <w:p w:rsidR="00877D4C" w:rsidRPr="00161819" w:rsidRDefault="00877D4C" w:rsidP="00161819">
            <w:pPr>
              <w:tabs>
                <w:tab w:val="left" w:pos="990"/>
              </w:tabs>
              <w:contextualSpacing/>
              <w:rPr>
                <w:rFonts w:eastAsia="Calibri"/>
                <w:sz w:val="18"/>
                <w:szCs w:val="18"/>
              </w:rPr>
            </w:pPr>
            <w:r w:rsidRPr="00161819">
              <w:rPr>
                <w:rFonts w:eastAsia="Calibri"/>
                <w:sz w:val="18"/>
                <w:szCs w:val="18"/>
              </w:rPr>
              <w:t xml:space="preserve">Interne </w:t>
            </w:r>
          </w:p>
        </w:tc>
        <w:tc>
          <w:tcPr>
            <w:tcW w:w="1701" w:type="dxa"/>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Pas de formation spécifique appropriée </w:t>
            </w:r>
          </w:p>
        </w:tc>
      </w:tr>
      <w:tr w:rsidR="00877D4C" w:rsidRPr="00161819" w:rsidTr="00161819">
        <w:trPr>
          <w:trHeight w:val="567"/>
          <w:jc w:val="center"/>
        </w:trPr>
        <w:tc>
          <w:tcPr>
            <w:tcW w:w="1700" w:type="dxa"/>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DUPUIS SAS</w:t>
            </w:r>
          </w:p>
          <w:p w:rsidR="00877D4C" w:rsidRPr="00161819" w:rsidRDefault="00877D4C" w:rsidP="00161819">
            <w:pPr>
              <w:tabs>
                <w:tab w:val="left" w:pos="990"/>
              </w:tabs>
              <w:rPr>
                <w:rFonts w:eastAsia="Calibri"/>
                <w:b/>
                <w:sz w:val="18"/>
                <w:szCs w:val="18"/>
              </w:rPr>
            </w:pPr>
            <w:r w:rsidRPr="00161819">
              <w:rPr>
                <w:rFonts w:eastAsia="Calibri"/>
                <w:b/>
                <w:sz w:val="18"/>
                <w:szCs w:val="18"/>
              </w:rPr>
              <w:t>Entreprise de couverture – maçonnerie – charpente - plaquiste</w:t>
            </w:r>
          </w:p>
        </w:tc>
        <w:tc>
          <w:tcPr>
            <w:tcW w:w="1414" w:type="dxa"/>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Mme Marie DUPUIS-COURTES – PDG</w:t>
            </w:r>
          </w:p>
        </w:tc>
        <w:tc>
          <w:tcPr>
            <w:tcW w:w="1843" w:type="dxa"/>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Sens de l’organisation</w:t>
            </w:r>
          </w:p>
          <w:p w:rsidR="00877D4C" w:rsidRPr="00161819" w:rsidRDefault="00877D4C" w:rsidP="00161819">
            <w:pPr>
              <w:tabs>
                <w:tab w:val="left" w:pos="990"/>
              </w:tabs>
              <w:rPr>
                <w:rFonts w:eastAsia="Calibri"/>
                <w:sz w:val="18"/>
                <w:szCs w:val="18"/>
              </w:rPr>
            </w:pPr>
            <w:r w:rsidRPr="00161819">
              <w:rPr>
                <w:rFonts w:eastAsia="Calibri"/>
                <w:sz w:val="18"/>
                <w:szCs w:val="18"/>
              </w:rPr>
              <w:t>Lister les besoins des chantiers</w:t>
            </w:r>
          </w:p>
          <w:p w:rsidR="00877D4C" w:rsidRPr="00161819" w:rsidRDefault="00877D4C" w:rsidP="00161819">
            <w:pPr>
              <w:tabs>
                <w:tab w:val="left" w:pos="990"/>
              </w:tabs>
              <w:rPr>
                <w:rFonts w:eastAsia="Calibri"/>
                <w:sz w:val="18"/>
                <w:szCs w:val="18"/>
              </w:rPr>
            </w:pPr>
            <w:r w:rsidRPr="00161819">
              <w:rPr>
                <w:rFonts w:eastAsia="Calibri"/>
                <w:sz w:val="18"/>
                <w:szCs w:val="18"/>
              </w:rPr>
              <w:t>Anticiper les commandes</w:t>
            </w:r>
          </w:p>
          <w:p w:rsidR="00877D4C" w:rsidRPr="00161819" w:rsidRDefault="00877D4C" w:rsidP="00161819">
            <w:pPr>
              <w:tabs>
                <w:tab w:val="left" w:pos="990"/>
              </w:tabs>
              <w:rPr>
                <w:rFonts w:eastAsia="Calibri"/>
                <w:sz w:val="18"/>
                <w:szCs w:val="18"/>
              </w:rPr>
            </w:pPr>
            <w:r w:rsidRPr="00161819">
              <w:rPr>
                <w:rFonts w:eastAsia="Calibri"/>
                <w:sz w:val="18"/>
                <w:szCs w:val="18"/>
              </w:rPr>
              <w:t>Gestion des stocks</w:t>
            </w:r>
          </w:p>
        </w:tc>
        <w:tc>
          <w:tcPr>
            <w:tcW w:w="1701" w:type="dxa"/>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Relation directe et collaborative</w:t>
            </w:r>
          </w:p>
          <w:p w:rsidR="00877D4C" w:rsidRPr="00161819" w:rsidRDefault="00877D4C" w:rsidP="00161819">
            <w:pPr>
              <w:tabs>
                <w:tab w:val="left" w:pos="990"/>
              </w:tabs>
              <w:rPr>
                <w:rFonts w:eastAsia="Calibri"/>
                <w:sz w:val="18"/>
                <w:szCs w:val="18"/>
              </w:rPr>
            </w:pPr>
            <w:r w:rsidRPr="00161819">
              <w:rPr>
                <w:rFonts w:eastAsia="Calibri"/>
                <w:sz w:val="18"/>
                <w:szCs w:val="18"/>
              </w:rPr>
              <w:t>Contrôle visuel intransigeant et rigoureux</w:t>
            </w:r>
          </w:p>
          <w:p w:rsidR="00877D4C" w:rsidRPr="00161819" w:rsidRDefault="00877D4C" w:rsidP="00161819">
            <w:pPr>
              <w:tabs>
                <w:tab w:val="left" w:pos="990"/>
              </w:tabs>
              <w:rPr>
                <w:rFonts w:eastAsia="Calibri"/>
                <w:sz w:val="18"/>
                <w:szCs w:val="18"/>
              </w:rPr>
            </w:pPr>
            <w:r w:rsidRPr="00161819">
              <w:rPr>
                <w:rFonts w:eastAsia="Calibri"/>
                <w:sz w:val="18"/>
                <w:szCs w:val="18"/>
              </w:rPr>
              <w:t xml:space="preserve">Pas assez de débriefing de fin de chantier </w:t>
            </w:r>
          </w:p>
        </w:tc>
        <w:tc>
          <w:tcPr>
            <w:tcW w:w="1701" w:type="dxa"/>
            <w:shd w:val="clear" w:color="auto" w:fill="auto"/>
          </w:tcPr>
          <w:p w:rsidR="00877D4C" w:rsidRPr="00161819" w:rsidRDefault="00877D4C" w:rsidP="00161819">
            <w:pPr>
              <w:tabs>
                <w:tab w:val="left" w:pos="990"/>
              </w:tabs>
              <w:contextualSpacing/>
              <w:rPr>
                <w:rFonts w:eastAsia="Calibri"/>
                <w:sz w:val="18"/>
                <w:szCs w:val="18"/>
              </w:rPr>
            </w:pPr>
            <w:r w:rsidRPr="00161819">
              <w:rPr>
                <w:rFonts w:eastAsia="Calibri"/>
                <w:sz w:val="18"/>
                <w:szCs w:val="18"/>
              </w:rPr>
              <w:t>Promotion interne</w:t>
            </w:r>
          </w:p>
          <w:p w:rsidR="00877D4C" w:rsidRPr="00161819" w:rsidRDefault="00877D4C" w:rsidP="00161819">
            <w:pPr>
              <w:tabs>
                <w:tab w:val="left" w:pos="990"/>
              </w:tabs>
              <w:contextualSpacing/>
              <w:rPr>
                <w:rFonts w:eastAsia="Calibri"/>
                <w:sz w:val="18"/>
                <w:szCs w:val="18"/>
              </w:rPr>
            </w:pPr>
            <w:r w:rsidRPr="00161819">
              <w:rPr>
                <w:rFonts w:eastAsia="Calibri"/>
                <w:sz w:val="18"/>
                <w:szCs w:val="18"/>
              </w:rPr>
              <w:t xml:space="preserve">Culture d’entreprise </w:t>
            </w:r>
          </w:p>
        </w:tc>
        <w:tc>
          <w:tcPr>
            <w:tcW w:w="1701" w:type="dxa"/>
            <w:shd w:val="clear" w:color="auto" w:fill="auto"/>
          </w:tcPr>
          <w:p w:rsidR="00877D4C" w:rsidRPr="00161819" w:rsidRDefault="00877D4C" w:rsidP="00161819">
            <w:pPr>
              <w:tabs>
                <w:tab w:val="left" w:pos="990"/>
              </w:tabs>
              <w:contextualSpacing/>
              <w:rPr>
                <w:rFonts w:eastAsia="Calibri"/>
                <w:sz w:val="18"/>
                <w:szCs w:val="18"/>
              </w:rPr>
            </w:pPr>
            <w:r w:rsidRPr="00161819">
              <w:rPr>
                <w:rFonts w:eastAsia="Calibri"/>
                <w:sz w:val="18"/>
                <w:szCs w:val="18"/>
              </w:rPr>
              <w:t>Motivation nécessaire</w:t>
            </w:r>
          </w:p>
          <w:p w:rsidR="00877D4C" w:rsidRPr="00161819" w:rsidRDefault="00877D4C" w:rsidP="00161819">
            <w:pPr>
              <w:tabs>
                <w:tab w:val="left" w:pos="990"/>
              </w:tabs>
              <w:contextualSpacing/>
              <w:rPr>
                <w:rFonts w:eastAsia="Calibri"/>
                <w:sz w:val="18"/>
                <w:szCs w:val="18"/>
              </w:rPr>
            </w:pPr>
            <w:r w:rsidRPr="00161819">
              <w:rPr>
                <w:rFonts w:eastAsia="Calibri"/>
                <w:sz w:val="18"/>
                <w:szCs w:val="18"/>
              </w:rPr>
              <w:t xml:space="preserve">Formation de manager de proximité </w:t>
            </w:r>
          </w:p>
        </w:tc>
      </w:tr>
      <w:tr w:rsidR="00877D4C" w:rsidRPr="00161819" w:rsidTr="00161819">
        <w:trPr>
          <w:trHeight w:val="567"/>
          <w:jc w:val="center"/>
        </w:trPr>
        <w:tc>
          <w:tcPr>
            <w:tcW w:w="1700" w:type="dxa"/>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T2C</w:t>
            </w:r>
          </w:p>
          <w:p w:rsidR="00877D4C" w:rsidRPr="00161819" w:rsidRDefault="00877D4C" w:rsidP="00161819">
            <w:pPr>
              <w:tabs>
                <w:tab w:val="left" w:pos="990"/>
              </w:tabs>
              <w:rPr>
                <w:rFonts w:eastAsia="Calibri"/>
                <w:b/>
                <w:sz w:val="18"/>
                <w:szCs w:val="18"/>
              </w:rPr>
            </w:pPr>
            <w:r w:rsidRPr="00161819">
              <w:rPr>
                <w:rFonts w:eastAsia="Calibri"/>
                <w:b/>
                <w:sz w:val="18"/>
                <w:szCs w:val="18"/>
              </w:rPr>
              <w:t>Entreprise générale</w:t>
            </w:r>
          </w:p>
        </w:tc>
        <w:tc>
          <w:tcPr>
            <w:tcW w:w="1414" w:type="dxa"/>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M. Jean-Philippe TAMARELLE</w:t>
            </w:r>
          </w:p>
        </w:tc>
        <w:tc>
          <w:tcPr>
            <w:tcW w:w="1843" w:type="dxa"/>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Mesures qualité à déployer en contre-pied des mesures empiriques actuelles</w:t>
            </w:r>
          </w:p>
        </w:tc>
        <w:tc>
          <w:tcPr>
            <w:tcW w:w="1701" w:type="dxa"/>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Délégation des tâches</w:t>
            </w:r>
          </w:p>
          <w:p w:rsidR="00877D4C" w:rsidRPr="00161819" w:rsidRDefault="00877D4C" w:rsidP="00161819">
            <w:pPr>
              <w:tabs>
                <w:tab w:val="left" w:pos="990"/>
              </w:tabs>
              <w:rPr>
                <w:rFonts w:eastAsia="Calibri"/>
                <w:sz w:val="18"/>
                <w:szCs w:val="18"/>
              </w:rPr>
            </w:pPr>
            <w:r w:rsidRPr="00161819">
              <w:rPr>
                <w:rFonts w:eastAsia="Calibri"/>
                <w:sz w:val="18"/>
                <w:szCs w:val="18"/>
              </w:rPr>
              <w:t xml:space="preserve">Apport de connaissances techniques </w:t>
            </w:r>
          </w:p>
        </w:tc>
        <w:tc>
          <w:tcPr>
            <w:tcW w:w="1701" w:type="dxa"/>
            <w:shd w:val="clear" w:color="auto" w:fill="auto"/>
          </w:tcPr>
          <w:p w:rsidR="00877D4C" w:rsidRPr="00161819" w:rsidRDefault="00877D4C" w:rsidP="00161819">
            <w:pPr>
              <w:tabs>
                <w:tab w:val="left" w:pos="990"/>
              </w:tabs>
              <w:contextualSpacing/>
              <w:rPr>
                <w:rFonts w:eastAsia="Calibri"/>
                <w:sz w:val="18"/>
                <w:szCs w:val="18"/>
              </w:rPr>
            </w:pPr>
            <w:r w:rsidRPr="00161819">
              <w:rPr>
                <w:rFonts w:eastAsia="Calibri"/>
                <w:sz w:val="18"/>
                <w:szCs w:val="18"/>
              </w:rPr>
              <w:t xml:space="preserve">Recrutement interne </w:t>
            </w:r>
          </w:p>
        </w:tc>
        <w:tc>
          <w:tcPr>
            <w:tcW w:w="1701" w:type="dxa"/>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Ne connait pas de parcours de formation spécifique</w:t>
            </w:r>
          </w:p>
          <w:p w:rsidR="00877D4C" w:rsidRPr="00161819" w:rsidRDefault="00877D4C" w:rsidP="00161819">
            <w:pPr>
              <w:tabs>
                <w:tab w:val="left" w:pos="990"/>
              </w:tabs>
              <w:rPr>
                <w:rFonts w:eastAsia="Calibri"/>
                <w:sz w:val="18"/>
                <w:szCs w:val="18"/>
              </w:rPr>
            </w:pPr>
            <w:r w:rsidRPr="00161819">
              <w:rPr>
                <w:rFonts w:eastAsia="Calibri"/>
                <w:sz w:val="18"/>
                <w:szCs w:val="18"/>
              </w:rPr>
              <w:t xml:space="preserve">Manque de lisibilité </w:t>
            </w:r>
          </w:p>
        </w:tc>
      </w:tr>
      <w:tr w:rsidR="00877D4C" w:rsidRPr="00161819" w:rsidTr="00161819">
        <w:trPr>
          <w:trHeight w:val="567"/>
          <w:jc w:val="center"/>
        </w:trPr>
        <w:tc>
          <w:tcPr>
            <w:tcW w:w="1700" w:type="dxa"/>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Groupe TREUIL</w:t>
            </w:r>
          </w:p>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6 entreprises du Gros-Œuvre à la finition </w:t>
            </w:r>
          </w:p>
        </w:tc>
        <w:tc>
          <w:tcPr>
            <w:tcW w:w="1414" w:type="dxa"/>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M. Gilles TREUIL – Président du Directoire</w:t>
            </w:r>
          </w:p>
        </w:tc>
        <w:tc>
          <w:tcPr>
            <w:tcW w:w="1843" w:type="dxa"/>
            <w:shd w:val="clear" w:color="auto" w:fill="auto"/>
            <w:vAlign w:val="center"/>
          </w:tcPr>
          <w:p w:rsidR="00877D4C" w:rsidRPr="00161819" w:rsidRDefault="00877D4C" w:rsidP="00161819">
            <w:pPr>
              <w:tabs>
                <w:tab w:val="left" w:pos="990"/>
              </w:tabs>
              <w:rPr>
                <w:rFonts w:eastAsia="Calibri"/>
                <w:sz w:val="18"/>
                <w:szCs w:val="18"/>
              </w:rPr>
            </w:pPr>
            <w:r w:rsidRPr="00161819">
              <w:rPr>
                <w:rFonts w:eastAsia="Calibri"/>
                <w:sz w:val="18"/>
                <w:szCs w:val="18"/>
              </w:rPr>
              <w:t>3 points majeurs :</w:t>
            </w:r>
          </w:p>
          <w:p w:rsidR="00877D4C" w:rsidRPr="00161819" w:rsidRDefault="00877D4C" w:rsidP="00161819">
            <w:pPr>
              <w:tabs>
                <w:tab w:val="left" w:pos="990"/>
              </w:tabs>
              <w:rPr>
                <w:rFonts w:eastAsia="Calibri"/>
                <w:sz w:val="18"/>
                <w:szCs w:val="18"/>
              </w:rPr>
            </w:pPr>
            <w:r w:rsidRPr="00161819">
              <w:rPr>
                <w:rFonts w:eastAsia="Calibri"/>
                <w:sz w:val="18"/>
                <w:szCs w:val="18"/>
              </w:rPr>
              <w:t xml:space="preserve">Préparation – Exécution – Contrôle </w:t>
            </w:r>
          </w:p>
        </w:tc>
        <w:tc>
          <w:tcPr>
            <w:tcW w:w="1701" w:type="dxa"/>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Difficulté majeure, en effet, l’homme du rang devient officier</w:t>
            </w:r>
          </w:p>
          <w:p w:rsidR="00877D4C" w:rsidRPr="00161819" w:rsidRDefault="00877D4C" w:rsidP="00161819">
            <w:pPr>
              <w:tabs>
                <w:tab w:val="left" w:pos="990"/>
              </w:tabs>
              <w:rPr>
                <w:rFonts w:eastAsia="Calibri"/>
                <w:sz w:val="18"/>
                <w:szCs w:val="18"/>
              </w:rPr>
            </w:pPr>
            <w:r w:rsidRPr="00161819">
              <w:rPr>
                <w:rFonts w:eastAsia="Calibri"/>
                <w:sz w:val="18"/>
                <w:szCs w:val="18"/>
              </w:rPr>
              <w:t xml:space="preserve">Nouveau positionnement au sein de l’entreprise </w:t>
            </w:r>
          </w:p>
        </w:tc>
        <w:tc>
          <w:tcPr>
            <w:tcW w:w="1701" w:type="dxa"/>
            <w:shd w:val="clear" w:color="auto" w:fill="auto"/>
          </w:tcPr>
          <w:p w:rsidR="00877D4C" w:rsidRPr="00161819" w:rsidRDefault="00877D4C" w:rsidP="00161819">
            <w:pPr>
              <w:tabs>
                <w:tab w:val="left" w:pos="990"/>
              </w:tabs>
              <w:contextualSpacing/>
              <w:rPr>
                <w:rFonts w:eastAsia="Calibri"/>
                <w:sz w:val="18"/>
                <w:szCs w:val="18"/>
              </w:rPr>
            </w:pPr>
            <w:r w:rsidRPr="00161819">
              <w:rPr>
                <w:rFonts w:eastAsia="Calibri"/>
                <w:sz w:val="18"/>
                <w:szCs w:val="18"/>
              </w:rPr>
              <w:t xml:space="preserve">Recrutement interne </w:t>
            </w:r>
          </w:p>
        </w:tc>
        <w:tc>
          <w:tcPr>
            <w:tcW w:w="1701" w:type="dxa"/>
            <w:shd w:val="clear" w:color="auto" w:fill="auto"/>
          </w:tcPr>
          <w:p w:rsidR="00877D4C" w:rsidRPr="00161819" w:rsidRDefault="00877D4C" w:rsidP="00161819">
            <w:pPr>
              <w:tabs>
                <w:tab w:val="left" w:pos="990"/>
              </w:tabs>
              <w:contextualSpacing/>
              <w:rPr>
                <w:rFonts w:eastAsia="Calibri"/>
                <w:sz w:val="18"/>
                <w:szCs w:val="18"/>
              </w:rPr>
            </w:pPr>
            <w:r w:rsidRPr="00161819">
              <w:rPr>
                <w:rFonts w:eastAsia="Calibri"/>
                <w:sz w:val="18"/>
                <w:szCs w:val="18"/>
              </w:rPr>
              <w:t xml:space="preserve">IFRB </w:t>
            </w:r>
          </w:p>
        </w:tc>
      </w:tr>
      <w:tr w:rsidR="00877D4C" w:rsidRPr="00161819" w:rsidTr="00161819">
        <w:trPr>
          <w:trHeight w:val="567"/>
          <w:jc w:val="center"/>
        </w:trPr>
        <w:tc>
          <w:tcPr>
            <w:tcW w:w="1700" w:type="dxa"/>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NURDIN Services </w:t>
            </w:r>
          </w:p>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Entreprise sanitaire et thermique </w:t>
            </w:r>
          </w:p>
        </w:tc>
        <w:tc>
          <w:tcPr>
            <w:tcW w:w="1414" w:type="dxa"/>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M. François NURDIN </w:t>
            </w:r>
          </w:p>
        </w:tc>
        <w:tc>
          <w:tcPr>
            <w:tcW w:w="1843" w:type="dxa"/>
            <w:shd w:val="clear" w:color="auto" w:fill="auto"/>
            <w:vAlign w:val="center"/>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Réalisation du chantier dans les délais impartis avec les moyens financiers prévus </w:t>
            </w:r>
          </w:p>
        </w:tc>
        <w:tc>
          <w:tcPr>
            <w:tcW w:w="1701" w:type="dxa"/>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Diplomatie et efficacité</w:t>
            </w:r>
          </w:p>
        </w:tc>
        <w:tc>
          <w:tcPr>
            <w:tcW w:w="1701" w:type="dxa"/>
            <w:shd w:val="clear" w:color="auto" w:fill="auto"/>
          </w:tcPr>
          <w:p w:rsidR="00877D4C" w:rsidRPr="00161819" w:rsidRDefault="00877D4C" w:rsidP="00161819">
            <w:pPr>
              <w:tabs>
                <w:tab w:val="left" w:pos="990"/>
              </w:tabs>
              <w:contextualSpacing/>
              <w:rPr>
                <w:rFonts w:eastAsia="Calibri"/>
                <w:sz w:val="18"/>
                <w:szCs w:val="18"/>
              </w:rPr>
            </w:pPr>
            <w:r w:rsidRPr="00161819">
              <w:rPr>
                <w:rFonts w:eastAsia="Calibri"/>
                <w:sz w:val="18"/>
                <w:szCs w:val="18"/>
              </w:rPr>
              <w:t xml:space="preserve">Formation par apprentissage puis évolution interne </w:t>
            </w:r>
          </w:p>
        </w:tc>
        <w:tc>
          <w:tcPr>
            <w:tcW w:w="1701" w:type="dxa"/>
            <w:shd w:val="clear" w:color="auto" w:fill="auto"/>
          </w:tcPr>
          <w:p w:rsidR="00877D4C" w:rsidRPr="00161819" w:rsidRDefault="00877D4C" w:rsidP="00161819">
            <w:pPr>
              <w:tabs>
                <w:tab w:val="left" w:pos="990"/>
              </w:tabs>
              <w:contextualSpacing/>
              <w:rPr>
                <w:rFonts w:eastAsia="Calibri"/>
                <w:sz w:val="18"/>
                <w:szCs w:val="18"/>
              </w:rPr>
            </w:pPr>
            <w:r w:rsidRPr="00161819">
              <w:rPr>
                <w:rFonts w:eastAsia="Calibri"/>
                <w:sz w:val="18"/>
                <w:szCs w:val="18"/>
              </w:rPr>
              <w:t xml:space="preserve">Formation en CFA et à l’IRFB par apprentissage </w:t>
            </w:r>
          </w:p>
        </w:tc>
      </w:tr>
      <w:tr w:rsidR="00877D4C" w:rsidRPr="00161819" w:rsidTr="00161819">
        <w:trPr>
          <w:trHeight w:val="567"/>
          <w:jc w:val="center"/>
        </w:trPr>
        <w:tc>
          <w:tcPr>
            <w:tcW w:w="1700" w:type="dxa"/>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LEON GROSSE</w:t>
            </w:r>
          </w:p>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Entreprise générale </w:t>
            </w:r>
          </w:p>
        </w:tc>
        <w:tc>
          <w:tcPr>
            <w:tcW w:w="1414" w:type="dxa"/>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M. Denis RANVEL – Direction d’Agence régionale</w:t>
            </w:r>
          </w:p>
        </w:tc>
        <w:tc>
          <w:tcPr>
            <w:tcW w:w="1843" w:type="dxa"/>
            <w:shd w:val="clear" w:color="auto" w:fill="auto"/>
            <w:vAlign w:val="center"/>
          </w:tcPr>
          <w:p w:rsidR="00877D4C" w:rsidRPr="00161819" w:rsidRDefault="00877D4C" w:rsidP="00161819">
            <w:pPr>
              <w:tabs>
                <w:tab w:val="left" w:pos="990"/>
              </w:tabs>
              <w:rPr>
                <w:rFonts w:eastAsia="Calibri"/>
                <w:sz w:val="18"/>
                <w:szCs w:val="18"/>
              </w:rPr>
            </w:pPr>
            <w:r w:rsidRPr="00161819">
              <w:rPr>
                <w:rFonts w:eastAsia="Calibri"/>
                <w:sz w:val="18"/>
                <w:szCs w:val="18"/>
              </w:rPr>
              <w:t>Respect des travaux</w:t>
            </w:r>
          </w:p>
          <w:p w:rsidR="00877D4C" w:rsidRPr="00161819" w:rsidRDefault="00877D4C" w:rsidP="00161819">
            <w:pPr>
              <w:tabs>
                <w:tab w:val="left" w:pos="990"/>
              </w:tabs>
              <w:rPr>
                <w:rFonts w:eastAsia="Calibri"/>
                <w:sz w:val="18"/>
                <w:szCs w:val="18"/>
              </w:rPr>
            </w:pPr>
            <w:r w:rsidRPr="00161819">
              <w:rPr>
                <w:rFonts w:eastAsia="Calibri"/>
                <w:sz w:val="18"/>
                <w:szCs w:val="18"/>
              </w:rPr>
              <w:t xml:space="preserve">Avoir vue sur le quotidien et état d’esprit positif </w:t>
            </w:r>
          </w:p>
        </w:tc>
        <w:tc>
          <w:tcPr>
            <w:tcW w:w="1701" w:type="dxa"/>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Connaissances techniques et reconnaissance des équipes </w:t>
            </w:r>
          </w:p>
        </w:tc>
        <w:tc>
          <w:tcPr>
            <w:tcW w:w="1701" w:type="dxa"/>
            <w:shd w:val="clear" w:color="auto" w:fill="auto"/>
          </w:tcPr>
          <w:p w:rsidR="00877D4C" w:rsidRPr="00161819" w:rsidRDefault="00877D4C" w:rsidP="00161819">
            <w:pPr>
              <w:tabs>
                <w:tab w:val="left" w:pos="990"/>
              </w:tabs>
              <w:contextualSpacing/>
              <w:rPr>
                <w:rFonts w:eastAsia="Calibri"/>
                <w:sz w:val="18"/>
                <w:szCs w:val="18"/>
              </w:rPr>
            </w:pPr>
            <w:r w:rsidRPr="00161819">
              <w:rPr>
                <w:rFonts w:eastAsia="Calibri"/>
                <w:sz w:val="18"/>
                <w:szCs w:val="18"/>
              </w:rPr>
              <w:t>Promotion interne</w:t>
            </w:r>
          </w:p>
          <w:p w:rsidR="00877D4C" w:rsidRPr="00161819" w:rsidRDefault="00877D4C" w:rsidP="00161819">
            <w:pPr>
              <w:tabs>
                <w:tab w:val="left" w:pos="990"/>
              </w:tabs>
              <w:rPr>
                <w:rFonts w:eastAsia="Calibri"/>
                <w:sz w:val="18"/>
                <w:szCs w:val="18"/>
              </w:rPr>
            </w:pPr>
          </w:p>
        </w:tc>
        <w:tc>
          <w:tcPr>
            <w:tcW w:w="1701" w:type="dxa"/>
            <w:shd w:val="clear" w:color="auto" w:fill="auto"/>
          </w:tcPr>
          <w:p w:rsidR="00877D4C" w:rsidRPr="00161819" w:rsidRDefault="00877D4C" w:rsidP="00161819">
            <w:pPr>
              <w:tabs>
                <w:tab w:val="left" w:pos="990"/>
              </w:tabs>
              <w:contextualSpacing/>
              <w:rPr>
                <w:rFonts w:eastAsia="Calibri"/>
                <w:sz w:val="18"/>
                <w:szCs w:val="18"/>
              </w:rPr>
            </w:pPr>
            <w:r w:rsidRPr="00161819">
              <w:rPr>
                <w:rFonts w:eastAsia="Calibri"/>
                <w:sz w:val="18"/>
                <w:szCs w:val="18"/>
              </w:rPr>
              <w:t xml:space="preserve">Formation continue  </w:t>
            </w:r>
          </w:p>
        </w:tc>
      </w:tr>
      <w:tr w:rsidR="00877D4C" w:rsidRPr="00161819" w:rsidTr="00161819">
        <w:trPr>
          <w:trHeight w:val="567"/>
          <w:jc w:val="center"/>
        </w:trPr>
        <w:tc>
          <w:tcPr>
            <w:tcW w:w="1700" w:type="dxa"/>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CBA</w:t>
            </w:r>
          </w:p>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30 collaborateurs </w:t>
            </w:r>
          </w:p>
          <w:p w:rsidR="00877D4C" w:rsidRPr="00161819" w:rsidRDefault="00877D4C" w:rsidP="00161819">
            <w:pPr>
              <w:tabs>
                <w:tab w:val="left" w:pos="990"/>
              </w:tabs>
              <w:rPr>
                <w:rFonts w:eastAsia="Calibri"/>
                <w:b/>
                <w:sz w:val="18"/>
                <w:szCs w:val="18"/>
              </w:rPr>
            </w:pPr>
            <w:r w:rsidRPr="00161819">
              <w:rPr>
                <w:rFonts w:eastAsia="Calibri"/>
                <w:b/>
                <w:sz w:val="18"/>
                <w:szCs w:val="18"/>
              </w:rPr>
              <w:t>Cabinet d’Architectes</w:t>
            </w:r>
          </w:p>
        </w:tc>
        <w:tc>
          <w:tcPr>
            <w:tcW w:w="1414" w:type="dxa"/>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M. Christophe BIDAUD – Architecte </w:t>
            </w:r>
          </w:p>
        </w:tc>
        <w:tc>
          <w:tcPr>
            <w:tcW w:w="1843" w:type="dxa"/>
            <w:shd w:val="clear" w:color="auto" w:fill="auto"/>
            <w:vAlign w:val="center"/>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Veiller au respect des normes </w:t>
            </w:r>
          </w:p>
        </w:tc>
        <w:tc>
          <w:tcPr>
            <w:tcW w:w="1701" w:type="dxa"/>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Bonne entente – dialogue – échanges et contrôle</w:t>
            </w:r>
          </w:p>
        </w:tc>
        <w:tc>
          <w:tcPr>
            <w:tcW w:w="1701" w:type="dxa"/>
            <w:shd w:val="clear" w:color="auto" w:fill="auto"/>
          </w:tcPr>
          <w:p w:rsidR="00877D4C" w:rsidRPr="00161819" w:rsidRDefault="00877D4C" w:rsidP="00161819">
            <w:pPr>
              <w:tabs>
                <w:tab w:val="left" w:pos="990"/>
              </w:tabs>
              <w:contextualSpacing/>
              <w:rPr>
                <w:rFonts w:eastAsia="Calibri"/>
                <w:sz w:val="18"/>
                <w:szCs w:val="18"/>
              </w:rPr>
            </w:pPr>
            <w:r w:rsidRPr="00161819">
              <w:rPr>
                <w:rFonts w:eastAsia="Calibri"/>
                <w:sz w:val="18"/>
                <w:szCs w:val="18"/>
              </w:rPr>
              <w:t xml:space="preserve">Promotion interne avec d’excellentes connaissances techniques </w:t>
            </w:r>
          </w:p>
        </w:tc>
        <w:tc>
          <w:tcPr>
            <w:tcW w:w="1701" w:type="dxa"/>
            <w:shd w:val="clear" w:color="auto" w:fill="auto"/>
          </w:tcPr>
          <w:p w:rsidR="00877D4C" w:rsidRPr="00161819" w:rsidRDefault="00877D4C" w:rsidP="00161819">
            <w:pPr>
              <w:tabs>
                <w:tab w:val="left" w:pos="990"/>
              </w:tabs>
              <w:contextualSpacing/>
              <w:rPr>
                <w:rFonts w:eastAsia="Calibri"/>
                <w:sz w:val="18"/>
                <w:szCs w:val="18"/>
              </w:rPr>
            </w:pPr>
            <w:r w:rsidRPr="00161819">
              <w:rPr>
                <w:rFonts w:eastAsia="Calibri"/>
                <w:sz w:val="18"/>
                <w:szCs w:val="18"/>
              </w:rPr>
              <w:t xml:space="preserve">Formation par apprentissage et/ou continue </w:t>
            </w:r>
          </w:p>
        </w:tc>
      </w:tr>
      <w:tr w:rsidR="00877D4C" w:rsidRPr="00161819" w:rsidTr="00161819">
        <w:trPr>
          <w:trHeight w:val="567"/>
          <w:jc w:val="center"/>
        </w:trPr>
        <w:tc>
          <w:tcPr>
            <w:tcW w:w="1700" w:type="dxa"/>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AZ Architecture </w:t>
            </w:r>
          </w:p>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10 collaborateurs </w:t>
            </w:r>
          </w:p>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Cabinet d’Architectes </w:t>
            </w:r>
          </w:p>
        </w:tc>
        <w:tc>
          <w:tcPr>
            <w:tcW w:w="1414" w:type="dxa"/>
            <w:shd w:val="clear" w:color="auto" w:fill="BFBFBF"/>
            <w:vAlign w:val="center"/>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M. Laurent BELLANGER </w:t>
            </w:r>
          </w:p>
        </w:tc>
        <w:tc>
          <w:tcPr>
            <w:tcW w:w="1843" w:type="dxa"/>
            <w:shd w:val="clear" w:color="auto" w:fill="auto"/>
            <w:vAlign w:val="center"/>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Fluidité du chantier </w:t>
            </w:r>
          </w:p>
        </w:tc>
        <w:tc>
          <w:tcPr>
            <w:tcW w:w="1701" w:type="dxa"/>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Bonne organisation et respect du planning</w:t>
            </w:r>
          </w:p>
        </w:tc>
        <w:tc>
          <w:tcPr>
            <w:tcW w:w="1701" w:type="dxa"/>
            <w:shd w:val="clear" w:color="auto" w:fill="auto"/>
          </w:tcPr>
          <w:p w:rsidR="00877D4C" w:rsidRPr="00161819" w:rsidRDefault="00877D4C" w:rsidP="00161819">
            <w:pPr>
              <w:tabs>
                <w:tab w:val="left" w:pos="990"/>
              </w:tabs>
              <w:contextualSpacing/>
              <w:rPr>
                <w:rFonts w:eastAsia="Calibri"/>
                <w:sz w:val="18"/>
                <w:szCs w:val="18"/>
              </w:rPr>
            </w:pPr>
            <w:r w:rsidRPr="00161819">
              <w:rPr>
                <w:rFonts w:eastAsia="Calibri"/>
                <w:sz w:val="18"/>
                <w:szCs w:val="18"/>
              </w:rPr>
              <w:t xml:space="preserve">Promotion interne avec une solide formation de base </w:t>
            </w:r>
          </w:p>
        </w:tc>
        <w:tc>
          <w:tcPr>
            <w:tcW w:w="1701" w:type="dxa"/>
            <w:shd w:val="clear" w:color="auto" w:fill="auto"/>
          </w:tcPr>
          <w:p w:rsidR="00877D4C" w:rsidRPr="00161819" w:rsidRDefault="00877D4C" w:rsidP="00161819">
            <w:pPr>
              <w:tabs>
                <w:tab w:val="left" w:pos="990"/>
              </w:tabs>
              <w:contextualSpacing/>
              <w:rPr>
                <w:rFonts w:eastAsia="Calibri"/>
                <w:sz w:val="18"/>
                <w:szCs w:val="18"/>
              </w:rPr>
            </w:pPr>
            <w:r w:rsidRPr="00161819">
              <w:rPr>
                <w:rFonts w:eastAsia="Calibri"/>
                <w:sz w:val="18"/>
                <w:szCs w:val="18"/>
              </w:rPr>
              <w:t xml:space="preserve">Formation par apprentissage et/ou continue </w:t>
            </w:r>
          </w:p>
        </w:tc>
      </w:tr>
      <w:tr w:rsidR="00877D4C" w:rsidRPr="00161819" w:rsidTr="00161819">
        <w:trPr>
          <w:trHeight w:val="567"/>
          <w:jc w:val="center"/>
        </w:trPr>
        <w:tc>
          <w:tcPr>
            <w:tcW w:w="1700" w:type="dxa"/>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PRESTA METAL</w:t>
            </w:r>
          </w:p>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20 collaborateurs </w:t>
            </w:r>
          </w:p>
          <w:p w:rsidR="00877D4C" w:rsidRPr="00161819" w:rsidRDefault="00877D4C" w:rsidP="00161819">
            <w:pPr>
              <w:tabs>
                <w:tab w:val="left" w:pos="990"/>
              </w:tabs>
              <w:rPr>
                <w:rFonts w:eastAsia="Calibri"/>
                <w:b/>
                <w:sz w:val="18"/>
                <w:szCs w:val="18"/>
              </w:rPr>
            </w:pPr>
            <w:r w:rsidRPr="00161819">
              <w:rPr>
                <w:rFonts w:eastAsia="Calibri"/>
                <w:b/>
                <w:sz w:val="18"/>
                <w:szCs w:val="18"/>
              </w:rPr>
              <w:t>Entreprise de métallerie</w:t>
            </w:r>
          </w:p>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100 % des marchés en région parisienne </w:t>
            </w:r>
          </w:p>
        </w:tc>
        <w:tc>
          <w:tcPr>
            <w:tcW w:w="1414" w:type="dxa"/>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M. Thierry DELAUNAY – Gérant </w:t>
            </w:r>
          </w:p>
        </w:tc>
        <w:tc>
          <w:tcPr>
            <w:tcW w:w="1843" w:type="dxa"/>
            <w:shd w:val="clear" w:color="auto" w:fill="auto"/>
          </w:tcPr>
          <w:p w:rsidR="00877D4C" w:rsidRPr="00161819" w:rsidRDefault="00877D4C" w:rsidP="00161819">
            <w:pPr>
              <w:tabs>
                <w:tab w:val="left" w:pos="990"/>
              </w:tabs>
              <w:contextualSpacing/>
              <w:rPr>
                <w:rFonts w:eastAsia="Calibri"/>
                <w:sz w:val="18"/>
                <w:szCs w:val="18"/>
              </w:rPr>
            </w:pPr>
            <w:r w:rsidRPr="00161819">
              <w:rPr>
                <w:rFonts w:eastAsia="Calibri"/>
                <w:sz w:val="18"/>
                <w:szCs w:val="18"/>
              </w:rPr>
              <w:t>Maîtriser la préparation – l’exécution et le contrôle des travaux : faire avancer le chantier</w:t>
            </w:r>
          </w:p>
        </w:tc>
        <w:tc>
          <w:tcPr>
            <w:tcW w:w="1701" w:type="dxa"/>
            <w:shd w:val="clear" w:color="auto" w:fill="auto"/>
            <w:vAlign w:val="center"/>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Dialogue entre les différents intervenants en faveur de la productivité </w:t>
            </w:r>
          </w:p>
        </w:tc>
        <w:tc>
          <w:tcPr>
            <w:tcW w:w="1701" w:type="dxa"/>
            <w:shd w:val="clear" w:color="auto" w:fill="auto"/>
            <w:vAlign w:val="center"/>
          </w:tcPr>
          <w:p w:rsidR="00877D4C" w:rsidRPr="00161819" w:rsidRDefault="00877D4C" w:rsidP="00161819">
            <w:pPr>
              <w:tabs>
                <w:tab w:val="left" w:pos="990"/>
              </w:tabs>
              <w:rPr>
                <w:rFonts w:eastAsia="Calibri"/>
                <w:sz w:val="18"/>
                <w:szCs w:val="18"/>
              </w:rPr>
            </w:pPr>
            <w:r w:rsidRPr="00161819">
              <w:rPr>
                <w:rFonts w:eastAsia="Calibri"/>
                <w:sz w:val="18"/>
                <w:szCs w:val="18"/>
              </w:rPr>
              <w:t>En interne</w:t>
            </w:r>
          </w:p>
        </w:tc>
        <w:tc>
          <w:tcPr>
            <w:tcW w:w="1701" w:type="dxa"/>
            <w:shd w:val="clear" w:color="auto" w:fill="auto"/>
            <w:vAlign w:val="center"/>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Sur le tas </w:t>
            </w:r>
          </w:p>
        </w:tc>
      </w:tr>
      <w:tr w:rsidR="00877D4C" w:rsidRPr="00161819" w:rsidTr="00161819">
        <w:trPr>
          <w:trHeight w:val="567"/>
          <w:jc w:val="center"/>
        </w:trPr>
        <w:tc>
          <w:tcPr>
            <w:tcW w:w="1700" w:type="dxa"/>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MRB CALORESCO</w:t>
            </w:r>
          </w:p>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110 collaborateurs </w:t>
            </w:r>
          </w:p>
          <w:p w:rsidR="00877D4C" w:rsidRPr="00161819" w:rsidRDefault="00877D4C" w:rsidP="00161819">
            <w:pPr>
              <w:tabs>
                <w:tab w:val="left" w:pos="990"/>
              </w:tabs>
              <w:rPr>
                <w:rFonts w:eastAsia="Calibri"/>
                <w:b/>
                <w:sz w:val="18"/>
                <w:szCs w:val="18"/>
              </w:rPr>
            </w:pPr>
            <w:r w:rsidRPr="00161819">
              <w:rPr>
                <w:rFonts w:eastAsia="Calibri"/>
                <w:b/>
                <w:sz w:val="18"/>
                <w:szCs w:val="18"/>
              </w:rPr>
              <w:t>Entreprise de génie climatique</w:t>
            </w:r>
          </w:p>
          <w:p w:rsidR="00877D4C" w:rsidRPr="00161819" w:rsidRDefault="00877D4C" w:rsidP="00161819">
            <w:pPr>
              <w:tabs>
                <w:tab w:val="left" w:pos="990"/>
              </w:tabs>
              <w:rPr>
                <w:rFonts w:eastAsia="Calibri"/>
                <w:b/>
                <w:sz w:val="18"/>
                <w:szCs w:val="18"/>
              </w:rPr>
            </w:pPr>
          </w:p>
        </w:tc>
        <w:tc>
          <w:tcPr>
            <w:tcW w:w="1414" w:type="dxa"/>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M. André BONNET – PDG </w:t>
            </w:r>
          </w:p>
        </w:tc>
        <w:tc>
          <w:tcPr>
            <w:tcW w:w="1843" w:type="dxa"/>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Satisfaction du client </w:t>
            </w:r>
          </w:p>
        </w:tc>
        <w:tc>
          <w:tcPr>
            <w:tcW w:w="1701" w:type="dxa"/>
            <w:shd w:val="clear" w:color="auto" w:fill="auto"/>
            <w:vAlign w:val="center"/>
          </w:tcPr>
          <w:p w:rsidR="00877D4C" w:rsidRPr="00161819" w:rsidRDefault="00877D4C" w:rsidP="00161819">
            <w:pPr>
              <w:tabs>
                <w:tab w:val="left" w:pos="990"/>
              </w:tabs>
              <w:rPr>
                <w:rFonts w:eastAsia="Calibri"/>
                <w:sz w:val="18"/>
                <w:szCs w:val="18"/>
              </w:rPr>
            </w:pPr>
            <w:r w:rsidRPr="00161819">
              <w:rPr>
                <w:rFonts w:eastAsia="Calibri"/>
                <w:sz w:val="18"/>
                <w:szCs w:val="18"/>
              </w:rPr>
              <w:t>Être clair et explicite par rapport aux équipes de production</w:t>
            </w:r>
          </w:p>
          <w:p w:rsidR="00877D4C" w:rsidRPr="00161819" w:rsidRDefault="00877D4C" w:rsidP="00161819">
            <w:pPr>
              <w:tabs>
                <w:tab w:val="left" w:pos="990"/>
              </w:tabs>
              <w:rPr>
                <w:rFonts w:eastAsia="Calibri"/>
                <w:b/>
                <w:sz w:val="18"/>
                <w:szCs w:val="18"/>
              </w:rPr>
            </w:pPr>
            <w:r w:rsidRPr="00161819">
              <w:rPr>
                <w:rFonts w:eastAsia="Calibri"/>
                <w:sz w:val="18"/>
                <w:szCs w:val="18"/>
              </w:rPr>
              <w:t>Être respectueux des ouvriers</w:t>
            </w:r>
          </w:p>
        </w:tc>
        <w:tc>
          <w:tcPr>
            <w:tcW w:w="1701" w:type="dxa"/>
            <w:shd w:val="clear" w:color="auto" w:fill="auto"/>
            <w:vAlign w:val="center"/>
          </w:tcPr>
          <w:p w:rsidR="00877D4C" w:rsidRPr="00161819" w:rsidRDefault="00877D4C" w:rsidP="00161819">
            <w:pPr>
              <w:tabs>
                <w:tab w:val="left" w:pos="990"/>
              </w:tabs>
              <w:rPr>
                <w:rFonts w:eastAsia="Calibri"/>
                <w:sz w:val="18"/>
                <w:szCs w:val="18"/>
              </w:rPr>
            </w:pPr>
            <w:r w:rsidRPr="00161819">
              <w:rPr>
                <w:rFonts w:eastAsia="Calibri"/>
                <w:sz w:val="18"/>
                <w:szCs w:val="18"/>
              </w:rPr>
              <w:t>Solide formation théorique + expérience</w:t>
            </w:r>
          </w:p>
        </w:tc>
        <w:tc>
          <w:tcPr>
            <w:tcW w:w="1701" w:type="dxa"/>
            <w:shd w:val="clear" w:color="auto" w:fill="auto"/>
            <w:vAlign w:val="center"/>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Solide formation initiale pour l’acquisition de connaissance + modules de formation continue en fonction de l’évolution des normes </w:t>
            </w:r>
          </w:p>
        </w:tc>
      </w:tr>
      <w:tr w:rsidR="00877D4C" w:rsidRPr="00161819" w:rsidTr="00161819">
        <w:trPr>
          <w:trHeight w:val="567"/>
          <w:jc w:val="center"/>
        </w:trPr>
        <w:tc>
          <w:tcPr>
            <w:tcW w:w="1700" w:type="dxa"/>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SOGETI</w:t>
            </w:r>
          </w:p>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200 collaborateurs </w:t>
            </w:r>
          </w:p>
          <w:p w:rsidR="00877D4C" w:rsidRPr="00161819" w:rsidRDefault="00877D4C" w:rsidP="00161819">
            <w:pPr>
              <w:tabs>
                <w:tab w:val="left" w:pos="990"/>
              </w:tabs>
              <w:rPr>
                <w:rFonts w:eastAsia="Calibri"/>
                <w:b/>
                <w:sz w:val="18"/>
                <w:szCs w:val="18"/>
              </w:rPr>
            </w:pPr>
            <w:r w:rsidRPr="00161819">
              <w:rPr>
                <w:rFonts w:eastAsia="Calibri"/>
                <w:b/>
                <w:sz w:val="18"/>
                <w:szCs w:val="18"/>
              </w:rPr>
              <w:t>Bureau d’Etudes et ingénierie</w:t>
            </w:r>
          </w:p>
        </w:tc>
        <w:tc>
          <w:tcPr>
            <w:tcW w:w="1414" w:type="dxa"/>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M. Dominique SUTRA – PDG </w:t>
            </w:r>
          </w:p>
        </w:tc>
        <w:tc>
          <w:tcPr>
            <w:tcW w:w="1843" w:type="dxa"/>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Répondre aux normes tant environnementales qu’à la transition énergétique </w:t>
            </w:r>
          </w:p>
        </w:tc>
        <w:tc>
          <w:tcPr>
            <w:tcW w:w="1701" w:type="dxa"/>
            <w:shd w:val="clear" w:color="auto" w:fill="auto"/>
            <w:vAlign w:val="center"/>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Veiller à donner du sens aux normes pour l’équipe d’exécution </w:t>
            </w:r>
          </w:p>
        </w:tc>
        <w:tc>
          <w:tcPr>
            <w:tcW w:w="1701" w:type="dxa"/>
            <w:shd w:val="clear" w:color="auto" w:fill="auto"/>
            <w:vAlign w:val="center"/>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Solide formation en alternance (mixte formation théorique + expérience en entreprise) </w:t>
            </w:r>
          </w:p>
        </w:tc>
        <w:tc>
          <w:tcPr>
            <w:tcW w:w="1701" w:type="dxa"/>
            <w:shd w:val="clear" w:color="auto" w:fill="auto"/>
          </w:tcPr>
          <w:p w:rsidR="00877D4C" w:rsidRPr="00161819" w:rsidRDefault="00877D4C" w:rsidP="00161819">
            <w:pPr>
              <w:tabs>
                <w:tab w:val="left" w:pos="990"/>
              </w:tabs>
              <w:contextualSpacing/>
              <w:rPr>
                <w:rFonts w:eastAsia="Calibri"/>
                <w:sz w:val="18"/>
                <w:szCs w:val="18"/>
              </w:rPr>
            </w:pPr>
            <w:r w:rsidRPr="00161819">
              <w:rPr>
                <w:rFonts w:eastAsia="Calibri"/>
                <w:sz w:val="18"/>
                <w:szCs w:val="18"/>
              </w:rPr>
              <w:t xml:space="preserve">Formation par apprentissage et/ou continue </w:t>
            </w:r>
          </w:p>
        </w:tc>
      </w:tr>
      <w:tr w:rsidR="00877D4C" w:rsidRPr="00161819" w:rsidTr="00161819">
        <w:trPr>
          <w:trHeight w:val="567"/>
          <w:jc w:val="center"/>
        </w:trPr>
        <w:tc>
          <w:tcPr>
            <w:tcW w:w="1700" w:type="dxa"/>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HUET Ingénierie </w:t>
            </w:r>
          </w:p>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5 collaborateurs </w:t>
            </w:r>
          </w:p>
          <w:p w:rsidR="00877D4C" w:rsidRPr="00161819" w:rsidRDefault="00877D4C" w:rsidP="00161819">
            <w:pPr>
              <w:tabs>
                <w:tab w:val="left" w:pos="990"/>
              </w:tabs>
              <w:rPr>
                <w:rFonts w:eastAsia="Calibri"/>
                <w:b/>
                <w:sz w:val="18"/>
                <w:szCs w:val="18"/>
              </w:rPr>
            </w:pPr>
            <w:r w:rsidRPr="00161819">
              <w:rPr>
                <w:rFonts w:eastAsia="Calibri"/>
                <w:b/>
                <w:sz w:val="18"/>
                <w:szCs w:val="18"/>
              </w:rPr>
              <w:t>AMO et Economie de la Construction</w:t>
            </w:r>
          </w:p>
        </w:tc>
        <w:tc>
          <w:tcPr>
            <w:tcW w:w="1414" w:type="dxa"/>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M. Bruno HUET </w:t>
            </w:r>
          </w:p>
        </w:tc>
        <w:tc>
          <w:tcPr>
            <w:tcW w:w="1843" w:type="dxa"/>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Respect des délais</w:t>
            </w:r>
          </w:p>
          <w:p w:rsidR="00877D4C" w:rsidRPr="00161819" w:rsidRDefault="00877D4C" w:rsidP="00161819">
            <w:pPr>
              <w:tabs>
                <w:tab w:val="left" w:pos="990"/>
              </w:tabs>
              <w:rPr>
                <w:rFonts w:eastAsia="Calibri"/>
                <w:sz w:val="18"/>
                <w:szCs w:val="18"/>
              </w:rPr>
            </w:pPr>
            <w:r w:rsidRPr="00161819">
              <w:rPr>
                <w:rFonts w:eastAsia="Calibri"/>
                <w:sz w:val="18"/>
                <w:szCs w:val="18"/>
              </w:rPr>
              <w:t xml:space="preserve">Qualité du travail  </w:t>
            </w:r>
          </w:p>
        </w:tc>
        <w:tc>
          <w:tcPr>
            <w:tcW w:w="1701" w:type="dxa"/>
            <w:shd w:val="clear" w:color="auto" w:fill="auto"/>
          </w:tcPr>
          <w:p w:rsidR="00877D4C" w:rsidRPr="00161819" w:rsidRDefault="00877D4C" w:rsidP="00161819">
            <w:pPr>
              <w:tabs>
                <w:tab w:val="left" w:pos="990"/>
              </w:tabs>
              <w:contextualSpacing/>
              <w:rPr>
                <w:rFonts w:eastAsia="Calibri"/>
                <w:sz w:val="18"/>
                <w:szCs w:val="18"/>
              </w:rPr>
            </w:pPr>
            <w:r w:rsidRPr="00161819">
              <w:rPr>
                <w:rFonts w:eastAsia="Calibri"/>
                <w:sz w:val="18"/>
                <w:szCs w:val="18"/>
              </w:rPr>
              <w:t xml:space="preserve">Faire preuve de pédagogie et de bon sens </w:t>
            </w:r>
          </w:p>
        </w:tc>
        <w:tc>
          <w:tcPr>
            <w:tcW w:w="1701" w:type="dxa"/>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Promotion interne </w:t>
            </w:r>
          </w:p>
        </w:tc>
        <w:tc>
          <w:tcPr>
            <w:tcW w:w="1701" w:type="dxa"/>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Pas d’avis </w:t>
            </w:r>
          </w:p>
        </w:tc>
      </w:tr>
      <w:tr w:rsidR="00877D4C" w:rsidRPr="00161819" w:rsidTr="00161819">
        <w:trPr>
          <w:trHeight w:val="567"/>
          <w:jc w:val="center"/>
        </w:trPr>
        <w:tc>
          <w:tcPr>
            <w:tcW w:w="1700" w:type="dxa"/>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Menuiserie PASQUIER </w:t>
            </w:r>
          </w:p>
          <w:p w:rsidR="00877D4C" w:rsidRPr="00161819" w:rsidRDefault="00877D4C" w:rsidP="00161819">
            <w:pPr>
              <w:tabs>
                <w:tab w:val="left" w:pos="990"/>
              </w:tabs>
              <w:rPr>
                <w:rFonts w:eastAsia="Calibri"/>
                <w:b/>
                <w:sz w:val="18"/>
                <w:szCs w:val="18"/>
              </w:rPr>
            </w:pPr>
            <w:r w:rsidRPr="00161819">
              <w:rPr>
                <w:rFonts w:eastAsia="Calibri"/>
                <w:b/>
                <w:sz w:val="18"/>
                <w:szCs w:val="18"/>
              </w:rPr>
              <w:t>15 collaborateurs</w:t>
            </w:r>
          </w:p>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Entreprise de menuiserie traditionnelle </w:t>
            </w:r>
          </w:p>
        </w:tc>
        <w:tc>
          <w:tcPr>
            <w:tcW w:w="1414" w:type="dxa"/>
            <w:shd w:val="clear" w:color="auto" w:fill="BFBFBF"/>
          </w:tcPr>
          <w:p w:rsidR="00877D4C" w:rsidRPr="00161819" w:rsidRDefault="00877D4C" w:rsidP="00161819">
            <w:pPr>
              <w:tabs>
                <w:tab w:val="left" w:pos="990"/>
              </w:tabs>
              <w:rPr>
                <w:rFonts w:eastAsia="Calibri"/>
                <w:b/>
                <w:sz w:val="18"/>
                <w:szCs w:val="18"/>
              </w:rPr>
            </w:pPr>
            <w:r w:rsidRPr="00161819">
              <w:rPr>
                <w:rFonts w:eastAsia="Calibri"/>
                <w:b/>
                <w:sz w:val="18"/>
                <w:szCs w:val="18"/>
              </w:rPr>
              <w:t xml:space="preserve">M. Jean-Philippe PASQUIER </w:t>
            </w:r>
          </w:p>
        </w:tc>
        <w:tc>
          <w:tcPr>
            <w:tcW w:w="1843" w:type="dxa"/>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 xml:space="preserve">Un travail correctement réalisé, sans réserve </w:t>
            </w:r>
          </w:p>
        </w:tc>
        <w:tc>
          <w:tcPr>
            <w:tcW w:w="1701" w:type="dxa"/>
            <w:shd w:val="clear" w:color="auto" w:fill="auto"/>
          </w:tcPr>
          <w:p w:rsidR="00877D4C" w:rsidRPr="00161819" w:rsidRDefault="00877D4C" w:rsidP="00161819">
            <w:pPr>
              <w:tabs>
                <w:tab w:val="left" w:pos="990"/>
              </w:tabs>
              <w:rPr>
                <w:rFonts w:eastAsia="Calibri"/>
                <w:sz w:val="18"/>
                <w:szCs w:val="18"/>
              </w:rPr>
            </w:pPr>
            <w:r w:rsidRPr="00161819">
              <w:rPr>
                <w:rFonts w:eastAsia="Calibri"/>
                <w:sz w:val="18"/>
                <w:szCs w:val="18"/>
              </w:rPr>
              <w:t>Respectueux du personnel et à l’écoute du client</w:t>
            </w:r>
          </w:p>
        </w:tc>
        <w:tc>
          <w:tcPr>
            <w:tcW w:w="1701" w:type="dxa"/>
            <w:shd w:val="clear" w:color="auto" w:fill="auto"/>
          </w:tcPr>
          <w:p w:rsidR="00877D4C" w:rsidRPr="00161819" w:rsidRDefault="00877D4C" w:rsidP="00161819">
            <w:pPr>
              <w:tabs>
                <w:tab w:val="left" w:pos="990"/>
              </w:tabs>
              <w:contextualSpacing/>
              <w:rPr>
                <w:rFonts w:eastAsia="Calibri"/>
                <w:sz w:val="18"/>
                <w:szCs w:val="18"/>
              </w:rPr>
            </w:pPr>
            <w:r w:rsidRPr="00161819">
              <w:rPr>
                <w:rFonts w:eastAsia="Calibri"/>
                <w:sz w:val="18"/>
                <w:szCs w:val="18"/>
              </w:rPr>
              <w:t xml:space="preserve">Promotion interne à partir d’une solide formation en entreprise </w:t>
            </w:r>
          </w:p>
        </w:tc>
        <w:tc>
          <w:tcPr>
            <w:tcW w:w="1701" w:type="dxa"/>
            <w:shd w:val="clear" w:color="auto" w:fill="auto"/>
          </w:tcPr>
          <w:p w:rsidR="00877D4C" w:rsidRPr="00161819" w:rsidRDefault="00877D4C" w:rsidP="00161819">
            <w:pPr>
              <w:tabs>
                <w:tab w:val="left" w:pos="990"/>
              </w:tabs>
              <w:contextualSpacing/>
              <w:rPr>
                <w:rFonts w:eastAsia="Calibri"/>
                <w:sz w:val="18"/>
                <w:szCs w:val="18"/>
              </w:rPr>
            </w:pPr>
            <w:r w:rsidRPr="00161819">
              <w:rPr>
                <w:rFonts w:eastAsia="Calibri"/>
                <w:sz w:val="18"/>
                <w:szCs w:val="18"/>
              </w:rPr>
              <w:t>Formation par apprentissage et/ou continue</w:t>
            </w:r>
          </w:p>
        </w:tc>
      </w:tr>
    </w:tbl>
    <w:p w:rsidR="00877D4C" w:rsidRPr="00161819" w:rsidRDefault="00877D4C" w:rsidP="00877D4C">
      <w:pPr>
        <w:tabs>
          <w:tab w:val="left" w:pos="990"/>
        </w:tabs>
        <w:rPr>
          <w:rFonts w:eastAsia="Calibri"/>
          <w:sz w:val="18"/>
          <w:szCs w:val="18"/>
        </w:rPr>
      </w:pPr>
    </w:p>
    <w:sectPr w:rsidR="00877D4C" w:rsidRPr="00161819" w:rsidSect="000C4CBC">
      <w:headerReference w:type="default" r:id="rId8"/>
      <w:footerReference w:type="default" r:id="rId9"/>
      <w:headerReference w:type="first" r:id="rId10"/>
      <w:footerReference w:type="first" r:id="rId11"/>
      <w:type w:val="continuous"/>
      <w:pgSz w:w="11906" w:h="16838" w:code="9"/>
      <w:pgMar w:top="1418" w:right="1418" w:bottom="1418" w:left="1418" w:header="851" w:footer="2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53A" w:rsidRDefault="0084053A">
      <w:r>
        <w:separator/>
      </w:r>
    </w:p>
  </w:endnote>
  <w:endnote w:type="continuationSeparator" w:id="0">
    <w:p w:rsidR="0084053A" w:rsidRDefault="0084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D4C" w:rsidRDefault="00877D4C" w:rsidP="00B21A60">
    <w:pPr>
      <w:pStyle w:val="Pieddepage"/>
      <w:jc w:val="center"/>
      <w:rPr>
        <w:sz w:val="20"/>
        <w:szCs w:val="20"/>
        <w:lang w:val="en-GB"/>
      </w:rPr>
    </w:pPr>
    <w:r w:rsidRPr="00B21A60">
      <w:rPr>
        <w:sz w:val="20"/>
        <w:szCs w:val="20"/>
        <w:lang w:val="en-GB"/>
      </w:rPr>
      <w:t>Construct</w:t>
    </w:r>
    <w:r>
      <w:rPr>
        <w:sz w:val="20"/>
        <w:szCs w:val="20"/>
        <w:lang w:val="en-GB"/>
      </w:rPr>
      <w:t>yVET – Phase 1 – Leader: BZB (DE) – 31</w:t>
    </w:r>
    <w:r w:rsidRPr="00B21A60">
      <w:rPr>
        <w:sz w:val="20"/>
        <w:szCs w:val="20"/>
        <w:lang w:val="en-GB"/>
      </w:rPr>
      <w:t xml:space="preserve"> May 2016</w:t>
    </w:r>
  </w:p>
  <w:p w:rsidR="00877D4C" w:rsidRPr="00412913" w:rsidRDefault="00877D4C">
    <w:pPr>
      <w:pStyle w:val="Pieddepage"/>
      <w:jc w:val="center"/>
      <w:rPr>
        <w:b/>
        <w:sz w:val="20"/>
        <w:szCs w:val="20"/>
      </w:rPr>
    </w:pPr>
    <w:r w:rsidRPr="00412913">
      <w:rPr>
        <w:b/>
        <w:sz w:val="20"/>
        <w:szCs w:val="20"/>
      </w:rPr>
      <w:t xml:space="preserve">Page </w:t>
    </w:r>
    <w:r w:rsidRPr="00412913">
      <w:rPr>
        <w:b/>
        <w:sz w:val="20"/>
        <w:szCs w:val="20"/>
      </w:rPr>
      <w:fldChar w:fldCharType="begin"/>
    </w:r>
    <w:r w:rsidRPr="00412913">
      <w:rPr>
        <w:b/>
        <w:sz w:val="20"/>
        <w:szCs w:val="20"/>
      </w:rPr>
      <w:instrText>PAGE  \* Arabic  \* MERGEFORMAT</w:instrText>
    </w:r>
    <w:r w:rsidRPr="00412913">
      <w:rPr>
        <w:b/>
        <w:sz w:val="20"/>
        <w:szCs w:val="20"/>
      </w:rPr>
      <w:fldChar w:fldCharType="separate"/>
    </w:r>
    <w:r w:rsidR="00D00B2B">
      <w:rPr>
        <w:b/>
        <w:noProof/>
        <w:sz w:val="20"/>
        <w:szCs w:val="20"/>
      </w:rPr>
      <w:t>100</w:t>
    </w:r>
    <w:r w:rsidRPr="00412913">
      <w:rPr>
        <w:b/>
        <w:sz w:val="20"/>
        <w:szCs w:val="20"/>
      </w:rPr>
      <w:fldChar w:fldCharType="end"/>
    </w:r>
  </w:p>
  <w:p w:rsidR="00877D4C" w:rsidRPr="008A1DB2" w:rsidRDefault="00877D4C" w:rsidP="008A1DB2">
    <w:pPr>
      <w:pStyle w:val="Pieddepage"/>
      <w:ind w:right="-1"/>
      <w:rPr>
        <w:sz w:val="2"/>
        <w:szCs w:val="2"/>
        <w:lang w:val="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D4C" w:rsidRDefault="00D00B2B">
    <w:pPr>
      <w:pStyle w:val="Pieddepage"/>
    </w:pPr>
    <w:r w:rsidRPr="00E26E8E">
      <w:rPr>
        <w:noProof/>
      </w:rPr>
      <w:drawing>
        <wp:inline distT="0" distB="0" distL="0" distR="0">
          <wp:extent cx="6082665" cy="763270"/>
          <wp:effectExtent l="0" t="0" r="0" b="0"/>
          <wp:docPr id="1" name="Imagen 1" descr="W:\Sede Social\Formacion\_Dpto\PROYECTOS EUROPEOS\EUROPEOS EN CURSO\Construction Inheritance\Dissemination\INHERITANCE 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Sede Social\Formacion\_Dpto\PROYECTOS EUROPEOS\EUROPEOS EN CURSO\Construction Inheritance\Dissemination\INHERITANCE PARTNERSHI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7632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53A" w:rsidRDefault="0084053A">
      <w:r>
        <w:separator/>
      </w:r>
    </w:p>
  </w:footnote>
  <w:footnote w:type="continuationSeparator" w:id="0">
    <w:p w:rsidR="0084053A" w:rsidRDefault="00840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D4C" w:rsidRDefault="00877D4C" w:rsidP="008A1DB2">
    <w:pPr>
      <w:pStyle w:val="En-tte"/>
      <w:jc w:val="right"/>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D4C" w:rsidRDefault="00D00B2B" w:rsidP="00E26E8E">
    <w:pPr>
      <w:pStyle w:val="En-tte"/>
      <w:jc w:val="center"/>
    </w:pPr>
    <w:r>
      <w:rPr>
        <w:noProof/>
      </w:rPr>
      <w:drawing>
        <wp:anchor distT="0" distB="0" distL="114300" distR="114300" simplePos="0" relativeHeight="251657728" behindDoc="0" locked="0" layoutInCell="1" allowOverlap="1">
          <wp:simplePos x="0" y="0"/>
          <wp:positionH relativeFrom="column">
            <wp:posOffset>1576070</wp:posOffset>
          </wp:positionH>
          <wp:positionV relativeFrom="paragraph">
            <wp:posOffset>-307340</wp:posOffset>
          </wp:positionV>
          <wp:extent cx="2604135" cy="567055"/>
          <wp:effectExtent l="0" t="0" r="5715" b="4445"/>
          <wp:wrapSquare wrapText="bothSides"/>
          <wp:docPr id="19" name="Image 19" descr="01  JPG - Logo_ConstructyVet_RVB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1  JPG - Logo_ConstructyVet_RVB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135"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Times New Roman" w:hAnsi="Times New Roman"/>
      </w:rPr>
    </w:lvl>
  </w:abstractNum>
  <w:abstractNum w:abstractNumId="1"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F"/>
    <w:multiLevelType w:val="singleLevel"/>
    <w:tmpl w:val="0000000F"/>
    <w:name w:val="WW8Num15"/>
    <w:lvl w:ilvl="0">
      <w:start w:val="1"/>
      <w:numFmt w:val="decimal"/>
      <w:lvlText w:val="%1."/>
      <w:lvlJc w:val="left"/>
      <w:pPr>
        <w:tabs>
          <w:tab w:val="num" w:pos="360"/>
        </w:tabs>
        <w:ind w:left="360" w:hanging="360"/>
      </w:pPr>
      <w:rPr>
        <w:rFonts w:cs="Times New Roman"/>
      </w:rPr>
    </w:lvl>
  </w:abstractNum>
  <w:abstractNum w:abstractNumId="3"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D523C9"/>
    <w:multiLevelType w:val="multilevel"/>
    <w:tmpl w:val="0AF0E05C"/>
    <w:lvl w:ilvl="0">
      <w:start w:val="1"/>
      <w:numFmt w:val="decimal"/>
      <w:pStyle w:val="Titre1"/>
      <w:lvlText w:val="%1."/>
      <w:lvlJc w:val="left"/>
      <w:pPr>
        <w:tabs>
          <w:tab w:val="num" w:pos="720"/>
        </w:tabs>
        <w:ind w:left="720" w:hanging="360"/>
      </w:pPr>
      <w:rPr>
        <w:rFonts w:ascii="Verdana" w:hAnsi="Verdana" w:cs="Times New Roman" w:hint="default"/>
        <w:sz w:val="20"/>
        <w:szCs w:val="20"/>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108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520"/>
        </w:tabs>
        <w:ind w:left="2520" w:hanging="216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abstractNum w:abstractNumId="5" w15:restartNumberingAfterBreak="0">
    <w:nsid w:val="034F15F4"/>
    <w:multiLevelType w:val="hybridMultilevel"/>
    <w:tmpl w:val="2D28CC2C"/>
    <w:lvl w:ilvl="0" w:tplc="0C0A0003">
      <w:start w:val="1"/>
      <w:numFmt w:val="bullet"/>
      <w:lvlText w:val="o"/>
      <w:lvlJc w:val="left"/>
      <w:pPr>
        <w:ind w:left="1776" w:hanging="360"/>
      </w:pPr>
      <w:rPr>
        <w:rFonts w:ascii="Courier New" w:hAnsi="Courier New" w:cs="Courier New"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15:restartNumberingAfterBreak="0">
    <w:nsid w:val="0638371B"/>
    <w:multiLevelType w:val="hybridMultilevel"/>
    <w:tmpl w:val="7B96C1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8460E16"/>
    <w:multiLevelType w:val="hybridMultilevel"/>
    <w:tmpl w:val="EF6EE2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C8551F"/>
    <w:multiLevelType w:val="multilevel"/>
    <w:tmpl w:val="040C001F"/>
    <w:styleLink w:val="Style1"/>
    <w:lvl w:ilvl="0">
      <w:start w:val="1"/>
      <w:numFmt w:val="decimal"/>
      <w:lvlText w:val="%1."/>
      <w:lvlJc w:val="left"/>
      <w:pPr>
        <w:ind w:left="360" w:hanging="360"/>
      </w:pPr>
      <w:rPr>
        <w:rFonts w:cs="Times New Roman" w:hint="default"/>
        <w:b/>
        <w:i w:val="0"/>
        <w:sz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2C53E73"/>
    <w:multiLevelType w:val="hybridMultilevel"/>
    <w:tmpl w:val="FDE27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879204C"/>
    <w:multiLevelType w:val="hybridMultilevel"/>
    <w:tmpl w:val="4D5428D4"/>
    <w:lvl w:ilvl="0" w:tplc="414081F4">
      <w:start w:val="1"/>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8F359E8"/>
    <w:multiLevelType w:val="hybridMultilevel"/>
    <w:tmpl w:val="CFEAFF4C"/>
    <w:lvl w:ilvl="0" w:tplc="73C24ED0">
      <w:start w:val="8"/>
      <w:numFmt w:val="bullet"/>
      <w:lvlText w:val=""/>
      <w:lvlJc w:val="left"/>
      <w:pPr>
        <w:ind w:left="720" w:hanging="360"/>
      </w:pPr>
      <w:rPr>
        <w:rFonts w:ascii="Symbol" w:eastAsia="Times New Roman" w:hAnsi="Symbol" w:cs="Verdana" w:hint="default"/>
        <w:color w:val="00008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C85125"/>
    <w:multiLevelType w:val="hybridMultilevel"/>
    <w:tmpl w:val="13D64A4A"/>
    <w:lvl w:ilvl="0" w:tplc="D5CCB4FE">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9415E7"/>
    <w:multiLevelType w:val="hybridMultilevel"/>
    <w:tmpl w:val="FFA28A16"/>
    <w:lvl w:ilvl="0" w:tplc="35F424A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37F7438"/>
    <w:multiLevelType w:val="hybridMultilevel"/>
    <w:tmpl w:val="41608AC2"/>
    <w:lvl w:ilvl="0" w:tplc="AF827CC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176A0"/>
    <w:multiLevelType w:val="hybridMultilevel"/>
    <w:tmpl w:val="93BE86C0"/>
    <w:lvl w:ilvl="0" w:tplc="D5CCB4FE">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5406F0"/>
    <w:multiLevelType w:val="hybridMultilevel"/>
    <w:tmpl w:val="8FF051AE"/>
    <w:lvl w:ilvl="0" w:tplc="15BC518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5643D6"/>
    <w:multiLevelType w:val="hybridMultilevel"/>
    <w:tmpl w:val="373EA418"/>
    <w:lvl w:ilvl="0" w:tplc="414081F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0F66C4"/>
    <w:multiLevelType w:val="hybridMultilevel"/>
    <w:tmpl w:val="24740032"/>
    <w:lvl w:ilvl="0" w:tplc="0C0A0003">
      <w:start w:val="1"/>
      <w:numFmt w:val="bullet"/>
      <w:lvlText w:val="o"/>
      <w:lvlJc w:val="left"/>
      <w:pPr>
        <w:ind w:left="1788" w:hanging="360"/>
      </w:pPr>
      <w:rPr>
        <w:rFonts w:ascii="Courier New" w:hAnsi="Courier New" w:cs="Courier New"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9" w15:restartNumberingAfterBreak="0">
    <w:nsid w:val="2AEB3513"/>
    <w:multiLevelType w:val="hybridMultilevel"/>
    <w:tmpl w:val="BEAEAE20"/>
    <w:lvl w:ilvl="0" w:tplc="0415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86796F"/>
    <w:multiLevelType w:val="hybridMultilevel"/>
    <w:tmpl w:val="DF6E3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3B73B25"/>
    <w:multiLevelType w:val="hybridMultilevel"/>
    <w:tmpl w:val="ED7E97AC"/>
    <w:lvl w:ilvl="0" w:tplc="D5CCB4FE">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750B10"/>
    <w:multiLevelType w:val="hybridMultilevel"/>
    <w:tmpl w:val="5428DB80"/>
    <w:lvl w:ilvl="0" w:tplc="AD5879AC">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4EF45DC"/>
    <w:multiLevelType w:val="hybridMultilevel"/>
    <w:tmpl w:val="B5F4C5DA"/>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07B2C"/>
    <w:multiLevelType w:val="hybridMultilevel"/>
    <w:tmpl w:val="2F62467E"/>
    <w:lvl w:ilvl="0" w:tplc="0C0A0005">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5" w15:restartNumberingAfterBreak="0">
    <w:nsid w:val="4CEA74C7"/>
    <w:multiLevelType w:val="hybridMultilevel"/>
    <w:tmpl w:val="9024626A"/>
    <w:lvl w:ilvl="0" w:tplc="F47270CA">
      <w:start w:val="3"/>
      <w:numFmt w:val="decimal"/>
      <w:pStyle w:val="StileTitolo2Indaco"/>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02C000B"/>
    <w:multiLevelType w:val="hybridMultilevel"/>
    <w:tmpl w:val="C08C4FF0"/>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01961"/>
    <w:multiLevelType w:val="hybridMultilevel"/>
    <w:tmpl w:val="8814E4B0"/>
    <w:lvl w:ilvl="0" w:tplc="645476AA">
      <w:start w:val="13"/>
      <w:numFmt w:val="bullet"/>
      <w:lvlText w:val="-"/>
      <w:lvlJc w:val="left"/>
      <w:pPr>
        <w:ind w:left="720" w:hanging="360"/>
      </w:pPr>
      <w:rPr>
        <w:rFonts w:ascii="Garamond" w:eastAsia="Times New Roman" w:hAnsi="Garamon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91175D"/>
    <w:multiLevelType w:val="hybridMultilevel"/>
    <w:tmpl w:val="E9805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81A287C"/>
    <w:multiLevelType w:val="hybridMultilevel"/>
    <w:tmpl w:val="BBDA34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9B123FA"/>
    <w:multiLevelType w:val="hybridMultilevel"/>
    <w:tmpl w:val="EFBA5B9C"/>
    <w:lvl w:ilvl="0" w:tplc="0C0A0005">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1" w15:restartNumberingAfterBreak="0">
    <w:nsid w:val="5D3E613B"/>
    <w:multiLevelType w:val="hybridMultilevel"/>
    <w:tmpl w:val="CD8E793A"/>
    <w:lvl w:ilvl="0" w:tplc="127EEC5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8F24E43"/>
    <w:multiLevelType w:val="hybridMultilevel"/>
    <w:tmpl w:val="2DD6C84E"/>
    <w:styleLink w:val="Style11"/>
    <w:lvl w:ilvl="0" w:tplc="F18288B0">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90655C5"/>
    <w:multiLevelType w:val="hybridMultilevel"/>
    <w:tmpl w:val="40241EAA"/>
    <w:lvl w:ilvl="0" w:tplc="0415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B6664FB"/>
    <w:multiLevelType w:val="hybridMultilevel"/>
    <w:tmpl w:val="76400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D802568"/>
    <w:multiLevelType w:val="hybridMultilevel"/>
    <w:tmpl w:val="68BA29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FAE2C5D"/>
    <w:multiLevelType w:val="hybridMultilevel"/>
    <w:tmpl w:val="3A9CFCC8"/>
    <w:lvl w:ilvl="0" w:tplc="0C0A0005">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7" w15:restartNumberingAfterBreak="0">
    <w:nsid w:val="706B10F9"/>
    <w:multiLevelType w:val="hybridMultilevel"/>
    <w:tmpl w:val="8DCC590E"/>
    <w:lvl w:ilvl="0" w:tplc="0C0A0005">
      <w:start w:val="1"/>
      <w:numFmt w:val="bullet"/>
      <w:lvlText w:val=""/>
      <w:lvlJc w:val="left"/>
      <w:pPr>
        <w:ind w:left="2170" w:hanging="360"/>
      </w:pPr>
      <w:rPr>
        <w:rFonts w:ascii="Wingdings" w:hAnsi="Wingdings" w:hint="default"/>
      </w:rPr>
    </w:lvl>
    <w:lvl w:ilvl="1" w:tplc="0C0A0003" w:tentative="1">
      <w:start w:val="1"/>
      <w:numFmt w:val="bullet"/>
      <w:lvlText w:val="o"/>
      <w:lvlJc w:val="left"/>
      <w:pPr>
        <w:ind w:left="2890" w:hanging="360"/>
      </w:pPr>
      <w:rPr>
        <w:rFonts w:ascii="Courier New" w:hAnsi="Courier New" w:cs="Courier New" w:hint="default"/>
      </w:rPr>
    </w:lvl>
    <w:lvl w:ilvl="2" w:tplc="0C0A0005" w:tentative="1">
      <w:start w:val="1"/>
      <w:numFmt w:val="bullet"/>
      <w:lvlText w:val=""/>
      <w:lvlJc w:val="left"/>
      <w:pPr>
        <w:ind w:left="3610" w:hanging="360"/>
      </w:pPr>
      <w:rPr>
        <w:rFonts w:ascii="Wingdings" w:hAnsi="Wingdings" w:hint="default"/>
      </w:rPr>
    </w:lvl>
    <w:lvl w:ilvl="3" w:tplc="0C0A0001" w:tentative="1">
      <w:start w:val="1"/>
      <w:numFmt w:val="bullet"/>
      <w:lvlText w:val=""/>
      <w:lvlJc w:val="left"/>
      <w:pPr>
        <w:ind w:left="4330" w:hanging="360"/>
      </w:pPr>
      <w:rPr>
        <w:rFonts w:ascii="Symbol" w:hAnsi="Symbol" w:hint="default"/>
      </w:rPr>
    </w:lvl>
    <w:lvl w:ilvl="4" w:tplc="0C0A0003" w:tentative="1">
      <w:start w:val="1"/>
      <w:numFmt w:val="bullet"/>
      <w:lvlText w:val="o"/>
      <w:lvlJc w:val="left"/>
      <w:pPr>
        <w:ind w:left="5050" w:hanging="360"/>
      </w:pPr>
      <w:rPr>
        <w:rFonts w:ascii="Courier New" w:hAnsi="Courier New" w:cs="Courier New" w:hint="default"/>
      </w:rPr>
    </w:lvl>
    <w:lvl w:ilvl="5" w:tplc="0C0A0005" w:tentative="1">
      <w:start w:val="1"/>
      <w:numFmt w:val="bullet"/>
      <w:lvlText w:val=""/>
      <w:lvlJc w:val="left"/>
      <w:pPr>
        <w:ind w:left="5770" w:hanging="360"/>
      </w:pPr>
      <w:rPr>
        <w:rFonts w:ascii="Wingdings" w:hAnsi="Wingdings" w:hint="default"/>
      </w:rPr>
    </w:lvl>
    <w:lvl w:ilvl="6" w:tplc="0C0A0001" w:tentative="1">
      <w:start w:val="1"/>
      <w:numFmt w:val="bullet"/>
      <w:lvlText w:val=""/>
      <w:lvlJc w:val="left"/>
      <w:pPr>
        <w:ind w:left="6490" w:hanging="360"/>
      </w:pPr>
      <w:rPr>
        <w:rFonts w:ascii="Symbol" w:hAnsi="Symbol" w:hint="default"/>
      </w:rPr>
    </w:lvl>
    <w:lvl w:ilvl="7" w:tplc="0C0A0003" w:tentative="1">
      <w:start w:val="1"/>
      <w:numFmt w:val="bullet"/>
      <w:lvlText w:val="o"/>
      <w:lvlJc w:val="left"/>
      <w:pPr>
        <w:ind w:left="7210" w:hanging="360"/>
      </w:pPr>
      <w:rPr>
        <w:rFonts w:ascii="Courier New" w:hAnsi="Courier New" w:cs="Courier New" w:hint="default"/>
      </w:rPr>
    </w:lvl>
    <w:lvl w:ilvl="8" w:tplc="0C0A0005" w:tentative="1">
      <w:start w:val="1"/>
      <w:numFmt w:val="bullet"/>
      <w:lvlText w:val=""/>
      <w:lvlJc w:val="left"/>
      <w:pPr>
        <w:ind w:left="7930" w:hanging="360"/>
      </w:pPr>
      <w:rPr>
        <w:rFonts w:ascii="Wingdings" w:hAnsi="Wingdings" w:hint="default"/>
      </w:rPr>
    </w:lvl>
  </w:abstractNum>
  <w:abstractNum w:abstractNumId="38" w15:restartNumberingAfterBreak="0">
    <w:nsid w:val="70AD626A"/>
    <w:multiLevelType w:val="hybridMultilevel"/>
    <w:tmpl w:val="B2E69DE4"/>
    <w:lvl w:ilvl="0" w:tplc="0C0A0005">
      <w:start w:val="1"/>
      <w:numFmt w:val="bullet"/>
      <w:lvlText w:val=""/>
      <w:lvlJc w:val="left"/>
      <w:pPr>
        <w:ind w:left="2170" w:hanging="360"/>
      </w:pPr>
      <w:rPr>
        <w:rFonts w:ascii="Wingdings" w:hAnsi="Wingdings" w:hint="default"/>
      </w:rPr>
    </w:lvl>
    <w:lvl w:ilvl="1" w:tplc="0C0A0003" w:tentative="1">
      <w:start w:val="1"/>
      <w:numFmt w:val="bullet"/>
      <w:lvlText w:val="o"/>
      <w:lvlJc w:val="left"/>
      <w:pPr>
        <w:ind w:left="2890" w:hanging="360"/>
      </w:pPr>
      <w:rPr>
        <w:rFonts w:ascii="Courier New" w:hAnsi="Courier New" w:cs="Courier New" w:hint="default"/>
      </w:rPr>
    </w:lvl>
    <w:lvl w:ilvl="2" w:tplc="0C0A0005" w:tentative="1">
      <w:start w:val="1"/>
      <w:numFmt w:val="bullet"/>
      <w:lvlText w:val=""/>
      <w:lvlJc w:val="left"/>
      <w:pPr>
        <w:ind w:left="3610" w:hanging="360"/>
      </w:pPr>
      <w:rPr>
        <w:rFonts w:ascii="Wingdings" w:hAnsi="Wingdings" w:hint="default"/>
      </w:rPr>
    </w:lvl>
    <w:lvl w:ilvl="3" w:tplc="0C0A0001" w:tentative="1">
      <w:start w:val="1"/>
      <w:numFmt w:val="bullet"/>
      <w:lvlText w:val=""/>
      <w:lvlJc w:val="left"/>
      <w:pPr>
        <w:ind w:left="4330" w:hanging="360"/>
      </w:pPr>
      <w:rPr>
        <w:rFonts w:ascii="Symbol" w:hAnsi="Symbol" w:hint="default"/>
      </w:rPr>
    </w:lvl>
    <w:lvl w:ilvl="4" w:tplc="0C0A0003" w:tentative="1">
      <w:start w:val="1"/>
      <w:numFmt w:val="bullet"/>
      <w:lvlText w:val="o"/>
      <w:lvlJc w:val="left"/>
      <w:pPr>
        <w:ind w:left="5050" w:hanging="360"/>
      </w:pPr>
      <w:rPr>
        <w:rFonts w:ascii="Courier New" w:hAnsi="Courier New" w:cs="Courier New" w:hint="default"/>
      </w:rPr>
    </w:lvl>
    <w:lvl w:ilvl="5" w:tplc="0C0A0005" w:tentative="1">
      <w:start w:val="1"/>
      <w:numFmt w:val="bullet"/>
      <w:lvlText w:val=""/>
      <w:lvlJc w:val="left"/>
      <w:pPr>
        <w:ind w:left="5770" w:hanging="360"/>
      </w:pPr>
      <w:rPr>
        <w:rFonts w:ascii="Wingdings" w:hAnsi="Wingdings" w:hint="default"/>
      </w:rPr>
    </w:lvl>
    <w:lvl w:ilvl="6" w:tplc="0C0A0001" w:tentative="1">
      <w:start w:val="1"/>
      <w:numFmt w:val="bullet"/>
      <w:lvlText w:val=""/>
      <w:lvlJc w:val="left"/>
      <w:pPr>
        <w:ind w:left="6490" w:hanging="360"/>
      </w:pPr>
      <w:rPr>
        <w:rFonts w:ascii="Symbol" w:hAnsi="Symbol" w:hint="default"/>
      </w:rPr>
    </w:lvl>
    <w:lvl w:ilvl="7" w:tplc="0C0A0003" w:tentative="1">
      <w:start w:val="1"/>
      <w:numFmt w:val="bullet"/>
      <w:lvlText w:val="o"/>
      <w:lvlJc w:val="left"/>
      <w:pPr>
        <w:ind w:left="7210" w:hanging="360"/>
      </w:pPr>
      <w:rPr>
        <w:rFonts w:ascii="Courier New" w:hAnsi="Courier New" w:cs="Courier New" w:hint="default"/>
      </w:rPr>
    </w:lvl>
    <w:lvl w:ilvl="8" w:tplc="0C0A0005" w:tentative="1">
      <w:start w:val="1"/>
      <w:numFmt w:val="bullet"/>
      <w:lvlText w:val=""/>
      <w:lvlJc w:val="left"/>
      <w:pPr>
        <w:ind w:left="7930" w:hanging="360"/>
      </w:pPr>
      <w:rPr>
        <w:rFonts w:ascii="Wingdings" w:hAnsi="Wingdings" w:hint="default"/>
      </w:rPr>
    </w:lvl>
  </w:abstractNum>
  <w:abstractNum w:abstractNumId="39" w15:restartNumberingAfterBreak="0">
    <w:nsid w:val="70F415F3"/>
    <w:multiLevelType w:val="hybridMultilevel"/>
    <w:tmpl w:val="A2426376"/>
    <w:lvl w:ilvl="0" w:tplc="34BA1E30">
      <w:start w:val="1"/>
      <w:numFmt w:val="bullet"/>
      <w:lvlText w:val=""/>
      <w:lvlJc w:val="left"/>
      <w:pPr>
        <w:ind w:left="502" w:hanging="360"/>
      </w:pPr>
      <w:rPr>
        <w:rFonts w:ascii="Wingdings" w:hAnsi="Wingdings" w:hint="default"/>
        <w:color w:val="auto"/>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40" w15:restartNumberingAfterBreak="0">
    <w:nsid w:val="72073845"/>
    <w:multiLevelType w:val="hybridMultilevel"/>
    <w:tmpl w:val="6ABAF760"/>
    <w:lvl w:ilvl="0" w:tplc="B114E89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DD76271"/>
    <w:multiLevelType w:val="hybridMultilevel"/>
    <w:tmpl w:val="CF10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40"/>
  </w:num>
  <w:num w:numId="4">
    <w:abstractNumId w:val="32"/>
  </w:num>
  <w:num w:numId="5">
    <w:abstractNumId w:val="39"/>
  </w:num>
  <w:num w:numId="6">
    <w:abstractNumId w:val="18"/>
  </w:num>
  <w:num w:numId="7">
    <w:abstractNumId w:val="5"/>
  </w:num>
  <w:num w:numId="8">
    <w:abstractNumId w:val="36"/>
  </w:num>
  <w:num w:numId="9">
    <w:abstractNumId w:val="38"/>
  </w:num>
  <w:num w:numId="10">
    <w:abstractNumId w:val="24"/>
  </w:num>
  <w:num w:numId="11">
    <w:abstractNumId w:val="34"/>
  </w:num>
  <w:num w:numId="12">
    <w:abstractNumId w:val="28"/>
  </w:num>
  <w:num w:numId="13">
    <w:abstractNumId w:val="6"/>
  </w:num>
  <w:num w:numId="14">
    <w:abstractNumId w:val="20"/>
  </w:num>
  <w:num w:numId="15">
    <w:abstractNumId w:val="9"/>
  </w:num>
  <w:num w:numId="16">
    <w:abstractNumId w:val="37"/>
  </w:num>
  <w:num w:numId="17">
    <w:abstractNumId w:val="30"/>
  </w:num>
  <w:num w:numId="18">
    <w:abstractNumId w:val="13"/>
  </w:num>
  <w:num w:numId="19">
    <w:abstractNumId w:val="22"/>
  </w:num>
  <w:num w:numId="20">
    <w:abstractNumId w:val="14"/>
  </w:num>
  <w:num w:numId="21">
    <w:abstractNumId w:val="33"/>
  </w:num>
  <w:num w:numId="22">
    <w:abstractNumId w:val="19"/>
  </w:num>
  <w:num w:numId="23">
    <w:abstractNumId w:val="23"/>
  </w:num>
  <w:num w:numId="24">
    <w:abstractNumId w:val="26"/>
  </w:num>
  <w:num w:numId="25">
    <w:abstractNumId w:val="41"/>
  </w:num>
  <w:num w:numId="26">
    <w:abstractNumId w:val="35"/>
  </w:num>
  <w:num w:numId="27">
    <w:abstractNumId w:val="29"/>
  </w:num>
  <w:num w:numId="28">
    <w:abstractNumId w:val="16"/>
  </w:num>
  <w:num w:numId="29">
    <w:abstractNumId w:val="7"/>
  </w:num>
  <w:num w:numId="30">
    <w:abstractNumId w:val="10"/>
  </w:num>
  <w:num w:numId="31">
    <w:abstractNumId w:val="17"/>
  </w:num>
  <w:num w:numId="32">
    <w:abstractNumId w:val="27"/>
  </w:num>
  <w:num w:numId="33">
    <w:abstractNumId w:val="31"/>
  </w:num>
  <w:num w:numId="34">
    <w:abstractNumId w:val="8"/>
  </w:num>
  <w:num w:numId="35">
    <w:abstractNumId w:val="12"/>
  </w:num>
  <w:num w:numId="36">
    <w:abstractNumId w:val="15"/>
  </w:num>
  <w:num w:numId="37">
    <w:abstractNumId w:val="21"/>
  </w:num>
  <w:num w:numId="38">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28"/>
    <w:rsid w:val="00001DCA"/>
    <w:rsid w:val="00007818"/>
    <w:rsid w:val="00010BB8"/>
    <w:rsid w:val="00013EC3"/>
    <w:rsid w:val="000177AC"/>
    <w:rsid w:val="00022727"/>
    <w:rsid w:val="0002378F"/>
    <w:rsid w:val="0002416B"/>
    <w:rsid w:val="00027CDB"/>
    <w:rsid w:val="00035ADC"/>
    <w:rsid w:val="00035F5E"/>
    <w:rsid w:val="00040147"/>
    <w:rsid w:val="00041CEA"/>
    <w:rsid w:val="00041FFD"/>
    <w:rsid w:val="00046C6A"/>
    <w:rsid w:val="0005053F"/>
    <w:rsid w:val="000522A9"/>
    <w:rsid w:val="000531BE"/>
    <w:rsid w:val="0005651C"/>
    <w:rsid w:val="00057CE7"/>
    <w:rsid w:val="00057DD4"/>
    <w:rsid w:val="00061413"/>
    <w:rsid w:val="00061E83"/>
    <w:rsid w:val="0006317F"/>
    <w:rsid w:val="00064168"/>
    <w:rsid w:val="00065E16"/>
    <w:rsid w:val="00066E3B"/>
    <w:rsid w:val="00070D65"/>
    <w:rsid w:val="00073279"/>
    <w:rsid w:val="000741A0"/>
    <w:rsid w:val="000761E9"/>
    <w:rsid w:val="00076478"/>
    <w:rsid w:val="0007779E"/>
    <w:rsid w:val="00077BF6"/>
    <w:rsid w:val="0008302E"/>
    <w:rsid w:val="00083DC2"/>
    <w:rsid w:val="00084965"/>
    <w:rsid w:val="00085FF9"/>
    <w:rsid w:val="00086561"/>
    <w:rsid w:val="00087E21"/>
    <w:rsid w:val="00090339"/>
    <w:rsid w:val="00091C78"/>
    <w:rsid w:val="00094A6E"/>
    <w:rsid w:val="00097A59"/>
    <w:rsid w:val="000A2347"/>
    <w:rsid w:val="000A305F"/>
    <w:rsid w:val="000A4FB1"/>
    <w:rsid w:val="000A5A42"/>
    <w:rsid w:val="000A6097"/>
    <w:rsid w:val="000A6EDD"/>
    <w:rsid w:val="000B1073"/>
    <w:rsid w:val="000C3B14"/>
    <w:rsid w:val="000C4CBC"/>
    <w:rsid w:val="000C5DF1"/>
    <w:rsid w:val="000C79CD"/>
    <w:rsid w:val="000D075D"/>
    <w:rsid w:val="000D0B27"/>
    <w:rsid w:val="000D2F4C"/>
    <w:rsid w:val="000D60A4"/>
    <w:rsid w:val="000E1294"/>
    <w:rsid w:val="000E19B0"/>
    <w:rsid w:val="000E2AE1"/>
    <w:rsid w:val="000E39F1"/>
    <w:rsid w:val="000E423D"/>
    <w:rsid w:val="000E48F2"/>
    <w:rsid w:val="000F699C"/>
    <w:rsid w:val="00102712"/>
    <w:rsid w:val="00103F75"/>
    <w:rsid w:val="00106DDF"/>
    <w:rsid w:val="00107BE6"/>
    <w:rsid w:val="00111368"/>
    <w:rsid w:val="001113FF"/>
    <w:rsid w:val="00112F5B"/>
    <w:rsid w:val="00114794"/>
    <w:rsid w:val="001178A5"/>
    <w:rsid w:val="00120E72"/>
    <w:rsid w:val="00120F8C"/>
    <w:rsid w:val="001231F6"/>
    <w:rsid w:val="001238E0"/>
    <w:rsid w:val="001243D1"/>
    <w:rsid w:val="00127653"/>
    <w:rsid w:val="00132014"/>
    <w:rsid w:val="00133F55"/>
    <w:rsid w:val="0014129A"/>
    <w:rsid w:val="00143AEC"/>
    <w:rsid w:val="00144E4B"/>
    <w:rsid w:val="00145366"/>
    <w:rsid w:val="00155D36"/>
    <w:rsid w:val="00161819"/>
    <w:rsid w:val="0016229C"/>
    <w:rsid w:val="00162999"/>
    <w:rsid w:val="00162A7C"/>
    <w:rsid w:val="00163E05"/>
    <w:rsid w:val="00163F9F"/>
    <w:rsid w:val="00166933"/>
    <w:rsid w:val="00167EE2"/>
    <w:rsid w:val="00174E43"/>
    <w:rsid w:val="0017637C"/>
    <w:rsid w:val="00176851"/>
    <w:rsid w:val="00180373"/>
    <w:rsid w:val="00180C48"/>
    <w:rsid w:val="00181474"/>
    <w:rsid w:val="00184EE2"/>
    <w:rsid w:val="001876B3"/>
    <w:rsid w:val="0019077B"/>
    <w:rsid w:val="00191DE8"/>
    <w:rsid w:val="0019487D"/>
    <w:rsid w:val="001957AC"/>
    <w:rsid w:val="001A3815"/>
    <w:rsid w:val="001A4A80"/>
    <w:rsid w:val="001A6E5B"/>
    <w:rsid w:val="001B24E2"/>
    <w:rsid w:val="001B2BD4"/>
    <w:rsid w:val="001B38F8"/>
    <w:rsid w:val="001B533F"/>
    <w:rsid w:val="001B5B89"/>
    <w:rsid w:val="001B6537"/>
    <w:rsid w:val="001B6AEF"/>
    <w:rsid w:val="001C1706"/>
    <w:rsid w:val="001C22CA"/>
    <w:rsid w:val="001C25A7"/>
    <w:rsid w:val="001C5F19"/>
    <w:rsid w:val="001D4677"/>
    <w:rsid w:val="001D4FD6"/>
    <w:rsid w:val="001D6C52"/>
    <w:rsid w:val="001D6C83"/>
    <w:rsid w:val="001D6EA1"/>
    <w:rsid w:val="001D7D4D"/>
    <w:rsid w:val="001E13AA"/>
    <w:rsid w:val="001E19ED"/>
    <w:rsid w:val="001E33A0"/>
    <w:rsid w:val="001E48F2"/>
    <w:rsid w:val="001F0C43"/>
    <w:rsid w:val="001F0F79"/>
    <w:rsid w:val="001F231F"/>
    <w:rsid w:val="001F4E4C"/>
    <w:rsid w:val="001F5B25"/>
    <w:rsid w:val="001F6583"/>
    <w:rsid w:val="00200F35"/>
    <w:rsid w:val="002024B4"/>
    <w:rsid w:val="002075A7"/>
    <w:rsid w:val="0021045B"/>
    <w:rsid w:val="00211DAE"/>
    <w:rsid w:val="00212223"/>
    <w:rsid w:val="00213780"/>
    <w:rsid w:val="00215BC2"/>
    <w:rsid w:val="0022068E"/>
    <w:rsid w:val="00221C9D"/>
    <w:rsid w:val="00221D7E"/>
    <w:rsid w:val="00222CBF"/>
    <w:rsid w:val="00223601"/>
    <w:rsid w:val="00223B2C"/>
    <w:rsid w:val="00224C5F"/>
    <w:rsid w:val="0024363E"/>
    <w:rsid w:val="00243C9C"/>
    <w:rsid w:val="00251FC7"/>
    <w:rsid w:val="00254D81"/>
    <w:rsid w:val="00255C8C"/>
    <w:rsid w:val="00256339"/>
    <w:rsid w:val="00256D62"/>
    <w:rsid w:val="00260D95"/>
    <w:rsid w:val="002623F3"/>
    <w:rsid w:val="00264615"/>
    <w:rsid w:val="00265CEB"/>
    <w:rsid w:val="0026739B"/>
    <w:rsid w:val="00274815"/>
    <w:rsid w:val="00275EA1"/>
    <w:rsid w:val="00277A93"/>
    <w:rsid w:val="002804EE"/>
    <w:rsid w:val="00280F92"/>
    <w:rsid w:val="00281159"/>
    <w:rsid w:val="00281AEF"/>
    <w:rsid w:val="00282910"/>
    <w:rsid w:val="00284748"/>
    <w:rsid w:val="00291557"/>
    <w:rsid w:val="002919B2"/>
    <w:rsid w:val="00292436"/>
    <w:rsid w:val="00293BA9"/>
    <w:rsid w:val="00296133"/>
    <w:rsid w:val="00296ED6"/>
    <w:rsid w:val="00297998"/>
    <w:rsid w:val="002A0358"/>
    <w:rsid w:val="002A2100"/>
    <w:rsid w:val="002A4F43"/>
    <w:rsid w:val="002A634D"/>
    <w:rsid w:val="002A63F4"/>
    <w:rsid w:val="002A79C7"/>
    <w:rsid w:val="002B1A13"/>
    <w:rsid w:val="002B3C29"/>
    <w:rsid w:val="002B73EC"/>
    <w:rsid w:val="002C3519"/>
    <w:rsid w:val="002C42CE"/>
    <w:rsid w:val="002C66F3"/>
    <w:rsid w:val="002C6D71"/>
    <w:rsid w:val="002D5C10"/>
    <w:rsid w:val="002D6C4F"/>
    <w:rsid w:val="002E1DBF"/>
    <w:rsid w:val="002E4EEA"/>
    <w:rsid w:val="002E78F5"/>
    <w:rsid w:val="002F0934"/>
    <w:rsid w:val="002F0CDF"/>
    <w:rsid w:val="002F2945"/>
    <w:rsid w:val="002F2D47"/>
    <w:rsid w:val="002F34B0"/>
    <w:rsid w:val="002F6CAD"/>
    <w:rsid w:val="002F770F"/>
    <w:rsid w:val="003007D2"/>
    <w:rsid w:val="00307B05"/>
    <w:rsid w:val="00311A93"/>
    <w:rsid w:val="00312240"/>
    <w:rsid w:val="003122C6"/>
    <w:rsid w:val="003155C2"/>
    <w:rsid w:val="003179D6"/>
    <w:rsid w:val="00320E2C"/>
    <w:rsid w:val="0032114F"/>
    <w:rsid w:val="003217AA"/>
    <w:rsid w:val="00324AAC"/>
    <w:rsid w:val="00330C5D"/>
    <w:rsid w:val="00336538"/>
    <w:rsid w:val="003372F7"/>
    <w:rsid w:val="00337382"/>
    <w:rsid w:val="00344804"/>
    <w:rsid w:val="00346A61"/>
    <w:rsid w:val="00350495"/>
    <w:rsid w:val="00351E7E"/>
    <w:rsid w:val="00351F67"/>
    <w:rsid w:val="0035642D"/>
    <w:rsid w:val="00357C04"/>
    <w:rsid w:val="003642C1"/>
    <w:rsid w:val="003649A7"/>
    <w:rsid w:val="00364C7E"/>
    <w:rsid w:val="00366265"/>
    <w:rsid w:val="0036750D"/>
    <w:rsid w:val="00367E5D"/>
    <w:rsid w:val="0037040C"/>
    <w:rsid w:val="00370D7C"/>
    <w:rsid w:val="003767DC"/>
    <w:rsid w:val="0038079F"/>
    <w:rsid w:val="00382621"/>
    <w:rsid w:val="0039284D"/>
    <w:rsid w:val="00394AE2"/>
    <w:rsid w:val="003A0892"/>
    <w:rsid w:val="003A2C66"/>
    <w:rsid w:val="003A2F53"/>
    <w:rsid w:val="003A3183"/>
    <w:rsid w:val="003A3ED6"/>
    <w:rsid w:val="003A45A3"/>
    <w:rsid w:val="003A51C0"/>
    <w:rsid w:val="003A5FD5"/>
    <w:rsid w:val="003B09F9"/>
    <w:rsid w:val="003B301C"/>
    <w:rsid w:val="003B5F0D"/>
    <w:rsid w:val="003B6A16"/>
    <w:rsid w:val="003B7C33"/>
    <w:rsid w:val="003C1978"/>
    <w:rsid w:val="003C2023"/>
    <w:rsid w:val="003C2C93"/>
    <w:rsid w:val="003C6240"/>
    <w:rsid w:val="003C724E"/>
    <w:rsid w:val="003D1D8B"/>
    <w:rsid w:val="003D31F3"/>
    <w:rsid w:val="003D38AE"/>
    <w:rsid w:val="003D4691"/>
    <w:rsid w:val="003E176F"/>
    <w:rsid w:val="003E1D07"/>
    <w:rsid w:val="003E5A29"/>
    <w:rsid w:val="003F1969"/>
    <w:rsid w:val="003F1AAA"/>
    <w:rsid w:val="003F5237"/>
    <w:rsid w:val="003F573A"/>
    <w:rsid w:val="003F7A49"/>
    <w:rsid w:val="004005C5"/>
    <w:rsid w:val="00401CEB"/>
    <w:rsid w:val="00401EE1"/>
    <w:rsid w:val="004033AD"/>
    <w:rsid w:val="00403F74"/>
    <w:rsid w:val="00405ADF"/>
    <w:rsid w:val="00411952"/>
    <w:rsid w:val="004125D1"/>
    <w:rsid w:val="00412913"/>
    <w:rsid w:val="00413E51"/>
    <w:rsid w:val="004228BF"/>
    <w:rsid w:val="00425513"/>
    <w:rsid w:val="0042581C"/>
    <w:rsid w:val="004263B8"/>
    <w:rsid w:val="00426542"/>
    <w:rsid w:val="00426D5D"/>
    <w:rsid w:val="00427AC4"/>
    <w:rsid w:val="004300E9"/>
    <w:rsid w:val="004310D8"/>
    <w:rsid w:val="00431FB7"/>
    <w:rsid w:val="0043256B"/>
    <w:rsid w:val="00435A2E"/>
    <w:rsid w:val="00440677"/>
    <w:rsid w:val="00441A0D"/>
    <w:rsid w:val="00446151"/>
    <w:rsid w:val="00446235"/>
    <w:rsid w:val="00451475"/>
    <w:rsid w:val="00454583"/>
    <w:rsid w:val="00455418"/>
    <w:rsid w:val="00457C79"/>
    <w:rsid w:val="00462A09"/>
    <w:rsid w:val="00464B37"/>
    <w:rsid w:val="0046506B"/>
    <w:rsid w:val="004679CF"/>
    <w:rsid w:val="004844F4"/>
    <w:rsid w:val="00484F6D"/>
    <w:rsid w:val="004871AA"/>
    <w:rsid w:val="004905A5"/>
    <w:rsid w:val="004906D0"/>
    <w:rsid w:val="00492B2F"/>
    <w:rsid w:val="00495829"/>
    <w:rsid w:val="004A008F"/>
    <w:rsid w:val="004A16DD"/>
    <w:rsid w:val="004A30E1"/>
    <w:rsid w:val="004A32B2"/>
    <w:rsid w:val="004A48C6"/>
    <w:rsid w:val="004A6461"/>
    <w:rsid w:val="004B13A5"/>
    <w:rsid w:val="004B30B5"/>
    <w:rsid w:val="004B38EA"/>
    <w:rsid w:val="004B48A6"/>
    <w:rsid w:val="004B62CE"/>
    <w:rsid w:val="004D16AF"/>
    <w:rsid w:val="004D187D"/>
    <w:rsid w:val="004D2ED8"/>
    <w:rsid w:val="004E3579"/>
    <w:rsid w:val="004E3B27"/>
    <w:rsid w:val="004F169A"/>
    <w:rsid w:val="004F3832"/>
    <w:rsid w:val="004F4BF0"/>
    <w:rsid w:val="004F5777"/>
    <w:rsid w:val="004F68FC"/>
    <w:rsid w:val="004F743C"/>
    <w:rsid w:val="004F7FB6"/>
    <w:rsid w:val="005008A2"/>
    <w:rsid w:val="00501873"/>
    <w:rsid w:val="00506D8E"/>
    <w:rsid w:val="00511191"/>
    <w:rsid w:val="005132B6"/>
    <w:rsid w:val="00514696"/>
    <w:rsid w:val="00516B62"/>
    <w:rsid w:val="00516D77"/>
    <w:rsid w:val="005208F5"/>
    <w:rsid w:val="005215A5"/>
    <w:rsid w:val="00521BD0"/>
    <w:rsid w:val="00521CD3"/>
    <w:rsid w:val="00525BCA"/>
    <w:rsid w:val="00526251"/>
    <w:rsid w:val="00533210"/>
    <w:rsid w:val="005370E7"/>
    <w:rsid w:val="00545D9E"/>
    <w:rsid w:val="00547C1A"/>
    <w:rsid w:val="00547E89"/>
    <w:rsid w:val="00550950"/>
    <w:rsid w:val="0055669E"/>
    <w:rsid w:val="00556B3B"/>
    <w:rsid w:val="00557A4E"/>
    <w:rsid w:val="00562A15"/>
    <w:rsid w:val="0057199E"/>
    <w:rsid w:val="00571F37"/>
    <w:rsid w:val="0057268D"/>
    <w:rsid w:val="00573051"/>
    <w:rsid w:val="005746FA"/>
    <w:rsid w:val="005766C5"/>
    <w:rsid w:val="005804F8"/>
    <w:rsid w:val="00580ABF"/>
    <w:rsid w:val="005867C3"/>
    <w:rsid w:val="00587A90"/>
    <w:rsid w:val="00590AC9"/>
    <w:rsid w:val="00591D99"/>
    <w:rsid w:val="00592DA2"/>
    <w:rsid w:val="005940EA"/>
    <w:rsid w:val="00595E77"/>
    <w:rsid w:val="00596619"/>
    <w:rsid w:val="005A2428"/>
    <w:rsid w:val="005A7E5A"/>
    <w:rsid w:val="005B1C95"/>
    <w:rsid w:val="005B30DC"/>
    <w:rsid w:val="005B6766"/>
    <w:rsid w:val="005C17B4"/>
    <w:rsid w:val="005C3F8D"/>
    <w:rsid w:val="005C4F1B"/>
    <w:rsid w:val="005C633C"/>
    <w:rsid w:val="005C6F13"/>
    <w:rsid w:val="005D06D4"/>
    <w:rsid w:val="005D1620"/>
    <w:rsid w:val="005D267E"/>
    <w:rsid w:val="005D304F"/>
    <w:rsid w:val="005D385D"/>
    <w:rsid w:val="005E1D20"/>
    <w:rsid w:val="005E6173"/>
    <w:rsid w:val="005E665C"/>
    <w:rsid w:val="005E711A"/>
    <w:rsid w:val="005E7531"/>
    <w:rsid w:val="005E7D96"/>
    <w:rsid w:val="005F080C"/>
    <w:rsid w:val="005F4A94"/>
    <w:rsid w:val="005F5A9D"/>
    <w:rsid w:val="005F5DCB"/>
    <w:rsid w:val="005F5F11"/>
    <w:rsid w:val="005F679F"/>
    <w:rsid w:val="00600810"/>
    <w:rsid w:val="00600DB3"/>
    <w:rsid w:val="00601C9F"/>
    <w:rsid w:val="006053F2"/>
    <w:rsid w:val="00607648"/>
    <w:rsid w:val="0061015B"/>
    <w:rsid w:val="006166EA"/>
    <w:rsid w:val="00624006"/>
    <w:rsid w:val="00627506"/>
    <w:rsid w:val="00636A60"/>
    <w:rsid w:val="006423B0"/>
    <w:rsid w:val="00645738"/>
    <w:rsid w:val="00646E43"/>
    <w:rsid w:val="00650CD8"/>
    <w:rsid w:val="006538CF"/>
    <w:rsid w:val="006609FA"/>
    <w:rsid w:val="00664E7C"/>
    <w:rsid w:val="00666B4D"/>
    <w:rsid w:val="00667F76"/>
    <w:rsid w:val="00671596"/>
    <w:rsid w:val="00673732"/>
    <w:rsid w:val="00673DA0"/>
    <w:rsid w:val="006759B2"/>
    <w:rsid w:val="00676A01"/>
    <w:rsid w:val="006771B8"/>
    <w:rsid w:val="0068189D"/>
    <w:rsid w:val="00682442"/>
    <w:rsid w:val="0068375A"/>
    <w:rsid w:val="00684B66"/>
    <w:rsid w:val="00684DEF"/>
    <w:rsid w:val="00686BE6"/>
    <w:rsid w:val="00691234"/>
    <w:rsid w:val="00694233"/>
    <w:rsid w:val="006971DE"/>
    <w:rsid w:val="0069795A"/>
    <w:rsid w:val="00697E9A"/>
    <w:rsid w:val="006A0743"/>
    <w:rsid w:val="006A0BF3"/>
    <w:rsid w:val="006A13A4"/>
    <w:rsid w:val="006A3369"/>
    <w:rsid w:val="006A54E9"/>
    <w:rsid w:val="006A6728"/>
    <w:rsid w:val="006A74E9"/>
    <w:rsid w:val="006A7EFE"/>
    <w:rsid w:val="006B0328"/>
    <w:rsid w:val="006B197F"/>
    <w:rsid w:val="006B244F"/>
    <w:rsid w:val="006B3B0A"/>
    <w:rsid w:val="006C12D5"/>
    <w:rsid w:val="006C1835"/>
    <w:rsid w:val="006C2C02"/>
    <w:rsid w:val="006C400A"/>
    <w:rsid w:val="006C5EDE"/>
    <w:rsid w:val="006C6EEA"/>
    <w:rsid w:val="006D35C9"/>
    <w:rsid w:val="006D5E4F"/>
    <w:rsid w:val="006D6397"/>
    <w:rsid w:val="006D7663"/>
    <w:rsid w:val="006E5101"/>
    <w:rsid w:val="006E5E95"/>
    <w:rsid w:val="006E64B3"/>
    <w:rsid w:val="006F2FC5"/>
    <w:rsid w:val="006F57EB"/>
    <w:rsid w:val="006F6CB5"/>
    <w:rsid w:val="006F709D"/>
    <w:rsid w:val="007003C8"/>
    <w:rsid w:val="0070142E"/>
    <w:rsid w:val="00704395"/>
    <w:rsid w:val="007045B1"/>
    <w:rsid w:val="0070758C"/>
    <w:rsid w:val="00707DB0"/>
    <w:rsid w:val="00707E18"/>
    <w:rsid w:val="00713205"/>
    <w:rsid w:val="007136B6"/>
    <w:rsid w:val="00713BCB"/>
    <w:rsid w:val="0072199D"/>
    <w:rsid w:val="00723000"/>
    <w:rsid w:val="0072416B"/>
    <w:rsid w:val="0072711B"/>
    <w:rsid w:val="00727E4F"/>
    <w:rsid w:val="00731682"/>
    <w:rsid w:val="007321CD"/>
    <w:rsid w:val="007350C9"/>
    <w:rsid w:val="00736BB9"/>
    <w:rsid w:val="00744F4D"/>
    <w:rsid w:val="00745282"/>
    <w:rsid w:val="007454FE"/>
    <w:rsid w:val="007512B1"/>
    <w:rsid w:val="00751B05"/>
    <w:rsid w:val="00752365"/>
    <w:rsid w:val="00752808"/>
    <w:rsid w:val="00754649"/>
    <w:rsid w:val="00763E20"/>
    <w:rsid w:val="007648C2"/>
    <w:rsid w:val="00765F74"/>
    <w:rsid w:val="00767A72"/>
    <w:rsid w:val="0077073F"/>
    <w:rsid w:val="007722B1"/>
    <w:rsid w:val="00774DD4"/>
    <w:rsid w:val="00776FA3"/>
    <w:rsid w:val="00782D7B"/>
    <w:rsid w:val="007870CB"/>
    <w:rsid w:val="00787295"/>
    <w:rsid w:val="00791D19"/>
    <w:rsid w:val="007931F4"/>
    <w:rsid w:val="0079351D"/>
    <w:rsid w:val="007944AA"/>
    <w:rsid w:val="00797171"/>
    <w:rsid w:val="007972DC"/>
    <w:rsid w:val="00797F79"/>
    <w:rsid w:val="007A32D0"/>
    <w:rsid w:val="007A3613"/>
    <w:rsid w:val="007A68F7"/>
    <w:rsid w:val="007B1947"/>
    <w:rsid w:val="007B2C84"/>
    <w:rsid w:val="007B358E"/>
    <w:rsid w:val="007B35B1"/>
    <w:rsid w:val="007B5153"/>
    <w:rsid w:val="007B7C36"/>
    <w:rsid w:val="007C7B7D"/>
    <w:rsid w:val="007E3FAD"/>
    <w:rsid w:val="007E55FF"/>
    <w:rsid w:val="007E629B"/>
    <w:rsid w:val="007E672D"/>
    <w:rsid w:val="007F10C1"/>
    <w:rsid w:val="007F424E"/>
    <w:rsid w:val="007F5DA3"/>
    <w:rsid w:val="007F670C"/>
    <w:rsid w:val="007F716C"/>
    <w:rsid w:val="00805876"/>
    <w:rsid w:val="00805FD3"/>
    <w:rsid w:val="00806BE7"/>
    <w:rsid w:val="008103F2"/>
    <w:rsid w:val="008104D0"/>
    <w:rsid w:val="00811206"/>
    <w:rsid w:val="008140C8"/>
    <w:rsid w:val="008141DC"/>
    <w:rsid w:val="00814F9E"/>
    <w:rsid w:val="008212E4"/>
    <w:rsid w:val="00821397"/>
    <w:rsid w:val="00821A1D"/>
    <w:rsid w:val="00821BE0"/>
    <w:rsid w:val="00823C23"/>
    <w:rsid w:val="00825681"/>
    <w:rsid w:val="00826CDD"/>
    <w:rsid w:val="00833B5E"/>
    <w:rsid w:val="00833E27"/>
    <w:rsid w:val="00835179"/>
    <w:rsid w:val="008356BE"/>
    <w:rsid w:val="00835F30"/>
    <w:rsid w:val="0084053A"/>
    <w:rsid w:val="008424B1"/>
    <w:rsid w:val="00843C95"/>
    <w:rsid w:val="008443ED"/>
    <w:rsid w:val="0084557E"/>
    <w:rsid w:val="00847311"/>
    <w:rsid w:val="00853ACB"/>
    <w:rsid w:val="00862F20"/>
    <w:rsid w:val="00863439"/>
    <w:rsid w:val="00864265"/>
    <w:rsid w:val="00877810"/>
    <w:rsid w:val="00877D4C"/>
    <w:rsid w:val="0088028E"/>
    <w:rsid w:val="00891278"/>
    <w:rsid w:val="00891BA1"/>
    <w:rsid w:val="008927E7"/>
    <w:rsid w:val="00892AB9"/>
    <w:rsid w:val="00892CF1"/>
    <w:rsid w:val="00894163"/>
    <w:rsid w:val="00895E8C"/>
    <w:rsid w:val="0089688F"/>
    <w:rsid w:val="008A01B3"/>
    <w:rsid w:val="008A1252"/>
    <w:rsid w:val="008A1DB2"/>
    <w:rsid w:val="008A7174"/>
    <w:rsid w:val="008A7442"/>
    <w:rsid w:val="008B19DA"/>
    <w:rsid w:val="008B3530"/>
    <w:rsid w:val="008B3628"/>
    <w:rsid w:val="008B4521"/>
    <w:rsid w:val="008B79AA"/>
    <w:rsid w:val="008B7C67"/>
    <w:rsid w:val="008C0E5E"/>
    <w:rsid w:val="008C0F68"/>
    <w:rsid w:val="008C1216"/>
    <w:rsid w:val="008C236C"/>
    <w:rsid w:val="008C31A9"/>
    <w:rsid w:val="008C3E0E"/>
    <w:rsid w:val="008C54F7"/>
    <w:rsid w:val="008C5A07"/>
    <w:rsid w:val="008C5F12"/>
    <w:rsid w:val="008C76E7"/>
    <w:rsid w:val="008D3D9D"/>
    <w:rsid w:val="008D3FFB"/>
    <w:rsid w:val="008D7C14"/>
    <w:rsid w:val="008E29DF"/>
    <w:rsid w:val="008E3643"/>
    <w:rsid w:val="008E46C1"/>
    <w:rsid w:val="008E49DB"/>
    <w:rsid w:val="008E5C61"/>
    <w:rsid w:val="008E68C7"/>
    <w:rsid w:val="008E6F34"/>
    <w:rsid w:val="008F015A"/>
    <w:rsid w:val="008F2E2C"/>
    <w:rsid w:val="008F3FC0"/>
    <w:rsid w:val="009027C4"/>
    <w:rsid w:val="00902C4D"/>
    <w:rsid w:val="00903663"/>
    <w:rsid w:val="0090428B"/>
    <w:rsid w:val="009068F3"/>
    <w:rsid w:val="009078CE"/>
    <w:rsid w:val="0091115D"/>
    <w:rsid w:val="00911280"/>
    <w:rsid w:val="0091162C"/>
    <w:rsid w:val="009132EB"/>
    <w:rsid w:val="009159B5"/>
    <w:rsid w:val="00915EA0"/>
    <w:rsid w:val="00916100"/>
    <w:rsid w:val="00916B5E"/>
    <w:rsid w:val="00920347"/>
    <w:rsid w:val="00920F7A"/>
    <w:rsid w:val="009218FE"/>
    <w:rsid w:val="00921D5A"/>
    <w:rsid w:val="00923784"/>
    <w:rsid w:val="00923F0A"/>
    <w:rsid w:val="009248ED"/>
    <w:rsid w:val="00924D2F"/>
    <w:rsid w:val="00927B28"/>
    <w:rsid w:val="00927E51"/>
    <w:rsid w:val="0093313F"/>
    <w:rsid w:val="00933EEF"/>
    <w:rsid w:val="00934259"/>
    <w:rsid w:val="0093451E"/>
    <w:rsid w:val="009349A2"/>
    <w:rsid w:val="00944217"/>
    <w:rsid w:val="0094478D"/>
    <w:rsid w:val="00947D4E"/>
    <w:rsid w:val="009559FB"/>
    <w:rsid w:val="00957096"/>
    <w:rsid w:val="00961446"/>
    <w:rsid w:val="0096195A"/>
    <w:rsid w:val="00962E66"/>
    <w:rsid w:val="0096539B"/>
    <w:rsid w:val="00970925"/>
    <w:rsid w:val="009727E6"/>
    <w:rsid w:val="00975644"/>
    <w:rsid w:val="00975BA0"/>
    <w:rsid w:val="00975F41"/>
    <w:rsid w:val="00980BB2"/>
    <w:rsid w:val="00980ED0"/>
    <w:rsid w:val="00981C99"/>
    <w:rsid w:val="009820DF"/>
    <w:rsid w:val="00982A40"/>
    <w:rsid w:val="0098407A"/>
    <w:rsid w:val="009849D7"/>
    <w:rsid w:val="00985AC4"/>
    <w:rsid w:val="00986D81"/>
    <w:rsid w:val="00987614"/>
    <w:rsid w:val="0099040E"/>
    <w:rsid w:val="00990A2B"/>
    <w:rsid w:val="009912A4"/>
    <w:rsid w:val="00991BE1"/>
    <w:rsid w:val="00991C0E"/>
    <w:rsid w:val="00995FF7"/>
    <w:rsid w:val="00996A06"/>
    <w:rsid w:val="00996F3F"/>
    <w:rsid w:val="00997839"/>
    <w:rsid w:val="009A2D9E"/>
    <w:rsid w:val="009A65CF"/>
    <w:rsid w:val="009A7CE6"/>
    <w:rsid w:val="009B21BE"/>
    <w:rsid w:val="009B5000"/>
    <w:rsid w:val="009B6316"/>
    <w:rsid w:val="009B70FC"/>
    <w:rsid w:val="009C0298"/>
    <w:rsid w:val="009C09C2"/>
    <w:rsid w:val="009C5BDB"/>
    <w:rsid w:val="009C64B2"/>
    <w:rsid w:val="009D15A6"/>
    <w:rsid w:val="009D18B3"/>
    <w:rsid w:val="009D1918"/>
    <w:rsid w:val="009D2E84"/>
    <w:rsid w:val="009D4DB2"/>
    <w:rsid w:val="009D54A7"/>
    <w:rsid w:val="009E500E"/>
    <w:rsid w:val="009E78C2"/>
    <w:rsid w:val="009F0E56"/>
    <w:rsid w:val="009F5E43"/>
    <w:rsid w:val="00A024BE"/>
    <w:rsid w:val="00A12096"/>
    <w:rsid w:val="00A158AC"/>
    <w:rsid w:val="00A16147"/>
    <w:rsid w:val="00A17019"/>
    <w:rsid w:val="00A22E00"/>
    <w:rsid w:val="00A24CD8"/>
    <w:rsid w:val="00A30BE9"/>
    <w:rsid w:val="00A31BD5"/>
    <w:rsid w:val="00A322F2"/>
    <w:rsid w:val="00A3536F"/>
    <w:rsid w:val="00A35F26"/>
    <w:rsid w:val="00A37D0F"/>
    <w:rsid w:val="00A40026"/>
    <w:rsid w:val="00A406F7"/>
    <w:rsid w:val="00A40CD6"/>
    <w:rsid w:val="00A40EAE"/>
    <w:rsid w:val="00A4262F"/>
    <w:rsid w:val="00A43C99"/>
    <w:rsid w:val="00A44DAA"/>
    <w:rsid w:val="00A4767E"/>
    <w:rsid w:val="00A47A95"/>
    <w:rsid w:val="00A514F7"/>
    <w:rsid w:val="00A600D2"/>
    <w:rsid w:val="00A60CB1"/>
    <w:rsid w:val="00A63E71"/>
    <w:rsid w:val="00A64789"/>
    <w:rsid w:val="00A668DF"/>
    <w:rsid w:val="00A7547A"/>
    <w:rsid w:val="00A75713"/>
    <w:rsid w:val="00A80160"/>
    <w:rsid w:val="00A8403D"/>
    <w:rsid w:val="00A84C73"/>
    <w:rsid w:val="00A85BD8"/>
    <w:rsid w:val="00A9183A"/>
    <w:rsid w:val="00A932FA"/>
    <w:rsid w:val="00A9380E"/>
    <w:rsid w:val="00A938A3"/>
    <w:rsid w:val="00A94457"/>
    <w:rsid w:val="00A950EA"/>
    <w:rsid w:val="00AA0278"/>
    <w:rsid w:val="00AA1002"/>
    <w:rsid w:val="00AA5786"/>
    <w:rsid w:val="00AA7C25"/>
    <w:rsid w:val="00AB1CF6"/>
    <w:rsid w:val="00AB2429"/>
    <w:rsid w:val="00AB6089"/>
    <w:rsid w:val="00AB6F29"/>
    <w:rsid w:val="00AC2F9D"/>
    <w:rsid w:val="00AD49E5"/>
    <w:rsid w:val="00AD51BC"/>
    <w:rsid w:val="00AD5E01"/>
    <w:rsid w:val="00AD6EF1"/>
    <w:rsid w:val="00AD789C"/>
    <w:rsid w:val="00AE5396"/>
    <w:rsid w:val="00AE58CE"/>
    <w:rsid w:val="00AF0185"/>
    <w:rsid w:val="00AF1200"/>
    <w:rsid w:val="00AF1840"/>
    <w:rsid w:val="00AF5361"/>
    <w:rsid w:val="00AF5FCA"/>
    <w:rsid w:val="00AF7595"/>
    <w:rsid w:val="00AF7E36"/>
    <w:rsid w:val="00AF7E42"/>
    <w:rsid w:val="00B04893"/>
    <w:rsid w:val="00B04D6D"/>
    <w:rsid w:val="00B12C67"/>
    <w:rsid w:val="00B13581"/>
    <w:rsid w:val="00B173E2"/>
    <w:rsid w:val="00B21A60"/>
    <w:rsid w:val="00B22DB2"/>
    <w:rsid w:val="00B247E5"/>
    <w:rsid w:val="00B27138"/>
    <w:rsid w:val="00B30367"/>
    <w:rsid w:val="00B322DA"/>
    <w:rsid w:val="00B3760B"/>
    <w:rsid w:val="00B401F5"/>
    <w:rsid w:val="00B42071"/>
    <w:rsid w:val="00B446E5"/>
    <w:rsid w:val="00B474B4"/>
    <w:rsid w:val="00B47564"/>
    <w:rsid w:val="00B47ECB"/>
    <w:rsid w:val="00B503C2"/>
    <w:rsid w:val="00B504F5"/>
    <w:rsid w:val="00B507AC"/>
    <w:rsid w:val="00B511AB"/>
    <w:rsid w:val="00B60138"/>
    <w:rsid w:val="00B623FE"/>
    <w:rsid w:val="00B63370"/>
    <w:rsid w:val="00B634B0"/>
    <w:rsid w:val="00B65A3B"/>
    <w:rsid w:val="00B6608F"/>
    <w:rsid w:val="00B6683F"/>
    <w:rsid w:val="00B67FD7"/>
    <w:rsid w:val="00B724C4"/>
    <w:rsid w:val="00B73166"/>
    <w:rsid w:val="00B73842"/>
    <w:rsid w:val="00B7741A"/>
    <w:rsid w:val="00B77D81"/>
    <w:rsid w:val="00B81868"/>
    <w:rsid w:val="00B81D47"/>
    <w:rsid w:val="00B82F76"/>
    <w:rsid w:val="00B830E8"/>
    <w:rsid w:val="00B84443"/>
    <w:rsid w:val="00B84EF8"/>
    <w:rsid w:val="00B90899"/>
    <w:rsid w:val="00B915EC"/>
    <w:rsid w:val="00B93B7F"/>
    <w:rsid w:val="00B97734"/>
    <w:rsid w:val="00BA1859"/>
    <w:rsid w:val="00BA1A88"/>
    <w:rsid w:val="00BA3BBF"/>
    <w:rsid w:val="00BA6221"/>
    <w:rsid w:val="00BB2B8B"/>
    <w:rsid w:val="00BB79F7"/>
    <w:rsid w:val="00BC0589"/>
    <w:rsid w:val="00BC3CB4"/>
    <w:rsid w:val="00BC4AEA"/>
    <w:rsid w:val="00BC6EE2"/>
    <w:rsid w:val="00BC7EAA"/>
    <w:rsid w:val="00BD18EE"/>
    <w:rsid w:val="00BD1DAE"/>
    <w:rsid w:val="00BD2565"/>
    <w:rsid w:val="00BD3E39"/>
    <w:rsid w:val="00BD3FF8"/>
    <w:rsid w:val="00BD714F"/>
    <w:rsid w:val="00BE2940"/>
    <w:rsid w:val="00BE3CB8"/>
    <w:rsid w:val="00BF0BC8"/>
    <w:rsid w:val="00C01CC8"/>
    <w:rsid w:val="00C02D89"/>
    <w:rsid w:val="00C033F8"/>
    <w:rsid w:val="00C1213D"/>
    <w:rsid w:val="00C12906"/>
    <w:rsid w:val="00C12980"/>
    <w:rsid w:val="00C13FA4"/>
    <w:rsid w:val="00C14929"/>
    <w:rsid w:val="00C15648"/>
    <w:rsid w:val="00C173BA"/>
    <w:rsid w:val="00C17854"/>
    <w:rsid w:val="00C264CB"/>
    <w:rsid w:val="00C27FF2"/>
    <w:rsid w:val="00C307FF"/>
    <w:rsid w:val="00C3134F"/>
    <w:rsid w:val="00C3369F"/>
    <w:rsid w:val="00C33F95"/>
    <w:rsid w:val="00C3542F"/>
    <w:rsid w:val="00C40817"/>
    <w:rsid w:val="00C43635"/>
    <w:rsid w:val="00C52D92"/>
    <w:rsid w:val="00C55CD1"/>
    <w:rsid w:val="00C578D3"/>
    <w:rsid w:val="00C60A66"/>
    <w:rsid w:val="00C611EE"/>
    <w:rsid w:val="00C6269D"/>
    <w:rsid w:val="00C64D88"/>
    <w:rsid w:val="00C65DD7"/>
    <w:rsid w:val="00C6616D"/>
    <w:rsid w:val="00C71A44"/>
    <w:rsid w:val="00C71E49"/>
    <w:rsid w:val="00C7372E"/>
    <w:rsid w:val="00C75BE8"/>
    <w:rsid w:val="00C767D4"/>
    <w:rsid w:val="00C77679"/>
    <w:rsid w:val="00C81D3C"/>
    <w:rsid w:val="00C82C1D"/>
    <w:rsid w:val="00C84DFF"/>
    <w:rsid w:val="00C85AE2"/>
    <w:rsid w:val="00C8699C"/>
    <w:rsid w:val="00C872B2"/>
    <w:rsid w:val="00C91142"/>
    <w:rsid w:val="00C9158B"/>
    <w:rsid w:val="00C93A78"/>
    <w:rsid w:val="00C95B62"/>
    <w:rsid w:val="00C9646C"/>
    <w:rsid w:val="00CA0CB0"/>
    <w:rsid w:val="00CA3312"/>
    <w:rsid w:val="00CA3F2B"/>
    <w:rsid w:val="00CB15D9"/>
    <w:rsid w:val="00CB1CF2"/>
    <w:rsid w:val="00CC1422"/>
    <w:rsid w:val="00CC5077"/>
    <w:rsid w:val="00CC675F"/>
    <w:rsid w:val="00CD05E0"/>
    <w:rsid w:val="00CD2695"/>
    <w:rsid w:val="00CD3148"/>
    <w:rsid w:val="00CD5384"/>
    <w:rsid w:val="00CD5D50"/>
    <w:rsid w:val="00CE0512"/>
    <w:rsid w:val="00CE0C5D"/>
    <w:rsid w:val="00CE3722"/>
    <w:rsid w:val="00CE4763"/>
    <w:rsid w:val="00CE4D77"/>
    <w:rsid w:val="00CE5967"/>
    <w:rsid w:val="00CE6C54"/>
    <w:rsid w:val="00CF19D1"/>
    <w:rsid w:val="00CF1DD2"/>
    <w:rsid w:val="00CF3B0D"/>
    <w:rsid w:val="00CF3C9B"/>
    <w:rsid w:val="00CF406D"/>
    <w:rsid w:val="00CF6D45"/>
    <w:rsid w:val="00D00A13"/>
    <w:rsid w:val="00D00B2B"/>
    <w:rsid w:val="00D06161"/>
    <w:rsid w:val="00D07382"/>
    <w:rsid w:val="00D13494"/>
    <w:rsid w:val="00D14612"/>
    <w:rsid w:val="00D1684B"/>
    <w:rsid w:val="00D1769F"/>
    <w:rsid w:val="00D21A95"/>
    <w:rsid w:val="00D23209"/>
    <w:rsid w:val="00D23AAA"/>
    <w:rsid w:val="00D23E1A"/>
    <w:rsid w:val="00D245A4"/>
    <w:rsid w:val="00D25B8E"/>
    <w:rsid w:val="00D26124"/>
    <w:rsid w:val="00D30BD0"/>
    <w:rsid w:val="00D317A3"/>
    <w:rsid w:val="00D35AE7"/>
    <w:rsid w:val="00D44DFB"/>
    <w:rsid w:val="00D517FD"/>
    <w:rsid w:val="00D52ADA"/>
    <w:rsid w:val="00D52E1C"/>
    <w:rsid w:val="00D65824"/>
    <w:rsid w:val="00D67D7F"/>
    <w:rsid w:val="00D7041E"/>
    <w:rsid w:val="00D70B45"/>
    <w:rsid w:val="00D713A3"/>
    <w:rsid w:val="00D7373E"/>
    <w:rsid w:val="00D7523E"/>
    <w:rsid w:val="00D80365"/>
    <w:rsid w:val="00D81403"/>
    <w:rsid w:val="00D818E3"/>
    <w:rsid w:val="00D904A1"/>
    <w:rsid w:val="00D927F8"/>
    <w:rsid w:val="00D948C7"/>
    <w:rsid w:val="00D94CA4"/>
    <w:rsid w:val="00D9639A"/>
    <w:rsid w:val="00D96A6A"/>
    <w:rsid w:val="00DA0D31"/>
    <w:rsid w:val="00DA245C"/>
    <w:rsid w:val="00DA4276"/>
    <w:rsid w:val="00DA4C1F"/>
    <w:rsid w:val="00DA52D2"/>
    <w:rsid w:val="00DA5498"/>
    <w:rsid w:val="00DB2BE9"/>
    <w:rsid w:val="00DB5431"/>
    <w:rsid w:val="00DB56F8"/>
    <w:rsid w:val="00DC5164"/>
    <w:rsid w:val="00DC522C"/>
    <w:rsid w:val="00DC62E1"/>
    <w:rsid w:val="00DC7FBB"/>
    <w:rsid w:val="00DD2319"/>
    <w:rsid w:val="00DD287F"/>
    <w:rsid w:val="00DD5041"/>
    <w:rsid w:val="00DD5521"/>
    <w:rsid w:val="00DE0C74"/>
    <w:rsid w:val="00DE11F4"/>
    <w:rsid w:val="00DE4835"/>
    <w:rsid w:val="00DE7CCE"/>
    <w:rsid w:val="00DF23BF"/>
    <w:rsid w:val="00DF29C0"/>
    <w:rsid w:val="00DF5A05"/>
    <w:rsid w:val="00DF70E6"/>
    <w:rsid w:val="00DF75C3"/>
    <w:rsid w:val="00E0307A"/>
    <w:rsid w:val="00E04CDD"/>
    <w:rsid w:val="00E059F0"/>
    <w:rsid w:val="00E1081B"/>
    <w:rsid w:val="00E1334C"/>
    <w:rsid w:val="00E146F1"/>
    <w:rsid w:val="00E17B83"/>
    <w:rsid w:val="00E21A99"/>
    <w:rsid w:val="00E22FA5"/>
    <w:rsid w:val="00E23377"/>
    <w:rsid w:val="00E23C09"/>
    <w:rsid w:val="00E25383"/>
    <w:rsid w:val="00E266FD"/>
    <w:rsid w:val="00E26E8E"/>
    <w:rsid w:val="00E3525D"/>
    <w:rsid w:val="00E35638"/>
    <w:rsid w:val="00E36DBE"/>
    <w:rsid w:val="00E3755E"/>
    <w:rsid w:val="00E40348"/>
    <w:rsid w:val="00E41796"/>
    <w:rsid w:val="00E43C92"/>
    <w:rsid w:val="00E448A9"/>
    <w:rsid w:val="00E453ED"/>
    <w:rsid w:val="00E474DB"/>
    <w:rsid w:val="00E47623"/>
    <w:rsid w:val="00E53443"/>
    <w:rsid w:val="00E53577"/>
    <w:rsid w:val="00E63F3F"/>
    <w:rsid w:val="00E63F50"/>
    <w:rsid w:val="00E64BD1"/>
    <w:rsid w:val="00E64BD3"/>
    <w:rsid w:val="00E6782C"/>
    <w:rsid w:val="00E67BE9"/>
    <w:rsid w:val="00E7049B"/>
    <w:rsid w:val="00E7097D"/>
    <w:rsid w:val="00E726A7"/>
    <w:rsid w:val="00E7285A"/>
    <w:rsid w:val="00E8010B"/>
    <w:rsid w:val="00E830DF"/>
    <w:rsid w:val="00E838E9"/>
    <w:rsid w:val="00E84AC1"/>
    <w:rsid w:val="00E85C24"/>
    <w:rsid w:val="00E87FDF"/>
    <w:rsid w:val="00E900FE"/>
    <w:rsid w:val="00E907E8"/>
    <w:rsid w:val="00E91B04"/>
    <w:rsid w:val="00E91F24"/>
    <w:rsid w:val="00E936D4"/>
    <w:rsid w:val="00E967C1"/>
    <w:rsid w:val="00E96C8D"/>
    <w:rsid w:val="00E96E02"/>
    <w:rsid w:val="00EA2734"/>
    <w:rsid w:val="00EA2971"/>
    <w:rsid w:val="00EA7426"/>
    <w:rsid w:val="00EB1A7C"/>
    <w:rsid w:val="00EB3C58"/>
    <w:rsid w:val="00EB40DD"/>
    <w:rsid w:val="00EB71CE"/>
    <w:rsid w:val="00EC1FE4"/>
    <w:rsid w:val="00EC240C"/>
    <w:rsid w:val="00EC2CDC"/>
    <w:rsid w:val="00EC3A62"/>
    <w:rsid w:val="00EC423C"/>
    <w:rsid w:val="00EC4F9C"/>
    <w:rsid w:val="00ED0166"/>
    <w:rsid w:val="00ED01C7"/>
    <w:rsid w:val="00ED0D28"/>
    <w:rsid w:val="00ED11E7"/>
    <w:rsid w:val="00ED18C1"/>
    <w:rsid w:val="00ED7E73"/>
    <w:rsid w:val="00EE0C20"/>
    <w:rsid w:val="00EE4C64"/>
    <w:rsid w:val="00EE6E5F"/>
    <w:rsid w:val="00EE7DF8"/>
    <w:rsid w:val="00EF0F3C"/>
    <w:rsid w:val="00EF1AD5"/>
    <w:rsid w:val="00EF2BF2"/>
    <w:rsid w:val="00EF5A7A"/>
    <w:rsid w:val="00EF639B"/>
    <w:rsid w:val="00EF6FC8"/>
    <w:rsid w:val="00F01841"/>
    <w:rsid w:val="00F0571F"/>
    <w:rsid w:val="00F105BC"/>
    <w:rsid w:val="00F11015"/>
    <w:rsid w:val="00F11E16"/>
    <w:rsid w:val="00F12704"/>
    <w:rsid w:val="00F1281A"/>
    <w:rsid w:val="00F13BC8"/>
    <w:rsid w:val="00F13C4B"/>
    <w:rsid w:val="00F14446"/>
    <w:rsid w:val="00F16897"/>
    <w:rsid w:val="00F16B62"/>
    <w:rsid w:val="00F202F3"/>
    <w:rsid w:val="00F21107"/>
    <w:rsid w:val="00F25A75"/>
    <w:rsid w:val="00F26DD1"/>
    <w:rsid w:val="00F26F2C"/>
    <w:rsid w:val="00F3100F"/>
    <w:rsid w:val="00F31F8A"/>
    <w:rsid w:val="00F33A96"/>
    <w:rsid w:val="00F33B5B"/>
    <w:rsid w:val="00F33DDA"/>
    <w:rsid w:val="00F412E2"/>
    <w:rsid w:val="00F42329"/>
    <w:rsid w:val="00F429C5"/>
    <w:rsid w:val="00F45FF0"/>
    <w:rsid w:val="00F50459"/>
    <w:rsid w:val="00F50EC8"/>
    <w:rsid w:val="00F51D71"/>
    <w:rsid w:val="00F52CF0"/>
    <w:rsid w:val="00F57C08"/>
    <w:rsid w:val="00F606D6"/>
    <w:rsid w:val="00F629D1"/>
    <w:rsid w:val="00F64B25"/>
    <w:rsid w:val="00F81534"/>
    <w:rsid w:val="00F81AB3"/>
    <w:rsid w:val="00F83F28"/>
    <w:rsid w:val="00F87ACD"/>
    <w:rsid w:val="00F87DB2"/>
    <w:rsid w:val="00F912CB"/>
    <w:rsid w:val="00F923E0"/>
    <w:rsid w:val="00F936F9"/>
    <w:rsid w:val="00F9750E"/>
    <w:rsid w:val="00FA1AC0"/>
    <w:rsid w:val="00FA21A1"/>
    <w:rsid w:val="00FA5B22"/>
    <w:rsid w:val="00FC2E97"/>
    <w:rsid w:val="00FC3E2D"/>
    <w:rsid w:val="00FC4C96"/>
    <w:rsid w:val="00FC52E8"/>
    <w:rsid w:val="00FC7E38"/>
    <w:rsid w:val="00FC7FC2"/>
    <w:rsid w:val="00FD275C"/>
    <w:rsid w:val="00FD365E"/>
    <w:rsid w:val="00FD41E4"/>
    <w:rsid w:val="00FD5073"/>
    <w:rsid w:val="00FD718B"/>
    <w:rsid w:val="00FE0547"/>
    <w:rsid w:val="00FE3B67"/>
    <w:rsid w:val="00FE4445"/>
    <w:rsid w:val="00FE70F5"/>
    <w:rsid w:val="00FE72BF"/>
    <w:rsid w:val="00FE7F00"/>
    <w:rsid w:val="00FF1F23"/>
    <w:rsid w:val="00FF24AF"/>
    <w:rsid w:val="00FF2A43"/>
    <w:rsid w:val="00FF2ED6"/>
    <w:rsid w:val="00FF54B2"/>
    <w:rsid w:val="00FF5783"/>
    <w:rsid w:val="00FF5C33"/>
    <w:rsid w:val="00FF74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F99A00F-0786-4C58-AE88-9C07D52E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A7C"/>
    <w:rPr>
      <w:sz w:val="24"/>
      <w:szCs w:val="24"/>
    </w:rPr>
  </w:style>
  <w:style w:type="paragraph" w:styleId="Titre1">
    <w:name w:val="heading 1"/>
    <w:basedOn w:val="Normal"/>
    <w:next w:val="Normal"/>
    <w:link w:val="Titre1Car"/>
    <w:uiPriority w:val="99"/>
    <w:qFormat/>
    <w:rsid w:val="00256D62"/>
    <w:pPr>
      <w:keepNext/>
      <w:numPr>
        <w:numId w:val="2"/>
      </w:numPr>
      <w:ind w:right="70"/>
      <w:jc w:val="both"/>
      <w:outlineLvl w:val="0"/>
    </w:pPr>
    <w:rPr>
      <w:b/>
      <w:bCs/>
      <w:kern w:val="32"/>
      <w:sz w:val="32"/>
      <w:szCs w:val="32"/>
    </w:rPr>
  </w:style>
  <w:style w:type="paragraph" w:styleId="Titre2">
    <w:name w:val="heading 2"/>
    <w:basedOn w:val="Normal"/>
    <w:next w:val="Normal"/>
    <w:link w:val="Titre2Car"/>
    <w:uiPriority w:val="99"/>
    <w:qFormat/>
    <w:rsid w:val="00256D62"/>
    <w:pPr>
      <w:keepNext/>
      <w:spacing w:before="240" w:after="60"/>
      <w:outlineLvl w:val="1"/>
    </w:pPr>
    <w:rPr>
      <w:b/>
      <w:bCs/>
      <w:i/>
      <w:iCs/>
      <w:sz w:val="28"/>
      <w:szCs w:val="28"/>
    </w:rPr>
  </w:style>
  <w:style w:type="paragraph" w:styleId="Titre3">
    <w:name w:val="heading 3"/>
    <w:basedOn w:val="Normal"/>
    <w:next w:val="Normal"/>
    <w:link w:val="Titre3Car"/>
    <w:uiPriority w:val="9"/>
    <w:semiHidden/>
    <w:unhideWhenUsed/>
    <w:qFormat/>
    <w:rsid w:val="00744F4D"/>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9"/>
    <w:qFormat/>
    <w:rsid w:val="0088028E"/>
    <w:pPr>
      <w:keepNext/>
      <w:jc w:val="center"/>
      <w:outlineLvl w:val="3"/>
    </w:pPr>
    <w:rPr>
      <w:b/>
      <w:bCs/>
      <w:sz w:val="28"/>
      <w:szCs w:val="28"/>
    </w:rPr>
  </w:style>
  <w:style w:type="paragraph" w:styleId="Titre6">
    <w:name w:val="heading 6"/>
    <w:basedOn w:val="Normal"/>
    <w:next w:val="Normal"/>
    <w:link w:val="Titre6Car"/>
    <w:uiPriority w:val="99"/>
    <w:qFormat/>
    <w:rsid w:val="0088028E"/>
    <w:pPr>
      <w:keepNext/>
      <w:suppressAutoHyphens/>
      <w:jc w:val="center"/>
      <w:outlineLvl w:val="5"/>
    </w:pPr>
    <w:rPr>
      <w:b/>
      <w:bCs/>
      <w:sz w:val="22"/>
      <w:szCs w:val="22"/>
    </w:rPr>
  </w:style>
  <w:style w:type="character" w:default="1" w:styleId="Policepardfaut">
    <w:name w:val="Default Paragraph Font"/>
    <w:aliases w:val=" Carattere3 Carattere"/>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256D62"/>
    <w:rPr>
      <w:rFonts w:ascii="Calibri" w:hAnsi="Calibri"/>
      <w:b/>
      <w:bCs/>
      <w:kern w:val="32"/>
      <w:sz w:val="32"/>
      <w:szCs w:val="32"/>
      <w:lang w:eastAsia="en-US"/>
    </w:rPr>
  </w:style>
  <w:style w:type="character" w:customStyle="1" w:styleId="Titre2Car">
    <w:name w:val="Titre 2 Car"/>
    <w:link w:val="Titre2"/>
    <w:uiPriority w:val="99"/>
    <w:locked/>
    <w:rsid w:val="00256D62"/>
    <w:rPr>
      <w:rFonts w:ascii="Calibri" w:hAnsi="Calibri"/>
      <w:b/>
      <w:bCs/>
      <w:i/>
      <w:iCs/>
      <w:sz w:val="28"/>
      <w:szCs w:val="28"/>
      <w:lang w:eastAsia="en-US"/>
    </w:rPr>
  </w:style>
  <w:style w:type="character" w:customStyle="1" w:styleId="Titre4Car">
    <w:name w:val="Titre 4 Car"/>
    <w:link w:val="Titre4"/>
    <w:uiPriority w:val="99"/>
    <w:locked/>
    <w:rsid w:val="00255C8C"/>
    <w:rPr>
      <w:rFonts w:ascii="Calibri" w:hAnsi="Calibri" w:cs="Calibri"/>
      <w:b/>
      <w:bCs/>
      <w:sz w:val="28"/>
      <w:szCs w:val="28"/>
      <w:lang w:val="fr-FR" w:eastAsia="en-US"/>
    </w:rPr>
  </w:style>
  <w:style w:type="character" w:customStyle="1" w:styleId="Titre6Car">
    <w:name w:val="Titre 6 Car"/>
    <w:link w:val="Titre6"/>
    <w:uiPriority w:val="99"/>
    <w:semiHidden/>
    <w:locked/>
    <w:rsid w:val="00255C8C"/>
    <w:rPr>
      <w:rFonts w:ascii="Calibri" w:hAnsi="Calibri" w:cs="Calibri"/>
      <w:b/>
      <w:bCs/>
      <w:sz w:val="22"/>
      <w:szCs w:val="22"/>
      <w:lang w:val="fr-FR" w:eastAsia="en-US"/>
    </w:rPr>
  </w:style>
  <w:style w:type="paragraph" w:customStyle="1" w:styleId="CarattereCarattereCarattere1CarattereCarattere">
    <w:name w:val="Carattere Carattere Carattere1 Carattere Carattere"/>
    <w:basedOn w:val="Normal"/>
    <w:uiPriority w:val="99"/>
    <w:rsid w:val="0088028E"/>
    <w:pPr>
      <w:spacing w:after="160" w:line="240" w:lineRule="exact"/>
    </w:pPr>
    <w:rPr>
      <w:rFonts w:ascii="Tahoma" w:hAnsi="Tahoma" w:cs="Tahoma"/>
      <w:sz w:val="20"/>
      <w:szCs w:val="20"/>
      <w:lang w:val="en-US"/>
    </w:rPr>
  </w:style>
  <w:style w:type="paragraph" w:styleId="NormalWeb">
    <w:name w:val="Normal (Web)"/>
    <w:basedOn w:val="Normal"/>
    <w:uiPriority w:val="99"/>
    <w:rsid w:val="0088028E"/>
    <w:pPr>
      <w:spacing w:before="100" w:beforeAutospacing="1" w:after="100" w:afterAutospacing="1"/>
    </w:pPr>
    <w:rPr>
      <w:rFonts w:ascii="Arial Unicode MS" w:eastAsia="Arial Unicode MS" w:cs="Arial Unicode MS"/>
    </w:rPr>
  </w:style>
  <w:style w:type="paragraph" w:styleId="Pieddepage">
    <w:name w:val="footer"/>
    <w:basedOn w:val="Normal"/>
    <w:link w:val="PieddepageCar"/>
    <w:uiPriority w:val="99"/>
    <w:rsid w:val="0088028E"/>
    <w:pPr>
      <w:tabs>
        <w:tab w:val="center" w:pos="4536"/>
        <w:tab w:val="right" w:pos="9072"/>
      </w:tabs>
    </w:pPr>
  </w:style>
  <w:style w:type="character" w:customStyle="1" w:styleId="PieddepageCar">
    <w:name w:val="Pied de page Car"/>
    <w:link w:val="Pieddepage"/>
    <w:uiPriority w:val="99"/>
    <w:locked/>
    <w:rsid w:val="00255C8C"/>
    <w:rPr>
      <w:rFonts w:cs="Times New Roman"/>
      <w:sz w:val="24"/>
      <w:szCs w:val="24"/>
      <w:lang w:val="fr-FR" w:eastAsia="en-US"/>
    </w:rPr>
  </w:style>
  <w:style w:type="character" w:styleId="Numrodepage">
    <w:name w:val="page number"/>
    <w:uiPriority w:val="99"/>
    <w:rsid w:val="0088028E"/>
    <w:rPr>
      <w:rFonts w:cs="Times New Roman"/>
    </w:rPr>
  </w:style>
  <w:style w:type="paragraph" w:customStyle="1" w:styleId="Corpo">
    <w:name w:val="Corpo"/>
    <w:basedOn w:val="Normal"/>
    <w:uiPriority w:val="99"/>
    <w:rsid w:val="0088028E"/>
    <w:pPr>
      <w:jc w:val="both"/>
    </w:pPr>
    <w:rPr>
      <w:lang w:val="it-IT" w:eastAsia="it-IT"/>
    </w:rPr>
  </w:style>
  <w:style w:type="paragraph" w:styleId="Corpsdetexte">
    <w:name w:val="Body Text"/>
    <w:aliases w:val="Text,bt,BODY TEXT,body text,t,Block text,heading_txt,bodytxy2,Para,EHPT,Body Text2,bt1,bodytext,BT,txt1,T1,Title 1,EDStext,sp,bullet title,sbs,block text,Resume Text,bt4,body text4,bt5,body text5,body text1,tx,text,Justified,pp"/>
    <w:basedOn w:val="Normal"/>
    <w:link w:val="CorpsdetexteCar"/>
    <w:uiPriority w:val="99"/>
    <w:rsid w:val="0088028E"/>
    <w:pPr>
      <w:autoSpaceDE w:val="0"/>
      <w:autoSpaceDN w:val="0"/>
      <w:adjustRightInd w:val="0"/>
      <w:jc w:val="both"/>
    </w:pPr>
  </w:style>
  <w:style w:type="character" w:customStyle="1" w:styleId="BodyTextChar">
    <w:name w:val="Body Text Char"/>
    <w:aliases w:val="Text Char,bt Char,BODY TEXT Char,body text Char,t Char,Block text Char,heading_txt Char,bodytxy2 Char,Para Char,EHPT Char,Body Text2 Char,bt1 Char,bodytext Char,BT Char,txt1 Char,T1 Char,Title 1 Char,EDStext Char,sp Char,bullet title Char"/>
    <w:uiPriority w:val="99"/>
    <w:semiHidden/>
    <w:rsid w:val="005721F2"/>
    <w:rPr>
      <w:sz w:val="24"/>
      <w:szCs w:val="24"/>
      <w:lang w:val="fr-FR" w:eastAsia="en-US"/>
    </w:rPr>
  </w:style>
  <w:style w:type="character" w:customStyle="1" w:styleId="BodyTextChar3">
    <w:name w:val="Body Text Char3"/>
    <w:aliases w:val="Text Char3,bt Char3,BODY TEXT Char3,body text Char3,t Char3,Block text Char3,heading_txt Char3,bodytxy2 Char3,Para Char3,EHPT Char3,Body Text2 Char3,bt1 Char3,bodytext Char3,BT Char3,txt1 Char3,T1 Char3,Title 1 Char3,EDStext Char3"/>
    <w:uiPriority w:val="99"/>
    <w:semiHidden/>
    <w:locked/>
    <w:rPr>
      <w:rFonts w:cs="Times New Roman"/>
      <w:sz w:val="24"/>
      <w:szCs w:val="24"/>
      <w:lang w:val="fr-FR" w:eastAsia="en-US"/>
    </w:rPr>
  </w:style>
  <w:style w:type="character" w:customStyle="1" w:styleId="BodyTextChar2">
    <w:name w:val="Body Text Char2"/>
    <w:aliases w:val="Text Char2,bt Char2,BODY TEXT Char2,body text Char2,t Char2,Block text Char2,heading_txt Char2,bodytxy2 Char2,Para Char2,EHPT Char2,Body Text2 Char2,bt1 Char2,bodytext Char2,BT Char2,txt1 Char2,T1 Char2,Title 1 Char2,EDStext Char2"/>
    <w:uiPriority w:val="99"/>
    <w:semiHidden/>
    <w:locked/>
    <w:rsid w:val="00667F76"/>
    <w:rPr>
      <w:rFonts w:cs="Times New Roman"/>
      <w:sz w:val="24"/>
      <w:szCs w:val="24"/>
      <w:lang w:val="fr-FR" w:eastAsia="en-US"/>
    </w:rPr>
  </w:style>
  <w:style w:type="character" w:customStyle="1" w:styleId="CorpsdetexteCar">
    <w:name w:val="Corps de texte Car"/>
    <w:aliases w:val="Text Car,bt Car,BODY TEXT Car,body text Car,t Car,Block text Car,heading_txt Car,bodytxy2 Car,Para Car,EHPT Car,Body Text2 Car,bt1 Car,bodytext Car,BT Car,txt1 Car,T1 Car,Title 1 Car,EDStext Car,sp Car,bullet title Car,sbs Car,bt4 Car"/>
    <w:link w:val="Corpsdetexte"/>
    <w:uiPriority w:val="99"/>
    <w:semiHidden/>
    <w:locked/>
    <w:rsid w:val="00255C8C"/>
    <w:rPr>
      <w:rFonts w:cs="Times New Roman"/>
      <w:sz w:val="24"/>
      <w:szCs w:val="24"/>
      <w:lang w:val="fr-FR" w:eastAsia="en-US"/>
    </w:rPr>
  </w:style>
  <w:style w:type="paragraph" w:customStyle="1" w:styleId="UrbanII">
    <w:name w:val="Urban II"/>
    <w:basedOn w:val="Normal"/>
    <w:uiPriority w:val="99"/>
    <w:rsid w:val="0088028E"/>
    <w:pPr>
      <w:keepNext/>
      <w:jc w:val="both"/>
    </w:pPr>
    <w:rPr>
      <w:lang w:val="it-IT" w:eastAsia="it-IT"/>
    </w:rPr>
  </w:style>
  <w:style w:type="paragraph" w:styleId="Corpsdetexte2">
    <w:name w:val="Body Text 2"/>
    <w:basedOn w:val="Normal"/>
    <w:link w:val="Corpsdetexte2Car"/>
    <w:uiPriority w:val="99"/>
    <w:rsid w:val="0088028E"/>
    <w:pPr>
      <w:spacing w:line="260" w:lineRule="atLeast"/>
      <w:jc w:val="both"/>
    </w:pPr>
  </w:style>
  <w:style w:type="character" w:customStyle="1" w:styleId="Corpsdetexte2Car">
    <w:name w:val="Corps de texte 2 Car"/>
    <w:link w:val="Corpsdetexte2"/>
    <w:uiPriority w:val="99"/>
    <w:semiHidden/>
    <w:locked/>
    <w:rsid w:val="00255C8C"/>
    <w:rPr>
      <w:rFonts w:cs="Times New Roman"/>
      <w:sz w:val="24"/>
      <w:szCs w:val="24"/>
      <w:lang w:val="fr-FR" w:eastAsia="en-US"/>
    </w:rPr>
  </w:style>
  <w:style w:type="character" w:styleId="Lienhypertexte">
    <w:name w:val="Hyperlink"/>
    <w:uiPriority w:val="99"/>
    <w:rsid w:val="0088028E"/>
    <w:rPr>
      <w:rFonts w:cs="Times New Roman"/>
      <w:color w:val="0000FF"/>
      <w:u w:val="single"/>
    </w:rPr>
  </w:style>
  <w:style w:type="paragraph" w:styleId="TM1">
    <w:name w:val="toc 1"/>
    <w:basedOn w:val="Normal"/>
    <w:next w:val="Normal"/>
    <w:autoRedefine/>
    <w:uiPriority w:val="39"/>
    <w:rsid w:val="0088028E"/>
    <w:pPr>
      <w:tabs>
        <w:tab w:val="left" w:pos="480"/>
        <w:tab w:val="right" w:leader="dot" w:pos="9060"/>
      </w:tabs>
    </w:pPr>
    <w:rPr>
      <w:rFonts w:ascii="Verdana" w:hAnsi="Verdana" w:cs="Verdana"/>
      <w:b/>
      <w:bCs/>
      <w:noProof/>
      <w:color w:val="333399"/>
    </w:rPr>
  </w:style>
  <w:style w:type="paragraph" w:styleId="TM2">
    <w:name w:val="toc 2"/>
    <w:basedOn w:val="Normal"/>
    <w:next w:val="Normal"/>
    <w:autoRedefine/>
    <w:uiPriority w:val="39"/>
    <w:rsid w:val="0088028E"/>
    <w:pPr>
      <w:ind w:left="240"/>
    </w:pPr>
    <w:rPr>
      <w:rFonts w:ascii="Verdana" w:hAnsi="Verdana" w:cs="Verdana"/>
      <w:color w:val="333399"/>
      <w:sz w:val="22"/>
      <w:szCs w:val="22"/>
    </w:rPr>
  </w:style>
  <w:style w:type="paragraph" w:customStyle="1" w:styleId="StileTitolo2Indaco">
    <w:name w:val="Stile Titolo 2 + Indaco"/>
    <w:basedOn w:val="Titre2"/>
    <w:uiPriority w:val="99"/>
    <w:rsid w:val="0088028E"/>
    <w:pPr>
      <w:numPr>
        <w:numId w:val="1"/>
      </w:numPr>
    </w:pPr>
  </w:style>
  <w:style w:type="table" w:styleId="Grilledutableau">
    <w:name w:val="Table Grid"/>
    <w:basedOn w:val="TableauNormal"/>
    <w:uiPriority w:val="59"/>
    <w:rsid w:val="00880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uiPriority w:val="99"/>
    <w:rsid w:val="0088028E"/>
    <w:rPr>
      <w:rFonts w:ascii="CG Times (W1)" w:hAnsi="CG Times (W1)" w:cs="CG Times (W1)"/>
      <w:sz w:val="24"/>
      <w:szCs w:val="24"/>
      <w:lang w:val="it-IT" w:eastAsia="it-IT"/>
    </w:rPr>
  </w:style>
  <w:style w:type="paragraph" w:customStyle="1" w:styleId="CarattereCarattereCarattere">
    <w:name w:val="Carattere Carattere Carattere"/>
    <w:basedOn w:val="Normal"/>
    <w:uiPriority w:val="99"/>
    <w:rsid w:val="00103F75"/>
    <w:pPr>
      <w:spacing w:after="160" w:line="240" w:lineRule="exact"/>
    </w:pPr>
    <w:rPr>
      <w:rFonts w:ascii="Tahoma" w:hAnsi="Tahoma" w:cs="Tahoma"/>
      <w:sz w:val="20"/>
      <w:szCs w:val="20"/>
      <w:lang w:val="en-US"/>
    </w:rPr>
  </w:style>
  <w:style w:type="paragraph" w:styleId="En-tte">
    <w:name w:val="header"/>
    <w:basedOn w:val="Normal"/>
    <w:link w:val="En-tteCar"/>
    <w:uiPriority w:val="99"/>
    <w:rsid w:val="00103F75"/>
    <w:pPr>
      <w:tabs>
        <w:tab w:val="center" w:pos="4819"/>
        <w:tab w:val="right" w:pos="9638"/>
      </w:tabs>
    </w:pPr>
  </w:style>
  <w:style w:type="character" w:customStyle="1" w:styleId="En-tteCar">
    <w:name w:val="En-tête Car"/>
    <w:link w:val="En-tte"/>
    <w:uiPriority w:val="99"/>
    <w:locked/>
    <w:rsid w:val="00255C8C"/>
    <w:rPr>
      <w:rFonts w:cs="Times New Roman"/>
      <w:sz w:val="24"/>
      <w:szCs w:val="24"/>
      <w:lang w:val="fr-FR" w:eastAsia="en-US"/>
    </w:rPr>
  </w:style>
  <w:style w:type="paragraph" w:customStyle="1" w:styleId="Carattere3">
    <w:name w:val=" Carattere3"/>
    <w:basedOn w:val="Normal"/>
    <w:rsid w:val="006D6397"/>
    <w:pPr>
      <w:spacing w:after="160" w:line="240" w:lineRule="exact"/>
    </w:pPr>
    <w:rPr>
      <w:rFonts w:ascii="Tahoma" w:hAnsi="Tahoma" w:cs="Tahoma"/>
      <w:sz w:val="20"/>
      <w:szCs w:val="20"/>
      <w:lang w:val="en-US"/>
    </w:rPr>
  </w:style>
  <w:style w:type="paragraph" w:customStyle="1" w:styleId="CarattereCharCharCarattereCarattereCarattereCarattereCarattereCarattereCarattereCarattereCarattereCarattereCarattereCarattereCarattereCarattereCarattereCarattereCarattere1">
    <w:name w:val=" Carattere Char Char Carattere Carattere Carattere Carattere Carattere Carattere Carattere Carattere Carattere Carattere Carattere Carattere Carattere Carattere Carattere Carattere Carattere1"/>
    <w:basedOn w:val="Normal"/>
    <w:rsid w:val="001F231F"/>
    <w:pPr>
      <w:spacing w:after="160" w:line="240" w:lineRule="exact"/>
    </w:pPr>
    <w:rPr>
      <w:rFonts w:ascii="Tahoma" w:hAnsi="Tahoma" w:cs="Tahoma"/>
      <w:sz w:val="20"/>
      <w:szCs w:val="20"/>
      <w:lang w:val="en-US"/>
    </w:rPr>
  </w:style>
  <w:style w:type="paragraph" w:styleId="Textedebulles">
    <w:name w:val="Balloon Text"/>
    <w:basedOn w:val="Normal"/>
    <w:link w:val="TextedebullesCar"/>
    <w:uiPriority w:val="99"/>
    <w:semiHidden/>
    <w:unhideWhenUsed/>
    <w:rsid w:val="00AF7595"/>
    <w:rPr>
      <w:rFonts w:ascii="Tahoma" w:hAnsi="Tahoma" w:cs="Tahoma"/>
      <w:sz w:val="16"/>
      <w:szCs w:val="16"/>
    </w:rPr>
  </w:style>
  <w:style w:type="character" w:customStyle="1" w:styleId="TextedebullesCar">
    <w:name w:val="Texte de bulles Car"/>
    <w:link w:val="Textedebulles"/>
    <w:uiPriority w:val="99"/>
    <w:semiHidden/>
    <w:rsid w:val="00AF7595"/>
    <w:rPr>
      <w:rFonts w:ascii="Tahoma" w:hAnsi="Tahoma" w:cs="Tahoma"/>
      <w:sz w:val="16"/>
      <w:szCs w:val="16"/>
      <w:lang w:val="fr-FR" w:eastAsia="en-US"/>
    </w:rPr>
  </w:style>
  <w:style w:type="paragraph" w:customStyle="1" w:styleId="Prrafodelista1">
    <w:name w:val="Párrafo de lista1"/>
    <w:basedOn w:val="Normal"/>
    <w:rsid w:val="00001DCA"/>
    <w:pPr>
      <w:spacing w:after="200" w:line="276" w:lineRule="auto"/>
      <w:ind w:left="720"/>
      <w:contextualSpacing/>
    </w:pPr>
    <w:rPr>
      <w:sz w:val="22"/>
      <w:szCs w:val="22"/>
      <w:lang w:val="es-ES"/>
    </w:rPr>
  </w:style>
  <w:style w:type="paragraph" w:customStyle="1" w:styleId="Paragraphedeliste1">
    <w:name w:val="Paragraphe de liste1"/>
    <w:basedOn w:val="Normal"/>
    <w:qFormat/>
    <w:rsid w:val="00B27138"/>
    <w:pPr>
      <w:spacing w:after="200" w:line="276" w:lineRule="auto"/>
      <w:ind w:left="720"/>
      <w:contextualSpacing/>
    </w:pPr>
    <w:rPr>
      <w:rFonts w:eastAsia="Calibri"/>
      <w:sz w:val="22"/>
      <w:szCs w:val="22"/>
      <w:lang w:val="es-ES_tradnl"/>
    </w:rPr>
  </w:style>
  <w:style w:type="table" w:customStyle="1" w:styleId="Listemoyenne2-Accent11">
    <w:name w:val="Liste moyenne 2 - Accent 11"/>
    <w:basedOn w:val="TableauNormal"/>
    <w:uiPriority w:val="66"/>
    <w:rsid w:val="00324AAC"/>
    <w:rPr>
      <w:rFonts w:ascii="Cambria" w:hAnsi="Cambria"/>
      <w:color w:val="000000"/>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ombreadoclaro-nfasis1">
    <w:name w:val="Sombreado claro - Énfasis 1"/>
    <w:basedOn w:val="TableauNormal"/>
    <w:uiPriority w:val="60"/>
    <w:rsid w:val="00FD718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n-ttedetabledesmatires1">
    <w:name w:val="En-tête de table des matières1"/>
    <w:basedOn w:val="Titre1"/>
    <w:next w:val="Normal"/>
    <w:uiPriority w:val="39"/>
    <w:semiHidden/>
    <w:unhideWhenUsed/>
    <w:qFormat/>
    <w:rsid w:val="00BA3BBF"/>
    <w:pPr>
      <w:keepLines/>
      <w:numPr>
        <w:numId w:val="0"/>
      </w:numPr>
      <w:spacing w:before="480" w:line="276" w:lineRule="auto"/>
      <w:ind w:right="0"/>
      <w:jc w:val="left"/>
      <w:outlineLvl w:val="9"/>
    </w:pPr>
    <w:rPr>
      <w:rFonts w:ascii="Cambria" w:hAnsi="Cambria"/>
      <w:color w:val="365F91"/>
      <w:kern w:val="0"/>
      <w:sz w:val="28"/>
      <w:szCs w:val="28"/>
      <w:lang w:val="es-ES"/>
    </w:rPr>
  </w:style>
  <w:style w:type="paragraph" w:customStyle="1" w:styleId="Sansinterligne1">
    <w:name w:val="Sans interligne1"/>
    <w:uiPriority w:val="1"/>
    <w:qFormat/>
    <w:rsid w:val="00EF0F3C"/>
    <w:rPr>
      <w:rFonts w:eastAsia="Calibri"/>
      <w:sz w:val="22"/>
      <w:szCs w:val="22"/>
      <w:lang w:val="es-ES_tradnl" w:eastAsia="en-US"/>
    </w:rPr>
  </w:style>
  <w:style w:type="character" w:styleId="Lienhypertextesuivivisit">
    <w:name w:val="FollowedHyperlink"/>
    <w:uiPriority w:val="99"/>
    <w:semiHidden/>
    <w:unhideWhenUsed/>
    <w:rsid w:val="00265CEB"/>
    <w:rPr>
      <w:color w:val="800080"/>
      <w:u w:val="single"/>
    </w:rPr>
  </w:style>
  <w:style w:type="character" w:styleId="Accentuation">
    <w:name w:val="Emphasis"/>
    <w:uiPriority w:val="20"/>
    <w:qFormat/>
    <w:rsid w:val="00DD5041"/>
    <w:rPr>
      <w:i/>
      <w:iCs/>
    </w:rPr>
  </w:style>
  <w:style w:type="character" w:customStyle="1" w:styleId="hps">
    <w:name w:val="hps"/>
    <w:basedOn w:val="Policepardfaut"/>
    <w:rsid w:val="00C01CC8"/>
  </w:style>
  <w:style w:type="paragraph" w:customStyle="1" w:styleId="Default">
    <w:name w:val="Default"/>
    <w:rsid w:val="00337382"/>
    <w:pPr>
      <w:autoSpaceDE w:val="0"/>
      <w:autoSpaceDN w:val="0"/>
      <w:adjustRightInd w:val="0"/>
    </w:pPr>
    <w:rPr>
      <w:rFonts w:ascii="Arial" w:eastAsia="Calibri" w:hAnsi="Arial" w:cs="Arial"/>
      <w:color w:val="000000"/>
      <w:sz w:val="24"/>
      <w:szCs w:val="24"/>
    </w:rPr>
  </w:style>
  <w:style w:type="paragraph" w:styleId="Paragraphedeliste">
    <w:name w:val="List Paragraph"/>
    <w:basedOn w:val="Normal"/>
    <w:uiPriority w:val="34"/>
    <w:qFormat/>
    <w:rsid w:val="00FF54B2"/>
    <w:pPr>
      <w:ind w:left="720"/>
      <w:contextualSpacing/>
    </w:pPr>
  </w:style>
  <w:style w:type="character" w:customStyle="1" w:styleId="apple-converted-space">
    <w:name w:val="apple-converted-space"/>
    <w:rsid w:val="00FF54B2"/>
  </w:style>
  <w:style w:type="paragraph" w:styleId="Sansinterligne">
    <w:name w:val="No Spacing"/>
    <w:link w:val="SansinterligneCar"/>
    <w:uiPriority w:val="1"/>
    <w:qFormat/>
    <w:rsid w:val="004F743C"/>
    <w:rPr>
      <w:rFonts w:eastAsia="Calibri"/>
      <w:sz w:val="22"/>
      <w:szCs w:val="22"/>
      <w:lang w:val="es-ES_tradnl" w:eastAsia="en-US"/>
    </w:rPr>
  </w:style>
  <w:style w:type="character" w:customStyle="1" w:styleId="Titre3Car">
    <w:name w:val="Titre 3 Car"/>
    <w:link w:val="Titre3"/>
    <w:uiPriority w:val="9"/>
    <w:semiHidden/>
    <w:rsid w:val="00744F4D"/>
    <w:rPr>
      <w:rFonts w:ascii="Cambria" w:eastAsia="Times New Roman" w:hAnsi="Cambria" w:cs="Times New Roman"/>
      <w:b/>
      <w:bCs/>
      <w:sz w:val="26"/>
      <w:szCs w:val="26"/>
      <w:lang w:val="fr-FR" w:eastAsia="en-US"/>
    </w:rPr>
  </w:style>
  <w:style w:type="numbering" w:customStyle="1" w:styleId="Style1">
    <w:name w:val="Style1"/>
    <w:rsid w:val="00C767D4"/>
    <w:pPr>
      <w:numPr>
        <w:numId w:val="34"/>
      </w:numPr>
    </w:pPr>
  </w:style>
  <w:style w:type="table" w:customStyle="1" w:styleId="Grilledutableau1">
    <w:name w:val="Grille du tableau1"/>
    <w:basedOn w:val="TableauNormal"/>
    <w:next w:val="Grilledutableau"/>
    <w:uiPriority w:val="59"/>
    <w:rsid w:val="001C22C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A609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877D4C"/>
  </w:style>
  <w:style w:type="numbering" w:customStyle="1" w:styleId="Style11">
    <w:name w:val="Style11"/>
    <w:uiPriority w:val="99"/>
    <w:rsid w:val="00877D4C"/>
    <w:pPr>
      <w:numPr>
        <w:numId w:val="4"/>
      </w:numPr>
    </w:pPr>
  </w:style>
  <w:style w:type="table" w:customStyle="1" w:styleId="Grilledutableau3">
    <w:name w:val="Grille du tableau3"/>
    <w:basedOn w:val="TableauNormal"/>
    <w:next w:val="Grilledutableau"/>
    <w:uiPriority w:val="59"/>
    <w:rsid w:val="00877D4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link w:val="Sansinterligne"/>
    <w:uiPriority w:val="1"/>
    <w:rsid w:val="00877D4C"/>
    <w:rPr>
      <w:rFonts w:ascii="Calibri" w:eastAsia="Calibri" w:hAnsi="Calibri"/>
      <w:sz w:val="22"/>
      <w:szCs w:val="22"/>
      <w:lang w:val="es-ES_tradnl" w:eastAsia="en-US"/>
    </w:rPr>
  </w:style>
  <w:style w:type="paragraph" w:styleId="Titre">
    <w:name w:val="Title"/>
    <w:basedOn w:val="Normal"/>
    <w:next w:val="Normal"/>
    <w:link w:val="TitreCar"/>
    <w:uiPriority w:val="10"/>
    <w:qFormat/>
    <w:rsid w:val="00256D62"/>
    <w:pPr>
      <w:spacing w:before="240" w:after="60"/>
      <w:jc w:val="center"/>
      <w:outlineLvl w:val="0"/>
    </w:pPr>
    <w:rPr>
      <w:rFonts w:ascii="Calibri Light" w:hAnsi="Calibri Light"/>
      <w:b/>
      <w:bCs/>
      <w:kern w:val="28"/>
      <w:sz w:val="32"/>
      <w:szCs w:val="32"/>
    </w:rPr>
  </w:style>
  <w:style w:type="character" w:customStyle="1" w:styleId="TitreCar">
    <w:name w:val="Titre Car"/>
    <w:link w:val="Titre"/>
    <w:uiPriority w:val="10"/>
    <w:rsid w:val="00256D62"/>
    <w:rPr>
      <w:rFonts w:ascii="Calibri Light" w:eastAsia="Times New Roman" w:hAnsi="Calibri Light" w:cs="Times New Roman"/>
      <w:b/>
      <w:bCs/>
      <w:kern w:val="28"/>
      <w:sz w:val="32"/>
      <w:szCs w:val="32"/>
      <w:lang w:eastAsia="en-US"/>
    </w:rPr>
  </w:style>
  <w:style w:type="paragraph" w:styleId="En-ttedetabledesmatires">
    <w:name w:val="TOC Heading"/>
    <w:basedOn w:val="Titre1"/>
    <w:next w:val="Normal"/>
    <w:uiPriority w:val="39"/>
    <w:unhideWhenUsed/>
    <w:qFormat/>
    <w:rsid w:val="00256D62"/>
    <w:pPr>
      <w:keepLines/>
      <w:numPr>
        <w:numId w:val="0"/>
      </w:numPr>
      <w:spacing w:before="240" w:line="259" w:lineRule="auto"/>
      <w:ind w:right="0"/>
      <w:jc w:val="left"/>
      <w:outlineLvl w:val="9"/>
    </w:pPr>
    <w:rPr>
      <w:rFonts w:ascii="Calibri Light" w:hAnsi="Calibri Light"/>
      <w:b w:val="0"/>
      <w:bCs w:val="0"/>
      <w:color w:val="2E74B5"/>
      <w:kern w:val="0"/>
    </w:rPr>
  </w:style>
  <w:style w:type="paragraph" w:styleId="TM3">
    <w:name w:val="toc 3"/>
    <w:basedOn w:val="Normal"/>
    <w:next w:val="Normal"/>
    <w:autoRedefine/>
    <w:uiPriority w:val="39"/>
    <w:unhideWhenUsed/>
    <w:rsid w:val="00256D62"/>
    <w:pPr>
      <w:ind w:left="480"/>
    </w:pPr>
  </w:style>
  <w:style w:type="paragraph" w:styleId="TM4">
    <w:name w:val="toc 4"/>
    <w:basedOn w:val="Normal"/>
    <w:next w:val="Normal"/>
    <w:autoRedefine/>
    <w:uiPriority w:val="39"/>
    <w:unhideWhenUsed/>
    <w:rsid w:val="00256D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1365">
      <w:bodyDiv w:val="1"/>
      <w:marLeft w:val="0"/>
      <w:marRight w:val="0"/>
      <w:marTop w:val="0"/>
      <w:marBottom w:val="0"/>
      <w:divBdr>
        <w:top w:val="none" w:sz="0" w:space="0" w:color="auto"/>
        <w:left w:val="none" w:sz="0" w:space="0" w:color="auto"/>
        <w:bottom w:val="none" w:sz="0" w:space="0" w:color="auto"/>
        <w:right w:val="none" w:sz="0" w:space="0" w:color="auto"/>
      </w:divBdr>
    </w:div>
    <w:div w:id="141966078">
      <w:bodyDiv w:val="1"/>
      <w:marLeft w:val="0"/>
      <w:marRight w:val="0"/>
      <w:marTop w:val="0"/>
      <w:marBottom w:val="0"/>
      <w:divBdr>
        <w:top w:val="none" w:sz="0" w:space="0" w:color="auto"/>
        <w:left w:val="none" w:sz="0" w:space="0" w:color="auto"/>
        <w:bottom w:val="none" w:sz="0" w:space="0" w:color="auto"/>
        <w:right w:val="none" w:sz="0" w:space="0" w:color="auto"/>
      </w:divBdr>
    </w:div>
    <w:div w:id="225267896">
      <w:bodyDiv w:val="1"/>
      <w:marLeft w:val="0"/>
      <w:marRight w:val="0"/>
      <w:marTop w:val="0"/>
      <w:marBottom w:val="0"/>
      <w:divBdr>
        <w:top w:val="none" w:sz="0" w:space="0" w:color="auto"/>
        <w:left w:val="none" w:sz="0" w:space="0" w:color="auto"/>
        <w:bottom w:val="none" w:sz="0" w:space="0" w:color="auto"/>
        <w:right w:val="none" w:sz="0" w:space="0" w:color="auto"/>
      </w:divBdr>
    </w:div>
    <w:div w:id="234318485">
      <w:bodyDiv w:val="1"/>
      <w:marLeft w:val="0"/>
      <w:marRight w:val="0"/>
      <w:marTop w:val="0"/>
      <w:marBottom w:val="0"/>
      <w:divBdr>
        <w:top w:val="none" w:sz="0" w:space="0" w:color="auto"/>
        <w:left w:val="none" w:sz="0" w:space="0" w:color="auto"/>
        <w:bottom w:val="none" w:sz="0" w:space="0" w:color="auto"/>
        <w:right w:val="none" w:sz="0" w:space="0" w:color="auto"/>
      </w:divBdr>
    </w:div>
    <w:div w:id="350647938">
      <w:bodyDiv w:val="1"/>
      <w:marLeft w:val="0"/>
      <w:marRight w:val="0"/>
      <w:marTop w:val="0"/>
      <w:marBottom w:val="0"/>
      <w:divBdr>
        <w:top w:val="none" w:sz="0" w:space="0" w:color="auto"/>
        <w:left w:val="none" w:sz="0" w:space="0" w:color="auto"/>
        <w:bottom w:val="none" w:sz="0" w:space="0" w:color="auto"/>
        <w:right w:val="none" w:sz="0" w:space="0" w:color="auto"/>
      </w:divBdr>
    </w:div>
    <w:div w:id="386344084">
      <w:bodyDiv w:val="1"/>
      <w:marLeft w:val="0"/>
      <w:marRight w:val="0"/>
      <w:marTop w:val="0"/>
      <w:marBottom w:val="0"/>
      <w:divBdr>
        <w:top w:val="none" w:sz="0" w:space="0" w:color="auto"/>
        <w:left w:val="none" w:sz="0" w:space="0" w:color="auto"/>
        <w:bottom w:val="none" w:sz="0" w:space="0" w:color="auto"/>
        <w:right w:val="none" w:sz="0" w:space="0" w:color="auto"/>
      </w:divBdr>
      <w:divsChild>
        <w:div w:id="1308782901">
          <w:marLeft w:val="547"/>
          <w:marRight w:val="0"/>
          <w:marTop w:val="0"/>
          <w:marBottom w:val="0"/>
          <w:divBdr>
            <w:top w:val="none" w:sz="0" w:space="0" w:color="auto"/>
            <w:left w:val="none" w:sz="0" w:space="0" w:color="auto"/>
            <w:bottom w:val="none" w:sz="0" w:space="0" w:color="auto"/>
            <w:right w:val="none" w:sz="0" w:space="0" w:color="auto"/>
          </w:divBdr>
        </w:div>
      </w:divsChild>
    </w:div>
    <w:div w:id="456338082">
      <w:bodyDiv w:val="1"/>
      <w:marLeft w:val="0"/>
      <w:marRight w:val="0"/>
      <w:marTop w:val="0"/>
      <w:marBottom w:val="0"/>
      <w:divBdr>
        <w:top w:val="none" w:sz="0" w:space="0" w:color="auto"/>
        <w:left w:val="none" w:sz="0" w:space="0" w:color="auto"/>
        <w:bottom w:val="none" w:sz="0" w:space="0" w:color="auto"/>
        <w:right w:val="none" w:sz="0" w:space="0" w:color="auto"/>
      </w:divBdr>
    </w:div>
    <w:div w:id="559633944">
      <w:bodyDiv w:val="1"/>
      <w:marLeft w:val="0"/>
      <w:marRight w:val="0"/>
      <w:marTop w:val="0"/>
      <w:marBottom w:val="0"/>
      <w:divBdr>
        <w:top w:val="none" w:sz="0" w:space="0" w:color="auto"/>
        <w:left w:val="none" w:sz="0" w:space="0" w:color="auto"/>
        <w:bottom w:val="none" w:sz="0" w:space="0" w:color="auto"/>
        <w:right w:val="none" w:sz="0" w:space="0" w:color="auto"/>
      </w:divBdr>
      <w:divsChild>
        <w:div w:id="1470047862">
          <w:marLeft w:val="0"/>
          <w:marRight w:val="0"/>
          <w:marTop w:val="0"/>
          <w:marBottom w:val="0"/>
          <w:divBdr>
            <w:top w:val="none" w:sz="0" w:space="0" w:color="auto"/>
            <w:left w:val="none" w:sz="0" w:space="0" w:color="auto"/>
            <w:bottom w:val="none" w:sz="0" w:space="0" w:color="auto"/>
            <w:right w:val="none" w:sz="0" w:space="0" w:color="auto"/>
          </w:divBdr>
          <w:divsChild>
            <w:div w:id="2068185928">
              <w:marLeft w:val="0"/>
              <w:marRight w:val="0"/>
              <w:marTop w:val="0"/>
              <w:marBottom w:val="0"/>
              <w:divBdr>
                <w:top w:val="none" w:sz="0" w:space="0" w:color="auto"/>
                <w:left w:val="none" w:sz="0" w:space="0" w:color="auto"/>
                <w:bottom w:val="none" w:sz="0" w:space="0" w:color="auto"/>
                <w:right w:val="none" w:sz="0" w:space="0" w:color="auto"/>
              </w:divBdr>
              <w:divsChild>
                <w:div w:id="1018045202">
                  <w:marLeft w:val="0"/>
                  <w:marRight w:val="0"/>
                  <w:marTop w:val="0"/>
                  <w:marBottom w:val="0"/>
                  <w:divBdr>
                    <w:top w:val="none" w:sz="0" w:space="0" w:color="auto"/>
                    <w:left w:val="none" w:sz="0" w:space="0" w:color="auto"/>
                    <w:bottom w:val="none" w:sz="0" w:space="0" w:color="auto"/>
                    <w:right w:val="none" w:sz="0" w:space="0" w:color="auto"/>
                  </w:divBdr>
                  <w:divsChild>
                    <w:div w:id="1464957472">
                      <w:marLeft w:val="0"/>
                      <w:marRight w:val="0"/>
                      <w:marTop w:val="0"/>
                      <w:marBottom w:val="0"/>
                      <w:divBdr>
                        <w:top w:val="none" w:sz="0" w:space="0" w:color="auto"/>
                        <w:left w:val="none" w:sz="0" w:space="0" w:color="auto"/>
                        <w:bottom w:val="none" w:sz="0" w:space="0" w:color="auto"/>
                        <w:right w:val="none" w:sz="0" w:space="0" w:color="auto"/>
                      </w:divBdr>
                      <w:divsChild>
                        <w:div w:id="722173162">
                          <w:marLeft w:val="0"/>
                          <w:marRight w:val="0"/>
                          <w:marTop w:val="0"/>
                          <w:marBottom w:val="0"/>
                          <w:divBdr>
                            <w:top w:val="none" w:sz="0" w:space="0" w:color="auto"/>
                            <w:left w:val="none" w:sz="0" w:space="0" w:color="auto"/>
                            <w:bottom w:val="none" w:sz="0" w:space="0" w:color="auto"/>
                            <w:right w:val="none" w:sz="0" w:space="0" w:color="auto"/>
                          </w:divBdr>
                          <w:divsChild>
                            <w:div w:id="200823054">
                              <w:marLeft w:val="0"/>
                              <w:marRight w:val="0"/>
                              <w:marTop w:val="0"/>
                              <w:marBottom w:val="0"/>
                              <w:divBdr>
                                <w:top w:val="none" w:sz="0" w:space="0" w:color="auto"/>
                                <w:left w:val="none" w:sz="0" w:space="0" w:color="auto"/>
                                <w:bottom w:val="none" w:sz="0" w:space="0" w:color="auto"/>
                                <w:right w:val="none" w:sz="0" w:space="0" w:color="auto"/>
                              </w:divBdr>
                              <w:divsChild>
                                <w:div w:id="1288007488">
                                  <w:marLeft w:val="0"/>
                                  <w:marRight w:val="0"/>
                                  <w:marTop w:val="0"/>
                                  <w:marBottom w:val="0"/>
                                  <w:divBdr>
                                    <w:top w:val="none" w:sz="0" w:space="0" w:color="auto"/>
                                    <w:left w:val="none" w:sz="0" w:space="0" w:color="auto"/>
                                    <w:bottom w:val="none" w:sz="0" w:space="0" w:color="auto"/>
                                    <w:right w:val="none" w:sz="0" w:space="0" w:color="auto"/>
                                  </w:divBdr>
                                  <w:divsChild>
                                    <w:div w:id="228924980">
                                      <w:marLeft w:val="0"/>
                                      <w:marRight w:val="0"/>
                                      <w:marTop w:val="0"/>
                                      <w:marBottom w:val="0"/>
                                      <w:divBdr>
                                        <w:top w:val="none" w:sz="0" w:space="0" w:color="auto"/>
                                        <w:left w:val="none" w:sz="0" w:space="0" w:color="auto"/>
                                        <w:bottom w:val="none" w:sz="0" w:space="0" w:color="auto"/>
                                        <w:right w:val="none" w:sz="0" w:space="0" w:color="auto"/>
                                      </w:divBdr>
                                      <w:divsChild>
                                        <w:div w:id="829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317299">
      <w:bodyDiv w:val="1"/>
      <w:marLeft w:val="0"/>
      <w:marRight w:val="0"/>
      <w:marTop w:val="0"/>
      <w:marBottom w:val="0"/>
      <w:divBdr>
        <w:top w:val="none" w:sz="0" w:space="0" w:color="auto"/>
        <w:left w:val="none" w:sz="0" w:space="0" w:color="auto"/>
        <w:bottom w:val="none" w:sz="0" w:space="0" w:color="auto"/>
        <w:right w:val="none" w:sz="0" w:space="0" w:color="auto"/>
      </w:divBdr>
    </w:div>
    <w:div w:id="628167914">
      <w:bodyDiv w:val="1"/>
      <w:marLeft w:val="0"/>
      <w:marRight w:val="0"/>
      <w:marTop w:val="0"/>
      <w:marBottom w:val="0"/>
      <w:divBdr>
        <w:top w:val="none" w:sz="0" w:space="0" w:color="auto"/>
        <w:left w:val="none" w:sz="0" w:space="0" w:color="auto"/>
        <w:bottom w:val="none" w:sz="0" w:space="0" w:color="auto"/>
        <w:right w:val="none" w:sz="0" w:space="0" w:color="auto"/>
      </w:divBdr>
      <w:divsChild>
        <w:div w:id="1760638687">
          <w:marLeft w:val="547"/>
          <w:marRight w:val="0"/>
          <w:marTop w:val="0"/>
          <w:marBottom w:val="0"/>
          <w:divBdr>
            <w:top w:val="none" w:sz="0" w:space="0" w:color="auto"/>
            <w:left w:val="none" w:sz="0" w:space="0" w:color="auto"/>
            <w:bottom w:val="none" w:sz="0" w:space="0" w:color="auto"/>
            <w:right w:val="none" w:sz="0" w:space="0" w:color="auto"/>
          </w:divBdr>
        </w:div>
      </w:divsChild>
    </w:div>
    <w:div w:id="677931837">
      <w:bodyDiv w:val="1"/>
      <w:marLeft w:val="0"/>
      <w:marRight w:val="0"/>
      <w:marTop w:val="0"/>
      <w:marBottom w:val="0"/>
      <w:divBdr>
        <w:top w:val="none" w:sz="0" w:space="0" w:color="auto"/>
        <w:left w:val="none" w:sz="0" w:space="0" w:color="auto"/>
        <w:bottom w:val="none" w:sz="0" w:space="0" w:color="auto"/>
        <w:right w:val="none" w:sz="0" w:space="0" w:color="auto"/>
      </w:divBdr>
      <w:divsChild>
        <w:div w:id="1893888322">
          <w:marLeft w:val="547"/>
          <w:marRight w:val="0"/>
          <w:marTop w:val="0"/>
          <w:marBottom w:val="0"/>
          <w:divBdr>
            <w:top w:val="none" w:sz="0" w:space="0" w:color="auto"/>
            <w:left w:val="none" w:sz="0" w:space="0" w:color="auto"/>
            <w:bottom w:val="none" w:sz="0" w:space="0" w:color="auto"/>
            <w:right w:val="none" w:sz="0" w:space="0" w:color="auto"/>
          </w:divBdr>
        </w:div>
      </w:divsChild>
    </w:div>
    <w:div w:id="692876344">
      <w:bodyDiv w:val="1"/>
      <w:marLeft w:val="0"/>
      <w:marRight w:val="0"/>
      <w:marTop w:val="0"/>
      <w:marBottom w:val="0"/>
      <w:divBdr>
        <w:top w:val="none" w:sz="0" w:space="0" w:color="auto"/>
        <w:left w:val="none" w:sz="0" w:space="0" w:color="auto"/>
        <w:bottom w:val="none" w:sz="0" w:space="0" w:color="auto"/>
        <w:right w:val="none" w:sz="0" w:space="0" w:color="auto"/>
      </w:divBdr>
      <w:divsChild>
        <w:div w:id="512495414">
          <w:marLeft w:val="547"/>
          <w:marRight w:val="0"/>
          <w:marTop w:val="0"/>
          <w:marBottom w:val="0"/>
          <w:divBdr>
            <w:top w:val="none" w:sz="0" w:space="0" w:color="auto"/>
            <w:left w:val="none" w:sz="0" w:space="0" w:color="auto"/>
            <w:bottom w:val="none" w:sz="0" w:space="0" w:color="auto"/>
            <w:right w:val="none" w:sz="0" w:space="0" w:color="auto"/>
          </w:divBdr>
        </w:div>
      </w:divsChild>
    </w:div>
    <w:div w:id="730615242">
      <w:bodyDiv w:val="1"/>
      <w:marLeft w:val="0"/>
      <w:marRight w:val="0"/>
      <w:marTop w:val="0"/>
      <w:marBottom w:val="0"/>
      <w:divBdr>
        <w:top w:val="none" w:sz="0" w:space="0" w:color="auto"/>
        <w:left w:val="none" w:sz="0" w:space="0" w:color="auto"/>
        <w:bottom w:val="none" w:sz="0" w:space="0" w:color="auto"/>
        <w:right w:val="none" w:sz="0" w:space="0" w:color="auto"/>
      </w:divBdr>
      <w:divsChild>
        <w:div w:id="98916936">
          <w:marLeft w:val="547"/>
          <w:marRight w:val="0"/>
          <w:marTop w:val="0"/>
          <w:marBottom w:val="0"/>
          <w:divBdr>
            <w:top w:val="none" w:sz="0" w:space="0" w:color="auto"/>
            <w:left w:val="none" w:sz="0" w:space="0" w:color="auto"/>
            <w:bottom w:val="none" w:sz="0" w:space="0" w:color="auto"/>
            <w:right w:val="none" w:sz="0" w:space="0" w:color="auto"/>
          </w:divBdr>
        </w:div>
      </w:divsChild>
    </w:div>
    <w:div w:id="748305148">
      <w:bodyDiv w:val="1"/>
      <w:marLeft w:val="0"/>
      <w:marRight w:val="0"/>
      <w:marTop w:val="0"/>
      <w:marBottom w:val="0"/>
      <w:divBdr>
        <w:top w:val="none" w:sz="0" w:space="0" w:color="auto"/>
        <w:left w:val="none" w:sz="0" w:space="0" w:color="auto"/>
        <w:bottom w:val="none" w:sz="0" w:space="0" w:color="auto"/>
        <w:right w:val="none" w:sz="0" w:space="0" w:color="auto"/>
      </w:divBdr>
      <w:divsChild>
        <w:div w:id="733964243">
          <w:marLeft w:val="547"/>
          <w:marRight w:val="0"/>
          <w:marTop w:val="0"/>
          <w:marBottom w:val="0"/>
          <w:divBdr>
            <w:top w:val="none" w:sz="0" w:space="0" w:color="auto"/>
            <w:left w:val="none" w:sz="0" w:space="0" w:color="auto"/>
            <w:bottom w:val="none" w:sz="0" w:space="0" w:color="auto"/>
            <w:right w:val="none" w:sz="0" w:space="0" w:color="auto"/>
          </w:divBdr>
        </w:div>
      </w:divsChild>
    </w:div>
    <w:div w:id="1035350717">
      <w:bodyDiv w:val="1"/>
      <w:marLeft w:val="0"/>
      <w:marRight w:val="0"/>
      <w:marTop w:val="0"/>
      <w:marBottom w:val="0"/>
      <w:divBdr>
        <w:top w:val="none" w:sz="0" w:space="0" w:color="auto"/>
        <w:left w:val="none" w:sz="0" w:space="0" w:color="auto"/>
        <w:bottom w:val="none" w:sz="0" w:space="0" w:color="auto"/>
        <w:right w:val="none" w:sz="0" w:space="0" w:color="auto"/>
      </w:divBdr>
      <w:divsChild>
        <w:div w:id="2098943747">
          <w:marLeft w:val="547"/>
          <w:marRight w:val="0"/>
          <w:marTop w:val="0"/>
          <w:marBottom w:val="0"/>
          <w:divBdr>
            <w:top w:val="none" w:sz="0" w:space="0" w:color="auto"/>
            <w:left w:val="none" w:sz="0" w:space="0" w:color="auto"/>
            <w:bottom w:val="none" w:sz="0" w:space="0" w:color="auto"/>
            <w:right w:val="none" w:sz="0" w:space="0" w:color="auto"/>
          </w:divBdr>
        </w:div>
      </w:divsChild>
    </w:div>
    <w:div w:id="1104036921">
      <w:bodyDiv w:val="1"/>
      <w:marLeft w:val="0"/>
      <w:marRight w:val="0"/>
      <w:marTop w:val="0"/>
      <w:marBottom w:val="0"/>
      <w:divBdr>
        <w:top w:val="none" w:sz="0" w:space="0" w:color="auto"/>
        <w:left w:val="none" w:sz="0" w:space="0" w:color="auto"/>
        <w:bottom w:val="none" w:sz="0" w:space="0" w:color="auto"/>
        <w:right w:val="none" w:sz="0" w:space="0" w:color="auto"/>
      </w:divBdr>
    </w:div>
    <w:div w:id="1175271166">
      <w:bodyDiv w:val="1"/>
      <w:marLeft w:val="0"/>
      <w:marRight w:val="0"/>
      <w:marTop w:val="0"/>
      <w:marBottom w:val="0"/>
      <w:divBdr>
        <w:top w:val="none" w:sz="0" w:space="0" w:color="auto"/>
        <w:left w:val="none" w:sz="0" w:space="0" w:color="auto"/>
        <w:bottom w:val="none" w:sz="0" w:space="0" w:color="auto"/>
        <w:right w:val="none" w:sz="0" w:space="0" w:color="auto"/>
      </w:divBdr>
      <w:divsChild>
        <w:div w:id="1413769922">
          <w:marLeft w:val="547"/>
          <w:marRight w:val="0"/>
          <w:marTop w:val="0"/>
          <w:marBottom w:val="0"/>
          <w:divBdr>
            <w:top w:val="none" w:sz="0" w:space="0" w:color="auto"/>
            <w:left w:val="none" w:sz="0" w:space="0" w:color="auto"/>
            <w:bottom w:val="none" w:sz="0" w:space="0" w:color="auto"/>
            <w:right w:val="none" w:sz="0" w:space="0" w:color="auto"/>
          </w:divBdr>
        </w:div>
      </w:divsChild>
    </w:div>
    <w:div w:id="1291784882">
      <w:bodyDiv w:val="1"/>
      <w:marLeft w:val="0"/>
      <w:marRight w:val="0"/>
      <w:marTop w:val="0"/>
      <w:marBottom w:val="0"/>
      <w:divBdr>
        <w:top w:val="none" w:sz="0" w:space="0" w:color="auto"/>
        <w:left w:val="none" w:sz="0" w:space="0" w:color="auto"/>
        <w:bottom w:val="none" w:sz="0" w:space="0" w:color="auto"/>
        <w:right w:val="none" w:sz="0" w:space="0" w:color="auto"/>
      </w:divBdr>
    </w:div>
    <w:div w:id="1364594881">
      <w:bodyDiv w:val="1"/>
      <w:marLeft w:val="0"/>
      <w:marRight w:val="0"/>
      <w:marTop w:val="0"/>
      <w:marBottom w:val="0"/>
      <w:divBdr>
        <w:top w:val="none" w:sz="0" w:space="0" w:color="auto"/>
        <w:left w:val="none" w:sz="0" w:space="0" w:color="auto"/>
        <w:bottom w:val="none" w:sz="0" w:space="0" w:color="auto"/>
        <w:right w:val="none" w:sz="0" w:space="0" w:color="auto"/>
      </w:divBdr>
      <w:divsChild>
        <w:div w:id="1944654067">
          <w:marLeft w:val="547"/>
          <w:marRight w:val="0"/>
          <w:marTop w:val="0"/>
          <w:marBottom w:val="0"/>
          <w:divBdr>
            <w:top w:val="none" w:sz="0" w:space="0" w:color="auto"/>
            <w:left w:val="none" w:sz="0" w:space="0" w:color="auto"/>
            <w:bottom w:val="none" w:sz="0" w:space="0" w:color="auto"/>
            <w:right w:val="none" w:sz="0" w:space="0" w:color="auto"/>
          </w:divBdr>
        </w:div>
      </w:divsChild>
    </w:div>
    <w:div w:id="1406417995">
      <w:bodyDiv w:val="1"/>
      <w:marLeft w:val="0"/>
      <w:marRight w:val="0"/>
      <w:marTop w:val="0"/>
      <w:marBottom w:val="0"/>
      <w:divBdr>
        <w:top w:val="none" w:sz="0" w:space="0" w:color="auto"/>
        <w:left w:val="none" w:sz="0" w:space="0" w:color="auto"/>
        <w:bottom w:val="none" w:sz="0" w:space="0" w:color="auto"/>
        <w:right w:val="none" w:sz="0" w:space="0" w:color="auto"/>
      </w:divBdr>
    </w:div>
    <w:div w:id="1489782432">
      <w:bodyDiv w:val="1"/>
      <w:marLeft w:val="0"/>
      <w:marRight w:val="0"/>
      <w:marTop w:val="0"/>
      <w:marBottom w:val="0"/>
      <w:divBdr>
        <w:top w:val="none" w:sz="0" w:space="0" w:color="auto"/>
        <w:left w:val="none" w:sz="0" w:space="0" w:color="auto"/>
        <w:bottom w:val="none" w:sz="0" w:space="0" w:color="auto"/>
        <w:right w:val="none" w:sz="0" w:space="0" w:color="auto"/>
      </w:divBdr>
    </w:div>
    <w:div w:id="1573930586">
      <w:bodyDiv w:val="1"/>
      <w:marLeft w:val="0"/>
      <w:marRight w:val="0"/>
      <w:marTop w:val="0"/>
      <w:marBottom w:val="0"/>
      <w:divBdr>
        <w:top w:val="none" w:sz="0" w:space="0" w:color="auto"/>
        <w:left w:val="none" w:sz="0" w:space="0" w:color="auto"/>
        <w:bottom w:val="none" w:sz="0" w:space="0" w:color="auto"/>
        <w:right w:val="none" w:sz="0" w:space="0" w:color="auto"/>
      </w:divBdr>
    </w:div>
    <w:div w:id="1602446147">
      <w:bodyDiv w:val="1"/>
      <w:marLeft w:val="0"/>
      <w:marRight w:val="0"/>
      <w:marTop w:val="0"/>
      <w:marBottom w:val="0"/>
      <w:divBdr>
        <w:top w:val="none" w:sz="0" w:space="0" w:color="auto"/>
        <w:left w:val="none" w:sz="0" w:space="0" w:color="auto"/>
        <w:bottom w:val="none" w:sz="0" w:space="0" w:color="auto"/>
        <w:right w:val="none" w:sz="0" w:space="0" w:color="auto"/>
      </w:divBdr>
      <w:divsChild>
        <w:div w:id="760839236">
          <w:marLeft w:val="547"/>
          <w:marRight w:val="0"/>
          <w:marTop w:val="0"/>
          <w:marBottom w:val="0"/>
          <w:divBdr>
            <w:top w:val="none" w:sz="0" w:space="0" w:color="auto"/>
            <w:left w:val="none" w:sz="0" w:space="0" w:color="auto"/>
            <w:bottom w:val="none" w:sz="0" w:space="0" w:color="auto"/>
            <w:right w:val="none" w:sz="0" w:space="0" w:color="auto"/>
          </w:divBdr>
        </w:div>
      </w:divsChild>
    </w:div>
    <w:div w:id="1605377368">
      <w:bodyDiv w:val="1"/>
      <w:marLeft w:val="0"/>
      <w:marRight w:val="0"/>
      <w:marTop w:val="0"/>
      <w:marBottom w:val="0"/>
      <w:divBdr>
        <w:top w:val="none" w:sz="0" w:space="0" w:color="auto"/>
        <w:left w:val="none" w:sz="0" w:space="0" w:color="auto"/>
        <w:bottom w:val="none" w:sz="0" w:space="0" w:color="auto"/>
        <w:right w:val="none" w:sz="0" w:space="0" w:color="auto"/>
      </w:divBdr>
    </w:div>
    <w:div w:id="1709797076">
      <w:bodyDiv w:val="1"/>
      <w:marLeft w:val="0"/>
      <w:marRight w:val="0"/>
      <w:marTop w:val="0"/>
      <w:marBottom w:val="0"/>
      <w:divBdr>
        <w:top w:val="none" w:sz="0" w:space="0" w:color="auto"/>
        <w:left w:val="none" w:sz="0" w:space="0" w:color="auto"/>
        <w:bottom w:val="none" w:sz="0" w:space="0" w:color="auto"/>
        <w:right w:val="none" w:sz="0" w:space="0" w:color="auto"/>
      </w:divBdr>
    </w:div>
    <w:div w:id="1830632590">
      <w:bodyDiv w:val="1"/>
      <w:marLeft w:val="0"/>
      <w:marRight w:val="0"/>
      <w:marTop w:val="0"/>
      <w:marBottom w:val="0"/>
      <w:divBdr>
        <w:top w:val="none" w:sz="0" w:space="0" w:color="auto"/>
        <w:left w:val="none" w:sz="0" w:space="0" w:color="auto"/>
        <w:bottom w:val="none" w:sz="0" w:space="0" w:color="auto"/>
        <w:right w:val="none" w:sz="0" w:space="0" w:color="auto"/>
      </w:divBdr>
      <w:divsChild>
        <w:div w:id="115295204">
          <w:marLeft w:val="360"/>
          <w:marRight w:val="0"/>
          <w:marTop w:val="0"/>
          <w:marBottom w:val="0"/>
          <w:divBdr>
            <w:top w:val="none" w:sz="0" w:space="0" w:color="auto"/>
            <w:left w:val="none" w:sz="0" w:space="0" w:color="auto"/>
            <w:bottom w:val="none" w:sz="0" w:space="0" w:color="auto"/>
            <w:right w:val="none" w:sz="0" w:space="0" w:color="auto"/>
          </w:divBdr>
        </w:div>
        <w:div w:id="377317700">
          <w:marLeft w:val="360"/>
          <w:marRight w:val="0"/>
          <w:marTop w:val="0"/>
          <w:marBottom w:val="0"/>
          <w:divBdr>
            <w:top w:val="none" w:sz="0" w:space="0" w:color="auto"/>
            <w:left w:val="none" w:sz="0" w:space="0" w:color="auto"/>
            <w:bottom w:val="none" w:sz="0" w:space="0" w:color="auto"/>
            <w:right w:val="none" w:sz="0" w:space="0" w:color="auto"/>
          </w:divBdr>
        </w:div>
        <w:div w:id="1622227799">
          <w:marLeft w:val="360"/>
          <w:marRight w:val="0"/>
          <w:marTop w:val="0"/>
          <w:marBottom w:val="0"/>
          <w:divBdr>
            <w:top w:val="none" w:sz="0" w:space="0" w:color="auto"/>
            <w:left w:val="none" w:sz="0" w:space="0" w:color="auto"/>
            <w:bottom w:val="none" w:sz="0" w:space="0" w:color="auto"/>
            <w:right w:val="none" w:sz="0" w:space="0" w:color="auto"/>
          </w:divBdr>
        </w:div>
      </w:divsChild>
    </w:div>
    <w:div w:id="1836988327">
      <w:bodyDiv w:val="1"/>
      <w:marLeft w:val="0"/>
      <w:marRight w:val="0"/>
      <w:marTop w:val="0"/>
      <w:marBottom w:val="0"/>
      <w:divBdr>
        <w:top w:val="none" w:sz="0" w:space="0" w:color="auto"/>
        <w:left w:val="none" w:sz="0" w:space="0" w:color="auto"/>
        <w:bottom w:val="none" w:sz="0" w:space="0" w:color="auto"/>
        <w:right w:val="none" w:sz="0" w:space="0" w:color="auto"/>
      </w:divBdr>
      <w:divsChild>
        <w:div w:id="186607065">
          <w:marLeft w:val="0"/>
          <w:marRight w:val="0"/>
          <w:marTop w:val="0"/>
          <w:marBottom w:val="0"/>
          <w:divBdr>
            <w:top w:val="none" w:sz="0" w:space="0" w:color="auto"/>
            <w:left w:val="none" w:sz="0" w:space="0" w:color="auto"/>
            <w:bottom w:val="none" w:sz="0" w:space="0" w:color="auto"/>
            <w:right w:val="none" w:sz="0" w:space="0" w:color="auto"/>
          </w:divBdr>
          <w:divsChild>
            <w:div w:id="78020554">
              <w:marLeft w:val="0"/>
              <w:marRight w:val="0"/>
              <w:marTop w:val="0"/>
              <w:marBottom w:val="0"/>
              <w:divBdr>
                <w:top w:val="none" w:sz="0" w:space="0" w:color="auto"/>
                <w:left w:val="none" w:sz="0" w:space="0" w:color="auto"/>
                <w:bottom w:val="none" w:sz="0" w:space="0" w:color="auto"/>
                <w:right w:val="none" w:sz="0" w:space="0" w:color="auto"/>
              </w:divBdr>
              <w:divsChild>
                <w:div w:id="300841572">
                  <w:marLeft w:val="0"/>
                  <w:marRight w:val="0"/>
                  <w:marTop w:val="0"/>
                  <w:marBottom w:val="0"/>
                  <w:divBdr>
                    <w:top w:val="none" w:sz="0" w:space="0" w:color="auto"/>
                    <w:left w:val="none" w:sz="0" w:space="0" w:color="auto"/>
                    <w:bottom w:val="none" w:sz="0" w:space="0" w:color="auto"/>
                    <w:right w:val="none" w:sz="0" w:space="0" w:color="auto"/>
                  </w:divBdr>
                  <w:divsChild>
                    <w:div w:id="1987662460">
                      <w:marLeft w:val="0"/>
                      <w:marRight w:val="0"/>
                      <w:marTop w:val="0"/>
                      <w:marBottom w:val="0"/>
                      <w:divBdr>
                        <w:top w:val="none" w:sz="0" w:space="0" w:color="auto"/>
                        <w:left w:val="none" w:sz="0" w:space="0" w:color="auto"/>
                        <w:bottom w:val="none" w:sz="0" w:space="0" w:color="auto"/>
                        <w:right w:val="none" w:sz="0" w:space="0" w:color="auto"/>
                      </w:divBdr>
                      <w:divsChild>
                        <w:div w:id="899363726">
                          <w:marLeft w:val="0"/>
                          <w:marRight w:val="0"/>
                          <w:marTop w:val="0"/>
                          <w:marBottom w:val="0"/>
                          <w:divBdr>
                            <w:top w:val="none" w:sz="0" w:space="0" w:color="auto"/>
                            <w:left w:val="none" w:sz="0" w:space="0" w:color="auto"/>
                            <w:bottom w:val="none" w:sz="0" w:space="0" w:color="auto"/>
                            <w:right w:val="none" w:sz="0" w:space="0" w:color="auto"/>
                          </w:divBdr>
                          <w:divsChild>
                            <w:div w:id="834148648">
                              <w:marLeft w:val="0"/>
                              <w:marRight w:val="0"/>
                              <w:marTop w:val="0"/>
                              <w:marBottom w:val="0"/>
                              <w:divBdr>
                                <w:top w:val="none" w:sz="0" w:space="0" w:color="auto"/>
                                <w:left w:val="none" w:sz="0" w:space="0" w:color="auto"/>
                                <w:bottom w:val="none" w:sz="0" w:space="0" w:color="auto"/>
                                <w:right w:val="none" w:sz="0" w:space="0" w:color="auto"/>
                              </w:divBdr>
                              <w:divsChild>
                                <w:div w:id="1011294965">
                                  <w:marLeft w:val="0"/>
                                  <w:marRight w:val="0"/>
                                  <w:marTop w:val="0"/>
                                  <w:marBottom w:val="0"/>
                                  <w:divBdr>
                                    <w:top w:val="none" w:sz="0" w:space="0" w:color="auto"/>
                                    <w:left w:val="none" w:sz="0" w:space="0" w:color="auto"/>
                                    <w:bottom w:val="none" w:sz="0" w:space="0" w:color="auto"/>
                                    <w:right w:val="none" w:sz="0" w:space="0" w:color="auto"/>
                                  </w:divBdr>
                                  <w:divsChild>
                                    <w:div w:id="1237546107">
                                      <w:marLeft w:val="0"/>
                                      <w:marRight w:val="0"/>
                                      <w:marTop w:val="0"/>
                                      <w:marBottom w:val="0"/>
                                      <w:divBdr>
                                        <w:top w:val="none" w:sz="0" w:space="0" w:color="auto"/>
                                        <w:left w:val="none" w:sz="0" w:space="0" w:color="auto"/>
                                        <w:bottom w:val="none" w:sz="0" w:space="0" w:color="auto"/>
                                        <w:right w:val="none" w:sz="0" w:space="0" w:color="auto"/>
                                      </w:divBdr>
                                      <w:divsChild>
                                        <w:div w:id="3574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584627">
      <w:bodyDiv w:val="1"/>
      <w:marLeft w:val="0"/>
      <w:marRight w:val="0"/>
      <w:marTop w:val="0"/>
      <w:marBottom w:val="0"/>
      <w:divBdr>
        <w:top w:val="none" w:sz="0" w:space="0" w:color="auto"/>
        <w:left w:val="none" w:sz="0" w:space="0" w:color="auto"/>
        <w:bottom w:val="none" w:sz="0" w:space="0" w:color="auto"/>
        <w:right w:val="none" w:sz="0" w:space="0" w:color="auto"/>
      </w:divBdr>
    </w:div>
    <w:div w:id="2012680002">
      <w:bodyDiv w:val="1"/>
      <w:marLeft w:val="0"/>
      <w:marRight w:val="0"/>
      <w:marTop w:val="0"/>
      <w:marBottom w:val="0"/>
      <w:divBdr>
        <w:top w:val="none" w:sz="0" w:space="0" w:color="auto"/>
        <w:left w:val="none" w:sz="0" w:space="0" w:color="auto"/>
        <w:bottom w:val="none" w:sz="0" w:space="0" w:color="auto"/>
        <w:right w:val="none" w:sz="0" w:space="0" w:color="auto"/>
      </w:divBdr>
      <w:divsChild>
        <w:div w:id="176040235">
          <w:marLeft w:val="547"/>
          <w:marRight w:val="0"/>
          <w:marTop w:val="0"/>
          <w:marBottom w:val="0"/>
          <w:divBdr>
            <w:top w:val="none" w:sz="0" w:space="0" w:color="auto"/>
            <w:left w:val="none" w:sz="0" w:space="0" w:color="auto"/>
            <w:bottom w:val="none" w:sz="0" w:space="0" w:color="auto"/>
            <w:right w:val="none" w:sz="0" w:space="0" w:color="auto"/>
          </w:divBdr>
        </w:div>
      </w:divsChild>
    </w:div>
    <w:div w:id="2032950318">
      <w:bodyDiv w:val="1"/>
      <w:marLeft w:val="0"/>
      <w:marRight w:val="0"/>
      <w:marTop w:val="0"/>
      <w:marBottom w:val="0"/>
      <w:divBdr>
        <w:top w:val="none" w:sz="0" w:space="0" w:color="auto"/>
        <w:left w:val="none" w:sz="0" w:space="0" w:color="auto"/>
        <w:bottom w:val="none" w:sz="0" w:space="0" w:color="auto"/>
        <w:right w:val="none" w:sz="0" w:space="0" w:color="auto"/>
      </w:divBdr>
    </w:div>
    <w:div w:id="2062317501">
      <w:marLeft w:val="0"/>
      <w:marRight w:val="0"/>
      <w:marTop w:val="0"/>
      <w:marBottom w:val="0"/>
      <w:divBdr>
        <w:top w:val="none" w:sz="0" w:space="0" w:color="auto"/>
        <w:left w:val="none" w:sz="0" w:space="0" w:color="auto"/>
        <w:bottom w:val="none" w:sz="0" w:space="0" w:color="auto"/>
        <w:right w:val="none" w:sz="0" w:space="0" w:color="auto"/>
      </w:divBdr>
      <w:divsChild>
        <w:div w:id="2062317507">
          <w:marLeft w:val="0"/>
          <w:marRight w:val="0"/>
          <w:marTop w:val="0"/>
          <w:marBottom w:val="0"/>
          <w:divBdr>
            <w:top w:val="none" w:sz="0" w:space="0" w:color="auto"/>
            <w:left w:val="none" w:sz="0" w:space="0" w:color="auto"/>
            <w:bottom w:val="none" w:sz="0" w:space="0" w:color="auto"/>
            <w:right w:val="none" w:sz="0" w:space="0" w:color="auto"/>
          </w:divBdr>
          <w:divsChild>
            <w:div w:id="2062317509">
              <w:marLeft w:val="0"/>
              <w:marRight w:val="0"/>
              <w:marTop w:val="0"/>
              <w:marBottom w:val="0"/>
              <w:divBdr>
                <w:top w:val="none" w:sz="0" w:space="0" w:color="auto"/>
                <w:left w:val="none" w:sz="0" w:space="0" w:color="auto"/>
                <w:bottom w:val="none" w:sz="0" w:space="0" w:color="auto"/>
                <w:right w:val="none" w:sz="0" w:space="0" w:color="auto"/>
              </w:divBdr>
              <w:divsChild>
                <w:div w:id="2062317500">
                  <w:marLeft w:val="0"/>
                  <w:marRight w:val="0"/>
                  <w:marTop w:val="240"/>
                  <w:marBottom w:val="240"/>
                  <w:divBdr>
                    <w:top w:val="none" w:sz="0" w:space="0" w:color="auto"/>
                    <w:left w:val="none" w:sz="0" w:space="0" w:color="auto"/>
                    <w:bottom w:val="none" w:sz="0" w:space="0" w:color="auto"/>
                    <w:right w:val="none" w:sz="0" w:space="0" w:color="auto"/>
                  </w:divBdr>
                  <w:divsChild>
                    <w:div w:id="20623175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62317502">
      <w:marLeft w:val="0"/>
      <w:marRight w:val="0"/>
      <w:marTop w:val="0"/>
      <w:marBottom w:val="0"/>
      <w:divBdr>
        <w:top w:val="none" w:sz="0" w:space="0" w:color="auto"/>
        <w:left w:val="none" w:sz="0" w:space="0" w:color="auto"/>
        <w:bottom w:val="none" w:sz="0" w:space="0" w:color="auto"/>
        <w:right w:val="none" w:sz="0" w:space="0" w:color="auto"/>
      </w:divBdr>
    </w:div>
    <w:div w:id="2062317506">
      <w:marLeft w:val="0"/>
      <w:marRight w:val="0"/>
      <w:marTop w:val="0"/>
      <w:marBottom w:val="0"/>
      <w:divBdr>
        <w:top w:val="none" w:sz="0" w:space="0" w:color="auto"/>
        <w:left w:val="none" w:sz="0" w:space="0" w:color="auto"/>
        <w:bottom w:val="none" w:sz="0" w:space="0" w:color="auto"/>
        <w:right w:val="none" w:sz="0" w:space="0" w:color="auto"/>
      </w:divBdr>
      <w:divsChild>
        <w:div w:id="2062317504">
          <w:marLeft w:val="0"/>
          <w:marRight w:val="0"/>
          <w:marTop w:val="0"/>
          <w:marBottom w:val="0"/>
          <w:divBdr>
            <w:top w:val="none" w:sz="0" w:space="0" w:color="auto"/>
            <w:left w:val="none" w:sz="0" w:space="0" w:color="auto"/>
            <w:bottom w:val="none" w:sz="0" w:space="0" w:color="auto"/>
            <w:right w:val="none" w:sz="0" w:space="0" w:color="auto"/>
          </w:divBdr>
          <w:divsChild>
            <w:div w:id="2062317505">
              <w:marLeft w:val="0"/>
              <w:marRight w:val="0"/>
              <w:marTop w:val="0"/>
              <w:marBottom w:val="0"/>
              <w:divBdr>
                <w:top w:val="none" w:sz="0" w:space="0" w:color="auto"/>
                <w:left w:val="none" w:sz="0" w:space="0" w:color="auto"/>
                <w:bottom w:val="none" w:sz="0" w:space="0" w:color="auto"/>
                <w:right w:val="none" w:sz="0" w:space="0" w:color="auto"/>
              </w:divBdr>
              <w:divsChild>
                <w:div w:id="2062317510">
                  <w:marLeft w:val="0"/>
                  <w:marRight w:val="0"/>
                  <w:marTop w:val="240"/>
                  <w:marBottom w:val="240"/>
                  <w:divBdr>
                    <w:top w:val="none" w:sz="0" w:space="0" w:color="auto"/>
                    <w:left w:val="none" w:sz="0" w:space="0" w:color="auto"/>
                    <w:bottom w:val="none" w:sz="0" w:space="0" w:color="auto"/>
                    <w:right w:val="none" w:sz="0" w:space="0" w:color="auto"/>
                  </w:divBdr>
                  <w:divsChild>
                    <w:div w:id="20623175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62317513">
      <w:marLeft w:val="0"/>
      <w:marRight w:val="0"/>
      <w:marTop w:val="0"/>
      <w:marBottom w:val="0"/>
      <w:divBdr>
        <w:top w:val="none" w:sz="0" w:space="0" w:color="auto"/>
        <w:left w:val="none" w:sz="0" w:space="0" w:color="auto"/>
        <w:bottom w:val="none" w:sz="0" w:space="0" w:color="auto"/>
        <w:right w:val="none" w:sz="0" w:space="0" w:color="auto"/>
      </w:divBdr>
      <w:divsChild>
        <w:div w:id="2062317512">
          <w:marLeft w:val="0"/>
          <w:marRight w:val="0"/>
          <w:marTop w:val="0"/>
          <w:marBottom w:val="0"/>
          <w:divBdr>
            <w:top w:val="none" w:sz="0" w:space="0" w:color="auto"/>
            <w:left w:val="none" w:sz="0" w:space="0" w:color="auto"/>
            <w:bottom w:val="none" w:sz="0" w:space="0" w:color="auto"/>
            <w:right w:val="none" w:sz="0" w:space="0" w:color="auto"/>
          </w:divBdr>
        </w:div>
      </w:divsChild>
    </w:div>
    <w:div w:id="2062317514">
      <w:marLeft w:val="0"/>
      <w:marRight w:val="0"/>
      <w:marTop w:val="0"/>
      <w:marBottom w:val="0"/>
      <w:divBdr>
        <w:top w:val="none" w:sz="0" w:space="0" w:color="auto"/>
        <w:left w:val="none" w:sz="0" w:space="0" w:color="auto"/>
        <w:bottom w:val="none" w:sz="0" w:space="0" w:color="auto"/>
        <w:right w:val="none" w:sz="0" w:space="0" w:color="auto"/>
      </w:divBdr>
      <w:divsChild>
        <w:div w:id="2062317511">
          <w:marLeft w:val="0"/>
          <w:marRight w:val="0"/>
          <w:marTop w:val="0"/>
          <w:marBottom w:val="0"/>
          <w:divBdr>
            <w:top w:val="none" w:sz="0" w:space="0" w:color="auto"/>
            <w:left w:val="none" w:sz="0" w:space="0" w:color="auto"/>
            <w:bottom w:val="none" w:sz="0" w:space="0" w:color="auto"/>
            <w:right w:val="none" w:sz="0" w:space="0" w:color="auto"/>
          </w:divBdr>
        </w:div>
      </w:divsChild>
    </w:div>
    <w:div w:id="2067295488">
      <w:bodyDiv w:val="1"/>
      <w:marLeft w:val="0"/>
      <w:marRight w:val="0"/>
      <w:marTop w:val="0"/>
      <w:marBottom w:val="0"/>
      <w:divBdr>
        <w:top w:val="none" w:sz="0" w:space="0" w:color="auto"/>
        <w:left w:val="none" w:sz="0" w:space="0" w:color="auto"/>
        <w:bottom w:val="none" w:sz="0" w:space="0" w:color="auto"/>
        <w:right w:val="none" w:sz="0" w:space="0" w:color="auto"/>
      </w:divBdr>
    </w:div>
    <w:div w:id="2112510472">
      <w:bodyDiv w:val="1"/>
      <w:marLeft w:val="0"/>
      <w:marRight w:val="0"/>
      <w:marTop w:val="0"/>
      <w:marBottom w:val="0"/>
      <w:divBdr>
        <w:top w:val="none" w:sz="0" w:space="0" w:color="auto"/>
        <w:left w:val="none" w:sz="0" w:space="0" w:color="auto"/>
        <w:bottom w:val="none" w:sz="0" w:space="0" w:color="auto"/>
        <w:right w:val="none" w:sz="0" w:space="0" w:color="auto"/>
      </w:divBdr>
      <w:divsChild>
        <w:div w:id="8894149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2F9C9-CAA2-40BC-86FB-148FDBF5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72724</Words>
  <Characters>399985</Characters>
  <Application>Microsoft Office Word</Application>
  <DocSecurity>0</DocSecurity>
  <Lines>3333</Lines>
  <Paragraphs>943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Middle Management Skills in the Building Sector:</vt:lpstr>
      <vt:lpstr>Middle Management Skills in the Building Sector:</vt:lpstr>
    </vt:vector>
  </TitlesOfParts>
  <Company>HP</Company>
  <LinksUpToDate>false</LinksUpToDate>
  <CharactersWithSpaces>471766</CharactersWithSpaces>
  <SharedDoc>false</SharedDoc>
  <HLinks>
    <vt:vector size="138" baseType="variant">
      <vt:variant>
        <vt:i4>1507381</vt:i4>
      </vt:variant>
      <vt:variant>
        <vt:i4>134</vt:i4>
      </vt:variant>
      <vt:variant>
        <vt:i4>0</vt:i4>
      </vt:variant>
      <vt:variant>
        <vt:i4>5</vt:i4>
      </vt:variant>
      <vt:variant>
        <vt:lpwstr/>
      </vt:variant>
      <vt:variant>
        <vt:lpwstr>_Toc452630030</vt:lpwstr>
      </vt:variant>
      <vt:variant>
        <vt:i4>1441845</vt:i4>
      </vt:variant>
      <vt:variant>
        <vt:i4>128</vt:i4>
      </vt:variant>
      <vt:variant>
        <vt:i4>0</vt:i4>
      </vt:variant>
      <vt:variant>
        <vt:i4>5</vt:i4>
      </vt:variant>
      <vt:variant>
        <vt:lpwstr/>
      </vt:variant>
      <vt:variant>
        <vt:lpwstr>_Toc452630029</vt:lpwstr>
      </vt:variant>
      <vt:variant>
        <vt:i4>1441845</vt:i4>
      </vt:variant>
      <vt:variant>
        <vt:i4>122</vt:i4>
      </vt:variant>
      <vt:variant>
        <vt:i4>0</vt:i4>
      </vt:variant>
      <vt:variant>
        <vt:i4>5</vt:i4>
      </vt:variant>
      <vt:variant>
        <vt:lpwstr/>
      </vt:variant>
      <vt:variant>
        <vt:lpwstr>_Toc452630028</vt:lpwstr>
      </vt:variant>
      <vt:variant>
        <vt:i4>1441845</vt:i4>
      </vt:variant>
      <vt:variant>
        <vt:i4>116</vt:i4>
      </vt:variant>
      <vt:variant>
        <vt:i4>0</vt:i4>
      </vt:variant>
      <vt:variant>
        <vt:i4>5</vt:i4>
      </vt:variant>
      <vt:variant>
        <vt:lpwstr/>
      </vt:variant>
      <vt:variant>
        <vt:lpwstr>_Toc452630027</vt:lpwstr>
      </vt:variant>
      <vt:variant>
        <vt:i4>1441845</vt:i4>
      </vt:variant>
      <vt:variant>
        <vt:i4>110</vt:i4>
      </vt:variant>
      <vt:variant>
        <vt:i4>0</vt:i4>
      </vt:variant>
      <vt:variant>
        <vt:i4>5</vt:i4>
      </vt:variant>
      <vt:variant>
        <vt:lpwstr/>
      </vt:variant>
      <vt:variant>
        <vt:lpwstr>_Toc452630026</vt:lpwstr>
      </vt:variant>
      <vt:variant>
        <vt:i4>1441845</vt:i4>
      </vt:variant>
      <vt:variant>
        <vt:i4>104</vt:i4>
      </vt:variant>
      <vt:variant>
        <vt:i4>0</vt:i4>
      </vt:variant>
      <vt:variant>
        <vt:i4>5</vt:i4>
      </vt:variant>
      <vt:variant>
        <vt:lpwstr/>
      </vt:variant>
      <vt:variant>
        <vt:lpwstr>_Toc452630025</vt:lpwstr>
      </vt:variant>
      <vt:variant>
        <vt:i4>1441845</vt:i4>
      </vt:variant>
      <vt:variant>
        <vt:i4>98</vt:i4>
      </vt:variant>
      <vt:variant>
        <vt:i4>0</vt:i4>
      </vt:variant>
      <vt:variant>
        <vt:i4>5</vt:i4>
      </vt:variant>
      <vt:variant>
        <vt:lpwstr/>
      </vt:variant>
      <vt:variant>
        <vt:lpwstr>_Toc452630024</vt:lpwstr>
      </vt:variant>
      <vt:variant>
        <vt:i4>1441845</vt:i4>
      </vt:variant>
      <vt:variant>
        <vt:i4>92</vt:i4>
      </vt:variant>
      <vt:variant>
        <vt:i4>0</vt:i4>
      </vt:variant>
      <vt:variant>
        <vt:i4>5</vt:i4>
      </vt:variant>
      <vt:variant>
        <vt:lpwstr/>
      </vt:variant>
      <vt:variant>
        <vt:lpwstr>_Toc452630023</vt:lpwstr>
      </vt:variant>
      <vt:variant>
        <vt:i4>1441845</vt:i4>
      </vt:variant>
      <vt:variant>
        <vt:i4>86</vt:i4>
      </vt:variant>
      <vt:variant>
        <vt:i4>0</vt:i4>
      </vt:variant>
      <vt:variant>
        <vt:i4>5</vt:i4>
      </vt:variant>
      <vt:variant>
        <vt:lpwstr/>
      </vt:variant>
      <vt:variant>
        <vt:lpwstr>_Toc452630022</vt:lpwstr>
      </vt:variant>
      <vt:variant>
        <vt:i4>1441845</vt:i4>
      </vt:variant>
      <vt:variant>
        <vt:i4>80</vt:i4>
      </vt:variant>
      <vt:variant>
        <vt:i4>0</vt:i4>
      </vt:variant>
      <vt:variant>
        <vt:i4>5</vt:i4>
      </vt:variant>
      <vt:variant>
        <vt:lpwstr/>
      </vt:variant>
      <vt:variant>
        <vt:lpwstr>_Toc452630021</vt:lpwstr>
      </vt:variant>
      <vt:variant>
        <vt:i4>1441845</vt:i4>
      </vt:variant>
      <vt:variant>
        <vt:i4>74</vt:i4>
      </vt:variant>
      <vt:variant>
        <vt:i4>0</vt:i4>
      </vt:variant>
      <vt:variant>
        <vt:i4>5</vt:i4>
      </vt:variant>
      <vt:variant>
        <vt:lpwstr/>
      </vt:variant>
      <vt:variant>
        <vt:lpwstr>_Toc452630020</vt:lpwstr>
      </vt:variant>
      <vt:variant>
        <vt:i4>1376309</vt:i4>
      </vt:variant>
      <vt:variant>
        <vt:i4>68</vt:i4>
      </vt:variant>
      <vt:variant>
        <vt:i4>0</vt:i4>
      </vt:variant>
      <vt:variant>
        <vt:i4>5</vt:i4>
      </vt:variant>
      <vt:variant>
        <vt:lpwstr/>
      </vt:variant>
      <vt:variant>
        <vt:lpwstr>_Toc452630019</vt:lpwstr>
      </vt:variant>
      <vt:variant>
        <vt:i4>1376309</vt:i4>
      </vt:variant>
      <vt:variant>
        <vt:i4>62</vt:i4>
      </vt:variant>
      <vt:variant>
        <vt:i4>0</vt:i4>
      </vt:variant>
      <vt:variant>
        <vt:i4>5</vt:i4>
      </vt:variant>
      <vt:variant>
        <vt:lpwstr/>
      </vt:variant>
      <vt:variant>
        <vt:lpwstr>_Toc452630018</vt:lpwstr>
      </vt:variant>
      <vt:variant>
        <vt:i4>1376309</vt:i4>
      </vt:variant>
      <vt:variant>
        <vt:i4>56</vt:i4>
      </vt:variant>
      <vt:variant>
        <vt:i4>0</vt:i4>
      </vt:variant>
      <vt:variant>
        <vt:i4>5</vt:i4>
      </vt:variant>
      <vt:variant>
        <vt:lpwstr/>
      </vt:variant>
      <vt:variant>
        <vt:lpwstr>_Toc452630017</vt:lpwstr>
      </vt:variant>
      <vt:variant>
        <vt:i4>1376309</vt:i4>
      </vt:variant>
      <vt:variant>
        <vt:i4>50</vt:i4>
      </vt:variant>
      <vt:variant>
        <vt:i4>0</vt:i4>
      </vt:variant>
      <vt:variant>
        <vt:i4>5</vt:i4>
      </vt:variant>
      <vt:variant>
        <vt:lpwstr/>
      </vt:variant>
      <vt:variant>
        <vt:lpwstr>_Toc452630016</vt:lpwstr>
      </vt:variant>
      <vt:variant>
        <vt:i4>1376309</vt:i4>
      </vt:variant>
      <vt:variant>
        <vt:i4>44</vt:i4>
      </vt:variant>
      <vt:variant>
        <vt:i4>0</vt:i4>
      </vt:variant>
      <vt:variant>
        <vt:i4>5</vt:i4>
      </vt:variant>
      <vt:variant>
        <vt:lpwstr/>
      </vt:variant>
      <vt:variant>
        <vt:lpwstr>_Toc452630015</vt:lpwstr>
      </vt:variant>
      <vt:variant>
        <vt:i4>1376309</vt:i4>
      </vt:variant>
      <vt:variant>
        <vt:i4>38</vt:i4>
      </vt:variant>
      <vt:variant>
        <vt:i4>0</vt:i4>
      </vt:variant>
      <vt:variant>
        <vt:i4>5</vt:i4>
      </vt:variant>
      <vt:variant>
        <vt:lpwstr/>
      </vt:variant>
      <vt:variant>
        <vt:lpwstr>_Toc452630014</vt:lpwstr>
      </vt:variant>
      <vt:variant>
        <vt:i4>1376309</vt:i4>
      </vt:variant>
      <vt:variant>
        <vt:i4>32</vt:i4>
      </vt:variant>
      <vt:variant>
        <vt:i4>0</vt:i4>
      </vt:variant>
      <vt:variant>
        <vt:i4>5</vt:i4>
      </vt:variant>
      <vt:variant>
        <vt:lpwstr/>
      </vt:variant>
      <vt:variant>
        <vt:lpwstr>_Toc452630013</vt:lpwstr>
      </vt:variant>
      <vt:variant>
        <vt:i4>1376309</vt:i4>
      </vt:variant>
      <vt:variant>
        <vt:i4>26</vt:i4>
      </vt:variant>
      <vt:variant>
        <vt:i4>0</vt:i4>
      </vt:variant>
      <vt:variant>
        <vt:i4>5</vt:i4>
      </vt:variant>
      <vt:variant>
        <vt:lpwstr/>
      </vt:variant>
      <vt:variant>
        <vt:lpwstr>_Toc452630012</vt:lpwstr>
      </vt:variant>
      <vt:variant>
        <vt:i4>1376309</vt:i4>
      </vt:variant>
      <vt:variant>
        <vt:i4>20</vt:i4>
      </vt:variant>
      <vt:variant>
        <vt:i4>0</vt:i4>
      </vt:variant>
      <vt:variant>
        <vt:i4>5</vt:i4>
      </vt:variant>
      <vt:variant>
        <vt:lpwstr/>
      </vt:variant>
      <vt:variant>
        <vt:lpwstr>_Toc452630011</vt:lpwstr>
      </vt:variant>
      <vt:variant>
        <vt:i4>1376309</vt:i4>
      </vt:variant>
      <vt:variant>
        <vt:i4>14</vt:i4>
      </vt:variant>
      <vt:variant>
        <vt:i4>0</vt:i4>
      </vt:variant>
      <vt:variant>
        <vt:i4>5</vt:i4>
      </vt:variant>
      <vt:variant>
        <vt:lpwstr/>
      </vt:variant>
      <vt:variant>
        <vt:lpwstr>_Toc452630010</vt:lpwstr>
      </vt:variant>
      <vt:variant>
        <vt:i4>1310773</vt:i4>
      </vt:variant>
      <vt:variant>
        <vt:i4>8</vt:i4>
      </vt:variant>
      <vt:variant>
        <vt:i4>0</vt:i4>
      </vt:variant>
      <vt:variant>
        <vt:i4>5</vt:i4>
      </vt:variant>
      <vt:variant>
        <vt:lpwstr/>
      </vt:variant>
      <vt:variant>
        <vt:lpwstr>_Toc452630009</vt:lpwstr>
      </vt:variant>
      <vt:variant>
        <vt:i4>1310773</vt:i4>
      </vt:variant>
      <vt:variant>
        <vt:i4>2</vt:i4>
      </vt:variant>
      <vt:variant>
        <vt:i4>0</vt:i4>
      </vt:variant>
      <vt:variant>
        <vt:i4>5</vt:i4>
      </vt:variant>
      <vt:variant>
        <vt:lpwstr/>
      </vt:variant>
      <vt:variant>
        <vt:lpwstr>_Toc452630008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Management Skills in the Building Sector:</dc:title>
  <dc:subject/>
  <dc:creator>Beatriz Oliete Galiano</dc:creator>
  <cp:keywords/>
  <cp:lastModifiedBy>LAWINSKI Marek</cp:lastModifiedBy>
  <cp:revision>2</cp:revision>
  <cp:lastPrinted>2018-10-23T14:36:00Z</cp:lastPrinted>
  <dcterms:created xsi:type="dcterms:W3CDTF">2018-10-23T14:50:00Z</dcterms:created>
  <dcterms:modified xsi:type="dcterms:W3CDTF">2018-10-23T14:50:00Z</dcterms:modified>
</cp:coreProperties>
</file>