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73" w:rsidRPr="00C77679" w:rsidRDefault="00FD5073" w:rsidP="00274815">
      <w:pPr>
        <w:autoSpaceDE w:val="0"/>
        <w:autoSpaceDN w:val="0"/>
        <w:adjustRightInd w:val="0"/>
        <w:jc w:val="center"/>
        <w:rPr>
          <w:rFonts w:ascii="Calibri" w:hAnsi="Calibri"/>
          <w:b/>
          <w:bCs/>
          <w:sz w:val="22"/>
          <w:szCs w:val="22"/>
          <w:lang w:val="en-GB"/>
        </w:rPr>
      </w:pPr>
      <w:bookmarkStart w:id="0" w:name="_GoBack"/>
      <w:bookmarkEnd w:id="0"/>
    </w:p>
    <w:p w:rsidR="00274815" w:rsidRPr="00B82F76" w:rsidRDefault="00274815" w:rsidP="00274815">
      <w:pPr>
        <w:jc w:val="center"/>
        <w:rPr>
          <w:rFonts w:ascii="Calibri" w:hAnsi="Calibri"/>
          <w:b/>
          <w:color w:val="404040"/>
          <w:sz w:val="22"/>
          <w:szCs w:val="22"/>
          <w:lang w:val="en-GB"/>
        </w:rPr>
      </w:pPr>
      <w:r w:rsidRPr="00B82F76">
        <w:rPr>
          <w:rFonts w:ascii="Calibri" w:hAnsi="Calibri"/>
          <w:b/>
          <w:color w:val="404040"/>
          <w:sz w:val="22"/>
          <w:szCs w:val="22"/>
          <w:lang w:val="en-GB"/>
        </w:rPr>
        <w:t>Middle Management Skills in the Building Sector:</w:t>
      </w:r>
    </w:p>
    <w:p w:rsidR="00274815" w:rsidRPr="00B82F76" w:rsidRDefault="00274815" w:rsidP="00274815">
      <w:pPr>
        <w:jc w:val="center"/>
        <w:rPr>
          <w:rFonts w:ascii="Calibri" w:hAnsi="Calibri"/>
          <w:b/>
          <w:color w:val="404040"/>
          <w:sz w:val="22"/>
          <w:szCs w:val="22"/>
          <w:lang w:val="en-GB"/>
        </w:rPr>
      </w:pPr>
      <w:r w:rsidRPr="00B82F76">
        <w:rPr>
          <w:rFonts w:ascii="Calibri" w:hAnsi="Calibri"/>
          <w:b/>
          <w:color w:val="404040"/>
          <w:sz w:val="22"/>
          <w:szCs w:val="22"/>
          <w:lang w:val="en-GB"/>
        </w:rPr>
        <w:t>Adjustment of the Vocational Education to the Evolution of Company Needs</w:t>
      </w:r>
    </w:p>
    <w:p w:rsidR="00FD5073" w:rsidRPr="00C77679" w:rsidRDefault="00FD5073" w:rsidP="00274815">
      <w:pPr>
        <w:autoSpaceDE w:val="0"/>
        <w:autoSpaceDN w:val="0"/>
        <w:adjustRightInd w:val="0"/>
        <w:jc w:val="center"/>
        <w:rPr>
          <w:rFonts w:ascii="Calibri" w:hAnsi="Calibri"/>
          <w:b/>
          <w:bCs/>
          <w:sz w:val="22"/>
          <w:szCs w:val="22"/>
          <w:lang w:val="en-GB"/>
        </w:rPr>
      </w:pPr>
    </w:p>
    <w:p w:rsidR="00FD5073" w:rsidRPr="00C77679" w:rsidRDefault="00FD5073" w:rsidP="00624006">
      <w:pPr>
        <w:autoSpaceDE w:val="0"/>
        <w:autoSpaceDN w:val="0"/>
        <w:adjustRightInd w:val="0"/>
        <w:jc w:val="center"/>
        <w:rPr>
          <w:rFonts w:ascii="Calibri" w:hAnsi="Calibri"/>
          <w:color w:val="244061"/>
          <w:sz w:val="22"/>
          <w:szCs w:val="22"/>
          <w:lang w:val="en-GB"/>
        </w:rPr>
      </w:pPr>
      <w:r w:rsidRPr="00C77679">
        <w:rPr>
          <w:rFonts w:ascii="Calibri" w:hAnsi="Calibri"/>
          <w:color w:val="244061"/>
          <w:sz w:val="22"/>
          <w:szCs w:val="22"/>
          <w:lang w:val="en-GB"/>
        </w:rPr>
        <w:t xml:space="preserve">Agreement Nº: </w:t>
      </w:r>
      <w:r w:rsidR="00274815" w:rsidRPr="00C77679">
        <w:rPr>
          <w:rFonts w:ascii="Calibri" w:hAnsi="Calibri"/>
          <w:color w:val="244061"/>
          <w:sz w:val="22"/>
          <w:szCs w:val="22"/>
          <w:lang w:val="en-GB"/>
        </w:rPr>
        <w:t>2015-1-FR01-KA202-015054</w:t>
      </w:r>
    </w:p>
    <w:p w:rsidR="00F33B5B" w:rsidRPr="00C77679" w:rsidRDefault="00F33B5B" w:rsidP="00274815">
      <w:pPr>
        <w:autoSpaceDE w:val="0"/>
        <w:autoSpaceDN w:val="0"/>
        <w:adjustRightInd w:val="0"/>
        <w:rPr>
          <w:rFonts w:ascii="Calibri" w:hAnsi="Calibri"/>
          <w:b/>
          <w:color w:val="244061"/>
          <w:sz w:val="22"/>
          <w:szCs w:val="22"/>
          <w:lang w:val="en-GB"/>
        </w:rPr>
      </w:pPr>
    </w:p>
    <w:p w:rsidR="004F5777" w:rsidRPr="00F11E16" w:rsidRDefault="004F5777" w:rsidP="00624006">
      <w:pPr>
        <w:shd w:val="clear" w:color="auto" w:fill="F2F2F2"/>
        <w:spacing w:before="120" w:after="120"/>
        <w:jc w:val="center"/>
        <w:rPr>
          <w:rFonts w:ascii="Calibri" w:hAnsi="Calibri"/>
          <w:b/>
          <w:bCs/>
          <w:color w:val="0070C0"/>
          <w:sz w:val="20"/>
          <w:szCs w:val="20"/>
          <w:lang w:val="en-GB"/>
        </w:rPr>
      </w:pPr>
    </w:p>
    <w:p w:rsidR="001D7D4D" w:rsidRDefault="001D7D4D" w:rsidP="00F11E16">
      <w:pPr>
        <w:shd w:val="clear" w:color="auto" w:fill="F2F2F2"/>
        <w:spacing w:before="120" w:after="120"/>
        <w:jc w:val="center"/>
        <w:rPr>
          <w:rFonts w:ascii="Calibri" w:hAnsi="Calibri"/>
          <w:b/>
          <w:bCs/>
          <w:color w:val="404040"/>
          <w:sz w:val="20"/>
          <w:szCs w:val="20"/>
          <w:lang w:val="en-GB"/>
        </w:rPr>
      </w:pPr>
      <w:r w:rsidRPr="00F11E16">
        <w:rPr>
          <w:rFonts w:ascii="Calibri" w:hAnsi="Calibri"/>
          <w:b/>
          <w:bCs/>
          <w:color w:val="404040"/>
          <w:sz w:val="20"/>
          <w:szCs w:val="20"/>
          <w:lang w:val="en-GB"/>
        </w:rPr>
        <w:t>Intellectual Output O1</w:t>
      </w:r>
      <w:r w:rsidR="00F11E16" w:rsidRPr="00F11E16">
        <w:rPr>
          <w:rFonts w:ascii="Calibri" w:hAnsi="Calibri"/>
          <w:b/>
          <w:bCs/>
          <w:color w:val="404040"/>
          <w:sz w:val="20"/>
          <w:szCs w:val="20"/>
          <w:lang w:val="en-GB"/>
        </w:rPr>
        <w:t xml:space="preserve">: </w:t>
      </w:r>
      <w:r w:rsidRPr="00F11E16">
        <w:rPr>
          <w:rFonts w:ascii="Calibri" w:hAnsi="Calibri"/>
          <w:b/>
          <w:bCs/>
          <w:color w:val="404040"/>
          <w:sz w:val="20"/>
          <w:szCs w:val="20"/>
          <w:lang w:val="en-GB"/>
        </w:rPr>
        <w:t>Report on the adequacy between skills needed by building companies concerning team leaders / worksite supervisors and available training offer</w:t>
      </w:r>
    </w:p>
    <w:p w:rsidR="00152533" w:rsidRPr="00152533" w:rsidRDefault="00152533" w:rsidP="00152533">
      <w:pPr>
        <w:shd w:val="clear" w:color="auto" w:fill="F2F2F2"/>
        <w:spacing w:before="120" w:after="120"/>
        <w:jc w:val="center"/>
        <w:rPr>
          <w:rFonts w:ascii="Calibri" w:hAnsi="Calibri"/>
          <w:b/>
          <w:bCs/>
          <w:color w:val="0070C0"/>
          <w:sz w:val="28"/>
          <w:szCs w:val="28"/>
          <w:lang w:val="en-GB"/>
        </w:rPr>
      </w:pPr>
      <w:r>
        <w:rPr>
          <w:rFonts w:ascii="Calibri" w:hAnsi="Calibri"/>
          <w:b/>
          <w:bCs/>
          <w:color w:val="0070C0"/>
          <w:sz w:val="28"/>
          <w:szCs w:val="28"/>
          <w:lang w:val="en-GB"/>
        </w:rPr>
        <w:t>G</w:t>
      </w:r>
      <w:r w:rsidRPr="00F11E16">
        <w:rPr>
          <w:rFonts w:ascii="Calibri" w:hAnsi="Calibri"/>
          <w:b/>
          <w:bCs/>
          <w:color w:val="0070C0"/>
          <w:sz w:val="28"/>
          <w:szCs w:val="28"/>
          <w:lang w:val="en-GB"/>
        </w:rPr>
        <w:t>rid O1-A1.1</w:t>
      </w:r>
    </w:p>
    <w:p w:rsidR="00337382" w:rsidRPr="00F963F5" w:rsidRDefault="00F11E16" w:rsidP="00F963F5">
      <w:pPr>
        <w:shd w:val="clear" w:color="auto" w:fill="F2F2F2"/>
        <w:spacing w:before="120" w:after="120"/>
        <w:jc w:val="center"/>
        <w:rPr>
          <w:rFonts w:ascii="Calibri" w:hAnsi="Calibri"/>
          <w:b/>
          <w:bCs/>
          <w:color w:val="C45911"/>
          <w:sz w:val="22"/>
          <w:szCs w:val="22"/>
          <w:lang w:val="en-GB"/>
        </w:rPr>
      </w:pPr>
      <w:r w:rsidRPr="00B2580A">
        <w:rPr>
          <w:rFonts w:ascii="Calibri" w:hAnsi="Calibri"/>
          <w:b/>
          <w:color w:val="C45911"/>
          <w:lang w:val="en-GB" w:eastAsia="fr-FR"/>
        </w:rPr>
        <w:t>Analysis of job announcements related to the position of worksite supervisors and team leaders from the qualitative point of view</w:t>
      </w:r>
    </w:p>
    <w:p w:rsidR="00F33B5B" w:rsidRPr="00C77679" w:rsidRDefault="00F33B5B" w:rsidP="00337382">
      <w:pPr>
        <w:shd w:val="clear" w:color="auto" w:fill="F2F2F2"/>
        <w:spacing w:before="120" w:after="120"/>
        <w:rPr>
          <w:rFonts w:ascii="Calibri" w:hAnsi="Calibri"/>
          <w:b/>
          <w:bCs/>
          <w:color w:val="0070C0"/>
          <w:sz w:val="22"/>
          <w:szCs w:val="22"/>
          <w:lang w:val="en-GB"/>
        </w:rPr>
      </w:pPr>
    </w:p>
    <w:p w:rsidR="009248ED" w:rsidRDefault="009248ED" w:rsidP="00624006">
      <w:pPr>
        <w:rPr>
          <w:rFonts w:ascii="Calibri" w:hAnsi="Calibri" w:cs="Verdana"/>
          <w:color w:val="000080"/>
          <w:sz w:val="20"/>
          <w:szCs w:val="20"/>
          <w:lang w:val="en-GB"/>
        </w:rPr>
      </w:pPr>
    </w:p>
    <w:p w:rsidR="00F963F5" w:rsidRPr="006064FE" w:rsidRDefault="00F963F5" w:rsidP="006064FE">
      <w:pPr>
        <w:jc w:val="center"/>
        <w:rPr>
          <w:rFonts w:ascii="Calibri" w:hAnsi="Calibri" w:cs="Verdana"/>
          <w:b/>
          <w:color w:val="000080"/>
          <w:sz w:val="28"/>
          <w:szCs w:val="28"/>
          <w:lang w:val="en-GB"/>
        </w:rPr>
      </w:pPr>
      <w:r w:rsidRPr="006064FE">
        <w:rPr>
          <w:rFonts w:ascii="Calibri" w:hAnsi="Calibri" w:cs="Verdana"/>
          <w:b/>
          <w:color w:val="000080"/>
          <w:sz w:val="28"/>
          <w:szCs w:val="28"/>
          <w:lang w:val="en-GB"/>
        </w:rPr>
        <w:t>Introduction</w:t>
      </w:r>
    </w:p>
    <w:p w:rsidR="00F963F5" w:rsidRDefault="00F963F5" w:rsidP="00624006">
      <w:pPr>
        <w:rPr>
          <w:rFonts w:ascii="Calibri" w:hAnsi="Calibri" w:cs="Verdana"/>
          <w:color w:val="000080"/>
          <w:sz w:val="20"/>
          <w:szCs w:val="20"/>
          <w:lang w:val="en-GB"/>
        </w:rPr>
      </w:pPr>
    </w:p>
    <w:p w:rsidR="006064FE" w:rsidRPr="00FD79DA" w:rsidRDefault="00FD79DA" w:rsidP="006064FE">
      <w:pPr>
        <w:pStyle w:val="Sansinterligne1"/>
        <w:jc w:val="both"/>
        <w:rPr>
          <w:color w:val="000000"/>
          <w:lang w:val="en-GB" w:eastAsia="fr-FR"/>
        </w:rPr>
      </w:pPr>
      <w:r w:rsidRPr="00FD79DA">
        <w:rPr>
          <w:color w:val="000000"/>
          <w:lang w:val="en-GB" w:eastAsia="fr-FR"/>
        </w:rPr>
        <w:t>The tasks of the intellectual our no. 1 is to obtain a s</w:t>
      </w:r>
      <w:r w:rsidR="006064FE" w:rsidRPr="00FD79DA">
        <w:rPr>
          <w:color w:val="000000"/>
          <w:lang w:val="en-GB" w:eastAsia="fr-FR"/>
        </w:rPr>
        <w:t>urvey with representative samples of intermediate and functional interfaces in each partner country, situated between VET providers and aimed team leaders and worksite supervisors</w:t>
      </w:r>
      <w:r w:rsidR="00516B94">
        <w:rPr>
          <w:color w:val="000000"/>
          <w:lang w:val="en-GB" w:eastAsia="fr-FR"/>
        </w:rPr>
        <w:t>.</w:t>
      </w:r>
    </w:p>
    <w:p w:rsidR="006064FE" w:rsidRDefault="006064FE" w:rsidP="006064FE">
      <w:pPr>
        <w:pStyle w:val="Sansinterligne1"/>
        <w:jc w:val="both"/>
        <w:rPr>
          <w:b/>
          <w:color w:val="2E74B5"/>
          <w:sz w:val="24"/>
          <w:szCs w:val="24"/>
          <w:lang w:val="en-GB"/>
        </w:rPr>
      </w:pPr>
    </w:p>
    <w:p w:rsidR="006064FE" w:rsidRDefault="00FD79DA" w:rsidP="006064FE">
      <w:pPr>
        <w:pStyle w:val="Sansinterligne1"/>
        <w:jc w:val="both"/>
        <w:rPr>
          <w:sz w:val="18"/>
          <w:szCs w:val="18"/>
          <w:lang w:val="en-GB"/>
        </w:rPr>
      </w:pPr>
      <w:r w:rsidRPr="00FD79DA">
        <w:rPr>
          <w:color w:val="000000"/>
          <w:lang w:val="en-GB" w:eastAsia="fr-FR"/>
        </w:rPr>
        <w:t>The objective is t</w:t>
      </w:r>
      <w:r w:rsidR="006064FE" w:rsidRPr="004D16AF">
        <w:rPr>
          <w:color w:val="000000"/>
          <w:lang w:val="en-GB" w:eastAsia="fr-FR"/>
        </w:rPr>
        <w:t xml:space="preserve">o know more in-depth and with relevant methods company needs in terms of knowledge, skills and competence, especially transversal </w:t>
      </w:r>
      <w:r w:rsidR="006064FE">
        <w:rPr>
          <w:color w:val="000000"/>
          <w:lang w:val="en-GB" w:eastAsia="fr-FR"/>
        </w:rPr>
        <w:t>and concerning team leaders and worksite supervisors.</w:t>
      </w:r>
    </w:p>
    <w:p w:rsidR="006064FE" w:rsidRDefault="006064FE" w:rsidP="006064FE">
      <w:pPr>
        <w:pStyle w:val="Sansinterligne1"/>
        <w:rPr>
          <w:sz w:val="18"/>
          <w:szCs w:val="18"/>
          <w:lang w:val="en-GB"/>
        </w:rPr>
      </w:pPr>
    </w:p>
    <w:p w:rsidR="006064FE" w:rsidRDefault="00FD79DA" w:rsidP="00FD79DA">
      <w:pPr>
        <w:pStyle w:val="Sansinterligne1"/>
        <w:jc w:val="both"/>
        <w:rPr>
          <w:color w:val="000000"/>
          <w:lang w:val="en-GB" w:eastAsia="fr-FR"/>
        </w:rPr>
      </w:pPr>
      <w:r w:rsidRPr="00FD79DA">
        <w:rPr>
          <w:color w:val="000000"/>
          <w:lang w:val="en-GB" w:eastAsia="fr-FR"/>
        </w:rPr>
        <w:t>Eventually there wil</w:t>
      </w:r>
      <w:r w:rsidR="00516B94">
        <w:rPr>
          <w:color w:val="000000"/>
          <w:lang w:val="en-GB" w:eastAsia="fr-FR"/>
        </w:rPr>
        <w:t>l</w:t>
      </w:r>
      <w:r w:rsidRPr="00FD79DA">
        <w:rPr>
          <w:color w:val="000000"/>
          <w:lang w:val="en-GB" w:eastAsia="fr-FR"/>
        </w:rPr>
        <w:t xml:space="preserve"> be developed</w:t>
      </w:r>
      <w:r>
        <w:rPr>
          <w:b/>
          <w:color w:val="2E74B5"/>
          <w:sz w:val="24"/>
          <w:szCs w:val="24"/>
          <w:lang w:val="en-GB"/>
        </w:rPr>
        <w:t xml:space="preserve"> </w:t>
      </w:r>
      <w:r>
        <w:rPr>
          <w:color w:val="000000"/>
          <w:lang w:val="en-GB" w:eastAsia="fr-FR"/>
        </w:rPr>
        <w:t>a</w:t>
      </w:r>
      <w:r w:rsidR="006064FE" w:rsidRPr="004D16AF">
        <w:rPr>
          <w:color w:val="000000"/>
          <w:lang w:val="en-GB" w:eastAsia="fr-FR"/>
        </w:rPr>
        <w:t>dvice on what must be improved in terms of initial and continuing training paths intended to the aimed</w:t>
      </w:r>
      <w:r w:rsidR="00516B94">
        <w:rPr>
          <w:color w:val="000000"/>
          <w:lang w:val="en-GB" w:eastAsia="fr-FR"/>
        </w:rPr>
        <w:t xml:space="preserve"> beneficiary groups and leading</w:t>
      </w:r>
      <w:r w:rsidR="006064FE" w:rsidRPr="004D16AF">
        <w:rPr>
          <w:color w:val="000000"/>
          <w:lang w:val="en-GB" w:eastAsia="fr-FR"/>
        </w:rPr>
        <w:t xml:space="preserve"> to the qualifications of EQF levels 4 and 5.</w:t>
      </w:r>
    </w:p>
    <w:p w:rsidR="00FD79DA" w:rsidRDefault="00FD79DA" w:rsidP="006064FE">
      <w:pPr>
        <w:pStyle w:val="Sansinterligne1"/>
        <w:jc w:val="both"/>
        <w:rPr>
          <w:color w:val="000000"/>
          <w:lang w:val="en-GB" w:eastAsia="fr-FR"/>
        </w:rPr>
      </w:pPr>
    </w:p>
    <w:p w:rsidR="00FD79DA" w:rsidRPr="00FD79DA" w:rsidRDefault="00FD79DA" w:rsidP="00FD79DA">
      <w:pPr>
        <w:jc w:val="center"/>
        <w:rPr>
          <w:rFonts w:ascii="Calibri" w:hAnsi="Calibri" w:cs="Verdana"/>
          <w:b/>
          <w:color w:val="000080"/>
          <w:sz w:val="28"/>
          <w:szCs w:val="28"/>
          <w:lang w:val="en-GB"/>
        </w:rPr>
      </w:pPr>
      <w:r w:rsidRPr="00FD79DA">
        <w:rPr>
          <w:rFonts w:ascii="Calibri" w:hAnsi="Calibri" w:cs="Verdana"/>
          <w:b/>
          <w:color w:val="000080"/>
          <w:sz w:val="28"/>
          <w:szCs w:val="28"/>
          <w:lang w:val="en-GB"/>
        </w:rPr>
        <w:t>Brief presentation of the methodological framework</w:t>
      </w:r>
    </w:p>
    <w:p w:rsidR="00516B94" w:rsidRDefault="00516B94" w:rsidP="00516B94">
      <w:pPr>
        <w:pStyle w:val="Sansinterligne1"/>
        <w:jc w:val="both"/>
        <w:rPr>
          <w:color w:val="000000"/>
          <w:lang w:val="en-GB" w:eastAsia="fr-FR"/>
        </w:rPr>
      </w:pPr>
    </w:p>
    <w:p w:rsidR="006064FE" w:rsidRPr="00666725" w:rsidRDefault="00516B94" w:rsidP="006064FE">
      <w:pPr>
        <w:pStyle w:val="Sansinterligne1"/>
        <w:jc w:val="both"/>
        <w:rPr>
          <w:color w:val="000000"/>
          <w:lang w:val="en-GB" w:eastAsia="fr-FR"/>
        </w:rPr>
      </w:pPr>
      <w:r w:rsidRPr="00FD79DA">
        <w:rPr>
          <w:color w:val="000000"/>
          <w:lang w:val="en-GB" w:eastAsia="fr-FR"/>
        </w:rPr>
        <w:t xml:space="preserve">The </w:t>
      </w:r>
      <w:r>
        <w:rPr>
          <w:color w:val="000000"/>
          <w:lang w:val="en-GB" w:eastAsia="fr-FR"/>
        </w:rPr>
        <w:t>w</w:t>
      </w:r>
      <w:r w:rsidRPr="00FD79DA">
        <w:rPr>
          <w:color w:val="000000"/>
          <w:lang w:val="en-GB" w:eastAsia="fr-FR"/>
        </w:rPr>
        <w:t xml:space="preserve">ork method is an </w:t>
      </w:r>
      <w:r w:rsidRPr="004D16AF">
        <w:rPr>
          <w:color w:val="000000"/>
          <w:lang w:val="en-GB" w:eastAsia="fr-FR"/>
        </w:rPr>
        <w:t>activity related approach</w:t>
      </w:r>
      <w:r>
        <w:rPr>
          <w:color w:val="000000"/>
          <w:lang w:val="en-GB" w:eastAsia="fr-FR"/>
        </w:rPr>
        <w:t xml:space="preserve"> (companies already sensitive on the importance of training must be privileged as interlocutors).</w:t>
      </w:r>
    </w:p>
    <w:p w:rsidR="006064FE" w:rsidRDefault="006064FE" w:rsidP="006064FE">
      <w:pPr>
        <w:pStyle w:val="Sansinterligne1"/>
        <w:jc w:val="both"/>
        <w:rPr>
          <w:b/>
          <w:color w:val="2E74B5"/>
          <w:sz w:val="24"/>
          <w:szCs w:val="24"/>
          <w:lang w:val="en-GB"/>
        </w:rPr>
      </w:pPr>
    </w:p>
    <w:p w:rsidR="006064FE" w:rsidRPr="00666725" w:rsidRDefault="006064FE" w:rsidP="006064FE">
      <w:pPr>
        <w:pStyle w:val="Sansinterligne1"/>
        <w:jc w:val="both"/>
        <w:rPr>
          <w:color w:val="000000"/>
          <w:lang w:val="en-GB" w:eastAsia="fr-FR"/>
        </w:rPr>
      </w:pPr>
      <w:r>
        <w:rPr>
          <w:b/>
          <w:color w:val="2E74B5"/>
          <w:sz w:val="24"/>
          <w:szCs w:val="24"/>
          <w:lang w:val="en-GB"/>
        </w:rPr>
        <w:t xml:space="preserve">Step O1-A1.1: </w:t>
      </w:r>
      <w:r w:rsidRPr="00163E05">
        <w:rPr>
          <w:i/>
          <w:color w:val="000000"/>
          <w:lang w:val="en-GB" w:eastAsia="fr-FR"/>
        </w:rPr>
        <w:t>Analysis of job announcements related to the position of worksite supervisors and team leaders from the qualitative point of view</w:t>
      </w:r>
      <w:r>
        <w:rPr>
          <w:color w:val="000000"/>
          <w:lang w:val="en-GB" w:eastAsia="fr-FR"/>
        </w:rPr>
        <w:t>, to detect what is pointed out in terms of knowledge, skills and competence required and with what frequency (30 job announcements per country: 15 per job profile concerned).</w:t>
      </w:r>
      <w:r w:rsidR="00666725">
        <w:rPr>
          <w:color w:val="000000"/>
          <w:lang w:val="en-GB" w:eastAsia="fr-FR"/>
        </w:rPr>
        <w:t xml:space="preserve"> </w:t>
      </w:r>
      <w:r w:rsidR="00666725" w:rsidRPr="00666725">
        <w:rPr>
          <w:color w:val="806000"/>
          <w:lang w:val="en-GB" w:eastAsia="fr-FR"/>
        </w:rPr>
        <w:sym w:font="Wingdings" w:char="F0E0"/>
      </w:r>
      <w:r w:rsidRPr="0018065C">
        <w:rPr>
          <w:color w:val="806000"/>
          <w:lang w:val="en-GB" w:eastAsia="fr-FR"/>
        </w:rPr>
        <w:t xml:space="preserve"> grid O1-A1.1</w:t>
      </w:r>
    </w:p>
    <w:p w:rsidR="006064FE" w:rsidRDefault="006064FE" w:rsidP="00624006">
      <w:pPr>
        <w:rPr>
          <w:rFonts w:ascii="Calibri" w:hAnsi="Calibri" w:cs="Verdana"/>
          <w:color w:val="000080"/>
          <w:sz w:val="20"/>
          <w:szCs w:val="20"/>
          <w:lang w:val="en-GB"/>
        </w:rPr>
      </w:pPr>
    </w:p>
    <w:p w:rsidR="00F963F5" w:rsidRDefault="00F963F5"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666725" w:rsidRDefault="00666725" w:rsidP="00624006">
      <w:pPr>
        <w:rPr>
          <w:rFonts w:ascii="Calibri" w:hAnsi="Calibri" w:cs="Verdana"/>
          <w:color w:val="000080"/>
          <w:sz w:val="20"/>
          <w:szCs w:val="20"/>
          <w:lang w:val="en-GB"/>
        </w:rPr>
      </w:pPr>
    </w:p>
    <w:p w:rsidR="00666725" w:rsidRDefault="00666725" w:rsidP="00624006">
      <w:pPr>
        <w:rPr>
          <w:rFonts w:ascii="Calibri" w:hAnsi="Calibri" w:cs="Verdana"/>
          <w:color w:val="000080"/>
          <w:sz w:val="20"/>
          <w:szCs w:val="20"/>
          <w:lang w:val="en-GB"/>
        </w:rPr>
      </w:pPr>
    </w:p>
    <w:p w:rsidR="00666725" w:rsidRDefault="00666725"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710A6C" w:rsidRDefault="00F963F5" w:rsidP="00710A6C">
      <w:pPr>
        <w:jc w:val="center"/>
        <w:rPr>
          <w:rFonts w:ascii="Calibri" w:hAnsi="Calibri" w:cs="Verdana"/>
          <w:b/>
          <w:color w:val="000080"/>
          <w:sz w:val="28"/>
          <w:szCs w:val="28"/>
          <w:lang w:val="en-GB"/>
        </w:rPr>
      </w:pPr>
      <w:r w:rsidRPr="00710A6C">
        <w:rPr>
          <w:rFonts w:ascii="Calibri" w:hAnsi="Calibri" w:cs="Verdana"/>
          <w:b/>
          <w:color w:val="000080"/>
          <w:sz w:val="28"/>
          <w:szCs w:val="28"/>
          <w:lang w:val="en-GB"/>
        </w:rPr>
        <w:lastRenderedPageBreak/>
        <w:t>Synthetic presentation of results concerning</w:t>
      </w:r>
      <w:r w:rsidR="00710A6C">
        <w:rPr>
          <w:rFonts w:ascii="Calibri" w:hAnsi="Calibri" w:cs="Verdana"/>
          <w:b/>
          <w:color w:val="000080"/>
          <w:sz w:val="28"/>
          <w:szCs w:val="28"/>
          <w:lang w:val="en-GB"/>
        </w:rPr>
        <w:t xml:space="preserve"> worksite supervisors</w:t>
      </w:r>
    </w:p>
    <w:p w:rsidR="00F963F5" w:rsidRPr="001F714C" w:rsidRDefault="008664E7" w:rsidP="00710A6C">
      <w:pPr>
        <w:jc w:val="center"/>
        <w:rPr>
          <w:rFonts w:ascii="Calibri" w:hAnsi="Calibri" w:cs="Verdana"/>
          <w:b/>
          <w:color w:val="000080"/>
          <w:sz w:val="22"/>
          <w:szCs w:val="22"/>
          <w:lang w:val="en-GB"/>
        </w:rPr>
      </w:pPr>
      <w:r w:rsidRPr="001F714C">
        <w:rPr>
          <w:rFonts w:ascii="Calibri" w:hAnsi="Calibri" w:cs="Verdana"/>
          <w:b/>
          <w:color w:val="000080"/>
          <w:sz w:val="22"/>
          <w:szCs w:val="22"/>
          <w:lang w:val="en-GB"/>
        </w:rPr>
        <w:t>(country by country)</w:t>
      </w:r>
    </w:p>
    <w:p w:rsidR="006A3AA5" w:rsidRDefault="006A3AA5" w:rsidP="00624006">
      <w:pPr>
        <w:rPr>
          <w:rFonts w:ascii="Calibri" w:hAnsi="Calibri" w:cs="Verdana"/>
          <w:b/>
          <w:color w:val="000080"/>
          <w:sz w:val="22"/>
          <w:szCs w:val="22"/>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96"/>
      </w:tblGrid>
      <w:tr w:rsidR="006A3AA5" w:rsidRPr="00F74D0A" w:rsidTr="006A3AA5">
        <w:tc>
          <w:tcPr>
            <w:tcW w:w="1526" w:type="dxa"/>
            <w:shd w:val="clear" w:color="auto" w:fill="auto"/>
          </w:tcPr>
          <w:p w:rsidR="006A3AA5" w:rsidRPr="00F74D0A" w:rsidRDefault="006A3AA5" w:rsidP="006573E6">
            <w:pPr>
              <w:jc w:val="both"/>
              <w:rPr>
                <w:rFonts w:ascii="Calibri" w:hAnsi="Calibri"/>
                <w:sz w:val="22"/>
                <w:szCs w:val="22"/>
                <w:lang w:val="en-GB"/>
              </w:rPr>
            </w:pPr>
          </w:p>
        </w:tc>
        <w:tc>
          <w:tcPr>
            <w:tcW w:w="7796" w:type="dxa"/>
            <w:shd w:val="clear" w:color="auto" w:fill="auto"/>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WORKSITE SUPERVISOR</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BZB Krefeld / Germany</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Numerous job offers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Internet sources are medium of choice for seeking jobs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 xml:space="preserve">Basic threshold: “apprenticeship” </w:t>
            </w:r>
            <w:r w:rsidR="00CA7904">
              <w:rPr>
                <w:rFonts w:ascii="Calibri" w:hAnsi="Calibri"/>
                <w:sz w:val="22"/>
                <w:szCs w:val="22"/>
                <w:lang w:val="en-GB"/>
              </w:rPr>
              <w:t xml:space="preserve">successfully </w:t>
            </w:r>
            <w:r w:rsidRPr="00F74D0A">
              <w:rPr>
                <w:rFonts w:ascii="Calibri" w:hAnsi="Calibri"/>
                <w:sz w:val="22"/>
                <w:szCs w:val="22"/>
                <w:lang w:val="en-GB"/>
              </w:rPr>
              <w:t>passed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experience important; often &gt; 5 years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Personal authority required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 xml:space="preserve">Need </w:t>
            </w:r>
            <w:r w:rsidR="00CA7904">
              <w:rPr>
                <w:rFonts w:ascii="Calibri" w:hAnsi="Calibri"/>
                <w:sz w:val="22"/>
                <w:szCs w:val="22"/>
                <w:lang w:val="en-GB"/>
              </w:rPr>
              <w:t>f</w:t>
            </w:r>
            <w:r w:rsidRPr="00F74D0A">
              <w:rPr>
                <w:rFonts w:ascii="Calibri" w:hAnsi="Calibri"/>
                <w:sz w:val="22"/>
                <w:szCs w:val="22"/>
                <w:lang w:val="en-GB"/>
              </w:rPr>
              <w:t xml:space="preserve">or (travel) flexibility </w:t>
            </w:r>
          </w:p>
          <w:p w:rsidR="006A3AA5" w:rsidRDefault="006A3AA5" w:rsidP="006573E6">
            <w:pPr>
              <w:pStyle w:val="Sansinterligne"/>
            </w:pPr>
            <w:r>
              <w:t>Increasing demand for foreign language skills (mostly EN)</w:t>
            </w:r>
          </w:p>
          <w:p w:rsidR="006A3AA5" w:rsidRDefault="006A3AA5" w:rsidP="006573E6">
            <w:pPr>
              <w:pStyle w:val="Sansinterligne"/>
            </w:pPr>
            <w:r>
              <w:t>Good writing skills in German language required (increase of administration and reporting tasks)</w:t>
            </w:r>
          </w:p>
          <w:p w:rsidR="006A3AA5" w:rsidRDefault="006A3AA5" w:rsidP="006573E6">
            <w:pPr>
              <w:pStyle w:val="Sansinterligne"/>
            </w:pPr>
            <w:r>
              <w:t>Good communication skills required due to communication with stakeholders on all levels</w:t>
            </w:r>
          </w:p>
          <w:p w:rsidR="006A3AA5" w:rsidRDefault="006A3AA5" w:rsidP="006573E6">
            <w:pPr>
              <w:pStyle w:val="Sansinterligne"/>
            </w:pPr>
            <w:r>
              <w:t>Job announcement often not very detailed: either people know about the expections or about the company</w:t>
            </w:r>
          </w:p>
          <w:p w:rsidR="006A3AA5" w:rsidRDefault="006A3AA5" w:rsidP="006573E6">
            <w:pPr>
              <w:pStyle w:val="Sansinterligne"/>
            </w:pPr>
            <w:r>
              <w:t>Mostly full time and permanent contracts</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IFAPME / Belgium</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Taking over responsibility important</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Required formal degree often “engineer” and “bachelor”</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experience important; often &gt; 5 years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H</w:t>
            </w:r>
            <w:r w:rsidR="00076B98">
              <w:rPr>
                <w:rFonts w:ascii="Calibri" w:hAnsi="Calibri"/>
                <w:sz w:val="22"/>
                <w:szCs w:val="22"/>
                <w:lang w:val="en-GB"/>
              </w:rPr>
              <w:t xml:space="preserve">ealth </w:t>
            </w:r>
            <w:r w:rsidRPr="00F74D0A">
              <w:rPr>
                <w:rFonts w:ascii="Calibri" w:hAnsi="Calibri"/>
                <w:sz w:val="22"/>
                <w:szCs w:val="22"/>
                <w:lang w:val="en-GB"/>
              </w:rPr>
              <w:t>&amp;</w:t>
            </w:r>
            <w:r w:rsidR="00076B98">
              <w:rPr>
                <w:rFonts w:ascii="Calibri" w:hAnsi="Calibri"/>
                <w:sz w:val="22"/>
                <w:szCs w:val="22"/>
                <w:lang w:val="en-GB"/>
              </w:rPr>
              <w:t xml:space="preserve"> </w:t>
            </w:r>
            <w:r w:rsidRPr="00F74D0A">
              <w:rPr>
                <w:rFonts w:ascii="Calibri" w:hAnsi="Calibri"/>
                <w:sz w:val="22"/>
                <w:szCs w:val="22"/>
                <w:lang w:val="en-GB"/>
              </w:rPr>
              <w:t>S</w:t>
            </w:r>
            <w:r w:rsidR="00076B98">
              <w:rPr>
                <w:rFonts w:ascii="Calibri" w:hAnsi="Calibri"/>
                <w:sz w:val="22"/>
                <w:szCs w:val="22"/>
                <w:lang w:val="en-GB"/>
              </w:rPr>
              <w:t>afety</w:t>
            </w:r>
            <w:r w:rsidRPr="00F74D0A">
              <w:rPr>
                <w:rFonts w:ascii="Calibri" w:hAnsi="Calibri"/>
                <w:sz w:val="22"/>
                <w:szCs w:val="22"/>
                <w:lang w:val="en-GB"/>
              </w:rPr>
              <w:t>-certificate often formal obligation on site</w:t>
            </w:r>
          </w:p>
          <w:p w:rsidR="006A3AA5" w:rsidRDefault="006A3AA5" w:rsidP="006573E6">
            <w:pPr>
              <w:pStyle w:val="Sansinterligne"/>
            </w:pPr>
            <w:r>
              <w:t>Good communication skills required due to communication with stakeholders on all levels</w:t>
            </w:r>
          </w:p>
          <w:p w:rsidR="006A3AA5" w:rsidRPr="00F74D0A" w:rsidRDefault="006A3AA5" w:rsidP="006573E6">
            <w:pPr>
              <w:jc w:val="both"/>
              <w:rPr>
                <w:rFonts w:ascii="Calibri" w:hAnsi="Calibri"/>
                <w:sz w:val="22"/>
                <w:szCs w:val="22"/>
                <w:lang w:val="es-ES_tradnl"/>
              </w:rPr>
            </w:pPr>
            <w:r w:rsidRPr="00F74D0A">
              <w:rPr>
                <w:rFonts w:ascii="Calibri" w:hAnsi="Calibri"/>
                <w:sz w:val="22"/>
                <w:szCs w:val="22"/>
                <w:lang w:val="es-ES_tradnl"/>
              </w:rPr>
              <w:t>Dutch language skills often required due to bilingual country (FR/NL)</w:t>
            </w:r>
          </w:p>
          <w:p w:rsidR="006A3AA5" w:rsidRPr="00F74D0A" w:rsidRDefault="00076B98" w:rsidP="006573E6">
            <w:pPr>
              <w:jc w:val="both"/>
              <w:rPr>
                <w:rFonts w:ascii="Calibri" w:hAnsi="Calibri"/>
                <w:sz w:val="22"/>
                <w:szCs w:val="22"/>
                <w:lang w:val="es-ES_tradnl"/>
              </w:rPr>
            </w:pPr>
            <w:r>
              <w:rPr>
                <w:rFonts w:ascii="Calibri" w:hAnsi="Calibri"/>
                <w:sz w:val="22"/>
                <w:szCs w:val="22"/>
                <w:lang w:val="es-ES_tradnl"/>
              </w:rPr>
              <w:t>Mostly full time</w:t>
            </w:r>
            <w:r w:rsidR="006A3AA5" w:rsidRPr="00F74D0A">
              <w:rPr>
                <w:rFonts w:ascii="Calibri" w:hAnsi="Calibri"/>
                <w:sz w:val="22"/>
                <w:szCs w:val="22"/>
                <w:lang w:val="es-ES_tradnl"/>
              </w:rPr>
              <w:t xml:space="preserve"> contracts</w:t>
            </w:r>
          </w:p>
          <w:p w:rsidR="006A3AA5" w:rsidRPr="00F74D0A" w:rsidRDefault="006A3AA5" w:rsidP="006573E6">
            <w:pPr>
              <w:jc w:val="both"/>
              <w:rPr>
                <w:rFonts w:ascii="Calibri" w:hAnsi="Calibri"/>
                <w:sz w:val="22"/>
                <w:szCs w:val="22"/>
                <w:lang w:val="es-ES_tradnl"/>
              </w:rPr>
            </w:pPr>
            <w:r w:rsidRPr="00F74D0A">
              <w:rPr>
                <w:rFonts w:ascii="Calibri" w:hAnsi="Calibri"/>
                <w:sz w:val="22"/>
                <w:szCs w:val="22"/>
                <w:lang w:val="es-ES_tradnl"/>
              </w:rPr>
              <w:t xml:space="preserve">Sometimes 1st work period engaged by employment agency then 2nd phase permanent contract with company </w:t>
            </w:r>
          </w:p>
          <w:p w:rsidR="006A3AA5" w:rsidRPr="00F74D0A" w:rsidRDefault="006A3AA5" w:rsidP="006573E6">
            <w:pPr>
              <w:jc w:val="both"/>
              <w:rPr>
                <w:rFonts w:ascii="Calibri" w:hAnsi="Calibri"/>
                <w:sz w:val="22"/>
                <w:szCs w:val="22"/>
                <w:lang w:val="es-ES_tradnl"/>
              </w:rPr>
            </w:pPr>
            <w:r w:rsidRPr="00F74D0A">
              <w:rPr>
                <w:rFonts w:ascii="Calibri" w:hAnsi="Calibri"/>
                <w:sz w:val="22"/>
                <w:szCs w:val="22"/>
                <w:lang w:val="es-ES_tradnl"/>
              </w:rPr>
              <w:t>Company car offered as incentive</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Warrington Collegiate / UK</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The title “worksite supervisor” has a wide spectre</w:t>
            </w:r>
          </w:p>
          <w:p w:rsidR="006A3AA5" w:rsidRPr="00F74D0A" w:rsidRDefault="006A3AA5" w:rsidP="006573E6">
            <w:pPr>
              <w:numPr>
                <w:ilvl w:val="0"/>
                <w:numId w:val="14"/>
              </w:numPr>
              <w:jc w:val="both"/>
              <w:rPr>
                <w:rFonts w:ascii="Calibri" w:hAnsi="Calibri"/>
                <w:sz w:val="22"/>
                <w:szCs w:val="22"/>
                <w:lang w:val="en-GB"/>
              </w:rPr>
            </w:pPr>
            <w:r w:rsidRPr="00F74D0A">
              <w:rPr>
                <w:rFonts w:ascii="Calibri" w:hAnsi="Calibri"/>
                <w:sz w:val="22"/>
                <w:szCs w:val="22"/>
                <w:lang w:val="en-GB"/>
              </w:rPr>
              <w:t>Foreman</w:t>
            </w:r>
          </w:p>
          <w:p w:rsidR="006A3AA5" w:rsidRPr="00F74D0A" w:rsidRDefault="006A3AA5" w:rsidP="006573E6">
            <w:pPr>
              <w:numPr>
                <w:ilvl w:val="0"/>
                <w:numId w:val="14"/>
              </w:numPr>
              <w:jc w:val="both"/>
              <w:rPr>
                <w:rFonts w:ascii="Calibri" w:hAnsi="Calibri"/>
                <w:sz w:val="22"/>
                <w:szCs w:val="22"/>
                <w:lang w:val="en-GB"/>
              </w:rPr>
            </w:pPr>
            <w:r w:rsidRPr="00F74D0A">
              <w:rPr>
                <w:rFonts w:ascii="Calibri" w:hAnsi="Calibri"/>
                <w:sz w:val="22"/>
                <w:szCs w:val="22"/>
                <w:lang w:val="en-GB"/>
              </w:rPr>
              <w:t>Worksite supervisor</w:t>
            </w:r>
          </w:p>
          <w:p w:rsidR="006A3AA5" w:rsidRPr="00F74D0A" w:rsidRDefault="006A3AA5" w:rsidP="006573E6">
            <w:pPr>
              <w:numPr>
                <w:ilvl w:val="0"/>
                <w:numId w:val="14"/>
              </w:numPr>
              <w:jc w:val="both"/>
              <w:rPr>
                <w:rFonts w:ascii="Calibri" w:hAnsi="Calibri"/>
                <w:sz w:val="22"/>
                <w:szCs w:val="22"/>
                <w:lang w:val="en-GB"/>
              </w:rPr>
            </w:pPr>
            <w:r w:rsidRPr="00F74D0A">
              <w:rPr>
                <w:rFonts w:ascii="Calibri" w:hAnsi="Calibri"/>
                <w:sz w:val="22"/>
                <w:szCs w:val="22"/>
                <w:lang w:val="en-GB"/>
              </w:rPr>
              <w:t>Site manager</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Mostly job announcements are placed via recruitment agencies with little information about position at initial stage of application process</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FLC Asturias / Spain</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Very few offers due to the still remaining crisis of the branch cause a small demand by companies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Often newspapers and internet are NOT the medium of choice to look for staff; it is rather more the personal recommendation and the mouth-to-mouth way to attract new staff</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Importance of personal interview in finding the right person; explicit asking is essential</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Broad work experience required by companies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Only few announcement</w:t>
            </w:r>
            <w:r w:rsidR="00076B98">
              <w:rPr>
                <w:rFonts w:ascii="Calibri" w:hAnsi="Calibri"/>
                <w:sz w:val="22"/>
                <w:szCs w:val="22"/>
                <w:lang w:val="en-GB"/>
              </w:rPr>
              <w:t>s</w:t>
            </w:r>
            <w:r w:rsidRPr="00F74D0A">
              <w:rPr>
                <w:rFonts w:ascii="Calibri" w:hAnsi="Calibri"/>
                <w:sz w:val="22"/>
                <w:szCs w:val="22"/>
                <w:lang w:val="en-GB"/>
              </w:rPr>
              <w:t xml:space="preserve"> require academic title for that kind of job</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IBE / Poland</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50 % of job announcement in infrastructure sector</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Person is responsible for entire work site and the whole documentation process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Higher education required by companies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experience 3</w:t>
            </w:r>
            <w:r w:rsidR="00076B98">
              <w:rPr>
                <w:rFonts w:ascii="Calibri" w:hAnsi="Calibri"/>
                <w:sz w:val="22"/>
                <w:szCs w:val="22"/>
                <w:lang w:val="en-GB"/>
              </w:rPr>
              <w:t xml:space="preserve"> </w:t>
            </w:r>
            <w:r w:rsidRPr="00F74D0A">
              <w:rPr>
                <w:rFonts w:ascii="Calibri" w:hAnsi="Calibri"/>
                <w:sz w:val="22"/>
                <w:szCs w:val="22"/>
                <w:lang w:val="en-GB"/>
              </w:rPr>
              <w:t>&lt;</w:t>
            </w:r>
            <w:r w:rsidR="00076B98">
              <w:rPr>
                <w:rFonts w:ascii="Calibri" w:hAnsi="Calibri"/>
                <w:sz w:val="22"/>
                <w:szCs w:val="22"/>
                <w:lang w:val="en-GB"/>
              </w:rPr>
              <w:t xml:space="preserve"> </w:t>
            </w:r>
            <w:r w:rsidRPr="00F74D0A">
              <w:rPr>
                <w:rFonts w:ascii="Calibri" w:hAnsi="Calibri"/>
                <w:sz w:val="22"/>
                <w:szCs w:val="22"/>
                <w:lang w:val="en-GB"/>
              </w:rPr>
              <w:t>x</w:t>
            </w:r>
            <w:r w:rsidR="00076B98">
              <w:rPr>
                <w:rFonts w:ascii="Calibri" w:hAnsi="Calibri"/>
                <w:sz w:val="22"/>
                <w:szCs w:val="22"/>
                <w:lang w:val="en-GB"/>
              </w:rPr>
              <w:t xml:space="preserve"> </w:t>
            </w:r>
            <w:r w:rsidRPr="00F74D0A">
              <w:rPr>
                <w:rFonts w:ascii="Calibri" w:hAnsi="Calibri"/>
                <w:sz w:val="22"/>
                <w:szCs w:val="22"/>
                <w:lang w:val="en-GB"/>
              </w:rPr>
              <w:t>&lt;</w:t>
            </w:r>
            <w:r w:rsidR="00076B98">
              <w:rPr>
                <w:rFonts w:ascii="Calibri" w:hAnsi="Calibri"/>
                <w:sz w:val="22"/>
                <w:szCs w:val="22"/>
                <w:lang w:val="en-GB"/>
              </w:rPr>
              <w:t xml:space="preserve"> </w:t>
            </w:r>
            <w:r w:rsidRPr="00F74D0A">
              <w:rPr>
                <w:rFonts w:ascii="Calibri" w:hAnsi="Calibri"/>
                <w:sz w:val="22"/>
                <w:szCs w:val="22"/>
                <w:lang w:val="en-GB"/>
              </w:rPr>
              <w:t>5 years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 xml:space="preserve">Knowledge, skills and competences often not </w:t>
            </w:r>
            <w:r w:rsidR="00076B98" w:rsidRPr="00F74D0A">
              <w:rPr>
                <w:rFonts w:ascii="Calibri" w:hAnsi="Calibri"/>
                <w:sz w:val="22"/>
                <w:szCs w:val="22"/>
                <w:lang w:val="en-GB"/>
              </w:rPr>
              <w:t xml:space="preserve">described </w:t>
            </w:r>
            <w:r w:rsidR="00076B98">
              <w:rPr>
                <w:rFonts w:ascii="Calibri" w:hAnsi="Calibri"/>
                <w:sz w:val="22"/>
                <w:szCs w:val="22"/>
                <w:lang w:val="en-GB"/>
              </w:rPr>
              <w:t xml:space="preserve">in a </w:t>
            </w:r>
            <w:r w:rsidRPr="00F74D0A">
              <w:rPr>
                <w:rFonts w:ascii="Calibri" w:hAnsi="Calibri"/>
                <w:sz w:val="22"/>
                <w:szCs w:val="22"/>
                <w:lang w:val="en-GB"/>
              </w:rPr>
              <w:t>very detailed</w:t>
            </w:r>
            <w:r w:rsidR="00076B98">
              <w:rPr>
                <w:rFonts w:ascii="Calibri" w:hAnsi="Calibri"/>
                <w:sz w:val="22"/>
                <w:szCs w:val="22"/>
                <w:lang w:val="en-GB"/>
              </w:rPr>
              <w:t xml:space="preserve"> way</w:t>
            </w:r>
            <w:r w:rsidRPr="00F74D0A">
              <w:rPr>
                <w:rFonts w:ascii="Calibri" w:hAnsi="Calibri"/>
                <w:sz w:val="22"/>
                <w:szCs w:val="22"/>
                <w:lang w:val="en-GB"/>
              </w:rPr>
              <w:t xml:space="preserve"> </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Plan, supervise and coordinate works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lastRenderedPageBreak/>
              <w:t>Cooperation and communication with stakeholders and subcontractors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Human resource management</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Travel flexibility</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Salary information seldom; neither for type of contract and extras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Only formally necessary documents required where at stake, the rest by informal steps</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lastRenderedPageBreak/>
              <w:t>CCCA-BTP / France</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Sources for job announcements in newspapers and internet</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experience appears more important than formal initial training; any kind of diploma accepted from level 3-6 EQF</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Very vague description of profiles sought by companies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The more concrete the specialisation the more job details are mentioned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H</w:t>
            </w:r>
            <w:r w:rsidR="00076B98">
              <w:rPr>
                <w:rFonts w:ascii="Calibri" w:hAnsi="Calibri"/>
                <w:sz w:val="22"/>
                <w:szCs w:val="22"/>
                <w:lang w:val="en-GB"/>
              </w:rPr>
              <w:t xml:space="preserve">ealth </w:t>
            </w:r>
            <w:r w:rsidRPr="00F74D0A">
              <w:rPr>
                <w:rFonts w:ascii="Calibri" w:hAnsi="Calibri"/>
                <w:sz w:val="22"/>
                <w:szCs w:val="22"/>
                <w:lang w:val="en-GB"/>
              </w:rPr>
              <w:t>&amp;</w:t>
            </w:r>
            <w:r w:rsidR="00076B98">
              <w:rPr>
                <w:rFonts w:ascii="Calibri" w:hAnsi="Calibri"/>
                <w:sz w:val="22"/>
                <w:szCs w:val="22"/>
                <w:lang w:val="en-GB"/>
              </w:rPr>
              <w:t xml:space="preserve"> </w:t>
            </w:r>
            <w:r w:rsidRPr="00F74D0A">
              <w:rPr>
                <w:rFonts w:ascii="Calibri" w:hAnsi="Calibri"/>
                <w:sz w:val="22"/>
                <w:szCs w:val="22"/>
                <w:lang w:val="en-GB"/>
              </w:rPr>
              <w:t>S</w:t>
            </w:r>
            <w:r w:rsidR="00076B98">
              <w:rPr>
                <w:rFonts w:ascii="Calibri" w:hAnsi="Calibri"/>
                <w:sz w:val="22"/>
                <w:szCs w:val="22"/>
                <w:lang w:val="en-GB"/>
              </w:rPr>
              <w:t>afety</w:t>
            </w:r>
            <w:r w:rsidRPr="00F74D0A">
              <w:rPr>
                <w:rFonts w:ascii="Calibri" w:hAnsi="Calibri"/>
                <w:sz w:val="22"/>
                <w:szCs w:val="22"/>
                <w:lang w:val="en-GB"/>
              </w:rPr>
              <w:t>-certificates important</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Attitude / behaviour important in terms of</w:t>
            </w:r>
          </w:p>
          <w:p w:rsidR="006A3AA5" w:rsidRPr="00F74D0A" w:rsidRDefault="00076B98" w:rsidP="006573E6">
            <w:pPr>
              <w:numPr>
                <w:ilvl w:val="0"/>
                <w:numId w:val="14"/>
              </w:numPr>
              <w:jc w:val="both"/>
              <w:rPr>
                <w:rFonts w:ascii="Calibri" w:hAnsi="Calibri"/>
                <w:sz w:val="22"/>
                <w:szCs w:val="22"/>
                <w:lang w:val="en-GB"/>
              </w:rPr>
            </w:pPr>
            <w:r>
              <w:rPr>
                <w:rFonts w:ascii="Calibri" w:hAnsi="Calibri"/>
                <w:sz w:val="22"/>
                <w:szCs w:val="22"/>
                <w:lang w:val="en-GB"/>
              </w:rPr>
              <w:t>m</w:t>
            </w:r>
            <w:r w:rsidR="006A3AA5" w:rsidRPr="00F74D0A">
              <w:rPr>
                <w:rFonts w:ascii="Calibri" w:hAnsi="Calibri"/>
                <w:sz w:val="22"/>
                <w:szCs w:val="22"/>
                <w:lang w:val="en-GB"/>
              </w:rPr>
              <w:t>otivation</w:t>
            </w:r>
          </w:p>
          <w:p w:rsidR="006A3AA5" w:rsidRPr="00F74D0A" w:rsidRDefault="00076B98" w:rsidP="006573E6">
            <w:pPr>
              <w:numPr>
                <w:ilvl w:val="0"/>
                <w:numId w:val="14"/>
              </w:numPr>
              <w:jc w:val="both"/>
              <w:rPr>
                <w:rFonts w:ascii="Calibri" w:hAnsi="Calibri"/>
                <w:sz w:val="22"/>
                <w:szCs w:val="22"/>
                <w:lang w:val="en-GB"/>
              </w:rPr>
            </w:pPr>
            <w:r>
              <w:rPr>
                <w:rFonts w:ascii="Calibri" w:hAnsi="Calibri"/>
                <w:sz w:val="22"/>
                <w:szCs w:val="22"/>
                <w:lang w:val="en-GB"/>
              </w:rPr>
              <w:t>r</w:t>
            </w:r>
            <w:r w:rsidR="006A3AA5" w:rsidRPr="00F74D0A">
              <w:rPr>
                <w:rFonts w:ascii="Calibri" w:hAnsi="Calibri"/>
                <w:sz w:val="22"/>
                <w:szCs w:val="22"/>
                <w:lang w:val="en-GB"/>
              </w:rPr>
              <w:t>epresentation of company culture</w:t>
            </w:r>
          </w:p>
          <w:p w:rsidR="006A3AA5" w:rsidRPr="00F74D0A" w:rsidRDefault="00076B98" w:rsidP="006573E6">
            <w:pPr>
              <w:numPr>
                <w:ilvl w:val="0"/>
                <w:numId w:val="14"/>
              </w:numPr>
              <w:jc w:val="both"/>
              <w:rPr>
                <w:rFonts w:ascii="Calibri" w:hAnsi="Calibri"/>
                <w:sz w:val="22"/>
                <w:szCs w:val="22"/>
                <w:lang w:val="en-GB"/>
              </w:rPr>
            </w:pPr>
            <w:r>
              <w:rPr>
                <w:rFonts w:ascii="Calibri" w:hAnsi="Calibri"/>
                <w:sz w:val="22"/>
                <w:szCs w:val="22"/>
                <w:lang w:val="en-GB"/>
              </w:rPr>
              <w:t>r</w:t>
            </w:r>
            <w:r w:rsidR="006A3AA5" w:rsidRPr="00F74D0A">
              <w:rPr>
                <w:rFonts w:ascii="Calibri" w:hAnsi="Calibri"/>
                <w:sz w:val="22"/>
                <w:szCs w:val="22"/>
                <w:lang w:val="en-GB"/>
              </w:rPr>
              <w:t>esponsibility</w:t>
            </w:r>
          </w:p>
          <w:p w:rsidR="006A3AA5" w:rsidRPr="00F74D0A" w:rsidRDefault="00076B98" w:rsidP="006573E6">
            <w:pPr>
              <w:numPr>
                <w:ilvl w:val="0"/>
                <w:numId w:val="14"/>
              </w:numPr>
              <w:jc w:val="both"/>
              <w:rPr>
                <w:rFonts w:ascii="Calibri" w:hAnsi="Calibri"/>
                <w:sz w:val="22"/>
                <w:szCs w:val="22"/>
                <w:lang w:val="en-GB"/>
              </w:rPr>
            </w:pPr>
            <w:r>
              <w:rPr>
                <w:rFonts w:ascii="Calibri" w:hAnsi="Calibri"/>
                <w:sz w:val="22"/>
                <w:szCs w:val="22"/>
                <w:lang w:val="en-GB"/>
              </w:rPr>
              <w:t>c</w:t>
            </w:r>
            <w:r w:rsidR="006A3AA5" w:rsidRPr="00F74D0A">
              <w:rPr>
                <w:rFonts w:ascii="Calibri" w:hAnsi="Calibri"/>
                <w:sz w:val="22"/>
                <w:szCs w:val="22"/>
                <w:lang w:val="en-GB"/>
              </w:rPr>
              <w:t>ommunication</w:t>
            </w:r>
          </w:p>
          <w:p w:rsidR="006A3AA5" w:rsidRPr="00F74D0A" w:rsidRDefault="00076B98" w:rsidP="006573E6">
            <w:pPr>
              <w:numPr>
                <w:ilvl w:val="0"/>
                <w:numId w:val="14"/>
              </w:numPr>
              <w:jc w:val="both"/>
              <w:rPr>
                <w:rFonts w:ascii="Calibri" w:hAnsi="Calibri"/>
                <w:sz w:val="22"/>
                <w:szCs w:val="22"/>
                <w:lang w:val="en-GB"/>
              </w:rPr>
            </w:pPr>
            <w:r>
              <w:rPr>
                <w:rFonts w:ascii="Calibri" w:hAnsi="Calibri"/>
                <w:sz w:val="22"/>
                <w:szCs w:val="22"/>
                <w:lang w:val="en-GB"/>
              </w:rPr>
              <w:t>f</w:t>
            </w:r>
            <w:r w:rsidR="006A3AA5" w:rsidRPr="00F74D0A">
              <w:rPr>
                <w:rFonts w:ascii="Calibri" w:hAnsi="Calibri"/>
                <w:sz w:val="22"/>
                <w:szCs w:val="22"/>
                <w:lang w:val="en-GB"/>
              </w:rPr>
              <w:t>lexibility</w:t>
            </w:r>
          </w:p>
          <w:p w:rsidR="006A3AA5" w:rsidRPr="00F74D0A" w:rsidRDefault="00076B98" w:rsidP="006573E6">
            <w:pPr>
              <w:jc w:val="both"/>
              <w:rPr>
                <w:rFonts w:ascii="Calibri" w:hAnsi="Calibri"/>
                <w:sz w:val="22"/>
                <w:szCs w:val="22"/>
                <w:lang w:val="en-GB"/>
              </w:rPr>
            </w:pPr>
            <w:r>
              <w:rPr>
                <w:rFonts w:ascii="Calibri" w:hAnsi="Calibri"/>
                <w:sz w:val="22"/>
                <w:szCs w:val="22"/>
                <w:lang w:val="en-GB"/>
              </w:rPr>
              <w:t>Often only f</w:t>
            </w:r>
            <w:r w:rsidR="006A3AA5" w:rsidRPr="00F74D0A">
              <w:rPr>
                <w:rFonts w:ascii="Calibri" w:hAnsi="Calibri"/>
                <w:sz w:val="22"/>
                <w:szCs w:val="22"/>
                <w:lang w:val="en-GB"/>
              </w:rPr>
              <w:t>ew contra</w:t>
            </w:r>
            <w:r>
              <w:rPr>
                <w:rFonts w:ascii="Calibri" w:hAnsi="Calibri"/>
                <w:sz w:val="22"/>
                <w:szCs w:val="22"/>
                <w:lang w:val="en-GB"/>
              </w:rPr>
              <w:t>ctual information provided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Salary often not mentioned</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FORMEDIL / Italy</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Very few announcements found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Not clearly defined positions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Unclear salaries</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FLC / Spain</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Job announcement very scarce</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H</w:t>
            </w:r>
            <w:r w:rsidR="00076B98">
              <w:rPr>
                <w:rFonts w:ascii="Calibri" w:hAnsi="Calibri"/>
                <w:sz w:val="22"/>
                <w:szCs w:val="22"/>
                <w:lang w:val="en-GB"/>
              </w:rPr>
              <w:t xml:space="preserve">ealth </w:t>
            </w:r>
            <w:r w:rsidRPr="00F74D0A">
              <w:rPr>
                <w:rFonts w:ascii="Calibri" w:hAnsi="Calibri"/>
                <w:sz w:val="22"/>
                <w:szCs w:val="22"/>
                <w:lang w:val="en-GB"/>
              </w:rPr>
              <w:t>&amp;</w:t>
            </w:r>
            <w:r w:rsidR="00076B98">
              <w:rPr>
                <w:rFonts w:ascii="Calibri" w:hAnsi="Calibri"/>
                <w:sz w:val="22"/>
                <w:szCs w:val="22"/>
                <w:lang w:val="en-GB"/>
              </w:rPr>
              <w:t xml:space="preserve"> </w:t>
            </w:r>
            <w:r w:rsidRPr="00F74D0A">
              <w:rPr>
                <w:rFonts w:ascii="Calibri" w:hAnsi="Calibri"/>
                <w:sz w:val="22"/>
                <w:szCs w:val="22"/>
                <w:lang w:val="en-GB"/>
              </w:rPr>
              <w:t>S</w:t>
            </w:r>
            <w:r w:rsidR="00076B98">
              <w:rPr>
                <w:rFonts w:ascii="Calibri" w:hAnsi="Calibri"/>
                <w:sz w:val="22"/>
                <w:szCs w:val="22"/>
                <w:lang w:val="en-GB"/>
              </w:rPr>
              <w:t>afety</w:t>
            </w:r>
            <w:r w:rsidRPr="00F74D0A">
              <w:rPr>
                <w:rFonts w:ascii="Calibri" w:hAnsi="Calibri"/>
                <w:sz w:val="22"/>
                <w:szCs w:val="22"/>
                <w:lang w:val="en-GB"/>
              </w:rPr>
              <w:t xml:space="preserve"> training required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Companies search for higher grades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Mostly temporary contracts</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CENFIC / Portugal</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Source of announcements nearly fully via internet</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Job conditions remain vague</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experience required often &gt;</w:t>
            </w:r>
            <w:r w:rsidR="00076B98">
              <w:rPr>
                <w:rFonts w:ascii="Calibri" w:hAnsi="Calibri"/>
                <w:sz w:val="22"/>
                <w:szCs w:val="22"/>
                <w:lang w:val="en-GB"/>
              </w:rPr>
              <w:t xml:space="preserve"> </w:t>
            </w:r>
            <w:r w:rsidRPr="00F74D0A">
              <w:rPr>
                <w:rFonts w:ascii="Calibri" w:hAnsi="Calibri"/>
                <w:sz w:val="22"/>
                <w:szCs w:val="22"/>
                <w:lang w:val="en-GB"/>
              </w:rPr>
              <w:t>5 years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Clear salary structure</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Soft skills demanded; technical skills obvious</w:t>
            </w:r>
          </w:p>
        </w:tc>
      </w:tr>
    </w:tbl>
    <w:p w:rsidR="006A3AA5" w:rsidRPr="008664E7" w:rsidRDefault="006A3AA5" w:rsidP="00624006">
      <w:pPr>
        <w:rPr>
          <w:rFonts w:ascii="Calibri" w:hAnsi="Calibri" w:cs="Verdana"/>
          <w:b/>
          <w:color w:val="000080"/>
          <w:sz w:val="22"/>
          <w:szCs w:val="22"/>
          <w:lang w:val="en-GB"/>
        </w:rPr>
      </w:pPr>
    </w:p>
    <w:p w:rsidR="008664E7" w:rsidRDefault="008664E7"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076B98" w:rsidRDefault="00076B98" w:rsidP="00624006">
      <w:pPr>
        <w:rPr>
          <w:rFonts w:ascii="Calibri" w:hAnsi="Calibri" w:cs="Verdana"/>
          <w:color w:val="000080"/>
          <w:sz w:val="20"/>
          <w:szCs w:val="20"/>
          <w:lang w:val="en-GB"/>
        </w:rPr>
      </w:pPr>
    </w:p>
    <w:p w:rsidR="00516B94" w:rsidRDefault="00516B94" w:rsidP="00624006">
      <w:pPr>
        <w:rPr>
          <w:rFonts w:ascii="Calibri" w:hAnsi="Calibri" w:cs="Verdana"/>
          <w:color w:val="000080"/>
          <w:sz w:val="20"/>
          <w:szCs w:val="20"/>
          <w:lang w:val="en-GB"/>
        </w:rPr>
      </w:pPr>
    </w:p>
    <w:p w:rsidR="00710A6C" w:rsidRDefault="008664E7" w:rsidP="00710A6C">
      <w:pPr>
        <w:jc w:val="center"/>
        <w:rPr>
          <w:rFonts w:ascii="Calibri" w:hAnsi="Calibri" w:cs="Verdana"/>
          <w:b/>
          <w:color w:val="000080"/>
          <w:sz w:val="28"/>
          <w:szCs w:val="28"/>
          <w:lang w:val="en-GB"/>
        </w:rPr>
      </w:pPr>
      <w:r w:rsidRPr="00710A6C">
        <w:rPr>
          <w:rFonts w:ascii="Calibri" w:hAnsi="Calibri" w:cs="Verdana"/>
          <w:b/>
          <w:color w:val="000080"/>
          <w:sz w:val="28"/>
          <w:szCs w:val="28"/>
          <w:lang w:val="en-GB"/>
        </w:rPr>
        <w:lastRenderedPageBreak/>
        <w:t xml:space="preserve">Synthetic presentation of </w:t>
      </w:r>
      <w:r w:rsidR="00710A6C">
        <w:rPr>
          <w:rFonts w:ascii="Calibri" w:hAnsi="Calibri" w:cs="Verdana"/>
          <w:b/>
          <w:color w:val="000080"/>
          <w:sz w:val="28"/>
          <w:szCs w:val="28"/>
          <w:lang w:val="en-GB"/>
        </w:rPr>
        <w:t>results concerning team leaders</w:t>
      </w:r>
    </w:p>
    <w:p w:rsidR="008664E7" w:rsidRPr="00710A6C" w:rsidRDefault="008664E7" w:rsidP="00710A6C">
      <w:pPr>
        <w:jc w:val="center"/>
        <w:rPr>
          <w:rFonts w:ascii="Calibri" w:hAnsi="Calibri" w:cs="Verdana"/>
          <w:b/>
          <w:color w:val="000080"/>
          <w:sz w:val="22"/>
          <w:szCs w:val="22"/>
          <w:lang w:val="en-GB"/>
        </w:rPr>
      </w:pPr>
      <w:r w:rsidRPr="00710A6C">
        <w:rPr>
          <w:rFonts w:ascii="Calibri" w:hAnsi="Calibri" w:cs="Verdana"/>
          <w:b/>
          <w:color w:val="000080"/>
          <w:sz w:val="22"/>
          <w:szCs w:val="22"/>
          <w:lang w:val="en-GB"/>
        </w:rPr>
        <w:t>(country by country)</w:t>
      </w:r>
    </w:p>
    <w:p w:rsidR="008664E7" w:rsidRDefault="008664E7" w:rsidP="00624006">
      <w:pPr>
        <w:rPr>
          <w:rFonts w:ascii="Calibri" w:hAnsi="Calibri" w:cs="Verdana"/>
          <w:color w:val="000080"/>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96"/>
      </w:tblGrid>
      <w:tr w:rsidR="006A3AA5" w:rsidRPr="00F74D0A" w:rsidTr="006A3AA5">
        <w:tc>
          <w:tcPr>
            <w:tcW w:w="1526" w:type="dxa"/>
            <w:shd w:val="clear" w:color="auto" w:fill="auto"/>
          </w:tcPr>
          <w:p w:rsidR="006A3AA5" w:rsidRPr="00F74D0A" w:rsidRDefault="006A3AA5" w:rsidP="006573E6">
            <w:pPr>
              <w:jc w:val="both"/>
              <w:rPr>
                <w:rFonts w:ascii="Calibri" w:hAnsi="Calibri"/>
                <w:sz w:val="22"/>
                <w:szCs w:val="22"/>
                <w:lang w:val="en-GB"/>
              </w:rPr>
            </w:pPr>
          </w:p>
        </w:tc>
        <w:tc>
          <w:tcPr>
            <w:tcW w:w="7796" w:type="dxa"/>
            <w:shd w:val="clear" w:color="auto" w:fill="auto"/>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TEAM LEADER</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BZB Krefeld / Germany</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Few job offers (reason: 80 hours training compared to 250 for lowest level of worksite supervisor is not a big difference: hence, people go direct for WS)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Internet sources are medium of choice for seeking jobs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 xml:space="preserve">Basis threshold “apprenticeship” </w:t>
            </w:r>
            <w:r w:rsidR="00076B98">
              <w:rPr>
                <w:rFonts w:ascii="Calibri" w:hAnsi="Calibri"/>
                <w:sz w:val="22"/>
                <w:szCs w:val="22"/>
                <w:lang w:val="en-GB"/>
              </w:rPr>
              <w:t xml:space="preserve">successfully </w:t>
            </w:r>
            <w:r w:rsidRPr="00F74D0A">
              <w:rPr>
                <w:rFonts w:ascii="Calibri" w:hAnsi="Calibri"/>
                <w:sz w:val="22"/>
                <w:szCs w:val="22"/>
                <w:lang w:val="en-GB"/>
              </w:rPr>
              <w:t>passed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experience important; often &gt; 3 years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Personal authority required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 xml:space="preserve">Need </w:t>
            </w:r>
            <w:r w:rsidR="00076B98">
              <w:rPr>
                <w:rFonts w:ascii="Calibri" w:hAnsi="Calibri"/>
                <w:sz w:val="22"/>
                <w:szCs w:val="22"/>
                <w:lang w:val="en-GB"/>
              </w:rPr>
              <w:t>f</w:t>
            </w:r>
            <w:r w:rsidRPr="00F74D0A">
              <w:rPr>
                <w:rFonts w:ascii="Calibri" w:hAnsi="Calibri"/>
                <w:sz w:val="22"/>
                <w:szCs w:val="22"/>
                <w:lang w:val="en-GB"/>
              </w:rPr>
              <w:t>or (travel) flexibility</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Still a high degree of operational / manual work demanded although some leading functions</w:t>
            </w:r>
          </w:p>
          <w:p w:rsidR="006A3AA5" w:rsidRDefault="006A3AA5" w:rsidP="006573E6">
            <w:pPr>
              <w:pStyle w:val="Sansinterligne"/>
            </w:pPr>
            <w:r>
              <w:t>Job announcement often not very detailed: either people know about the expections or about the company</w:t>
            </w:r>
          </w:p>
          <w:p w:rsidR="006A3AA5" w:rsidRPr="001F714C" w:rsidRDefault="006A3AA5" w:rsidP="001F714C">
            <w:pPr>
              <w:pStyle w:val="Sansinterligne"/>
            </w:pPr>
            <w:r>
              <w:t>Mostly full time and permanent contracts</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IFAPME / Belgium</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Worksite organisation and supervision</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Responsible for team performance</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Ability to read and interprete plans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H</w:t>
            </w:r>
            <w:r w:rsidR="00076B98">
              <w:rPr>
                <w:rFonts w:ascii="Calibri" w:hAnsi="Calibri"/>
                <w:sz w:val="22"/>
                <w:szCs w:val="22"/>
                <w:lang w:val="en-GB"/>
              </w:rPr>
              <w:t xml:space="preserve">ealth </w:t>
            </w:r>
            <w:r w:rsidRPr="00F74D0A">
              <w:rPr>
                <w:rFonts w:ascii="Calibri" w:hAnsi="Calibri"/>
                <w:sz w:val="22"/>
                <w:szCs w:val="22"/>
                <w:lang w:val="en-GB"/>
              </w:rPr>
              <w:t>&amp;</w:t>
            </w:r>
            <w:r w:rsidR="00076B98">
              <w:rPr>
                <w:rFonts w:ascii="Calibri" w:hAnsi="Calibri"/>
                <w:sz w:val="22"/>
                <w:szCs w:val="22"/>
                <w:lang w:val="en-GB"/>
              </w:rPr>
              <w:t xml:space="preserve"> </w:t>
            </w:r>
            <w:r w:rsidRPr="00F74D0A">
              <w:rPr>
                <w:rFonts w:ascii="Calibri" w:hAnsi="Calibri"/>
                <w:sz w:val="22"/>
                <w:szCs w:val="22"/>
                <w:lang w:val="en-GB"/>
              </w:rPr>
              <w:t>S</w:t>
            </w:r>
            <w:r w:rsidR="00076B98">
              <w:rPr>
                <w:rFonts w:ascii="Calibri" w:hAnsi="Calibri"/>
                <w:sz w:val="22"/>
                <w:szCs w:val="22"/>
                <w:lang w:val="en-GB"/>
              </w:rPr>
              <w:t>afety</w:t>
            </w:r>
            <w:r w:rsidRPr="00F74D0A">
              <w:rPr>
                <w:rFonts w:ascii="Calibri" w:hAnsi="Calibri"/>
                <w:sz w:val="22"/>
                <w:szCs w:val="22"/>
                <w:lang w:val="en-GB"/>
              </w:rPr>
              <w:t xml:space="preserve"> skills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Customer driven attitude</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autonomously</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Enthusiasm to motivate teams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Not many details about the job contents neither about the salary</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experience is more desired than diploma</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Warrington Collegiate / UK</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The same as “worksite supervisor” but in a less wide spectre</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FLC Asturias / Spain</w:t>
            </w:r>
          </w:p>
        </w:tc>
        <w:tc>
          <w:tcPr>
            <w:tcW w:w="7796" w:type="dxa"/>
            <w:shd w:val="clear" w:color="auto" w:fill="auto"/>
          </w:tcPr>
          <w:p w:rsidR="006A3AA5" w:rsidRPr="00F74D0A" w:rsidRDefault="00076B98" w:rsidP="006573E6">
            <w:pPr>
              <w:jc w:val="both"/>
              <w:rPr>
                <w:rFonts w:ascii="Calibri" w:hAnsi="Calibri"/>
                <w:sz w:val="22"/>
                <w:szCs w:val="22"/>
                <w:lang w:val="en-GB"/>
              </w:rPr>
            </w:pPr>
            <w:r>
              <w:rPr>
                <w:rFonts w:ascii="Calibri" w:hAnsi="Calibri"/>
                <w:sz w:val="22"/>
                <w:szCs w:val="22"/>
                <w:lang w:val="en-GB"/>
              </w:rPr>
              <w:t>Hardly any job announcement</w:t>
            </w:r>
            <w:r w:rsidR="006A3AA5" w:rsidRPr="00F74D0A">
              <w:rPr>
                <w:rFonts w:ascii="Calibri" w:hAnsi="Calibri"/>
                <w:sz w:val="22"/>
                <w:szCs w:val="22"/>
                <w:lang w:val="en-GB"/>
              </w:rPr>
              <w:t xml:space="preserve"> found</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IBE / Poland</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Only limited number of job announcements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IT skills sometimes required by companies</w:t>
            </w:r>
          </w:p>
          <w:p w:rsidR="006A3AA5" w:rsidRPr="00F74D0A" w:rsidRDefault="00076B98" w:rsidP="006573E6">
            <w:pPr>
              <w:jc w:val="both"/>
              <w:rPr>
                <w:rFonts w:ascii="Calibri" w:hAnsi="Calibri"/>
                <w:sz w:val="22"/>
                <w:szCs w:val="22"/>
                <w:lang w:val="en-GB"/>
              </w:rPr>
            </w:pPr>
            <w:r>
              <w:rPr>
                <w:rFonts w:ascii="Calibri" w:hAnsi="Calibri"/>
                <w:sz w:val="22"/>
                <w:szCs w:val="22"/>
                <w:lang w:val="en-GB"/>
              </w:rPr>
              <w:t>Ability to read</w:t>
            </w:r>
            <w:r w:rsidR="006A3AA5" w:rsidRPr="00F74D0A">
              <w:rPr>
                <w:rFonts w:ascii="Calibri" w:hAnsi="Calibri"/>
                <w:sz w:val="22"/>
                <w:szCs w:val="22"/>
                <w:lang w:val="en-GB"/>
              </w:rPr>
              <w:t xml:space="preserve"> and interprete plans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Costs´ estimation</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Secondary education required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experience 1</w:t>
            </w:r>
            <w:r w:rsidR="00076B98">
              <w:rPr>
                <w:rFonts w:ascii="Calibri" w:hAnsi="Calibri"/>
                <w:sz w:val="22"/>
                <w:szCs w:val="22"/>
                <w:lang w:val="en-GB"/>
              </w:rPr>
              <w:t xml:space="preserve"> </w:t>
            </w:r>
            <w:r w:rsidRPr="00F74D0A">
              <w:rPr>
                <w:rFonts w:ascii="Calibri" w:hAnsi="Calibri"/>
                <w:sz w:val="22"/>
                <w:szCs w:val="22"/>
                <w:lang w:val="en-GB"/>
              </w:rPr>
              <w:t>&lt;</w:t>
            </w:r>
            <w:r w:rsidR="00076B98">
              <w:rPr>
                <w:rFonts w:ascii="Calibri" w:hAnsi="Calibri"/>
                <w:sz w:val="22"/>
                <w:szCs w:val="22"/>
                <w:lang w:val="en-GB"/>
              </w:rPr>
              <w:t xml:space="preserve"> </w:t>
            </w:r>
            <w:r w:rsidRPr="00F74D0A">
              <w:rPr>
                <w:rFonts w:ascii="Calibri" w:hAnsi="Calibri"/>
                <w:sz w:val="22"/>
                <w:szCs w:val="22"/>
                <w:lang w:val="en-GB"/>
              </w:rPr>
              <w:t>x</w:t>
            </w:r>
            <w:r w:rsidR="00076B98">
              <w:rPr>
                <w:rFonts w:ascii="Calibri" w:hAnsi="Calibri"/>
                <w:sz w:val="22"/>
                <w:szCs w:val="22"/>
                <w:lang w:val="en-GB"/>
              </w:rPr>
              <w:t xml:space="preserve"> </w:t>
            </w:r>
            <w:r w:rsidRPr="00F74D0A">
              <w:rPr>
                <w:rFonts w:ascii="Calibri" w:hAnsi="Calibri"/>
                <w:sz w:val="22"/>
                <w:szCs w:val="22"/>
                <w:lang w:val="en-GB"/>
              </w:rPr>
              <w:t>&lt;</w:t>
            </w:r>
            <w:r w:rsidR="00076B98">
              <w:rPr>
                <w:rFonts w:ascii="Calibri" w:hAnsi="Calibri"/>
                <w:sz w:val="22"/>
                <w:szCs w:val="22"/>
                <w:lang w:val="en-GB"/>
              </w:rPr>
              <w:t xml:space="preserve"> </w:t>
            </w:r>
            <w:r w:rsidRPr="00F74D0A">
              <w:rPr>
                <w:rFonts w:ascii="Calibri" w:hAnsi="Calibri"/>
                <w:sz w:val="22"/>
                <w:szCs w:val="22"/>
                <w:lang w:val="en-GB"/>
              </w:rPr>
              <w:t>5 years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Team leading skills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Travel flexibility</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Working autonomously</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Good communication skills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Knowledge, skills and competences often not very detailed described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Contractual information often vague</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CCCA-BTP / France</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Sources for job announcements in newspapers and internet</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Less annoncements compared to worksite supervisors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experience 5</w:t>
            </w:r>
            <w:r w:rsidR="00076B98">
              <w:rPr>
                <w:rFonts w:ascii="Calibri" w:hAnsi="Calibri"/>
                <w:sz w:val="22"/>
                <w:szCs w:val="22"/>
                <w:lang w:val="en-GB"/>
              </w:rPr>
              <w:t xml:space="preserve"> </w:t>
            </w:r>
            <w:r w:rsidRPr="00F74D0A">
              <w:rPr>
                <w:rFonts w:ascii="Calibri" w:hAnsi="Calibri"/>
                <w:sz w:val="22"/>
                <w:szCs w:val="22"/>
                <w:lang w:val="en-GB"/>
              </w:rPr>
              <w:t>&lt;</w:t>
            </w:r>
            <w:r w:rsidR="00076B98">
              <w:rPr>
                <w:rFonts w:ascii="Calibri" w:hAnsi="Calibri"/>
                <w:sz w:val="22"/>
                <w:szCs w:val="22"/>
                <w:lang w:val="en-GB"/>
              </w:rPr>
              <w:t xml:space="preserve"> </w:t>
            </w:r>
            <w:r w:rsidRPr="00F74D0A">
              <w:rPr>
                <w:rFonts w:ascii="Calibri" w:hAnsi="Calibri"/>
                <w:sz w:val="22"/>
                <w:szCs w:val="22"/>
                <w:lang w:val="en-GB"/>
              </w:rPr>
              <w:t>x</w:t>
            </w:r>
            <w:r w:rsidR="00076B98">
              <w:rPr>
                <w:rFonts w:ascii="Calibri" w:hAnsi="Calibri"/>
                <w:sz w:val="22"/>
                <w:szCs w:val="22"/>
                <w:lang w:val="en-GB"/>
              </w:rPr>
              <w:t xml:space="preserve"> </w:t>
            </w:r>
            <w:r w:rsidRPr="00F74D0A">
              <w:rPr>
                <w:rFonts w:ascii="Calibri" w:hAnsi="Calibri"/>
                <w:sz w:val="22"/>
                <w:szCs w:val="22"/>
                <w:lang w:val="en-GB"/>
              </w:rPr>
              <w:t>&lt;</w:t>
            </w:r>
            <w:r w:rsidR="00076B98">
              <w:rPr>
                <w:rFonts w:ascii="Calibri" w:hAnsi="Calibri"/>
                <w:sz w:val="22"/>
                <w:szCs w:val="22"/>
                <w:lang w:val="en-GB"/>
              </w:rPr>
              <w:t xml:space="preserve"> </w:t>
            </w:r>
            <w:r w:rsidRPr="00F74D0A">
              <w:rPr>
                <w:rFonts w:ascii="Calibri" w:hAnsi="Calibri"/>
                <w:sz w:val="22"/>
                <w:szCs w:val="22"/>
                <w:lang w:val="en-GB"/>
              </w:rPr>
              <w:t>10 years but also formal fitting required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Vague descriptions of required specialized profils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Technical skills are absolutely necessary, but soft skills are asked for in particular, like</w:t>
            </w:r>
          </w:p>
          <w:p w:rsidR="006A3AA5" w:rsidRPr="00F74D0A" w:rsidRDefault="00076B98" w:rsidP="006573E6">
            <w:pPr>
              <w:numPr>
                <w:ilvl w:val="0"/>
                <w:numId w:val="14"/>
              </w:numPr>
              <w:jc w:val="both"/>
              <w:rPr>
                <w:rFonts w:ascii="Calibri" w:hAnsi="Calibri"/>
                <w:sz w:val="22"/>
                <w:szCs w:val="22"/>
                <w:lang w:val="en-GB"/>
              </w:rPr>
            </w:pPr>
            <w:r>
              <w:rPr>
                <w:rFonts w:ascii="Calibri" w:hAnsi="Calibri"/>
                <w:sz w:val="22"/>
                <w:szCs w:val="22"/>
                <w:lang w:val="en-GB"/>
              </w:rPr>
              <w:t>w</w:t>
            </w:r>
            <w:r w:rsidR="006A3AA5" w:rsidRPr="00F74D0A">
              <w:rPr>
                <w:rFonts w:ascii="Calibri" w:hAnsi="Calibri"/>
                <w:sz w:val="22"/>
                <w:szCs w:val="22"/>
                <w:lang w:val="en-GB"/>
              </w:rPr>
              <w:t>orking autonomously</w:t>
            </w:r>
          </w:p>
          <w:p w:rsidR="006A3AA5" w:rsidRPr="00F74D0A" w:rsidRDefault="00076B98" w:rsidP="006573E6">
            <w:pPr>
              <w:numPr>
                <w:ilvl w:val="0"/>
                <w:numId w:val="14"/>
              </w:numPr>
              <w:jc w:val="both"/>
              <w:rPr>
                <w:rFonts w:ascii="Calibri" w:hAnsi="Calibri"/>
                <w:sz w:val="22"/>
                <w:szCs w:val="22"/>
                <w:lang w:val="en-GB"/>
              </w:rPr>
            </w:pPr>
            <w:r>
              <w:rPr>
                <w:rFonts w:ascii="Calibri" w:hAnsi="Calibri"/>
                <w:sz w:val="22"/>
                <w:szCs w:val="22"/>
                <w:lang w:val="en-GB"/>
              </w:rPr>
              <w:t>m</w:t>
            </w:r>
            <w:r w:rsidR="006A3AA5" w:rsidRPr="00F74D0A">
              <w:rPr>
                <w:rFonts w:ascii="Calibri" w:hAnsi="Calibri"/>
                <w:sz w:val="22"/>
                <w:szCs w:val="22"/>
                <w:lang w:val="en-GB"/>
              </w:rPr>
              <w:t>otivation of staff</w:t>
            </w:r>
          </w:p>
          <w:p w:rsidR="006A3AA5" w:rsidRPr="00F74D0A" w:rsidRDefault="00076B98" w:rsidP="006573E6">
            <w:pPr>
              <w:numPr>
                <w:ilvl w:val="0"/>
                <w:numId w:val="14"/>
              </w:numPr>
              <w:jc w:val="both"/>
              <w:rPr>
                <w:rFonts w:ascii="Calibri" w:hAnsi="Calibri"/>
                <w:sz w:val="22"/>
                <w:szCs w:val="22"/>
                <w:lang w:val="en-GB"/>
              </w:rPr>
            </w:pPr>
            <w:r>
              <w:rPr>
                <w:rFonts w:ascii="Calibri" w:hAnsi="Calibri"/>
                <w:sz w:val="22"/>
                <w:szCs w:val="22"/>
                <w:lang w:val="en-GB"/>
              </w:rPr>
              <w:lastRenderedPageBreak/>
              <w:t>p</w:t>
            </w:r>
            <w:r w:rsidR="006A3AA5" w:rsidRPr="00F74D0A">
              <w:rPr>
                <w:rFonts w:ascii="Calibri" w:hAnsi="Calibri"/>
                <w:sz w:val="22"/>
                <w:szCs w:val="22"/>
                <w:lang w:val="en-GB"/>
              </w:rPr>
              <w:t>roblem solving</w:t>
            </w:r>
          </w:p>
          <w:p w:rsidR="006A3AA5" w:rsidRPr="00F74D0A" w:rsidRDefault="00076B98" w:rsidP="006573E6">
            <w:pPr>
              <w:numPr>
                <w:ilvl w:val="0"/>
                <w:numId w:val="14"/>
              </w:numPr>
              <w:jc w:val="both"/>
              <w:rPr>
                <w:rFonts w:ascii="Calibri" w:hAnsi="Calibri"/>
                <w:sz w:val="22"/>
                <w:szCs w:val="22"/>
                <w:lang w:val="en-GB"/>
              </w:rPr>
            </w:pPr>
            <w:r>
              <w:rPr>
                <w:rFonts w:ascii="Calibri" w:hAnsi="Calibri"/>
                <w:sz w:val="22"/>
                <w:szCs w:val="22"/>
                <w:lang w:val="en-GB"/>
              </w:rPr>
              <w:t>q</w:t>
            </w:r>
            <w:r w:rsidR="006A3AA5" w:rsidRPr="00F74D0A">
              <w:rPr>
                <w:rFonts w:ascii="Calibri" w:hAnsi="Calibri"/>
                <w:sz w:val="22"/>
                <w:szCs w:val="22"/>
                <w:lang w:val="en-GB"/>
              </w:rPr>
              <w:t>uality orientation</w:t>
            </w:r>
          </w:p>
          <w:p w:rsidR="006A3AA5" w:rsidRPr="00F74D0A" w:rsidRDefault="00076B98" w:rsidP="006573E6">
            <w:pPr>
              <w:numPr>
                <w:ilvl w:val="0"/>
                <w:numId w:val="14"/>
              </w:numPr>
              <w:jc w:val="both"/>
              <w:rPr>
                <w:rFonts w:ascii="Calibri" w:hAnsi="Calibri"/>
                <w:sz w:val="22"/>
                <w:szCs w:val="22"/>
                <w:lang w:val="en-GB"/>
              </w:rPr>
            </w:pPr>
            <w:r>
              <w:rPr>
                <w:rFonts w:ascii="Calibri" w:hAnsi="Calibri"/>
                <w:sz w:val="22"/>
                <w:szCs w:val="22"/>
                <w:lang w:val="en-GB"/>
              </w:rPr>
              <w:t>o</w:t>
            </w:r>
            <w:r w:rsidR="006A3AA5" w:rsidRPr="00F74D0A">
              <w:rPr>
                <w:rFonts w:ascii="Calibri" w:hAnsi="Calibri"/>
                <w:sz w:val="22"/>
                <w:szCs w:val="22"/>
                <w:lang w:val="en-GB"/>
              </w:rPr>
              <w:t>bey safety rules</w:t>
            </w:r>
          </w:p>
          <w:p w:rsidR="006A3AA5" w:rsidRPr="00F74D0A" w:rsidRDefault="00076B98" w:rsidP="006573E6">
            <w:pPr>
              <w:numPr>
                <w:ilvl w:val="0"/>
                <w:numId w:val="14"/>
              </w:numPr>
              <w:jc w:val="both"/>
              <w:rPr>
                <w:rFonts w:ascii="Calibri" w:hAnsi="Calibri"/>
                <w:sz w:val="22"/>
                <w:szCs w:val="22"/>
                <w:lang w:val="en-GB"/>
              </w:rPr>
            </w:pPr>
            <w:r>
              <w:rPr>
                <w:rFonts w:ascii="Calibri" w:hAnsi="Calibri"/>
                <w:sz w:val="22"/>
                <w:szCs w:val="22"/>
                <w:lang w:val="en-GB"/>
              </w:rPr>
              <w:t>d</w:t>
            </w:r>
            <w:r w:rsidR="006A3AA5" w:rsidRPr="00F74D0A">
              <w:rPr>
                <w:rFonts w:ascii="Calibri" w:hAnsi="Calibri"/>
                <w:sz w:val="22"/>
                <w:szCs w:val="22"/>
                <w:lang w:val="en-GB"/>
              </w:rPr>
              <w:t>ynamic attitude</w:t>
            </w:r>
          </w:p>
          <w:p w:rsidR="006A3AA5" w:rsidRPr="00F74D0A" w:rsidRDefault="00076B98" w:rsidP="006573E6">
            <w:pPr>
              <w:jc w:val="both"/>
              <w:rPr>
                <w:rFonts w:ascii="Calibri" w:hAnsi="Calibri"/>
                <w:sz w:val="22"/>
                <w:szCs w:val="22"/>
                <w:lang w:val="en-GB"/>
              </w:rPr>
            </w:pPr>
            <w:r>
              <w:rPr>
                <w:rFonts w:ascii="Calibri" w:hAnsi="Calibri"/>
                <w:sz w:val="22"/>
                <w:szCs w:val="22"/>
                <w:lang w:val="en-GB"/>
              </w:rPr>
              <w:t>Often only f</w:t>
            </w:r>
            <w:r w:rsidR="006A3AA5" w:rsidRPr="00F74D0A">
              <w:rPr>
                <w:rFonts w:ascii="Calibri" w:hAnsi="Calibri"/>
                <w:sz w:val="22"/>
                <w:szCs w:val="22"/>
                <w:lang w:val="en-GB"/>
              </w:rPr>
              <w:t>ew contra</w:t>
            </w:r>
            <w:r>
              <w:rPr>
                <w:rFonts w:ascii="Calibri" w:hAnsi="Calibri"/>
                <w:sz w:val="22"/>
                <w:szCs w:val="22"/>
                <w:lang w:val="en-GB"/>
              </w:rPr>
              <w:t>ctual information provided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Salary often not mentioned</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Ratio of limited/permanent contracts: 50/50</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lastRenderedPageBreak/>
              <w:t>FORMEDIL / Italy</w:t>
            </w:r>
          </w:p>
        </w:tc>
        <w:tc>
          <w:tcPr>
            <w:tcW w:w="7796" w:type="dxa"/>
            <w:shd w:val="clear" w:color="auto" w:fill="auto"/>
          </w:tcPr>
          <w:p w:rsidR="006A3AA5" w:rsidRPr="00F74D0A" w:rsidRDefault="006A3AA5" w:rsidP="006573E6">
            <w:pPr>
              <w:jc w:val="both"/>
              <w:rPr>
                <w:rFonts w:ascii="Calibri" w:hAnsi="Calibri"/>
                <w:sz w:val="22"/>
                <w:szCs w:val="22"/>
                <w:lang w:val="en-GB"/>
              </w:rPr>
            </w:pP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FLC / Spain</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Less offers for team leaders than for worksite supervisors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No information about salaries by companies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Mostly temporary contracts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Hardly to find any staff for these positions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experience more important than formal VET</w:t>
            </w:r>
          </w:p>
        </w:tc>
      </w:tr>
      <w:tr w:rsidR="006A3AA5" w:rsidRPr="00F74D0A" w:rsidTr="006A3AA5">
        <w:tc>
          <w:tcPr>
            <w:tcW w:w="1526" w:type="dxa"/>
            <w:shd w:val="clear" w:color="auto" w:fill="auto"/>
            <w:vAlign w:val="center"/>
          </w:tcPr>
          <w:p w:rsidR="006A3AA5" w:rsidRPr="00F74D0A" w:rsidRDefault="006A3AA5" w:rsidP="006573E6">
            <w:pPr>
              <w:jc w:val="center"/>
              <w:rPr>
                <w:rFonts w:ascii="Calibri" w:hAnsi="Calibri"/>
                <w:b/>
                <w:sz w:val="22"/>
                <w:szCs w:val="22"/>
                <w:lang w:val="en-GB"/>
              </w:rPr>
            </w:pPr>
            <w:r w:rsidRPr="00F74D0A">
              <w:rPr>
                <w:rFonts w:ascii="Calibri" w:hAnsi="Calibri"/>
                <w:b/>
                <w:sz w:val="22"/>
                <w:szCs w:val="22"/>
                <w:lang w:val="en-GB"/>
              </w:rPr>
              <w:t>CENFIC / Portugal</w:t>
            </w:r>
          </w:p>
        </w:tc>
        <w:tc>
          <w:tcPr>
            <w:tcW w:w="7796" w:type="dxa"/>
            <w:shd w:val="clear" w:color="auto" w:fill="auto"/>
          </w:tcPr>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Mostly vague information about contractual issues</w:t>
            </w:r>
          </w:p>
          <w:p w:rsidR="006A3AA5" w:rsidRPr="00F74D0A" w:rsidRDefault="006A3AA5" w:rsidP="006573E6">
            <w:pPr>
              <w:jc w:val="both"/>
              <w:rPr>
                <w:rFonts w:ascii="Calibri" w:hAnsi="Calibri"/>
                <w:sz w:val="22"/>
                <w:szCs w:val="22"/>
                <w:lang w:val="en-GB"/>
              </w:rPr>
            </w:pPr>
            <w:r w:rsidRPr="00F74D0A">
              <w:rPr>
                <w:rFonts w:ascii="Calibri" w:hAnsi="Calibri"/>
                <w:sz w:val="22"/>
                <w:szCs w:val="22"/>
                <w:lang w:val="en-GB"/>
              </w:rPr>
              <w:t>Work experience essential</w:t>
            </w:r>
          </w:p>
        </w:tc>
      </w:tr>
    </w:tbl>
    <w:p w:rsidR="006A3AA5" w:rsidRDefault="006A3AA5" w:rsidP="00624006">
      <w:pPr>
        <w:rPr>
          <w:rFonts w:ascii="Calibri" w:hAnsi="Calibri" w:cs="Verdana"/>
          <w:color w:val="000080"/>
          <w:sz w:val="20"/>
          <w:szCs w:val="20"/>
          <w:lang w:val="en-GB"/>
        </w:rPr>
      </w:pPr>
    </w:p>
    <w:p w:rsidR="006A3AA5" w:rsidRDefault="006A3AA5" w:rsidP="00624006">
      <w:pPr>
        <w:rPr>
          <w:rFonts w:ascii="Calibri" w:hAnsi="Calibri" w:cs="Verdana"/>
          <w:color w:val="000080"/>
          <w:sz w:val="20"/>
          <w:szCs w:val="20"/>
          <w:lang w:val="en-GB"/>
        </w:rPr>
      </w:pPr>
    </w:p>
    <w:p w:rsidR="00F963F5" w:rsidRPr="00710A6C" w:rsidRDefault="008664E7" w:rsidP="00710A6C">
      <w:pPr>
        <w:jc w:val="center"/>
        <w:rPr>
          <w:rFonts w:ascii="Calibri" w:hAnsi="Calibri" w:cs="Verdana"/>
          <w:b/>
          <w:color w:val="000080"/>
          <w:sz w:val="28"/>
          <w:szCs w:val="28"/>
          <w:lang w:val="en-GB"/>
        </w:rPr>
      </w:pPr>
      <w:r w:rsidRPr="00710A6C">
        <w:rPr>
          <w:rFonts w:ascii="Calibri" w:hAnsi="Calibri" w:cs="Verdana"/>
          <w:b/>
          <w:color w:val="000080"/>
          <w:sz w:val="28"/>
          <w:szCs w:val="28"/>
          <w:lang w:val="en-GB"/>
        </w:rPr>
        <w:t>Conculsions</w:t>
      </w:r>
    </w:p>
    <w:p w:rsidR="00F963F5" w:rsidRDefault="00F963F5" w:rsidP="00624006">
      <w:pPr>
        <w:rPr>
          <w:rFonts w:ascii="Calibri" w:hAnsi="Calibri" w:cs="Verdana"/>
          <w:color w:val="000080"/>
          <w:sz w:val="20"/>
          <w:szCs w:val="20"/>
          <w:lang w:val="en-GB"/>
        </w:rPr>
      </w:pPr>
    </w:p>
    <w:p w:rsidR="00710A6C" w:rsidRDefault="00710A6C" w:rsidP="00710A6C">
      <w:pPr>
        <w:jc w:val="both"/>
        <w:rPr>
          <w:rFonts w:ascii="Calibri" w:hAnsi="Calibri"/>
          <w:sz w:val="22"/>
          <w:szCs w:val="22"/>
          <w:lang w:val="en-GB"/>
        </w:rPr>
      </w:pPr>
      <w:r>
        <w:rPr>
          <w:rFonts w:ascii="Calibri" w:hAnsi="Calibri"/>
          <w:sz w:val="22"/>
          <w:szCs w:val="22"/>
          <w:lang w:val="en-GB"/>
        </w:rPr>
        <w:t>Having investigated the job market for “worksite supervisors” and “team leaders” in construction within the period from November 2015 to January 2016 in 8 EU-countries (namely: Belgium, France, Germany, Italy, Poland, Portugal and Spain) the resume appears somehow diverse. As the branch faces different stages of economic well-being the job announcements come along alike.</w:t>
      </w:r>
    </w:p>
    <w:p w:rsidR="00710A6C" w:rsidRDefault="00710A6C" w:rsidP="00710A6C">
      <w:pPr>
        <w:jc w:val="both"/>
        <w:rPr>
          <w:rFonts w:ascii="Calibri" w:hAnsi="Calibri"/>
          <w:sz w:val="22"/>
          <w:szCs w:val="22"/>
          <w:lang w:val="en-GB"/>
        </w:rPr>
      </w:pPr>
    </w:p>
    <w:p w:rsidR="00710A6C" w:rsidRDefault="00710A6C" w:rsidP="00710A6C">
      <w:pPr>
        <w:jc w:val="both"/>
        <w:rPr>
          <w:rFonts w:ascii="Calibri" w:hAnsi="Calibri"/>
          <w:sz w:val="22"/>
          <w:szCs w:val="22"/>
          <w:lang w:val="en-GB"/>
        </w:rPr>
      </w:pPr>
      <w:r>
        <w:rPr>
          <w:rFonts w:ascii="Calibri" w:hAnsi="Calibri"/>
          <w:sz w:val="22"/>
          <w:szCs w:val="22"/>
          <w:lang w:val="en-GB"/>
        </w:rPr>
        <w:t xml:space="preserve">In countries where the economic crisis is still current, the availability of job offers is scarce in general, whereas in particular job offers for “team leader” are less in all countries. One reason for this could be that the effort to formally become “worksite supervisor” is not so much bigger than ´only´ become “team leader” (in Germany for example). Or the spectre of being “worksite supervisor” can range from small scale tasks up to quite complex area of work (as described in the UK explanantions). </w:t>
      </w:r>
    </w:p>
    <w:p w:rsidR="00710A6C" w:rsidRDefault="00710A6C" w:rsidP="00710A6C">
      <w:pPr>
        <w:tabs>
          <w:tab w:val="left" w:pos="7620"/>
        </w:tabs>
        <w:jc w:val="both"/>
        <w:rPr>
          <w:rFonts w:ascii="Calibri" w:hAnsi="Calibri"/>
          <w:sz w:val="22"/>
          <w:szCs w:val="22"/>
          <w:lang w:val="en-GB"/>
        </w:rPr>
      </w:pPr>
    </w:p>
    <w:p w:rsidR="00710A6C" w:rsidRDefault="00710A6C" w:rsidP="00710A6C">
      <w:pPr>
        <w:jc w:val="both"/>
        <w:rPr>
          <w:rFonts w:ascii="Calibri" w:hAnsi="Calibri"/>
          <w:sz w:val="22"/>
          <w:szCs w:val="22"/>
          <w:lang w:val="en-GB"/>
        </w:rPr>
      </w:pPr>
      <w:r>
        <w:rPr>
          <w:rFonts w:ascii="Calibri" w:hAnsi="Calibri"/>
          <w:sz w:val="22"/>
          <w:szCs w:val="22"/>
          <w:lang w:val="en-GB"/>
        </w:rPr>
        <w:t>Mostly the job announcements are found in the internet; newspapers withdrew from the scene. The information given by companies about the job offered is vague; the like goes for the salaries and other incentives. The conclusion is that the companies anticipate the job seekers to know about the expected tasks and appropriate revenues.</w:t>
      </w:r>
    </w:p>
    <w:p w:rsidR="00710A6C" w:rsidRDefault="00710A6C" w:rsidP="00710A6C">
      <w:pPr>
        <w:jc w:val="both"/>
        <w:rPr>
          <w:rFonts w:ascii="Calibri" w:hAnsi="Calibri"/>
          <w:sz w:val="22"/>
          <w:szCs w:val="22"/>
          <w:lang w:val="en-GB"/>
        </w:rPr>
      </w:pPr>
    </w:p>
    <w:p w:rsidR="00710A6C" w:rsidRDefault="00710A6C" w:rsidP="00710A6C">
      <w:pPr>
        <w:jc w:val="both"/>
        <w:rPr>
          <w:rFonts w:ascii="Calibri" w:hAnsi="Calibri"/>
          <w:sz w:val="22"/>
          <w:szCs w:val="22"/>
          <w:lang w:val="en-GB"/>
        </w:rPr>
      </w:pPr>
      <w:r>
        <w:rPr>
          <w:rFonts w:ascii="Calibri" w:hAnsi="Calibri"/>
          <w:sz w:val="22"/>
          <w:szCs w:val="22"/>
          <w:lang w:val="en-GB"/>
        </w:rPr>
        <w:t>Work experience i</w:t>
      </w:r>
      <w:r w:rsidR="001051F7">
        <w:rPr>
          <w:rFonts w:ascii="Calibri" w:hAnsi="Calibri"/>
          <w:sz w:val="22"/>
          <w:szCs w:val="22"/>
          <w:lang w:val="en-GB"/>
        </w:rPr>
        <w:t xml:space="preserve">s necessary in all cases; a solid apprenticeship and/or </w:t>
      </w:r>
      <w:r w:rsidR="00EA4AD6">
        <w:rPr>
          <w:rFonts w:ascii="Calibri" w:hAnsi="Calibri"/>
          <w:sz w:val="22"/>
          <w:szCs w:val="22"/>
          <w:lang w:val="en-GB"/>
        </w:rPr>
        <w:t xml:space="preserve">a </w:t>
      </w:r>
      <w:r w:rsidR="001051F7">
        <w:rPr>
          <w:rFonts w:ascii="Calibri" w:hAnsi="Calibri"/>
          <w:sz w:val="22"/>
          <w:szCs w:val="22"/>
          <w:lang w:val="en-GB"/>
        </w:rPr>
        <w:t>basic and cert</w:t>
      </w:r>
      <w:r w:rsidR="00EA4AD6">
        <w:rPr>
          <w:rFonts w:ascii="Calibri" w:hAnsi="Calibri"/>
          <w:sz w:val="22"/>
          <w:szCs w:val="22"/>
          <w:lang w:val="en-GB"/>
        </w:rPr>
        <w:t>ified technical</w:t>
      </w:r>
      <w:r w:rsidR="001051F7">
        <w:rPr>
          <w:rFonts w:ascii="Calibri" w:hAnsi="Calibri"/>
          <w:sz w:val="22"/>
          <w:szCs w:val="22"/>
          <w:lang w:val="en-GB"/>
        </w:rPr>
        <w:t xml:space="preserve"> training</w:t>
      </w:r>
      <w:r w:rsidR="00EA4AD6">
        <w:rPr>
          <w:rFonts w:ascii="Calibri" w:hAnsi="Calibri"/>
          <w:sz w:val="22"/>
          <w:szCs w:val="22"/>
          <w:lang w:val="en-GB"/>
        </w:rPr>
        <w:t xml:space="preserve"> as a ground for starting a job career was not mentioned explicitedly apart from Germany.</w:t>
      </w:r>
      <w:r w:rsidR="0067708A">
        <w:rPr>
          <w:rFonts w:ascii="Calibri" w:hAnsi="Calibri"/>
          <w:sz w:val="22"/>
          <w:szCs w:val="22"/>
          <w:lang w:val="en-GB"/>
        </w:rPr>
        <w:t xml:space="preserve"> An </w:t>
      </w:r>
      <w:r>
        <w:rPr>
          <w:rFonts w:ascii="Calibri" w:hAnsi="Calibri"/>
          <w:sz w:val="22"/>
          <w:szCs w:val="22"/>
          <w:lang w:val="en-GB"/>
        </w:rPr>
        <w:t>average here is 3-5 years of experience for worksite superviser</w:t>
      </w:r>
      <w:r w:rsidR="00EA4AD6">
        <w:rPr>
          <w:rFonts w:ascii="Calibri" w:hAnsi="Calibri"/>
          <w:sz w:val="22"/>
          <w:szCs w:val="22"/>
          <w:lang w:val="en-GB"/>
        </w:rPr>
        <w:t>s and a little less for team lea</w:t>
      </w:r>
      <w:r>
        <w:rPr>
          <w:rFonts w:ascii="Calibri" w:hAnsi="Calibri"/>
          <w:sz w:val="22"/>
          <w:szCs w:val="22"/>
          <w:lang w:val="en-GB"/>
        </w:rPr>
        <w:t xml:space="preserve">ders. The technical skills are necessary in all cases. </w:t>
      </w:r>
      <w:r w:rsidR="001051F7">
        <w:rPr>
          <w:rFonts w:ascii="Calibri" w:hAnsi="Calibri"/>
          <w:sz w:val="22"/>
          <w:szCs w:val="22"/>
          <w:lang w:val="en-GB"/>
        </w:rPr>
        <w:t>The necessity for He</w:t>
      </w:r>
      <w:r w:rsidR="00EA4AD6">
        <w:rPr>
          <w:rFonts w:ascii="Calibri" w:hAnsi="Calibri"/>
          <w:sz w:val="22"/>
          <w:szCs w:val="22"/>
          <w:lang w:val="en-GB"/>
        </w:rPr>
        <w:t>a</w:t>
      </w:r>
      <w:r w:rsidR="001051F7">
        <w:rPr>
          <w:rFonts w:ascii="Calibri" w:hAnsi="Calibri"/>
          <w:sz w:val="22"/>
          <w:szCs w:val="22"/>
          <w:lang w:val="en-GB"/>
        </w:rPr>
        <w:t>lth &amp; Safety skills (or cert</w:t>
      </w:r>
      <w:r w:rsidR="00EA4AD6">
        <w:rPr>
          <w:rFonts w:ascii="Calibri" w:hAnsi="Calibri"/>
          <w:sz w:val="22"/>
          <w:szCs w:val="22"/>
          <w:lang w:val="en-GB"/>
        </w:rPr>
        <w:t>ificate) was mentione</w:t>
      </w:r>
      <w:r w:rsidR="001051F7">
        <w:rPr>
          <w:rFonts w:ascii="Calibri" w:hAnsi="Calibri"/>
          <w:sz w:val="22"/>
          <w:szCs w:val="22"/>
          <w:lang w:val="en-GB"/>
        </w:rPr>
        <w:t xml:space="preserve">d in some countries, but is certainly essential in all. </w:t>
      </w:r>
      <w:r>
        <w:rPr>
          <w:rFonts w:ascii="Calibri" w:hAnsi="Calibri"/>
          <w:sz w:val="22"/>
          <w:szCs w:val="22"/>
          <w:lang w:val="en-GB"/>
        </w:rPr>
        <w:t>But for soft skills and other competences there is a</w:t>
      </w:r>
      <w:r w:rsidR="001051F7">
        <w:rPr>
          <w:rFonts w:ascii="Calibri" w:hAnsi="Calibri"/>
          <w:sz w:val="22"/>
          <w:szCs w:val="22"/>
          <w:lang w:val="en-GB"/>
        </w:rPr>
        <w:t>n</w:t>
      </w:r>
      <w:r>
        <w:rPr>
          <w:rFonts w:ascii="Calibri" w:hAnsi="Calibri"/>
          <w:sz w:val="22"/>
          <w:szCs w:val="22"/>
          <w:lang w:val="en-GB"/>
        </w:rPr>
        <w:t xml:space="preserve"> explicit demand like: communication in native and sometimes foreign language, good writing skills for documentation and reporting, good personal attitude, customer orientation, stakeholder orientation, IT skills etc.</w:t>
      </w:r>
    </w:p>
    <w:p w:rsidR="00710A6C" w:rsidRDefault="00710A6C" w:rsidP="00710A6C">
      <w:pPr>
        <w:jc w:val="both"/>
        <w:rPr>
          <w:rFonts w:ascii="Calibri" w:hAnsi="Calibri"/>
          <w:sz w:val="22"/>
          <w:szCs w:val="22"/>
          <w:lang w:val="en-GB"/>
        </w:rPr>
      </w:pPr>
    </w:p>
    <w:p w:rsidR="00317AF8" w:rsidRDefault="00710A6C" w:rsidP="00710A6C">
      <w:pPr>
        <w:jc w:val="both"/>
        <w:rPr>
          <w:rFonts w:ascii="Calibri" w:hAnsi="Calibri"/>
          <w:sz w:val="22"/>
          <w:szCs w:val="22"/>
          <w:lang w:val="en-GB"/>
        </w:rPr>
      </w:pPr>
      <w:r>
        <w:rPr>
          <w:rFonts w:ascii="Calibri" w:hAnsi="Calibri"/>
          <w:sz w:val="22"/>
          <w:szCs w:val="22"/>
          <w:lang w:val="en-GB"/>
        </w:rPr>
        <w:t>Whereas the team leader will still face a part of operational (i.e. physical) work, it appears that the worksite s</w:t>
      </w:r>
      <w:r w:rsidR="00317AF8">
        <w:rPr>
          <w:rFonts w:ascii="Calibri" w:hAnsi="Calibri"/>
          <w:sz w:val="22"/>
          <w:szCs w:val="22"/>
          <w:lang w:val="en-GB"/>
        </w:rPr>
        <w:t>upervisor is the main figure</w:t>
      </w:r>
      <w:r w:rsidR="0067708A">
        <w:rPr>
          <w:rFonts w:ascii="Calibri" w:hAnsi="Calibri"/>
          <w:sz w:val="22"/>
          <w:szCs w:val="22"/>
          <w:lang w:val="en-GB"/>
        </w:rPr>
        <w:t>, who is fading away from any manual tasks</w:t>
      </w:r>
      <w:r w:rsidR="00317AF8">
        <w:rPr>
          <w:rFonts w:ascii="Calibri" w:hAnsi="Calibri"/>
          <w:sz w:val="22"/>
          <w:szCs w:val="22"/>
          <w:lang w:val="en-GB"/>
        </w:rPr>
        <w:t>.</w:t>
      </w:r>
      <w:r w:rsidR="0067708A">
        <w:rPr>
          <w:rFonts w:ascii="Calibri" w:hAnsi="Calibri"/>
          <w:sz w:val="22"/>
          <w:szCs w:val="22"/>
          <w:lang w:val="en-GB"/>
        </w:rPr>
        <w:t xml:space="preserve"> The general requirements are the same for worksite supervisors and team leader when it comes to basic technical skills, (travel) flexibility, motivation of teams, H&amp;S skills, authority, responsibility and work experience. The range of some items differs, though. Communicative skills, range of responsibility </w:t>
      </w:r>
      <w:r w:rsidR="0067708A">
        <w:rPr>
          <w:rFonts w:ascii="Calibri" w:hAnsi="Calibri"/>
          <w:sz w:val="22"/>
          <w:szCs w:val="22"/>
          <w:lang w:val="en-GB"/>
        </w:rPr>
        <w:lastRenderedPageBreak/>
        <w:t>(and also depth), language skills (in speaking and writing), calculatory abilities and budget keeping competence are more and intensly required, when companies are looking for worksite supervisors.</w:t>
      </w:r>
    </w:p>
    <w:p w:rsidR="00317AF8" w:rsidRDefault="00317AF8" w:rsidP="00710A6C">
      <w:pPr>
        <w:jc w:val="both"/>
        <w:rPr>
          <w:rFonts w:ascii="Calibri" w:hAnsi="Calibri"/>
          <w:sz w:val="22"/>
          <w:szCs w:val="22"/>
          <w:lang w:val="en-GB"/>
        </w:rPr>
      </w:pPr>
    </w:p>
    <w:p w:rsidR="006A3AA5" w:rsidRDefault="006A3AA5" w:rsidP="00624006">
      <w:pPr>
        <w:rPr>
          <w:rFonts w:ascii="Calibri" w:hAnsi="Calibri" w:cs="Verdana"/>
          <w:color w:val="000080"/>
          <w:sz w:val="20"/>
          <w:szCs w:val="20"/>
          <w:lang w:val="en-GB"/>
        </w:rPr>
      </w:pPr>
    </w:p>
    <w:p w:rsidR="006A3AA5" w:rsidRDefault="006A3AA5" w:rsidP="00624006">
      <w:pPr>
        <w:rPr>
          <w:rFonts w:ascii="Calibri" w:hAnsi="Calibri" w:cs="Verdana"/>
          <w:color w:val="000080"/>
          <w:sz w:val="20"/>
          <w:szCs w:val="20"/>
          <w:lang w:val="en-GB"/>
        </w:rPr>
      </w:pPr>
    </w:p>
    <w:p w:rsidR="00F963F5" w:rsidRPr="00076B98" w:rsidRDefault="008664E7" w:rsidP="00076B98">
      <w:pPr>
        <w:jc w:val="center"/>
        <w:rPr>
          <w:rFonts w:ascii="Calibri" w:hAnsi="Calibri" w:cs="Verdana"/>
          <w:b/>
          <w:color w:val="000080"/>
          <w:sz w:val="28"/>
          <w:szCs w:val="28"/>
          <w:lang w:val="en-GB"/>
        </w:rPr>
      </w:pPr>
      <w:r w:rsidRPr="00076B98">
        <w:rPr>
          <w:rFonts w:ascii="Calibri" w:hAnsi="Calibri" w:cs="Verdana"/>
          <w:b/>
          <w:color w:val="000080"/>
          <w:sz w:val="28"/>
          <w:szCs w:val="28"/>
          <w:lang w:val="en-GB"/>
        </w:rPr>
        <w:t>ANNEX 1: national questionnaires related to worksite supervisors</w:t>
      </w:r>
    </w:p>
    <w:p w:rsidR="008664E7" w:rsidRPr="00076B98" w:rsidRDefault="008664E7" w:rsidP="00076B98">
      <w:pPr>
        <w:jc w:val="center"/>
        <w:rPr>
          <w:rFonts w:ascii="Calibri" w:hAnsi="Calibri" w:cs="Verdana"/>
          <w:b/>
          <w:color w:val="000080"/>
          <w:sz w:val="28"/>
          <w:szCs w:val="28"/>
          <w:lang w:val="en-GB"/>
        </w:rPr>
      </w:pPr>
      <w:r w:rsidRPr="00076B98">
        <w:rPr>
          <w:rFonts w:ascii="Calibri" w:hAnsi="Calibri" w:cs="Verdana"/>
          <w:b/>
          <w:color w:val="000080"/>
          <w:sz w:val="28"/>
          <w:szCs w:val="28"/>
          <w:lang w:val="en-GB"/>
        </w:rPr>
        <w:t>ANNEX 2: national questionnaires related to team leaders</w:t>
      </w:r>
    </w:p>
    <w:p w:rsidR="008664E7" w:rsidRDefault="008664E7" w:rsidP="00624006">
      <w:pPr>
        <w:rPr>
          <w:rFonts w:ascii="Calibri" w:hAnsi="Calibri" w:cs="Verdana"/>
          <w:b/>
          <w:color w:val="000080"/>
          <w:sz w:val="22"/>
          <w:szCs w:val="22"/>
          <w:lang w:val="en-GB"/>
        </w:rPr>
      </w:pPr>
    </w:p>
    <w:p w:rsidR="006A7DFF" w:rsidRDefault="006A7DFF" w:rsidP="00624006">
      <w:pPr>
        <w:rPr>
          <w:rFonts w:ascii="Calibri" w:hAnsi="Calibri" w:cs="Verdana"/>
          <w:b/>
          <w:color w:val="000080"/>
          <w:sz w:val="22"/>
          <w:szCs w:val="22"/>
          <w:lang w:val="en-GB"/>
        </w:rPr>
      </w:pPr>
    </w:p>
    <w:p w:rsidR="008664E7" w:rsidRPr="00735063" w:rsidRDefault="008664E7" w:rsidP="008664E7">
      <w:pPr>
        <w:jc w:val="center"/>
        <w:rPr>
          <w:rFonts w:ascii="Calibri" w:hAnsi="Calibri" w:cs="Verdana"/>
          <w:b/>
          <w:color w:val="000080"/>
          <w:sz w:val="28"/>
          <w:szCs w:val="28"/>
          <w:u w:val="single"/>
          <w:lang w:val="en-GB"/>
        </w:rPr>
      </w:pPr>
      <w:r w:rsidRPr="00735063">
        <w:rPr>
          <w:rFonts w:ascii="Calibri" w:hAnsi="Calibri" w:cs="Verdana"/>
          <w:b/>
          <w:color w:val="000080"/>
          <w:sz w:val="28"/>
          <w:szCs w:val="28"/>
          <w:u w:val="single"/>
          <w:lang w:val="en-GB"/>
        </w:rPr>
        <w:t>ANNEX 1: national questionnaires related to worksite supervisors</w:t>
      </w:r>
    </w:p>
    <w:p w:rsidR="00F963F5" w:rsidRPr="00C77679" w:rsidRDefault="00F963F5" w:rsidP="00624006">
      <w:pPr>
        <w:rPr>
          <w:rFonts w:ascii="Calibri" w:hAnsi="Calibri" w:cs="Verdana"/>
          <w:color w:val="000080"/>
          <w:sz w:val="20"/>
          <w:szCs w:val="20"/>
          <w:lang w:val="en-GB"/>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tblGrid>
      <w:tr w:rsidR="008B7C67" w:rsidRPr="00B2580A" w:rsidTr="00510549">
        <w:trPr>
          <w:trHeight w:val="800"/>
        </w:trPr>
        <w:tc>
          <w:tcPr>
            <w:tcW w:w="9553" w:type="dxa"/>
            <w:shd w:val="clear" w:color="auto" w:fill="auto"/>
          </w:tcPr>
          <w:p w:rsidR="008B7C67" w:rsidRPr="00B2580A" w:rsidRDefault="008B7C67" w:rsidP="00624006">
            <w:pPr>
              <w:rPr>
                <w:rFonts w:ascii="Calibri" w:hAnsi="Calibri" w:cs="Verdana"/>
                <w:color w:val="000080"/>
                <w:sz w:val="20"/>
                <w:szCs w:val="20"/>
                <w:lang w:val="en-GB"/>
              </w:rPr>
            </w:pPr>
          </w:p>
          <w:p w:rsidR="008B7C67" w:rsidRPr="00B2580A" w:rsidRDefault="008B7C67" w:rsidP="00B2580A">
            <w:pPr>
              <w:jc w:val="center"/>
              <w:rPr>
                <w:rFonts w:ascii="Calibri" w:hAnsi="Calibri" w:cs="Verdana"/>
                <w:b/>
                <w:color w:val="000080"/>
                <w:lang w:val="en-GB"/>
              </w:rPr>
            </w:pPr>
            <w:r w:rsidRPr="00B2580A">
              <w:rPr>
                <w:rFonts w:ascii="Calibri" w:hAnsi="Calibri" w:cs="Verdana"/>
                <w:b/>
                <w:color w:val="000080"/>
                <w:lang w:val="en-GB"/>
              </w:rPr>
              <w:t>Country</w:t>
            </w:r>
            <w:r w:rsidR="00C46B34">
              <w:rPr>
                <w:rFonts w:ascii="Calibri" w:hAnsi="Calibri" w:cs="Verdana"/>
                <w:b/>
                <w:color w:val="000080"/>
                <w:lang w:val="en-GB"/>
              </w:rPr>
              <w:t>: Germany (BZB Krefeld)</w:t>
            </w:r>
          </w:p>
          <w:p w:rsidR="008B7C67" w:rsidRPr="00B2580A" w:rsidRDefault="008B7C67" w:rsidP="00624006">
            <w:pPr>
              <w:rPr>
                <w:rFonts w:ascii="Calibri" w:hAnsi="Calibri" w:cs="Verdana"/>
                <w:color w:val="000080"/>
                <w:sz w:val="20"/>
                <w:szCs w:val="20"/>
                <w:lang w:val="en-GB"/>
              </w:rPr>
            </w:pPr>
          </w:p>
        </w:tc>
      </w:tr>
    </w:tbl>
    <w:p w:rsidR="00E26E8E" w:rsidRPr="00C77679" w:rsidRDefault="00E26E8E" w:rsidP="00624006">
      <w:pPr>
        <w:rPr>
          <w:rFonts w:ascii="Calibri" w:hAnsi="Calibri" w:cs="Verdana"/>
          <w:color w:val="000080"/>
          <w:sz w:val="20"/>
          <w:szCs w:val="20"/>
          <w:lang w:val="en-GB"/>
        </w:rPr>
        <w:sectPr w:rsidR="00E26E8E" w:rsidRPr="00C77679" w:rsidSect="00E26E8E">
          <w:headerReference w:type="default" r:id="rId8"/>
          <w:footerReference w:type="default" r:id="rId9"/>
          <w:headerReference w:type="first" r:id="rId10"/>
          <w:footerReference w:type="first" r:id="rId11"/>
          <w:pgSz w:w="11906" w:h="16838" w:code="9"/>
          <w:pgMar w:top="1418" w:right="1418" w:bottom="1418" w:left="1418" w:header="851" w:footer="227" w:gutter="0"/>
          <w:pgNumType w:start="0"/>
          <w:cols w:space="708"/>
          <w:titlePg/>
          <w:docGrid w:linePitch="360"/>
        </w:sectPr>
      </w:pPr>
    </w:p>
    <w:p w:rsidR="00EF0F3C" w:rsidRPr="00B82F76" w:rsidRDefault="00EF0F3C" w:rsidP="00EF0F3C">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350"/>
        <w:gridCol w:w="2448"/>
        <w:gridCol w:w="2491"/>
      </w:tblGrid>
      <w:tr w:rsidR="008B7C67" w:rsidRPr="00B2580A" w:rsidTr="00B2580A">
        <w:tc>
          <w:tcPr>
            <w:tcW w:w="9102" w:type="dxa"/>
            <w:gridSpan w:val="4"/>
            <w:shd w:val="clear" w:color="auto" w:fill="auto"/>
          </w:tcPr>
          <w:p w:rsidR="001C25A7" w:rsidRPr="00B2580A" w:rsidRDefault="001C25A7" w:rsidP="00B2580A">
            <w:pPr>
              <w:pStyle w:val="Sansinterligne1"/>
              <w:jc w:val="center"/>
              <w:rPr>
                <w:b/>
                <w:color w:val="2E74B5"/>
                <w:sz w:val="24"/>
                <w:szCs w:val="24"/>
                <w:lang w:val="en-GB"/>
              </w:rPr>
            </w:pPr>
          </w:p>
          <w:p w:rsidR="008B7C67" w:rsidRPr="00B2580A" w:rsidRDefault="008B7C67" w:rsidP="00B2580A">
            <w:pPr>
              <w:pStyle w:val="Sansinterligne1"/>
              <w:jc w:val="center"/>
              <w:rPr>
                <w:b/>
                <w:color w:val="2E74B5"/>
                <w:sz w:val="24"/>
                <w:szCs w:val="24"/>
                <w:lang w:val="en-GB"/>
              </w:rPr>
            </w:pPr>
            <w:r w:rsidRPr="00B2580A">
              <w:rPr>
                <w:b/>
                <w:color w:val="2E74B5"/>
                <w:sz w:val="24"/>
                <w:szCs w:val="24"/>
                <w:lang w:val="en-GB"/>
              </w:rPr>
              <w:t>Announcements related to the</w:t>
            </w:r>
            <w:r w:rsidR="00521CD3" w:rsidRPr="00B2580A">
              <w:rPr>
                <w:b/>
                <w:color w:val="2E74B5"/>
                <w:sz w:val="24"/>
                <w:szCs w:val="24"/>
                <w:lang w:val="en-GB"/>
              </w:rPr>
              <w:t xml:space="preserve"> profile of</w:t>
            </w:r>
            <w:r w:rsidRPr="00B2580A">
              <w:rPr>
                <w:b/>
                <w:color w:val="2E74B5"/>
                <w:sz w:val="24"/>
                <w:szCs w:val="24"/>
                <w:lang w:val="en-GB"/>
              </w:rPr>
              <w:t xml:space="preserve"> worksite supervisor</w:t>
            </w:r>
          </w:p>
          <w:p w:rsidR="001C25A7" w:rsidRPr="00B2580A" w:rsidRDefault="001C25A7" w:rsidP="00B2580A">
            <w:pPr>
              <w:pStyle w:val="Sansinterligne1"/>
              <w:jc w:val="center"/>
              <w:rPr>
                <w:b/>
                <w:color w:val="2E74B5"/>
                <w:sz w:val="24"/>
                <w:szCs w:val="24"/>
                <w:lang w:val="en-GB"/>
              </w:rPr>
            </w:pPr>
          </w:p>
        </w:tc>
      </w:tr>
      <w:tr w:rsidR="008B7C67" w:rsidRPr="00B2580A" w:rsidTr="00B2580A">
        <w:tc>
          <w:tcPr>
            <w:tcW w:w="2194" w:type="dxa"/>
            <w:shd w:val="clear" w:color="auto" w:fill="auto"/>
          </w:tcPr>
          <w:p w:rsidR="008B7C67" w:rsidRPr="00B2580A" w:rsidRDefault="008B7C67" w:rsidP="00B2580A">
            <w:pPr>
              <w:pStyle w:val="Sansinterligne1"/>
              <w:jc w:val="both"/>
              <w:rPr>
                <w:sz w:val="18"/>
                <w:szCs w:val="18"/>
                <w:lang w:val="en-GB"/>
              </w:rPr>
            </w:pPr>
          </w:p>
        </w:tc>
        <w:tc>
          <w:tcPr>
            <w:tcW w:w="2302" w:type="dxa"/>
            <w:shd w:val="clear" w:color="auto" w:fill="auto"/>
          </w:tcPr>
          <w:p w:rsidR="008B7C67" w:rsidRDefault="007C0FB5" w:rsidP="00B2580A">
            <w:pPr>
              <w:pStyle w:val="Sansinterligne1"/>
              <w:jc w:val="center"/>
              <w:rPr>
                <w:b/>
                <w:sz w:val="18"/>
                <w:szCs w:val="18"/>
                <w:lang w:val="en-GB"/>
              </w:rPr>
            </w:pPr>
            <w:r w:rsidRPr="007C0FB5">
              <w:rPr>
                <w:b/>
                <w:sz w:val="18"/>
                <w:szCs w:val="18"/>
                <w:lang w:val="en-GB"/>
              </w:rPr>
              <w:t>Diplomas</w:t>
            </w:r>
            <w:r>
              <w:rPr>
                <w:sz w:val="18"/>
                <w:szCs w:val="18"/>
                <w:lang w:val="en-GB"/>
              </w:rPr>
              <w:t xml:space="preserve"> and </w:t>
            </w:r>
            <w:r w:rsidRPr="007C0FB5">
              <w:rPr>
                <w:b/>
                <w:sz w:val="18"/>
                <w:szCs w:val="18"/>
                <w:lang w:val="en-GB"/>
              </w:rPr>
              <w:t>professional experience</w:t>
            </w:r>
            <w:r>
              <w:rPr>
                <w:sz w:val="18"/>
                <w:szCs w:val="18"/>
                <w:lang w:val="en-GB"/>
              </w:rPr>
              <w:t xml:space="preserve"> required.</w:t>
            </w:r>
          </w:p>
          <w:p w:rsidR="007C0FB5" w:rsidRPr="007C0FB5" w:rsidRDefault="007C0FB5" w:rsidP="00B2580A">
            <w:pPr>
              <w:pStyle w:val="Sansinterligne1"/>
              <w:jc w:val="center"/>
              <w:rPr>
                <w:b/>
                <w:sz w:val="18"/>
                <w:szCs w:val="18"/>
                <w:lang w:val="en-GB"/>
              </w:rPr>
            </w:pPr>
            <w:r>
              <w:rPr>
                <w:b/>
                <w:sz w:val="18"/>
                <w:szCs w:val="18"/>
                <w:lang w:val="en-GB"/>
              </w:rPr>
              <w:t xml:space="preserve">Compulsory training </w:t>
            </w:r>
            <w:r w:rsidRPr="007C0FB5">
              <w:rPr>
                <w:sz w:val="18"/>
                <w:szCs w:val="18"/>
                <w:lang w:val="en-GB"/>
              </w:rPr>
              <w:t>required</w:t>
            </w:r>
            <w:r>
              <w:rPr>
                <w:sz w:val="18"/>
                <w:szCs w:val="18"/>
                <w:lang w:val="en-GB"/>
              </w:rPr>
              <w:t xml:space="preserve"> (in line with norms and regulations)</w:t>
            </w:r>
            <w:r w:rsidRPr="007C0FB5">
              <w:rPr>
                <w:sz w:val="18"/>
                <w:szCs w:val="18"/>
                <w:lang w:val="en-GB"/>
              </w:rPr>
              <w:t>.</w:t>
            </w:r>
          </w:p>
        </w:tc>
        <w:tc>
          <w:tcPr>
            <w:tcW w:w="2303" w:type="dxa"/>
            <w:shd w:val="clear" w:color="auto" w:fill="auto"/>
          </w:tcPr>
          <w:p w:rsidR="007C0FB5" w:rsidRDefault="007C0FB5" w:rsidP="00B2580A">
            <w:pPr>
              <w:pStyle w:val="Sansinterligne1"/>
              <w:jc w:val="center"/>
              <w:rPr>
                <w:rFonts w:eastAsia="Times New Roman"/>
                <w:sz w:val="18"/>
                <w:szCs w:val="18"/>
                <w:lang w:val="en-GB" w:eastAsia="fr-FR"/>
              </w:rPr>
            </w:pPr>
            <w:r w:rsidRPr="00B2580A">
              <w:rPr>
                <w:rFonts w:eastAsia="Times New Roman"/>
                <w:sz w:val="18"/>
                <w:szCs w:val="18"/>
                <w:lang w:val="en-GB" w:eastAsia="fr-FR"/>
              </w:rPr>
              <w:t xml:space="preserve">Detailed, specialised, factual and </w:t>
            </w:r>
            <w:r w:rsidRPr="007C0FB5">
              <w:rPr>
                <w:rFonts w:eastAsia="Times New Roman"/>
                <w:b/>
                <w:sz w:val="18"/>
                <w:szCs w:val="18"/>
                <w:lang w:val="en-GB" w:eastAsia="fr-FR"/>
              </w:rPr>
              <w:t>theoretical</w:t>
            </w:r>
            <w:r w:rsidRPr="00B2580A">
              <w:rPr>
                <w:rFonts w:eastAsia="Times New Roman"/>
                <w:sz w:val="18"/>
                <w:szCs w:val="18"/>
                <w:lang w:val="en-GB" w:eastAsia="fr-FR"/>
              </w:rPr>
              <w:t xml:space="preserve"> </w:t>
            </w:r>
            <w:r w:rsidRPr="00B2580A">
              <w:rPr>
                <w:rFonts w:eastAsia="Times New Roman"/>
                <w:b/>
                <w:sz w:val="18"/>
                <w:szCs w:val="18"/>
                <w:lang w:val="en-GB" w:eastAsia="fr-FR"/>
              </w:rPr>
              <w:t>knowledge</w:t>
            </w:r>
            <w:r w:rsidRPr="00B2580A">
              <w:rPr>
                <w:rFonts w:eastAsia="Times New Roman"/>
                <w:sz w:val="18"/>
                <w:szCs w:val="18"/>
                <w:lang w:val="en-GB" w:eastAsia="fr-FR"/>
              </w:rPr>
              <w:t xml:space="preserve"> specified within the announcement.</w:t>
            </w:r>
          </w:p>
          <w:p w:rsidR="000A4FB1" w:rsidRDefault="008B7C67" w:rsidP="00B2580A">
            <w:pPr>
              <w:pStyle w:val="Sansinterligne1"/>
              <w:jc w:val="center"/>
              <w:rPr>
                <w:sz w:val="18"/>
                <w:szCs w:val="18"/>
                <w:lang w:val="en-GB"/>
              </w:rPr>
            </w:pPr>
            <w:r w:rsidRPr="00B2580A">
              <w:rPr>
                <w:b/>
                <w:sz w:val="18"/>
                <w:szCs w:val="18"/>
                <w:lang w:val="en-GB"/>
              </w:rPr>
              <w:t xml:space="preserve">Skills </w:t>
            </w:r>
            <w:r w:rsidR="000A4FB1" w:rsidRPr="00B2580A">
              <w:rPr>
                <w:sz w:val="18"/>
                <w:szCs w:val="18"/>
                <w:lang w:val="en-GB"/>
              </w:rPr>
              <w:t>specified as extent of cognitive and practical aptitude required to size up creative solutions to abstract problems.</w:t>
            </w:r>
          </w:p>
          <w:p w:rsidR="007C0FB5" w:rsidRPr="00B2580A" w:rsidRDefault="007C0FB5" w:rsidP="00B2580A">
            <w:pPr>
              <w:pStyle w:val="Sansinterligne1"/>
              <w:jc w:val="center"/>
              <w:rPr>
                <w:sz w:val="18"/>
                <w:szCs w:val="18"/>
                <w:lang w:val="en-GB"/>
              </w:rPr>
            </w:pPr>
            <w:r w:rsidRPr="00B2580A">
              <w:rPr>
                <w:b/>
                <w:sz w:val="18"/>
                <w:szCs w:val="18"/>
                <w:lang w:val="en-GB"/>
              </w:rPr>
              <w:t>Competences</w:t>
            </w:r>
            <w:r w:rsidRPr="00B2580A">
              <w:rPr>
                <w:sz w:val="18"/>
                <w:szCs w:val="18"/>
                <w:lang w:val="en-GB"/>
              </w:rPr>
              <w:t xml:space="preserve"> identified in terms of responsibility and autonomy in the course of his/her professional activities.</w:t>
            </w:r>
          </w:p>
        </w:tc>
        <w:tc>
          <w:tcPr>
            <w:tcW w:w="2303" w:type="dxa"/>
            <w:shd w:val="clear" w:color="auto" w:fill="auto"/>
          </w:tcPr>
          <w:p w:rsidR="000A4FB1" w:rsidRPr="00B2580A" w:rsidRDefault="007C0FB5" w:rsidP="00B2580A">
            <w:pPr>
              <w:pStyle w:val="Sansinterligne1"/>
              <w:jc w:val="center"/>
              <w:rPr>
                <w:sz w:val="18"/>
                <w:szCs w:val="18"/>
                <w:lang w:val="en-GB"/>
              </w:rPr>
            </w:pPr>
            <w:r>
              <w:rPr>
                <w:sz w:val="18"/>
                <w:szCs w:val="18"/>
                <w:lang w:val="en-GB"/>
              </w:rPr>
              <w:t xml:space="preserve">Type of </w:t>
            </w:r>
            <w:r w:rsidRPr="007C0FB5">
              <w:rPr>
                <w:b/>
                <w:sz w:val="18"/>
                <w:szCs w:val="18"/>
                <w:lang w:val="en-GB"/>
              </w:rPr>
              <w:t>work contract</w:t>
            </w:r>
            <w:r>
              <w:rPr>
                <w:sz w:val="18"/>
                <w:szCs w:val="18"/>
                <w:lang w:val="en-GB"/>
              </w:rPr>
              <w:t xml:space="preserve"> proposed (permanent or temporary, full time or part time) and </w:t>
            </w:r>
            <w:r w:rsidRPr="007C0FB5">
              <w:rPr>
                <w:b/>
                <w:sz w:val="18"/>
                <w:szCs w:val="18"/>
                <w:lang w:val="en-GB"/>
              </w:rPr>
              <w:t>work conditions</w:t>
            </w:r>
            <w:r>
              <w:rPr>
                <w:sz w:val="18"/>
                <w:szCs w:val="18"/>
                <w:lang w:val="en-GB"/>
              </w:rPr>
              <w:t xml:space="preserve"> (salary and odds).</w:t>
            </w:r>
          </w:p>
        </w:tc>
      </w:tr>
      <w:tr w:rsidR="008B7C67" w:rsidRPr="00B2580A" w:rsidTr="00B2580A">
        <w:tc>
          <w:tcPr>
            <w:tcW w:w="2194" w:type="dxa"/>
            <w:shd w:val="clear" w:color="auto" w:fill="auto"/>
          </w:tcPr>
          <w:p w:rsidR="008B7C67" w:rsidRPr="00B2580A" w:rsidRDefault="008938F4" w:rsidP="00920ED2">
            <w:pPr>
              <w:pStyle w:val="Sansinterligne1"/>
              <w:numPr>
                <w:ilvl w:val="0"/>
                <w:numId w:val="3"/>
              </w:numPr>
              <w:ind w:left="176" w:hanging="284"/>
              <w:jc w:val="both"/>
              <w:rPr>
                <w:sz w:val="18"/>
                <w:szCs w:val="18"/>
                <w:lang w:val="en-GB"/>
              </w:rPr>
            </w:pPr>
            <w:r>
              <w:rPr>
                <w:sz w:val="18"/>
                <w:szCs w:val="18"/>
                <w:lang w:val="en-GB"/>
              </w:rPr>
              <w:t>Source: https://ec.europa.eu/eures...</w:t>
            </w:r>
          </w:p>
          <w:p w:rsidR="008B7C67" w:rsidRPr="00B2580A" w:rsidRDefault="008B7C67"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r>
            <w:r w:rsidR="008B7C67" w:rsidRPr="00B2580A">
              <w:rPr>
                <w:sz w:val="18"/>
                <w:szCs w:val="18"/>
                <w:lang w:val="en-GB"/>
              </w:rPr>
              <w:t>Job title as announced:</w:t>
            </w:r>
          </w:p>
          <w:p w:rsidR="008B7C67" w:rsidRPr="00B2580A" w:rsidRDefault="000A4FB1" w:rsidP="00B2580A">
            <w:pPr>
              <w:pStyle w:val="Sansinterligne1"/>
              <w:ind w:left="176" w:hanging="284"/>
              <w:jc w:val="both"/>
              <w:rPr>
                <w:sz w:val="18"/>
                <w:szCs w:val="18"/>
                <w:lang w:val="en-GB"/>
              </w:rPr>
            </w:pPr>
            <w:r w:rsidRPr="00B2580A">
              <w:rPr>
                <w:sz w:val="18"/>
                <w:szCs w:val="18"/>
                <w:lang w:val="en-GB"/>
              </w:rPr>
              <w:tab/>
            </w:r>
            <w:r w:rsidR="008938F4">
              <w:rPr>
                <w:sz w:val="18"/>
                <w:szCs w:val="18"/>
                <w:lang w:val="en-GB"/>
              </w:rPr>
              <w:t>Polier (m/f) Civil works</w:t>
            </w:r>
          </w:p>
        </w:tc>
        <w:tc>
          <w:tcPr>
            <w:tcW w:w="2302" w:type="dxa"/>
            <w:shd w:val="clear" w:color="auto" w:fill="auto"/>
          </w:tcPr>
          <w:p w:rsidR="008B7C67" w:rsidRDefault="008938F4" w:rsidP="00920ED2">
            <w:pPr>
              <w:pStyle w:val="Sansinterligne1"/>
              <w:numPr>
                <w:ilvl w:val="0"/>
                <w:numId w:val="5"/>
              </w:numPr>
              <w:jc w:val="both"/>
              <w:rPr>
                <w:sz w:val="18"/>
                <w:szCs w:val="18"/>
                <w:lang w:val="en-GB"/>
              </w:rPr>
            </w:pPr>
            <w:r>
              <w:rPr>
                <w:sz w:val="18"/>
                <w:szCs w:val="18"/>
                <w:lang w:val="en-GB"/>
              </w:rPr>
              <w:t>Experienced in civil works</w:t>
            </w:r>
          </w:p>
          <w:p w:rsidR="008938F4" w:rsidRPr="00B2580A" w:rsidRDefault="008938F4" w:rsidP="00920ED2">
            <w:pPr>
              <w:pStyle w:val="Sansinterligne1"/>
              <w:numPr>
                <w:ilvl w:val="0"/>
                <w:numId w:val="5"/>
              </w:numPr>
              <w:jc w:val="both"/>
              <w:rPr>
                <w:sz w:val="18"/>
                <w:szCs w:val="18"/>
                <w:lang w:val="en-GB"/>
              </w:rPr>
            </w:pPr>
            <w:r>
              <w:rPr>
                <w:sz w:val="18"/>
                <w:szCs w:val="18"/>
                <w:lang w:val="en-GB"/>
              </w:rPr>
              <w:t>Polier-course successfully finished</w:t>
            </w:r>
          </w:p>
        </w:tc>
        <w:tc>
          <w:tcPr>
            <w:tcW w:w="2303" w:type="dxa"/>
            <w:shd w:val="clear" w:color="auto" w:fill="auto"/>
          </w:tcPr>
          <w:p w:rsidR="008B7C67" w:rsidRPr="00B2580A" w:rsidRDefault="008938F4" w:rsidP="00920ED2">
            <w:pPr>
              <w:pStyle w:val="Sansinterligne1"/>
              <w:numPr>
                <w:ilvl w:val="0"/>
                <w:numId w:val="5"/>
              </w:numPr>
              <w:jc w:val="both"/>
              <w:rPr>
                <w:sz w:val="18"/>
                <w:szCs w:val="18"/>
                <w:lang w:val="en-GB"/>
              </w:rPr>
            </w:pPr>
            <w:r>
              <w:rPr>
                <w:sz w:val="18"/>
                <w:szCs w:val="18"/>
                <w:lang w:val="en-GB"/>
              </w:rPr>
              <w:t>Drivers licence b and car necessary</w:t>
            </w:r>
          </w:p>
        </w:tc>
        <w:tc>
          <w:tcPr>
            <w:tcW w:w="2303" w:type="dxa"/>
            <w:shd w:val="clear" w:color="auto" w:fill="auto"/>
          </w:tcPr>
          <w:p w:rsidR="008B7C67" w:rsidRPr="00B2580A" w:rsidRDefault="008938F4" w:rsidP="00920ED2">
            <w:pPr>
              <w:pStyle w:val="Sansinterligne1"/>
              <w:numPr>
                <w:ilvl w:val="0"/>
                <w:numId w:val="5"/>
              </w:numPr>
              <w:jc w:val="both"/>
              <w:rPr>
                <w:sz w:val="18"/>
                <w:szCs w:val="18"/>
                <w:lang w:val="en-GB"/>
              </w:rPr>
            </w:pPr>
            <w:r>
              <w:rPr>
                <w:sz w:val="18"/>
                <w:szCs w:val="18"/>
                <w:lang w:val="en-GB"/>
              </w:rPr>
              <w:t>Full time contract</w:t>
            </w:r>
          </w:p>
        </w:tc>
      </w:tr>
      <w:tr w:rsidR="000A4FB1" w:rsidRPr="00B2580A" w:rsidTr="00B2580A">
        <w:tc>
          <w:tcPr>
            <w:tcW w:w="2194" w:type="dxa"/>
            <w:shd w:val="clear" w:color="auto" w:fill="auto"/>
          </w:tcPr>
          <w:p w:rsidR="000A4FB1" w:rsidRPr="00B2580A" w:rsidRDefault="008938F4" w:rsidP="00920ED2">
            <w:pPr>
              <w:pStyle w:val="Sansinterligne1"/>
              <w:numPr>
                <w:ilvl w:val="0"/>
                <w:numId w:val="3"/>
              </w:numPr>
              <w:ind w:left="176" w:hanging="284"/>
              <w:jc w:val="both"/>
              <w:rPr>
                <w:sz w:val="18"/>
                <w:szCs w:val="18"/>
                <w:lang w:val="en-GB"/>
              </w:rPr>
            </w:pPr>
            <w:r>
              <w:rPr>
                <w:sz w:val="18"/>
                <w:szCs w:val="18"/>
                <w:lang w:val="en-GB"/>
              </w:rPr>
              <w:t>Source: www.stellenanzeigen.de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8938F4" w:rsidP="00B2580A">
            <w:pPr>
              <w:pStyle w:val="Sansinterligne1"/>
              <w:ind w:left="176" w:hanging="284"/>
              <w:jc w:val="both"/>
              <w:rPr>
                <w:sz w:val="18"/>
                <w:szCs w:val="18"/>
                <w:lang w:val="en-GB"/>
              </w:rPr>
            </w:pPr>
            <w:r>
              <w:rPr>
                <w:sz w:val="18"/>
                <w:szCs w:val="18"/>
                <w:lang w:val="en-GB"/>
              </w:rPr>
              <w:tab/>
              <w:t>Werkpolier (m/f)…</w:t>
            </w:r>
          </w:p>
        </w:tc>
        <w:tc>
          <w:tcPr>
            <w:tcW w:w="2302" w:type="dxa"/>
            <w:shd w:val="clear" w:color="auto" w:fill="auto"/>
          </w:tcPr>
          <w:p w:rsidR="000A4FB1" w:rsidRPr="00B2580A" w:rsidRDefault="008938F4" w:rsidP="00920ED2">
            <w:pPr>
              <w:pStyle w:val="Sansinterligne1"/>
              <w:numPr>
                <w:ilvl w:val="0"/>
                <w:numId w:val="5"/>
              </w:numPr>
              <w:jc w:val="both"/>
              <w:rPr>
                <w:sz w:val="18"/>
                <w:szCs w:val="18"/>
                <w:lang w:val="en-GB"/>
              </w:rPr>
            </w:pPr>
            <w:r>
              <w:rPr>
                <w:sz w:val="18"/>
                <w:szCs w:val="18"/>
                <w:lang w:val="en-GB"/>
              </w:rPr>
              <w:t>No specific items mentioned</w:t>
            </w:r>
          </w:p>
        </w:tc>
        <w:tc>
          <w:tcPr>
            <w:tcW w:w="2303" w:type="dxa"/>
            <w:shd w:val="clear" w:color="auto" w:fill="auto"/>
          </w:tcPr>
          <w:p w:rsidR="000A4FB1" w:rsidRPr="00B2580A" w:rsidRDefault="008938F4" w:rsidP="00920ED2">
            <w:pPr>
              <w:pStyle w:val="Sansinterligne1"/>
              <w:numPr>
                <w:ilvl w:val="0"/>
                <w:numId w:val="5"/>
              </w:numPr>
              <w:jc w:val="both"/>
              <w:rPr>
                <w:sz w:val="18"/>
                <w:szCs w:val="18"/>
                <w:lang w:val="en-GB"/>
              </w:rPr>
            </w:pPr>
            <w:r>
              <w:rPr>
                <w:sz w:val="18"/>
                <w:szCs w:val="18"/>
                <w:lang w:val="en-GB"/>
              </w:rPr>
              <w:t>No specific items mentioned</w:t>
            </w:r>
          </w:p>
        </w:tc>
        <w:tc>
          <w:tcPr>
            <w:tcW w:w="2303" w:type="dxa"/>
            <w:shd w:val="clear" w:color="auto" w:fill="auto"/>
          </w:tcPr>
          <w:p w:rsidR="000A4FB1" w:rsidRPr="00B2580A" w:rsidRDefault="008938F4" w:rsidP="00920ED2">
            <w:pPr>
              <w:pStyle w:val="Sansinterligne1"/>
              <w:numPr>
                <w:ilvl w:val="0"/>
                <w:numId w:val="5"/>
              </w:numPr>
              <w:jc w:val="both"/>
              <w:rPr>
                <w:sz w:val="18"/>
                <w:szCs w:val="18"/>
                <w:lang w:val="en-GB"/>
              </w:rPr>
            </w:pPr>
            <w:r>
              <w:rPr>
                <w:sz w:val="18"/>
                <w:szCs w:val="18"/>
                <w:lang w:val="en-GB"/>
              </w:rPr>
              <w:t>No data</w:t>
            </w:r>
          </w:p>
        </w:tc>
      </w:tr>
      <w:tr w:rsidR="000A4FB1" w:rsidRPr="00B2580A" w:rsidTr="00B2580A">
        <w:tc>
          <w:tcPr>
            <w:tcW w:w="2194" w:type="dxa"/>
            <w:shd w:val="clear" w:color="auto" w:fill="auto"/>
          </w:tcPr>
          <w:p w:rsidR="000A4FB1" w:rsidRPr="00B2580A" w:rsidRDefault="008938F4" w:rsidP="00920ED2">
            <w:pPr>
              <w:pStyle w:val="Sansinterligne1"/>
              <w:numPr>
                <w:ilvl w:val="0"/>
                <w:numId w:val="3"/>
              </w:numPr>
              <w:ind w:left="176" w:hanging="284"/>
              <w:jc w:val="both"/>
              <w:rPr>
                <w:sz w:val="18"/>
                <w:szCs w:val="18"/>
                <w:lang w:val="en-GB"/>
              </w:rPr>
            </w:pPr>
            <w:r>
              <w:rPr>
                <w:sz w:val="18"/>
                <w:szCs w:val="18"/>
                <w:lang w:val="en-GB"/>
              </w:rPr>
              <w:t>Source: www.stellenanzeigen.de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8938F4" w:rsidP="00B2580A">
            <w:pPr>
              <w:pStyle w:val="Sansinterligne1"/>
              <w:ind w:left="176" w:hanging="284"/>
              <w:jc w:val="both"/>
              <w:rPr>
                <w:sz w:val="18"/>
                <w:szCs w:val="18"/>
                <w:lang w:val="en-GB"/>
              </w:rPr>
            </w:pPr>
            <w:r>
              <w:rPr>
                <w:sz w:val="18"/>
                <w:szCs w:val="18"/>
                <w:lang w:val="en-GB"/>
              </w:rPr>
              <w:tab/>
              <w:t>Polier (m/f) civil works and engineering works</w:t>
            </w:r>
          </w:p>
        </w:tc>
        <w:tc>
          <w:tcPr>
            <w:tcW w:w="2302" w:type="dxa"/>
            <w:shd w:val="clear" w:color="auto" w:fill="auto"/>
          </w:tcPr>
          <w:p w:rsidR="000A4FB1" w:rsidRDefault="00FE5B21" w:rsidP="00920ED2">
            <w:pPr>
              <w:pStyle w:val="Sansinterligne1"/>
              <w:numPr>
                <w:ilvl w:val="0"/>
                <w:numId w:val="5"/>
              </w:numPr>
              <w:jc w:val="both"/>
              <w:rPr>
                <w:sz w:val="18"/>
                <w:szCs w:val="18"/>
                <w:lang w:val="en-GB"/>
              </w:rPr>
            </w:pPr>
            <w:r>
              <w:rPr>
                <w:sz w:val="18"/>
                <w:szCs w:val="18"/>
                <w:lang w:val="en-GB"/>
              </w:rPr>
              <w:t>Successfully finished Polier-course or comparable qualification with work experience</w:t>
            </w:r>
          </w:p>
          <w:p w:rsidR="00FE5B21" w:rsidRDefault="00FE5B21" w:rsidP="00920ED2">
            <w:pPr>
              <w:pStyle w:val="Sansinterligne1"/>
              <w:numPr>
                <w:ilvl w:val="0"/>
                <w:numId w:val="5"/>
              </w:numPr>
              <w:jc w:val="both"/>
              <w:rPr>
                <w:sz w:val="18"/>
                <w:szCs w:val="18"/>
                <w:lang w:val="en-GB"/>
              </w:rPr>
            </w:pPr>
            <w:r>
              <w:rPr>
                <w:sz w:val="18"/>
                <w:szCs w:val="18"/>
                <w:lang w:val="en-GB"/>
              </w:rPr>
              <w:t>Specific experience in engineer-/high-/civil works and common guidelines; knowledge of public procurement</w:t>
            </w:r>
          </w:p>
          <w:p w:rsidR="00FE5B21" w:rsidRDefault="00FE5B21" w:rsidP="00920ED2">
            <w:pPr>
              <w:pStyle w:val="Sansinterligne1"/>
              <w:numPr>
                <w:ilvl w:val="0"/>
                <w:numId w:val="5"/>
              </w:numPr>
              <w:jc w:val="both"/>
              <w:rPr>
                <w:sz w:val="18"/>
                <w:szCs w:val="18"/>
                <w:lang w:val="en-GB"/>
              </w:rPr>
            </w:pPr>
            <w:r>
              <w:rPr>
                <w:sz w:val="18"/>
                <w:szCs w:val="18"/>
                <w:lang w:val="en-GB"/>
              </w:rPr>
              <w:t xml:space="preserve">Experienced in </w:t>
            </w:r>
            <w:r>
              <w:rPr>
                <w:sz w:val="18"/>
                <w:szCs w:val="18"/>
                <w:lang w:val="en-GB"/>
              </w:rPr>
              <w:lastRenderedPageBreak/>
              <w:t>Microsoft Office</w:t>
            </w:r>
          </w:p>
          <w:p w:rsidR="00FE5B21" w:rsidRDefault="00FE5B21" w:rsidP="00920ED2">
            <w:pPr>
              <w:pStyle w:val="Sansinterligne1"/>
              <w:numPr>
                <w:ilvl w:val="0"/>
                <w:numId w:val="5"/>
              </w:numPr>
              <w:jc w:val="both"/>
              <w:rPr>
                <w:sz w:val="18"/>
                <w:szCs w:val="18"/>
                <w:lang w:val="en-GB"/>
              </w:rPr>
            </w:pPr>
            <w:r>
              <w:rPr>
                <w:sz w:val="18"/>
                <w:szCs w:val="18"/>
                <w:lang w:val="en-GB"/>
              </w:rPr>
              <w:t>Organisational skills, strong authority and dedication towards customers and services</w:t>
            </w:r>
          </w:p>
          <w:p w:rsidR="00FE5B21" w:rsidRPr="00B2580A" w:rsidRDefault="00FE5B21" w:rsidP="00920ED2">
            <w:pPr>
              <w:pStyle w:val="Sansinterligne1"/>
              <w:numPr>
                <w:ilvl w:val="0"/>
                <w:numId w:val="5"/>
              </w:numPr>
              <w:jc w:val="both"/>
              <w:rPr>
                <w:sz w:val="18"/>
                <w:szCs w:val="18"/>
                <w:lang w:val="en-GB"/>
              </w:rPr>
            </w:pPr>
            <w:r>
              <w:rPr>
                <w:sz w:val="18"/>
                <w:szCs w:val="18"/>
                <w:lang w:val="en-GB"/>
              </w:rPr>
              <w:t>Drivers licence b</w:t>
            </w:r>
          </w:p>
        </w:tc>
        <w:tc>
          <w:tcPr>
            <w:tcW w:w="2303" w:type="dxa"/>
            <w:shd w:val="clear" w:color="auto" w:fill="auto"/>
          </w:tcPr>
          <w:p w:rsidR="000A4FB1" w:rsidRDefault="00FE5B21" w:rsidP="00920ED2">
            <w:pPr>
              <w:pStyle w:val="Sansinterligne1"/>
              <w:numPr>
                <w:ilvl w:val="0"/>
                <w:numId w:val="5"/>
              </w:numPr>
              <w:jc w:val="both"/>
              <w:rPr>
                <w:sz w:val="18"/>
                <w:szCs w:val="18"/>
                <w:lang w:val="en-GB"/>
              </w:rPr>
            </w:pPr>
            <w:r>
              <w:rPr>
                <w:sz w:val="18"/>
                <w:szCs w:val="18"/>
                <w:lang w:val="en-GB"/>
              </w:rPr>
              <w:lastRenderedPageBreak/>
              <w:t>Competence to lead team leaders and other staff</w:t>
            </w:r>
          </w:p>
          <w:p w:rsidR="00FE5B21" w:rsidRDefault="000824AE" w:rsidP="00920ED2">
            <w:pPr>
              <w:pStyle w:val="Sansinterligne1"/>
              <w:numPr>
                <w:ilvl w:val="0"/>
                <w:numId w:val="5"/>
              </w:numPr>
              <w:jc w:val="both"/>
              <w:rPr>
                <w:sz w:val="18"/>
                <w:szCs w:val="18"/>
                <w:lang w:val="en-GB"/>
              </w:rPr>
            </w:pPr>
            <w:r>
              <w:rPr>
                <w:sz w:val="18"/>
                <w:szCs w:val="18"/>
                <w:lang w:val="en-GB"/>
              </w:rPr>
              <w:t>Self-</w:t>
            </w:r>
            <w:r w:rsidR="00FE5B21">
              <w:rPr>
                <w:sz w:val="18"/>
                <w:szCs w:val="18"/>
                <w:lang w:val="en-GB"/>
              </w:rPr>
              <w:t>organized conduct of works</w:t>
            </w:r>
          </w:p>
          <w:p w:rsidR="00FE5B21" w:rsidRDefault="00FE5B21" w:rsidP="00920ED2">
            <w:pPr>
              <w:pStyle w:val="Sansinterligne1"/>
              <w:numPr>
                <w:ilvl w:val="0"/>
                <w:numId w:val="5"/>
              </w:numPr>
              <w:jc w:val="both"/>
              <w:rPr>
                <w:sz w:val="18"/>
                <w:szCs w:val="18"/>
                <w:lang w:val="en-GB"/>
              </w:rPr>
            </w:pPr>
            <w:r>
              <w:rPr>
                <w:sz w:val="18"/>
                <w:szCs w:val="18"/>
                <w:lang w:val="en-GB"/>
              </w:rPr>
              <w:t>Instructing and controlling of sub</w:t>
            </w:r>
            <w:r w:rsidR="000824AE">
              <w:rPr>
                <w:sz w:val="18"/>
                <w:szCs w:val="18"/>
                <w:lang w:val="en-GB"/>
              </w:rPr>
              <w:t>c</w:t>
            </w:r>
            <w:r>
              <w:rPr>
                <w:sz w:val="18"/>
                <w:szCs w:val="18"/>
                <w:lang w:val="en-GB"/>
              </w:rPr>
              <w:t>ontractors of medium sized building processes</w:t>
            </w:r>
          </w:p>
          <w:p w:rsidR="00FE5B21" w:rsidRDefault="00FE5B21" w:rsidP="00920ED2">
            <w:pPr>
              <w:pStyle w:val="Sansinterligne1"/>
              <w:numPr>
                <w:ilvl w:val="0"/>
                <w:numId w:val="5"/>
              </w:numPr>
              <w:jc w:val="both"/>
              <w:rPr>
                <w:sz w:val="18"/>
                <w:szCs w:val="18"/>
                <w:lang w:val="en-GB"/>
              </w:rPr>
            </w:pPr>
            <w:r>
              <w:rPr>
                <w:sz w:val="18"/>
                <w:szCs w:val="18"/>
                <w:lang w:val="en-GB"/>
              </w:rPr>
              <w:t xml:space="preserve">Adjustment with purchasers, planning staff and public administration in </w:t>
            </w:r>
            <w:r>
              <w:rPr>
                <w:sz w:val="18"/>
                <w:szCs w:val="18"/>
                <w:lang w:val="en-GB"/>
              </w:rPr>
              <w:lastRenderedPageBreak/>
              <w:t>preparing and realizing constructions</w:t>
            </w:r>
          </w:p>
          <w:p w:rsidR="00FE5B21" w:rsidRPr="00B2580A" w:rsidRDefault="00FE5B21" w:rsidP="00920ED2">
            <w:pPr>
              <w:pStyle w:val="Sansinterligne1"/>
              <w:numPr>
                <w:ilvl w:val="0"/>
                <w:numId w:val="5"/>
              </w:numPr>
              <w:jc w:val="both"/>
              <w:rPr>
                <w:sz w:val="18"/>
                <w:szCs w:val="18"/>
                <w:lang w:val="en-GB"/>
              </w:rPr>
            </w:pPr>
            <w:r>
              <w:rPr>
                <w:sz w:val="18"/>
                <w:szCs w:val="18"/>
                <w:lang w:val="en-GB"/>
              </w:rPr>
              <w:t>Editing of a service-oriented, duely scheduled and high-quality reporting as a basis for calculation</w:t>
            </w:r>
          </w:p>
        </w:tc>
        <w:tc>
          <w:tcPr>
            <w:tcW w:w="2303" w:type="dxa"/>
            <w:shd w:val="clear" w:color="auto" w:fill="auto"/>
          </w:tcPr>
          <w:p w:rsidR="000A4FB1" w:rsidRDefault="00FE5B21" w:rsidP="00920ED2">
            <w:pPr>
              <w:pStyle w:val="Sansinterligne1"/>
              <w:numPr>
                <w:ilvl w:val="0"/>
                <w:numId w:val="5"/>
              </w:numPr>
              <w:jc w:val="both"/>
              <w:rPr>
                <w:sz w:val="18"/>
                <w:szCs w:val="18"/>
                <w:lang w:val="en-GB"/>
              </w:rPr>
            </w:pPr>
            <w:r>
              <w:rPr>
                <w:sz w:val="18"/>
                <w:szCs w:val="18"/>
                <w:lang w:val="en-GB"/>
              </w:rPr>
              <w:lastRenderedPageBreak/>
              <w:t>Long term perspective in well established company</w:t>
            </w:r>
          </w:p>
          <w:p w:rsidR="00FE5B21" w:rsidRDefault="00FE5B21" w:rsidP="00920ED2">
            <w:pPr>
              <w:pStyle w:val="Sansinterligne1"/>
              <w:numPr>
                <w:ilvl w:val="0"/>
                <w:numId w:val="5"/>
              </w:numPr>
              <w:jc w:val="both"/>
              <w:rPr>
                <w:sz w:val="18"/>
                <w:szCs w:val="18"/>
                <w:lang w:val="en-GB"/>
              </w:rPr>
            </w:pPr>
            <w:r>
              <w:rPr>
                <w:sz w:val="18"/>
                <w:szCs w:val="18"/>
                <w:lang w:val="en-GB"/>
              </w:rPr>
              <w:t>Attractive salary plus additional incentives</w:t>
            </w:r>
          </w:p>
          <w:p w:rsidR="00FE5B21" w:rsidRDefault="00FE5B21" w:rsidP="00920ED2">
            <w:pPr>
              <w:pStyle w:val="Sansinterligne1"/>
              <w:numPr>
                <w:ilvl w:val="0"/>
                <w:numId w:val="5"/>
              </w:numPr>
              <w:jc w:val="both"/>
              <w:rPr>
                <w:sz w:val="18"/>
                <w:szCs w:val="18"/>
                <w:lang w:val="en-GB"/>
              </w:rPr>
            </w:pPr>
            <w:r>
              <w:rPr>
                <w:sz w:val="18"/>
                <w:szCs w:val="18"/>
                <w:lang w:val="en-GB"/>
              </w:rPr>
              <w:t>Good work atmosphere</w:t>
            </w:r>
          </w:p>
          <w:p w:rsidR="00FE5B21" w:rsidRDefault="00FE5B21" w:rsidP="00920ED2">
            <w:pPr>
              <w:pStyle w:val="Sansinterligne1"/>
              <w:numPr>
                <w:ilvl w:val="0"/>
                <w:numId w:val="5"/>
              </w:numPr>
              <w:jc w:val="both"/>
              <w:rPr>
                <w:sz w:val="18"/>
                <w:szCs w:val="18"/>
                <w:lang w:val="en-GB"/>
              </w:rPr>
            </w:pPr>
            <w:r>
              <w:rPr>
                <w:sz w:val="18"/>
                <w:szCs w:val="18"/>
                <w:lang w:val="en-GB"/>
              </w:rPr>
              <w:t>Work life balance</w:t>
            </w:r>
          </w:p>
          <w:p w:rsidR="00FE5B21" w:rsidRPr="00B2580A" w:rsidRDefault="00FE5B21" w:rsidP="00920ED2">
            <w:pPr>
              <w:pStyle w:val="Sansinterligne1"/>
              <w:numPr>
                <w:ilvl w:val="0"/>
                <w:numId w:val="5"/>
              </w:numPr>
              <w:jc w:val="both"/>
              <w:rPr>
                <w:sz w:val="18"/>
                <w:szCs w:val="18"/>
                <w:lang w:val="en-GB"/>
              </w:rPr>
            </w:pPr>
            <w:r>
              <w:rPr>
                <w:sz w:val="18"/>
                <w:szCs w:val="18"/>
                <w:lang w:val="en-GB"/>
              </w:rPr>
              <w:t>Variety of internal further qualifications and training</w:t>
            </w:r>
          </w:p>
        </w:tc>
      </w:tr>
      <w:tr w:rsidR="000A4FB1" w:rsidRPr="00B2580A" w:rsidTr="00B2580A">
        <w:tc>
          <w:tcPr>
            <w:tcW w:w="2194" w:type="dxa"/>
            <w:shd w:val="clear" w:color="auto" w:fill="auto"/>
          </w:tcPr>
          <w:p w:rsidR="000A4FB1" w:rsidRPr="00B2580A" w:rsidRDefault="004D41C5" w:rsidP="00920ED2">
            <w:pPr>
              <w:pStyle w:val="Sansinterligne1"/>
              <w:numPr>
                <w:ilvl w:val="0"/>
                <w:numId w:val="3"/>
              </w:numPr>
              <w:ind w:left="176" w:hanging="284"/>
              <w:jc w:val="both"/>
              <w:rPr>
                <w:sz w:val="18"/>
                <w:szCs w:val="18"/>
                <w:lang w:val="en-GB"/>
              </w:rPr>
            </w:pPr>
            <w:r>
              <w:rPr>
                <w:sz w:val="18"/>
                <w:szCs w:val="18"/>
                <w:lang w:val="en-GB"/>
              </w:rPr>
              <w:t>Source: www.stepstone.de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4D41C5" w:rsidP="00B2580A">
            <w:pPr>
              <w:pStyle w:val="Sansinterligne1"/>
              <w:ind w:left="176" w:hanging="284"/>
              <w:jc w:val="both"/>
              <w:rPr>
                <w:sz w:val="18"/>
                <w:szCs w:val="18"/>
                <w:lang w:val="en-GB"/>
              </w:rPr>
            </w:pPr>
            <w:r>
              <w:rPr>
                <w:sz w:val="18"/>
                <w:szCs w:val="18"/>
                <w:lang w:val="en-GB"/>
              </w:rPr>
              <w:tab/>
              <w:t>Polier (m/f, buildings)</w:t>
            </w:r>
          </w:p>
        </w:tc>
        <w:tc>
          <w:tcPr>
            <w:tcW w:w="2302" w:type="dxa"/>
            <w:shd w:val="clear" w:color="auto" w:fill="auto"/>
          </w:tcPr>
          <w:p w:rsidR="000A4FB1" w:rsidRDefault="004D41C5" w:rsidP="00920ED2">
            <w:pPr>
              <w:pStyle w:val="Sansinterligne1"/>
              <w:numPr>
                <w:ilvl w:val="0"/>
                <w:numId w:val="5"/>
              </w:numPr>
              <w:jc w:val="both"/>
              <w:rPr>
                <w:sz w:val="18"/>
                <w:szCs w:val="18"/>
                <w:lang w:val="en-GB"/>
              </w:rPr>
            </w:pPr>
            <w:r>
              <w:rPr>
                <w:sz w:val="18"/>
                <w:szCs w:val="18"/>
                <w:lang w:val="en-GB"/>
              </w:rPr>
              <w:t>Minimum Technician, crafts master or Polier</w:t>
            </w:r>
          </w:p>
          <w:p w:rsidR="004D41C5" w:rsidRDefault="004D41C5" w:rsidP="00920ED2">
            <w:pPr>
              <w:pStyle w:val="Sansinterligne1"/>
              <w:numPr>
                <w:ilvl w:val="0"/>
                <w:numId w:val="5"/>
              </w:numPr>
              <w:jc w:val="both"/>
              <w:rPr>
                <w:sz w:val="18"/>
                <w:szCs w:val="18"/>
                <w:lang w:val="en-GB"/>
              </w:rPr>
            </w:pPr>
            <w:r>
              <w:rPr>
                <w:sz w:val="18"/>
                <w:szCs w:val="18"/>
                <w:lang w:val="en-GB"/>
              </w:rPr>
              <w:t>Leading competence</w:t>
            </w:r>
          </w:p>
          <w:p w:rsidR="004D41C5" w:rsidRPr="00B2580A" w:rsidRDefault="004D41C5" w:rsidP="00920ED2">
            <w:pPr>
              <w:pStyle w:val="Sansinterligne1"/>
              <w:numPr>
                <w:ilvl w:val="0"/>
                <w:numId w:val="5"/>
              </w:numPr>
              <w:jc w:val="both"/>
              <w:rPr>
                <w:sz w:val="18"/>
                <w:szCs w:val="18"/>
                <w:lang w:val="en-GB"/>
              </w:rPr>
            </w:pPr>
            <w:r>
              <w:rPr>
                <w:sz w:val="18"/>
                <w:szCs w:val="18"/>
                <w:lang w:val="en-GB"/>
              </w:rPr>
              <w:t>Professional and polite attitude towards customers</w:t>
            </w:r>
          </w:p>
        </w:tc>
        <w:tc>
          <w:tcPr>
            <w:tcW w:w="2303" w:type="dxa"/>
            <w:shd w:val="clear" w:color="auto" w:fill="auto"/>
          </w:tcPr>
          <w:p w:rsidR="000A4FB1" w:rsidRPr="00B2580A" w:rsidRDefault="004D41C5" w:rsidP="00920ED2">
            <w:pPr>
              <w:pStyle w:val="Sansinterligne1"/>
              <w:numPr>
                <w:ilvl w:val="0"/>
                <w:numId w:val="5"/>
              </w:numPr>
              <w:jc w:val="both"/>
              <w:rPr>
                <w:sz w:val="18"/>
                <w:szCs w:val="18"/>
                <w:lang w:val="en-GB"/>
              </w:rPr>
            </w:pPr>
            <w:r>
              <w:rPr>
                <w:sz w:val="18"/>
                <w:szCs w:val="18"/>
                <w:lang w:val="en-GB"/>
              </w:rPr>
              <w:t>Not specified</w:t>
            </w:r>
          </w:p>
        </w:tc>
        <w:tc>
          <w:tcPr>
            <w:tcW w:w="2303" w:type="dxa"/>
            <w:shd w:val="clear" w:color="auto" w:fill="auto"/>
          </w:tcPr>
          <w:p w:rsidR="000A4FB1" w:rsidRDefault="004D41C5" w:rsidP="00920ED2">
            <w:pPr>
              <w:pStyle w:val="Sansinterligne1"/>
              <w:numPr>
                <w:ilvl w:val="0"/>
                <w:numId w:val="5"/>
              </w:numPr>
              <w:jc w:val="both"/>
              <w:rPr>
                <w:sz w:val="18"/>
                <w:szCs w:val="18"/>
                <w:lang w:val="en-GB"/>
              </w:rPr>
            </w:pPr>
            <w:r>
              <w:rPr>
                <w:sz w:val="18"/>
                <w:szCs w:val="18"/>
                <w:lang w:val="en-GB"/>
              </w:rPr>
              <w:t>Fair salary over average</w:t>
            </w:r>
          </w:p>
          <w:p w:rsidR="004D41C5" w:rsidRDefault="004D41C5" w:rsidP="00920ED2">
            <w:pPr>
              <w:pStyle w:val="Sansinterligne1"/>
              <w:numPr>
                <w:ilvl w:val="0"/>
                <w:numId w:val="5"/>
              </w:numPr>
              <w:jc w:val="both"/>
              <w:rPr>
                <w:sz w:val="18"/>
                <w:szCs w:val="18"/>
                <w:lang w:val="en-GB"/>
              </w:rPr>
            </w:pPr>
            <w:r>
              <w:rPr>
                <w:sz w:val="18"/>
                <w:szCs w:val="18"/>
                <w:lang w:val="en-GB"/>
              </w:rPr>
              <w:t>Career perspectives in expanding company</w:t>
            </w:r>
          </w:p>
          <w:p w:rsidR="004D41C5" w:rsidRDefault="004D41C5" w:rsidP="00920ED2">
            <w:pPr>
              <w:pStyle w:val="Sansinterligne1"/>
              <w:numPr>
                <w:ilvl w:val="0"/>
                <w:numId w:val="5"/>
              </w:numPr>
              <w:jc w:val="both"/>
              <w:rPr>
                <w:sz w:val="18"/>
                <w:szCs w:val="18"/>
                <w:lang w:val="en-GB"/>
              </w:rPr>
            </w:pPr>
            <w:r>
              <w:rPr>
                <w:sz w:val="18"/>
                <w:szCs w:val="18"/>
                <w:lang w:val="en-GB"/>
              </w:rPr>
              <w:t>Company car, also for private use</w:t>
            </w:r>
          </w:p>
          <w:p w:rsidR="004D41C5" w:rsidRDefault="004D41C5" w:rsidP="00920ED2">
            <w:pPr>
              <w:pStyle w:val="Sansinterligne1"/>
              <w:numPr>
                <w:ilvl w:val="0"/>
                <w:numId w:val="5"/>
              </w:numPr>
              <w:jc w:val="both"/>
              <w:rPr>
                <w:sz w:val="18"/>
                <w:szCs w:val="18"/>
                <w:lang w:val="en-GB"/>
              </w:rPr>
            </w:pPr>
            <w:r>
              <w:rPr>
                <w:sz w:val="18"/>
                <w:szCs w:val="18"/>
                <w:lang w:val="en-GB"/>
              </w:rPr>
              <w:t>Accommodation available for commuters</w:t>
            </w:r>
          </w:p>
          <w:p w:rsidR="004D41C5" w:rsidRPr="00B2580A" w:rsidRDefault="004D41C5" w:rsidP="00920ED2">
            <w:pPr>
              <w:pStyle w:val="Sansinterligne1"/>
              <w:numPr>
                <w:ilvl w:val="0"/>
                <w:numId w:val="5"/>
              </w:numPr>
              <w:jc w:val="both"/>
              <w:rPr>
                <w:sz w:val="18"/>
                <w:szCs w:val="18"/>
                <w:lang w:val="en-GB"/>
              </w:rPr>
            </w:pPr>
            <w:r>
              <w:rPr>
                <w:sz w:val="18"/>
                <w:szCs w:val="18"/>
                <w:lang w:val="en-GB"/>
              </w:rPr>
              <w:t>Safe position in successful company</w:t>
            </w:r>
          </w:p>
        </w:tc>
      </w:tr>
      <w:tr w:rsidR="000A4FB1" w:rsidRPr="00B2580A" w:rsidTr="00B2580A">
        <w:tc>
          <w:tcPr>
            <w:tcW w:w="2194" w:type="dxa"/>
            <w:shd w:val="clear" w:color="auto" w:fill="auto"/>
          </w:tcPr>
          <w:p w:rsidR="000A4FB1" w:rsidRPr="00B2580A" w:rsidRDefault="004D41C5" w:rsidP="00920ED2">
            <w:pPr>
              <w:pStyle w:val="Sansinterligne1"/>
              <w:numPr>
                <w:ilvl w:val="0"/>
                <w:numId w:val="3"/>
              </w:numPr>
              <w:ind w:left="176" w:hanging="284"/>
              <w:jc w:val="both"/>
              <w:rPr>
                <w:sz w:val="18"/>
                <w:szCs w:val="18"/>
                <w:lang w:val="en-GB"/>
              </w:rPr>
            </w:pPr>
            <w:r>
              <w:rPr>
                <w:sz w:val="18"/>
                <w:szCs w:val="18"/>
                <w:lang w:val="en-GB"/>
              </w:rPr>
              <w:t>Source: www.stepstone.de</w:t>
            </w:r>
          </w:p>
          <w:p w:rsidR="000A4FB1" w:rsidRPr="00B2580A" w:rsidRDefault="000A4FB1" w:rsidP="009F0956">
            <w:pPr>
              <w:pStyle w:val="Sansinterligne1"/>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4D41C5" w:rsidP="00B2580A">
            <w:pPr>
              <w:pStyle w:val="Sansinterligne1"/>
              <w:ind w:left="176" w:hanging="284"/>
              <w:jc w:val="both"/>
              <w:rPr>
                <w:sz w:val="18"/>
                <w:szCs w:val="18"/>
                <w:lang w:val="en-GB"/>
              </w:rPr>
            </w:pPr>
            <w:r>
              <w:rPr>
                <w:sz w:val="18"/>
                <w:szCs w:val="18"/>
                <w:lang w:val="en-GB"/>
              </w:rPr>
              <w:tab/>
              <w:t>Poliere (m/f)</w:t>
            </w:r>
          </w:p>
        </w:tc>
        <w:tc>
          <w:tcPr>
            <w:tcW w:w="2302" w:type="dxa"/>
            <w:shd w:val="clear" w:color="auto" w:fill="auto"/>
          </w:tcPr>
          <w:p w:rsidR="000A4FB1" w:rsidRDefault="004D41C5" w:rsidP="00920ED2">
            <w:pPr>
              <w:pStyle w:val="Sansinterligne1"/>
              <w:numPr>
                <w:ilvl w:val="0"/>
                <w:numId w:val="5"/>
              </w:numPr>
              <w:jc w:val="both"/>
              <w:rPr>
                <w:sz w:val="18"/>
                <w:szCs w:val="18"/>
                <w:lang w:val="en-GB"/>
              </w:rPr>
            </w:pPr>
            <w:r>
              <w:rPr>
                <w:sz w:val="18"/>
                <w:szCs w:val="18"/>
                <w:lang w:val="en-GB"/>
              </w:rPr>
              <w:t>Successfully finished apprenticeship high bui</w:t>
            </w:r>
            <w:r w:rsidR="000824AE">
              <w:rPr>
                <w:sz w:val="18"/>
                <w:szCs w:val="18"/>
                <w:lang w:val="en-GB"/>
              </w:rPr>
              <w:t>ld</w:t>
            </w:r>
            <w:r>
              <w:rPr>
                <w:sz w:val="18"/>
                <w:szCs w:val="18"/>
                <w:lang w:val="en-GB"/>
              </w:rPr>
              <w:t>ings technician or crafts master qualification or professional experience in interior works</w:t>
            </w:r>
          </w:p>
          <w:p w:rsidR="004D41C5" w:rsidRDefault="004D41C5" w:rsidP="00920ED2">
            <w:pPr>
              <w:pStyle w:val="Sansinterligne1"/>
              <w:numPr>
                <w:ilvl w:val="0"/>
                <w:numId w:val="5"/>
              </w:numPr>
              <w:jc w:val="both"/>
              <w:rPr>
                <w:sz w:val="18"/>
                <w:szCs w:val="18"/>
                <w:lang w:val="en-GB"/>
              </w:rPr>
            </w:pPr>
            <w:r>
              <w:rPr>
                <w:sz w:val="18"/>
                <w:szCs w:val="18"/>
                <w:lang w:val="en-GB"/>
              </w:rPr>
              <w:t>Knowledge of construction material specific contents</w:t>
            </w:r>
          </w:p>
          <w:p w:rsidR="004D41C5" w:rsidRPr="009F0956" w:rsidRDefault="004D41C5" w:rsidP="00920ED2">
            <w:pPr>
              <w:pStyle w:val="Sansinterligne1"/>
              <w:numPr>
                <w:ilvl w:val="0"/>
                <w:numId w:val="5"/>
              </w:numPr>
              <w:jc w:val="both"/>
              <w:rPr>
                <w:sz w:val="18"/>
                <w:szCs w:val="18"/>
                <w:lang w:val="en-GB"/>
              </w:rPr>
            </w:pPr>
            <w:r>
              <w:rPr>
                <w:sz w:val="18"/>
                <w:szCs w:val="18"/>
                <w:lang w:val="en-GB"/>
              </w:rPr>
              <w:t>Drivers licence b</w:t>
            </w:r>
          </w:p>
        </w:tc>
        <w:tc>
          <w:tcPr>
            <w:tcW w:w="2303" w:type="dxa"/>
            <w:shd w:val="clear" w:color="auto" w:fill="auto"/>
          </w:tcPr>
          <w:p w:rsidR="000A4FB1" w:rsidRDefault="009F0956" w:rsidP="00920ED2">
            <w:pPr>
              <w:pStyle w:val="Sansinterligne1"/>
              <w:numPr>
                <w:ilvl w:val="0"/>
                <w:numId w:val="5"/>
              </w:numPr>
              <w:jc w:val="both"/>
              <w:rPr>
                <w:sz w:val="18"/>
                <w:szCs w:val="18"/>
                <w:lang w:val="en-GB"/>
              </w:rPr>
            </w:pPr>
            <w:r>
              <w:rPr>
                <w:sz w:val="18"/>
                <w:szCs w:val="18"/>
                <w:lang w:val="en-GB"/>
              </w:rPr>
              <w:t>MS Office</w:t>
            </w:r>
          </w:p>
          <w:p w:rsidR="009F0956" w:rsidRDefault="009F0956" w:rsidP="00920ED2">
            <w:pPr>
              <w:pStyle w:val="Sansinterligne1"/>
              <w:numPr>
                <w:ilvl w:val="0"/>
                <w:numId w:val="5"/>
              </w:numPr>
              <w:jc w:val="both"/>
              <w:rPr>
                <w:sz w:val="18"/>
                <w:szCs w:val="18"/>
                <w:lang w:val="en-GB"/>
              </w:rPr>
            </w:pPr>
            <w:r>
              <w:rPr>
                <w:sz w:val="18"/>
                <w:szCs w:val="18"/>
                <w:lang w:val="en-GB"/>
              </w:rPr>
              <w:t>St</w:t>
            </w:r>
            <w:r w:rsidR="000824AE">
              <w:rPr>
                <w:sz w:val="18"/>
                <w:szCs w:val="18"/>
                <w:lang w:val="en-GB"/>
              </w:rPr>
              <w:t>r</w:t>
            </w:r>
            <w:r>
              <w:rPr>
                <w:sz w:val="18"/>
                <w:szCs w:val="18"/>
                <w:lang w:val="en-GB"/>
              </w:rPr>
              <w:t>ong communicative skills</w:t>
            </w:r>
          </w:p>
          <w:p w:rsidR="009F0956" w:rsidRDefault="000824AE" w:rsidP="00920ED2">
            <w:pPr>
              <w:pStyle w:val="Sansinterligne1"/>
              <w:numPr>
                <w:ilvl w:val="0"/>
                <w:numId w:val="5"/>
              </w:numPr>
              <w:jc w:val="both"/>
              <w:rPr>
                <w:sz w:val="18"/>
                <w:szCs w:val="18"/>
                <w:lang w:val="en-GB"/>
              </w:rPr>
            </w:pPr>
            <w:r>
              <w:rPr>
                <w:sz w:val="18"/>
                <w:szCs w:val="18"/>
                <w:lang w:val="en-GB"/>
              </w:rPr>
              <w:t>Self-</w:t>
            </w:r>
            <w:r w:rsidR="009F0956">
              <w:rPr>
                <w:sz w:val="18"/>
                <w:szCs w:val="18"/>
                <w:lang w:val="en-GB"/>
              </w:rPr>
              <w:t>determined, problem-solving and cooperative work methods</w:t>
            </w:r>
          </w:p>
          <w:p w:rsidR="009F0956" w:rsidRPr="00B2580A" w:rsidRDefault="009F0956" w:rsidP="00920ED2">
            <w:pPr>
              <w:pStyle w:val="Sansinterligne1"/>
              <w:numPr>
                <w:ilvl w:val="0"/>
                <w:numId w:val="5"/>
              </w:numPr>
              <w:jc w:val="both"/>
              <w:rPr>
                <w:sz w:val="18"/>
                <w:szCs w:val="18"/>
                <w:lang w:val="en-GB"/>
              </w:rPr>
            </w:pPr>
            <w:r>
              <w:rPr>
                <w:sz w:val="18"/>
                <w:szCs w:val="18"/>
                <w:lang w:val="en-GB"/>
              </w:rPr>
              <w:t>Good attitude towards customers, colleagues and suppliers</w:t>
            </w:r>
          </w:p>
        </w:tc>
        <w:tc>
          <w:tcPr>
            <w:tcW w:w="2303" w:type="dxa"/>
            <w:shd w:val="clear" w:color="auto" w:fill="auto"/>
          </w:tcPr>
          <w:p w:rsidR="000A4FB1" w:rsidRDefault="009F0956" w:rsidP="00920ED2">
            <w:pPr>
              <w:pStyle w:val="Sansinterligne1"/>
              <w:numPr>
                <w:ilvl w:val="0"/>
                <w:numId w:val="5"/>
              </w:numPr>
              <w:jc w:val="both"/>
              <w:rPr>
                <w:sz w:val="18"/>
                <w:szCs w:val="18"/>
                <w:lang w:val="en-GB"/>
              </w:rPr>
            </w:pPr>
            <w:r>
              <w:rPr>
                <w:sz w:val="18"/>
                <w:szCs w:val="18"/>
                <w:lang w:val="en-GB"/>
              </w:rPr>
              <w:t>good salary and comfortable work context</w:t>
            </w:r>
          </w:p>
          <w:p w:rsidR="009F0956" w:rsidRDefault="009F0956" w:rsidP="00920ED2">
            <w:pPr>
              <w:pStyle w:val="Sansinterligne1"/>
              <w:numPr>
                <w:ilvl w:val="0"/>
                <w:numId w:val="5"/>
              </w:numPr>
              <w:jc w:val="both"/>
              <w:rPr>
                <w:sz w:val="18"/>
                <w:szCs w:val="18"/>
                <w:lang w:val="en-GB"/>
              </w:rPr>
            </w:pPr>
            <w:r>
              <w:rPr>
                <w:sz w:val="18"/>
                <w:szCs w:val="18"/>
                <w:lang w:val="en-GB"/>
              </w:rPr>
              <w:t>company car, smart phone and tablet</w:t>
            </w:r>
          </w:p>
          <w:p w:rsidR="009F0956" w:rsidRDefault="009F0956" w:rsidP="00920ED2">
            <w:pPr>
              <w:pStyle w:val="Sansinterligne1"/>
              <w:numPr>
                <w:ilvl w:val="0"/>
                <w:numId w:val="5"/>
              </w:numPr>
              <w:jc w:val="both"/>
              <w:rPr>
                <w:sz w:val="18"/>
                <w:szCs w:val="18"/>
                <w:lang w:val="en-GB"/>
              </w:rPr>
            </w:pPr>
            <w:r>
              <w:rPr>
                <w:sz w:val="18"/>
                <w:szCs w:val="18"/>
                <w:lang w:val="en-GB"/>
              </w:rPr>
              <w:t>employment not affected by economic cycles</w:t>
            </w:r>
          </w:p>
          <w:p w:rsidR="009F0956" w:rsidRDefault="009F0956" w:rsidP="00920ED2">
            <w:pPr>
              <w:pStyle w:val="Sansinterligne1"/>
              <w:numPr>
                <w:ilvl w:val="0"/>
                <w:numId w:val="5"/>
              </w:numPr>
              <w:jc w:val="both"/>
              <w:rPr>
                <w:sz w:val="18"/>
                <w:szCs w:val="18"/>
                <w:lang w:val="en-GB"/>
              </w:rPr>
            </w:pPr>
            <w:r>
              <w:rPr>
                <w:sz w:val="18"/>
                <w:szCs w:val="18"/>
                <w:lang w:val="en-GB"/>
              </w:rPr>
              <w:t>extended further possible</w:t>
            </w:r>
          </w:p>
          <w:p w:rsidR="009F0956" w:rsidRPr="00B2580A" w:rsidRDefault="009F0956" w:rsidP="00920ED2">
            <w:pPr>
              <w:pStyle w:val="Sansinterligne1"/>
              <w:numPr>
                <w:ilvl w:val="0"/>
                <w:numId w:val="5"/>
              </w:numPr>
              <w:jc w:val="both"/>
              <w:rPr>
                <w:sz w:val="18"/>
                <w:szCs w:val="18"/>
                <w:lang w:val="en-GB"/>
              </w:rPr>
            </w:pPr>
            <w:r>
              <w:rPr>
                <w:sz w:val="18"/>
                <w:szCs w:val="18"/>
                <w:lang w:val="en-GB"/>
              </w:rPr>
              <w:t>openness for your ideas and personal development</w:t>
            </w:r>
          </w:p>
        </w:tc>
      </w:tr>
      <w:tr w:rsidR="000A4FB1" w:rsidRPr="00B2580A" w:rsidTr="00B2580A">
        <w:tc>
          <w:tcPr>
            <w:tcW w:w="2194" w:type="dxa"/>
            <w:shd w:val="clear" w:color="auto" w:fill="auto"/>
          </w:tcPr>
          <w:p w:rsidR="000A4FB1" w:rsidRPr="00B2580A" w:rsidRDefault="00A72278" w:rsidP="00920ED2">
            <w:pPr>
              <w:pStyle w:val="Sansinterligne1"/>
              <w:numPr>
                <w:ilvl w:val="0"/>
                <w:numId w:val="3"/>
              </w:numPr>
              <w:ind w:left="176" w:hanging="284"/>
              <w:jc w:val="both"/>
              <w:rPr>
                <w:sz w:val="18"/>
                <w:szCs w:val="18"/>
                <w:lang w:val="en-GB"/>
              </w:rPr>
            </w:pPr>
            <w:r>
              <w:rPr>
                <w:sz w:val="18"/>
                <w:szCs w:val="18"/>
                <w:lang w:val="en-GB"/>
              </w:rPr>
              <w:t>Source: www.stepstone.de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A72278" w:rsidP="00B2580A">
            <w:pPr>
              <w:pStyle w:val="Sansinterligne1"/>
              <w:ind w:left="176" w:hanging="284"/>
              <w:jc w:val="both"/>
              <w:rPr>
                <w:sz w:val="18"/>
                <w:szCs w:val="18"/>
                <w:lang w:val="en-GB"/>
              </w:rPr>
            </w:pPr>
            <w:r>
              <w:rPr>
                <w:sz w:val="18"/>
                <w:szCs w:val="18"/>
                <w:lang w:val="en-GB"/>
              </w:rPr>
              <w:tab/>
              <w:t>Polier (m/f)</w:t>
            </w:r>
          </w:p>
        </w:tc>
        <w:tc>
          <w:tcPr>
            <w:tcW w:w="2302" w:type="dxa"/>
            <w:shd w:val="clear" w:color="auto" w:fill="auto"/>
          </w:tcPr>
          <w:p w:rsidR="000A4FB1" w:rsidRDefault="00A72278" w:rsidP="00920ED2">
            <w:pPr>
              <w:pStyle w:val="Sansinterligne1"/>
              <w:numPr>
                <w:ilvl w:val="0"/>
                <w:numId w:val="5"/>
              </w:numPr>
              <w:jc w:val="both"/>
              <w:rPr>
                <w:sz w:val="18"/>
                <w:szCs w:val="18"/>
                <w:lang w:val="en-GB"/>
              </w:rPr>
            </w:pPr>
            <w:r>
              <w:rPr>
                <w:sz w:val="18"/>
                <w:szCs w:val="18"/>
                <w:lang w:val="en-GB"/>
              </w:rPr>
              <w:t>Successfully finished apprenticeship</w:t>
            </w:r>
          </w:p>
          <w:p w:rsidR="00A72278" w:rsidRDefault="00A72278" w:rsidP="00920ED2">
            <w:pPr>
              <w:pStyle w:val="Sansinterligne1"/>
              <w:numPr>
                <w:ilvl w:val="0"/>
                <w:numId w:val="5"/>
              </w:numPr>
              <w:jc w:val="both"/>
              <w:rPr>
                <w:sz w:val="18"/>
                <w:szCs w:val="18"/>
                <w:lang w:val="en-GB"/>
              </w:rPr>
            </w:pPr>
            <w:r>
              <w:rPr>
                <w:sz w:val="18"/>
                <w:szCs w:val="18"/>
                <w:lang w:val="en-GB"/>
              </w:rPr>
              <w:t>Knowledge of engineer techniques</w:t>
            </w:r>
          </w:p>
          <w:p w:rsidR="00A72278" w:rsidRDefault="00A72278" w:rsidP="00920ED2">
            <w:pPr>
              <w:pStyle w:val="Sansinterligne1"/>
              <w:numPr>
                <w:ilvl w:val="0"/>
                <w:numId w:val="5"/>
              </w:numPr>
              <w:jc w:val="both"/>
              <w:rPr>
                <w:sz w:val="18"/>
                <w:szCs w:val="18"/>
                <w:lang w:val="en-GB"/>
              </w:rPr>
            </w:pPr>
            <w:r>
              <w:rPr>
                <w:sz w:val="18"/>
                <w:szCs w:val="18"/>
                <w:lang w:val="en-GB"/>
              </w:rPr>
              <w:t>MS Office</w:t>
            </w:r>
          </w:p>
          <w:p w:rsidR="00A72278" w:rsidRDefault="00A72278" w:rsidP="00920ED2">
            <w:pPr>
              <w:pStyle w:val="Sansinterligne1"/>
              <w:numPr>
                <w:ilvl w:val="0"/>
                <w:numId w:val="5"/>
              </w:numPr>
              <w:jc w:val="both"/>
              <w:rPr>
                <w:sz w:val="18"/>
                <w:szCs w:val="18"/>
                <w:lang w:val="en-GB"/>
              </w:rPr>
            </w:pPr>
            <w:r>
              <w:rPr>
                <w:sz w:val="18"/>
                <w:szCs w:val="18"/>
                <w:lang w:val="en-GB"/>
              </w:rPr>
              <w:t>Result and cost oriented attitude</w:t>
            </w:r>
          </w:p>
          <w:p w:rsidR="00A72278" w:rsidRDefault="00A72278" w:rsidP="00920ED2">
            <w:pPr>
              <w:pStyle w:val="Sansinterligne1"/>
              <w:numPr>
                <w:ilvl w:val="0"/>
                <w:numId w:val="5"/>
              </w:numPr>
              <w:jc w:val="both"/>
              <w:rPr>
                <w:sz w:val="18"/>
                <w:szCs w:val="18"/>
                <w:lang w:val="en-GB"/>
              </w:rPr>
            </w:pPr>
            <w:r>
              <w:rPr>
                <w:sz w:val="18"/>
                <w:szCs w:val="18"/>
                <w:lang w:val="en-GB"/>
              </w:rPr>
              <w:t>Authority and responsibility</w:t>
            </w:r>
          </w:p>
          <w:p w:rsidR="00A72278" w:rsidRDefault="00A72278" w:rsidP="00920ED2">
            <w:pPr>
              <w:pStyle w:val="Sansinterligne1"/>
              <w:numPr>
                <w:ilvl w:val="0"/>
                <w:numId w:val="5"/>
              </w:numPr>
              <w:jc w:val="both"/>
              <w:rPr>
                <w:sz w:val="18"/>
                <w:szCs w:val="18"/>
                <w:lang w:val="en-GB"/>
              </w:rPr>
            </w:pPr>
            <w:r>
              <w:rPr>
                <w:sz w:val="18"/>
                <w:szCs w:val="18"/>
                <w:lang w:val="en-GB"/>
              </w:rPr>
              <w:t>Enthusiasm for consulting and decision taking</w:t>
            </w:r>
          </w:p>
          <w:p w:rsidR="00A72278" w:rsidRPr="00B2580A" w:rsidRDefault="00A72278" w:rsidP="00920ED2">
            <w:pPr>
              <w:pStyle w:val="Sansinterligne1"/>
              <w:numPr>
                <w:ilvl w:val="0"/>
                <w:numId w:val="5"/>
              </w:numPr>
              <w:jc w:val="both"/>
              <w:rPr>
                <w:sz w:val="18"/>
                <w:szCs w:val="18"/>
                <w:lang w:val="en-GB"/>
              </w:rPr>
            </w:pPr>
            <w:r>
              <w:rPr>
                <w:sz w:val="18"/>
                <w:szCs w:val="18"/>
                <w:lang w:val="en-GB"/>
              </w:rPr>
              <w:t>High motivation and engagement</w:t>
            </w:r>
          </w:p>
        </w:tc>
        <w:tc>
          <w:tcPr>
            <w:tcW w:w="2303" w:type="dxa"/>
            <w:shd w:val="clear" w:color="auto" w:fill="auto"/>
          </w:tcPr>
          <w:p w:rsidR="000A4FB1" w:rsidRDefault="00A72278" w:rsidP="00920ED2">
            <w:pPr>
              <w:pStyle w:val="Sansinterligne1"/>
              <w:numPr>
                <w:ilvl w:val="0"/>
                <w:numId w:val="5"/>
              </w:numPr>
              <w:jc w:val="both"/>
              <w:rPr>
                <w:sz w:val="18"/>
                <w:szCs w:val="18"/>
                <w:lang w:val="en-GB"/>
              </w:rPr>
            </w:pPr>
            <w:r>
              <w:rPr>
                <w:sz w:val="18"/>
                <w:szCs w:val="18"/>
                <w:lang w:val="en-GB"/>
              </w:rPr>
              <w:t>Economic planning required in terms of staff, tools and machinery as well as material</w:t>
            </w:r>
          </w:p>
          <w:p w:rsidR="00A72278" w:rsidRDefault="004E42EC" w:rsidP="00920ED2">
            <w:pPr>
              <w:pStyle w:val="Sansinterligne1"/>
              <w:numPr>
                <w:ilvl w:val="0"/>
                <w:numId w:val="5"/>
              </w:numPr>
              <w:jc w:val="both"/>
              <w:rPr>
                <w:sz w:val="18"/>
                <w:szCs w:val="18"/>
                <w:lang w:val="en-GB"/>
              </w:rPr>
            </w:pPr>
            <w:r>
              <w:rPr>
                <w:sz w:val="18"/>
                <w:szCs w:val="18"/>
                <w:lang w:val="en-GB"/>
              </w:rPr>
              <w:t>Management of subcontractors</w:t>
            </w:r>
          </w:p>
          <w:p w:rsidR="004E42EC" w:rsidRDefault="004E42EC" w:rsidP="00920ED2">
            <w:pPr>
              <w:pStyle w:val="Sansinterligne1"/>
              <w:numPr>
                <w:ilvl w:val="0"/>
                <w:numId w:val="5"/>
              </w:numPr>
              <w:jc w:val="both"/>
              <w:rPr>
                <w:sz w:val="18"/>
                <w:szCs w:val="18"/>
                <w:lang w:val="en-GB"/>
              </w:rPr>
            </w:pPr>
            <w:r>
              <w:rPr>
                <w:sz w:val="18"/>
                <w:szCs w:val="18"/>
                <w:lang w:val="en-GB"/>
              </w:rPr>
              <w:t>Calculation of measurements and drawings</w:t>
            </w:r>
          </w:p>
          <w:p w:rsidR="004E42EC" w:rsidRPr="00B2580A" w:rsidRDefault="004E42EC" w:rsidP="00920ED2">
            <w:pPr>
              <w:pStyle w:val="Sansinterligne1"/>
              <w:numPr>
                <w:ilvl w:val="0"/>
                <w:numId w:val="5"/>
              </w:numPr>
              <w:jc w:val="both"/>
              <w:rPr>
                <w:sz w:val="18"/>
                <w:szCs w:val="18"/>
                <w:lang w:val="en-GB"/>
              </w:rPr>
            </w:pPr>
            <w:r>
              <w:rPr>
                <w:sz w:val="18"/>
                <w:szCs w:val="18"/>
                <w:lang w:val="en-GB"/>
              </w:rPr>
              <w:t>Health and safety management</w:t>
            </w:r>
          </w:p>
        </w:tc>
        <w:tc>
          <w:tcPr>
            <w:tcW w:w="2303" w:type="dxa"/>
            <w:shd w:val="clear" w:color="auto" w:fill="auto"/>
          </w:tcPr>
          <w:p w:rsidR="000A4FB1" w:rsidRPr="00B2580A" w:rsidRDefault="004E42EC" w:rsidP="00920ED2">
            <w:pPr>
              <w:pStyle w:val="Sansinterligne1"/>
              <w:numPr>
                <w:ilvl w:val="0"/>
                <w:numId w:val="5"/>
              </w:numPr>
              <w:jc w:val="both"/>
              <w:rPr>
                <w:sz w:val="18"/>
                <w:szCs w:val="18"/>
                <w:lang w:val="en-GB"/>
              </w:rPr>
            </w:pPr>
            <w:r>
              <w:rPr>
                <w:sz w:val="18"/>
                <w:szCs w:val="18"/>
                <w:lang w:val="en-GB"/>
              </w:rPr>
              <w:t>HOCHTIEF: no further details given</w:t>
            </w:r>
          </w:p>
        </w:tc>
      </w:tr>
      <w:tr w:rsidR="000A4FB1" w:rsidRPr="00B2580A" w:rsidTr="00B2580A">
        <w:tc>
          <w:tcPr>
            <w:tcW w:w="2194" w:type="dxa"/>
            <w:shd w:val="clear" w:color="auto" w:fill="auto"/>
          </w:tcPr>
          <w:p w:rsidR="000A4FB1" w:rsidRPr="00B2580A" w:rsidRDefault="004E42EC" w:rsidP="00920ED2">
            <w:pPr>
              <w:pStyle w:val="Sansinterligne1"/>
              <w:numPr>
                <w:ilvl w:val="0"/>
                <w:numId w:val="3"/>
              </w:numPr>
              <w:ind w:left="176" w:hanging="284"/>
              <w:jc w:val="both"/>
              <w:rPr>
                <w:sz w:val="18"/>
                <w:szCs w:val="18"/>
                <w:lang w:val="en-GB"/>
              </w:rPr>
            </w:pPr>
            <w:r>
              <w:rPr>
                <w:sz w:val="18"/>
                <w:szCs w:val="18"/>
                <w:lang w:val="en-GB"/>
              </w:rPr>
              <w:t>Source: www.stepstone.de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4E42EC" w:rsidP="00B2580A">
            <w:pPr>
              <w:pStyle w:val="Sansinterligne1"/>
              <w:ind w:left="176" w:hanging="284"/>
              <w:jc w:val="both"/>
              <w:rPr>
                <w:sz w:val="18"/>
                <w:szCs w:val="18"/>
                <w:lang w:val="en-GB"/>
              </w:rPr>
            </w:pPr>
            <w:r>
              <w:rPr>
                <w:sz w:val="18"/>
                <w:szCs w:val="18"/>
                <w:lang w:val="en-GB"/>
              </w:rPr>
              <w:tab/>
              <w:t>Polier (m/f) high building</w:t>
            </w:r>
          </w:p>
        </w:tc>
        <w:tc>
          <w:tcPr>
            <w:tcW w:w="2302" w:type="dxa"/>
            <w:shd w:val="clear" w:color="auto" w:fill="auto"/>
          </w:tcPr>
          <w:p w:rsidR="000A4FB1" w:rsidRDefault="004E42EC" w:rsidP="00920ED2">
            <w:pPr>
              <w:pStyle w:val="Sansinterligne1"/>
              <w:numPr>
                <w:ilvl w:val="0"/>
                <w:numId w:val="5"/>
              </w:numPr>
              <w:jc w:val="both"/>
              <w:rPr>
                <w:sz w:val="18"/>
                <w:szCs w:val="18"/>
                <w:lang w:val="en-GB"/>
              </w:rPr>
            </w:pPr>
            <w:r>
              <w:rPr>
                <w:sz w:val="18"/>
                <w:szCs w:val="18"/>
                <w:lang w:val="en-GB"/>
              </w:rPr>
              <w:t>Successfully finished technical apprenticeship</w:t>
            </w:r>
          </w:p>
          <w:p w:rsidR="004E42EC" w:rsidRDefault="004E42EC" w:rsidP="00920ED2">
            <w:pPr>
              <w:pStyle w:val="Sansinterligne1"/>
              <w:numPr>
                <w:ilvl w:val="0"/>
                <w:numId w:val="5"/>
              </w:numPr>
              <w:jc w:val="both"/>
              <w:rPr>
                <w:sz w:val="18"/>
                <w:szCs w:val="18"/>
                <w:lang w:val="en-GB"/>
              </w:rPr>
            </w:pPr>
            <w:r>
              <w:rPr>
                <w:sz w:val="18"/>
                <w:szCs w:val="18"/>
                <w:lang w:val="en-GB"/>
              </w:rPr>
              <w:t>Some years</w:t>
            </w:r>
            <w:r w:rsidR="000824AE">
              <w:rPr>
                <w:sz w:val="18"/>
                <w:szCs w:val="18"/>
                <w:lang w:val="en-GB"/>
              </w:rPr>
              <w:t xml:space="preserve"> of </w:t>
            </w:r>
            <w:r>
              <w:rPr>
                <w:sz w:val="18"/>
                <w:szCs w:val="18"/>
                <w:lang w:val="en-GB"/>
              </w:rPr>
              <w:t xml:space="preserve"> experience as “Polier” or “Werkpolier”</w:t>
            </w:r>
          </w:p>
          <w:p w:rsidR="004E42EC" w:rsidRDefault="004E42EC" w:rsidP="00920ED2">
            <w:pPr>
              <w:pStyle w:val="Sansinterligne1"/>
              <w:numPr>
                <w:ilvl w:val="0"/>
                <w:numId w:val="5"/>
              </w:numPr>
              <w:jc w:val="both"/>
              <w:rPr>
                <w:sz w:val="18"/>
                <w:szCs w:val="18"/>
                <w:lang w:val="en-GB"/>
              </w:rPr>
            </w:pPr>
            <w:r>
              <w:rPr>
                <w:sz w:val="18"/>
                <w:szCs w:val="18"/>
                <w:lang w:val="en-GB"/>
              </w:rPr>
              <w:t>MS Office</w:t>
            </w:r>
          </w:p>
          <w:p w:rsidR="004E42EC" w:rsidRPr="00B2580A" w:rsidRDefault="004E42EC" w:rsidP="00920ED2">
            <w:pPr>
              <w:pStyle w:val="Sansinterligne1"/>
              <w:numPr>
                <w:ilvl w:val="0"/>
                <w:numId w:val="5"/>
              </w:numPr>
              <w:jc w:val="both"/>
              <w:rPr>
                <w:sz w:val="18"/>
                <w:szCs w:val="18"/>
                <w:lang w:val="en-GB"/>
              </w:rPr>
            </w:pPr>
            <w:r>
              <w:rPr>
                <w:sz w:val="18"/>
                <w:szCs w:val="18"/>
                <w:lang w:val="en-GB"/>
              </w:rPr>
              <w:t xml:space="preserve">Team </w:t>
            </w:r>
            <w:r w:rsidR="000824AE">
              <w:rPr>
                <w:sz w:val="18"/>
                <w:szCs w:val="18"/>
                <w:lang w:val="en-GB"/>
              </w:rPr>
              <w:t>cooperation, authority and self-</w:t>
            </w:r>
            <w:r>
              <w:rPr>
                <w:sz w:val="18"/>
                <w:szCs w:val="18"/>
                <w:lang w:val="en-GB"/>
              </w:rPr>
              <w:lastRenderedPageBreak/>
              <w:t>organised work manner</w:t>
            </w:r>
          </w:p>
        </w:tc>
        <w:tc>
          <w:tcPr>
            <w:tcW w:w="2303" w:type="dxa"/>
            <w:shd w:val="clear" w:color="auto" w:fill="auto"/>
          </w:tcPr>
          <w:p w:rsidR="000A4FB1" w:rsidRPr="004E42EC" w:rsidRDefault="004E42EC" w:rsidP="00920ED2">
            <w:pPr>
              <w:pStyle w:val="Sansinterligne1"/>
              <w:numPr>
                <w:ilvl w:val="0"/>
                <w:numId w:val="5"/>
              </w:numPr>
              <w:jc w:val="both"/>
              <w:rPr>
                <w:lang w:val="en-GB"/>
              </w:rPr>
            </w:pPr>
            <w:r w:rsidRPr="004E42EC">
              <w:rPr>
                <w:sz w:val="18"/>
                <w:szCs w:val="18"/>
                <w:lang w:val="en-GB"/>
              </w:rPr>
              <w:lastRenderedPageBreak/>
              <w:t>Conducting work</w:t>
            </w:r>
            <w:r>
              <w:rPr>
                <w:sz w:val="18"/>
                <w:szCs w:val="18"/>
                <w:lang w:val="en-GB"/>
              </w:rPr>
              <w:t>s and processes</w:t>
            </w:r>
          </w:p>
          <w:p w:rsidR="004E42EC" w:rsidRPr="004E42EC" w:rsidRDefault="004E42EC" w:rsidP="00920ED2">
            <w:pPr>
              <w:pStyle w:val="Sansinterligne1"/>
              <w:numPr>
                <w:ilvl w:val="0"/>
                <w:numId w:val="5"/>
              </w:numPr>
              <w:jc w:val="both"/>
              <w:rPr>
                <w:lang w:val="en-GB"/>
              </w:rPr>
            </w:pPr>
            <w:r>
              <w:rPr>
                <w:sz w:val="18"/>
                <w:szCs w:val="18"/>
                <w:lang w:val="en-GB"/>
              </w:rPr>
              <w:t>Editing of services</w:t>
            </w:r>
          </w:p>
          <w:p w:rsidR="004E42EC" w:rsidRPr="004E42EC" w:rsidRDefault="004E42EC" w:rsidP="00920ED2">
            <w:pPr>
              <w:pStyle w:val="Sansinterligne1"/>
              <w:numPr>
                <w:ilvl w:val="0"/>
                <w:numId w:val="5"/>
              </w:numPr>
              <w:jc w:val="both"/>
              <w:rPr>
                <w:lang w:val="en-GB"/>
              </w:rPr>
            </w:pPr>
            <w:r>
              <w:rPr>
                <w:sz w:val="18"/>
                <w:szCs w:val="18"/>
                <w:lang w:val="en-GB"/>
              </w:rPr>
              <w:t>Human resource planning</w:t>
            </w:r>
          </w:p>
          <w:p w:rsidR="004E42EC" w:rsidRPr="004E42EC" w:rsidRDefault="004E42EC" w:rsidP="00920ED2">
            <w:pPr>
              <w:pStyle w:val="Sansinterligne1"/>
              <w:numPr>
                <w:ilvl w:val="0"/>
                <w:numId w:val="5"/>
              </w:numPr>
              <w:jc w:val="both"/>
              <w:rPr>
                <w:lang w:val="en-GB"/>
              </w:rPr>
            </w:pPr>
            <w:r>
              <w:rPr>
                <w:sz w:val="18"/>
                <w:szCs w:val="18"/>
                <w:lang w:val="en-GB"/>
              </w:rPr>
              <w:t>Editing basic data for salaries</w:t>
            </w:r>
          </w:p>
          <w:p w:rsidR="004E42EC" w:rsidRPr="004E42EC" w:rsidRDefault="004E42EC" w:rsidP="00920ED2">
            <w:pPr>
              <w:pStyle w:val="Sansinterligne1"/>
              <w:numPr>
                <w:ilvl w:val="0"/>
                <w:numId w:val="5"/>
              </w:numPr>
              <w:jc w:val="both"/>
              <w:rPr>
                <w:lang w:val="en-GB"/>
              </w:rPr>
            </w:pPr>
            <w:r>
              <w:rPr>
                <w:sz w:val="18"/>
                <w:szCs w:val="18"/>
                <w:lang w:val="en-GB"/>
              </w:rPr>
              <w:t xml:space="preserve">Support of site manager at contacts </w:t>
            </w:r>
            <w:r>
              <w:rPr>
                <w:sz w:val="18"/>
                <w:szCs w:val="18"/>
                <w:lang w:val="en-GB"/>
              </w:rPr>
              <w:lastRenderedPageBreak/>
              <w:t>to public authorities and customers</w:t>
            </w:r>
          </w:p>
          <w:p w:rsidR="004E42EC" w:rsidRPr="004E42EC" w:rsidRDefault="004E42EC" w:rsidP="00920ED2">
            <w:pPr>
              <w:pStyle w:val="Sansinterligne1"/>
              <w:numPr>
                <w:ilvl w:val="0"/>
                <w:numId w:val="5"/>
              </w:numPr>
              <w:jc w:val="both"/>
              <w:rPr>
                <w:lang w:val="en-GB"/>
              </w:rPr>
            </w:pPr>
            <w:r>
              <w:rPr>
                <w:sz w:val="18"/>
                <w:szCs w:val="18"/>
                <w:lang w:val="en-GB"/>
              </w:rPr>
              <w:t>Site documentation</w:t>
            </w:r>
          </w:p>
          <w:p w:rsidR="004E42EC" w:rsidRPr="004E42EC" w:rsidRDefault="004E42EC" w:rsidP="00920ED2">
            <w:pPr>
              <w:pStyle w:val="Sansinterligne1"/>
              <w:numPr>
                <w:ilvl w:val="0"/>
                <w:numId w:val="5"/>
              </w:numPr>
              <w:jc w:val="both"/>
              <w:rPr>
                <w:lang w:val="en-GB"/>
              </w:rPr>
            </w:pPr>
            <w:r>
              <w:rPr>
                <w:sz w:val="18"/>
                <w:szCs w:val="18"/>
                <w:lang w:val="en-GB"/>
              </w:rPr>
              <w:t>Material management</w:t>
            </w:r>
          </w:p>
          <w:p w:rsidR="004E42EC" w:rsidRPr="004E42EC" w:rsidRDefault="004E42EC" w:rsidP="00920ED2">
            <w:pPr>
              <w:pStyle w:val="Sansinterligne1"/>
              <w:numPr>
                <w:ilvl w:val="0"/>
                <w:numId w:val="5"/>
              </w:numPr>
              <w:jc w:val="both"/>
              <w:rPr>
                <w:lang w:val="en-GB"/>
              </w:rPr>
            </w:pPr>
            <w:r>
              <w:rPr>
                <w:sz w:val="18"/>
                <w:szCs w:val="18"/>
                <w:lang w:val="en-GB"/>
              </w:rPr>
              <w:t>Controlling of subcontractors</w:t>
            </w:r>
          </w:p>
          <w:p w:rsidR="004E42EC" w:rsidRPr="004E42EC" w:rsidRDefault="004E42EC" w:rsidP="00920ED2">
            <w:pPr>
              <w:pStyle w:val="Sansinterligne1"/>
              <w:numPr>
                <w:ilvl w:val="0"/>
                <w:numId w:val="5"/>
              </w:numPr>
              <w:jc w:val="both"/>
              <w:rPr>
                <w:lang w:val="en-GB"/>
              </w:rPr>
            </w:pPr>
            <w:r>
              <w:rPr>
                <w:sz w:val="18"/>
                <w:szCs w:val="18"/>
                <w:lang w:val="en-GB"/>
              </w:rPr>
              <w:t>Health and safety regulations</w:t>
            </w:r>
          </w:p>
        </w:tc>
        <w:tc>
          <w:tcPr>
            <w:tcW w:w="2303" w:type="dxa"/>
            <w:shd w:val="clear" w:color="auto" w:fill="auto"/>
          </w:tcPr>
          <w:p w:rsidR="000A4FB1" w:rsidRPr="00B2580A" w:rsidRDefault="004E42EC" w:rsidP="00920ED2">
            <w:pPr>
              <w:pStyle w:val="Sansinterligne1"/>
              <w:numPr>
                <w:ilvl w:val="0"/>
                <w:numId w:val="5"/>
              </w:numPr>
              <w:jc w:val="both"/>
              <w:rPr>
                <w:sz w:val="18"/>
                <w:szCs w:val="18"/>
                <w:lang w:val="en-GB"/>
              </w:rPr>
            </w:pPr>
            <w:r>
              <w:rPr>
                <w:sz w:val="18"/>
                <w:szCs w:val="18"/>
                <w:lang w:val="en-GB"/>
              </w:rPr>
              <w:lastRenderedPageBreak/>
              <w:t>Züblin AG: no further details given</w:t>
            </w:r>
          </w:p>
        </w:tc>
      </w:tr>
      <w:tr w:rsidR="000A4FB1" w:rsidRPr="00B2580A" w:rsidTr="00B2580A">
        <w:tc>
          <w:tcPr>
            <w:tcW w:w="2194" w:type="dxa"/>
            <w:shd w:val="clear" w:color="auto" w:fill="auto"/>
          </w:tcPr>
          <w:p w:rsidR="000A4FB1" w:rsidRPr="00B2580A" w:rsidRDefault="006F7B05" w:rsidP="00920ED2">
            <w:pPr>
              <w:pStyle w:val="Sansinterligne1"/>
              <w:numPr>
                <w:ilvl w:val="0"/>
                <w:numId w:val="3"/>
              </w:numPr>
              <w:ind w:left="176" w:hanging="284"/>
              <w:jc w:val="both"/>
              <w:rPr>
                <w:sz w:val="18"/>
                <w:szCs w:val="18"/>
                <w:lang w:val="en-GB"/>
              </w:rPr>
            </w:pPr>
            <w:r>
              <w:rPr>
                <w:sz w:val="18"/>
                <w:szCs w:val="18"/>
                <w:lang w:val="en-GB"/>
              </w:rPr>
              <w:t>Source: www.stepstone.de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B7548B" w:rsidRPr="00B2580A" w:rsidRDefault="00B7548B" w:rsidP="00B7548B">
            <w:pPr>
              <w:pStyle w:val="Sansinterligne1"/>
              <w:ind w:left="176" w:hanging="284"/>
              <w:jc w:val="both"/>
              <w:rPr>
                <w:sz w:val="18"/>
                <w:szCs w:val="18"/>
                <w:lang w:val="en-GB"/>
              </w:rPr>
            </w:pPr>
            <w:r>
              <w:rPr>
                <w:sz w:val="18"/>
                <w:szCs w:val="18"/>
                <w:lang w:val="en-GB"/>
              </w:rPr>
              <w:tab/>
              <w:t>Polier Road Worker (for Nigeria)</w:t>
            </w:r>
          </w:p>
        </w:tc>
        <w:tc>
          <w:tcPr>
            <w:tcW w:w="2302" w:type="dxa"/>
            <w:shd w:val="clear" w:color="auto" w:fill="auto"/>
          </w:tcPr>
          <w:p w:rsidR="006F7B05" w:rsidRDefault="00B7548B" w:rsidP="00920ED2">
            <w:pPr>
              <w:pStyle w:val="Sansinterligne1"/>
              <w:numPr>
                <w:ilvl w:val="0"/>
                <w:numId w:val="5"/>
              </w:numPr>
              <w:jc w:val="both"/>
              <w:rPr>
                <w:sz w:val="18"/>
                <w:szCs w:val="18"/>
                <w:lang w:val="en-GB"/>
              </w:rPr>
            </w:pPr>
            <w:r>
              <w:rPr>
                <w:sz w:val="18"/>
                <w:szCs w:val="18"/>
                <w:lang w:val="en-GB"/>
              </w:rPr>
              <w:t>Successfully finished course Polier or crafts master for road working</w:t>
            </w:r>
          </w:p>
          <w:p w:rsidR="00B7548B" w:rsidRDefault="00B7548B" w:rsidP="00920ED2">
            <w:pPr>
              <w:pStyle w:val="Sansinterligne1"/>
              <w:numPr>
                <w:ilvl w:val="0"/>
                <w:numId w:val="5"/>
              </w:numPr>
              <w:jc w:val="both"/>
              <w:rPr>
                <w:sz w:val="18"/>
                <w:szCs w:val="18"/>
                <w:lang w:val="en-GB"/>
              </w:rPr>
            </w:pPr>
            <w:r>
              <w:rPr>
                <w:sz w:val="18"/>
                <w:szCs w:val="18"/>
                <w:lang w:val="en-GB"/>
              </w:rPr>
              <w:t>Some years of work experience in road working</w:t>
            </w:r>
          </w:p>
          <w:p w:rsidR="00B7548B" w:rsidRDefault="00B7548B" w:rsidP="00920ED2">
            <w:pPr>
              <w:pStyle w:val="Sansinterligne1"/>
              <w:numPr>
                <w:ilvl w:val="0"/>
                <w:numId w:val="5"/>
              </w:numPr>
              <w:jc w:val="both"/>
              <w:rPr>
                <w:sz w:val="18"/>
                <w:szCs w:val="18"/>
                <w:lang w:val="en-GB"/>
              </w:rPr>
            </w:pPr>
            <w:r>
              <w:rPr>
                <w:sz w:val="18"/>
                <w:szCs w:val="18"/>
                <w:lang w:val="en-GB"/>
              </w:rPr>
              <w:t>Technical and specific knowledges</w:t>
            </w:r>
          </w:p>
          <w:p w:rsidR="00B7548B" w:rsidRDefault="00B7548B" w:rsidP="00920ED2">
            <w:pPr>
              <w:pStyle w:val="Sansinterligne1"/>
              <w:numPr>
                <w:ilvl w:val="0"/>
                <w:numId w:val="5"/>
              </w:numPr>
              <w:jc w:val="both"/>
              <w:rPr>
                <w:sz w:val="18"/>
                <w:szCs w:val="18"/>
                <w:lang w:val="en-GB"/>
              </w:rPr>
            </w:pPr>
            <w:r>
              <w:rPr>
                <w:sz w:val="18"/>
                <w:szCs w:val="18"/>
                <w:lang w:val="en-GB"/>
              </w:rPr>
              <w:t>Good English skills</w:t>
            </w:r>
          </w:p>
          <w:p w:rsidR="006F7B05" w:rsidRPr="006F7B05" w:rsidRDefault="006F7B05" w:rsidP="006F7B05">
            <w:pPr>
              <w:rPr>
                <w:lang w:val="en-GB"/>
              </w:rPr>
            </w:pPr>
          </w:p>
          <w:p w:rsidR="000A4FB1" w:rsidRPr="006F7B05" w:rsidRDefault="000A4FB1" w:rsidP="006F7B05">
            <w:pPr>
              <w:jc w:val="right"/>
              <w:rPr>
                <w:lang w:val="en-GB"/>
              </w:rPr>
            </w:pPr>
          </w:p>
        </w:tc>
        <w:tc>
          <w:tcPr>
            <w:tcW w:w="2303" w:type="dxa"/>
            <w:shd w:val="clear" w:color="auto" w:fill="auto"/>
          </w:tcPr>
          <w:p w:rsidR="000A4FB1" w:rsidRDefault="00B7548B" w:rsidP="00920ED2">
            <w:pPr>
              <w:pStyle w:val="Sansinterligne1"/>
              <w:numPr>
                <w:ilvl w:val="0"/>
                <w:numId w:val="5"/>
              </w:numPr>
              <w:jc w:val="both"/>
              <w:rPr>
                <w:sz w:val="18"/>
                <w:szCs w:val="18"/>
                <w:lang w:val="en-GB"/>
              </w:rPr>
            </w:pPr>
            <w:r>
              <w:rPr>
                <w:sz w:val="18"/>
                <w:szCs w:val="18"/>
                <w:lang w:val="en-GB"/>
              </w:rPr>
              <w:t>Leading project teams of Nigerian colleagues</w:t>
            </w:r>
          </w:p>
          <w:p w:rsidR="00B7548B" w:rsidRDefault="00B7548B" w:rsidP="00920ED2">
            <w:pPr>
              <w:pStyle w:val="Sansinterligne1"/>
              <w:numPr>
                <w:ilvl w:val="0"/>
                <w:numId w:val="5"/>
              </w:numPr>
              <w:jc w:val="both"/>
              <w:rPr>
                <w:sz w:val="18"/>
                <w:szCs w:val="18"/>
                <w:lang w:val="en-GB"/>
              </w:rPr>
            </w:pPr>
            <w:r>
              <w:rPr>
                <w:sz w:val="18"/>
                <w:szCs w:val="18"/>
                <w:lang w:val="en-GB"/>
              </w:rPr>
              <w:t xml:space="preserve"> Cost efficient management of staff and machines</w:t>
            </w:r>
          </w:p>
          <w:p w:rsidR="00B7548B" w:rsidRDefault="00B7548B" w:rsidP="00920ED2">
            <w:pPr>
              <w:pStyle w:val="Sansinterligne1"/>
              <w:numPr>
                <w:ilvl w:val="0"/>
                <w:numId w:val="5"/>
              </w:numPr>
              <w:jc w:val="both"/>
              <w:rPr>
                <w:sz w:val="18"/>
                <w:szCs w:val="18"/>
                <w:lang w:val="en-GB"/>
              </w:rPr>
            </w:pPr>
            <w:r>
              <w:rPr>
                <w:sz w:val="18"/>
                <w:szCs w:val="18"/>
                <w:lang w:val="en-GB"/>
              </w:rPr>
              <w:t>Health and safety regulations</w:t>
            </w:r>
          </w:p>
          <w:p w:rsidR="00B7548B" w:rsidRDefault="00B7548B" w:rsidP="00920ED2">
            <w:pPr>
              <w:pStyle w:val="Sansinterligne1"/>
              <w:numPr>
                <w:ilvl w:val="0"/>
                <w:numId w:val="5"/>
              </w:numPr>
              <w:jc w:val="both"/>
              <w:rPr>
                <w:sz w:val="18"/>
                <w:szCs w:val="18"/>
                <w:lang w:val="en-GB"/>
              </w:rPr>
            </w:pPr>
            <w:r>
              <w:rPr>
                <w:sz w:val="18"/>
                <w:szCs w:val="18"/>
                <w:lang w:val="en-GB"/>
              </w:rPr>
              <w:t>Proper communication with all involved staff</w:t>
            </w:r>
          </w:p>
          <w:p w:rsidR="00B7548B" w:rsidRPr="00B2580A" w:rsidRDefault="000824AE" w:rsidP="00920ED2">
            <w:pPr>
              <w:pStyle w:val="Sansinterligne1"/>
              <w:numPr>
                <w:ilvl w:val="0"/>
                <w:numId w:val="5"/>
              </w:numPr>
              <w:jc w:val="both"/>
              <w:rPr>
                <w:sz w:val="18"/>
                <w:szCs w:val="18"/>
                <w:lang w:val="en-GB"/>
              </w:rPr>
            </w:pPr>
            <w:r>
              <w:rPr>
                <w:sz w:val="18"/>
                <w:szCs w:val="18"/>
                <w:lang w:val="en-GB"/>
              </w:rPr>
              <w:t>Self-</w:t>
            </w:r>
            <w:r w:rsidR="00B7548B">
              <w:rPr>
                <w:sz w:val="18"/>
                <w:szCs w:val="18"/>
                <w:lang w:val="en-GB"/>
              </w:rPr>
              <w:t>organised work on site</w:t>
            </w:r>
          </w:p>
        </w:tc>
        <w:tc>
          <w:tcPr>
            <w:tcW w:w="2303" w:type="dxa"/>
            <w:shd w:val="clear" w:color="auto" w:fill="auto"/>
          </w:tcPr>
          <w:p w:rsidR="000A4FB1" w:rsidRDefault="00B7548B" w:rsidP="00920ED2">
            <w:pPr>
              <w:pStyle w:val="Sansinterligne1"/>
              <w:numPr>
                <w:ilvl w:val="0"/>
                <w:numId w:val="5"/>
              </w:numPr>
              <w:jc w:val="both"/>
              <w:rPr>
                <w:sz w:val="18"/>
                <w:szCs w:val="18"/>
                <w:lang w:val="en-GB"/>
              </w:rPr>
            </w:pPr>
            <w:r>
              <w:rPr>
                <w:sz w:val="18"/>
                <w:szCs w:val="18"/>
                <w:lang w:val="en-GB"/>
              </w:rPr>
              <w:t>Performance lead salary and country specific add-ons with low tax burden</w:t>
            </w:r>
          </w:p>
          <w:p w:rsidR="00B7548B" w:rsidRDefault="00B7548B" w:rsidP="00920ED2">
            <w:pPr>
              <w:pStyle w:val="Sansinterligne1"/>
              <w:numPr>
                <w:ilvl w:val="0"/>
                <w:numId w:val="5"/>
              </w:numPr>
              <w:jc w:val="both"/>
              <w:rPr>
                <w:sz w:val="18"/>
                <w:szCs w:val="18"/>
                <w:lang w:val="en-GB"/>
              </w:rPr>
            </w:pPr>
            <w:r>
              <w:rPr>
                <w:sz w:val="18"/>
                <w:szCs w:val="18"/>
                <w:lang w:val="en-GB"/>
              </w:rPr>
              <w:t>Interesting job in international team</w:t>
            </w:r>
          </w:p>
          <w:p w:rsidR="00B7548B" w:rsidRDefault="00B7548B" w:rsidP="00920ED2">
            <w:pPr>
              <w:pStyle w:val="Sansinterligne1"/>
              <w:numPr>
                <w:ilvl w:val="0"/>
                <w:numId w:val="5"/>
              </w:numPr>
              <w:jc w:val="both"/>
              <w:rPr>
                <w:sz w:val="18"/>
                <w:szCs w:val="18"/>
                <w:lang w:val="en-GB"/>
              </w:rPr>
            </w:pPr>
            <w:r>
              <w:rPr>
                <w:sz w:val="18"/>
                <w:szCs w:val="18"/>
                <w:lang w:val="en-GB"/>
              </w:rPr>
              <w:t>Accommodation in company owned facilities</w:t>
            </w:r>
          </w:p>
          <w:p w:rsidR="00B7548B" w:rsidRPr="00B2580A" w:rsidRDefault="00B7548B" w:rsidP="00920ED2">
            <w:pPr>
              <w:pStyle w:val="Sansinterligne1"/>
              <w:numPr>
                <w:ilvl w:val="0"/>
                <w:numId w:val="5"/>
              </w:numPr>
              <w:jc w:val="both"/>
              <w:rPr>
                <w:sz w:val="18"/>
                <w:szCs w:val="18"/>
                <w:lang w:val="en-GB"/>
              </w:rPr>
            </w:pPr>
            <w:r>
              <w:rPr>
                <w:sz w:val="18"/>
                <w:szCs w:val="18"/>
                <w:lang w:val="en-GB"/>
              </w:rPr>
              <w:t>Medical treatments in country</w:t>
            </w:r>
          </w:p>
        </w:tc>
      </w:tr>
      <w:tr w:rsidR="000A4FB1" w:rsidRPr="00B2580A" w:rsidTr="00B2580A">
        <w:tc>
          <w:tcPr>
            <w:tcW w:w="2194" w:type="dxa"/>
            <w:shd w:val="clear" w:color="auto" w:fill="auto"/>
          </w:tcPr>
          <w:p w:rsidR="000A4FB1" w:rsidRPr="00B2580A" w:rsidRDefault="00A5015E" w:rsidP="00920ED2">
            <w:pPr>
              <w:pStyle w:val="Sansinterligne1"/>
              <w:numPr>
                <w:ilvl w:val="0"/>
                <w:numId w:val="3"/>
              </w:numPr>
              <w:ind w:left="176" w:hanging="284"/>
              <w:jc w:val="both"/>
              <w:rPr>
                <w:sz w:val="18"/>
                <w:szCs w:val="18"/>
                <w:lang w:val="en-GB"/>
              </w:rPr>
            </w:pPr>
            <w:r>
              <w:rPr>
                <w:sz w:val="18"/>
                <w:szCs w:val="18"/>
                <w:lang w:val="en-GB"/>
              </w:rPr>
              <w:t>S</w:t>
            </w:r>
            <w:r w:rsidR="009F2548">
              <w:rPr>
                <w:sz w:val="18"/>
                <w:szCs w:val="18"/>
                <w:lang w:val="en-GB"/>
              </w:rPr>
              <w:t>ource: www.stepstone.de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A5015E" w:rsidP="009F2548">
            <w:pPr>
              <w:pStyle w:val="Sansinterligne1"/>
              <w:ind w:left="176" w:hanging="284"/>
              <w:jc w:val="both"/>
              <w:rPr>
                <w:sz w:val="18"/>
                <w:szCs w:val="18"/>
                <w:lang w:val="en-GB"/>
              </w:rPr>
            </w:pPr>
            <w:r>
              <w:rPr>
                <w:sz w:val="18"/>
                <w:szCs w:val="18"/>
                <w:lang w:val="en-GB"/>
              </w:rPr>
              <w:tab/>
            </w:r>
            <w:r w:rsidR="009F2548">
              <w:rPr>
                <w:sz w:val="18"/>
                <w:szCs w:val="18"/>
                <w:lang w:val="en-GB"/>
              </w:rPr>
              <w:t>Polier (m/f) interior works</w:t>
            </w:r>
          </w:p>
        </w:tc>
        <w:tc>
          <w:tcPr>
            <w:tcW w:w="2302" w:type="dxa"/>
            <w:shd w:val="clear" w:color="auto" w:fill="auto"/>
          </w:tcPr>
          <w:p w:rsidR="00ED025F" w:rsidRDefault="009F2548" w:rsidP="00920ED2">
            <w:pPr>
              <w:pStyle w:val="Sansinterligne1"/>
              <w:numPr>
                <w:ilvl w:val="0"/>
                <w:numId w:val="5"/>
              </w:numPr>
              <w:jc w:val="both"/>
              <w:rPr>
                <w:sz w:val="18"/>
                <w:szCs w:val="18"/>
                <w:lang w:val="en-GB"/>
              </w:rPr>
            </w:pPr>
            <w:r>
              <w:rPr>
                <w:sz w:val="18"/>
                <w:szCs w:val="18"/>
                <w:lang w:val="en-GB"/>
              </w:rPr>
              <w:t>Successfully finished apprenticeship</w:t>
            </w:r>
          </w:p>
          <w:p w:rsidR="009F2548" w:rsidRPr="00B2580A" w:rsidRDefault="009F2548" w:rsidP="00920ED2">
            <w:pPr>
              <w:pStyle w:val="Sansinterligne1"/>
              <w:numPr>
                <w:ilvl w:val="0"/>
                <w:numId w:val="5"/>
              </w:numPr>
              <w:jc w:val="both"/>
              <w:rPr>
                <w:sz w:val="18"/>
                <w:szCs w:val="18"/>
                <w:lang w:val="en-GB"/>
              </w:rPr>
            </w:pPr>
            <w:r>
              <w:rPr>
                <w:sz w:val="18"/>
                <w:szCs w:val="18"/>
                <w:lang w:val="en-GB"/>
              </w:rPr>
              <w:t>Successfully finished course worksite supervisor or equal level qualification</w:t>
            </w:r>
          </w:p>
        </w:tc>
        <w:tc>
          <w:tcPr>
            <w:tcW w:w="2303" w:type="dxa"/>
            <w:shd w:val="clear" w:color="auto" w:fill="auto"/>
          </w:tcPr>
          <w:p w:rsidR="00ED025F" w:rsidRDefault="009F2548" w:rsidP="00920ED2">
            <w:pPr>
              <w:pStyle w:val="Sansinterligne1"/>
              <w:numPr>
                <w:ilvl w:val="0"/>
                <w:numId w:val="5"/>
              </w:numPr>
              <w:jc w:val="both"/>
              <w:rPr>
                <w:sz w:val="18"/>
                <w:szCs w:val="18"/>
                <w:lang w:val="en-GB"/>
              </w:rPr>
            </w:pPr>
            <w:r>
              <w:rPr>
                <w:sz w:val="18"/>
                <w:szCs w:val="18"/>
                <w:lang w:val="en-GB"/>
              </w:rPr>
              <w:t>Team leading competence</w:t>
            </w:r>
          </w:p>
          <w:p w:rsidR="009F2548" w:rsidRDefault="009F2548" w:rsidP="00920ED2">
            <w:pPr>
              <w:pStyle w:val="Sansinterligne1"/>
              <w:numPr>
                <w:ilvl w:val="0"/>
                <w:numId w:val="5"/>
              </w:numPr>
              <w:jc w:val="both"/>
              <w:rPr>
                <w:sz w:val="18"/>
                <w:szCs w:val="18"/>
                <w:lang w:val="en-GB"/>
              </w:rPr>
            </w:pPr>
            <w:r>
              <w:rPr>
                <w:sz w:val="18"/>
                <w:szCs w:val="18"/>
                <w:lang w:val="en-GB"/>
              </w:rPr>
              <w:t>Mental authority</w:t>
            </w:r>
          </w:p>
          <w:p w:rsidR="009F2548" w:rsidRDefault="009F2548" w:rsidP="00920ED2">
            <w:pPr>
              <w:pStyle w:val="Sansinterligne1"/>
              <w:numPr>
                <w:ilvl w:val="0"/>
                <w:numId w:val="5"/>
              </w:numPr>
              <w:jc w:val="both"/>
              <w:rPr>
                <w:sz w:val="18"/>
                <w:szCs w:val="18"/>
                <w:lang w:val="en-GB"/>
              </w:rPr>
            </w:pPr>
            <w:r>
              <w:rPr>
                <w:sz w:val="18"/>
                <w:szCs w:val="18"/>
                <w:lang w:val="en-GB"/>
              </w:rPr>
              <w:t>Diligence</w:t>
            </w:r>
          </w:p>
          <w:p w:rsidR="009F2548" w:rsidRDefault="009F2548" w:rsidP="00920ED2">
            <w:pPr>
              <w:pStyle w:val="Sansinterligne1"/>
              <w:numPr>
                <w:ilvl w:val="0"/>
                <w:numId w:val="5"/>
              </w:numPr>
              <w:jc w:val="both"/>
              <w:rPr>
                <w:sz w:val="18"/>
                <w:szCs w:val="18"/>
                <w:lang w:val="en-GB"/>
              </w:rPr>
            </w:pPr>
            <w:r>
              <w:rPr>
                <w:sz w:val="18"/>
                <w:szCs w:val="18"/>
                <w:lang w:val="en-GB"/>
              </w:rPr>
              <w:t>Keeping schedules</w:t>
            </w:r>
          </w:p>
          <w:p w:rsidR="009F2548" w:rsidRDefault="009F2548" w:rsidP="00920ED2">
            <w:pPr>
              <w:pStyle w:val="Sansinterligne1"/>
              <w:numPr>
                <w:ilvl w:val="0"/>
                <w:numId w:val="5"/>
              </w:numPr>
              <w:jc w:val="both"/>
              <w:rPr>
                <w:sz w:val="18"/>
                <w:szCs w:val="18"/>
                <w:lang w:val="en-GB"/>
              </w:rPr>
            </w:pPr>
            <w:r>
              <w:rPr>
                <w:sz w:val="18"/>
                <w:szCs w:val="18"/>
                <w:lang w:val="en-GB"/>
              </w:rPr>
              <w:t>Economic thinking</w:t>
            </w:r>
          </w:p>
          <w:p w:rsidR="009F2548" w:rsidRDefault="00BB2F91" w:rsidP="00920ED2">
            <w:pPr>
              <w:pStyle w:val="Sansinterligne1"/>
              <w:numPr>
                <w:ilvl w:val="0"/>
                <w:numId w:val="5"/>
              </w:numPr>
              <w:jc w:val="both"/>
              <w:rPr>
                <w:sz w:val="18"/>
                <w:szCs w:val="18"/>
                <w:lang w:val="en-GB"/>
              </w:rPr>
            </w:pPr>
            <w:r>
              <w:rPr>
                <w:sz w:val="18"/>
                <w:szCs w:val="18"/>
                <w:lang w:val="en-GB"/>
              </w:rPr>
              <w:t>T</w:t>
            </w:r>
            <w:r w:rsidR="009F2548">
              <w:rPr>
                <w:sz w:val="18"/>
                <w:szCs w:val="18"/>
                <w:lang w:val="en-GB"/>
              </w:rPr>
              <w:t>echnical</w:t>
            </w:r>
            <w:r>
              <w:rPr>
                <w:sz w:val="18"/>
                <w:szCs w:val="18"/>
                <w:lang w:val="en-GB"/>
              </w:rPr>
              <w:t xml:space="preserve"> affinity</w:t>
            </w:r>
          </w:p>
          <w:p w:rsidR="00BB2F91" w:rsidRDefault="00BB2F91" w:rsidP="00920ED2">
            <w:pPr>
              <w:pStyle w:val="Sansinterligne1"/>
              <w:numPr>
                <w:ilvl w:val="0"/>
                <w:numId w:val="5"/>
              </w:numPr>
              <w:jc w:val="both"/>
              <w:rPr>
                <w:sz w:val="18"/>
                <w:szCs w:val="18"/>
                <w:lang w:val="en-GB"/>
              </w:rPr>
            </w:pPr>
            <w:r>
              <w:rPr>
                <w:sz w:val="18"/>
                <w:szCs w:val="18"/>
                <w:lang w:val="en-GB"/>
              </w:rPr>
              <w:t>Microsoft Office applications</w:t>
            </w:r>
          </w:p>
          <w:p w:rsidR="00BB2F91" w:rsidRPr="00B2580A" w:rsidRDefault="00BB2F91" w:rsidP="00920ED2">
            <w:pPr>
              <w:pStyle w:val="Sansinterligne1"/>
              <w:numPr>
                <w:ilvl w:val="0"/>
                <w:numId w:val="5"/>
              </w:numPr>
              <w:jc w:val="both"/>
              <w:rPr>
                <w:sz w:val="18"/>
                <w:szCs w:val="18"/>
                <w:lang w:val="en-GB"/>
              </w:rPr>
            </w:pPr>
            <w:r>
              <w:rPr>
                <w:sz w:val="18"/>
                <w:szCs w:val="18"/>
                <w:lang w:val="en-GB"/>
              </w:rPr>
              <w:t>Excellent German language skills, English ones optional</w:t>
            </w:r>
          </w:p>
        </w:tc>
        <w:tc>
          <w:tcPr>
            <w:tcW w:w="2303" w:type="dxa"/>
            <w:shd w:val="clear" w:color="auto" w:fill="auto"/>
          </w:tcPr>
          <w:p w:rsidR="00ED025F" w:rsidRDefault="00BB2F91" w:rsidP="00920ED2">
            <w:pPr>
              <w:pStyle w:val="Sansinterligne1"/>
              <w:numPr>
                <w:ilvl w:val="0"/>
                <w:numId w:val="5"/>
              </w:numPr>
              <w:jc w:val="both"/>
              <w:rPr>
                <w:sz w:val="18"/>
                <w:szCs w:val="18"/>
                <w:lang w:val="en-GB"/>
              </w:rPr>
            </w:pPr>
            <w:r>
              <w:rPr>
                <w:sz w:val="18"/>
                <w:szCs w:val="18"/>
                <w:lang w:val="en-GB"/>
              </w:rPr>
              <w:t>Performance oriented salary</w:t>
            </w:r>
          </w:p>
          <w:p w:rsidR="00BB2F91" w:rsidRDefault="00BB2F91" w:rsidP="00920ED2">
            <w:pPr>
              <w:pStyle w:val="Sansinterligne1"/>
              <w:numPr>
                <w:ilvl w:val="0"/>
                <w:numId w:val="5"/>
              </w:numPr>
              <w:jc w:val="both"/>
              <w:rPr>
                <w:sz w:val="18"/>
                <w:szCs w:val="18"/>
                <w:lang w:val="en-GB"/>
              </w:rPr>
            </w:pPr>
            <w:r>
              <w:rPr>
                <w:sz w:val="18"/>
                <w:szCs w:val="18"/>
                <w:lang w:val="en-GB"/>
              </w:rPr>
              <w:t>Holiday extra payment</w:t>
            </w:r>
          </w:p>
          <w:p w:rsidR="00BB2F91" w:rsidRDefault="00BB2F91" w:rsidP="00920ED2">
            <w:pPr>
              <w:pStyle w:val="Sansinterligne1"/>
              <w:numPr>
                <w:ilvl w:val="0"/>
                <w:numId w:val="5"/>
              </w:numPr>
              <w:jc w:val="both"/>
              <w:rPr>
                <w:sz w:val="18"/>
                <w:szCs w:val="18"/>
                <w:lang w:val="en-GB"/>
              </w:rPr>
            </w:pPr>
            <w:r>
              <w:rPr>
                <w:sz w:val="18"/>
                <w:szCs w:val="18"/>
                <w:lang w:val="en-GB"/>
              </w:rPr>
              <w:t>Optional additional payments</w:t>
            </w:r>
          </w:p>
          <w:p w:rsidR="00BB2F91" w:rsidRDefault="00BB2F91" w:rsidP="00920ED2">
            <w:pPr>
              <w:pStyle w:val="Sansinterligne1"/>
              <w:numPr>
                <w:ilvl w:val="0"/>
                <w:numId w:val="5"/>
              </w:numPr>
              <w:jc w:val="both"/>
              <w:rPr>
                <w:sz w:val="18"/>
                <w:szCs w:val="18"/>
                <w:lang w:val="en-GB"/>
              </w:rPr>
            </w:pPr>
            <w:r>
              <w:rPr>
                <w:sz w:val="18"/>
                <w:szCs w:val="18"/>
                <w:lang w:val="en-GB"/>
              </w:rPr>
              <w:t>Company car after probation</w:t>
            </w:r>
          </w:p>
          <w:p w:rsidR="00BB2F91" w:rsidRDefault="00BB2F91" w:rsidP="00920ED2">
            <w:pPr>
              <w:pStyle w:val="Sansinterligne1"/>
              <w:numPr>
                <w:ilvl w:val="0"/>
                <w:numId w:val="5"/>
              </w:numPr>
              <w:jc w:val="both"/>
              <w:rPr>
                <w:sz w:val="18"/>
                <w:szCs w:val="18"/>
                <w:lang w:val="en-GB"/>
              </w:rPr>
            </w:pPr>
            <w:r>
              <w:rPr>
                <w:sz w:val="18"/>
                <w:szCs w:val="18"/>
                <w:lang w:val="en-GB"/>
              </w:rPr>
              <w:t>Offer of continuing training for staff</w:t>
            </w:r>
          </w:p>
          <w:p w:rsidR="00BB2F91" w:rsidRPr="00B2580A" w:rsidRDefault="00BB2F91" w:rsidP="00920ED2">
            <w:pPr>
              <w:pStyle w:val="Sansinterligne1"/>
              <w:numPr>
                <w:ilvl w:val="0"/>
                <w:numId w:val="5"/>
              </w:numPr>
              <w:jc w:val="both"/>
              <w:rPr>
                <w:sz w:val="18"/>
                <w:szCs w:val="18"/>
                <w:lang w:val="en-GB"/>
              </w:rPr>
            </w:pPr>
            <w:r>
              <w:rPr>
                <w:sz w:val="18"/>
                <w:szCs w:val="18"/>
                <w:lang w:val="en-GB"/>
              </w:rPr>
              <w:t>Perspective for course and certification as technical expert</w:t>
            </w:r>
          </w:p>
        </w:tc>
      </w:tr>
      <w:tr w:rsidR="000A4FB1" w:rsidRPr="00B2580A" w:rsidTr="00B2580A">
        <w:tc>
          <w:tcPr>
            <w:tcW w:w="2194" w:type="dxa"/>
            <w:shd w:val="clear" w:color="auto" w:fill="auto"/>
          </w:tcPr>
          <w:p w:rsidR="000A4FB1" w:rsidRPr="00B2580A" w:rsidRDefault="009E73A2" w:rsidP="00920ED2">
            <w:pPr>
              <w:pStyle w:val="Sansinterligne1"/>
              <w:numPr>
                <w:ilvl w:val="0"/>
                <w:numId w:val="3"/>
              </w:numPr>
              <w:ind w:left="176" w:hanging="284"/>
              <w:jc w:val="both"/>
              <w:rPr>
                <w:sz w:val="18"/>
                <w:szCs w:val="18"/>
                <w:lang w:val="en-GB"/>
              </w:rPr>
            </w:pPr>
            <w:r>
              <w:rPr>
                <w:sz w:val="18"/>
                <w:szCs w:val="18"/>
                <w:lang w:val="en-GB"/>
              </w:rPr>
              <w:t>Source: www.stepstone.de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9E73A2" w:rsidP="00B2580A">
            <w:pPr>
              <w:pStyle w:val="Sansinterligne1"/>
              <w:ind w:left="176" w:hanging="284"/>
              <w:jc w:val="both"/>
              <w:rPr>
                <w:sz w:val="18"/>
                <w:szCs w:val="18"/>
                <w:lang w:val="en-GB"/>
              </w:rPr>
            </w:pPr>
            <w:r>
              <w:rPr>
                <w:sz w:val="18"/>
                <w:szCs w:val="18"/>
                <w:lang w:val="en-GB"/>
              </w:rPr>
              <w:tab/>
              <w:t>Polier civil works and road works for Nigeria</w:t>
            </w:r>
          </w:p>
        </w:tc>
        <w:tc>
          <w:tcPr>
            <w:tcW w:w="2302" w:type="dxa"/>
            <w:shd w:val="clear" w:color="auto" w:fill="auto"/>
          </w:tcPr>
          <w:p w:rsidR="000A4FB1" w:rsidRDefault="009E73A2" w:rsidP="00920ED2">
            <w:pPr>
              <w:pStyle w:val="Sansinterligne1"/>
              <w:numPr>
                <w:ilvl w:val="0"/>
                <w:numId w:val="5"/>
              </w:numPr>
              <w:jc w:val="both"/>
              <w:rPr>
                <w:sz w:val="18"/>
                <w:szCs w:val="18"/>
                <w:lang w:val="en-GB"/>
              </w:rPr>
            </w:pPr>
            <w:r>
              <w:rPr>
                <w:sz w:val="18"/>
                <w:szCs w:val="18"/>
                <w:lang w:val="en-GB"/>
              </w:rPr>
              <w:t>Successfully finished apprenticeship</w:t>
            </w:r>
          </w:p>
          <w:p w:rsidR="009E73A2" w:rsidRDefault="009E73A2" w:rsidP="00920ED2">
            <w:pPr>
              <w:pStyle w:val="Sansinterligne1"/>
              <w:numPr>
                <w:ilvl w:val="0"/>
                <w:numId w:val="5"/>
              </w:numPr>
              <w:jc w:val="both"/>
              <w:rPr>
                <w:sz w:val="18"/>
                <w:szCs w:val="18"/>
                <w:lang w:val="en-GB"/>
              </w:rPr>
            </w:pPr>
            <w:r>
              <w:rPr>
                <w:sz w:val="18"/>
                <w:szCs w:val="18"/>
                <w:lang w:val="en-GB"/>
              </w:rPr>
              <w:t>Successfully finished course worksite supervisor or crafts master</w:t>
            </w:r>
          </w:p>
          <w:p w:rsidR="009E73A2" w:rsidRDefault="009E73A2" w:rsidP="00920ED2">
            <w:pPr>
              <w:pStyle w:val="Sansinterligne1"/>
              <w:numPr>
                <w:ilvl w:val="0"/>
                <w:numId w:val="5"/>
              </w:numPr>
              <w:jc w:val="both"/>
              <w:rPr>
                <w:sz w:val="18"/>
                <w:szCs w:val="18"/>
                <w:lang w:val="en-GB"/>
              </w:rPr>
            </w:pPr>
            <w:r>
              <w:rPr>
                <w:sz w:val="18"/>
                <w:szCs w:val="18"/>
                <w:lang w:val="en-GB"/>
              </w:rPr>
              <w:t>Some year of work experience</w:t>
            </w:r>
          </w:p>
          <w:p w:rsidR="009E73A2" w:rsidRDefault="009E73A2" w:rsidP="00920ED2">
            <w:pPr>
              <w:pStyle w:val="Sansinterligne1"/>
              <w:numPr>
                <w:ilvl w:val="0"/>
                <w:numId w:val="5"/>
              </w:numPr>
              <w:jc w:val="both"/>
              <w:rPr>
                <w:sz w:val="18"/>
                <w:szCs w:val="18"/>
                <w:lang w:val="en-GB"/>
              </w:rPr>
            </w:pPr>
            <w:r>
              <w:rPr>
                <w:sz w:val="18"/>
                <w:szCs w:val="18"/>
                <w:lang w:val="en-GB"/>
              </w:rPr>
              <w:t>Optional work experience abroad</w:t>
            </w:r>
          </w:p>
          <w:p w:rsidR="009E73A2" w:rsidRDefault="009E73A2" w:rsidP="00920ED2">
            <w:pPr>
              <w:pStyle w:val="Sansinterligne1"/>
              <w:numPr>
                <w:ilvl w:val="0"/>
                <w:numId w:val="5"/>
              </w:numPr>
              <w:jc w:val="both"/>
              <w:rPr>
                <w:sz w:val="18"/>
                <w:szCs w:val="18"/>
                <w:lang w:val="en-GB"/>
              </w:rPr>
            </w:pPr>
            <w:r>
              <w:rPr>
                <w:sz w:val="18"/>
                <w:szCs w:val="18"/>
                <w:lang w:val="en-GB"/>
              </w:rPr>
              <w:t>Technical competence</w:t>
            </w:r>
          </w:p>
          <w:p w:rsidR="009E73A2" w:rsidRPr="00B2580A" w:rsidRDefault="009E73A2" w:rsidP="00920ED2">
            <w:pPr>
              <w:pStyle w:val="Sansinterligne1"/>
              <w:numPr>
                <w:ilvl w:val="0"/>
                <w:numId w:val="5"/>
              </w:numPr>
              <w:jc w:val="both"/>
              <w:rPr>
                <w:sz w:val="18"/>
                <w:szCs w:val="18"/>
                <w:lang w:val="en-GB"/>
              </w:rPr>
            </w:pPr>
            <w:r>
              <w:rPr>
                <w:sz w:val="18"/>
                <w:szCs w:val="18"/>
                <w:lang w:val="en-GB"/>
              </w:rPr>
              <w:t>Good English language competence</w:t>
            </w:r>
          </w:p>
        </w:tc>
        <w:tc>
          <w:tcPr>
            <w:tcW w:w="2303" w:type="dxa"/>
            <w:shd w:val="clear" w:color="auto" w:fill="auto"/>
          </w:tcPr>
          <w:p w:rsidR="000A4FB1" w:rsidRDefault="009E73A2" w:rsidP="00920ED2">
            <w:pPr>
              <w:pStyle w:val="Sansinterligne1"/>
              <w:numPr>
                <w:ilvl w:val="0"/>
                <w:numId w:val="5"/>
              </w:numPr>
              <w:jc w:val="both"/>
              <w:rPr>
                <w:sz w:val="18"/>
                <w:szCs w:val="18"/>
                <w:lang w:val="en-GB"/>
              </w:rPr>
            </w:pPr>
            <w:r>
              <w:rPr>
                <w:sz w:val="18"/>
                <w:szCs w:val="18"/>
                <w:lang w:val="en-GB"/>
              </w:rPr>
              <w:t>Controlling of technical requirements</w:t>
            </w:r>
          </w:p>
          <w:p w:rsidR="009E73A2" w:rsidRDefault="009E73A2" w:rsidP="00920ED2">
            <w:pPr>
              <w:pStyle w:val="Sansinterligne1"/>
              <w:numPr>
                <w:ilvl w:val="0"/>
                <w:numId w:val="5"/>
              </w:numPr>
              <w:jc w:val="both"/>
              <w:rPr>
                <w:sz w:val="18"/>
                <w:szCs w:val="18"/>
                <w:lang w:val="en-GB"/>
              </w:rPr>
            </w:pPr>
            <w:r>
              <w:rPr>
                <w:sz w:val="18"/>
                <w:szCs w:val="18"/>
                <w:lang w:val="en-GB"/>
              </w:rPr>
              <w:t>Leading teams of Nigerian workers</w:t>
            </w:r>
          </w:p>
          <w:p w:rsidR="009E73A2" w:rsidRDefault="009E73A2" w:rsidP="00920ED2">
            <w:pPr>
              <w:pStyle w:val="Sansinterligne1"/>
              <w:numPr>
                <w:ilvl w:val="0"/>
                <w:numId w:val="5"/>
              </w:numPr>
              <w:jc w:val="both"/>
              <w:rPr>
                <w:sz w:val="18"/>
                <w:szCs w:val="18"/>
                <w:lang w:val="en-GB"/>
              </w:rPr>
            </w:pPr>
            <w:r>
              <w:rPr>
                <w:sz w:val="18"/>
                <w:szCs w:val="18"/>
                <w:lang w:val="en-GB"/>
              </w:rPr>
              <w:t>Cost efficient management of staff and machinery</w:t>
            </w:r>
          </w:p>
          <w:p w:rsidR="009E73A2" w:rsidRDefault="009E73A2" w:rsidP="00920ED2">
            <w:pPr>
              <w:pStyle w:val="Sansinterligne1"/>
              <w:numPr>
                <w:ilvl w:val="0"/>
                <w:numId w:val="5"/>
              </w:numPr>
              <w:jc w:val="both"/>
              <w:rPr>
                <w:sz w:val="18"/>
                <w:szCs w:val="18"/>
                <w:lang w:val="en-GB"/>
              </w:rPr>
            </w:pPr>
            <w:r>
              <w:rPr>
                <w:sz w:val="18"/>
                <w:szCs w:val="18"/>
                <w:lang w:val="en-GB"/>
              </w:rPr>
              <w:t>Controlling of application of H&amp;S regulations</w:t>
            </w:r>
          </w:p>
          <w:p w:rsidR="009E73A2" w:rsidRDefault="009E73A2" w:rsidP="00920ED2">
            <w:pPr>
              <w:pStyle w:val="Sansinterligne1"/>
              <w:numPr>
                <w:ilvl w:val="0"/>
                <w:numId w:val="5"/>
              </w:numPr>
              <w:jc w:val="both"/>
              <w:rPr>
                <w:sz w:val="18"/>
                <w:szCs w:val="18"/>
                <w:lang w:val="en-GB"/>
              </w:rPr>
            </w:pPr>
            <w:r>
              <w:rPr>
                <w:sz w:val="18"/>
                <w:szCs w:val="18"/>
                <w:lang w:val="en-GB"/>
              </w:rPr>
              <w:t>Communication of al levels</w:t>
            </w:r>
          </w:p>
          <w:p w:rsidR="009E73A2" w:rsidRPr="00B2580A" w:rsidRDefault="000824AE" w:rsidP="00920ED2">
            <w:pPr>
              <w:pStyle w:val="Sansinterligne1"/>
              <w:numPr>
                <w:ilvl w:val="0"/>
                <w:numId w:val="5"/>
              </w:numPr>
              <w:jc w:val="both"/>
              <w:rPr>
                <w:sz w:val="18"/>
                <w:szCs w:val="18"/>
                <w:lang w:val="en-GB"/>
              </w:rPr>
            </w:pPr>
            <w:r>
              <w:rPr>
                <w:sz w:val="18"/>
                <w:szCs w:val="18"/>
                <w:lang w:val="en-GB"/>
              </w:rPr>
              <w:t>Self-</w:t>
            </w:r>
            <w:r w:rsidR="009E73A2">
              <w:rPr>
                <w:sz w:val="18"/>
                <w:szCs w:val="18"/>
                <w:lang w:val="en-GB"/>
              </w:rPr>
              <w:t>organised work on site</w:t>
            </w:r>
          </w:p>
        </w:tc>
        <w:tc>
          <w:tcPr>
            <w:tcW w:w="2303" w:type="dxa"/>
            <w:shd w:val="clear" w:color="auto" w:fill="auto"/>
          </w:tcPr>
          <w:p w:rsidR="009E73A2" w:rsidRDefault="009E73A2" w:rsidP="00920ED2">
            <w:pPr>
              <w:pStyle w:val="Sansinterligne1"/>
              <w:numPr>
                <w:ilvl w:val="0"/>
                <w:numId w:val="5"/>
              </w:numPr>
              <w:jc w:val="both"/>
              <w:rPr>
                <w:sz w:val="18"/>
                <w:szCs w:val="18"/>
                <w:lang w:val="en-GB"/>
              </w:rPr>
            </w:pPr>
            <w:r>
              <w:rPr>
                <w:sz w:val="18"/>
                <w:szCs w:val="18"/>
                <w:lang w:val="en-GB"/>
              </w:rPr>
              <w:t>Performance lead salary and country specific add-ons with low tax burden</w:t>
            </w:r>
          </w:p>
          <w:p w:rsidR="000A4FB1" w:rsidRDefault="009E73A2" w:rsidP="00920ED2">
            <w:pPr>
              <w:pStyle w:val="Sansinterligne1"/>
              <w:numPr>
                <w:ilvl w:val="0"/>
                <w:numId w:val="5"/>
              </w:numPr>
              <w:jc w:val="both"/>
              <w:rPr>
                <w:sz w:val="18"/>
                <w:szCs w:val="18"/>
                <w:lang w:val="en-GB"/>
              </w:rPr>
            </w:pPr>
            <w:r>
              <w:rPr>
                <w:sz w:val="18"/>
                <w:szCs w:val="18"/>
                <w:lang w:val="en-GB"/>
              </w:rPr>
              <w:t>Interesting work in international team</w:t>
            </w:r>
          </w:p>
          <w:p w:rsidR="009E73A2" w:rsidRDefault="009E73A2" w:rsidP="00920ED2">
            <w:pPr>
              <w:pStyle w:val="Sansinterligne1"/>
              <w:numPr>
                <w:ilvl w:val="0"/>
                <w:numId w:val="5"/>
              </w:numPr>
              <w:jc w:val="both"/>
              <w:rPr>
                <w:sz w:val="18"/>
                <w:szCs w:val="18"/>
                <w:lang w:val="en-GB"/>
              </w:rPr>
            </w:pPr>
            <w:r>
              <w:rPr>
                <w:sz w:val="18"/>
                <w:szCs w:val="18"/>
                <w:lang w:val="en-GB"/>
              </w:rPr>
              <w:t>Accommodation in company owned facilities</w:t>
            </w:r>
          </w:p>
          <w:p w:rsidR="009E73A2" w:rsidRPr="00B2580A" w:rsidRDefault="009E73A2" w:rsidP="00920ED2">
            <w:pPr>
              <w:pStyle w:val="Sansinterligne1"/>
              <w:numPr>
                <w:ilvl w:val="0"/>
                <w:numId w:val="5"/>
              </w:numPr>
              <w:jc w:val="both"/>
              <w:rPr>
                <w:sz w:val="18"/>
                <w:szCs w:val="18"/>
                <w:lang w:val="en-GB"/>
              </w:rPr>
            </w:pPr>
            <w:r>
              <w:rPr>
                <w:sz w:val="18"/>
                <w:szCs w:val="18"/>
                <w:lang w:val="en-GB"/>
              </w:rPr>
              <w:t>Medical treatments in country</w:t>
            </w:r>
          </w:p>
        </w:tc>
      </w:tr>
      <w:tr w:rsidR="000A4FB1" w:rsidRPr="00B2580A" w:rsidTr="00B2580A">
        <w:tc>
          <w:tcPr>
            <w:tcW w:w="2194" w:type="dxa"/>
            <w:shd w:val="clear" w:color="auto" w:fill="auto"/>
          </w:tcPr>
          <w:p w:rsidR="000A4FB1" w:rsidRPr="00B2580A" w:rsidRDefault="000A4FB1" w:rsidP="00920ED2">
            <w:pPr>
              <w:pStyle w:val="Sansinterligne1"/>
              <w:numPr>
                <w:ilvl w:val="0"/>
                <w:numId w:val="3"/>
              </w:numPr>
              <w:ind w:left="176" w:hanging="284"/>
              <w:jc w:val="both"/>
              <w:rPr>
                <w:sz w:val="18"/>
                <w:szCs w:val="18"/>
                <w:lang w:val="en-GB"/>
              </w:rPr>
            </w:pPr>
            <w:r w:rsidRPr="00B2580A">
              <w:rPr>
                <w:sz w:val="18"/>
                <w:szCs w:val="18"/>
                <w:lang w:val="en-GB"/>
              </w:rPr>
              <w:t>S</w:t>
            </w:r>
            <w:r w:rsidR="002C58F5">
              <w:rPr>
                <w:sz w:val="18"/>
                <w:szCs w:val="18"/>
                <w:lang w:val="en-GB"/>
              </w:rPr>
              <w:t>ource: www.stepstone.de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2C58F5" w:rsidP="00B2580A">
            <w:pPr>
              <w:pStyle w:val="Sansinterligne1"/>
              <w:ind w:left="176" w:hanging="284"/>
              <w:jc w:val="both"/>
              <w:rPr>
                <w:sz w:val="18"/>
                <w:szCs w:val="18"/>
                <w:lang w:val="en-GB"/>
              </w:rPr>
            </w:pPr>
            <w:r>
              <w:rPr>
                <w:sz w:val="18"/>
                <w:szCs w:val="18"/>
                <w:lang w:val="en-GB"/>
              </w:rPr>
              <w:tab/>
              <w:t xml:space="preserve">Polier bridges and concrete works for </w:t>
            </w:r>
            <w:r>
              <w:rPr>
                <w:sz w:val="18"/>
                <w:szCs w:val="18"/>
                <w:lang w:val="en-GB"/>
              </w:rPr>
              <w:lastRenderedPageBreak/>
              <w:t>Nigeria</w:t>
            </w:r>
          </w:p>
        </w:tc>
        <w:tc>
          <w:tcPr>
            <w:tcW w:w="2302" w:type="dxa"/>
            <w:shd w:val="clear" w:color="auto" w:fill="auto"/>
          </w:tcPr>
          <w:p w:rsidR="002C58F5" w:rsidRDefault="002C58F5" w:rsidP="00920ED2">
            <w:pPr>
              <w:pStyle w:val="Sansinterligne1"/>
              <w:numPr>
                <w:ilvl w:val="0"/>
                <w:numId w:val="5"/>
              </w:numPr>
              <w:jc w:val="both"/>
              <w:rPr>
                <w:sz w:val="18"/>
                <w:szCs w:val="18"/>
                <w:lang w:val="en-GB"/>
              </w:rPr>
            </w:pPr>
            <w:r>
              <w:rPr>
                <w:sz w:val="18"/>
                <w:szCs w:val="18"/>
                <w:lang w:val="en-GB"/>
              </w:rPr>
              <w:lastRenderedPageBreak/>
              <w:t>Successfully finished apprenticeship</w:t>
            </w:r>
          </w:p>
          <w:p w:rsidR="002C58F5" w:rsidRDefault="002C58F5" w:rsidP="00920ED2">
            <w:pPr>
              <w:pStyle w:val="Sansinterligne1"/>
              <w:numPr>
                <w:ilvl w:val="0"/>
                <w:numId w:val="5"/>
              </w:numPr>
              <w:jc w:val="both"/>
              <w:rPr>
                <w:sz w:val="18"/>
                <w:szCs w:val="18"/>
                <w:lang w:val="en-GB"/>
              </w:rPr>
            </w:pPr>
            <w:r>
              <w:rPr>
                <w:sz w:val="18"/>
                <w:szCs w:val="18"/>
                <w:lang w:val="en-GB"/>
              </w:rPr>
              <w:t xml:space="preserve">Successfully finished course worksite </w:t>
            </w:r>
            <w:r>
              <w:rPr>
                <w:sz w:val="18"/>
                <w:szCs w:val="18"/>
                <w:lang w:val="en-GB"/>
              </w:rPr>
              <w:lastRenderedPageBreak/>
              <w:t>supervisor or skilled technician</w:t>
            </w:r>
          </w:p>
          <w:p w:rsidR="002C58F5" w:rsidRDefault="002C58F5" w:rsidP="00920ED2">
            <w:pPr>
              <w:pStyle w:val="Sansinterligne1"/>
              <w:numPr>
                <w:ilvl w:val="0"/>
                <w:numId w:val="5"/>
              </w:numPr>
              <w:jc w:val="both"/>
              <w:rPr>
                <w:sz w:val="18"/>
                <w:szCs w:val="18"/>
                <w:lang w:val="en-GB"/>
              </w:rPr>
            </w:pPr>
            <w:r>
              <w:rPr>
                <w:sz w:val="18"/>
                <w:szCs w:val="18"/>
                <w:lang w:val="en-GB"/>
              </w:rPr>
              <w:t>Some year of work experience in bridges and concrete works</w:t>
            </w:r>
          </w:p>
          <w:p w:rsidR="002C58F5" w:rsidRDefault="002C58F5" w:rsidP="00920ED2">
            <w:pPr>
              <w:pStyle w:val="Sansinterligne1"/>
              <w:numPr>
                <w:ilvl w:val="0"/>
                <w:numId w:val="5"/>
              </w:numPr>
              <w:jc w:val="both"/>
              <w:rPr>
                <w:sz w:val="18"/>
                <w:szCs w:val="18"/>
                <w:lang w:val="en-GB"/>
              </w:rPr>
            </w:pPr>
            <w:r>
              <w:rPr>
                <w:sz w:val="18"/>
                <w:szCs w:val="18"/>
                <w:lang w:val="en-GB"/>
              </w:rPr>
              <w:t>Optional work experience abroad</w:t>
            </w:r>
          </w:p>
          <w:p w:rsidR="002C58F5" w:rsidRDefault="002C58F5" w:rsidP="00920ED2">
            <w:pPr>
              <w:pStyle w:val="Sansinterligne1"/>
              <w:numPr>
                <w:ilvl w:val="0"/>
                <w:numId w:val="5"/>
              </w:numPr>
              <w:jc w:val="both"/>
              <w:rPr>
                <w:sz w:val="18"/>
                <w:szCs w:val="18"/>
                <w:lang w:val="en-GB"/>
              </w:rPr>
            </w:pPr>
            <w:r>
              <w:rPr>
                <w:sz w:val="18"/>
                <w:szCs w:val="18"/>
                <w:lang w:val="en-GB"/>
              </w:rPr>
              <w:t>Technical competence</w:t>
            </w:r>
          </w:p>
          <w:p w:rsidR="000A4FB1" w:rsidRPr="002C58F5" w:rsidRDefault="002C58F5" w:rsidP="00920ED2">
            <w:pPr>
              <w:pStyle w:val="Sansinterligne1"/>
              <w:numPr>
                <w:ilvl w:val="0"/>
                <w:numId w:val="5"/>
              </w:numPr>
              <w:jc w:val="both"/>
              <w:rPr>
                <w:sz w:val="18"/>
                <w:szCs w:val="18"/>
                <w:lang w:val="en-GB"/>
              </w:rPr>
            </w:pPr>
            <w:r w:rsidRPr="002C58F5">
              <w:rPr>
                <w:sz w:val="18"/>
                <w:szCs w:val="18"/>
                <w:lang w:val="en-GB"/>
              </w:rPr>
              <w:t>Good English language competence</w:t>
            </w:r>
          </w:p>
        </w:tc>
        <w:tc>
          <w:tcPr>
            <w:tcW w:w="2303" w:type="dxa"/>
            <w:shd w:val="clear" w:color="auto" w:fill="auto"/>
          </w:tcPr>
          <w:p w:rsidR="000A4FB1" w:rsidRDefault="002C58F5" w:rsidP="00920ED2">
            <w:pPr>
              <w:pStyle w:val="Sansinterligne1"/>
              <w:numPr>
                <w:ilvl w:val="0"/>
                <w:numId w:val="5"/>
              </w:numPr>
              <w:jc w:val="both"/>
              <w:rPr>
                <w:sz w:val="18"/>
                <w:szCs w:val="18"/>
                <w:lang w:val="en-GB"/>
              </w:rPr>
            </w:pPr>
            <w:r>
              <w:rPr>
                <w:sz w:val="18"/>
                <w:szCs w:val="18"/>
                <w:lang w:val="en-GB"/>
              </w:rPr>
              <w:lastRenderedPageBreak/>
              <w:t>Building pedestrians bridges with semi-structured elements and concrete technique</w:t>
            </w:r>
          </w:p>
          <w:p w:rsidR="002C58F5" w:rsidRDefault="002C58F5" w:rsidP="00920ED2">
            <w:pPr>
              <w:pStyle w:val="Sansinterligne1"/>
              <w:numPr>
                <w:ilvl w:val="0"/>
                <w:numId w:val="5"/>
              </w:numPr>
              <w:jc w:val="both"/>
              <w:rPr>
                <w:sz w:val="18"/>
                <w:szCs w:val="18"/>
                <w:lang w:val="en-GB"/>
              </w:rPr>
            </w:pPr>
            <w:r>
              <w:rPr>
                <w:sz w:val="18"/>
                <w:szCs w:val="18"/>
                <w:lang w:val="en-GB"/>
              </w:rPr>
              <w:t xml:space="preserve">Controlling of </w:t>
            </w:r>
            <w:r>
              <w:rPr>
                <w:sz w:val="18"/>
                <w:szCs w:val="18"/>
                <w:lang w:val="en-GB"/>
              </w:rPr>
              <w:lastRenderedPageBreak/>
              <w:t>technical requirements</w:t>
            </w:r>
          </w:p>
          <w:p w:rsidR="002C58F5" w:rsidRDefault="002C58F5" w:rsidP="00920ED2">
            <w:pPr>
              <w:pStyle w:val="Sansinterligne1"/>
              <w:numPr>
                <w:ilvl w:val="0"/>
                <w:numId w:val="5"/>
              </w:numPr>
              <w:jc w:val="both"/>
              <w:rPr>
                <w:sz w:val="18"/>
                <w:szCs w:val="18"/>
                <w:lang w:val="en-GB"/>
              </w:rPr>
            </w:pPr>
            <w:r>
              <w:rPr>
                <w:sz w:val="18"/>
                <w:szCs w:val="18"/>
                <w:lang w:val="en-GB"/>
              </w:rPr>
              <w:t>Leading project teams of Nigerian workers</w:t>
            </w:r>
          </w:p>
          <w:p w:rsidR="002C58F5" w:rsidRDefault="002C58F5" w:rsidP="00920ED2">
            <w:pPr>
              <w:pStyle w:val="Sansinterligne1"/>
              <w:numPr>
                <w:ilvl w:val="0"/>
                <w:numId w:val="5"/>
              </w:numPr>
              <w:jc w:val="both"/>
              <w:rPr>
                <w:sz w:val="18"/>
                <w:szCs w:val="18"/>
                <w:lang w:val="en-GB"/>
              </w:rPr>
            </w:pPr>
            <w:r>
              <w:rPr>
                <w:sz w:val="18"/>
                <w:szCs w:val="18"/>
                <w:lang w:val="en-GB"/>
              </w:rPr>
              <w:t>Cost efficient management of staff and machinery</w:t>
            </w:r>
          </w:p>
          <w:p w:rsidR="002C58F5" w:rsidRDefault="002C58F5" w:rsidP="00920ED2">
            <w:pPr>
              <w:pStyle w:val="Sansinterligne1"/>
              <w:numPr>
                <w:ilvl w:val="0"/>
                <w:numId w:val="5"/>
              </w:numPr>
              <w:jc w:val="both"/>
              <w:rPr>
                <w:sz w:val="18"/>
                <w:szCs w:val="18"/>
                <w:lang w:val="en-GB"/>
              </w:rPr>
            </w:pPr>
            <w:r>
              <w:rPr>
                <w:sz w:val="18"/>
                <w:szCs w:val="18"/>
                <w:lang w:val="en-GB"/>
              </w:rPr>
              <w:t>Controlling of application of H&amp;S regulations</w:t>
            </w:r>
          </w:p>
          <w:p w:rsidR="002C58F5" w:rsidRDefault="002C58F5" w:rsidP="00920ED2">
            <w:pPr>
              <w:pStyle w:val="Sansinterligne1"/>
              <w:numPr>
                <w:ilvl w:val="0"/>
                <w:numId w:val="5"/>
              </w:numPr>
              <w:jc w:val="both"/>
              <w:rPr>
                <w:sz w:val="18"/>
                <w:szCs w:val="18"/>
                <w:lang w:val="en-GB"/>
              </w:rPr>
            </w:pPr>
            <w:r>
              <w:rPr>
                <w:sz w:val="18"/>
                <w:szCs w:val="18"/>
                <w:lang w:val="en-GB"/>
              </w:rPr>
              <w:t>Communication of al levels</w:t>
            </w:r>
          </w:p>
          <w:p w:rsidR="002C58F5" w:rsidRPr="00B2580A" w:rsidRDefault="000824AE" w:rsidP="00920ED2">
            <w:pPr>
              <w:pStyle w:val="Sansinterligne1"/>
              <w:numPr>
                <w:ilvl w:val="0"/>
                <w:numId w:val="5"/>
              </w:numPr>
              <w:jc w:val="both"/>
              <w:rPr>
                <w:sz w:val="18"/>
                <w:szCs w:val="18"/>
                <w:lang w:val="en-GB"/>
              </w:rPr>
            </w:pPr>
            <w:r>
              <w:rPr>
                <w:sz w:val="18"/>
                <w:szCs w:val="18"/>
                <w:lang w:val="en-GB"/>
              </w:rPr>
              <w:t>Self-</w:t>
            </w:r>
            <w:r w:rsidR="002C58F5">
              <w:rPr>
                <w:sz w:val="18"/>
                <w:szCs w:val="18"/>
                <w:lang w:val="en-GB"/>
              </w:rPr>
              <w:t>organised work on site</w:t>
            </w:r>
          </w:p>
        </w:tc>
        <w:tc>
          <w:tcPr>
            <w:tcW w:w="2303" w:type="dxa"/>
            <w:shd w:val="clear" w:color="auto" w:fill="auto"/>
          </w:tcPr>
          <w:p w:rsidR="002C58F5" w:rsidRDefault="002C58F5" w:rsidP="00920ED2">
            <w:pPr>
              <w:pStyle w:val="Sansinterligne1"/>
              <w:numPr>
                <w:ilvl w:val="0"/>
                <w:numId w:val="5"/>
              </w:numPr>
              <w:jc w:val="both"/>
              <w:rPr>
                <w:sz w:val="18"/>
                <w:szCs w:val="18"/>
                <w:lang w:val="en-GB"/>
              </w:rPr>
            </w:pPr>
            <w:r>
              <w:rPr>
                <w:sz w:val="18"/>
                <w:szCs w:val="18"/>
                <w:lang w:val="en-GB"/>
              </w:rPr>
              <w:lastRenderedPageBreak/>
              <w:t>Performance lead salary and country specific add-ons with low tax burden</w:t>
            </w:r>
          </w:p>
          <w:p w:rsidR="002C58F5" w:rsidRDefault="002C58F5" w:rsidP="00920ED2">
            <w:pPr>
              <w:pStyle w:val="Sansinterligne1"/>
              <w:numPr>
                <w:ilvl w:val="0"/>
                <w:numId w:val="5"/>
              </w:numPr>
              <w:jc w:val="both"/>
              <w:rPr>
                <w:sz w:val="18"/>
                <w:szCs w:val="18"/>
                <w:lang w:val="en-GB"/>
              </w:rPr>
            </w:pPr>
            <w:r>
              <w:rPr>
                <w:sz w:val="18"/>
                <w:szCs w:val="18"/>
                <w:lang w:val="en-GB"/>
              </w:rPr>
              <w:t>Interesting work in international team</w:t>
            </w:r>
          </w:p>
          <w:p w:rsidR="002C58F5" w:rsidRDefault="002C58F5" w:rsidP="00920ED2">
            <w:pPr>
              <w:pStyle w:val="Sansinterligne1"/>
              <w:numPr>
                <w:ilvl w:val="0"/>
                <w:numId w:val="5"/>
              </w:numPr>
              <w:jc w:val="both"/>
              <w:rPr>
                <w:sz w:val="18"/>
                <w:szCs w:val="18"/>
                <w:lang w:val="en-GB"/>
              </w:rPr>
            </w:pPr>
            <w:r>
              <w:rPr>
                <w:sz w:val="18"/>
                <w:szCs w:val="18"/>
                <w:lang w:val="en-GB"/>
              </w:rPr>
              <w:lastRenderedPageBreak/>
              <w:t>Accommodation in company owned facilities</w:t>
            </w:r>
          </w:p>
          <w:p w:rsidR="000A4FB1" w:rsidRPr="002C58F5" w:rsidRDefault="002C58F5" w:rsidP="00920ED2">
            <w:pPr>
              <w:pStyle w:val="Sansinterligne1"/>
              <w:numPr>
                <w:ilvl w:val="0"/>
                <w:numId w:val="5"/>
              </w:numPr>
              <w:jc w:val="both"/>
              <w:rPr>
                <w:sz w:val="18"/>
                <w:szCs w:val="18"/>
                <w:lang w:val="en-GB"/>
              </w:rPr>
            </w:pPr>
            <w:r w:rsidRPr="002C58F5">
              <w:rPr>
                <w:sz w:val="18"/>
                <w:szCs w:val="18"/>
                <w:lang w:val="en-GB"/>
              </w:rPr>
              <w:t>Medical treatments in country</w:t>
            </w:r>
          </w:p>
        </w:tc>
      </w:tr>
      <w:tr w:rsidR="000A4FB1" w:rsidRPr="00B2580A" w:rsidTr="00B2580A">
        <w:tc>
          <w:tcPr>
            <w:tcW w:w="2194" w:type="dxa"/>
            <w:shd w:val="clear" w:color="auto" w:fill="auto"/>
          </w:tcPr>
          <w:p w:rsidR="000A4FB1" w:rsidRPr="00B2580A" w:rsidRDefault="008D2624" w:rsidP="00920ED2">
            <w:pPr>
              <w:pStyle w:val="Sansinterligne1"/>
              <w:numPr>
                <w:ilvl w:val="0"/>
                <w:numId w:val="3"/>
              </w:numPr>
              <w:ind w:left="176" w:hanging="284"/>
              <w:jc w:val="both"/>
              <w:rPr>
                <w:sz w:val="18"/>
                <w:szCs w:val="18"/>
                <w:lang w:val="en-GB"/>
              </w:rPr>
            </w:pPr>
            <w:r>
              <w:rPr>
                <w:sz w:val="18"/>
                <w:szCs w:val="18"/>
                <w:lang w:val="en-GB"/>
              </w:rPr>
              <w:lastRenderedPageBreak/>
              <w:t xml:space="preserve">Source: </w:t>
            </w:r>
            <w:r w:rsidR="00405D66">
              <w:rPr>
                <w:sz w:val="18"/>
                <w:szCs w:val="18"/>
                <w:lang w:val="en-GB"/>
              </w:rPr>
              <w:t>www.stepstone.de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405D66" w:rsidP="00B2580A">
            <w:pPr>
              <w:pStyle w:val="Sansinterligne1"/>
              <w:ind w:left="176" w:hanging="284"/>
              <w:jc w:val="both"/>
              <w:rPr>
                <w:sz w:val="18"/>
                <w:szCs w:val="18"/>
                <w:lang w:val="en-GB"/>
              </w:rPr>
            </w:pPr>
            <w:r>
              <w:rPr>
                <w:sz w:val="18"/>
                <w:szCs w:val="18"/>
                <w:lang w:val="en-GB"/>
              </w:rPr>
              <w:tab/>
              <w:t>Polier (m/f) high-building</w:t>
            </w:r>
          </w:p>
        </w:tc>
        <w:tc>
          <w:tcPr>
            <w:tcW w:w="2302" w:type="dxa"/>
            <w:shd w:val="clear" w:color="auto" w:fill="auto"/>
          </w:tcPr>
          <w:p w:rsidR="000A4FB1" w:rsidRDefault="00405D66" w:rsidP="00920ED2">
            <w:pPr>
              <w:pStyle w:val="Sansinterligne1"/>
              <w:numPr>
                <w:ilvl w:val="0"/>
                <w:numId w:val="5"/>
              </w:numPr>
              <w:jc w:val="both"/>
              <w:rPr>
                <w:sz w:val="18"/>
                <w:szCs w:val="18"/>
                <w:lang w:val="en-GB"/>
              </w:rPr>
            </w:pPr>
            <w:r>
              <w:rPr>
                <w:sz w:val="18"/>
                <w:szCs w:val="18"/>
                <w:lang w:val="en-GB"/>
              </w:rPr>
              <w:t>Successfully finished apprenticeship masonry, reinforced concrete worker or similar</w:t>
            </w:r>
          </w:p>
          <w:p w:rsidR="00405D66" w:rsidRDefault="00405D66" w:rsidP="00920ED2">
            <w:pPr>
              <w:pStyle w:val="Sansinterligne1"/>
              <w:numPr>
                <w:ilvl w:val="0"/>
                <w:numId w:val="5"/>
              </w:numPr>
              <w:jc w:val="both"/>
              <w:rPr>
                <w:sz w:val="18"/>
                <w:szCs w:val="18"/>
                <w:lang w:val="en-GB"/>
              </w:rPr>
            </w:pPr>
            <w:r>
              <w:rPr>
                <w:sz w:val="18"/>
                <w:szCs w:val="18"/>
                <w:lang w:val="en-GB"/>
              </w:rPr>
              <w:t>Successfully finished course for worksite supervisor or comparable</w:t>
            </w:r>
          </w:p>
          <w:p w:rsidR="00405D66" w:rsidRDefault="00405D66" w:rsidP="00920ED2">
            <w:pPr>
              <w:pStyle w:val="Sansinterligne1"/>
              <w:numPr>
                <w:ilvl w:val="0"/>
                <w:numId w:val="5"/>
              </w:numPr>
              <w:jc w:val="both"/>
              <w:rPr>
                <w:sz w:val="18"/>
                <w:szCs w:val="18"/>
                <w:lang w:val="en-GB"/>
              </w:rPr>
            </w:pPr>
            <w:r>
              <w:rPr>
                <w:sz w:val="18"/>
                <w:szCs w:val="18"/>
                <w:lang w:val="en-GB"/>
              </w:rPr>
              <w:t>Some years of work experience as worksite supervisor high building</w:t>
            </w:r>
          </w:p>
          <w:p w:rsidR="00405D66" w:rsidRDefault="00405D66" w:rsidP="00920ED2">
            <w:pPr>
              <w:pStyle w:val="Sansinterligne1"/>
              <w:numPr>
                <w:ilvl w:val="0"/>
                <w:numId w:val="5"/>
              </w:numPr>
              <w:jc w:val="both"/>
              <w:rPr>
                <w:sz w:val="18"/>
                <w:szCs w:val="18"/>
                <w:lang w:val="en-GB"/>
              </w:rPr>
            </w:pPr>
            <w:r>
              <w:rPr>
                <w:sz w:val="18"/>
                <w:szCs w:val="18"/>
                <w:lang w:val="en-GB"/>
              </w:rPr>
              <w:t>Drivers licence b</w:t>
            </w:r>
          </w:p>
          <w:p w:rsidR="00405D66" w:rsidRDefault="00405D66" w:rsidP="00920ED2">
            <w:pPr>
              <w:pStyle w:val="Sansinterligne1"/>
              <w:numPr>
                <w:ilvl w:val="0"/>
                <w:numId w:val="5"/>
              </w:numPr>
              <w:jc w:val="both"/>
              <w:rPr>
                <w:sz w:val="18"/>
                <w:szCs w:val="18"/>
                <w:lang w:val="en-GB"/>
              </w:rPr>
            </w:pPr>
            <w:r>
              <w:rPr>
                <w:sz w:val="18"/>
                <w:szCs w:val="18"/>
                <w:lang w:val="en-GB"/>
              </w:rPr>
              <w:t>Use of MS Office</w:t>
            </w:r>
          </w:p>
          <w:p w:rsidR="00405D66" w:rsidRDefault="00405D66" w:rsidP="00920ED2">
            <w:pPr>
              <w:pStyle w:val="Sansinterligne1"/>
              <w:numPr>
                <w:ilvl w:val="0"/>
                <w:numId w:val="5"/>
              </w:numPr>
              <w:jc w:val="both"/>
              <w:rPr>
                <w:sz w:val="18"/>
                <w:szCs w:val="18"/>
                <w:lang w:val="en-GB"/>
              </w:rPr>
            </w:pPr>
            <w:r>
              <w:rPr>
                <w:sz w:val="18"/>
                <w:szCs w:val="18"/>
                <w:lang w:val="en-GB"/>
              </w:rPr>
              <w:t>Engaged and motivated attitude in working</w:t>
            </w:r>
          </w:p>
          <w:p w:rsidR="00405D66" w:rsidRPr="00B2580A" w:rsidRDefault="00405D66" w:rsidP="00920ED2">
            <w:pPr>
              <w:pStyle w:val="Sansinterligne1"/>
              <w:numPr>
                <w:ilvl w:val="0"/>
                <w:numId w:val="5"/>
              </w:numPr>
              <w:jc w:val="both"/>
              <w:rPr>
                <w:sz w:val="18"/>
                <w:szCs w:val="18"/>
                <w:lang w:val="en-GB"/>
              </w:rPr>
            </w:pPr>
            <w:r>
              <w:rPr>
                <w:sz w:val="18"/>
                <w:szCs w:val="18"/>
                <w:lang w:val="en-GB"/>
              </w:rPr>
              <w:t>Team player and authority</w:t>
            </w:r>
          </w:p>
        </w:tc>
        <w:tc>
          <w:tcPr>
            <w:tcW w:w="2303" w:type="dxa"/>
            <w:shd w:val="clear" w:color="auto" w:fill="auto"/>
          </w:tcPr>
          <w:p w:rsidR="000A4FB1" w:rsidRDefault="00405D66" w:rsidP="00920ED2">
            <w:pPr>
              <w:pStyle w:val="Sansinterligne1"/>
              <w:numPr>
                <w:ilvl w:val="0"/>
                <w:numId w:val="5"/>
              </w:numPr>
              <w:jc w:val="both"/>
              <w:rPr>
                <w:sz w:val="18"/>
                <w:szCs w:val="18"/>
                <w:lang w:val="en-GB"/>
              </w:rPr>
            </w:pPr>
            <w:r>
              <w:rPr>
                <w:sz w:val="18"/>
                <w:szCs w:val="18"/>
                <w:lang w:val="en-GB"/>
              </w:rPr>
              <w:t>Realizing planned works</w:t>
            </w:r>
          </w:p>
          <w:p w:rsidR="00405D66" w:rsidRDefault="00405D66" w:rsidP="00920ED2">
            <w:pPr>
              <w:pStyle w:val="Sansinterligne1"/>
              <w:numPr>
                <w:ilvl w:val="0"/>
                <w:numId w:val="5"/>
              </w:numPr>
              <w:jc w:val="both"/>
              <w:rPr>
                <w:sz w:val="18"/>
                <w:szCs w:val="18"/>
                <w:lang w:val="en-GB"/>
              </w:rPr>
            </w:pPr>
            <w:r>
              <w:rPr>
                <w:sz w:val="18"/>
                <w:szCs w:val="18"/>
                <w:lang w:val="en-GB"/>
              </w:rPr>
              <w:t>Selection and validation of construction techniques</w:t>
            </w:r>
          </w:p>
          <w:p w:rsidR="00405D66" w:rsidRDefault="000824AE" w:rsidP="00920ED2">
            <w:pPr>
              <w:pStyle w:val="Sansinterligne1"/>
              <w:numPr>
                <w:ilvl w:val="0"/>
                <w:numId w:val="5"/>
              </w:numPr>
              <w:jc w:val="both"/>
              <w:rPr>
                <w:sz w:val="18"/>
                <w:szCs w:val="18"/>
                <w:lang w:val="en-GB"/>
              </w:rPr>
            </w:pPr>
            <w:r>
              <w:rPr>
                <w:sz w:val="18"/>
                <w:szCs w:val="18"/>
                <w:lang w:val="en-GB"/>
              </w:rPr>
              <w:t>Design a</w:t>
            </w:r>
            <w:r w:rsidR="00405D66">
              <w:rPr>
                <w:sz w:val="18"/>
                <w:szCs w:val="18"/>
                <w:lang w:val="en-GB"/>
              </w:rPr>
              <w:t xml:space="preserve"> management of processes on site</w:t>
            </w:r>
          </w:p>
          <w:p w:rsidR="00405D66" w:rsidRDefault="00405D66" w:rsidP="00920ED2">
            <w:pPr>
              <w:pStyle w:val="Sansinterligne1"/>
              <w:numPr>
                <w:ilvl w:val="0"/>
                <w:numId w:val="5"/>
              </w:numPr>
              <w:jc w:val="both"/>
              <w:rPr>
                <w:sz w:val="18"/>
                <w:szCs w:val="18"/>
                <w:lang w:val="en-GB"/>
              </w:rPr>
            </w:pPr>
            <w:r>
              <w:rPr>
                <w:sz w:val="18"/>
                <w:szCs w:val="18"/>
                <w:lang w:val="en-GB"/>
              </w:rPr>
              <w:t>Conducting measurements</w:t>
            </w:r>
          </w:p>
          <w:p w:rsidR="00405D66" w:rsidRDefault="00405D66" w:rsidP="00920ED2">
            <w:pPr>
              <w:pStyle w:val="Sansinterligne1"/>
              <w:numPr>
                <w:ilvl w:val="0"/>
                <w:numId w:val="5"/>
              </w:numPr>
              <w:jc w:val="both"/>
              <w:rPr>
                <w:sz w:val="18"/>
                <w:szCs w:val="18"/>
                <w:lang w:val="en-GB"/>
              </w:rPr>
            </w:pPr>
            <w:r>
              <w:rPr>
                <w:sz w:val="18"/>
                <w:szCs w:val="18"/>
                <w:lang w:val="en-GB"/>
              </w:rPr>
              <w:t>Support of site managers in all types of contacts</w:t>
            </w:r>
          </w:p>
          <w:p w:rsidR="00405D66" w:rsidRDefault="00405D66" w:rsidP="00920ED2">
            <w:pPr>
              <w:pStyle w:val="Sansinterligne1"/>
              <w:numPr>
                <w:ilvl w:val="0"/>
                <w:numId w:val="5"/>
              </w:numPr>
              <w:jc w:val="both"/>
              <w:rPr>
                <w:sz w:val="18"/>
                <w:szCs w:val="18"/>
                <w:lang w:val="en-GB"/>
              </w:rPr>
            </w:pPr>
            <w:r>
              <w:rPr>
                <w:sz w:val="18"/>
                <w:szCs w:val="18"/>
                <w:lang w:val="en-GB"/>
              </w:rPr>
              <w:t>Schedule material demands and supply</w:t>
            </w:r>
          </w:p>
          <w:p w:rsidR="00405D66" w:rsidRDefault="00405D66" w:rsidP="00920ED2">
            <w:pPr>
              <w:pStyle w:val="Sansinterligne1"/>
              <w:numPr>
                <w:ilvl w:val="0"/>
                <w:numId w:val="5"/>
              </w:numPr>
              <w:jc w:val="both"/>
              <w:rPr>
                <w:sz w:val="18"/>
                <w:szCs w:val="18"/>
                <w:lang w:val="en-GB"/>
              </w:rPr>
            </w:pPr>
            <w:r>
              <w:rPr>
                <w:sz w:val="18"/>
                <w:szCs w:val="18"/>
                <w:lang w:val="en-GB"/>
              </w:rPr>
              <w:t>Human resource management and sub-contractors</w:t>
            </w:r>
          </w:p>
          <w:p w:rsidR="00405D66" w:rsidRDefault="00405D66" w:rsidP="00920ED2">
            <w:pPr>
              <w:pStyle w:val="Sansinterligne1"/>
              <w:numPr>
                <w:ilvl w:val="0"/>
                <w:numId w:val="5"/>
              </w:numPr>
              <w:jc w:val="both"/>
              <w:rPr>
                <w:sz w:val="18"/>
                <w:szCs w:val="18"/>
                <w:lang w:val="en-GB"/>
              </w:rPr>
            </w:pPr>
            <w:r>
              <w:rPr>
                <w:sz w:val="18"/>
                <w:szCs w:val="18"/>
                <w:lang w:val="en-GB"/>
              </w:rPr>
              <w:t>Leading teams</w:t>
            </w:r>
          </w:p>
          <w:p w:rsidR="00405D66" w:rsidRDefault="00741018" w:rsidP="00920ED2">
            <w:pPr>
              <w:pStyle w:val="Sansinterligne1"/>
              <w:numPr>
                <w:ilvl w:val="0"/>
                <w:numId w:val="5"/>
              </w:numPr>
              <w:jc w:val="both"/>
              <w:rPr>
                <w:sz w:val="18"/>
                <w:szCs w:val="18"/>
                <w:lang w:val="en-GB"/>
              </w:rPr>
            </w:pPr>
            <w:r>
              <w:rPr>
                <w:sz w:val="18"/>
                <w:szCs w:val="18"/>
                <w:lang w:val="en-GB"/>
              </w:rPr>
              <w:t>Quality control</w:t>
            </w:r>
          </w:p>
          <w:p w:rsidR="00741018" w:rsidRDefault="00741018" w:rsidP="00920ED2">
            <w:pPr>
              <w:pStyle w:val="Sansinterligne1"/>
              <w:numPr>
                <w:ilvl w:val="0"/>
                <w:numId w:val="5"/>
              </w:numPr>
              <w:jc w:val="both"/>
              <w:rPr>
                <w:sz w:val="18"/>
                <w:szCs w:val="18"/>
                <w:lang w:val="en-GB"/>
              </w:rPr>
            </w:pPr>
            <w:r>
              <w:rPr>
                <w:sz w:val="18"/>
                <w:szCs w:val="18"/>
                <w:lang w:val="en-GB"/>
              </w:rPr>
              <w:t>Documentation</w:t>
            </w:r>
          </w:p>
          <w:p w:rsidR="00741018" w:rsidRPr="00B2580A" w:rsidRDefault="00741018" w:rsidP="00920ED2">
            <w:pPr>
              <w:pStyle w:val="Sansinterligne1"/>
              <w:numPr>
                <w:ilvl w:val="0"/>
                <w:numId w:val="5"/>
              </w:numPr>
              <w:jc w:val="both"/>
              <w:rPr>
                <w:sz w:val="18"/>
                <w:szCs w:val="18"/>
                <w:lang w:val="en-GB"/>
              </w:rPr>
            </w:pPr>
            <w:r>
              <w:rPr>
                <w:sz w:val="18"/>
                <w:szCs w:val="18"/>
                <w:lang w:val="en-GB"/>
              </w:rPr>
              <w:t>H&amp;S</w:t>
            </w:r>
          </w:p>
        </w:tc>
        <w:tc>
          <w:tcPr>
            <w:tcW w:w="2303" w:type="dxa"/>
            <w:shd w:val="clear" w:color="auto" w:fill="auto"/>
          </w:tcPr>
          <w:p w:rsidR="000A4FB1" w:rsidRDefault="00741018" w:rsidP="00920ED2">
            <w:pPr>
              <w:pStyle w:val="Sansinterligne1"/>
              <w:numPr>
                <w:ilvl w:val="0"/>
                <w:numId w:val="5"/>
              </w:numPr>
              <w:jc w:val="both"/>
              <w:rPr>
                <w:sz w:val="18"/>
                <w:szCs w:val="18"/>
                <w:lang w:val="en-GB"/>
              </w:rPr>
            </w:pPr>
            <w:r>
              <w:rPr>
                <w:sz w:val="18"/>
                <w:szCs w:val="18"/>
                <w:lang w:val="en-GB"/>
              </w:rPr>
              <w:t>Safe and interesting job</w:t>
            </w:r>
          </w:p>
          <w:p w:rsidR="00741018" w:rsidRPr="00B2580A" w:rsidRDefault="00741018" w:rsidP="00920ED2">
            <w:pPr>
              <w:pStyle w:val="Sansinterligne1"/>
              <w:numPr>
                <w:ilvl w:val="0"/>
                <w:numId w:val="5"/>
              </w:numPr>
              <w:jc w:val="both"/>
              <w:rPr>
                <w:sz w:val="18"/>
                <w:szCs w:val="18"/>
                <w:lang w:val="en-GB"/>
              </w:rPr>
            </w:pPr>
            <w:r>
              <w:rPr>
                <w:sz w:val="18"/>
                <w:szCs w:val="18"/>
                <w:lang w:val="en-GB"/>
              </w:rPr>
              <w:t>Well balanced payment</w:t>
            </w:r>
          </w:p>
        </w:tc>
      </w:tr>
      <w:tr w:rsidR="000A4FB1" w:rsidRPr="00B2580A" w:rsidTr="00B2580A">
        <w:tc>
          <w:tcPr>
            <w:tcW w:w="2194" w:type="dxa"/>
            <w:shd w:val="clear" w:color="auto" w:fill="auto"/>
          </w:tcPr>
          <w:p w:rsidR="000A4FB1" w:rsidRPr="00B2580A" w:rsidRDefault="00741018" w:rsidP="00920ED2">
            <w:pPr>
              <w:pStyle w:val="Sansinterligne1"/>
              <w:numPr>
                <w:ilvl w:val="0"/>
                <w:numId w:val="3"/>
              </w:numPr>
              <w:ind w:left="176" w:hanging="284"/>
              <w:jc w:val="both"/>
              <w:rPr>
                <w:sz w:val="18"/>
                <w:szCs w:val="18"/>
                <w:lang w:val="en-GB"/>
              </w:rPr>
            </w:pPr>
            <w:r>
              <w:rPr>
                <w:sz w:val="18"/>
                <w:szCs w:val="18"/>
                <w:lang w:val="en-GB"/>
              </w:rPr>
              <w:t>Source: www.stellenanzeigen.de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741018" w:rsidP="00B2580A">
            <w:pPr>
              <w:pStyle w:val="Sansinterligne1"/>
              <w:ind w:left="176" w:hanging="284"/>
              <w:jc w:val="both"/>
              <w:rPr>
                <w:sz w:val="18"/>
                <w:szCs w:val="18"/>
                <w:lang w:val="en-GB"/>
              </w:rPr>
            </w:pPr>
            <w:r>
              <w:rPr>
                <w:sz w:val="18"/>
                <w:szCs w:val="18"/>
                <w:lang w:val="en-GB"/>
              </w:rPr>
              <w:tab/>
              <w:t>Polier / Werkpolier (m/f)</w:t>
            </w:r>
          </w:p>
        </w:tc>
        <w:tc>
          <w:tcPr>
            <w:tcW w:w="2302" w:type="dxa"/>
            <w:shd w:val="clear" w:color="auto" w:fill="auto"/>
          </w:tcPr>
          <w:p w:rsidR="000A4FB1" w:rsidRDefault="00741018" w:rsidP="00920ED2">
            <w:pPr>
              <w:pStyle w:val="Sansinterligne1"/>
              <w:numPr>
                <w:ilvl w:val="0"/>
                <w:numId w:val="5"/>
              </w:numPr>
              <w:jc w:val="both"/>
              <w:rPr>
                <w:sz w:val="18"/>
                <w:szCs w:val="18"/>
                <w:lang w:val="en-GB"/>
              </w:rPr>
            </w:pPr>
            <w:r>
              <w:rPr>
                <w:sz w:val="18"/>
                <w:szCs w:val="18"/>
                <w:lang w:val="en-GB"/>
              </w:rPr>
              <w:t>Successfully finished apprenticeship</w:t>
            </w:r>
          </w:p>
          <w:p w:rsidR="00741018" w:rsidRDefault="00741018" w:rsidP="00920ED2">
            <w:pPr>
              <w:pStyle w:val="Sansinterligne1"/>
              <w:numPr>
                <w:ilvl w:val="0"/>
                <w:numId w:val="5"/>
              </w:numPr>
              <w:jc w:val="both"/>
              <w:rPr>
                <w:sz w:val="18"/>
                <w:szCs w:val="18"/>
                <w:lang w:val="en-GB"/>
              </w:rPr>
            </w:pPr>
            <w:r>
              <w:rPr>
                <w:sz w:val="18"/>
                <w:szCs w:val="18"/>
                <w:lang w:val="en-GB"/>
              </w:rPr>
              <w:t>Successfully finished course for worksite supervisor or crafts master</w:t>
            </w:r>
          </w:p>
          <w:p w:rsidR="00741018" w:rsidRDefault="00741018" w:rsidP="00920ED2">
            <w:pPr>
              <w:pStyle w:val="Sansinterligne1"/>
              <w:numPr>
                <w:ilvl w:val="0"/>
                <w:numId w:val="5"/>
              </w:numPr>
              <w:jc w:val="both"/>
              <w:rPr>
                <w:sz w:val="18"/>
                <w:szCs w:val="18"/>
                <w:lang w:val="en-GB"/>
              </w:rPr>
            </w:pPr>
            <w:r>
              <w:rPr>
                <w:sz w:val="18"/>
                <w:szCs w:val="18"/>
                <w:lang w:val="en-GB"/>
              </w:rPr>
              <w:t>Drivers licence b</w:t>
            </w:r>
          </w:p>
          <w:p w:rsidR="00741018" w:rsidRDefault="00741018" w:rsidP="00920ED2">
            <w:pPr>
              <w:pStyle w:val="Sansinterligne1"/>
              <w:numPr>
                <w:ilvl w:val="0"/>
                <w:numId w:val="5"/>
              </w:numPr>
              <w:jc w:val="both"/>
              <w:rPr>
                <w:sz w:val="18"/>
                <w:szCs w:val="18"/>
                <w:lang w:val="en-GB"/>
              </w:rPr>
            </w:pPr>
            <w:r>
              <w:rPr>
                <w:sz w:val="18"/>
                <w:szCs w:val="18"/>
                <w:lang w:val="en-GB"/>
              </w:rPr>
              <w:t>High motivation</w:t>
            </w:r>
          </w:p>
          <w:p w:rsidR="00741018" w:rsidRDefault="005644F8" w:rsidP="00920ED2">
            <w:pPr>
              <w:pStyle w:val="Sansinterligne1"/>
              <w:numPr>
                <w:ilvl w:val="0"/>
                <w:numId w:val="5"/>
              </w:numPr>
              <w:jc w:val="both"/>
              <w:rPr>
                <w:sz w:val="18"/>
                <w:szCs w:val="18"/>
                <w:lang w:val="en-GB"/>
              </w:rPr>
            </w:pPr>
            <w:r>
              <w:rPr>
                <w:sz w:val="18"/>
                <w:szCs w:val="18"/>
                <w:lang w:val="en-GB"/>
              </w:rPr>
              <w:t>Reliability</w:t>
            </w:r>
          </w:p>
          <w:p w:rsidR="005644F8" w:rsidRPr="00B2580A" w:rsidRDefault="005644F8" w:rsidP="00920ED2">
            <w:pPr>
              <w:pStyle w:val="Sansinterligne1"/>
              <w:numPr>
                <w:ilvl w:val="0"/>
                <w:numId w:val="5"/>
              </w:numPr>
              <w:jc w:val="both"/>
              <w:rPr>
                <w:sz w:val="18"/>
                <w:szCs w:val="18"/>
                <w:lang w:val="en-GB"/>
              </w:rPr>
            </w:pPr>
            <w:r>
              <w:rPr>
                <w:sz w:val="18"/>
                <w:szCs w:val="18"/>
                <w:lang w:val="en-GB"/>
              </w:rPr>
              <w:t>Strong communication and team player</w:t>
            </w:r>
          </w:p>
        </w:tc>
        <w:tc>
          <w:tcPr>
            <w:tcW w:w="2303" w:type="dxa"/>
            <w:shd w:val="clear" w:color="auto" w:fill="auto"/>
          </w:tcPr>
          <w:p w:rsidR="000A4FB1" w:rsidRDefault="005644F8" w:rsidP="00920ED2">
            <w:pPr>
              <w:pStyle w:val="Sansinterligne1"/>
              <w:numPr>
                <w:ilvl w:val="0"/>
                <w:numId w:val="5"/>
              </w:numPr>
              <w:jc w:val="both"/>
              <w:rPr>
                <w:sz w:val="18"/>
                <w:szCs w:val="18"/>
                <w:lang w:val="en-GB"/>
              </w:rPr>
            </w:pPr>
            <w:r>
              <w:rPr>
                <w:sz w:val="18"/>
                <w:szCs w:val="18"/>
                <w:lang w:val="en-GB"/>
              </w:rPr>
              <w:t>Controlling and conduct of works</w:t>
            </w:r>
          </w:p>
          <w:p w:rsidR="005644F8" w:rsidRDefault="005644F8" w:rsidP="00920ED2">
            <w:pPr>
              <w:pStyle w:val="Sansinterligne1"/>
              <w:numPr>
                <w:ilvl w:val="0"/>
                <w:numId w:val="5"/>
              </w:numPr>
              <w:jc w:val="both"/>
              <w:rPr>
                <w:sz w:val="18"/>
                <w:szCs w:val="18"/>
                <w:lang w:val="en-GB"/>
              </w:rPr>
            </w:pPr>
            <w:r>
              <w:rPr>
                <w:sz w:val="18"/>
                <w:szCs w:val="18"/>
                <w:lang w:val="en-GB"/>
              </w:rPr>
              <w:t>Controlling of sub-contractors</w:t>
            </w:r>
          </w:p>
          <w:p w:rsidR="005644F8" w:rsidRDefault="005644F8" w:rsidP="00920ED2">
            <w:pPr>
              <w:pStyle w:val="Sansinterligne1"/>
              <w:numPr>
                <w:ilvl w:val="0"/>
                <w:numId w:val="5"/>
              </w:numPr>
              <w:jc w:val="both"/>
              <w:rPr>
                <w:sz w:val="18"/>
                <w:szCs w:val="18"/>
                <w:lang w:val="en-GB"/>
              </w:rPr>
            </w:pPr>
            <w:r>
              <w:rPr>
                <w:sz w:val="18"/>
                <w:szCs w:val="18"/>
                <w:lang w:val="en-GB"/>
              </w:rPr>
              <w:t>Orders for material</w:t>
            </w:r>
          </w:p>
          <w:p w:rsidR="005644F8" w:rsidRDefault="005644F8" w:rsidP="00920ED2">
            <w:pPr>
              <w:pStyle w:val="Sansinterligne1"/>
              <w:numPr>
                <w:ilvl w:val="0"/>
                <w:numId w:val="5"/>
              </w:numPr>
              <w:jc w:val="both"/>
              <w:rPr>
                <w:sz w:val="18"/>
                <w:szCs w:val="18"/>
                <w:lang w:val="en-GB"/>
              </w:rPr>
            </w:pPr>
            <w:r>
              <w:rPr>
                <w:sz w:val="18"/>
                <w:szCs w:val="18"/>
                <w:lang w:val="en-GB"/>
              </w:rPr>
              <w:t>Measurements</w:t>
            </w:r>
          </w:p>
          <w:p w:rsidR="005644F8" w:rsidRPr="00B2580A" w:rsidRDefault="005644F8" w:rsidP="00920ED2">
            <w:pPr>
              <w:pStyle w:val="Sansinterligne1"/>
              <w:numPr>
                <w:ilvl w:val="0"/>
                <w:numId w:val="5"/>
              </w:numPr>
              <w:jc w:val="both"/>
              <w:rPr>
                <w:sz w:val="18"/>
                <w:szCs w:val="18"/>
                <w:lang w:val="en-GB"/>
              </w:rPr>
            </w:pPr>
            <w:r>
              <w:rPr>
                <w:sz w:val="18"/>
                <w:szCs w:val="18"/>
                <w:lang w:val="en-GB"/>
              </w:rPr>
              <w:t>Responsible contact for all stakeholders</w:t>
            </w:r>
          </w:p>
        </w:tc>
        <w:tc>
          <w:tcPr>
            <w:tcW w:w="2303" w:type="dxa"/>
            <w:shd w:val="clear" w:color="auto" w:fill="auto"/>
          </w:tcPr>
          <w:p w:rsidR="000A4FB1" w:rsidRPr="00B2580A" w:rsidRDefault="005644F8" w:rsidP="00920ED2">
            <w:pPr>
              <w:pStyle w:val="Sansinterligne1"/>
              <w:numPr>
                <w:ilvl w:val="0"/>
                <w:numId w:val="5"/>
              </w:numPr>
              <w:jc w:val="both"/>
              <w:rPr>
                <w:sz w:val="18"/>
                <w:szCs w:val="18"/>
                <w:lang w:val="en-GB"/>
              </w:rPr>
            </w:pPr>
            <w:r>
              <w:rPr>
                <w:sz w:val="18"/>
                <w:szCs w:val="18"/>
                <w:lang w:val="en-GB"/>
              </w:rPr>
              <w:t>No specific data</w:t>
            </w:r>
          </w:p>
        </w:tc>
      </w:tr>
      <w:tr w:rsidR="000A4FB1" w:rsidRPr="00B2580A" w:rsidTr="00B2580A">
        <w:tc>
          <w:tcPr>
            <w:tcW w:w="2194" w:type="dxa"/>
            <w:shd w:val="clear" w:color="auto" w:fill="auto"/>
          </w:tcPr>
          <w:p w:rsidR="000A4FB1" w:rsidRPr="00B2580A" w:rsidRDefault="00125BE5" w:rsidP="00920ED2">
            <w:pPr>
              <w:pStyle w:val="Sansinterligne1"/>
              <w:numPr>
                <w:ilvl w:val="0"/>
                <w:numId w:val="3"/>
              </w:numPr>
              <w:ind w:left="176" w:hanging="284"/>
              <w:jc w:val="both"/>
              <w:rPr>
                <w:sz w:val="18"/>
                <w:szCs w:val="18"/>
                <w:lang w:val="en-GB"/>
              </w:rPr>
            </w:pPr>
            <w:r>
              <w:rPr>
                <w:sz w:val="18"/>
                <w:szCs w:val="18"/>
                <w:lang w:val="en-GB"/>
              </w:rPr>
              <w:t>Source: www.stepstone.de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125BE5" w:rsidP="00B2580A">
            <w:pPr>
              <w:pStyle w:val="Sansinterligne1"/>
              <w:ind w:left="176" w:hanging="284"/>
              <w:jc w:val="both"/>
              <w:rPr>
                <w:sz w:val="18"/>
                <w:szCs w:val="18"/>
                <w:lang w:val="en-GB"/>
              </w:rPr>
            </w:pPr>
            <w:r>
              <w:rPr>
                <w:sz w:val="18"/>
                <w:szCs w:val="18"/>
                <w:lang w:val="en-GB"/>
              </w:rPr>
              <w:tab/>
              <w:t>Polier (m/f) international projects</w:t>
            </w:r>
          </w:p>
        </w:tc>
        <w:tc>
          <w:tcPr>
            <w:tcW w:w="2302" w:type="dxa"/>
            <w:shd w:val="clear" w:color="auto" w:fill="auto"/>
          </w:tcPr>
          <w:p w:rsidR="000A4FB1" w:rsidRDefault="00125BE5" w:rsidP="00920ED2">
            <w:pPr>
              <w:pStyle w:val="Sansinterligne1"/>
              <w:numPr>
                <w:ilvl w:val="0"/>
                <w:numId w:val="5"/>
              </w:numPr>
              <w:jc w:val="both"/>
              <w:rPr>
                <w:sz w:val="18"/>
                <w:szCs w:val="18"/>
                <w:lang w:val="en-GB"/>
              </w:rPr>
            </w:pPr>
            <w:r>
              <w:rPr>
                <w:sz w:val="18"/>
                <w:szCs w:val="18"/>
                <w:lang w:val="en-GB"/>
              </w:rPr>
              <w:t>Some years of work experience as worksite supervisor</w:t>
            </w:r>
          </w:p>
          <w:p w:rsidR="00125BE5" w:rsidRDefault="00125BE5" w:rsidP="00920ED2">
            <w:pPr>
              <w:pStyle w:val="Sansinterligne1"/>
              <w:numPr>
                <w:ilvl w:val="0"/>
                <w:numId w:val="5"/>
              </w:numPr>
              <w:jc w:val="both"/>
              <w:rPr>
                <w:sz w:val="18"/>
                <w:szCs w:val="18"/>
                <w:lang w:val="en-GB"/>
              </w:rPr>
            </w:pPr>
            <w:r>
              <w:rPr>
                <w:sz w:val="18"/>
                <w:szCs w:val="18"/>
                <w:lang w:val="en-GB"/>
              </w:rPr>
              <w:t>Job related travel readiness within mainly the EU but also beyond</w:t>
            </w:r>
          </w:p>
          <w:p w:rsidR="00125BE5" w:rsidRDefault="00125BE5" w:rsidP="00920ED2">
            <w:pPr>
              <w:pStyle w:val="Sansinterligne1"/>
              <w:numPr>
                <w:ilvl w:val="0"/>
                <w:numId w:val="5"/>
              </w:numPr>
              <w:jc w:val="both"/>
              <w:rPr>
                <w:sz w:val="18"/>
                <w:szCs w:val="18"/>
                <w:lang w:val="en-GB"/>
              </w:rPr>
            </w:pPr>
            <w:r>
              <w:rPr>
                <w:sz w:val="18"/>
                <w:szCs w:val="18"/>
                <w:lang w:val="en-GB"/>
              </w:rPr>
              <w:t xml:space="preserve">Technical skills incl. </w:t>
            </w:r>
            <w:r>
              <w:rPr>
                <w:sz w:val="18"/>
                <w:szCs w:val="18"/>
                <w:lang w:val="en-GB"/>
              </w:rPr>
              <w:lastRenderedPageBreak/>
              <w:t>electronic skills</w:t>
            </w:r>
          </w:p>
          <w:p w:rsidR="00125BE5" w:rsidRDefault="00125BE5" w:rsidP="00920ED2">
            <w:pPr>
              <w:pStyle w:val="Sansinterligne1"/>
              <w:numPr>
                <w:ilvl w:val="0"/>
                <w:numId w:val="5"/>
              </w:numPr>
              <w:jc w:val="both"/>
              <w:rPr>
                <w:sz w:val="18"/>
                <w:szCs w:val="18"/>
                <w:lang w:val="en-GB"/>
              </w:rPr>
            </w:pPr>
            <w:r>
              <w:rPr>
                <w:sz w:val="18"/>
                <w:szCs w:val="18"/>
                <w:lang w:val="en-GB"/>
              </w:rPr>
              <w:t>Team player and dedication towards leading teams</w:t>
            </w:r>
          </w:p>
          <w:p w:rsidR="00125BE5" w:rsidRPr="00B2580A" w:rsidRDefault="00125BE5" w:rsidP="00920ED2">
            <w:pPr>
              <w:pStyle w:val="Sansinterligne1"/>
              <w:numPr>
                <w:ilvl w:val="0"/>
                <w:numId w:val="5"/>
              </w:numPr>
              <w:jc w:val="both"/>
              <w:rPr>
                <w:sz w:val="18"/>
                <w:szCs w:val="18"/>
                <w:lang w:val="en-GB"/>
              </w:rPr>
            </w:pPr>
            <w:r>
              <w:rPr>
                <w:sz w:val="18"/>
                <w:szCs w:val="18"/>
                <w:lang w:val="en-GB"/>
              </w:rPr>
              <w:t>Good foreign language skills (DE, EN)</w:t>
            </w:r>
          </w:p>
        </w:tc>
        <w:tc>
          <w:tcPr>
            <w:tcW w:w="2303" w:type="dxa"/>
            <w:shd w:val="clear" w:color="auto" w:fill="auto"/>
          </w:tcPr>
          <w:p w:rsidR="000A4FB1" w:rsidRDefault="00125BE5" w:rsidP="00920ED2">
            <w:pPr>
              <w:pStyle w:val="Sansinterligne1"/>
              <w:numPr>
                <w:ilvl w:val="0"/>
                <w:numId w:val="5"/>
              </w:numPr>
              <w:jc w:val="both"/>
              <w:rPr>
                <w:sz w:val="18"/>
                <w:szCs w:val="18"/>
                <w:lang w:val="en-GB"/>
              </w:rPr>
            </w:pPr>
            <w:r>
              <w:rPr>
                <w:sz w:val="18"/>
                <w:szCs w:val="18"/>
                <w:lang w:val="en-GB"/>
              </w:rPr>
              <w:lastRenderedPageBreak/>
              <w:t>Autonomous leading of sites</w:t>
            </w:r>
          </w:p>
          <w:p w:rsidR="00512D37" w:rsidRDefault="00512D37" w:rsidP="00920ED2">
            <w:pPr>
              <w:pStyle w:val="Sansinterligne1"/>
              <w:numPr>
                <w:ilvl w:val="0"/>
                <w:numId w:val="5"/>
              </w:numPr>
              <w:jc w:val="both"/>
              <w:rPr>
                <w:sz w:val="18"/>
                <w:szCs w:val="18"/>
                <w:lang w:val="en-GB"/>
              </w:rPr>
            </w:pPr>
            <w:r>
              <w:rPr>
                <w:sz w:val="18"/>
                <w:szCs w:val="18"/>
                <w:lang w:val="en-GB"/>
              </w:rPr>
              <w:t>Team leading on site</w:t>
            </w:r>
          </w:p>
          <w:p w:rsidR="00512D37" w:rsidRDefault="00512D37" w:rsidP="00920ED2">
            <w:pPr>
              <w:pStyle w:val="Sansinterligne1"/>
              <w:numPr>
                <w:ilvl w:val="0"/>
                <w:numId w:val="5"/>
              </w:numPr>
              <w:jc w:val="both"/>
              <w:rPr>
                <w:sz w:val="18"/>
                <w:szCs w:val="18"/>
                <w:lang w:val="en-GB"/>
              </w:rPr>
            </w:pPr>
            <w:r>
              <w:rPr>
                <w:sz w:val="18"/>
                <w:szCs w:val="18"/>
                <w:lang w:val="en-GB"/>
              </w:rPr>
              <w:t>Planning, coordination und quality control on perspective</w:t>
            </w:r>
          </w:p>
          <w:p w:rsidR="00512D37" w:rsidRDefault="00512D37" w:rsidP="00920ED2">
            <w:pPr>
              <w:pStyle w:val="Sansinterligne1"/>
              <w:numPr>
                <w:ilvl w:val="0"/>
                <w:numId w:val="5"/>
              </w:numPr>
              <w:jc w:val="both"/>
              <w:rPr>
                <w:sz w:val="18"/>
                <w:szCs w:val="18"/>
                <w:lang w:val="en-GB"/>
              </w:rPr>
            </w:pPr>
            <w:r>
              <w:rPr>
                <w:sz w:val="18"/>
                <w:szCs w:val="18"/>
                <w:lang w:val="en-GB"/>
              </w:rPr>
              <w:t>Responsibility for site planning</w:t>
            </w:r>
          </w:p>
          <w:p w:rsidR="00512D37" w:rsidRDefault="00512D37" w:rsidP="00920ED2">
            <w:pPr>
              <w:pStyle w:val="Sansinterligne1"/>
              <w:numPr>
                <w:ilvl w:val="0"/>
                <w:numId w:val="5"/>
              </w:numPr>
              <w:jc w:val="both"/>
              <w:rPr>
                <w:sz w:val="18"/>
                <w:szCs w:val="18"/>
                <w:lang w:val="en-GB"/>
              </w:rPr>
            </w:pPr>
            <w:r>
              <w:rPr>
                <w:sz w:val="18"/>
                <w:szCs w:val="18"/>
                <w:lang w:val="en-GB"/>
              </w:rPr>
              <w:lastRenderedPageBreak/>
              <w:t>Controlling of H&amp;S as well as environmental regulations</w:t>
            </w:r>
          </w:p>
          <w:p w:rsidR="00512D37" w:rsidRPr="00B2580A" w:rsidRDefault="00512D37" w:rsidP="00920ED2">
            <w:pPr>
              <w:pStyle w:val="Sansinterligne1"/>
              <w:numPr>
                <w:ilvl w:val="0"/>
                <w:numId w:val="5"/>
              </w:numPr>
              <w:jc w:val="both"/>
              <w:rPr>
                <w:sz w:val="18"/>
                <w:szCs w:val="18"/>
                <w:lang w:val="en-GB"/>
              </w:rPr>
            </w:pPr>
            <w:r>
              <w:rPr>
                <w:sz w:val="18"/>
                <w:szCs w:val="18"/>
                <w:lang w:val="en-GB"/>
              </w:rPr>
              <w:t>Interface function between operational site works and site manager</w:t>
            </w:r>
          </w:p>
        </w:tc>
        <w:tc>
          <w:tcPr>
            <w:tcW w:w="2303" w:type="dxa"/>
            <w:shd w:val="clear" w:color="auto" w:fill="auto"/>
          </w:tcPr>
          <w:p w:rsidR="000A4FB1" w:rsidRDefault="00512D37" w:rsidP="00920ED2">
            <w:pPr>
              <w:pStyle w:val="Sansinterligne1"/>
              <w:numPr>
                <w:ilvl w:val="0"/>
                <w:numId w:val="5"/>
              </w:numPr>
              <w:jc w:val="both"/>
              <w:rPr>
                <w:sz w:val="18"/>
                <w:szCs w:val="18"/>
                <w:lang w:val="en-GB"/>
              </w:rPr>
            </w:pPr>
            <w:r>
              <w:rPr>
                <w:sz w:val="18"/>
                <w:szCs w:val="18"/>
                <w:lang w:val="en-GB"/>
              </w:rPr>
              <w:lastRenderedPageBreak/>
              <w:t>Good work atmosphere, high team spirit, motivation and creativity</w:t>
            </w:r>
          </w:p>
          <w:p w:rsidR="00512D37" w:rsidRDefault="00512D37" w:rsidP="00920ED2">
            <w:pPr>
              <w:pStyle w:val="Sansinterligne1"/>
              <w:numPr>
                <w:ilvl w:val="0"/>
                <w:numId w:val="5"/>
              </w:numPr>
              <w:jc w:val="both"/>
              <w:rPr>
                <w:sz w:val="18"/>
                <w:szCs w:val="18"/>
                <w:lang w:val="en-GB"/>
              </w:rPr>
            </w:pPr>
            <w:r>
              <w:rPr>
                <w:sz w:val="18"/>
                <w:szCs w:val="18"/>
                <w:lang w:val="en-GB"/>
              </w:rPr>
              <w:t>Wide scope for design and decisions amongst other by international courses</w:t>
            </w:r>
          </w:p>
          <w:p w:rsidR="00512D37" w:rsidRPr="00B2580A" w:rsidRDefault="00512D37" w:rsidP="00920ED2">
            <w:pPr>
              <w:pStyle w:val="Sansinterligne1"/>
              <w:numPr>
                <w:ilvl w:val="0"/>
                <w:numId w:val="5"/>
              </w:numPr>
              <w:jc w:val="both"/>
              <w:rPr>
                <w:sz w:val="18"/>
                <w:szCs w:val="18"/>
                <w:lang w:val="en-GB"/>
              </w:rPr>
            </w:pPr>
            <w:r>
              <w:rPr>
                <w:sz w:val="18"/>
                <w:szCs w:val="18"/>
                <w:lang w:val="en-GB"/>
              </w:rPr>
              <w:lastRenderedPageBreak/>
              <w:t>Performance oriented salary</w:t>
            </w:r>
          </w:p>
        </w:tc>
      </w:tr>
      <w:tr w:rsidR="000A4FB1" w:rsidRPr="00B2580A" w:rsidTr="00B2580A">
        <w:tc>
          <w:tcPr>
            <w:tcW w:w="2194" w:type="dxa"/>
            <w:shd w:val="clear" w:color="auto" w:fill="auto"/>
          </w:tcPr>
          <w:p w:rsidR="000A4FB1" w:rsidRPr="00B2580A" w:rsidRDefault="00512D37" w:rsidP="00920ED2">
            <w:pPr>
              <w:pStyle w:val="Sansinterligne1"/>
              <w:numPr>
                <w:ilvl w:val="0"/>
                <w:numId w:val="3"/>
              </w:numPr>
              <w:ind w:left="176" w:hanging="284"/>
              <w:jc w:val="both"/>
              <w:rPr>
                <w:sz w:val="18"/>
                <w:szCs w:val="18"/>
                <w:lang w:val="en-GB"/>
              </w:rPr>
            </w:pPr>
            <w:r>
              <w:rPr>
                <w:sz w:val="18"/>
                <w:szCs w:val="18"/>
                <w:lang w:val="en-GB"/>
              </w:rPr>
              <w:lastRenderedPageBreak/>
              <w:t>Source: www.stepstone.de</w:t>
            </w:r>
          </w:p>
          <w:p w:rsidR="000A4FB1" w:rsidRPr="00B2580A" w:rsidRDefault="000A4FB1" w:rsidP="00B2580A">
            <w:pPr>
              <w:pStyle w:val="Sansinterligne1"/>
              <w:ind w:left="176" w:hanging="284"/>
              <w:jc w:val="both"/>
              <w:rPr>
                <w:sz w:val="18"/>
                <w:szCs w:val="18"/>
                <w:lang w:val="en-GB"/>
              </w:rPr>
            </w:pPr>
          </w:p>
          <w:p w:rsidR="000A4FB1" w:rsidRPr="00B2580A" w:rsidRDefault="000A4FB1" w:rsidP="00B2580A">
            <w:pPr>
              <w:pStyle w:val="Sansinterligne1"/>
              <w:ind w:left="176" w:hanging="284"/>
              <w:jc w:val="both"/>
              <w:rPr>
                <w:sz w:val="18"/>
                <w:szCs w:val="18"/>
                <w:lang w:val="en-GB"/>
              </w:rPr>
            </w:pPr>
            <w:r w:rsidRPr="00B2580A">
              <w:rPr>
                <w:sz w:val="18"/>
                <w:szCs w:val="18"/>
                <w:lang w:val="en-GB"/>
              </w:rPr>
              <w:tab/>
              <w:t>Job title as announced:</w:t>
            </w:r>
          </w:p>
          <w:p w:rsidR="000A4FB1" w:rsidRPr="00B2580A" w:rsidRDefault="00512D37" w:rsidP="00B2580A">
            <w:pPr>
              <w:pStyle w:val="Sansinterligne1"/>
              <w:ind w:left="176" w:hanging="284"/>
              <w:jc w:val="both"/>
              <w:rPr>
                <w:sz w:val="18"/>
                <w:szCs w:val="18"/>
                <w:lang w:val="en-GB"/>
              </w:rPr>
            </w:pPr>
            <w:r>
              <w:rPr>
                <w:sz w:val="18"/>
                <w:szCs w:val="18"/>
                <w:lang w:val="en-GB"/>
              </w:rPr>
              <w:tab/>
              <w:t>Polier / Werkpolier</w:t>
            </w:r>
          </w:p>
        </w:tc>
        <w:tc>
          <w:tcPr>
            <w:tcW w:w="2302" w:type="dxa"/>
            <w:shd w:val="clear" w:color="auto" w:fill="auto"/>
          </w:tcPr>
          <w:p w:rsidR="000A4FB1" w:rsidRDefault="00512D37" w:rsidP="00920ED2">
            <w:pPr>
              <w:pStyle w:val="Sansinterligne1"/>
              <w:numPr>
                <w:ilvl w:val="0"/>
                <w:numId w:val="5"/>
              </w:numPr>
              <w:jc w:val="both"/>
              <w:rPr>
                <w:sz w:val="18"/>
                <w:szCs w:val="18"/>
                <w:lang w:val="en-GB"/>
              </w:rPr>
            </w:pPr>
            <w:r>
              <w:rPr>
                <w:sz w:val="18"/>
                <w:szCs w:val="18"/>
                <w:lang w:val="en-GB"/>
              </w:rPr>
              <w:t>Successfully finished course worksite supervisor / crafts master</w:t>
            </w:r>
          </w:p>
          <w:p w:rsidR="00512D37" w:rsidRDefault="00512D37" w:rsidP="00920ED2">
            <w:pPr>
              <w:pStyle w:val="Sansinterligne1"/>
              <w:numPr>
                <w:ilvl w:val="0"/>
                <w:numId w:val="5"/>
              </w:numPr>
              <w:jc w:val="both"/>
              <w:rPr>
                <w:sz w:val="18"/>
                <w:szCs w:val="18"/>
                <w:lang w:val="en-GB"/>
              </w:rPr>
            </w:pPr>
            <w:r>
              <w:rPr>
                <w:sz w:val="18"/>
                <w:szCs w:val="18"/>
                <w:lang w:val="en-GB"/>
              </w:rPr>
              <w:t>Driver</w:t>
            </w:r>
            <w:r w:rsidR="000824AE">
              <w:rPr>
                <w:sz w:val="18"/>
                <w:szCs w:val="18"/>
                <w:lang w:val="en-GB"/>
              </w:rPr>
              <w:t>´</w:t>
            </w:r>
            <w:r>
              <w:rPr>
                <w:sz w:val="18"/>
                <w:szCs w:val="18"/>
                <w:lang w:val="en-GB"/>
              </w:rPr>
              <w:t>s license b</w:t>
            </w:r>
          </w:p>
          <w:p w:rsidR="00512D37" w:rsidRDefault="00512D37" w:rsidP="00920ED2">
            <w:pPr>
              <w:pStyle w:val="Sansinterligne1"/>
              <w:numPr>
                <w:ilvl w:val="0"/>
                <w:numId w:val="5"/>
              </w:numPr>
              <w:jc w:val="both"/>
              <w:rPr>
                <w:sz w:val="18"/>
                <w:szCs w:val="18"/>
                <w:lang w:val="en-GB"/>
              </w:rPr>
            </w:pPr>
            <w:r>
              <w:rPr>
                <w:sz w:val="18"/>
                <w:szCs w:val="18"/>
                <w:lang w:val="en-GB"/>
              </w:rPr>
              <w:t>High motivation</w:t>
            </w:r>
          </w:p>
          <w:p w:rsidR="00512D37" w:rsidRDefault="00512D37" w:rsidP="00920ED2">
            <w:pPr>
              <w:pStyle w:val="Sansinterligne1"/>
              <w:numPr>
                <w:ilvl w:val="0"/>
                <w:numId w:val="5"/>
              </w:numPr>
              <w:jc w:val="both"/>
              <w:rPr>
                <w:sz w:val="18"/>
                <w:szCs w:val="18"/>
                <w:lang w:val="en-GB"/>
              </w:rPr>
            </w:pPr>
            <w:r>
              <w:rPr>
                <w:sz w:val="18"/>
                <w:szCs w:val="18"/>
                <w:lang w:val="en-GB"/>
              </w:rPr>
              <w:t>Diligence</w:t>
            </w:r>
          </w:p>
          <w:p w:rsidR="00512D37" w:rsidRPr="00B2580A" w:rsidRDefault="00512D37" w:rsidP="00920ED2">
            <w:pPr>
              <w:pStyle w:val="Sansinterligne1"/>
              <w:numPr>
                <w:ilvl w:val="0"/>
                <w:numId w:val="5"/>
              </w:numPr>
              <w:jc w:val="both"/>
              <w:rPr>
                <w:sz w:val="18"/>
                <w:szCs w:val="18"/>
                <w:lang w:val="en-GB"/>
              </w:rPr>
            </w:pPr>
            <w:r>
              <w:rPr>
                <w:sz w:val="18"/>
                <w:szCs w:val="18"/>
                <w:lang w:val="en-GB"/>
              </w:rPr>
              <w:t>Strong communication skills and team player</w:t>
            </w:r>
          </w:p>
        </w:tc>
        <w:tc>
          <w:tcPr>
            <w:tcW w:w="2303" w:type="dxa"/>
            <w:shd w:val="clear" w:color="auto" w:fill="auto"/>
          </w:tcPr>
          <w:p w:rsidR="000A4FB1" w:rsidRDefault="00512D37" w:rsidP="00920ED2">
            <w:pPr>
              <w:pStyle w:val="Sansinterligne1"/>
              <w:numPr>
                <w:ilvl w:val="0"/>
                <w:numId w:val="5"/>
              </w:numPr>
              <w:jc w:val="both"/>
              <w:rPr>
                <w:sz w:val="18"/>
                <w:szCs w:val="18"/>
                <w:lang w:val="en-GB"/>
              </w:rPr>
            </w:pPr>
            <w:r>
              <w:rPr>
                <w:sz w:val="18"/>
                <w:szCs w:val="18"/>
                <w:lang w:val="en-GB"/>
              </w:rPr>
              <w:t>Cooperation with site managers</w:t>
            </w:r>
          </w:p>
          <w:p w:rsidR="00512D37" w:rsidRDefault="00512D37" w:rsidP="00920ED2">
            <w:pPr>
              <w:pStyle w:val="Sansinterligne1"/>
              <w:numPr>
                <w:ilvl w:val="0"/>
                <w:numId w:val="5"/>
              </w:numPr>
              <w:jc w:val="both"/>
              <w:rPr>
                <w:sz w:val="18"/>
                <w:szCs w:val="18"/>
                <w:lang w:val="en-GB"/>
              </w:rPr>
            </w:pPr>
            <w:r>
              <w:rPr>
                <w:sz w:val="18"/>
                <w:szCs w:val="18"/>
                <w:lang w:val="en-GB"/>
              </w:rPr>
              <w:t>Controlling of works</w:t>
            </w:r>
          </w:p>
          <w:p w:rsidR="00512D37" w:rsidRDefault="00512D37" w:rsidP="00920ED2">
            <w:pPr>
              <w:pStyle w:val="Sansinterligne1"/>
              <w:numPr>
                <w:ilvl w:val="0"/>
                <w:numId w:val="5"/>
              </w:numPr>
              <w:jc w:val="both"/>
              <w:rPr>
                <w:sz w:val="18"/>
                <w:szCs w:val="18"/>
                <w:lang w:val="en-GB"/>
              </w:rPr>
            </w:pPr>
            <w:r>
              <w:rPr>
                <w:sz w:val="18"/>
                <w:szCs w:val="18"/>
                <w:lang w:val="en-GB"/>
              </w:rPr>
              <w:t>Controlling of sub-contractors</w:t>
            </w:r>
          </w:p>
          <w:p w:rsidR="00512D37" w:rsidRDefault="00512D37" w:rsidP="00920ED2">
            <w:pPr>
              <w:pStyle w:val="Sansinterligne1"/>
              <w:numPr>
                <w:ilvl w:val="0"/>
                <w:numId w:val="5"/>
              </w:numPr>
              <w:jc w:val="both"/>
              <w:rPr>
                <w:sz w:val="18"/>
                <w:szCs w:val="18"/>
                <w:lang w:val="en-GB"/>
              </w:rPr>
            </w:pPr>
            <w:r>
              <w:rPr>
                <w:sz w:val="18"/>
                <w:szCs w:val="18"/>
                <w:lang w:val="en-GB"/>
              </w:rPr>
              <w:t>Material management</w:t>
            </w:r>
          </w:p>
          <w:p w:rsidR="00512D37" w:rsidRPr="00B2580A" w:rsidRDefault="00512D37" w:rsidP="00920ED2">
            <w:pPr>
              <w:pStyle w:val="Sansinterligne1"/>
              <w:numPr>
                <w:ilvl w:val="0"/>
                <w:numId w:val="5"/>
              </w:numPr>
              <w:jc w:val="both"/>
              <w:rPr>
                <w:sz w:val="18"/>
                <w:szCs w:val="18"/>
                <w:lang w:val="en-GB"/>
              </w:rPr>
            </w:pPr>
            <w:r>
              <w:rPr>
                <w:sz w:val="18"/>
                <w:szCs w:val="18"/>
                <w:lang w:val="en-GB"/>
              </w:rPr>
              <w:t>Responsible contact for operational works on sit</w:t>
            </w:r>
            <w:r w:rsidR="00FF150C">
              <w:rPr>
                <w:sz w:val="18"/>
                <w:szCs w:val="18"/>
                <w:lang w:val="en-GB"/>
              </w:rPr>
              <w:t>e</w:t>
            </w:r>
          </w:p>
        </w:tc>
        <w:tc>
          <w:tcPr>
            <w:tcW w:w="2303" w:type="dxa"/>
            <w:shd w:val="clear" w:color="auto" w:fill="auto"/>
          </w:tcPr>
          <w:p w:rsidR="000A4FB1" w:rsidRPr="00B2580A" w:rsidRDefault="000B5556" w:rsidP="00920ED2">
            <w:pPr>
              <w:pStyle w:val="Sansinterligne1"/>
              <w:numPr>
                <w:ilvl w:val="0"/>
                <w:numId w:val="5"/>
              </w:numPr>
              <w:jc w:val="both"/>
              <w:rPr>
                <w:sz w:val="18"/>
                <w:szCs w:val="18"/>
                <w:lang w:val="en-GB"/>
              </w:rPr>
            </w:pPr>
            <w:r>
              <w:rPr>
                <w:sz w:val="18"/>
                <w:szCs w:val="18"/>
                <w:lang w:val="en-GB"/>
              </w:rPr>
              <w:t>No details</w:t>
            </w:r>
          </w:p>
        </w:tc>
      </w:tr>
    </w:tbl>
    <w:p w:rsidR="001C25A7" w:rsidRDefault="001C25A7" w:rsidP="001D7D4D">
      <w:pPr>
        <w:pStyle w:val="Sansinterligne1"/>
        <w:jc w:val="both"/>
        <w:rPr>
          <w:b/>
          <w:color w:val="2E74B5"/>
          <w:sz w:val="24"/>
          <w:szCs w:val="24"/>
          <w:lang w:val="en-GB"/>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1C25A7" w:rsidRPr="00B2580A" w:rsidTr="00280884">
        <w:trPr>
          <w:trHeight w:val="3990"/>
        </w:trPr>
        <w:tc>
          <w:tcPr>
            <w:tcW w:w="9533" w:type="dxa"/>
            <w:shd w:val="clear" w:color="auto" w:fill="auto"/>
          </w:tcPr>
          <w:p w:rsidR="001C25A7" w:rsidRDefault="00FF150C" w:rsidP="00B2580A">
            <w:pPr>
              <w:pStyle w:val="Sansinterligne1"/>
              <w:jc w:val="both"/>
              <w:rPr>
                <w:b/>
                <w:color w:val="2E74B5"/>
                <w:sz w:val="24"/>
                <w:szCs w:val="24"/>
                <w:lang w:val="en-GB"/>
              </w:rPr>
            </w:pPr>
            <w:r>
              <w:rPr>
                <w:b/>
                <w:color w:val="2E74B5"/>
                <w:sz w:val="24"/>
                <w:szCs w:val="24"/>
                <w:lang w:val="en-GB"/>
              </w:rPr>
              <w:t>Comments an</w:t>
            </w:r>
            <w:r w:rsidR="001C25A7" w:rsidRPr="00B2580A">
              <w:rPr>
                <w:b/>
                <w:color w:val="2E74B5"/>
                <w:sz w:val="24"/>
                <w:szCs w:val="24"/>
                <w:lang w:val="en-GB"/>
              </w:rPr>
              <w:t>d conclusion</w:t>
            </w:r>
            <w:r>
              <w:rPr>
                <w:b/>
                <w:color w:val="2E74B5"/>
                <w:sz w:val="24"/>
                <w:szCs w:val="24"/>
                <w:lang w:val="en-GB"/>
              </w:rPr>
              <w:t>:</w:t>
            </w:r>
          </w:p>
          <w:p w:rsidR="00FF150C" w:rsidRPr="00484646" w:rsidRDefault="00FF150C" w:rsidP="00B2580A">
            <w:pPr>
              <w:pStyle w:val="Sansinterligne1"/>
              <w:jc w:val="both"/>
              <w:rPr>
                <w:rFonts w:cs="Arial"/>
                <w:lang w:val="en-GB"/>
              </w:rPr>
            </w:pPr>
            <w:r w:rsidRPr="00484646">
              <w:rPr>
                <w:rFonts w:cs="Arial"/>
                <w:lang w:val="en-GB"/>
              </w:rPr>
              <w:t>The main source of jobs is based on internet job offers rather than newspapers, which have been the predominant source for a long time.</w:t>
            </w:r>
          </w:p>
          <w:p w:rsidR="00FF150C" w:rsidRPr="00484646" w:rsidRDefault="00FF150C" w:rsidP="00B2580A">
            <w:pPr>
              <w:pStyle w:val="Sansinterligne1"/>
              <w:jc w:val="both"/>
              <w:rPr>
                <w:rFonts w:cs="Arial"/>
                <w:lang w:val="en-GB"/>
              </w:rPr>
            </w:pPr>
            <w:r w:rsidRPr="00484646">
              <w:rPr>
                <w:rFonts w:cs="Arial"/>
                <w:lang w:val="en-GB"/>
              </w:rPr>
              <w:t>Mostly all positions are connected with a successful apprenticeship as the base for the entire job competence. Then the companies require work experience to some extend and a certain degree of personal authority. The fact that individual flexibility is required mirrors the characteristics of the branch with non-locally fixed venues of production (often combined with a drivers licence).</w:t>
            </w:r>
            <w:r w:rsidR="000F631D" w:rsidRPr="00484646">
              <w:rPr>
                <w:rFonts w:cs="Arial"/>
                <w:lang w:val="en-GB"/>
              </w:rPr>
              <w:t xml:space="preserve"> Also om this level foreign language competence is a big plus. Good German language skills are necessary due to the high degree of administrative, planning and documentation tasks.</w:t>
            </w:r>
          </w:p>
          <w:p w:rsidR="00FF150C" w:rsidRPr="00484646" w:rsidRDefault="00FF150C" w:rsidP="00B2580A">
            <w:pPr>
              <w:pStyle w:val="Sansinterligne1"/>
              <w:jc w:val="both"/>
              <w:rPr>
                <w:rFonts w:cs="Arial"/>
                <w:lang w:val="en-GB"/>
              </w:rPr>
            </w:pPr>
            <w:r w:rsidRPr="00484646">
              <w:rPr>
                <w:rFonts w:cs="Arial"/>
                <w:lang w:val="en-GB"/>
              </w:rPr>
              <w:t>The demanded skills and competences lead to a more administrative and management attitude to the job as well as to operate communicative skills. Often these positions mean being the interface between site management and operative level.</w:t>
            </w:r>
          </w:p>
          <w:p w:rsidR="001C25A7" w:rsidRPr="00895272" w:rsidRDefault="00895272" w:rsidP="00B2580A">
            <w:pPr>
              <w:pStyle w:val="Sansinterligne1"/>
              <w:jc w:val="both"/>
              <w:rPr>
                <w:rFonts w:ascii="Arial" w:hAnsi="Arial" w:cs="Arial"/>
                <w:lang w:val="en-GB"/>
              </w:rPr>
            </w:pPr>
            <w:r w:rsidRPr="00484646">
              <w:rPr>
                <w:rFonts w:cs="Arial"/>
                <w:lang w:val="en-GB"/>
              </w:rPr>
              <w:t>The job offers are sometimes not very detailed. The conclusion is, that either the job seekers know about the company or the reputation and the tasks for worksite supervisors are clear and hence do not have to be explained in the advertisement in detail.</w:t>
            </w:r>
          </w:p>
        </w:tc>
      </w:tr>
    </w:tbl>
    <w:p w:rsidR="00282910" w:rsidRDefault="00282910" w:rsidP="00282910">
      <w:pPr>
        <w:pStyle w:val="Sansinterligne1"/>
        <w:rPr>
          <w:lang w:val="en-GB"/>
        </w:rPr>
      </w:pPr>
    </w:p>
    <w:p w:rsidR="000F631D" w:rsidRPr="00735063" w:rsidRDefault="000F631D" w:rsidP="00735063">
      <w:pPr>
        <w:rPr>
          <w:rFonts w:ascii="Calibri" w:hAnsi="Calibri" w:cs="Verdana"/>
          <w:b/>
          <w:color w:val="000080"/>
          <w:sz w:val="20"/>
          <w:szCs w:val="20"/>
          <w:lang w:val="en-GB"/>
        </w:rPr>
      </w:pPr>
    </w:p>
    <w:p w:rsidR="00895272" w:rsidRDefault="00895272" w:rsidP="00282910">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6A7DFF" w:rsidRPr="00B2580A" w:rsidTr="00E57545">
        <w:tc>
          <w:tcPr>
            <w:tcW w:w="9102" w:type="dxa"/>
            <w:shd w:val="clear" w:color="auto" w:fill="auto"/>
          </w:tcPr>
          <w:p w:rsidR="006A7DFF" w:rsidRPr="00B2580A" w:rsidRDefault="006A7DFF" w:rsidP="00E57545">
            <w:pPr>
              <w:rPr>
                <w:rFonts w:ascii="Calibri" w:hAnsi="Calibri" w:cs="Verdana"/>
                <w:color w:val="000080"/>
                <w:sz w:val="20"/>
                <w:szCs w:val="20"/>
                <w:lang w:val="en-GB"/>
              </w:rPr>
            </w:pPr>
          </w:p>
          <w:p w:rsidR="006A7DFF" w:rsidRPr="00B2580A" w:rsidRDefault="006A7DFF" w:rsidP="00E57545">
            <w:pPr>
              <w:jc w:val="center"/>
              <w:rPr>
                <w:rFonts w:ascii="Calibri" w:hAnsi="Calibri" w:cs="Verdana"/>
                <w:b/>
                <w:color w:val="000080"/>
                <w:lang w:val="en-GB"/>
              </w:rPr>
            </w:pPr>
            <w:r w:rsidRPr="00B2580A">
              <w:rPr>
                <w:rFonts w:ascii="Calibri" w:hAnsi="Calibri" w:cs="Verdana"/>
                <w:b/>
                <w:color w:val="000080"/>
                <w:lang w:val="en-GB"/>
              </w:rPr>
              <w:t xml:space="preserve">Country: </w:t>
            </w:r>
            <w:r>
              <w:rPr>
                <w:rFonts w:ascii="Calibri" w:hAnsi="Calibri" w:cs="Verdana"/>
                <w:b/>
                <w:color w:val="000080"/>
                <w:lang w:val="en-GB"/>
              </w:rPr>
              <w:t>Belgium (IFAPME)</w:t>
            </w:r>
          </w:p>
          <w:p w:rsidR="006A7DFF" w:rsidRPr="00B2580A" w:rsidRDefault="006A7DFF" w:rsidP="00E57545">
            <w:pPr>
              <w:rPr>
                <w:rFonts w:ascii="Calibri" w:hAnsi="Calibri" w:cs="Verdana"/>
                <w:color w:val="000080"/>
                <w:sz w:val="20"/>
                <w:szCs w:val="20"/>
                <w:lang w:val="en-GB"/>
              </w:rPr>
            </w:pPr>
          </w:p>
        </w:tc>
      </w:tr>
    </w:tbl>
    <w:p w:rsidR="006A7DFF" w:rsidRPr="00C77679" w:rsidRDefault="006A7DFF" w:rsidP="006A7DFF">
      <w:pPr>
        <w:rPr>
          <w:rFonts w:ascii="Calibri" w:hAnsi="Calibri" w:cs="Verdana"/>
          <w:color w:val="000080"/>
          <w:sz w:val="20"/>
          <w:szCs w:val="20"/>
          <w:lang w:val="en-GB"/>
        </w:rPr>
        <w:sectPr w:rsidR="006A7DFF" w:rsidRPr="00C77679" w:rsidSect="00510549">
          <w:headerReference w:type="default" r:id="rId12"/>
          <w:footerReference w:type="default" r:id="rId13"/>
          <w:headerReference w:type="first" r:id="rId14"/>
          <w:footerReference w:type="first" r:id="rId15"/>
          <w:type w:val="continuous"/>
          <w:pgSz w:w="11906" w:h="16838" w:code="9"/>
          <w:pgMar w:top="1418" w:right="1418" w:bottom="1418" w:left="1418" w:header="851" w:footer="227" w:gutter="0"/>
          <w:pgNumType w:start="0"/>
          <w:cols w:space="708"/>
          <w:titlePg/>
          <w:docGrid w:linePitch="360"/>
        </w:sectPr>
      </w:pPr>
    </w:p>
    <w:p w:rsidR="006A7DFF" w:rsidRPr="00B82F76" w:rsidRDefault="006A7DFF" w:rsidP="006A7DFF">
      <w:pPr>
        <w:pStyle w:val="Sansinterligne"/>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28"/>
        <w:gridCol w:w="2303"/>
        <w:gridCol w:w="2303"/>
      </w:tblGrid>
      <w:tr w:rsidR="006A7DFF" w:rsidRPr="00B2580A" w:rsidTr="00E57545">
        <w:tc>
          <w:tcPr>
            <w:tcW w:w="9102" w:type="dxa"/>
            <w:gridSpan w:val="4"/>
            <w:shd w:val="clear" w:color="auto" w:fill="auto"/>
          </w:tcPr>
          <w:p w:rsidR="006A7DFF" w:rsidRPr="00B2580A" w:rsidRDefault="006A7DFF" w:rsidP="00E57545">
            <w:pPr>
              <w:pStyle w:val="Sansinterligne"/>
              <w:rPr>
                <w:b/>
                <w:color w:val="2E74B5"/>
                <w:sz w:val="24"/>
                <w:szCs w:val="24"/>
                <w:lang w:val="en-GB"/>
              </w:rPr>
            </w:pPr>
          </w:p>
          <w:p w:rsidR="006A7DFF" w:rsidRPr="00B2580A" w:rsidRDefault="006A7DFF" w:rsidP="00E57545">
            <w:pPr>
              <w:pStyle w:val="Sansinterligne"/>
              <w:jc w:val="center"/>
              <w:rPr>
                <w:b/>
                <w:color w:val="2E74B5"/>
                <w:sz w:val="24"/>
                <w:szCs w:val="24"/>
                <w:lang w:val="en-GB"/>
              </w:rPr>
            </w:pPr>
            <w:r w:rsidRPr="00B2580A">
              <w:rPr>
                <w:b/>
                <w:color w:val="2E74B5"/>
                <w:sz w:val="24"/>
                <w:szCs w:val="24"/>
                <w:lang w:val="en-GB"/>
              </w:rPr>
              <w:t>Announcements related to the profile of worksite supervisor</w:t>
            </w:r>
          </w:p>
          <w:p w:rsidR="006A7DFF" w:rsidRPr="00B2580A" w:rsidRDefault="006A7DFF" w:rsidP="00E57545">
            <w:pPr>
              <w:pStyle w:val="Sansinterligne"/>
              <w:rPr>
                <w:b/>
                <w:color w:val="2E74B5"/>
                <w:sz w:val="24"/>
                <w:szCs w:val="24"/>
                <w:lang w:val="en-GB"/>
              </w:rPr>
            </w:pPr>
          </w:p>
        </w:tc>
      </w:tr>
      <w:tr w:rsidR="006A7DFF" w:rsidRPr="00B2580A" w:rsidTr="00E57545">
        <w:tc>
          <w:tcPr>
            <w:tcW w:w="2268" w:type="dxa"/>
            <w:shd w:val="clear" w:color="auto" w:fill="auto"/>
          </w:tcPr>
          <w:p w:rsidR="006A7DFF" w:rsidRPr="00B2580A" w:rsidRDefault="006A7DFF" w:rsidP="00E57545">
            <w:pPr>
              <w:pStyle w:val="Sansinterligne"/>
              <w:rPr>
                <w:sz w:val="18"/>
                <w:szCs w:val="18"/>
                <w:lang w:val="en-GB"/>
              </w:rPr>
            </w:pPr>
          </w:p>
        </w:tc>
        <w:tc>
          <w:tcPr>
            <w:tcW w:w="2228" w:type="dxa"/>
            <w:shd w:val="clear" w:color="auto" w:fill="auto"/>
          </w:tcPr>
          <w:p w:rsidR="006A7DFF" w:rsidRDefault="006A7DFF" w:rsidP="00E57545">
            <w:pPr>
              <w:pStyle w:val="Sansinterligne"/>
              <w:rPr>
                <w:b/>
                <w:sz w:val="18"/>
                <w:szCs w:val="18"/>
                <w:lang w:val="en-GB"/>
              </w:rPr>
            </w:pPr>
            <w:r w:rsidRPr="007C0FB5">
              <w:rPr>
                <w:b/>
                <w:sz w:val="18"/>
                <w:szCs w:val="18"/>
                <w:lang w:val="en-GB"/>
              </w:rPr>
              <w:t>Diplomas</w:t>
            </w:r>
            <w:r>
              <w:rPr>
                <w:sz w:val="18"/>
                <w:szCs w:val="18"/>
                <w:lang w:val="en-GB"/>
              </w:rPr>
              <w:t xml:space="preserve"> and </w:t>
            </w:r>
            <w:r w:rsidRPr="007C0FB5">
              <w:rPr>
                <w:b/>
                <w:sz w:val="18"/>
                <w:szCs w:val="18"/>
                <w:lang w:val="en-GB"/>
              </w:rPr>
              <w:t>professional experience</w:t>
            </w:r>
            <w:r>
              <w:rPr>
                <w:sz w:val="18"/>
                <w:szCs w:val="18"/>
                <w:lang w:val="en-GB"/>
              </w:rPr>
              <w:t xml:space="preserve"> required.</w:t>
            </w:r>
          </w:p>
          <w:p w:rsidR="006A7DFF" w:rsidRPr="007C0FB5" w:rsidRDefault="006A7DFF" w:rsidP="00E57545">
            <w:pPr>
              <w:pStyle w:val="Sansinterligne"/>
              <w:rPr>
                <w:b/>
                <w:sz w:val="18"/>
                <w:szCs w:val="18"/>
                <w:lang w:val="en-GB"/>
              </w:rPr>
            </w:pPr>
            <w:r>
              <w:rPr>
                <w:b/>
                <w:sz w:val="18"/>
                <w:szCs w:val="18"/>
                <w:lang w:val="en-GB"/>
              </w:rPr>
              <w:t xml:space="preserve">Compulsory training </w:t>
            </w:r>
            <w:r w:rsidRPr="007C0FB5">
              <w:rPr>
                <w:sz w:val="18"/>
                <w:szCs w:val="18"/>
                <w:lang w:val="en-GB"/>
              </w:rPr>
              <w:t>required</w:t>
            </w:r>
            <w:r>
              <w:rPr>
                <w:sz w:val="18"/>
                <w:szCs w:val="18"/>
                <w:lang w:val="en-GB"/>
              </w:rPr>
              <w:t xml:space="preserve"> (in line with norms and regulations)</w:t>
            </w:r>
            <w:r w:rsidRPr="007C0FB5">
              <w:rPr>
                <w:sz w:val="18"/>
                <w:szCs w:val="18"/>
                <w:lang w:val="en-GB"/>
              </w:rPr>
              <w:t>.</w:t>
            </w:r>
          </w:p>
        </w:tc>
        <w:tc>
          <w:tcPr>
            <w:tcW w:w="2303" w:type="dxa"/>
            <w:shd w:val="clear" w:color="auto" w:fill="auto"/>
          </w:tcPr>
          <w:p w:rsidR="006A7DFF" w:rsidRDefault="006A7DFF" w:rsidP="00E57545">
            <w:pPr>
              <w:pStyle w:val="Sansinterligne"/>
              <w:rPr>
                <w:rFonts w:eastAsia="Times New Roman"/>
                <w:sz w:val="18"/>
                <w:szCs w:val="18"/>
                <w:lang w:val="en-GB" w:eastAsia="fr-FR"/>
              </w:rPr>
            </w:pPr>
            <w:r w:rsidRPr="00B2580A">
              <w:rPr>
                <w:rFonts w:eastAsia="Times New Roman"/>
                <w:sz w:val="18"/>
                <w:szCs w:val="18"/>
                <w:lang w:val="en-GB" w:eastAsia="fr-FR"/>
              </w:rPr>
              <w:t xml:space="preserve">Detailed, specialised, factual and </w:t>
            </w:r>
            <w:r w:rsidRPr="007C0FB5">
              <w:rPr>
                <w:rFonts w:eastAsia="Times New Roman"/>
                <w:b/>
                <w:sz w:val="18"/>
                <w:szCs w:val="18"/>
                <w:lang w:val="en-GB" w:eastAsia="fr-FR"/>
              </w:rPr>
              <w:t>theoretical</w:t>
            </w:r>
            <w:r w:rsidRPr="00B2580A">
              <w:rPr>
                <w:rFonts w:eastAsia="Times New Roman"/>
                <w:sz w:val="18"/>
                <w:szCs w:val="18"/>
                <w:lang w:val="en-GB" w:eastAsia="fr-FR"/>
              </w:rPr>
              <w:t xml:space="preserve"> </w:t>
            </w:r>
            <w:r w:rsidRPr="00B2580A">
              <w:rPr>
                <w:rFonts w:eastAsia="Times New Roman"/>
                <w:b/>
                <w:sz w:val="18"/>
                <w:szCs w:val="18"/>
                <w:lang w:val="en-GB" w:eastAsia="fr-FR"/>
              </w:rPr>
              <w:t>knowledge</w:t>
            </w:r>
            <w:r w:rsidRPr="00B2580A">
              <w:rPr>
                <w:rFonts w:eastAsia="Times New Roman"/>
                <w:sz w:val="18"/>
                <w:szCs w:val="18"/>
                <w:lang w:val="en-GB" w:eastAsia="fr-FR"/>
              </w:rPr>
              <w:t xml:space="preserve"> specified within the announcement.</w:t>
            </w:r>
          </w:p>
          <w:p w:rsidR="006A7DFF" w:rsidRDefault="006A7DFF" w:rsidP="00E57545">
            <w:pPr>
              <w:pStyle w:val="Sansinterligne"/>
              <w:rPr>
                <w:sz w:val="18"/>
                <w:szCs w:val="18"/>
                <w:lang w:val="en-GB"/>
              </w:rPr>
            </w:pPr>
            <w:r w:rsidRPr="00B2580A">
              <w:rPr>
                <w:b/>
                <w:sz w:val="18"/>
                <w:szCs w:val="18"/>
                <w:lang w:val="en-GB"/>
              </w:rPr>
              <w:t xml:space="preserve">Skills </w:t>
            </w:r>
            <w:r w:rsidRPr="00B2580A">
              <w:rPr>
                <w:sz w:val="18"/>
                <w:szCs w:val="18"/>
                <w:lang w:val="en-GB"/>
              </w:rPr>
              <w:t xml:space="preserve">specified as extent of cognitive and practical aptitude required to size up creative solutions to </w:t>
            </w:r>
            <w:r w:rsidRPr="00B2580A">
              <w:rPr>
                <w:sz w:val="18"/>
                <w:szCs w:val="18"/>
                <w:lang w:val="en-GB"/>
              </w:rPr>
              <w:lastRenderedPageBreak/>
              <w:t>abstract problems.</w:t>
            </w:r>
          </w:p>
          <w:p w:rsidR="006A7DFF" w:rsidRPr="00B2580A" w:rsidRDefault="006A7DFF" w:rsidP="00E57545">
            <w:pPr>
              <w:pStyle w:val="Sansinterligne"/>
              <w:rPr>
                <w:sz w:val="18"/>
                <w:szCs w:val="18"/>
                <w:lang w:val="en-GB"/>
              </w:rPr>
            </w:pPr>
            <w:r w:rsidRPr="00B2580A">
              <w:rPr>
                <w:b/>
                <w:sz w:val="18"/>
                <w:szCs w:val="18"/>
                <w:lang w:val="en-GB"/>
              </w:rPr>
              <w:t>Competences</w:t>
            </w:r>
            <w:r w:rsidRPr="00B2580A">
              <w:rPr>
                <w:sz w:val="18"/>
                <w:szCs w:val="18"/>
                <w:lang w:val="en-GB"/>
              </w:rPr>
              <w:t xml:space="preserve"> identified in terms of responsibility and autonomy in the course of his/her professional activities.</w:t>
            </w:r>
          </w:p>
        </w:tc>
        <w:tc>
          <w:tcPr>
            <w:tcW w:w="2303" w:type="dxa"/>
            <w:shd w:val="clear" w:color="auto" w:fill="auto"/>
          </w:tcPr>
          <w:p w:rsidR="006A7DFF" w:rsidRPr="00B2580A" w:rsidRDefault="006A7DFF" w:rsidP="00E57545">
            <w:pPr>
              <w:pStyle w:val="Sansinterligne"/>
              <w:rPr>
                <w:sz w:val="18"/>
                <w:szCs w:val="18"/>
                <w:lang w:val="en-GB"/>
              </w:rPr>
            </w:pPr>
            <w:r>
              <w:rPr>
                <w:sz w:val="18"/>
                <w:szCs w:val="18"/>
                <w:lang w:val="en-GB"/>
              </w:rPr>
              <w:lastRenderedPageBreak/>
              <w:t xml:space="preserve">Type of </w:t>
            </w:r>
            <w:r w:rsidRPr="007C0FB5">
              <w:rPr>
                <w:b/>
                <w:sz w:val="18"/>
                <w:szCs w:val="18"/>
                <w:lang w:val="en-GB"/>
              </w:rPr>
              <w:t>work contract</w:t>
            </w:r>
            <w:r>
              <w:rPr>
                <w:sz w:val="18"/>
                <w:szCs w:val="18"/>
                <w:lang w:val="en-GB"/>
              </w:rPr>
              <w:t xml:space="preserve"> proposed (permanent or temporary, full time or part time) and </w:t>
            </w:r>
            <w:r w:rsidRPr="007C0FB5">
              <w:rPr>
                <w:b/>
                <w:sz w:val="18"/>
                <w:szCs w:val="18"/>
                <w:lang w:val="en-GB"/>
              </w:rPr>
              <w:t>work conditions</w:t>
            </w:r>
            <w:r>
              <w:rPr>
                <w:sz w:val="18"/>
                <w:szCs w:val="18"/>
                <w:lang w:val="en-GB"/>
              </w:rPr>
              <w:t xml:space="preserve"> (salary and odds).</w:t>
            </w:r>
          </w:p>
        </w:tc>
      </w:tr>
      <w:tr w:rsidR="006A7DFF" w:rsidRPr="00B2580A" w:rsidTr="00E57545">
        <w:tc>
          <w:tcPr>
            <w:tcW w:w="2268" w:type="dxa"/>
            <w:shd w:val="clear" w:color="auto" w:fill="auto"/>
          </w:tcPr>
          <w:p w:rsidR="006A7DFF" w:rsidRDefault="006A7DFF" w:rsidP="006A7DFF">
            <w:pPr>
              <w:pStyle w:val="Sansinterligne"/>
              <w:numPr>
                <w:ilvl w:val="0"/>
                <w:numId w:val="3"/>
              </w:numPr>
              <w:rPr>
                <w:sz w:val="18"/>
                <w:szCs w:val="18"/>
                <w:lang w:val="en-GB"/>
              </w:rPr>
            </w:pPr>
            <w:r w:rsidRPr="00B2580A">
              <w:rPr>
                <w:sz w:val="18"/>
                <w:szCs w:val="18"/>
                <w:lang w:val="en-GB"/>
              </w:rPr>
              <w:t xml:space="preserve">Source: </w:t>
            </w:r>
          </w:p>
          <w:p w:rsidR="006A7DFF" w:rsidRPr="00B2580A" w:rsidRDefault="006A7DFF" w:rsidP="00E57545">
            <w:pPr>
              <w:pStyle w:val="Sansinterligne"/>
              <w:ind w:left="176"/>
              <w:rPr>
                <w:sz w:val="18"/>
                <w:szCs w:val="18"/>
                <w:lang w:val="en-GB"/>
              </w:rPr>
            </w:pPr>
            <w:r>
              <w:rPr>
                <w:sz w:val="18"/>
                <w:szCs w:val="18"/>
                <w:lang w:val="en-GB"/>
              </w:rPr>
              <w:t>Vivaldis construct</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Worksite supervisor</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Default="006A7DFF" w:rsidP="00E57545">
            <w:pPr>
              <w:pStyle w:val="Sansinterligne"/>
              <w:rPr>
                <w:sz w:val="18"/>
                <w:szCs w:val="18"/>
                <w:lang w:val="en-GB"/>
              </w:rPr>
            </w:pPr>
            <w:r>
              <w:rPr>
                <w:sz w:val="18"/>
                <w:szCs w:val="18"/>
                <w:lang w:val="en-GB"/>
              </w:rPr>
              <w:t xml:space="preserve">Safety and Security Certificate </w:t>
            </w:r>
          </w:p>
          <w:p w:rsidR="006A7DFF" w:rsidRPr="00663246" w:rsidRDefault="006A7DFF" w:rsidP="00E57545">
            <w:pPr>
              <w:pStyle w:val="Sansinterligne"/>
              <w:rPr>
                <w:sz w:val="18"/>
                <w:szCs w:val="18"/>
                <w:lang w:val="en-GB"/>
              </w:rPr>
            </w:pPr>
            <w:r w:rsidRPr="00663246">
              <w:rPr>
                <w:sz w:val="18"/>
                <w:szCs w:val="18"/>
                <w:lang w:val="en-GB"/>
              </w:rPr>
              <w:t xml:space="preserve">Professional experience: </w:t>
            </w:r>
          </w:p>
          <w:p w:rsidR="006A7DFF" w:rsidRPr="00B2580A" w:rsidRDefault="006A7DFF" w:rsidP="00E57545">
            <w:pPr>
              <w:pStyle w:val="Sansinterligne"/>
              <w:rPr>
                <w:sz w:val="18"/>
                <w:szCs w:val="18"/>
                <w:lang w:val="en-GB"/>
              </w:rPr>
            </w:pPr>
            <w:r>
              <w:rPr>
                <w:sz w:val="18"/>
                <w:szCs w:val="18"/>
                <w:lang w:val="en-GB"/>
              </w:rPr>
              <w:t>60 months convincing work experience as worksite supervisor</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Be able to: </w:t>
            </w:r>
          </w:p>
          <w:p w:rsidR="006A7DFF" w:rsidRDefault="006A7DFF" w:rsidP="00E57545">
            <w:pPr>
              <w:pStyle w:val="Sansinterligne"/>
              <w:rPr>
                <w:sz w:val="18"/>
                <w:szCs w:val="18"/>
                <w:lang w:val="en-GB"/>
              </w:rPr>
            </w:pPr>
            <w:r>
              <w:rPr>
                <w:sz w:val="18"/>
                <w:szCs w:val="18"/>
                <w:lang w:val="en-GB"/>
              </w:rPr>
              <w:t>-Work in a sustained working rhythm</w:t>
            </w:r>
          </w:p>
          <w:p w:rsidR="006A7DFF" w:rsidRDefault="006A7DFF" w:rsidP="00E57545">
            <w:pPr>
              <w:pStyle w:val="Sansinterligne"/>
              <w:rPr>
                <w:sz w:val="18"/>
                <w:szCs w:val="18"/>
                <w:lang w:val="en-GB"/>
              </w:rPr>
            </w:pPr>
            <w:r>
              <w:rPr>
                <w:sz w:val="18"/>
                <w:szCs w:val="18"/>
                <w:lang w:val="en-GB"/>
              </w:rPr>
              <w:t>-Manage building sites</w:t>
            </w:r>
          </w:p>
          <w:p w:rsidR="006A7DFF" w:rsidRDefault="006A7DFF" w:rsidP="00E57545">
            <w:pPr>
              <w:pStyle w:val="Sansinterligne"/>
              <w:rPr>
                <w:sz w:val="18"/>
                <w:szCs w:val="18"/>
                <w:lang w:val="en-GB"/>
              </w:rPr>
            </w:pPr>
            <w:r>
              <w:rPr>
                <w:sz w:val="18"/>
                <w:szCs w:val="18"/>
                <w:lang w:val="en-GB"/>
              </w:rPr>
              <w:t>-Supervise the building site plant, deliveries and reception of goods and machinery</w:t>
            </w:r>
          </w:p>
          <w:p w:rsidR="006A7DFF" w:rsidRDefault="006A7DFF" w:rsidP="00E57545">
            <w:pPr>
              <w:pStyle w:val="Sansinterligne"/>
              <w:rPr>
                <w:sz w:val="18"/>
                <w:szCs w:val="18"/>
                <w:lang w:val="en-GB"/>
              </w:rPr>
            </w:pPr>
            <w:r>
              <w:rPr>
                <w:sz w:val="18"/>
                <w:szCs w:val="18"/>
                <w:lang w:val="en-GB"/>
              </w:rPr>
              <w:t>-Organize and coordinate the different trades on the building site</w:t>
            </w:r>
          </w:p>
          <w:p w:rsidR="006A7DFF" w:rsidRDefault="006A7DFF" w:rsidP="00E57545">
            <w:pPr>
              <w:pStyle w:val="Sansinterligne"/>
              <w:rPr>
                <w:sz w:val="18"/>
                <w:szCs w:val="18"/>
                <w:lang w:val="en-GB"/>
              </w:rPr>
            </w:pPr>
            <w:r>
              <w:rPr>
                <w:sz w:val="18"/>
                <w:szCs w:val="18"/>
                <w:lang w:val="en-GB"/>
              </w:rPr>
              <w:t xml:space="preserve">-Workers’ management </w:t>
            </w:r>
          </w:p>
          <w:p w:rsidR="006A7DFF" w:rsidRDefault="006A7DFF" w:rsidP="00E57545">
            <w:pPr>
              <w:pStyle w:val="Sansinterligne"/>
              <w:rPr>
                <w:sz w:val="18"/>
                <w:szCs w:val="18"/>
                <w:lang w:val="en-GB"/>
              </w:rPr>
            </w:pPr>
            <w:r>
              <w:rPr>
                <w:sz w:val="18"/>
                <w:szCs w:val="18"/>
                <w:lang w:val="en-GB"/>
              </w:rPr>
              <w:t>-Respect the</w:t>
            </w:r>
            <w:r w:rsidRPr="00276DC7">
              <w:rPr>
                <w:sz w:val="18"/>
                <w:szCs w:val="18"/>
                <w:lang w:val="en-GB"/>
              </w:rPr>
              <w:t xml:space="preserve"> production</w:t>
            </w:r>
            <w:r>
              <w:rPr>
                <w:sz w:val="18"/>
                <w:szCs w:val="18"/>
                <w:lang w:val="en-GB"/>
              </w:rPr>
              <w:t>’s</w:t>
            </w:r>
            <w:r w:rsidRPr="00276DC7">
              <w:rPr>
                <w:sz w:val="18"/>
                <w:szCs w:val="18"/>
                <w:lang w:val="en-GB"/>
              </w:rPr>
              <w:t xml:space="preserve"> deadlines</w:t>
            </w:r>
          </w:p>
          <w:p w:rsidR="006A7DFF" w:rsidRPr="00B2580A" w:rsidRDefault="006A7DFF" w:rsidP="00E57545">
            <w:pPr>
              <w:pStyle w:val="Sansinterligne"/>
              <w:rPr>
                <w:sz w:val="18"/>
                <w:szCs w:val="18"/>
                <w:lang w:val="en-GB"/>
              </w:rPr>
            </w:pPr>
            <w:r>
              <w:rPr>
                <w:sz w:val="18"/>
                <w:szCs w:val="18"/>
                <w:lang w:val="en-GB"/>
              </w:rPr>
              <w:t xml:space="preserve">-Dutch language is an advantage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Temporary contract that could be followed by a permanent contract </w:t>
            </w:r>
          </w:p>
          <w:p w:rsidR="006A7DFF" w:rsidRDefault="006A7DFF" w:rsidP="00E57545">
            <w:pPr>
              <w:pStyle w:val="Sansinterligne"/>
              <w:rPr>
                <w:sz w:val="18"/>
                <w:szCs w:val="18"/>
                <w:lang w:val="en-GB"/>
              </w:rPr>
            </w:pPr>
          </w:p>
          <w:p w:rsidR="006A7DFF" w:rsidRDefault="006A7DFF" w:rsidP="00E57545">
            <w:pPr>
              <w:pStyle w:val="Sansinterligne"/>
              <w:rPr>
                <w:sz w:val="18"/>
                <w:szCs w:val="18"/>
                <w:lang w:val="en-GB"/>
              </w:rPr>
            </w:pPr>
            <w:r>
              <w:rPr>
                <w:sz w:val="18"/>
                <w:szCs w:val="18"/>
                <w:lang w:val="en-GB"/>
              </w:rPr>
              <w:t xml:space="preserve">40 hours / week </w:t>
            </w:r>
          </w:p>
          <w:p w:rsidR="006A7DFF" w:rsidRDefault="006A7DFF" w:rsidP="00E57545">
            <w:pPr>
              <w:pStyle w:val="Sansinterligne"/>
              <w:rPr>
                <w:sz w:val="18"/>
                <w:szCs w:val="18"/>
                <w:lang w:val="en-GB"/>
              </w:rPr>
            </w:pPr>
          </w:p>
          <w:p w:rsidR="006A7DFF" w:rsidRPr="00B2580A" w:rsidRDefault="006A7DFF" w:rsidP="00E57545">
            <w:pPr>
              <w:pStyle w:val="Sansinterligne"/>
              <w:rPr>
                <w:sz w:val="18"/>
                <w:szCs w:val="18"/>
                <w:lang w:val="en-GB"/>
              </w:rPr>
            </w:pPr>
            <w:r>
              <w:rPr>
                <w:sz w:val="18"/>
                <w:szCs w:val="18"/>
                <w:lang w:val="en-GB"/>
              </w:rPr>
              <w:t xml:space="preserve">Salary: in accordance with 124 joint commission </w:t>
            </w: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LE FOREM</w:t>
            </w:r>
          </w:p>
          <w:p w:rsidR="006A7DFF" w:rsidRPr="00B2580A" w:rsidRDefault="006A7DFF" w:rsidP="00E57545">
            <w:pPr>
              <w:pStyle w:val="Sansinterligne"/>
              <w:ind w:left="176" w:hanging="284"/>
              <w:rPr>
                <w:sz w:val="18"/>
                <w:szCs w:val="18"/>
                <w:lang w:val="en-GB"/>
              </w:rPr>
            </w:pPr>
          </w:p>
          <w:p w:rsidR="006A7DFF"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Default="006A7DFF" w:rsidP="00E57545">
            <w:pPr>
              <w:pStyle w:val="Sansinterligne"/>
              <w:rPr>
                <w:sz w:val="18"/>
                <w:szCs w:val="18"/>
                <w:lang w:val="en-GB"/>
              </w:rPr>
            </w:pPr>
            <w:r>
              <w:rPr>
                <w:sz w:val="18"/>
                <w:szCs w:val="18"/>
                <w:lang w:val="en-GB"/>
              </w:rPr>
              <w:t>Bachelor or  construction engineer or civil engineer</w:t>
            </w:r>
          </w:p>
          <w:p w:rsidR="006A7DFF" w:rsidRDefault="006A7DFF" w:rsidP="00E57545">
            <w:pPr>
              <w:pStyle w:val="Sansinterligne"/>
              <w:rPr>
                <w:sz w:val="18"/>
                <w:szCs w:val="18"/>
                <w:lang w:val="en-GB"/>
              </w:rPr>
            </w:pPr>
            <w:r>
              <w:rPr>
                <w:sz w:val="18"/>
                <w:szCs w:val="18"/>
                <w:lang w:val="en-GB"/>
              </w:rPr>
              <w:t xml:space="preserve">or equivalent </w:t>
            </w: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Pr="00B2580A" w:rsidRDefault="006A7DFF" w:rsidP="00E57545">
            <w:pPr>
              <w:pStyle w:val="Sansinterligne"/>
              <w:rPr>
                <w:sz w:val="18"/>
                <w:szCs w:val="18"/>
                <w:lang w:val="en-GB"/>
              </w:rPr>
            </w:pPr>
            <w:r>
              <w:rPr>
                <w:sz w:val="18"/>
                <w:szCs w:val="18"/>
                <w:lang w:val="en-GB"/>
              </w:rPr>
              <w:t xml:space="preserve">48 moths as worksite supervisor – in buildings construction or civil engineering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In the frame of civil engineering projects, the candidate must be able to: </w:t>
            </w:r>
          </w:p>
          <w:p w:rsidR="006A7DFF" w:rsidRDefault="006A7DFF" w:rsidP="00E57545">
            <w:pPr>
              <w:pStyle w:val="Sansinterligne"/>
              <w:rPr>
                <w:sz w:val="18"/>
                <w:szCs w:val="18"/>
                <w:lang w:val="en-GB"/>
              </w:rPr>
            </w:pPr>
            <w:r>
              <w:rPr>
                <w:sz w:val="18"/>
                <w:szCs w:val="18"/>
                <w:lang w:val="en-GB"/>
              </w:rPr>
              <w:t>-Manage and supervise the progress of building sites</w:t>
            </w:r>
          </w:p>
          <w:p w:rsidR="006A7DFF" w:rsidRDefault="006A7DFF" w:rsidP="00E57545">
            <w:pPr>
              <w:pStyle w:val="Sansinterligne"/>
              <w:rPr>
                <w:sz w:val="18"/>
                <w:szCs w:val="18"/>
                <w:lang w:val="en-GB"/>
              </w:rPr>
            </w:pPr>
            <w:r>
              <w:rPr>
                <w:sz w:val="18"/>
                <w:szCs w:val="18"/>
                <w:lang w:val="en-GB"/>
              </w:rPr>
              <w:t>-Manage team of workers on the building site</w:t>
            </w:r>
          </w:p>
          <w:p w:rsidR="006A7DFF" w:rsidRDefault="006A7DFF" w:rsidP="00E57545">
            <w:pPr>
              <w:pStyle w:val="Sansinterligne"/>
              <w:rPr>
                <w:sz w:val="18"/>
                <w:szCs w:val="18"/>
                <w:lang w:val="en-GB"/>
              </w:rPr>
            </w:pPr>
            <w:r>
              <w:rPr>
                <w:sz w:val="18"/>
                <w:szCs w:val="18"/>
                <w:lang w:val="en-GB"/>
              </w:rPr>
              <w:t>-Manage a project</w:t>
            </w:r>
          </w:p>
          <w:p w:rsidR="006A7DFF" w:rsidRDefault="006A7DFF" w:rsidP="00E57545">
            <w:pPr>
              <w:pStyle w:val="Sansinterligne"/>
              <w:rPr>
                <w:sz w:val="18"/>
                <w:szCs w:val="18"/>
                <w:lang w:val="en-GB"/>
              </w:rPr>
            </w:pPr>
            <w:r>
              <w:rPr>
                <w:sz w:val="18"/>
                <w:szCs w:val="18"/>
                <w:lang w:val="en-GB"/>
              </w:rPr>
              <w:t>-Manage a budget</w:t>
            </w:r>
          </w:p>
          <w:p w:rsidR="006A7DFF" w:rsidRDefault="006A7DFF" w:rsidP="00E57545">
            <w:pPr>
              <w:pStyle w:val="Sansinterligne"/>
              <w:rPr>
                <w:sz w:val="18"/>
                <w:szCs w:val="18"/>
                <w:lang w:val="en-GB"/>
              </w:rPr>
            </w:pPr>
            <w:r>
              <w:rPr>
                <w:sz w:val="18"/>
                <w:szCs w:val="18"/>
                <w:lang w:val="en-GB"/>
              </w:rPr>
              <w:t>-Manage planning and respect deadlines</w:t>
            </w:r>
          </w:p>
          <w:p w:rsidR="006A7DFF" w:rsidRDefault="006A7DFF" w:rsidP="00E57545">
            <w:pPr>
              <w:pStyle w:val="Sansinterligne"/>
              <w:rPr>
                <w:sz w:val="18"/>
                <w:szCs w:val="18"/>
                <w:lang w:val="en-GB"/>
              </w:rPr>
            </w:pPr>
            <w:r>
              <w:rPr>
                <w:sz w:val="18"/>
                <w:szCs w:val="18"/>
                <w:lang w:val="en-GB"/>
              </w:rPr>
              <w:t xml:space="preserve">-Have good contacts with clients, suppliers and any other contractors </w:t>
            </w:r>
          </w:p>
          <w:p w:rsidR="006A7DFF" w:rsidRDefault="006A7DFF" w:rsidP="00E57545">
            <w:pPr>
              <w:pStyle w:val="Sansinterligne"/>
              <w:rPr>
                <w:sz w:val="18"/>
                <w:szCs w:val="18"/>
                <w:lang w:val="en-GB"/>
              </w:rPr>
            </w:pPr>
          </w:p>
          <w:p w:rsidR="006A7DFF" w:rsidRDefault="006A7DFF" w:rsidP="00E57545">
            <w:pPr>
              <w:pStyle w:val="Sansinterligne"/>
              <w:rPr>
                <w:sz w:val="18"/>
                <w:szCs w:val="18"/>
                <w:lang w:val="en-GB"/>
              </w:rPr>
            </w:pPr>
            <w:r>
              <w:rPr>
                <w:sz w:val="18"/>
                <w:szCs w:val="18"/>
                <w:lang w:val="en-GB"/>
              </w:rPr>
              <w:t>Autonomy</w:t>
            </w:r>
          </w:p>
          <w:p w:rsidR="006A7DFF" w:rsidRDefault="006A7DFF" w:rsidP="00E57545">
            <w:pPr>
              <w:pStyle w:val="Sansinterligne"/>
              <w:rPr>
                <w:sz w:val="18"/>
                <w:szCs w:val="18"/>
                <w:lang w:val="en-GB"/>
              </w:rPr>
            </w:pPr>
            <w:r>
              <w:rPr>
                <w:sz w:val="18"/>
                <w:szCs w:val="18"/>
                <w:lang w:val="en-GB"/>
              </w:rPr>
              <w:t>Good managerial capacities</w:t>
            </w:r>
          </w:p>
          <w:p w:rsidR="006A7DFF" w:rsidRDefault="006A7DFF" w:rsidP="00E57545">
            <w:pPr>
              <w:pStyle w:val="Sansinterligne"/>
              <w:rPr>
                <w:sz w:val="18"/>
                <w:szCs w:val="18"/>
                <w:lang w:val="en-GB"/>
              </w:rPr>
            </w:pPr>
            <w:r>
              <w:rPr>
                <w:sz w:val="18"/>
                <w:szCs w:val="18"/>
                <w:lang w:val="en-GB"/>
              </w:rPr>
              <w:t xml:space="preserve">Good coordination abilities </w:t>
            </w:r>
          </w:p>
          <w:p w:rsidR="006A7DFF" w:rsidRPr="00B2580A" w:rsidRDefault="006A7DFF" w:rsidP="00E57545">
            <w:pPr>
              <w:pStyle w:val="Sansinterligne"/>
              <w:rPr>
                <w:sz w:val="18"/>
                <w:szCs w:val="18"/>
                <w:lang w:val="en-GB"/>
              </w:rPr>
            </w:pPr>
            <w:r>
              <w:rPr>
                <w:sz w:val="18"/>
                <w:szCs w:val="18"/>
                <w:lang w:val="en-GB"/>
              </w:rPr>
              <w:t xml:space="preserve">German language is a significant advantage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Full-time contract</w:t>
            </w:r>
          </w:p>
          <w:p w:rsidR="006A7DFF" w:rsidRPr="00B2580A" w:rsidRDefault="006A7DFF" w:rsidP="00E57545">
            <w:pPr>
              <w:pStyle w:val="Sansinterligne"/>
              <w:rPr>
                <w:sz w:val="18"/>
                <w:szCs w:val="18"/>
                <w:lang w:val="en-GB"/>
              </w:rPr>
            </w:pPr>
            <w:r>
              <w:rPr>
                <w:sz w:val="18"/>
                <w:szCs w:val="18"/>
                <w:lang w:val="en-GB"/>
              </w:rPr>
              <w:t xml:space="preserve">Permanent contract </w:t>
            </w: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FRANKI SA</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Default="006A7DFF" w:rsidP="00E57545">
            <w:pPr>
              <w:pStyle w:val="Sansinterligne"/>
              <w:ind w:left="176" w:hanging="284"/>
              <w:rPr>
                <w:sz w:val="18"/>
                <w:szCs w:val="18"/>
                <w:lang w:val="en-GB"/>
              </w:rPr>
            </w:pPr>
            <w:r w:rsidRPr="00B2580A">
              <w:rPr>
                <w:sz w:val="18"/>
                <w:szCs w:val="18"/>
                <w:lang w:val="en-GB"/>
              </w:rPr>
              <w:tab/>
            </w:r>
          </w:p>
          <w:p w:rsidR="006A7DFF" w:rsidRPr="00B2580A" w:rsidRDefault="006A7DFF" w:rsidP="00E57545">
            <w:pPr>
              <w:pStyle w:val="Sansinterligne"/>
              <w:ind w:left="176" w:hanging="284"/>
              <w:rPr>
                <w:sz w:val="18"/>
                <w:szCs w:val="18"/>
                <w:lang w:val="en-GB"/>
              </w:rPr>
            </w:pPr>
            <w:r>
              <w:rPr>
                <w:sz w:val="18"/>
                <w:szCs w:val="18"/>
                <w:lang w:val="en-GB"/>
              </w:rPr>
              <w:t xml:space="preserve">      Worksite supervisor in the building industry </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Default="006A7DFF" w:rsidP="00E57545">
            <w:pPr>
              <w:pStyle w:val="Sansinterligne"/>
              <w:rPr>
                <w:sz w:val="18"/>
                <w:szCs w:val="18"/>
                <w:lang w:val="en-GB"/>
              </w:rPr>
            </w:pPr>
            <w:r>
              <w:rPr>
                <w:sz w:val="18"/>
                <w:szCs w:val="18"/>
                <w:lang w:val="en-GB"/>
              </w:rPr>
              <w:t>construction engineer or civil engineer</w:t>
            </w:r>
          </w:p>
          <w:p w:rsidR="006A7DFF" w:rsidRDefault="006A7DFF" w:rsidP="00E57545">
            <w:pPr>
              <w:pStyle w:val="Sansinterligne"/>
              <w:rPr>
                <w:sz w:val="18"/>
                <w:szCs w:val="18"/>
                <w:lang w:val="en-GB"/>
              </w:rPr>
            </w:pP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Default="006A7DFF" w:rsidP="00E57545">
            <w:pPr>
              <w:pStyle w:val="Sansinterligne"/>
              <w:rPr>
                <w:sz w:val="18"/>
                <w:szCs w:val="18"/>
                <w:lang w:val="en-GB"/>
              </w:rPr>
            </w:pPr>
            <w:r>
              <w:rPr>
                <w:sz w:val="18"/>
                <w:szCs w:val="18"/>
                <w:lang w:val="en-GB"/>
              </w:rPr>
              <w:t xml:space="preserve">Minimum 5 years in a similar function </w:t>
            </w:r>
          </w:p>
          <w:p w:rsidR="006A7DFF" w:rsidRPr="00B2580A" w:rsidRDefault="006A7DFF" w:rsidP="00E57545">
            <w:pPr>
              <w:pStyle w:val="Sansinterligne"/>
              <w:rPr>
                <w:sz w:val="18"/>
                <w:szCs w:val="18"/>
                <w:lang w:val="en-GB"/>
              </w:rPr>
            </w:pP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Function: </w:t>
            </w:r>
          </w:p>
          <w:p w:rsidR="006A7DFF" w:rsidRDefault="006A7DFF" w:rsidP="00E57545">
            <w:pPr>
              <w:pStyle w:val="Sansinterligne"/>
              <w:rPr>
                <w:sz w:val="18"/>
                <w:szCs w:val="18"/>
                <w:lang w:val="en-GB"/>
              </w:rPr>
            </w:pPr>
            <w:r>
              <w:rPr>
                <w:sz w:val="18"/>
                <w:szCs w:val="18"/>
                <w:lang w:val="en-GB"/>
              </w:rPr>
              <w:t xml:space="preserve">Be responsible of work coordination. </w:t>
            </w:r>
          </w:p>
          <w:p w:rsidR="006A7DFF" w:rsidRDefault="006A7DFF" w:rsidP="00E57545">
            <w:pPr>
              <w:pStyle w:val="Sansinterligne"/>
              <w:rPr>
                <w:sz w:val="18"/>
                <w:szCs w:val="18"/>
                <w:lang w:val="en-GB"/>
              </w:rPr>
            </w:pPr>
            <w:r>
              <w:rPr>
                <w:sz w:val="18"/>
                <w:szCs w:val="18"/>
                <w:lang w:val="en-GB"/>
              </w:rPr>
              <w:t xml:space="preserve">Closely linked to the technical direction of the company.  </w:t>
            </w:r>
          </w:p>
          <w:p w:rsidR="006A7DFF" w:rsidRDefault="006A7DFF" w:rsidP="00E57545">
            <w:pPr>
              <w:pStyle w:val="Sansinterligne"/>
              <w:rPr>
                <w:sz w:val="18"/>
                <w:szCs w:val="18"/>
                <w:lang w:val="en-GB"/>
              </w:rPr>
            </w:pPr>
            <w:r>
              <w:rPr>
                <w:sz w:val="18"/>
                <w:szCs w:val="18"/>
                <w:lang w:val="en-GB"/>
              </w:rPr>
              <w:t xml:space="preserve">Responsible of the technical, financial and organisational of building sites. </w:t>
            </w:r>
          </w:p>
          <w:p w:rsidR="006A7DFF" w:rsidRDefault="006A7DFF" w:rsidP="00E57545">
            <w:pPr>
              <w:pStyle w:val="Sansinterligne"/>
              <w:rPr>
                <w:sz w:val="18"/>
                <w:szCs w:val="18"/>
                <w:lang w:val="en-GB"/>
              </w:rPr>
            </w:pPr>
            <w:r>
              <w:rPr>
                <w:sz w:val="18"/>
                <w:szCs w:val="18"/>
                <w:lang w:val="en-GB"/>
              </w:rPr>
              <w:t xml:space="preserve">Responsible of about 25 workers.  </w:t>
            </w:r>
          </w:p>
          <w:p w:rsidR="006A7DFF" w:rsidRDefault="006A7DFF" w:rsidP="00E57545">
            <w:pPr>
              <w:pStyle w:val="Sansinterligne"/>
              <w:rPr>
                <w:sz w:val="18"/>
                <w:szCs w:val="18"/>
                <w:lang w:val="en-GB"/>
              </w:rPr>
            </w:pPr>
            <w:r>
              <w:rPr>
                <w:sz w:val="18"/>
                <w:szCs w:val="18"/>
                <w:lang w:val="en-GB"/>
              </w:rPr>
              <w:t xml:space="preserve">Responsible of coordination and information with other services </w:t>
            </w:r>
          </w:p>
          <w:p w:rsidR="006A7DFF" w:rsidRDefault="006A7DFF" w:rsidP="00E57545">
            <w:pPr>
              <w:pStyle w:val="Sansinterligne"/>
              <w:rPr>
                <w:sz w:val="18"/>
                <w:szCs w:val="18"/>
                <w:lang w:val="en-GB"/>
              </w:rPr>
            </w:pPr>
            <w:r>
              <w:rPr>
                <w:sz w:val="18"/>
                <w:szCs w:val="18"/>
                <w:lang w:val="en-GB"/>
              </w:rPr>
              <w:t xml:space="preserve">Responsible for costs and deadlines  </w:t>
            </w:r>
          </w:p>
          <w:p w:rsidR="006A7DFF" w:rsidRDefault="006A7DFF" w:rsidP="00E57545">
            <w:pPr>
              <w:pStyle w:val="Sansinterligne"/>
              <w:rPr>
                <w:sz w:val="18"/>
                <w:szCs w:val="18"/>
                <w:lang w:val="en-GB"/>
              </w:rPr>
            </w:pPr>
          </w:p>
          <w:p w:rsidR="006A7DFF" w:rsidRDefault="006A7DFF" w:rsidP="00E57545">
            <w:pPr>
              <w:pStyle w:val="Sansinterligne"/>
              <w:rPr>
                <w:sz w:val="18"/>
                <w:szCs w:val="18"/>
                <w:lang w:val="en-GB"/>
              </w:rPr>
            </w:pPr>
            <w:r>
              <w:rPr>
                <w:sz w:val="18"/>
                <w:szCs w:val="18"/>
                <w:lang w:val="en-GB"/>
              </w:rPr>
              <w:t>Quality oriented</w:t>
            </w:r>
          </w:p>
          <w:p w:rsidR="006A7DFF" w:rsidRDefault="006A7DFF" w:rsidP="00E57545">
            <w:pPr>
              <w:pStyle w:val="Sansinterligne"/>
              <w:rPr>
                <w:sz w:val="18"/>
                <w:szCs w:val="18"/>
                <w:lang w:val="en-GB"/>
              </w:rPr>
            </w:pPr>
            <w:r>
              <w:rPr>
                <w:sz w:val="18"/>
                <w:szCs w:val="18"/>
                <w:lang w:val="en-GB"/>
              </w:rPr>
              <w:t>Flexibility</w:t>
            </w:r>
          </w:p>
          <w:p w:rsidR="006A7DFF" w:rsidRDefault="006A7DFF" w:rsidP="00E57545">
            <w:pPr>
              <w:pStyle w:val="Sansinterligne"/>
              <w:rPr>
                <w:sz w:val="18"/>
                <w:szCs w:val="18"/>
                <w:lang w:val="en-GB"/>
              </w:rPr>
            </w:pPr>
            <w:r>
              <w:rPr>
                <w:sz w:val="18"/>
                <w:szCs w:val="18"/>
                <w:lang w:val="en-GB"/>
              </w:rPr>
              <w:lastRenderedPageBreak/>
              <w:t>Proactivity</w:t>
            </w:r>
          </w:p>
          <w:p w:rsidR="006A7DFF" w:rsidRDefault="006A7DFF" w:rsidP="00E57545">
            <w:pPr>
              <w:pStyle w:val="Sansinterligne"/>
              <w:rPr>
                <w:sz w:val="18"/>
                <w:szCs w:val="18"/>
                <w:lang w:val="en-GB"/>
              </w:rPr>
            </w:pPr>
            <w:r>
              <w:rPr>
                <w:sz w:val="18"/>
                <w:szCs w:val="18"/>
                <w:lang w:val="en-GB"/>
              </w:rPr>
              <w:t>Persevering</w:t>
            </w:r>
          </w:p>
          <w:p w:rsidR="006A7DFF" w:rsidRDefault="006A7DFF" w:rsidP="00E57545">
            <w:pPr>
              <w:pStyle w:val="Sansinterligne"/>
              <w:rPr>
                <w:sz w:val="18"/>
                <w:szCs w:val="18"/>
                <w:lang w:val="en-GB"/>
              </w:rPr>
            </w:pPr>
            <w:r>
              <w:rPr>
                <w:sz w:val="18"/>
                <w:szCs w:val="18"/>
                <w:lang w:val="en-GB"/>
              </w:rPr>
              <w:t>High sense of responsibility</w:t>
            </w:r>
          </w:p>
          <w:p w:rsidR="006A7DFF" w:rsidRDefault="006A7DFF" w:rsidP="00E57545">
            <w:pPr>
              <w:pStyle w:val="Sansinterligne"/>
              <w:rPr>
                <w:sz w:val="18"/>
                <w:szCs w:val="18"/>
                <w:lang w:val="en-GB"/>
              </w:rPr>
            </w:pPr>
            <w:r>
              <w:rPr>
                <w:sz w:val="18"/>
                <w:szCs w:val="18"/>
                <w:lang w:val="en-GB"/>
              </w:rPr>
              <w:t xml:space="preserve">Initiative spirit </w:t>
            </w:r>
          </w:p>
          <w:p w:rsidR="006A7DFF" w:rsidRDefault="006A7DFF" w:rsidP="00E57545">
            <w:pPr>
              <w:pStyle w:val="Sansinterligne"/>
              <w:rPr>
                <w:sz w:val="18"/>
                <w:szCs w:val="18"/>
                <w:lang w:val="en-GB"/>
              </w:rPr>
            </w:pPr>
            <w:r>
              <w:rPr>
                <w:sz w:val="18"/>
                <w:szCs w:val="18"/>
                <w:lang w:val="en-GB"/>
              </w:rPr>
              <w:t xml:space="preserve">Rigorous </w:t>
            </w:r>
          </w:p>
          <w:p w:rsidR="006A7DFF" w:rsidRDefault="006A7DFF" w:rsidP="00E57545">
            <w:pPr>
              <w:pStyle w:val="Sansinterligne"/>
              <w:rPr>
                <w:sz w:val="18"/>
                <w:szCs w:val="18"/>
                <w:lang w:val="en-GB"/>
              </w:rPr>
            </w:pPr>
            <w:r>
              <w:rPr>
                <w:sz w:val="18"/>
                <w:szCs w:val="18"/>
                <w:lang w:val="en-GB"/>
              </w:rPr>
              <w:t>Leadership</w:t>
            </w:r>
          </w:p>
          <w:p w:rsidR="006A7DFF" w:rsidRDefault="006A7DFF" w:rsidP="00E57545">
            <w:pPr>
              <w:pStyle w:val="Sansinterligne"/>
              <w:rPr>
                <w:sz w:val="18"/>
                <w:szCs w:val="18"/>
                <w:lang w:val="en-GB"/>
              </w:rPr>
            </w:pPr>
          </w:p>
          <w:p w:rsidR="006A7DFF" w:rsidRPr="00B2580A" w:rsidRDefault="006A7DFF" w:rsidP="00E57545">
            <w:pPr>
              <w:pStyle w:val="Sansinterligne"/>
              <w:rPr>
                <w:sz w:val="18"/>
                <w:szCs w:val="18"/>
                <w:lang w:val="en-GB"/>
              </w:rPr>
            </w:pPr>
          </w:p>
        </w:tc>
        <w:tc>
          <w:tcPr>
            <w:tcW w:w="2303" w:type="dxa"/>
            <w:shd w:val="clear" w:color="auto" w:fill="auto"/>
          </w:tcPr>
          <w:p w:rsidR="006A7DFF" w:rsidRDefault="006A7DFF" w:rsidP="00E57545">
            <w:pPr>
              <w:pStyle w:val="Sansinterligne"/>
              <w:rPr>
                <w:sz w:val="18"/>
                <w:szCs w:val="18"/>
                <w:lang w:val="en-GB"/>
              </w:rPr>
            </w:pPr>
            <w:r>
              <w:rPr>
                <w:sz w:val="18"/>
                <w:szCs w:val="18"/>
                <w:lang w:val="en-GB"/>
              </w:rPr>
              <w:lastRenderedPageBreak/>
              <w:t xml:space="preserve">Full-time </w:t>
            </w:r>
          </w:p>
          <w:p w:rsidR="006A7DFF" w:rsidRDefault="006A7DFF" w:rsidP="00E57545">
            <w:pPr>
              <w:pStyle w:val="Sansinterligne"/>
              <w:rPr>
                <w:sz w:val="18"/>
                <w:szCs w:val="18"/>
                <w:lang w:val="en-GB"/>
              </w:rPr>
            </w:pPr>
            <w:r>
              <w:rPr>
                <w:sz w:val="18"/>
                <w:szCs w:val="18"/>
                <w:lang w:val="en-GB"/>
              </w:rPr>
              <w:t>Permanent contract</w:t>
            </w:r>
          </w:p>
          <w:p w:rsidR="006A7DFF" w:rsidRDefault="006A7DFF" w:rsidP="00E57545">
            <w:pPr>
              <w:pStyle w:val="Sansinterligne"/>
              <w:rPr>
                <w:sz w:val="18"/>
                <w:szCs w:val="18"/>
                <w:lang w:val="en-GB"/>
              </w:rPr>
            </w:pPr>
            <w:r>
              <w:rPr>
                <w:sz w:val="18"/>
                <w:szCs w:val="18"/>
                <w:lang w:val="en-GB"/>
              </w:rPr>
              <w:t>Attractive salary</w:t>
            </w:r>
          </w:p>
          <w:p w:rsidR="006A7DFF" w:rsidRDefault="006A7DFF" w:rsidP="00E57545">
            <w:pPr>
              <w:pStyle w:val="Sansinterligne"/>
              <w:rPr>
                <w:sz w:val="18"/>
                <w:szCs w:val="18"/>
                <w:lang w:val="en-GB"/>
              </w:rPr>
            </w:pPr>
            <w:r>
              <w:rPr>
                <w:sz w:val="18"/>
                <w:szCs w:val="18"/>
                <w:lang w:val="en-GB"/>
              </w:rPr>
              <w:t>Extra benefits</w:t>
            </w:r>
          </w:p>
          <w:p w:rsidR="006A7DFF" w:rsidRDefault="006A7DFF" w:rsidP="00E57545">
            <w:pPr>
              <w:pStyle w:val="Sansinterligne"/>
              <w:rPr>
                <w:sz w:val="18"/>
                <w:szCs w:val="18"/>
                <w:lang w:val="en-GB"/>
              </w:rPr>
            </w:pPr>
            <w:r>
              <w:rPr>
                <w:sz w:val="18"/>
                <w:szCs w:val="18"/>
                <w:lang w:val="en-GB"/>
              </w:rPr>
              <w:t xml:space="preserve">Company vehicle </w:t>
            </w:r>
          </w:p>
          <w:p w:rsidR="006A7DFF" w:rsidRDefault="006A7DFF" w:rsidP="00E57545">
            <w:pPr>
              <w:pStyle w:val="Sansinterligne"/>
              <w:rPr>
                <w:sz w:val="18"/>
                <w:szCs w:val="18"/>
                <w:lang w:val="en-GB"/>
              </w:rPr>
            </w:pPr>
            <w:r>
              <w:rPr>
                <w:sz w:val="18"/>
                <w:szCs w:val="18"/>
                <w:lang w:val="en-GB"/>
              </w:rPr>
              <w:t xml:space="preserve">Lifelong learning politic </w:t>
            </w:r>
          </w:p>
          <w:p w:rsidR="006A7DFF" w:rsidRDefault="006A7DFF" w:rsidP="00E57545">
            <w:pPr>
              <w:pStyle w:val="Sansinterligne"/>
              <w:rPr>
                <w:sz w:val="18"/>
                <w:szCs w:val="18"/>
                <w:lang w:val="en-GB"/>
              </w:rPr>
            </w:pPr>
            <w:r>
              <w:rPr>
                <w:sz w:val="18"/>
                <w:szCs w:val="18"/>
                <w:lang w:val="en-GB"/>
              </w:rPr>
              <w:t xml:space="preserve">Pleasant working environment </w:t>
            </w:r>
          </w:p>
          <w:p w:rsidR="006A7DFF" w:rsidRPr="00B2580A" w:rsidRDefault="006A7DFF" w:rsidP="00E57545">
            <w:pPr>
              <w:pStyle w:val="Sansinterligne"/>
              <w:rPr>
                <w:sz w:val="18"/>
                <w:szCs w:val="18"/>
                <w:lang w:val="en-GB"/>
              </w:rPr>
            </w:pP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 xml:space="preserve">Insel via Randstadt </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Pr="00C6265B" w:rsidRDefault="006A7DFF" w:rsidP="00E57545">
            <w:pPr>
              <w:pStyle w:val="Sansinterligne"/>
              <w:rPr>
                <w:sz w:val="18"/>
                <w:szCs w:val="18"/>
                <w:lang w:val="en-GB"/>
              </w:rPr>
            </w:pPr>
            <w:r w:rsidRPr="00C6265B">
              <w:rPr>
                <w:sz w:val="18"/>
                <w:szCs w:val="18"/>
                <w:lang w:val="en-GB"/>
              </w:rPr>
              <w:t>Master - construction engineer or civil engineer</w:t>
            </w:r>
          </w:p>
          <w:p w:rsidR="006A7DFF" w:rsidRDefault="006A7DFF" w:rsidP="00E57545">
            <w:pPr>
              <w:pStyle w:val="Sansinterligne"/>
              <w:rPr>
                <w:sz w:val="18"/>
                <w:szCs w:val="18"/>
                <w:lang w:val="en-GB"/>
              </w:rPr>
            </w:pP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Default="006A7DFF" w:rsidP="00E57545">
            <w:pPr>
              <w:pStyle w:val="Sansinterligne"/>
              <w:rPr>
                <w:sz w:val="18"/>
                <w:szCs w:val="18"/>
                <w:lang w:val="en-GB"/>
              </w:rPr>
            </w:pPr>
            <w:r>
              <w:rPr>
                <w:sz w:val="18"/>
                <w:szCs w:val="18"/>
                <w:lang w:val="en-GB"/>
              </w:rPr>
              <w:t xml:space="preserve">Minimum 5 years in the function of worksite supervisor – construction of buildings or civil engineering  </w:t>
            </w:r>
          </w:p>
          <w:p w:rsidR="006A7DFF" w:rsidRPr="00B2580A" w:rsidRDefault="006A7DFF" w:rsidP="00E57545">
            <w:pPr>
              <w:pStyle w:val="Sansinterligne"/>
              <w:rPr>
                <w:sz w:val="18"/>
                <w:szCs w:val="18"/>
                <w:lang w:val="en-GB"/>
              </w:rPr>
            </w:pP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Being worksite supervisor, the candidate must be able to accept the financial, technical and administrative responsibilities of the different building sites, which are mostly hospitals and rest homes. </w:t>
            </w:r>
          </w:p>
          <w:p w:rsidR="006A7DFF" w:rsidRDefault="006A7DFF" w:rsidP="00E57545">
            <w:pPr>
              <w:pStyle w:val="Sansinterligne"/>
              <w:rPr>
                <w:sz w:val="18"/>
                <w:szCs w:val="18"/>
                <w:lang w:val="en-GB"/>
              </w:rPr>
            </w:pPr>
          </w:p>
          <w:p w:rsidR="006A7DFF" w:rsidRDefault="006A7DFF" w:rsidP="00E57545">
            <w:pPr>
              <w:pStyle w:val="Sansinterligne"/>
              <w:rPr>
                <w:sz w:val="18"/>
                <w:szCs w:val="18"/>
                <w:lang w:val="en-GB"/>
              </w:rPr>
            </w:pPr>
            <w:r>
              <w:rPr>
                <w:sz w:val="18"/>
                <w:szCs w:val="18"/>
                <w:lang w:val="en-GB"/>
              </w:rPr>
              <w:t xml:space="preserve">In addition to that, the other tasks will be: </w:t>
            </w:r>
          </w:p>
          <w:p w:rsidR="006A7DFF" w:rsidRDefault="006A7DFF" w:rsidP="00E57545">
            <w:pPr>
              <w:pStyle w:val="Sansinterligne"/>
              <w:rPr>
                <w:sz w:val="18"/>
                <w:szCs w:val="18"/>
                <w:lang w:val="en-GB"/>
              </w:rPr>
            </w:pPr>
            <w:r>
              <w:rPr>
                <w:sz w:val="18"/>
                <w:szCs w:val="18"/>
                <w:lang w:val="en-GB"/>
              </w:rPr>
              <w:t xml:space="preserve">Organisation of building sites and planning </w:t>
            </w:r>
          </w:p>
          <w:p w:rsidR="006A7DFF" w:rsidRDefault="006A7DFF" w:rsidP="00E57545">
            <w:pPr>
              <w:pStyle w:val="Sansinterligne"/>
              <w:rPr>
                <w:sz w:val="18"/>
                <w:szCs w:val="18"/>
                <w:lang w:val="en-GB"/>
              </w:rPr>
            </w:pPr>
            <w:r>
              <w:rPr>
                <w:sz w:val="18"/>
                <w:szCs w:val="18"/>
                <w:lang w:val="en-GB"/>
              </w:rPr>
              <w:t>Coordinate and control workers and contractors</w:t>
            </w:r>
          </w:p>
          <w:p w:rsidR="006A7DFF" w:rsidRDefault="006A7DFF" w:rsidP="00E57545">
            <w:pPr>
              <w:pStyle w:val="Sansinterligne"/>
              <w:rPr>
                <w:sz w:val="18"/>
                <w:szCs w:val="18"/>
                <w:lang w:val="en-GB"/>
              </w:rPr>
            </w:pPr>
            <w:r>
              <w:rPr>
                <w:sz w:val="18"/>
                <w:szCs w:val="18"/>
                <w:lang w:val="en-GB"/>
              </w:rPr>
              <w:t>Ensure safety and security respect</w:t>
            </w:r>
          </w:p>
          <w:p w:rsidR="006A7DFF" w:rsidRDefault="006A7DFF" w:rsidP="00E57545">
            <w:pPr>
              <w:pStyle w:val="Sansinterligne"/>
              <w:rPr>
                <w:sz w:val="18"/>
                <w:szCs w:val="18"/>
                <w:lang w:val="en-GB"/>
              </w:rPr>
            </w:pPr>
            <w:r>
              <w:rPr>
                <w:sz w:val="18"/>
                <w:szCs w:val="18"/>
                <w:lang w:val="en-GB"/>
              </w:rPr>
              <w:t>Collaborate with financial and purchasing departments</w:t>
            </w:r>
          </w:p>
          <w:p w:rsidR="006A7DFF" w:rsidRDefault="006A7DFF" w:rsidP="00E57545">
            <w:pPr>
              <w:pStyle w:val="Sansinterligne"/>
              <w:rPr>
                <w:sz w:val="18"/>
                <w:szCs w:val="18"/>
                <w:lang w:val="en-GB"/>
              </w:rPr>
            </w:pPr>
            <w:r>
              <w:rPr>
                <w:sz w:val="18"/>
                <w:szCs w:val="18"/>
                <w:lang w:val="en-GB"/>
              </w:rPr>
              <w:t>Have good contacts with clients and architects</w:t>
            </w:r>
          </w:p>
          <w:p w:rsidR="006A7DFF" w:rsidRDefault="006A7DFF" w:rsidP="00E57545">
            <w:pPr>
              <w:pStyle w:val="Sansinterligne"/>
              <w:rPr>
                <w:sz w:val="18"/>
                <w:szCs w:val="18"/>
                <w:lang w:val="en-GB"/>
              </w:rPr>
            </w:pPr>
            <w:r>
              <w:rPr>
                <w:sz w:val="18"/>
                <w:szCs w:val="18"/>
                <w:lang w:val="en-GB"/>
              </w:rPr>
              <w:t xml:space="preserve">Good relationships with others </w:t>
            </w:r>
          </w:p>
          <w:p w:rsidR="006A7DFF" w:rsidRDefault="006A7DFF" w:rsidP="00E57545">
            <w:pPr>
              <w:pStyle w:val="Sansinterligne"/>
              <w:rPr>
                <w:sz w:val="18"/>
                <w:szCs w:val="18"/>
                <w:lang w:val="en-GB"/>
              </w:rPr>
            </w:pPr>
            <w:r>
              <w:rPr>
                <w:sz w:val="18"/>
                <w:szCs w:val="18"/>
                <w:lang w:val="en-GB"/>
              </w:rPr>
              <w:t xml:space="preserve">Good organisation skills </w:t>
            </w:r>
          </w:p>
          <w:p w:rsidR="006A7DFF" w:rsidRDefault="006A7DFF" w:rsidP="00E57545">
            <w:pPr>
              <w:pStyle w:val="Sansinterligne"/>
              <w:rPr>
                <w:sz w:val="18"/>
                <w:szCs w:val="18"/>
                <w:lang w:val="en-GB"/>
              </w:rPr>
            </w:pPr>
            <w:r>
              <w:rPr>
                <w:sz w:val="18"/>
                <w:szCs w:val="18"/>
                <w:lang w:val="en-GB"/>
              </w:rPr>
              <w:t>Leadership</w:t>
            </w:r>
          </w:p>
          <w:p w:rsidR="006A7DFF" w:rsidRDefault="006A7DFF" w:rsidP="00E57545">
            <w:pPr>
              <w:pStyle w:val="Sansinterligne"/>
              <w:rPr>
                <w:sz w:val="18"/>
                <w:szCs w:val="18"/>
                <w:lang w:val="en-GB"/>
              </w:rPr>
            </w:pPr>
            <w:r>
              <w:rPr>
                <w:sz w:val="18"/>
                <w:szCs w:val="18"/>
                <w:lang w:val="en-GB"/>
              </w:rPr>
              <w:t xml:space="preserve">Team spirit </w:t>
            </w:r>
          </w:p>
          <w:p w:rsidR="006A7DFF" w:rsidRDefault="006A7DFF" w:rsidP="00E57545">
            <w:pPr>
              <w:pStyle w:val="Sansinterligne"/>
              <w:rPr>
                <w:sz w:val="18"/>
                <w:szCs w:val="18"/>
                <w:lang w:val="en-GB"/>
              </w:rPr>
            </w:pPr>
            <w:r>
              <w:rPr>
                <w:sz w:val="18"/>
                <w:szCs w:val="18"/>
                <w:lang w:val="en-GB"/>
              </w:rPr>
              <w:t xml:space="preserve">Good analysing capacities in order to read the plans and technical specifications </w:t>
            </w:r>
          </w:p>
          <w:p w:rsidR="006A7DFF" w:rsidRDefault="006A7DFF" w:rsidP="00E57545">
            <w:pPr>
              <w:pStyle w:val="Sansinterligne"/>
              <w:rPr>
                <w:sz w:val="18"/>
                <w:szCs w:val="18"/>
                <w:lang w:val="en-GB"/>
              </w:rPr>
            </w:pPr>
            <w:r>
              <w:rPr>
                <w:sz w:val="18"/>
                <w:szCs w:val="18"/>
                <w:lang w:val="en-GB"/>
              </w:rPr>
              <w:t xml:space="preserve">Proactive </w:t>
            </w:r>
          </w:p>
          <w:p w:rsidR="006A7DFF" w:rsidRDefault="006A7DFF" w:rsidP="00E57545">
            <w:pPr>
              <w:pStyle w:val="Sansinterligne"/>
              <w:rPr>
                <w:sz w:val="18"/>
                <w:szCs w:val="18"/>
                <w:lang w:val="en-GB"/>
              </w:rPr>
            </w:pPr>
            <w:r>
              <w:rPr>
                <w:sz w:val="18"/>
                <w:szCs w:val="18"/>
                <w:lang w:val="en-GB"/>
              </w:rPr>
              <w:t xml:space="preserve">Initiative spirit </w:t>
            </w:r>
          </w:p>
          <w:p w:rsidR="006A7DFF" w:rsidRPr="00B2580A" w:rsidRDefault="006A7DFF" w:rsidP="00E57545">
            <w:pPr>
              <w:pStyle w:val="Sansinterligne"/>
              <w:rPr>
                <w:sz w:val="18"/>
                <w:szCs w:val="18"/>
                <w:lang w:val="en-GB"/>
              </w:rPr>
            </w:pPr>
          </w:p>
        </w:tc>
        <w:tc>
          <w:tcPr>
            <w:tcW w:w="2303" w:type="dxa"/>
            <w:shd w:val="clear" w:color="auto" w:fill="auto"/>
          </w:tcPr>
          <w:p w:rsidR="006A7DFF" w:rsidRDefault="006A7DFF" w:rsidP="00E57545">
            <w:pPr>
              <w:pStyle w:val="Sansinterligne"/>
              <w:rPr>
                <w:sz w:val="18"/>
                <w:szCs w:val="18"/>
                <w:lang w:val="en-GB"/>
              </w:rPr>
            </w:pPr>
            <w:r>
              <w:rPr>
                <w:sz w:val="18"/>
                <w:szCs w:val="18"/>
                <w:lang w:val="en-GB"/>
              </w:rPr>
              <w:t>Full-time contract</w:t>
            </w:r>
          </w:p>
          <w:p w:rsidR="006A7DFF" w:rsidRDefault="006A7DFF" w:rsidP="00E57545">
            <w:pPr>
              <w:pStyle w:val="Sansinterligne"/>
              <w:rPr>
                <w:sz w:val="18"/>
                <w:szCs w:val="18"/>
                <w:lang w:val="en-GB"/>
              </w:rPr>
            </w:pPr>
            <w:r>
              <w:rPr>
                <w:sz w:val="18"/>
                <w:szCs w:val="18"/>
                <w:lang w:val="en-GB"/>
              </w:rPr>
              <w:t>Permanent contract</w:t>
            </w:r>
          </w:p>
          <w:p w:rsidR="006A7DFF" w:rsidRPr="00B2580A" w:rsidRDefault="006A7DFF" w:rsidP="00E57545">
            <w:pPr>
              <w:pStyle w:val="Sansinterligne"/>
              <w:rPr>
                <w:sz w:val="18"/>
                <w:szCs w:val="18"/>
                <w:lang w:val="en-GB"/>
              </w:rPr>
            </w:pP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 xml:space="preserve">Trendeco </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 specialized in frontage and cladding </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Pr="00C6265B" w:rsidRDefault="006A7DFF" w:rsidP="00E57545">
            <w:pPr>
              <w:pStyle w:val="Sansinterligne"/>
              <w:rPr>
                <w:sz w:val="18"/>
                <w:szCs w:val="18"/>
                <w:lang w:val="en-GB"/>
              </w:rPr>
            </w:pPr>
            <w:r w:rsidRPr="00C6265B">
              <w:rPr>
                <w:sz w:val="18"/>
                <w:szCs w:val="18"/>
                <w:lang w:val="en-GB"/>
              </w:rPr>
              <w:t>Master - construction engineer or civil engineer</w:t>
            </w:r>
          </w:p>
          <w:p w:rsidR="006A7DFF" w:rsidRDefault="006A7DFF" w:rsidP="00E57545">
            <w:pPr>
              <w:pStyle w:val="Sansinterligne"/>
              <w:rPr>
                <w:sz w:val="18"/>
                <w:szCs w:val="18"/>
                <w:lang w:val="en-GB"/>
              </w:rPr>
            </w:pP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Pr="00B2580A" w:rsidRDefault="006A7DFF" w:rsidP="00E57545">
            <w:pPr>
              <w:pStyle w:val="Sansinterligne"/>
              <w:rPr>
                <w:sz w:val="18"/>
                <w:szCs w:val="18"/>
                <w:lang w:val="en-GB"/>
              </w:rPr>
            </w:pPr>
            <w:r>
              <w:rPr>
                <w:sz w:val="18"/>
                <w:szCs w:val="18"/>
                <w:lang w:val="en-GB"/>
              </w:rPr>
              <w:t>Minimum 5 years in the function of worksite supervisor – specialized in wood construction – facing and cladding</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Responsibilities: </w:t>
            </w:r>
          </w:p>
          <w:p w:rsidR="006A7DFF" w:rsidRDefault="006A7DFF" w:rsidP="00E57545">
            <w:pPr>
              <w:pStyle w:val="Sansinterligne"/>
              <w:rPr>
                <w:sz w:val="18"/>
                <w:szCs w:val="18"/>
                <w:lang w:val="en-GB"/>
              </w:rPr>
            </w:pPr>
            <w:r>
              <w:rPr>
                <w:sz w:val="18"/>
                <w:szCs w:val="18"/>
                <w:lang w:val="en-GB"/>
              </w:rPr>
              <w:t xml:space="preserve">Carry out preparation and realisation of external carpentry works and frontages </w:t>
            </w:r>
          </w:p>
          <w:p w:rsidR="006A7DFF" w:rsidRDefault="006A7DFF" w:rsidP="00E57545">
            <w:pPr>
              <w:pStyle w:val="Sansinterligne"/>
              <w:rPr>
                <w:sz w:val="18"/>
                <w:szCs w:val="18"/>
                <w:lang w:val="en-GB"/>
              </w:rPr>
            </w:pPr>
            <w:r>
              <w:rPr>
                <w:sz w:val="18"/>
                <w:szCs w:val="18"/>
                <w:lang w:val="en-GB"/>
              </w:rPr>
              <w:t>Follow the building sites (3 simultaneously, on average)</w:t>
            </w:r>
          </w:p>
          <w:p w:rsidR="006A7DFF" w:rsidRDefault="006A7DFF" w:rsidP="00E57545">
            <w:pPr>
              <w:pStyle w:val="Sansinterligne"/>
              <w:rPr>
                <w:sz w:val="18"/>
                <w:szCs w:val="18"/>
                <w:lang w:val="en-GB"/>
              </w:rPr>
            </w:pPr>
            <w:r>
              <w:rPr>
                <w:sz w:val="18"/>
                <w:szCs w:val="18"/>
                <w:lang w:val="en-GB"/>
              </w:rPr>
              <w:t xml:space="preserve">Go every day on the building sites </w:t>
            </w:r>
          </w:p>
          <w:p w:rsidR="006A7DFF" w:rsidRDefault="006A7DFF" w:rsidP="00E57545">
            <w:pPr>
              <w:pStyle w:val="Sansinterligne"/>
              <w:rPr>
                <w:sz w:val="18"/>
                <w:szCs w:val="18"/>
                <w:lang w:val="en-GB"/>
              </w:rPr>
            </w:pPr>
            <w:r>
              <w:rPr>
                <w:sz w:val="18"/>
                <w:szCs w:val="18"/>
                <w:lang w:val="en-GB"/>
              </w:rPr>
              <w:t>Responsible of workers (3 to 9)</w:t>
            </w:r>
          </w:p>
          <w:p w:rsidR="006A7DFF" w:rsidRDefault="006A7DFF" w:rsidP="00E57545">
            <w:pPr>
              <w:pStyle w:val="Sansinterligne"/>
              <w:rPr>
                <w:sz w:val="18"/>
                <w:szCs w:val="18"/>
                <w:lang w:val="en-GB"/>
              </w:rPr>
            </w:pPr>
            <w:r>
              <w:rPr>
                <w:sz w:val="18"/>
                <w:szCs w:val="18"/>
                <w:lang w:val="en-GB"/>
              </w:rPr>
              <w:t xml:space="preserve">Be responsible of the budget, deadlines, safety and security standards </w:t>
            </w:r>
          </w:p>
          <w:p w:rsidR="006A7DFF" w:rsidRDefault="006A7DFF" w:rsidP="00E57545">
            <w:pPr>
              <w:pStyle w:val="Sansinterligne"/>
              <w:rPr>
                <w:sz w:val="18"/>
                <w:szCs w:val="18"/>
                <w:lang w:val="en-GB"/>
              </w:rPr>
            </w:pPr>
            <w:r>
              <w:rPr>
                <w:sz w:val="18"/>
                <w:szCs w:val="18"/>
                <w:lang w:val="en-GB"/>
              </w:rPr>
              <w:t xml:space="preserve">Regular control of state of progresses </w:t>
            </w:r>
          </w:p>
          <w:p w:rsidR="006A7DFF" w:rsidRDefault="006A7DFF" w:rsidP="00E57545">
            <w:pPr>
              <w:pStyle w:val="Sansinterligne"/>
              <w:rPr>
                <w:sz w:val="18"/>
                <w:szCs w:val="18"/>
                <w:lang w:val="en-GB"/>
              </w:rPr>
            </w:pPr>
            <w:r>
              <w:rPr>
                <w:sz w:val="18"/>
                <w:szCs w:val="18"/>
                <w:lang w:val="en-GB"/>
              </w:rPr>
              <w:t xml:space="preserve">Regular control of work execution </w:t>
            </w:r>
          </w:p>
          <w:p w:rsidR="006A7DFF" w:rsidRDefault="006A7DFF" w:rsidP="00E57545">
            <w:pPr>
              <w:pStyle w:val="Sansinterligne"/>
              <w:rPr>
                <w:sz w:val="18"/>
                <w:szCs w:val="18"/>
                <w:lang w:val="en-GB"/>
              </w:rPr>
            </w:pPr>
            <w:r>
              <w:rPr>
                <w:sz w:val="18"/>
                <w:szCs w:val="18"/>
                <w:lang w:val="en-GB"/>
              </w:rPr>
              <w:t>Attend to “acceptance of work” (temporary and final)</w:t>
            </w:r>
          </w:p>
          <w:p w:rsidR="006A7DFF" w:rsidRDefault="006A7DFF" w:rsidP="00E57545">
            <w:pPr>
              <w:pStyle w:val="Sansinterligne"/>
              <w:rPr>
                <w:sz w:val="18"/>
                <w:szCs w:val="18"/>
                <w:lang w:val="en-GB"/>
              </w:rPr>
            </w:pPr>
            <w:r>
              <w:rPr>
                <w:sz w:val="18"/>
                <w:szCs w:val="18"/>
                <w:lang w:val="en-GB"/>
              </w:rPr>
              <w:t>Leadership</w:t>
            </w:r>
          </w:p>
          <w:p w:rsidR="006A7DFF" w:rsidRDefault="006A7DFF" w:rsidP="00E57545">
            <w:pPr>
              <w:pStyle w:val="Sansinterligne"/>
              <w:rPr>
                <w:sz w:val="18"/>
                <w:szCs w:val="18"/>
                <w:lang w:val="en-GB"/>
              </w:rPr>
            </w:pPr>
            <w:r>
              <w:rPr>
                <w:sz w:val="18"/>
                <w:szCs w:val="18"/>
                <w:lang w:val="en-GB"/>
              </w:rPr>
              <w:lastRenderedPageBreak/>
              <w:t>Candidate must be convinced by energy saving in buildings</w:t>
            </w:r>
          </w:p>
          <w:p w:rsidR="006A7DFF" w:rsidRPr="00B2580A" w:rsidRDefault="006A7DFF" w:rsidP="00E57545">
            <w:pPr>
              <w:pStyle w:val="Sansinterligne"/>
              <w:rPr>
                <w:sz w:val="18"/>
                <w:szCs w:val="18"/>
                <w:lang w:val="en-GB"/>
              </w:rPr>
            </w:pPr>
            <w:r>
              <w:rPr>
                <w:sz w:val="18"/>
                <w:szCs w:val="18"/>
                <w:lang w:val="en-GB"/>
              </w:rPr>
              <w:t>Punctual, precise, involved</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lastRenderedPageBreak/>
              <w:t>Full-time contract within a young and dynamic team</w:t>
            </w:r>
          </w:p>
          <w:p w:rsidR="006A7DFF" w:rsidRDefault="006A7DFF" w:rsidP="00E57545">
            <w:pPr>
              <w:pStyle w:val="Sansinterligne"/>
              <w:rPr>
                <w:sz w:val="18"/>
                <w:szCs w:val="18"/>
                <w:lang w:val="en-GB"/>
              </w:rPr>
            </w:pPr>
            <w:r>
              <w:rPr>
                <w:sz w:val="18"/>
                <w:szCs w:val="18"/>
                <w:lang w:val="en-GB"/>
              </w:rPr>
              <w:t>Good salary, up to the candidate’s competences</w:t>
            </w:r>
          </w:p>
          <w:p w:rsidR="006A7DFF" w:rsidRDefault="006A7DFF" w:rsidP="00E57545">
            <w:pPr>
              <w:pStyle w:val="Sansinterligne"/>
              <w:rPr>
                <w:sz w:val="18"/>
                <w:szCs w:val="18"/>
                <w:lang w:val="en-GB"/>
              </w:rPr>
            </w:pPr>
            <w:r>
              <w:rPr>
                <w:sz w:val="18"/>
                <w:szCs w:val="18"/>
                <w:lang w:val="en-GB"/>
              </w:rPr>
              <w:t xml:space="preserve">Continuous training on the field </w:t>
            </w:r>
          </w:p>
          <w:p w:rsidR="006A7DFF" w:rsidRDefault="006A7DFF" w:rsidP="00E57545">
            <w:pPr>
              <w:pStyle w:val="Sansinterligne"/>
              <w:rPr>
                <w:sz w:val="18"/>
                <w:szCs w:val="18"/>
                <w:lang w:val="en-GB"/>
              </w:rPr>
            </w:pPr>
          </w:p>
          <w:p w:rsidR="006A7DFF" w:rsidRPr="00B2580A" w:rsidRDefault="006A7DFF" w:rsidP="00E57545">
            <w:pPr>
              <w:pStyle w:val="Sansinterligne"/>
              <w:rPr>
                <w:sz w:val="18"/>
                <w:szCs w:val="18"/>
                <w:lang w:val="en-GB"/>
              </w:rPr>
            </w:pP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 xml:space="preserve">SYNERGIE </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w:t>
            </w:r>
          </w:p>
        </w:tc>
        <w:tc>
          <w:tcPr>
            <w:tcW w:w="2228" w:type="dxa"/>
            <w:shd w:val="clear" w:color="auto" w:fill="auto"/>
          </w:tcPr>
          <w:p w:rsidR="006A7DFF" w:rsidRDefault="006A7DFF" w:rsidP="00E57545">
            <w:pPr>
              <w:pStyle w:val="Sansinterligne"/>
              <w:rPr>
                <w:sz w:val="18"/>
                <w:szCs w:val="18"/>
                <w:lang w:val="en-GB"/>
              </w:rPr>
            </w:pPr>
            <w:r w:rsidRPr="00663246">
              <w:rPr>
                <w:sz w:val="18"/>
                <w:szCs w:val="18"/>
                <w:lang w:val="en-GB"/>
              </w:rPr>
              <w:t>Diploma:</w:t>
            </w:r>
            <w:r>
              <w:rPr>
                <w:sz w:val="18"/>
                <w:szCs w:val="18"/>
                <w:lang w:val="en-GB"/>
              </w:rPr>
              <w:t xml:space="preserve"> Master in construction sector – engineer in construction </w:t>
            </w: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Default="006A7DFF" w:rsidP="00E57545">
            <w:pPr>
              <w:pStyle w:val="Sansinterligne"/>
              <w:rPr>
                <w:sz w:val="18"/>
                <w:szCs w:val="18"/>
                <w:lang w:val="en-GB"/>
              </w:rPr>
            </w:pPr>
            <w:r>
              <w:rPr>
                <w:sz w:val="18"/>
                <w:szCs w:val="18"/>
                <w:lang w:val="en-GB"/>
              </w:rPr>
              <w:t xml:space="preserve">60 month experience in buildings construction or in civil engineering structure </w:t>
            </w:r>
          </w:p>
          <w:p w:rsidR="006A7DFF" w:rsidRPr="00B2580A" w:rsidRDefault="006A7DFF" w:rsidP="00E57545">
            <w:pPr>
              <w:pStyle w:val="Sansinterligne"/>
              <w:rPr>
                <w:sz w:val="18"/>
                <w:szCs w:val="18"/>
                <w:lang w:val="en-GB"/>
              </w:rPr>
            </w:pPr>
            <w:r>
              <w:rPr>
                <w:sz w:val="18"/>
                <w:szCs w:val="18"/>
                <w:lang w:val="en-GB"/>
              </w:rPr>
              <w:t xml:space="preserve">60 month in worksite supervising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Passion for buildings’ construction </w:t>
            </w:r>
          </w:p>
          <w:p w:rsidR="006A7DFF" w:rsidRDefault="006A7DFF" w:rsidP="00E57545">
            <w:pPr>
              <w:pStyle w:val="Sansinterligne"/>
              <w:rPr>
                <w:sz w:val="18"/>
                <w:szCs w:val="18"/>
                <w:lang w:val="en-GB"/>
              </w:rPr>
            </w:pPr>
            <w:r>
              <w:rPr>
                <w:sz w:val="18"/>
                <w:szCs w:val="18"/>
                <w:lang w:val="en-GB"/>
              </w:rPr>
              <w:t xml:space="preserve">Results-oriented </w:t>
            </w:r>
          </w:p>
          <w:p w:rsidR="006A7DFF" w:rsidRDefault="006A7DFF" w:rsidP="00E57545">
            <w:pPr>
              <w:pStyle w:val="Sansinterligne"/>
              <w:rPr>
                <w:sz w:val="18"/>
                <w:szCs w:val="18"/>
                <w:lang w:val="en-GB"/>
              </w:rPr>
            </w:pPr>
            <w:r>
              <w:rPr>
                <w:sz w:val="18"/>
                <w:szCs w:val="18"/>
                <w:lang w:val="en-GB"/>
              </w:rPr>
              <w:t xml:space="preserve">Excellent commercial abilities </w:t>
            </w:r>
          </w:p>
          <w:p w:rsidR="006A7DFF" w:rsidRDefault="006A7DFF" w:rsidP="00E57545">
            <w:pPr>
              <w:pStyle w:val="Sansinterligne"/>
              <w:rPr>
                <w:sz w:val="18"/>
                <w:szCs w:val="18"/>
                <w:lang w:val="en-GB"/>
              </w:rPr>
            </w:pPr>
            <w:r>
              <w:rPr>
                <w:sz w:val="18"/>
                <w:szCs w:val="18"/>
                <w:lang w:val="en-GB"/>
              </w:rPr>
              <w:t>Rigorous</w:t>
            </w:r>
          </w:p>
          <w:p w:rsidR="006A7DFF" w:rsidRDefault="006A7DFF" w:rsidP="00E57545">
            <w:pPr>
              <w:pStyle w:val="Sansinterligne"/>
              <w:rPr>
                <w:sz w:val="18"/>
                <w:szCs w:val="18"/>
                <w:lang w:val="en-GB"/>
              </w:rPr>
            </w:pPr>
            <w:r>
              <w:rPr>
                <w:sz w:val="18"/>
                <w:szCs w:val="18"/>
                <w:lang w:val="en-GB"/>
              </w:rPr>
              <w:t>Proactive</w:t>
            </w:r>
          </w:p>
          <w:p w:rsidR="006A7DFF" w:rsidRDefault="006A7DFF" w:rsidP="00E57545">
            <w:pPr>
              <w:pStyle w:val="Sansinterligne"/>
              <w:rPr>
                <w:sz w:val="18"/>
                <w:szCs w:val="18"/>
                <w:lang w:val="en-GB"/>
              </w:rPr>
            </w:pPr>
            <w:r>
              <w:rPr>
                <w:sz w:val="18"/>
                <w:szCs w:val="18"/>
                <w:lang w:val="en-GB"/>
              </w:rPr>
              <w:t xml:space="preserve">Good IT skills </w:t>
            </w:r>
          </w:p>
          <w:p w:rsidR="006A7DFF" w:rsidRPr="00B2580A" w:rsidRDefault="006A7DFF" w:rsidP="00E57545">
            <w:pPr>
              <w:pStyle w:val="Sansinterligne"/>
              <w:rPr>
                <w:sz w:val="18"/>
                <w:szCs w:val="18"/>
                <w:lang w:val="en-GB"/>
              </w:rPr>
            </w:pPr>
            <w:r>
              <w:rPr>
                <w:sz w:val="18"/>
                <w:szCs w:val="18"/>
                <w:lang w:val="en-GB"/>
              </w:rPr>
              <w:t xml:space="preserve">Languages: Dutch can be an added value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Temporary contract - could be followed by a permanent contract </w:t>
            </w:r>
          </w:p>
          <w:p w:rsidR="006A7DFF" w:rsidRDefault="006A7DFF" w:rsidP="00E57545">
            <w:pPr>
              <w:pStyle w:val="Sansinterligne"/>
              <w:rPr>
                <w:sz w:val="18"/>
                <w:szCs w:val="18"/>
                <w:lang w:val="en-GB"/>
              </w:rPr>
            </w:pPr>
            <w:r>
              <w:rPr>
                <w:sz w:val="18"/>
                <w:szCs w:val="18"/>
                <w:lang w:val="en-GB"/>
              </w:rPr>
              <w:t>Full-time (40h/week)</w:t>
            </w:r>
          </w:p>
          <w:p w:rsidR="006A7DFF" w:rsidRPr="00B2580A" w:rsidRDefault="006A7DFF" w:rsidP="00E57545">
            <w:pPr>
              <w:pStyle w:val="Sansinterligne"/>
              <w:rPr>
                <w:sz w:val="18"/>
                <w:szCs w:val="18"/>
                <w:lang w:val="en-GB"/>
              </w:rPr>
            </w:pP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LE FOREM</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 Metal work </w:t>
            </w:r>
          </w:p>
        </w:tc>
        <w:tc>
          <w:tcPr>
            <w:tcW w:w="2228" w:type="dxa"/>
            <w:shd w:val="clear" w:color="auto" w:fill="auto"/>
          </w:tcPr>
          <w:p w:rsidR="006A7DFF" w:rsidRDefault="006A7DFF" w:rsidP="00E57545">
            <w:pPr>
              <w:pStyle w:val="Sansinterligne"/>
              <w:rPr>
                <w:sz w:val="18"/>
                <w:szCs w:val="18"/>
                <w:lang w:val="en-GB"/>
              </w:rPr>
            </w:pPr>
            <w:r w:rsidRPr="00663246">
              <w:rPr>
                <w:sz w:val="18"/>
                <w:szCs w:val="18"/>
                <w:lang w:val="en-GB"/>
              </w:rPr>
              <w:t>Diploma:</w:t>
            </w:r>
            <w:r>
              <w:rPr>
                <w:sz w:val="18"/>
                <w:szCs w:val="18"/>
                <w:lang w:val="en-GB"/>
              </w:rPr>
              <w:t xml:space="preserve"> Welder – Metal worker </w:t>
            </w: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Pr="00B2580A" w:rsidRDefault="006A7DFF" w:rsidP="00E57545">
            <w:pPr>
              <w:pStyle w:val="Sansinterligne"/>
              <w:rPr>
                <w:sz w:val="18"/>
                <w:szCs w:val="18"/>
                <w:lang w:val="en-GB"/>
              </w:rPr>
            </w:pPr>
            <w:r>
              <w:rPr>
                <w:sz w:val="18"/>
                <w:szCs w:val="18"/>
                <w:lang w:val="en-GB"/>
              </w:rPr>
              <w:t xml:space="preserve">Min 60 month as worksite supervisor in the field of constructions’ elements manufacture (for construction)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Convincing experience in metal work </w:t>
            </w:r>
          </w:p>
          <w:p w:rsidR="006A7DFF" w:rsidRDefault="006A7DFF" w:rsidP="00E57545">
            <w:pPr>
              <w:pStyle w:val="Sansinterligne"/>
              <w:rPr>
                <w:sz w:val="18"/>
                <w:szCs w:val="18"/>
                <w:lang w:val="en-GB"/>
              </w:rPr>
            </w:pPr>
            <w:r>
              <w:rPr>
                <w:sz w:val="18"/>
                <w:szCs w:val="18"/>
                <w:lang w:val="en-GB"/>
              </w:rPr>
              <w:t xml:space="preserve">Be able to manage small teams </w:t>
            </w:r>
          </w:p>
          <w:p w:rsidR="006A7DFF" w:rsidRDefault="006A7DFF" w:rsidP="00E57545">
            <w:pPr>
              <w:pStyle w:val="Sansinterligne"/>
              <w:rPr>
                <w:sz w:val="18"/>
                <w:szCs w:val="18"/>
                <w:lang w:val="en-GB"/>
              </w:rPr>
            </w:pPr>
            <w:r>
              <w:rPr>
                <w:sz w:val="18"/>
                <w:szCs w:val="18"/>
                <w:lang w:val="en-GB"/>
              </w:rPr>
              <w:t xml:space="preserve">Flexibility </w:t>
            </w:r>
          </w:p>
          <w:p w:rsidR="006A7DFF" w:rsidRDefault="006A7DFF" w:rsidP="00E57545">
            <w:pPr>
              <w:pStyle w:val="Sansinterligne"/>
              <w:rPr>
                <w:sz w:val="18"/>
                <w:szCs w:val="18"/>
                <w:lang w:val="en-GB"/>
              </w:rPr>
            </w:pPr>
            <w:r>
              <w:rPr>
                <w:sz w:val="18"/>
                <w:szCs w:val="18"/>
                <w:lang w:val="en-GB"/>
              </w:rPr>
              <w:t xml:space="preserve">Safety, cleanliness and order are priorities </w:t>
            </w:r>
          </w:p>
          <w:p w:rsidR="006A7DFF" w:rsidRDefault="006A7DFF" w:rsidP="00E57545">
            <w:pPr>
              <w:pStyle w:val="Sansinterligne"/>
              <w:rPr>
                <w:sz w:val="18"/>
                <w:szCs w:val="18"/>
                <w:lang w:val="en-GB"/>
              </w:rPr>
            </w:pPr>
            <w:r>
              <w:rPr>
                <w:sz w:val="18"/>
                <w:szCs w:val="18"/>
                <w:lang w:val="en-GB"/>
              </w:rPr>
              <w:t xml:space="preserve">Sense of responsibilities </w:t>
            </w:r>
          </w:p>
          <w:p w:rsidR="006A7DFF" w:rsidRPr="00B2580A" w:rsidRDefault="006A7DFF" w:rsidP="00E57545">
            <w:pPr>
              <w:pStyle w:val="Sansinterligne"/>
              <w:rPr>
                <w:sz w:val="18"/>
                <w:szCs w:val="18"/>
                <w:lang w:val="en-GB"/>
              </w:rPr>
            </w:pPr>
          </w:p>
        </w:tc>
        <w:tc>
          <w:tcPr>
            <w:tcW w:w="2303" w:type="dxa"/>
            <w:shd w:val="clear" w:color="auto" w:fill="auto"/>
          </w:tcPr>
          <w:p w:rsidR="006A7DFF" w:rsidRDefault="006A7DFF" w:rsidP="00E57545">
            <w:pPr>
              <w:pStyle w:val="Sansinterligne"/>
              <w:rPr>
                <w:sz w:val="18"/>
                <w:szCs w:val="18"/>
                <w:lang w:val="en-GB"/>
              </w:rPr>
            </w:pPr>
            <w:r>
              <w:rPr>
                <w:sz w:val="18"/>
                <w:szCs w:val="18"/>
                <w:lang w:val="en-GB"/>
              </w:rPr>
              <w:t>Temporary contract - could be followed by a permanent contract within a dynamic team</w:t>
            </w:r>
          </w:p>
          <w:p w:rsidR="006A7DFF" w:rsidRDefault="006A7DFF" w:rsidP="00E57545">
            <w:pPr>
              <w:pStyle w:val="Sansinterligne"/>
              <w:rPr>
                <w:sz w:val="18"/>
                <w:szCs w:val="18"/>
                <w:lang w:val="en-GB"/>
              </w:rPr>
            </w:pPr>
            <w:r>
              <w:rPr>
                <w:sz w:val="18"/>
                <w:szCs w:val="18"/>
                <w:lang w:val="en-GB"/>
              </w:rPr>
              <w:t>Full-time (40h/week)</w:t>
            </w:r>
          </w:p>
          <w:p w:rsidR="006A7DFF" w:rsidRDefault="006A7DFF" w:rsidP="00E57545">
            <w:pPr>
              <w:pStyle w:val="Sansinterligne"/>
              <w:rPr>
                <w:sz w:val="18"/>
                <w:szCs w:val="18"/>
                <w:lang w:val="en-GB"/>
              </w:rPr>
            </w:pPr>
          </w:p>
          <w:p w:rsidR="006A7DFF" w:rsidRPr="00B2580A" w:rsidRDefault="006A7DFF" w:rsidP="00E57545">
            <w:pPr>
              <w:pStyle w:val="Sansinterligne"/>
              <w:rPr>
                <w:sz w:val="18"/>
                <w:szCs w:val="18"/>
                <w:lang w:val="en-GB"/>
              </w:rPr>
            </w:pP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 xml:space="preserve">LE FOREM </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Technical worksite supervisor (electricity)</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Default="006A7DFF" w:rsidP="00E57545">
            <w:pPr>
              <w:pStyle w:val="Sansinterligne"/>
              <w:rPr>
                <w:sz w:val="18"/>
                <w:szCs w:val="18"/>
                <w:lang w:val="en-GB"/>
              </w:rPr>
            </w:pPr>
            <w:r>
              <w:rPr>
                <w:sz w:val="18"/>
                <w:szCs w:val="18"/>
                <w:lang w:val="en-GB"/>
              </w:rPr>
              <w:t xml:space="preserve">Bachelor </w:t>
            </w: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Default="006A7DFF" w:rsidP="00E57545">
            <w:pPr>
              <w:pStyle w:val="Sansinterligne"/>
              <w:rPr>
                <w:sz w:val="18"/>
                <w:szCs w:val="18"/>
                <w:lang w:val="en-GB"/>
              </w:rPr>
            </w:pPr>
            <w:r>
              <w:rPr>
                <w:sz w:val="18"/>
                <w:szCs w:val="18"/>
                <w:lang w:val="en-GB"/>
              </w:rPr>
              <w:t xml:space="preserve">Min 5 to 10 years in a similar function </w:t>
            </w:r>
          </w:p>
          <w:p w:rsidR="006A7DFF" w:rsidRPr="00B2580A" w:rsidRDefault="006A7DFF" w:rsidP="00E57545">
            <w:pPr>
              <w:pStyle w:val="Sansinterligne"/>
              <w:rPr>
                <w:sz w:val="18"/>
                <w:szCs w:val="18"/>
                <w:lang w:val="en-GB"/>
              </w:rPr>
            </w:pPr>
          </w:p>
        </w:tc>
        <w:tc>
          <w:tcPr>
            <w:tcW w:w="2303" w:type="dxa"/>
            <w:shd w:val="clear" w:color="auto" w:fill="auto"/>
          </w:tcPr>
          <w:p w:rsidR="006A7DFF" w:rsidRDefault="006A7DFF" w:rsidP="00E57545">
            <w:pPr>
              <w:pStyle w:val="Sansinterligne"/>
              <w:rPr>
                <w:sz w:val="18"/>
                <w:szCs w:val="18"/>
                <w:lang w:val="en-GB"/>
              </w:rPr>
            </w:pPr>
            <w:r>
              <w:rPr>
                <w:sz w:val="18"/>
                <w:szCs w:val="18"/>
                <w:lang w:val="en-GB"/>
              </w:rPr>
              <w:t>Responsible of a 10 workers’ team</w:t>
            </w:r>
          </w:p>
          <w:p w:rsidR="006A7DFF" w:rsidRDefault="006A7DFF" w:rsidP="00E57545">
            <w:pPr>
              <w:pStyle w:val="Sansinterligne"/>
              <w:rPr>
                <w:sz w:val="18"/>
                <w:szCs w:val="18"/>
                <w:lang w:val="en-GB"/>
              </w:rPr>
            </w:pPr>
            <w:r>
              <w:rPr>
                <w:sz w:val="18"/>
                <w:szCs w:val="18"/>
                <w:lang w:val="en-GB"/>
              </w:rPr>
              <w:t xml:space="preserve">Assure visits of worksites </w:t>
            </w:r>
          </w:p>
          <w:p w:rsidR="006A7DFF" w:rsidRDefault="006A7DFF" w:rsidP="00E57545">
            <w:pPr>
              <w:pStyle w:val="Sansinterligne"/>
              <w:rPr>
                <w:sz w:val="18"/>
                <w:szCs w:val="18"/>
                <w:lang w:val="en-GB"/>
              </w:rPr>
            </w:pPr>
            <w:r>
              <w:rPr>
                <w:sz w:val="18"/>
                <w:szCs w:val="18"/>
                <w:lang w:val="en-GB"/>
              </w:rPr>
              <w:t>Define the needs of the worksite</w:t>
            </w:r>
          </w:p>
          <w:p w:rsidR="006A7DFF" w:rsidRDefault="006A7DFF" w:rsidP="00E57545">
            <w:pPr>
              <w:pStyle w:val="Sansinterligne"/>
              <w:rPr>
                <w:sz w:val="18"/>
                <w:szCs w:val="18"/>
                <w:lang w:val="en-GB"/>
              </w:rPr>
            </w:pPr>
            <w:r>
              <w:rPr>
                <w:sz w:val="18"/>
                <w:szCs w:val="18"/>
                <w:lang w:val="en-GB"/>
              </w:rPr>
              <w:t xml:space="preserve">Organize workers’ planning </w:t>
            </w:r>
          </w:p>
          <w:p w:rsidR="006A7DFF" w:rsidRDefault="006A7DFF" w:rsidP="00E57545">
            <w:pPr>
              <w:pStyle w:val="Sansinterligne"/>
              <w:rPr>
                <w:sz w:val="18"/>
                <w:szCs w:val="18"/>
                <w:lang w:val="en-GB"/>
              </w:rPr>
            </w:pPr>
            <w:r>
              <w:rPr>
                <w:sz w:val="18"/>
                <w:szCs w:val="18"/>
                <w:lang w:val="en-GB"/>
              </w:rPr>
              <w:t>Be able to work on the building site if needed (if lack of workers available)</w:t>
            </w:r>
          </w:p>
          <w:p w:rsidR="006A7DFF" w:rsidRDefault="006A7DFF" w:rsidP="00E57545">
            <w:pPr>
              <w:pStyle w:val="Sansinterligne"/>
              <w:rPr>
                <w:sz w:val="18"/>
                <w:szCs w:val="18"/>
                <w:lang w:val="en-GB"/>
              </w:rPr>
            </w:pPr>
            <w:r>
              <w:rPr>
                <w:sz w:val="18"/>
                <w:szCs w:val="18"/>
                <w:lang w:val="en-GB"/>
              </w:rPr>
              <w:t>Need to know electricity field very well</w:t>
            </w:r>
          </w:p>
          <w:p w:rsidR="006A7DFF" w:rsidRDefault="006A7DFF" w:rsidP="00E57545">
            <w:pPr>
              <w:pStyle w:val="Sansinterligne"/>
              <w:rPr>
                <w:sz w:val="18"/>
                <w:szCs w:val="18"/>
                <w:lang w:val="en-GB"/>
              </w:rPr>
            </w:pPr>
            <w:r>
              <w:rPr>
                <w:sz w:val="18"/>
                <w:szCs w:val="18"/>
                <w:lang w:val="en-GB"/>
              </w:rPr>
              <w:t>Like to work outside</w:t>
            </w:r>
          </w:p>
          <w:p w:rsidR="006A7DFF" w:rsidRDefault="006A7DFF" w:rsidP="00E57545">
            <w:pPr>
              <w:pStyle w:val="Sansinterligne"/>
              <w:rPr>
                <w:sz w:val="18"/>
                <w:szCs w:val="18"/>
                <w:lang w:val="en-GB"/>
              </w:rPr>
            </w:pPr>
            <w:r>
              <w:rPr>
                <w:sz w:val="18"/>
                <w:szCs w:val="18"/>
                <w:lang w:val="en-GB"/>
              </w:rPr>
              <w:t xml:space="preserve">Like human contacts </w:t>
            </w:r>
          </w:p>
          <w:p w:rsidR="006A7DFF" w:rsidRDefault="006A7DFF" w:rsidP="00E57545">
            <w:pPr>
              <w:pStyle w:val="Sansinterligne"/>
              <w:rPr>
                <w:sz w:val="18"/>
                <w:szCs w:val="18"/>
                <w:lang w:val="en-GB"/>
              </w:rPr>
            </w:pPr>
            <w:r>
              <w:rPr>
                <w:sz w:val="18"/>
                <w:szCs w:val="18"/>
                <w:lang w:val="en-GB"/>
              </w:rPr>
              <w:t xml:space="preserve">Real team leader </w:t>
            </w:r>
          </w:p>
          <w:p w:rsidR="006A7DFF" w:rsidRDefault="006A7DFF" w:rsidP="00E57545">
            <w:pPr>
              <w:pStyle w:val="Sansinterligne"/>
              <w:rPr>
                <w:sz w:val="18"/>
                <w:szCs w:val="18"/>
                <w:lang w:val="en-GB"/>
              </w:rPr>
            </w:pPr>
            <w:r>
              <w:rPr>
                <w:sz w:val="18"/>
                <w:szCs w:val="18"/>
                <w:lang w:val="en-GB"/>
              </w:rPr>
              <w:t xml:space="preserve">Team spirit is very important </w:t>
            </w:r>
          </w:p>
          <w:p w:rsidR="006A7DFF" w:rsidRPr="00B2580A" w:rsidRDefault="006A7DFF" w:rsidP="00E57545">
            <w:pPr>
              <w:pStyle w:val="Sansinterligne"/>
              <w:rPr>
                <w:sz w:val="18"/>
                <w:szCs w:val="18"/>
                <w:lang w:val="en-GB"/>
              </w:rPr>
            </w:pPr>
            <w:r>
              <w:rPr>
                <w:sz w:val="18"/>
                <w:szCs w:val="18"/>
                <w:lang w:val="en-GB"/>
              </w:rPr>
              <w:t xml:space="preserve">Dutch knowledge is a big advantage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Long-term mission </w:t>
            </w:r>
          </w:p>
          <w:p w:rsidR="006A7DFF" w:rsidRDefault="006A7DFF" w:rsidP="00E57545">
            <w:pPr>
              <w:pStyle w:val="Sansinterligne"/>
              <w:rPr>
                <w:sz w:val="18"/>
                <w:szCs w:val="18"/>
                <w:lang w:val="en-GB"/>
              </w:rPr>
            </w:pPr>
            <w:r>
              <w:rPr>
                <w:sz w:val="18"/>
                <w:szCs w:val="18"/>
                <w:lang w:val="en-GB"/>
              </w:rPr>
              <w:t xml:space="preserve">Attractive salary </w:t>
            </w:r>
          </w:p>
          <w:p w:rsidR="006A7DFF" w:rsidRPr="00B2580A" w:rsidRDefault="006A7DFF" w:rsidP="00E57545">
            <w:pPr>
              <w:pStyle w:val="Sansinterligne"/>
              <w:rPr>
                <w:sz w:val="18"/>
                <w:szCs w:val="18"/>
                <w:lang w:val="en-GB"/>
              </w:rPr>
            </w:pPr>
            <w:r>
              <w:rPr>
                <w:sz w:val="18"/>
                <w:szCs w:val="18"/>
                <w:lang w:val="en-GB"/>
              </w:rPr>
              <w:t xml:space="preserve">Family environment </w:t>
            </w: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 xml:space="preserve">SERTEC NV </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Default="006A7DFF" w:rsidP="00E57545">
            <w:pPr>
              <w:pStyle w:val="Sansinterligne"/>
              <w:rPr>
                <w:sz w:val="18"/>
                <w:szCs w:val="18"/>
                <w:lang w:val="en-GB"/>
              </w:rPr>
            </w:pPr>
            <w:r>
              <w:rPr>
                <w:sz w:val="18"/>
                <w:szCs w:val="18"/>
                <w:lang w:val="en-GB"/>
              </w:rPr>
              <w:t xml:space="preserve">Master in construction </w:t>
            </w: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Pr="00B2580A" w:rsidRDefault="006A7DFF" w:rsidP="00E57545">
            <w:pPr>
              <w:pStyle w:val="Sansinterligne"/>
              <w:rPr>
                <w:sz w:val="18"/>
                <w:szCs w:val="18"/>
                <w:lang w:val="en-GB"/>
              </w:rPr>
            </w:pPr>
            <w:r>
              <w:rPr>
                <w:sz w:val="18"/>
                <w:szCs w:val="18"/>
                <w:lang w:val="en-GB"/>
              </w:rPr>
              <w:t xml:space="preserve">Min 3 years’ experience in a similar function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Take care of the project’s planning</w:t>
            </w:r>
          </w:p>
          <w:p w:rsidR="006A7DFF" w:rsidRDefault="006A7DFF" w:rsidP="00E57545">
            <w:pPr>
              <w:pStyle w:val="Sansinterligne"/>
              <w:rPr>
                <w:sz w:val="18"/>
                <w:szCs w:val="18"/>
                <w:lang w:val="en-GB"/>
              </w:rPr>
            </w:pPr>
            <w:r>
              <w:rPr>
                <w:sz w:val="18"/>
                <w:szCs w:val="18"/>
                <w:lang w:val="en-GB"/>
              </w:rPr>
              <w:t>Coordinate projects directly in the field</w:t>
            </w:r>
          </w:p>
          <w:p w:rsidR="006A7DFF" w:rsidRDefault="006A7DFF" w:rsidP="00E57545">
            <w:pPr>
              <w:pStyle w:val="Sansinterligne"/>
              <w:rPr>
                <w:sz w:val="18"/>
                <w:szCs w:val="18"/>
                <w:lang w:val="en-GB"/>
              </w:rPr>
            </w:pPr>
            <w:r>
              <w:rPr>
                <w:sz w:val="18"/>
                <w:szCs w:val="18"/>
                <w:lang w:val="en-GB"/>
              </w:rPr>
              <w:t xml:space="preserve">Work in collaboration with project managers </w:t>
            </w:r>
          </w:p>
          <w:p w:rsidR="006A7DFF" w:rsidRDefault="006A7DFF" w:rsidP="00E57545">
            <w:pPr>
              <w:pStyle w:val="Sansinterligne"/>
              <w:rPr>
                <w:sz w:val="18"/>
                <w:szCs w:val="18"/>
                <w:lang w:val="en-GB"/>
              </w:rPr>
            </w:pPr>
            <w:r>
              <w:rPr>
                <w:sz w:val="18"/>
                <w:szCs w:val="18"/>
                <w:lang w:val="en-GB"/>
              </w:rPr>
              <w:t xml:space="preserve">Respect deadlines </w:t>
            </w:r>
          </w:p>
          <w:p w:rsidR="006A7DFF" w:rsidRDefault="006A7DFF" w:rsidP="00E57545">
            <w:pPr>
              <w:pStyle w:val="Sansinterligne"/>
              <w:rPr>
                <w:sz w:val="18"/>
                <w:szCs w:val="18"/>
                <w:lang w:val="en-GB"/>
              </w:rPr>
            </w:pPr>
            <w:r>
              <w:rPr>
                <w:sz w:val="18"/>
                <w:szCs w:val="18"/>
                <w:lang w:val="en-GB"/>
              </w:rPr>
              <w:t xml:space="preserve">Monitor execution quality and security </w:t>
            </w:r>
          </w:p>
          <w:p w:rsidR="006A7DFF" w:rsidRDefault="006A7DFF" w:rsidP="00E57545">
            <w:pPr>
              <w:pStyle w:val="Sansinterligne"/>
              <w:rPr>
                <w:sz w:val="18"/>
                <w:szCs w:val="18"/>
                <w:lang w:val="en-GB"/>
              </w:rPr>
            </w:pPr>
            <w:r>
              <w:rPr>
                <w:sz w:val="18"/>
                <w:szCs w:val="18"/>
                <w:lang w:val="en-GB"/>
              </w:rPr>
              <w:t xml:space="preserve">Take care of  interactions between entrepreneurs </w:t>
            </w:r>
          </w:p>
          <w:p w:rsidR="006A7DFF" w:rsidRDefault="006A7DFF" w:rsidP="00E57545">
            <w:pPr>
              <w:pStyle w:val="Sansinterligne"/>
              <w:rPr>
                <w:sz w:val="18"/>
                <w:szCs w:val="18"/>
                <w:lang w:val="en-GB"/>
              </w:rPr>
            </w:pPr>
            <w:r>
              <w:rPr>
                <w:sz w:val="18"/>
                <w:szCs w:val="18"/>
                <w:lang w:val="en-GB"/>
              </w:rPr>
              <w:t>Administrative tasks such as: specifications bills, daily reports, state of progress, goods reception</w:t>
            </w:r>
          </w:p>
          <w:p w:rsidR="006A7DFF" w:rsidRDefault="006A7DFF" w:rsidP="00E57545">
            <w:pPr>
              <w:pStyle w:val="Sansinterligne"/>
              <w:rPr>
                <w:sz w:val="18"/>
                <w:szCs w:val="18"/>
                <w:lang w:val="en-GB"/>
              </w:rPr>
            </w:pPr>
            <w:r>
              <w:rPr>
                <w:sz w:val="18"/>
                <w:szCs w:val="18"/>
                <w:lang w:val="en-GB"/>
              </w:rPr>
              <w:t>Good communication skills</w:t>
            </w:r>
          </w:p>
          <w:p w:rsidR="006A7DFF" w:rsidRDefault="006A7DFF" w:rsidP="00E57545">
            <w:pPr>
              <w:pStyle w:val="Sansinterligne"/>
              <w:rPr>
                <w:sz w:val="18"/>
                <w:szCs w:val="18"/>
                <w:lang w:val="en-GB"/>
              </w:rPr>
            </w:pPr>
            <w:r>
              <w:rPr>
                <w:sz w:val="18"/>
                <w:szCs w:val="18"/>
                <w:lang w:val="en-GB"/>
              </w:rPr>
              <w:t xml:space="preserve">Abilities to follow the different stakeholders and take the corrective measures if necessary </w:t>
            </w:r>
          </w:p>
          <w:p w:rsidR="006A7DFF" w:rsidRDefault="006A7DFF" w:rsidP="00E57545">
            <w:pPr>
              <w:pStyle w:val="Sansinterligne"/>
              <w:rPr>
                <w:sz w:val="18"/>
                <w:szCs w:val="18"/>
                <w:lang w:val="en-GB"/>
              </w:rPr>
            </w:pPr>
            <w:r>
              <w:rPr>
                <w:sz w:val="18"/>
                <w:szCs w:val="18"/>
                <w:lang w:val="en-GB"/>
              </w:rPr>
              <w:t>Meticulous</w:t>
            </w:r>
          </w:p>
          <w:p w:rsidR="006A7DFF" w:rsidRDefault="006A7DFF" w:rsidP="00E57545">
            <w:pPr>
              <w:pStyle w:val="Sansinterligne"/>
              <w:rPr>
                <w:sz w:val="18"/>
                <w:szCs w:val="18"/>
                <w:lang w:val="en-GB"/>
              </w:rPr>
            </w:pPr>
            <w:r>
              <w:rPr>
                <w:sz w:val="18"/>
                <w:szCs w:val="18"/>
                <w:lang w:val="en-GB"/>
              </w:rPr>
              <w:lastRenderedPageBreak/>
              <w:t>Strict</w:t>
            </w:r>
          </w:p>
          <w:p w:rsidR="006A7DFF" w:rsidRDefault="006A7DFF" w:rsidP="00E57545">
            <w:pPr>
              <w:pStyle w:val="Sansinterligne"/>
              <w:rPr>
                <w:sz w:val="18"/>
                <w:szCs w:val="18"/>
                <w:lang w:val="en-GB"/>
              </w:rPr>
            </w:pPr>
            <w:r>
              <w:rPr>
                <w:sz w:val="18"/>
                <w:szCs w:val="18"/>
                <w:lang w:val="en-GB"/>
              </w:rPr>
              <w:t xml:space="preserve">Respect procedures </w:t>
            </w:r>
          </w:p>
          <w:p w:rsidR="006A7DFF" w:rsidRDefault="006A7DFF" w:rsidP="00E57545">
            <w:pPr>
              <w:pStyle w:val="Sansinterligne"/>
              <w:rPr>
                <w:sz w:val="18"/>
                <w:szCs w:val="18"/>
                <w:lang w:val="en-GB"/>
              </w:rPr>
            </w:pPr>
            <w:r>
              <w:rPr>
                <w:sz w:val="18"/>
                <w:szCs w:val="18"/>
                <w:lang w:val="en-GB"/>
              </w:rPr>
              <w:t xml:space="preserve">Able to face problems and find suitable solutions </w:t>
            </w:r>
          </w:p>
          <w:p w:rsidR="006A7DFF" w:rsidRDefault="006A7DFF" w:rsidP="00E57545">
            <w:pPr>
              <w:pStyle w:val="Sansinterligne"/>
              <w:rPr>
                <w:sz w:val="18"/>
                <w:szCs w:val="18"/>
                <w:lang w:val="en-GB"/>
              </w:rPr>
            </w:pPr>
            <w:r>
              <w:rPr>
                <w:sz w:val="18"/>
                <w:szCs w:val="18"/>
                <w:lang w:val="en-GB"/>
              </w:rPr>
              <w:t xml:space="preserve">Good knowledge MS Office </w:t>
            </w:r>
          </w:p>
          <w:p w:rsidR="006A7DFF" w:rsidRPr="00B2580A" w:rsidRDefault="006A7DFF" w:rsidP="00E57545">
            <w:pPr>
              <w:pStyle w:val="Sansinterligne"/>
              <w:rPr>
                <w:sz w:val="18"/>
                <w:szCs w:val="18"/>
                <w:lang w:val="en-GB"/>
              </w:rPr>
            </w:pPr>
            <w:r>
              <w:rPr>
                <w:sz w:val="18"/>
                <w:szCs w:val="18"/>
                <w:lang w:val="en-GB"/>
              </w:rPr>
              <w:t xml:space="preserve">Perfect bilingual Dutch / French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lastRenderedPageBreak/>
              <w:t>Full-time</w:t>
            </w:r>
          </w:p>
          <w:p w:rsidR="006A7DFF" w:rsidRPr="00B2580A" w:rsidRDefault="006A7DFF" w:rsidP="00E57545">
            <w:pPr>
              <w:pStyle w:val="Sansinterligne"/>
              <w:rPr>
                <w:sz w:val="18"/>
                <w:szCs w:val="18"/>
                <w:lang w:val="en-GB"/>
              </w:rPr>
            </w:pPr>
            <w:r>
              <w:rPr>
                <w:sz w:val="18"/>
                <w:szCs w:val="18"/>
                <w:lang w:val="en-GB"/>
              </w:rPr>
              <w:t xml:space="preserve">Permanent contract </w:t>
            </w: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RANDSTAD</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 roof work </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Default="006A7DFF" w:rsidP="00E57545">
            <w:pPr>
              <w:pStyle w:val="Sansinterligne"/>
              <w:rPr>
                <w:sz w:val="18"/>
                <w:szCs w:val="18"/>
                <w:lang w:val="en-GB"/>
              </w:rPr>
            </w:pPr>
            <w:r>
              <w:rPr>
                <w:sz w:val="18"/>
                <w:szCs w:val="18"/>
                <w:lang w:val="en-GB"/>
              </w:rPr>
              <w:t xml:space="preserve">Safety and security certificate </w:t>
            </w: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Pr="00B2580A" w:rsidRDefault="006A7DFF" w:rsidP="00E57545">
            <w:pPr>
              <w:pStyle w:val="Sansinterligne"/>
              <w:rPr>
                <w:sz w:val="18"/>
                <w:szCs w:val="18"/>
                <w:lang w:val="en-GB"/>
              </w:rPr>
            </w:pPr>
            <w:r>
              <w:rPr>
                <w:sz w:val="18"/>
                <w:szCs w:val="18"/>
                <w:lang w:val="en-GB"/>
              </w:rPr>
              <w:t xml:space="preserve">12 month as worksite supervisor in construction industry – metal, wood or roof work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Worksite management </w:t>
            </w:r>
          </w:p>
          <w:p w:rsidR="006A7DFF" w:rsidRDefault="006A7DFF" w:rsidP="00E57545">
            <w:pPr>
              <w:pStyle w:val="Sansinterligne"/>
              <w:rPr>
                <w:sz w:val="18"/>
                <w:szCs w:val="18"/>
                <w:lang w:val="en-GB"/>
              </w:rPr>
            </w:pPr>
            <w:r>
              <w:rPr>
                <w:sz w:val="18"/>
                <w:szCs w:val="18"/>
                <w:lang w:val="en-GB"/>
              </w:rPr>
              <w:t xml:space="preserve">Perfectionist </w:t>
            </w:r>
          </w:p>
          <w:p w:rsidR="006A7DFF" w:rsidRPr="00B2580A" w:rsidRDefault="006A7DFF" w:rsidP="00E57545">
            <w:pPr>
              <w:pStyle w:val="Sansinterligne"/>
              <w:rPr>
                <w:sz w:val="18"/>
                <w:szCs w:val="18"/>
                <w:lang w:val="en-GB"/>
              </w:rPr>
            </w:pPr>
            <w:r>
              <w:rPr>
                <w:sz w:val="18"/>
                <w:szCs w:val="18"/>
                <w:lang w:val="en-GB"/>
              </w:rPr>
              <w:t xml:space="preserve">Meticulous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Full-time </w:t>
            </w:r>
          </w:p>
          <w:p w:rsidR="006A7DFF" w:rsidRDefault="006A7DFF" w:rsidP="00E57545">
            <w:pPr>
              <w:pStyle w:val="Sansinterligne"/>
              <w:rPr>
                <w:sz w:val="18"/>
                <w:szCs w:val="18"/>
                <w:lang w:val="en-GB"/>
              </w:rPr>
            </w:pPr>
            <w:r>
              <w:rPr>
                <w:sz w:val="18"/>
                <w:szCs w:val="18"/>
                <w:lang w:val="en-GB"/>
              </w:rPr>
              <w:t xml:space="preserve">Temporary contract – could lead to a permanent contract </w:t>
            </w:r>
          </w:p>
          <w:p w:rsidR="006A7DFF" w:rsidRPr="00B2580A" w:rsidRDefault="006A7DFF" w:rsidP="00E57545">
            <w:pPr>
              <w:pStyle w:val="Sansinterligne"/>
              <w:rPr>
                <w:sz w:val="18"/>
                <w:szCs w:val="18"/>
                <w:lang w:val="en-GB"/>
              </w:rPr>
            </w:pPr>
            <w:r>
              <w:rPr>
                <w:sz w:val="18"/>
                <w:szCs w:val="18"/>
                <w:lang w:val="en-GB"/>
              </w:rPr>
              <w:t xml:space="preserve">Salary to be discussed – linked to 124 Joint Commission </w:t>
            </w: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LE FOREM</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Default="006A7DFF" w:rsidP="00E57545">
            <w:pPr>
              <w:pStyle w:val="Sansinterligne"/>
              <w:rPr>
                <w:sz w:val="18"/>
                <w:szCs w:val="18"/>
                <w:lang w:val="en-GB"/>
              </w:rPr>
            </w:pPr>
            <w:r>
              <w:rPr>
                <w:sz w:val="18"/>
                <w:szCs w:val="18"/>
                <w:lang w:val="en-GB"/>
              </w:rPr>
              <w:t xml:space="preserve">Min bachelor in construction or a 10 years’ experience in the sector </w:t>
            </w: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Default="006A7DFF" w:rsidP="00E57545">
            <w:pPr>
              <w:pStyle w:val="Sansinterligne"/>
              <w:rPr>
                <w:sz w:val="18"/>
                <w:szCs w:val="18"/>
                <w:lang w:val="en-GB"/>
              </w:rPr>
            </w:pPr>
            <w:r>
              <w:rPr>
                <w:sz w:val="18"/>
                <w:szCs w:val="18"/>
                <w:lang w:val="en-GB"/>
              </w:rPr>
              <w:t xml:space="preserve">24 month experience in construction industry or civil engineering. Experience within a “4 class*” company is a serious advantage. </w:t>
            </w:r>
          </w:p>
          <w:p w:rsidR="006A7DFF" w:rsidRDefault="006A7DFF" w:rsidP="00E57545">
            <w:pPr>
              <w:pStyle w:val="Sansinterligne"/>
              <w:rPr>
                <w:sz w:val="18"/>
                <w:szCs w:val="18"/>
                <w:lang w:val="en-GB"/>
              </w:rPr>
            </w:pPr>
          </w:p>
          <w:p w:rsidR="006A7DFF" w:rsidRPr="00B2580A" w:rsidRDefault="006A7DFF" w:rsidP="00E57545">
            <w:pPr>
              <w:pStyle w:val="Sansinterligne"/>
              <w:rPr>
                <w:sz w:val="18"/>
                <w:szCs w:val="18"/>
                <w:lang w:val="en-GB"/>
              </w:rPr>
            </w:pPr>
            <w:r>
              <w:rPr>
                <w:sz w:val="18"/>
                <w:szCs w:val="18"/>
                <w:lang w:val="en-GB"/>
              </w:rPr>
              <w:t>*Big construction sites with 900.000 € budget</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Responsible of the building sites’ preparation and organization</w:t>
            </w:r>
          </w:p>
          <w:p w:rsidR="006A7DFF" w:rsidRDefault="006A7DFF" w:rsidP="00E57545">
            <w:pPr>
              <w:pStyle w:val="Sansinterligne"/>
              <w:rPr>
                <w:sz w:val="18"/>
                <w:szCs w:val="18"/>
                <w:lang w:val="en-GB"/>
              </w:rPr>
            </w:pPr>
            <w:r>
              <w:rPr>
                <w:sz w:val="18"/>
                <w:szCs w:val="18"/>
                <w:lang w:val="en-GB"/>
              </w:rPr>
              <w:t>Coordinate and control the activities taking place on your building sites</w:t>
            </w:r>
          </w:p>
          <w:p w:rsidR="006A7DFF" w:rsidRDefault="006A7DFF" w:rsidP="00E57545">
            <w:pPr>
              <w:pStyle w:val="Sansinterligne"/>
              <w:rPr>
                <w:sz w:val="18"/>
                <w:szCs w:val="18"/>
                <w:lang w:val="en-GB"/>
              </w:rPr>
            </w:pPr>
            <w:r>
              <w:rPr>
                <w:sz w:val="18"/>
                <w:szCs w:val="18"/>
                <w:lang w:val="en-GB"/>
              </w:rPr>
              <w:t xml:space="preserve">Good contacts with clients and contractors </w:t>
            </w:r>
          </w:p>
          <w:p w:rsidR="006A7DFF" w:rsidRDefault="006A7DFF" w:rsidP="00E57545">
            <w:pPr>
              <w:pStyle w:val="Sansinterligne"/>
              <w:rPr>
                <w:sz w:val="18"/>
                <w:szCs w:val="18"/>
                <w:lang w:val="en-GB"/>
              </w:rPr>
            </w:pPr>
            <w:r>
              <w:rPr>
                <w:sz w:val="18"/>
                <w:szCs w:val="18"/>
                <w:lang w:val="en-GB"/>
              </w:rPr>
              <w:t xml:space="preserve">Able to facilitate all the interventions on your building sites (foremen, contractors, design offices, …) </w:t>
            </w:r>
          </w:p>
          <w:p w:rsidR="006A7DFF" w:rsidRDefault="006A7DFF" w:rsidP="00E57545">
            <w:pPr>
              <w:pStyle w:val="Sansinterligne"/>
              <w:rPr>
                <w:sz w:val="18"/>
                <w:szCs w:val="18"/>
                <w:lang w:val="en-GB"/>
              </w:rPr>
            </w:pPr>
            <w:r>
              <w:rPr>
                <w:sz w:val="18"/>
                <w:szCs w:val="18"/>
                <w:lang w:val="en-GB"/>
              </w:rPr>
              <w:t xml:space="preserve">Coordinate and control quality and safety activities </w:t>
            </w:r>
          </w:p>
          <w:p w:rsidR="006A7DFF" w:rsidRDefault="006A7DFF" w:rsidP="00E57545">
            <w:pPr>
              <w:pStyle w:val="Sansinterligne"/>
              <w:rPr>
                <w:sz w:val="18"/>
                <w:szCs w:val="18"/>
                <w:lang w:val="en-GB"/>
              </w:rPr>
            </w:pPr>
            <w:r>
              <w:rPr>
                <w:sz w:val="18"/>
                <w:szCs w:val="18"/>
                <w:lang w:val="en-GB"/>
              </w:rPr>
              <w:t>Responsibility of contractors (invoicing, performances, …)</w:t>
            </w:r>
          </w:p>
          <w:p w:rsidR="006A7DFF" w:rsidRDefault="006A7DFF" w:rsidP="00E57545">
            <w:pPr>
              <w:pStyle w:val="Sansinterligne"/>
              <w:rPr>
                <w:sz w:val="18"/>
                <w:szCs w:val="18"/>
                <w:lang w:val="en-GB"/>
              </w:rPr>
            </w:pPr>
            <w:r>
              <w:rPr>
                <w:sz w:val="18"/>
                <w:szCs w:val="18"/>
                <w:lang w:val="en-GB"/>
              </w:rPr>
              <w:t>Establishment of progress reports</w:t>
            </w:r>
          </w:p>
          <w:p w:rsidR="006A7DFF" w:rsidRDefault="006A7DFF" w:rsidP="00E57545">
            <w:pPr>
              <w:pStyle w:val="Sansinterligne"/>
              <w:rPr>
                <w:sz w:val="18"/>
                <w:szCs w:val="18"/>
                <w:lang w:val="en-GB"/>
              </w:rPr>
            </w:pPr>
            <w:r>
              <w:rPr>
                <w:sz w:val="18"/>
                <w:szCs w:val="18"/>
                <w:lang w:val="en-GB"/>
              </w:rPr>
              <w:t>Budget control</w:t>
            </w:r>
          </w:p>
          <w:p w:rsidR="006A7DFF" w:rsidRDefault="006A7DFF" w:rsidP="00E57545">
            <w:pPr>
              <w:pStyle w:val="Sansinterligne"/>
              <w:rPr>
                <w:sz w:val="18"/>
                <w:szCs w:val="18"/>
                <w:lang w:val="en-GB"/>
              </w:rPr>
            </w:pPr>
            <w:r>
              <w:rPr>
                <w:sz w:val="18"/>
                <w:szCs w:val="18"/>
                <w:lang w:val="en-GB"/>
              </w:rPr>
              <w:t>Planning</w:t>
            </w:r>
          </w:p>
          <w:p w:rsidR="006A7DFF" w:rsidRDefault="006A7DFF" w:rsidP="00E57545">
            <w:pPr>
              <w:pStyle w:val="Sansinterligne"/>
              <w:rPr>
                <w:sz w:val="18"/>
                <w:szCs w:val="18"/>
                <w:lang w:val="en-GB"/>
              </w:rPr>
            </w:pPr>
            <w:r>
              <w:rPr>
                <w:sz w:val="18"/>
                <w:szCs w:val="18"/>
                <w:lang w:val="en-GB"/>
              </w:rPr>
              <w:t>Organization and participation to safety meetings</w:t>
            </w:r>
          </w:p>
          <w:p w:rsidR="006A7DFF" w:rsidRDefault="006A7DFF" w:rsidP="00E57545">
            <w:pPr>
              <w:pStyle w:val="Sansinterligne"/>
              <w:rPr>
                <w:sz w:val="18"/>
                <w:szCs w:val="18"/>
                <w:lang w:val="en-GB"/>
              </w:rPr>
            </w:pPr>
            <w:r>
              <w:rPr>
                <w:sz w:val="18"/>
                <w:szCs w:val="18"/>
                <w:lang w:val="en-GB"/>
              </w:rPr>
              <w:t xml:space="preserve">Organization and participation to internal meetings </w:t>
            </w:r>
          </w:p>
          <w:p w:rsidR="006A7DFF" w:rsidRDefault="006A7DFF" w:rsidP="00E57545">
            <w:pPr>
              <w:pStyle w:val="Sansinterligne"/>
              <w:rPr>
                <w:sz w:val="18"/>
                <w:szCs w:val="18"/>
                <w:lang w:val="en-GB"/>
              </w:rPr>
            </w:pPr>
            <w:r>
              <w:rPr>
                <w:sz w:val="18"/>
                <w:szCs w:val="18"/>
                <w:lang w:val="en-GB"/>
              </w:rPr>
              <w:t xml:space="preserve">Well organized person </w:t>
            </w:r>
          </w:p>
          <w:p w:rsidR="006A7DFF" w:rsidRDefault="006A7DFF" w:rsidP="00E57545">
            <w:pPr>
              <w:pStyle w:val="Sansinterligne"/>
              <w:rPr>
                <w:sz w:val="18"/>
                <w:szCs w:val="18"/>
                <w:lang w:val="en-GB"/>
              </w:rPr>
            </w:pPr>
            <w:r>
              <w:rPr>
                <w:sz w:val="18"/>
                <w:szCs w:val="18"/>
                <w:lang w:val="en-GB"/>
              </w:rPr>
              <w:t>Able to anticipate and supervise</w:t>
            </w:r>
          </w:p>
          <w:p w:rsidR="006A7DFF" w:rsidRDefault="006A7DFF" w:rsidP="00E57545">
            <w:pPr>
              <w:pStyle w:val="Sansinterligne"/>
              <w:rPr>
                <w:sz w:val="18"/>
                <w:szCs w:val="18"/>
                <w:lang w:val="en-GB"/>
              </w:rPr>
            </w:pPr>
            <w:r>
              <w:rPr>
                <w:sz w:val="18"/>
                <w:szCs w:val="18"/>
                <w:lang w:val="en-GB"/>
              </w:rPr>
              <w:t xml:space="preserve">Team leadership </w:t>
            </w:r>
          </w:p>
          <w:p w:rsidR="006A7DFF" w:rsidRDefault="006A7DFF" w:rsidP="00E57545">
            <w:pPr>
              <w:pStyle w:val="Sansinterligne"/>
              <w:rPr>
                <w:sz w:val="18"/>
                <w:szCs w:val="18"/>
                <w:lang w:val="en-GB"/>
              </w:rPr>
            </w:pPr>
            <w:r>
              <w:rPr>
                <w:sz w:val="18"/>
                <w:szCs w:val="18"/>
                <w:lang w:val="en-GB"/>
              </w:rPr>
              <w:t>Team spirit</w:t>
            </w:r>
          </w:p>
          <w:p w:rsidR="006A7DFF" w:rsidRPr="00B2580A" w:rsidRDefault="006A7DFF" w:rsidP="00E57545">
            <w:pPr>
              <w:pStyle w:val="Sansinterligne"/>
              <w:rPr>
                <w:sz w:val="18"/>
                <w:szCs w:val="18"/>
                <w:lang w:val="en-GB"/>
              </w:rPr>
            </w:pPr>
            <w:r>
              <w:rPr>
                <w:sz w:val="18"/>
                <w:szCs w:val="18"/>
                <w:lang w:val="en-GB"/>
              </w:rPr>
              <w:t>Good resistance to stress</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Full-time contract </w:t>
            </w:r>
          </w:p>
          <w:p w:rsidR="006A7DFF" w:rsidRDefault="006A7DFF" w:rsidP="00E57545">
            <w:pPr>
              <w:pStyle w:val="Sansinterligne"/>
              <w:rPr>
                <w:sz w:val="18"/>
                <w:szCs w:val="18"/>
                <w:lang w:val="en-GB"/>
              </w:rPr>
            </w:pPr>
            <w:r>
              <w:rPr>
                <w:sz w:val="18"/>
                <w:szCs w:val="18"/>
                <w:lang w:val="en-GB"/>
              </w:rPr>
              <w:t xml:space="preserve">40h00 / week </w:t>
            </w:r>
          </w:p>
          <w:p w:rsidR="006A7DFF" w:rsidRDefault="006A7DFF" w:rsidP="00E57545">
            <w:pPr>
              <w:pStyle w:val="Sansinterligne"/>
              <w:rPr>
                <w:sz w:val="18"/>
                <w:szCs w:val="18"/>
                <w:lang w:val="en-GB"/>
              </w:rPr>
            </w:pPr>
            <w:r>
              <w:rPr>
                <w:sz w:val="18"/>
                <w:szCs w:val="18"/>
                <w:lang w:val="en-GB"/>
              </w:rPr>
              <w:t xml:space="preserve">Permanent contract </w:t>
            </w:r>
          </w:p>
          <w:p w:rsidR="006A7DFF" w:rsidRPr="00B2580A" w:rsidRDefault="006A7DFF" w:rsidP="00E57545">
            <w:pPr>
              <w:pStyle w:val="Sansinterligne"/>
              <w:rPr>
                <w:sz w:val="18"/>
                <w:szCs w:val="18"/>
                <w:lang w:val="en-GB"/>
              </w:rPr>
            </w:pP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FORUM JOBS</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 electricity </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Default="006A7DFF" w:rsidP="00E57545">
            <w:pPr>
              <w:pStyle w:val="Sansinterligne"/>
              <w:rPr>
                <w:sz w:val="18"/>
                <w:szCs w:val="18"/>
                <w:lang w:val="en-GB"/>
              </w:rPr>
            </w:pPr>
            <w:r>
              <w:rPr>
                <w:sz w:val="18"/>
                <w:szCs w:val="18"/>
                <w:lang w:val="en-GB"/>
              </w:rPr>
              <w:t>Technical diploma</w:t>
            </w: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Default="006A7DFF" w:rsidP="00E57545">
            <w:pPr>
              <w:pStyle w:val="Sansinterligne"/>
              <w:rPr>
                <w:sz w:val="18"/>
                <w:szCs w:val="18"/>
                <w:lang w:val="en-GB"/>
              </w:rPr>
            </w:pPr>
            <w:r>
              <w:rPr>
                <w:sz w:val="18"/>
                <w:szCs w:val="18"/>
                <w:lang w:val="en-GB"/>
              </w:rPr>
              <w:t>Experience as worksite supervisor</w:t>
            </w:r>
          </w:p>
          <w:p w:rsidR="006A7DFF" w:rsidRPr="00B2580A" w:rsidRDefault="006A7DFF" w:rsidP="00E57545">
            <w:pPr>
              <w:pStyle w:val="Sansinterligne"/>
              <w:rPr>
                <w:sz w:val="18"/>
                <w:szCs w:val="18"/>
                <w:lang w:val="en-GB"/>
              </w:rPr>
            </w:pPr>
          </w:p>
        </w:tc>
        <w:tc>
          <w:tcPr>
            <w:tcW w:w="2303" w:type="dxa"/>
            <w:shd w:val="clear" w:color="auto" w:fill="auto"/>
          </w:tcPr>
          <w:p w:rsidR="006A7DFF" w:rsidRDefault="006A7DFF" w:rsidP="00E57545">
            <w:pPr>
              <w:pStyle w:val="Sansinterligne"/>
              <w:rPr>
                <w:sz w:val="18"/>
                <w:szCs w:val="18"/>
                <w:lang w:val="en-GB"/>
              </w:rPr>
            </w:pPr>
            <w:r>
              <w:rPr>
                <w:sz w:val="18"/>
                <w:szCs w:val="18"/>
                <w:lang w:val="en-GB"/>
              </w:rPr>
              <w:t>Knowledge in low, middle and high tension</w:t>
            </w:r>
          </w:p>
          <w:p w:rsidR="006A7DFF" w:rsidRDefault="006A7DFF" w:rsidP="00E57545">
            <w:pPr>
              <w:pStyle w:val="Sansinterligne"/>
              <w:rPr>
                <w:sz w:val="18"/>
                <w:szCs w:val="18"/>
                <w:lang w:val="en-GB"/>
              </w:rPr>
            </w:pPr>
            <w:r>
              <w:rPr>
                <w:sz w:val="18"/>
                <w:szCs w:val="18"/>
                <w:lang w:val="en-GB"/>
              </w:rPr>
              <w:t xml:space="preserve">Able to read plans </w:t>
            </w:r>
          </w:p>
          <w:p w:rsidR="006A7DFF" w:rsidRDefault="006A7DFF" w:rsidP="00E57545">
            <w:pPr>
              <w:pStyle w:val="Sansinterligne"/>
              <w:rPr>
                <w:sz w:val="18"/>
                <w:szCs w:val="18"/>
                <w:lang w:val="en-GB"/>
              </w:rPr>
            </w:pPr>
            <w:r>
              <w:rPr>
                <w:sz w:val="18"/>
                <w:szCs w:val="18"/>
                <w:lang w:val="en-GB"/>
              </w:rPr>
              <w:t xml:space="preserve">Able to manage and take responsibilities </w:t>
            </w:r>
          </w:p>
          <w:p w:rsidR="006A7DFF" w:rsidRDefault="006A7DFF" w:rsidP="00E57545">
            <w:pPr>
              <w:pStyle w:val="Sansinterligne"/>
              <w:rPr>
                <w:sz w:val="18"/>
                <w:szCs w:val="18"/>
                <w:lang w:val="en-GB"/>
              </w:rPr>
            </w:pPr>
            <w:r>
              <w:rPr>
                <w:sz w:val="18"/>
                <w:szCs w:val="18"/>
                <w:lang w:val="en-GB"/>
              </w:rPr>
              <w:t>Well organised</w:t>
            </w:r>
          </w:p>
          <w:p w:rsidR="006A7DFF" w:rsidRDefault="006A7DFF" w:rsidP="00E57545">
            <w:pPr>
              <w:pStyle w:val="Sansinterligne"/>
              <w:rPr>
                <w:sz w:val="18"/>
                <w:szCs w:val="18"/>
                <w:lang w:val="en-GB"/>
              </w:rPr>
            </w:pPr>
            <w:r>
              <w:rPr>
                <w:sz w:val="18"/>
                <w:szCs w:val="18"/>
                <w:lang w:val="en-GB"/>
              </w:rPr>
              <w:t>Profitable</w:t>
            </w:r>
          </w:p>
          <w:p w:rsidR="006A7DFF" w:rsidRDefault="006A7DFF" w:rsidP="00E57545">
            <w:pPr>
              <w:pStyle w:val="Sansinterligne"/>
              <w:rPr>
                <w:sz w:val="18"/>
                <w:szCs w:val="18"/>
                <w:lang w:val="en-GB"/>
              </w:rPr>
            </w:pPr>
            <w:r>
              <w:rPr>
                <w:sz w:val="18"/>
                <w:szCs w:val="18"/>
                <w:lang w:val="en-GB"/>
              </w:rPr>
              <w:t xml:space="preserve">Organization and coordination of “electrical installation projects” </w:t>
            </w:r>
          </w:p>
          <w:p w:rsidR="006A7DFF" w:rsidRDefault="006A7DFF" w:rsidP="00E57545">
            <w:pPr>
              <w:pStyle w:val="Sansinterligne"/>
              <w:rPr>
                <w:sz w:val="18"/>
                <w:szCs w:val="18"/>
                <w:lang w:val="en-GB"/>
              </w:rPr>
            </w:pPr>
            <w:r>
              <w:rPr>
                <w:sz w:val="18"/>
                <w:szCs w:val="18"/>
                <w:lang w:val="en-GB"/>
              </w:rPr>
              <w:t>Responsible of a team (3 – 10 people)</w:t>
            </w:r>
          </w:p>
          <w:p w:rsidR="006A7DFF" w:rsidRDefault="006A7DFF" w:rsidP="00E57545">
            <w:pPr>
              <w:pStyle w:val="Sansinterligne"/>
              <w:rPr>
                <w:sz w:val="18"/>
                <w:szCs w:val="18"/>
                <w:lang w:val="en-GB"/>
              </w:rPr>
            </w:pPr>
            <w:r>
              <w:rPr>
                <w:sz w:val="18"/>
                <w:szCs w:val="18"/>
                <w:lang w:val="en-GB"/>
              </w:rPr>
              <w:t xml:space="preserve">Responsible of planning and </w:t>
            </w:r>
            <w:r>
              <w:rPr>
                <w:sz w:val="18"/>
                <w:szCs w:val="18"/>
                <w:lang w:val="en-GB"/>
              </w:rPr>
              <w:lastRenderedPageBreak/>
              <w:t xml:space="preserve">worksite progression </w:t>
            </w:r>
          </w:p>
          <w:p w:rsidR="006A7DFF" w:rsidRDefault="006A7DFF" w:rsidP="00E57545">
            <w:pPr>
              <w:pStyle w:val="Sansinterligne"/>
              <w:rPr>
                <w:sz w:val="18"/>
                <w:szCs w:val="18"/>
                <w:lang w:val="en-GB"/>
              </w:rPr>
            </w:pPr>
            <w:r>
              <w:rPr>
                <w:sz w:val="18"/>
                <w:szCs w:val="18"/>
                <w:lang w:val="en-GB"/>
              </w:rPr>
              <w:t xml:space="preserve">Have regular contacts with colleagues, clients and entrepreneurs </w:t>
            </w:r>
          </w:p>
          <w:p w:rsidR="006A7DFF" w:rsidRDefault="006A7DFF" w:rsidP="00E57545">
            <w:pPr>
              <w:pStyle w:val="Sansinterligne"/>
              <w:rPr>
                <w:sz w:val="18"/>
                <w:szCs w:val="18"/>
                <w:lang w:val="en-GB"/>
              </w:rPr>
            </w:pPr>
            <w:r>
              <w:rPr>
                <w:sz w:val="18"/>
                <w:szCs w:val="18"/>
                <w:lang w:val="en-GB"/>
              </w:rPr>
              <w:t xml:space="preserve">Respect of regulations and safety rules </w:t>
            </w:r>
          </w:p>
          <w:p w:rsidR="006A7DFF" w:rsidRPr="00B2580A" w:rsidRDefault="006A7DFF" w:rsidP="00E57545">
            <w:pPr>
              <w:pStyle w:val="Sansinterligne"/>
              <w:rPr>
                <w:sz w:val="18"/>
                <w:szCs w:val="18"/>
                <w:lang w:val="en-GB"/>
              </w:rPr>
            </w:pPr>
            <w:r>
              <w:rPr>
                <w:sz w:val="18"/>
                <w:szCs w:val="18"/>
                <w:lang w:val="en-GB"/>
              </w:rPr>
              <w:t xml:space="preserve">French and Dutch knowledge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lastRenderedPageBreak/>
              <w:t xml:space="preserve">Full-time contract </w:t>
            </w:r>
          </w:p>
          <w:p w:rsidR="006A7DFF" w:rsidRDefault="006A7DFF" w:rsidP="00E57545">
            <w:pPr>
              <w:pStyle w:val="Sansinterligne"/>
              <w:rPr>
                <w:sz w:val="18"/>
                <w:szCs w:val="18"/>
                <w:lang w:val="en-GB"/>
              </w:rPr>
            </w:pPr>
            <w:r>
              <w:rPr>
                <w:sz w:val="18"/>
                <w:szCs w:val="18"/>
                <w:lang w:val="en-GB"/>
              </w:rPr>
              <w:t xml:space="preserve">Competitive salary </w:t>
            </w:r>
          </w:p>
          <w:p w:rsidR="006A7DFF" w:rsidRPr="00B2580A" w:rsidRDefault="006A7DFF" w:rsidP="00E57545">
            <w:pPr>
              <w:pStyle w:val="Sansinterligne"/>
              <w:rPr>
                <w:sz w:val="18"/>
                <w:szCs w:val="18"/>
                <w:lang w:val="en-GB"/>
              </w:rPr>
            </w:pPr>
            <w:r>
              <w:rPr>
                <w:sz w:val="18"/>
                <w:szCs w:val="18"/>
                <w:lang w:val="en-GB"/>
              </w:rPr>
              <w:t xml:space="preserve">Stable job in a growth company </w:t>
            </w: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BRUNEL</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 public highways </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Default="006A7DFF" w:rsidP="00E57545">
            <w:pPr>
              <w:pStyle w:val="Sansinterligne"/>
              <w:rPr>
                <w:sz w:val="18"/>
                <w:szCs w:val="18"/>
                <w:lang w:val="en-GB"/>
              </w:rPr>
            </w:pPr>
            <w:r>
              <w:rPr>
                <w:sz w:val="18"/>
                <w:szCs w:val="18"/>
                <w:lang w:val="en-GB"/>
              </w:rPr>
              <w:t xml:space="preserve">Professional bachelor – public sector oriented </w:t>
            </w:r>
          </w:p>
          <w:p w:rsidR="006A7DFF" w:rsidRDefault="006A7DFF" w:rsidP="00E57545">
            <w:pPr>
              <w:pStyle w:val="Sansinterligne"/>
              <w:rPr>
                <w:b/>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Pr="00B2580A" w:rsidRDefault="006A7DFF" w:rsidP="00E57545">
            <w:pPr>
              <w:pStyle w:val="Sansinterligne"/>
              <w:rPr>
                <w:sz w:val="18"/>
                <w:szCs w:val="18"/>
                <w:lang w:val="en-GB"/>
              </w:rPr>
            </w:pPr>
            <w:r>
              <w:rPr>
                <w:sz w:val="18"/>
                <w:szCs w:val="18"/>
                <w:lang w:val="en-GB"/>
              </w:rPr>
              <w:t xml:space="preserve">Min 5 years in supervision of public highways (in Belgium)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Workforce implementation </w:t>
            </w:r>
          </w:p>
          <w:p w:rsidR="006A7DFF" w:rsidRDefault="006A7DFF" w:rsidP="00E57545">
            <w:pPr>
              <w:pStyle w:val="Sansinterligne"/>
              <w:rPr>
                <w:sz w:val="18"/>
                <w:szCs w:val="18"/>
                <w:lang w:val="en-GB"/>
              </w:rPr>
            </w:pPr>
            <w:r>
              <w:rPr>
                <w:sz w:val="18"/>
                <w:szCs w:val="18"/>
                <w:lang w:val="en-GB"/>
              </w:rPr>
              <w:t>Worksites supervision</w:t>
            </w:r>
          </w:p>
          <w:p w:rsidR="006A7DFF" w:rsidRDefault="006A7DFF" w:rsidP="00E57545">
            <w:pPr>
              <w:pStyle w:val="Sansinterligne"/>
              <w:rPr>
                <w:sz w:val="18"/>
                <w:szCs w:val="18"/>
                <w:lang w:val="en-GB"/>
              </w:rPr>
            </w:pPr>
            <w:r>
              <w:rPr>
                <w:sz w:val="18"/>
                <w:szCs w:val="18"/>
                <w:lang w:val="en-GB"/>
              </w:rPr>
              <w:t>Order goods and materials</w:t>
            </w:r>
          </w:p>
          <w:p w:rsidR="006A7DFF" w:rsidRDefault="006A7DFF" w:rsidP="00E57545">
            <w:pPr>
              <w:pStyle w:val="Sansinterligne"/>
              <w:rPr>
                <w:sz w:val="18"/>
                <w:szCs w:val="18"/>
                <w:lang w:val="en-GB"/>
              </w:rPr>
            </w:pPr>
            <w:r>
              <w:rPr>
                <w:sz w:val="18"/>
                <w:szCs w:val="18"/>
                <w:lang w:val="en-GB"/>
              </w:rPr>
              <w:t xml:space="preserve">Follow-up and respect  of planning </w:t>
            </w:r>
          </w:p>
          <w:p w:rsidR="006A7DFF" w:rsidRDefault="006A7DFF" w:rsidP="00E57545">
            <w:pPr>
              <w:pStyle w:val="Sansinterligne"/>
              <w:rPr>
                <w:sz w:val="18"/>
                <w:szCs w:val="18"/>
                <w:lang w:val="en-GB"/>
              </w:rPr>
            </w:pPr>
            <w:r>
              <w:rPr>
                <w:sz w:val="18"/>
                <w:szCs w:val="18"/>
                <w:lang w:val="en-GB"/>
              </w:rPr>
              <w:t xml:space="preserve">Ensure safety on the building site </w:t>
            </w:r>
          </w:p>
          <w:p w:rsidR="006A7DFF" w:rsidRDefault="006A7DFF" w:rsidP="00E57545">
            <w:pPr>
              <w:pStyle w:val="Sansinterligne"/>
              <w:rPr>
                <w:sz w:val="18"/>
                <w:szCs w:val="18"/>
                <w:lang w:val="en-GB"/>
              </w:rPr>
            </w:pPr>
            <w:r>
              <w:rPr>
                <w:sz w:val="18"/>
                <w:szCs w:val="18"/>
                <w:lang w:val="en-GB"/>
              </w:rPr>
              <w:t xml:space="preserve">Flexibility </w:t>
            </w:r>
          </w:p>
          <w:p w:rsidR="006A7DFF" w:rsidRDefault="006A7DFF" w:rsidP="00E57545">
            <w:pPr>
              <w:pStyle w:val="Sansinterligne"/>
              <w:rPr>
                <w:sz w:val="18"/>
                <w:szCs w:val="18"/>
                <w:lang w:val="en-GB"/>
              </w:rPr>
            </w:pPr>
            <w:r>
              <w:rPr>
                <w:sz w:val="18"/>
                <w:szCs w:val="18"/>
                <w:lang w:val="en-GB"/>
              </w:rPr>
              <w:t xml:space="preserve">Enjoy team working </w:t>
            </w:r>
          </w:p>
          <w:p w:rsidR="006A7DFF" w:rsidRDefault="006A7DFF" w:rsidP="00E57545">
            <w:pPr>
              <w:pStyle w:val="Sansinterligne"/>
              <w:rPr>
                <w:sz w:val="18"/>
                <w:szCs w:val="18"/>
                <w:lang w:val="en-GB"/>
              </w:rPr>
            </w:pPr>
            <w:r>
              <w:rPr>
                <w:sz w:val="18"/>
                <w:szCs w:val="18"/>
                <w:lang w:val="en-GB"/>
              </w:rPr>
              <w:t>French and Dutch knowledge</w:t>
            </w:r>
          </w:p>
          <w:p w:rsidR="006A7DFF" w:rsidRPr="00B2580A" w:rsidRDefault="006A7DFF" w:rsidP="00E57545">
            <w:pPr>
              <w:pStyle w:val="Sansinterligne"/>
              <w:rPr>
                <w:sz w:val="18"/>
                <w:szCs w:val="18"/>
                <w:lang w:val="en-GB"/>
              </w:rPr>
            </w:pPr>
            <w:r>
              <w:rPr>
                <w:sz w:val="18"/>
                <w:szCs w:val="18"/>
                <w:lang w:val="en-GB"/>
              </w:rPr>
              <w:t xml:space="preserve">MS Office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Full-time</w:t>
            </w:r>
          </w:p>
          <w:p w:rsidR="006A7DFF" w:rsidRDefault="006A7DFF" w:rsidP="00E57545">
            <w:pPr>
              <w:pStyle w:val="Sansinterligne"/>
              <w:rPr>
                <w:sz w:val="18"/>
                <w:szCs w:val="18"/>
                <w:lang w:val="en-GB"/>
              </w:rPr>
            </w:pPr>
            <w:r>
              <w:rPr>
                <w:sz w:val="18"/>
                <w:szCs w:val="18"/>
                <w:lang w:val="en-GB"/>
              </w:rPr>
              <w:t>40h00/week</w:t>
            </w:r>
          </w:p>
          <w:p w:rsidR="006A7DFF" w:rsidRDefault="006A7DFF" w:rsidP="00E57545">
            <w:pPr>
              <w:pStyle w:val="Sansinterligne"/>
              <w:rPr>
                <w:sz w:val="18"/>
                <w:szCs w:val="18"/>
                <w:lang w:val="en-GB"/>
              </w:rPr>
            </w:pPr>
            <w:r>
              <w:rPr>
                <w:sz w:val="18"/>
                <w:szCs w:val="18"/>
                <w:lang w:val="en-GB"/>
              </w:rPr>
              <w:t xml:space="preserve">Company vehicle </w:t>
            </w:r>
          </w:p>
          <w:p w:rsidR="006A7DFF" w:rsidRPr="00B2580A" w:rsidRDefault="006A7DFF" w:rsidP="00E57545">
            <w:pPr>
              <w:pStyle w:val="Sansinterligne"/>
              <w:rPr>
                <w:sz w:val="18"/>
                <w:szCs w:val="18"/>
                <w:lang w:val="en-GB"/>
              </w:rPr>
            </w:pPr>
            <w:r>
              <w:rPr>
                <w:sz w:val="18"/>
                <w:szCs w:val="18"/>
                <w:lang w:val="en-GB"/>
              </w:rPr>
              <w:t xml:space="preserve">Attractive salary included extra advantages  </w:t>
            </w: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ADDECO</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(tertiary electricity) </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Default="006A7DFF" w:rsidP="00E57545">
            <w:pPr>
              <w:pStyle w:val="Sansinterligne"/>
              <w:rPr>
                <w:sz w:val="18"/>
                <w:szCs w:val="18"/>
                <w:lang w:val="en-GB"/>
              </w:rPr>
            </w:pPr>
            <w:r>
              <w:rPr>
                <w:sz w:val="18"/>
                <w:szCs w:val="18"/>
                <w:lang w:val="en-GB"/>
              </w:rPr>
              <w:t xml:space="preserve">Not specified </w:t>
            </w: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Pr="00B2580A" w:rsidRDefault="006A7DFF" w:rsidP="00E57545">
            <w:pPr>
              <w:pStyle w:val="Sansinterligne"/>
              <w:rPr>
                <w:sz w:val="18"/>
                <w:szCs w:val="18"/>
                <w:lang w:val="en-GB"/>
              </w:rPr>
            </w:pPr>
            <w:r>
              <w:rPr>
                <w:sz w:val="18"/>
                <w:szCs w:val="18"/>
                <w:lang w:val="en-GB"/>
              </w:rPr>
              <w:t xml:space="preserve">Min 36 month as worksite leader in electricity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Meet clients in order to determinate the work to be accomplished </w:t>
            </w:r>
          </w:p>
          <w:p w:rsidR="006A7DFF" w:rsidRDefault="006A7DFF" w:rsidP="00E57545">
            <w:pPr>
              <w:pStyle w:val="Sansinterligne"/>
              <w:rPr>
                <w:sz w:val="18"/>
                <w:szCs w:val="18"/>
                <w:lang w:val="en-GB"/>
              </w:rPr>
            </w:pPr>
            <w:r>
              <w:rPr>
                <w:sz w:val="18"/>
                <w:szCs w:val="18"/>
                <w:lang w:val="en-GB"/>
              </w:rPr>
              <w:t xml:space="preserve">Quotations </w:t>
            </w:r>
          </w:p>
          <w:p w:rsidR="006A7DFF" w:rsidRDefault="006A7DFF" w:rsidP="00E57545">
            <w:pPr>
              <w:pStyle w:val="Sansinterligne"/>
              <w:rPr>
                <w:sz w:val="18"/>
                <w:szCs w:val="18"/>
                <w:lang w:val="en-GB"/>
              </w:rPr>
            </w:pPr>
            <w:r>
              <w:rPr>
                <w:sz w:val="18"/>
                <w:szCs w:val="18"/>
                <w:lang w:val="en-GB"/>
              </w:rPr>
              <w:t xml:space="preserve">Order materials </w:t>
            </w:r>
          </w:p>
          <w:p w:rsidR="006A7DFF" w:rsidRDefault="006A7DFF" w:rsidP="00E57545">
            <w:pPr>
              <w:pStyle w:val="Sansinterligne"/>
              <w:rPr>
                <w:sz w:val="18"/>
                <w:szCs w:val="18"/>
                <w:lang w:val="en-GB"/>
              </w:rPr>
            </w:pPr>
            <w:r>
              <w:rPr>
                <w:sz w:val="18"/>
                <w:szCs w:val="18"/>
                <w:lang w:val="en-GB"/>
              </w:rPr>
              <w:t>Produce technical sheets to the attention of workers</w:t>
            </w:r>
          </w:p>
          <w:p w:rsidR="006A7DFF" w:rsidRDefault="006A7DFF" w:rsidP="00E57545">
            <w:pPr>
              <w:pStyle w:val="Sansinterligne"/>
              <w:rPr>
                <w:sz w:val="18"/>
                <w:szCs w:val="18"/>
                <w:lang w:val="en-GB"/>
              </w:rPr>
            </w:pPr>
            <w:r>
              <w:rPr>
                <w:sz w:val="18"/>
                <w:szCs w:val="18"/>
                <w:lang w:val="en-GB"/>
              </w:rPr>
              <w:t xml:space="preserve">Control </w:t>
            </w:r>
          </w:p>
          <w:p w:rsidR="006A7DFF" w:rsidRDefault="006A7DFF" w:rsidP="00E57545">
            <w:pPr>
              <w:pStyle w:val="Sansinterligne"/>
              <w:rPr>
                <w:sz w:val="18"/>
                <w:szCs w:val="18"/>
                <w:lang w:val="en-GB"/>
              </w:rPr>
            </w:pPr>
            <w:r>
              <w:rPr>
                <w:sz w:val="18"/>
                <w:szCs w:val="18"/>
                <w:lang w:val="en-GB"/>
              </w:rPr>
              <w:t>Follow workers on the building site</w:t>
            </w:r>
          </w:p>
          <w:p w:rsidR="006A7DFF" w:rsidRDefault="006A7DFF" w:rsidP="00E57545">
            <w:pPr>
              <w:pStyle w:val="Sansinterligne"/>
              <w:rPr>
                <w:sz w:val="18"/>
                <w:szCs w:val="18"/>
                <w:lang w:val="en-GB"/>
              </w:rPr>
            </w:pPr>
            <w:r>
              <w:rPr>
                <w:sz w:val="18"/>
                <w:szCs w:val="18"/>
                <w:lang w:val="en-GB"/>
              </w:rPr>
              <w:t xml:space="preserve">Good technical knowledge in electricity </w:t>
            </w:r>
          </w:p>
          <w:p w:rsidR="006A7DFF" w:rsidRDefault="006A7DFF" w:rsidP="00E57545">
            <w:pPr>
              <w:pStyle w:val="Sansinterligne"/>
              <w:rPr>
                <w:sz w:val="18"/>
                <w:szCs w:val="18"/>
                <w:lang w:val="en-GB"/>
              </w:rPr>
            </w:pPr>
            <w:r>
              <w:rPr>
                <w:sz w:val="18"/>
                <w:szCs w:val="18"/>
                <w:lang w:val="en-GB"/>
              </w:rPr>
              <w:t xml:space="preserve">Good commercial contacts </w:t>
            </w:r>
          </w:p>
          <w:p w:rsidR="006A7DFF" w:rsidRDefault="006A7DFF" w:rsidP="00E57545">
            <w:pPr>
              <w:pStyle w:val="Sansinterligne"/>
              <w:rPr>
                <w:sz w:val="18"/>
                <w:szCs w:val="18"/>
                <w:lang w:val="en-GB"/>
              </w:rPr>
            </w:pPr>
            <w:r>
              <w:rPr>
                <w:sz w:val="18"/>
                <w:szCs w:val="18"/>
                <w:lang w:val="en-GB"/>
              </w:rPr>
              <w:t>Relevant experience as team leader</w:t>
            </w:r>
          </w:p>
          <w:p w:rsidR="006A7DFF" w:rsidRDefault="006A7DFF" w:rsidP="00E57545">
            <w:pPr>
              <w:pStyle w:val="Sansinterligne"/>
              <w:rPr>
                <w:sz w:val="18"/>
                <w:szCs w:val="18"/>
                <w:lang w:val="en-GB"/>
              </w:rPr>
            </w:pPr>
            <w:r>
              <w:rPr>
                <w:sz w:val="18"/>
                <w:szCs w:val="18"/>
                <w:lang w:val="en-GB"/>
              </w:rPr>
              <w:t>Able to prepare a building site and ensure the follow-up</w:t>
            </w:r>
          </w:p>
          <w:p w:rsidR="006A7DFF" w:rsidRDefault="006A7DFF" w:rsidP="00E57545">
            <w:pPr>
              <w:pStyle w:val="Sansinterligne"/>
              <w:rPr>
                <w:sz w:val="18"/>
                <w:szCs w:val="18"/>
                <w:lang w:val="en-GB"/>
              </w:rPr>
            </w:pPr>
            <w:r>
              <w:rPr>
                <w:sz w:val="18"/>
                <w:szCs w:val="18"/>
                <w:lang w:val="en-GB"/>
              </w:rPr>
              <w:t>Quality-oriented</w:t>
            </w:r>
          </w:p>
          <w:p w:rsidR="006A7DFF" w:rsidRPr="00B2580A" w:rsidRDefault="006A7DFF" w:rsidP="00E57545">
            <w:pPr>
              <w:pStyle w:val="Sansinterligne"/>
              <w:rPr>
                <w:sz w:val="18"/>
                <w:szCs w:val="18"/>
                <w:lang w:val="en-GB"/>
              </w:rPr>
            </w:pPr>
            <w:r>
              <w:rPr>
                <w:sz w:val="18"/>
                <w:szCs w:val="18"/>
                <w:lang w:val="en-GB"/>
              </w:rPr>
              <w:t xml:space="preserve">Challenges-oriented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Temp </w:t>
            </w:r>
          </w:p>
          <w:p w:rsidR="006A7DFF" w:rsidRDefault="006A7DFF" w:rsidP="00E57545">
            <w:pPr>
              <w:pStyle w:val="Sansinterligne"/>
              <w:rPr>
                <w:sz w:val="18"/>
                <w:szCs w:val="18"/>
                <w:lang w:val="en-GB"/>
              </w:rPr>
            </w:pPr>
            <w:r>
              <w:rPr>
                <w:sz w:val="18"/>
                <w:szCs w:val="18"/>
                <w:lang w:val="en-GB"/>
              </w:rPr>
              <w:t>Full-time</w:t>
            </w:r>
          </w:p>
          <w:p w:rsidR="006A7DFF" w:rsidRDefault="006A7DFF" w:rsidP="00E57545">
            <w:pPr>
              <w:pStyle w:val="Sansinterligne"/>
              <w:rPr>
                <w:sz w:val="18"/>
                <w:szCs w:val="18"/>
                <w:lang w:val="en-GB"/>
              </w:rPr>
            </w:pPr>
            <w:r>
              <w:rPr>
                <w:sz w:val="18"/>
                <w:szCs w:val="18"/>
                <w:lang w:val="en-GB"/>
              </w:rPr>
              <w:t xml:space="preserve">Company car </w:t>
            </w:r>
          </w:p>
          <w:p w:rsidR="006A7DFF" w:rsidRDefault="006A7DFF" w:rsidP="00E57545">
            <w:pPr>
              <w:pStyle w:val="Sansinterligne"/>
              <w:rPr>
                <w:sz w:val="18"/>
                <w:szCs w:val="18"/>
                <w:lang w:val="en-GB"/>
              </w:rPr>
            </w:pPr>
            <w:r>
              <w:rPr>
                <w:sz w:val="18"/>
                <w:szCs w:val="18"/>
                <w:lang w:val="en-GB"/>
              </w:rPr>
              <w:t xml:space="preserve">Luncheon voucher </w:t>
            </w:r>
          </w:p>
          <w:p w:rsidR="006A7DFF" w:rsidRDefault="006A7DFF" w:rsidP="00E57545">
            <w:pPr>
              <w:pStyle w:val="Sansinterligne"/>
              <w:rPr>
                <w:sz w:val="18"/>
                <w:szCs w:val="18"/>
                <w:lang w:val="en-GB"/>
              </w:rPr>
            </w:pPr>
            <w:r>
              <w:rPr>
                <w:sz w:val="18"/>
                <w:szCs w:val="18"/>
                <w:lang w:val="en-GB"/>
              </w:rPr>
              <w:t xml:space="preserve">2200€/brut </w:t>
            </w:r>
          </w:p>
          <w:p w:rsidR="006A7DFF" w:rsidRPr="00B2580A" w:rsidRDefault="006A7DFF" w:rsidP="00E57545">
            <w:pPr>
              <w:pStyle w:val="Sansinterligne"/>
              <w:rPr>
                <w:sz w:val="18"/>
                <w:szCs w:val="18"/>
                <w:lang w:val="en-GB"/>
              </w:rPr>
            </w:pPr>
            <w:r>
              <w:rPr>
                <w:sz w:val="18"/>
                <w:szCs w:val="18"/>
                <w:lang w:val="en-GB"/>
              </w:rPr>
              <w:t xml:space="preserve">Could be followed by a permanent contract </w:t>
            </w:r>
          </w:p>
        </w:tc>
      </w:tr>
      <w:tr w:rsidR="006A7DFF" w:rsidRPr="00B2580A" w:rsidTr="00E57545">
        <w:tc>
          <w:tcPr>
            <w:tcW w:w="2268" w:type="dxa"/>
            <w:shd w:val="clear" w:color="auto" w:fill="auto"/>
          </w:tcPr>
          <w:p w:rsidR="006A7DFF" w:rsidRPr="00B2580A" w:rsidRDefault="006A7DFF" w:rsidP="00E57545">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LE FOREM</w:t>
            </w:r>
          </w:p>
          <w:p w:rsidR="006A7DFF" w:rsidRPr="00B2580A" w:rsidRDefault="006A7DFF" w:rsidP="00E57545">
            <w:pPr>
              <w:pStyle w:val="Sansinterligne"/>
              <w:ind w:left="176" w:hanging="284"/>
              <w:rPr>
                <w:sz w:val="18"/>
                <w:szCs w:val="18"/>
                <w:lang w:val="en-GB"/>
              </w:rPr>
            </w:pPr>
          </w:p>
          <w:p w:rsidR="006A7DFF" w:rsidRPr="00B2580A" w:rsidRDefault="006A7DFF" w:rsidP="00E57545">
            <w:pPr>
              <w:pStyle w:val="Sansinterligne"/>
              <w:ind w:left="176" w:hanging="284"/>
              <w:rPr>
                <w:sz w:val="18"/>
                <w:szCs w:val="18"/>
                <w:lang w:val="en-GB"/>
              </w:rPr>
            </w:pPr>
            <w:r w:rsidRPr="00B2580A">
              <w:rPr>
                <w:sz w:val="18"/>
                <w:szCs w:val="18"/>
                <w:lang w:val="en-GB"/>
              </w:rPr>
              <w:tab/>
              <w:t>Job title as announced:</w:t>
            </w:r>
          </w:p>
          <w:p w:rsidR="006A7DFF" w:rsidRPr="00B2580A" w:rsidRDefault="006A7DFF" w:rsidP="00E57545">
            <w:pPr>
              <w:pStyle w:val="Sansinterligne"/>
              <w:ind w:left="176" w:hanging="284"/>
              <w:rPr>
                <w:sz w:val="18"/>
                <w:szCs w:val="18"/>
                <w:lang w:val="en-GB"/>
              </w:rPr>
            </w:pPr>
            <w:r w:rsidRPr="00B2580A">
              <w:rPr>
                <w:sz w:val="18"/>
                <w:szCs w:val="18"/>
                <w:lang w:val="en-GB"/>
              </w:rPr>
              <w:tab/>
            </w:r>
            <w:r>
              <w:rPr>
                <w:sz w:val="18"/>
                <w:szCs w:val="18"/>
                <w:lang w:val="en-GB"/>
              </w:rPr>
              <w:t xml:space="preserve">Worksite supervisor </w:t>
            </w:r>
          </w:p>
        </w:tc>
        <w:tc>
          <w:tcPr>
            <w:tcW w:w="2228" w:type="dxa"/>
            <w:shd w:val="clear" w:color="auto" w:fill="auto"/>
          </w:tcPr>
          <w:p w:rsidR="006A7DFF" w:rsidRPr="00663246" w:rsidRDefault="006A7DFF" w:rsidP="00E57545">
            <w:pPr>
              <w:pStyle w:val="Sansinterligne"/>
              <w:rPr>
                <w:sz w:val="18"/>
                <w:szCs w:val="18"/>
                <w:lang w:val="en-GB"/>
              </w:rPr>
            </w:pPr>
            <w:r w:rsidRPr="00663246">
              <w:rPr>
                <w:sz w:val="18"/>
                <w:szCs w:val="18"/>
                <w:lang w:val="en-GB"/>
              </w:rPr>
              <w:t xml:space="preserve">Diploma: </w:t>
            </w:r>
          </w:p>
          <w:p w:rsidR="006A7DFF" w:rsidRDefault="006A7DFF" w:rsidP="00E57545">
            <w:pPr>
              <w:pStyle w:val="Sansinterligne"/>
              <w:rPr>
                <w:sz w:val="18"/>
                <w:szCs w:val="18"/>
                <w:lang w:val="en-GB"/>
              </w:rPr>
            </w:pPr>
            <w:r>
              <w:rPr>
                <w:sz w:val="18"/>
                <w:szCs w:val="18"/>
                <w:lang w:val="en-GB"/>
              </w:rPr>
              <w:t xml:space="preserve">Professional bachelor </w:t>
            </w:r>
          </w:p>
          <w:p w:rsidR="006A7DFF" w:rsidRDefault="006A7DFF" w:rsidP="00E57545">
            <w:pPr>
              <w:pStyle w:val="Sansinterligne"/>
              <w:rPr>
                <w:sz w:val="18"/>
                <w:szCs w:val="18"/>
                <w:lang w:val="en-GB"/>
              </w:rPr>
            </w:pPr>
            <w:r>
              <w:rPr>
                <w:sz w:val="18"/>
                <w:szCs w:val="18"/>
                <w:lang w:val="en-GB"/>
              </w:rPr>
              <w:t>Bachelor in construction or</w:t>
            </w:r>
          </w:p>
          <w:p w:rsidR="006A7DFF" w:rsidRDefault="006A7DFF" w:rsidP="00E57545">
            <w:pPr>
              <w:pStyle w:val="Sansinterligne"/>
              <w:rPr>
                <w:sz w:val="18"/>
                <w:szCs w:val="18"/>
                <w:lang w:val="en-GB"/>
              </w:rPr>
            </w:pPr>
            <w:r>
              <w:rPr>
                <w:sz w:val="18"/>
                <w:szCs w:val="18"/>
                <w:lang w:val="en-GB"/>
              </w:rPr>
              <w:t xml:space="preserve">Industrial engineer </w:t>
            </w:r>
          </w:p>
          <w:p w:rsidR="006A7DFF" w:rsidRDefault="006A7DFF" w:rsidP="00E57545">
            <w:pPr>
              <w:pStyle w:val="Sansinterligne"/>
              <w:rPr>
                <w:sz w:val="18"/>
                <w:szCs w:val="18"/>
                <w:lang w:val="en-GB"/>
              </w:rPr>
            </w:pPr>
            <w:r>
              <w:rPr>
                <w:sz w:val="18"/>
                <w:szCs w:val="18"/>
                <w:lang w:val="en-GB"/>
              </w:rPr>
              <w:t>VCA for managers is a main advantage</w:t>
            </w:r>
          </w:p>
          <w:p w:rsidR="006A7DFF" w:rsidRDefault="006A7DFF" w:rsidP="00E57545">
            <w:pPr>
              <w:pStyle w:val="Sansinterligne"/>
              <w:rPr>
                <w:sz w:val="18"/>
                <w:szCs w:val="18"/>
                <w:lang w:val="en-GB"/>
              </w:rPr>
            </w:pPr>
          </w:p>
          <w:p w:rsidR="006A7DFF" w:rsidRPr="00663246" w:rsidRDefault="006A7DFF" w:rsidP="00E57545">
            <w:pPr>
              <w:pStyle w:val="Sansinterligne"/>
              <w:rPr>
                <w:sz w:val="18"/>
                <w:szCs w:val="18"/>
                <w:lang w:val="en-GB"/>
              </w:rPr>
            </w:pPr>
            <w:r w:rsidRPr="00663246">
              <w:rPr>
                <w:sz w:val="18"/>
                <w:szCs w:val="18"/>
                <w:lang w:val="en-GB"/>
              </w:rPr>
              <w:t xml:space="preserve">Work experience: </w:t>
            </w:r>
          </w:p>
          <w:p w:rsidR="006A7DFF" w:rsidRPr="00B2580A" w:rsidRDefault="006A7DFF" w:rsidP="00E57545">
            <w:pPr>
              <w:pStyle w:val="Sansinterligne"/>
              <w:rPr>
                <w:sz w:val="18"/>
                <w:szCs w:val="18"/>
                <w:lang w:val="en-GB"/>
              </w:rPr>
            </w:pPr>
            <w:r>
              <w:rPr>
                <w:sz w:val="18"/>
                <w:szCs w:val="18"/>
                <w:lang w:val="en-GB"/>
              </w:rPr>
              <w:t xml:space="preserve">Min 5 year experience as worksite supervisor – buildings construction or civil engineering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 xml:space="preserve">Good knowledge of specification bills, technical specifications, labour laws (lay-off because of bad weather, human resources administration) </w:t>
            </w:r>
          </w:p>
          <w:p w:rsidR="006A7DFF" w:rsidRDefault="006A7DFF" w:rsidP="00E57545">
            <w:pPr>
              <w:pStyle w:val="Sansinterligne"/>
              <w:rPr>
                <w:sz w:val="18"/>
                <w:szCs w:val="18"/>
                <w:lang w:val="en-GB"/>
              </w:rPr>
            </w:pPr>
            <w:r>
              <w:rPr>
                <w:sz w:val="18"/>
                <w:szCs w:val="18"/>
                <w:lang w:val="en-GB"/>
              </w:rPr>
              <w:t xml:space="preserve">Positon with high level of responsibilities </w:t>
            </w:r>
          </w:p>
          <w:p w:rsidR="006A7DFF" w:rsidRDefault="006A7DFF" w:rsidP="00E57545">
            <w:pPr>
              <w:pStyle w:val="Sansinterligne"/>
              <w:rPr>
                <w:sz w:val="18"/>
                <w:szCs w:val="18"/>
                <w:lang w:val="en-GB"/>
              </w:rPr>
            </w:pPr>
            <w:r>
              <w:rPr>
                <w:sz w:val="18"/>
                <w:szCs w:val="18"/>
                <w:lang w:val="en-GB"/>
              </w:rPr>
              <w:t xml:space="preserve">Good sense of organisation </w:t>
            </w:r>
          </w:p>
          <w:p w:rsidR="006A7DFF" w:rsidRDefault="006A7DFF" w:rsidP="00E57545">
            <w:pPr>
              <w:pStyle w:val="Sansinterligne"/>
              <w:rPr>
                <w:sz w:val="18"/>
                <w:szCs w:val="18"/>
                <w:lang w:val="en-GB"/>
              </w:rPr>
            </w:pPr>
            <w:r>
              <w:rPr>
                <w:sz w:val="18"/>
                <w:szCs w:val="18"/>
                <w:lang w:val="en-GB"/>
              </w:rPr>
              <w:t>Dynamic</w:t>
            </w:r>
          </w:p>
          <w:p w:rsidR="006A7DFF" w:rsidRDefault="006A7DFF" w:rsidP="00E57545">
            <w:pPr>
              <w:pStyle w:val="Sansinterligne"/>
              <w:rPr>
                <w:sz w:val="18"/>
                <w:szCs w:val="18"/>
                <w:lang w:val="en-GB"/>
              </w:rPr>
            </w:pPr>
            <w:r>
              <w:rPr>
                <w:sz w:val="18"/>
                <w:szCs w:val="18"/>
                <w:lang w:val="en-GB"/>
              </w:rPr>
              <w:t>Leadership</w:t>
            </w:r>
          </w:p>
          <w:p w:rsidR="006A7DFF" w:rsidRDefault="006A7DFF" w:rsidP="00E57545">
            <w:pPr>
              <w:pStyle w:val="Sansinterligne"/>
              <w:rPr>
                <w:sz w:val="18"/>
                <w:szCs w:val="18"/>
                <w:lang w:val="en-GB"/>
              </w:rPr>
            </w:pPr>
            <w:r>
              <w:rPr>
                <w:sz w:val="18"/>
                <w:szCs w:val="18"/>
                <w:lang w:val="en-GB"/>
              </w:rPr>
              <w:t xml:space="preserve">Rigorous </w:t>
            </w:r>
          </w:p>
          <w:p w:rsidR="006A7DFF" w:rsidRDefault="006A7DFF" w:rsidP="00E57545">
            <w:pPr>
              <w:pStyle w:val="Sansinterligne"/>
              <w:rPr>
                <w:sz w:val="18"/>
                <w:szCs w:val="18"/>
                <w:lang w:val="en-GB"/>
              </w:rPr>
            </w:pPr>
            <w:r>
              <w:rPr>
                <w:sz w:val="18"/>
                <w:szCs w:val="18"/>
                <w:lang w:val="en-GB"/>
              </w:rPr>
              <w:t xml:space="preserve">Flexible </w:t>
            </w:r>
          </w:p>
          <w:p w:rsidR="006A7DFF" w:rsidRPr="00B2580A" w:rsidRDefault="006A7DFF" w:rsidP="00E57545">
            <w:pPr>
              <w:pStyle w:val="Sansinterligne"/>
              <w:rPr>
                <w:sz w:val="18"/>
                <w:szCs w:val="18"/>
                <w:lang w:val="en-GB"/>
              </w:rPr>
            </w:pPr>
            <w:r>
              <w:rPr>
                <w:sz w:val="18"/>
                <w:szCs w:val="18"/>
                <w:lang w:val="en-GB"/>
              </w:rPr>
              <w:t xml:space="preserve">MS Office and Excel good knowledge </w:t>
            </w:r>
          </w:p>
        </w:tc>
        <w:tc>
          <w:tcPr>
            <w:tcW w:w="2303" w:type="dxa"/>
            <w:shd w:val="clear" w:color="auto" w:fill="auto"/>
          </w:tcPr>
          <w:p w:rsidR="006A7DFF" w:rsidRDefault="006A7DFF" w:rsidP="00E57545">
            <w:pPr>
              <w:pStyle w:val="Sansinterligne"/>
              <w:rPr>
                <w:sz w:val="18"/>
                <w:szCs w:val="18"/>
                <w:lang w:val="en-GB"/>
              </w:rPr>
            </w:pPr>
            <w:r>
              <w:rPr>
                <w:sz w:val="18"/>
                <w:szCs w:val="18"/>
                <w:lang w:val="en-GB"/>
              </w:rPr>
              <w:t>Full-time</w:t>
            </w:r>
          </w:p>
          <w:p w:rsidR="006A7DFF" w:rsidRDefault="006A7DFF" w:rsidP="00E57545">
            <w:pPr>
              <w:pStyle w:val="Sansinterligne"/>
              <w:rPr>
                <w:sz w:val="18"/>
                <w:szCs w:val="18"/>
                <w:lang w:val="en-GB"/>
              </w:rPr>
            </w:pPr>
            <w:r>
              <w:rPr>
                <w:sz w:val="18"/>
                <w:szCs w:val="18"/>
                <w:lang w:val="en-GB"/>
              </w:rPr>
              <w:t>40h00/week</w:t>
            </w:r>
          </w:p>
          <w:p w:rsidR="006A7DFF" w:rsidRDefault="006A7DFF" w:rsidP="00E57545">
            <w:pPr>
              <w:pStyle w:val="Sansinterligne"/>
              <w:rPr>
                <w:sz w:val="18"/>
                <w:szCs w:val="18"/>
                <w:lang w:val="en-GB"/>
              </w:rPr>
            </w:pPr>
            <w:r>
              <w:rPr>
                <w:sz w:val="18"/>
                <w:szCs w:val="18"/>
                <w:lang w:val="en-GB"/>
              </w:rPr>
              <w:t xml:space="preserve">Contract as consultant </w:t>
            </w:r>
            <w:r w:rsidRPr="00B50230">
              <w:rPr>
                <w:sz w:val="18"/>
                <w:szCs w:val="18"/>
                <w:lang w:val="en-GB"/>
              </w:rPr>
              <w:sym w:font="Wingdings" w:char="F0E0"/>
            </w:r>
            <w:r>
              <w:rPr>
                <w:sz w:val="18"/>
                <w:szCs w:val="18"/>
                <w:lang w:val="en-GB"/>
              </w:rPr>
              <w:t xml:space="preserve"> could become a permanent contract </w:t>
            </w:r>
          </w:p>
          <w:p w:rsidR="006A7DFF" w:rsidRDefault="006A7DFF" w:rsidP="00E57545">
            <w:pPr>
              <w:pStyle w:val="Sansinterligne"/>
              <w:rPr>
                <w:sz w:val="18"/>
                <w:szCs w:val="18"/>
                <w:lang w:val="en-GB"/>
              </w:rPr>
            </w:pPr>
            <w:r>
              <w:rPr>
                <w:sz w:val="18"/>
                <w:szCs w:val="18"/>
                <w:lang w:val="en-GB"/>
              </w:rPr>
              <w:t xml:space="preserve">Salary according to the candidate’s performances and previous experiences </w:t>
            </w:r>
          </w:p>
          <w:p w:rsidR="006A7DFF" w:rsidRDefault="006A7DFF" w:rsidP="00E57545">
            <w:pPr>
              <w:pStyle w:val="Sansinterligne"/>
              <w:rPr>
                <w:sz w:val="18"/>
                <w:szCs w:val="18"/>
                <w:lang w:val="en-GB"/>
              </w:rPr>
            </w:pPr>
            <w:r>
              <w:rPr>
                <w:sz w:val="18"/>
                <w:szCs w:val="18"/>
                <w:lang w:val="en-GB"/>
              </w:rPr>
              <w:t>Company car</w:t>
            </w:r>
          </w:p>
          <w:p w:rsidR="006A7DFF" w:rsidRDefault="006A7DFF" w:rsidP="00E57545">
            <w:pPr>
              <w:pStyle w:val="Sansinterligne"/>
              <w:rPr>
                <w:sz w:val="18"/>
                <w:szCs w:val="18"/>
                <w:lang w:val="en-GB"/>
              </w:rPr>
            </w:pPr>
            <w:r>
              <w:rPr>
                <w:sz w:val="18"/>
                <w:szCs w:val="18"/>
                <w:lang w:val="en-GB"/>
              </w:rPr>
              <w:t>Extra month’s bonus</w:t>
            </w:r>
          </w:p>
          <w:p w:rsidR="006A7DFF" w:rsidRDefault="006A7DFF" w:rsidP="00E57545">
            <w:pPr>
              <w:pStyle w:val="Sansinterligne"/>
              <w:rPr>
                <w:sz w:val="18"/>
                <w:szCs w:val="18"/>
                <w:lang w:val="en-GB"/>
              </w:rPr>
            </w:pPr>
            <w:r>
              <w:rPr>
                <w:sz w:val="18"/>
                <w:szCs w:val="18"/>
                <w:lang w:val="en-GB"/>
              </w:rPr>
              <w:t xml:space="preserve">Luncheon voucher </w:t>
            </w:r>
          </w:p>
          <w:p w:rsidR="006A7DFF" w:rsidRDefault="006A7DFF" w:rsidP="00E57545">
            <w:pPr>
              <w:pStyle w:val="Sansinterligne"/>
              <w:rPr>
                <w:sz w:val="18"/>
                <w:szCs w:val="18"/>
                <w:lang w:val="en-GB"/>
              </w:rPr>
            </w:pPr>
            <w:r>
              <w:rPr>
                <w:sz w:val="18"/>
                <w:szCs w:val="18"/>
                <w:lang w:val="en-GB"/>
              </w:rPr>
              <w:t xml:space="preserve">Extra advantages </w:t>
            </w:r>
          </w:p>
          <w:p w:rsidR="006A7DFF" w:rsidRPr="00B2580A" w:rsidRDefault="006A7DFF" w:rsidP="00E57545">
            <w:pPr>
              <w:pStyle w:val="Sansinterligne"/>
              <w:rPr>
                <w:sz w:val="18"/>
                <w:szCs w:val="18"/>
                <w:lang w:val="en-GB"/>
              </w:rPr>
            </w:pPr>
            <w:r>
              <w:rPr>
                <w:sz w:val="18"/>
                <w:szCs w:val="18"/>
                <w:lang w:val="en-GB"/>
              </w:rPr>
              <w:t xml:space="preserve">Company offers career’s advancement </w:t>
            </w:r>
          </w:p>
        </w:tc>
      </w:tr>
    </w:tbl>
    <w:p w:rsidR="006A7DFF" w:rsidRDefault="006A7DFF" w:rsidP="006A7DFF">
      <w:pPr>
        <w:pStyle w:val="Sansinterligne"/>
        <w:rPr>
          <w:b/>
          <w:color w:val="2E74B5"/>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6A7DFF" w:rsidRPr="00B2580A" w:rsidTr="00E57545">
        <w:tc>
          <w:tcPr>
            <w:tcW w:w="9102" w:type="dxa"/>
            <w:shd w:val="clear" w:color="auto" w:fill="auto"/>
          </w:tcPr>
          <w:p w:rsidR="006A7DFF" w:rsidRDefault="006A7DFF" w:rsidP="00E57545">
            <w:pPr>
              <w:pStyle w:val="Sansinterligne"/>
              <w:rPr>
                <w:b/>
                <w:color w:val="2E74B5"/>
                <w:sz w:val="24"/>
                <w:szCs w:val="24"/>
                <w:lang w:val="en-GB"/>
              </w:rPr>
            </w:pPr>
            <w:r w:rsidRPr="00B2580A">
              <w:rPr>
                <w:b/>
                <w:color w:val="2E74B5"/>
                <w:sz w:val="24"/>
                <w:szCs w:val="24"/>
                <w:lang w:val="en-GB"/>
              </w:rPr>
              <w:t>Comments and conclusion</w:t>
            </w:r>
            <w:r>
              <w:rPr>
                <w:b/>
                <w:color w:val="2E74B5"/>
                <w:sz w:val="24"/>
                <w:szCs w:val="24"/>
                <w:lang w:val="en-GB"/>
              </w:rPr>
              <w:t xml:space="preserve">: </w:t>
            </w:r>
          </w:p>
          <w:p w:rsidR="006A7DFF" w:rsidRDefault="006A7DFF" w:rsidP="00E57545">
            <w:pPr>
              <w:pStyle w:val="Sansinterligne"/>
              <w:rPr>
                <w:b/>
                <w:color w:val="2E74B5"/>
                <w:sz w:val="24"/>
                <w:szCs w:val="24"/>
                <w:lang w:val="en-GB"/>
              </w:rPr>
            </w:pPr>
          </w:p>
          <w:p w:rsidR="006A7DFF" w:rsidRDefault="006A7DFF" w:rsidP="00E57545">
            <w:pPr>
              <w:pStyle w:val="Sansinterligne"/>
              <w:rPr>
                <w:color w:val="000000"/>
                <w:lang w:val="en-GB"/>
              </w:rPr>
            </w:pPr>
            <w:r w:rsidRPr="00881936">
              <w:rPr>
                <w:color w:val="000000"/>
                <w:lang w:val="en-GB"/>
              </w:rPr>
              <w:t xml:space="preserve">Most requested competences are about </w:t>
            </w:r>
            <w:r>
              <w:rPr>
                <w:color w:val="000000"/>
                <w:lang w:val="en-GB"/>
              </w:rPr>
              <w:t xml:space="preserve">team leading and responsibilities taking. Theoretical knowledge is not that explicit probably because the diploma asked in the job offers often </w:t>
            </w:r>
            <w:r>
              <w:rPr>
                <w:color w:val="000000"/>
                <w:lang w:val="en-GB"/>
              </w:rPr>
              <w:lastRenderedPageBreak/>
              <w:t xml:space="preserve">concerned engineers and bachelors. </w:t>
            </w:r>
          </w:p>
          <w:p w:rsidR="006A7DFF" w:rsidRDefault="006A7DFF" w:rsidP="00E57545">
            <w:pPr>
              <w:pStyle w:val="Sansinterligne"/>
              <w:rPr>
                <w:color w:val="000000"/>
                <w:lang w:val="en-GB"/>
              </w:rPr>
            </w:pPr>
            <w:r>
              <w:rPr>
                <w:color w:val="000000"/>
                <w:lang w:val="en-GB"/>
              </w:rPr>
              <w:t xml:space="preserve">Experience is highly requested (most often, 5 years)  </w:t>
            </w:r>
          </w:p>
          <w:p w:rsidR="006A7DFF" w:rsidRDefault="006A7DFF" w:rsidP="00E57545">
            <w:pPr>
              <w:pStyle w:val="Sansinterligne"/>
              <w:rPr>
                <w:color w:val="000000"/>
                <w:lang w:val="en-GB"/>
              </w:rPr>
            </w:pPr>
            <w:r>
              <w:rPr>
                <w:color w:val="000000"/>
                <w:lang w:val="en-GB"/>
              </w:rPr>
              <w:t xml:space="preserve">Safety and security certificate is usually requested, as in Belgium, it is necessary in order to work on large building sites (according to legal recommendations for public tenders and companies classifications) </w:t>
            </w:r>
          </w:p>
          <w:p w:rsidR="006A7DFF" w:rsidRPr="00881936" w:rsidRDefault="006A7DFF" w:rsidP="00E57545">
            <w:pPr>
              <w:pStyle w:val="Sansinterligne"/>
              <w:rPr>
                <w:color w:val="000000"/>
                <w:lang w:val="en-GB"/>
              </w:rPr>
            </w:pPr>
            <w:r>
              <w:rPr>
                <w:color w:val="000000"/>
                <w:lang w:val="en-GB"/>
              </w:rPr>
              <w:t xml:space="preserve">Communication skills and ICT skills are often required as the building site supervisor needs to communicate a lot with the different stakeholders and take part to many administrative aspects. </w:t>
            </w:r>
          </w:p>
          <w:p w:rsidR="006A7DFF" w:rsidRDefault="006A7DFF" w:rsidP="00E57545">
            <w:pPr>
              <w:pStyle w:val="Sansinterligne"/>
              <w:rPr>
                <w:color w:val="000000"/>
                <w:lang w:val="en-GB"/>
              </w:rPr>
            </w:pPr>
            <w:r>
              <w:rPr>
                <w:color w:val="000000"/>
                <w:lang w:val="en-GB"/>
              </w:rPr>
              <w:t>Many</w:t>
            </w:r>
            <w:r w:rsidRPr="00881936">
              <w:rPr>
                <w:color w:val="000000"/>
                <w:lang w:val="en-GB"/>
              </w:rPr>
              <w:t xml:space="preserve"> job announcements ask the worksite supervisor to have knowledge in Dutch</w:t>
            </w:r>
            <w:r>
              <w:rPr>
                <w:color w:val="000000"/>
                <w:lang w:val="en-GB"/>
              </w:rPr>
              <w:t xml:space="preserve"> as it is one of the three national languages (spoken in the North of Belgium). The reason could be that f</w:t>
            </w:r>
            <w:r w:rsidRPr="00881936">
              <w:rPr>
                <w:color w:val="000000"/>
                <w:lang w:val="en-GB"/>
              </w:rPr>
              <w:t>or that kind of construction sites</w:t>
            </w:r>
            <w:r>
              <w:rPr>
                <w:color w:val="000000"/>
                <w:lang w:val="en-GB"/>
              </w:rPr>
              <w:t xml:space="preserve"> (very wide – public tenders)</w:t>
            </w:r>
            <w:r w:rsidRPr="00881936">
              <w:rPr>
                <w:color w:val="000000"/>
                <w:lang w:val="en-GB"/>
              </w:rPr>
              <w:t xml:space="preserve">, companies cannot only work in Wallonia </w:t>
            </w:r>
            <w:r w:rsidRPr="00881936">
              <w:rPr>
                <w:color w:val="000000"/>
                <w:lang w:val="en-GB"/>
              </w:rPr>
              <w:sym w:font="Wingdings" w:char="F0E0"/>
            </w:r>
            <w:r w:rsidRPr="00881936">
              <w:rPr>
                <w:color w:val="000000"/>
                <w:lang w:val="en-GB"/>
              </w:rPr>
              <w:t xml:space="preserve"> Dutch requested as building site supervisors need to communicate a lot with the different stakeholders. </w:t>
            </w:r>
          </w:p>
          <w:p w:rsidR="006A7DFF" w:rsidRDefault="006A7DFF" w:rsidP="00E57545">
            <w:pPr>
              <w:pStyle w:val="Sansinterligne"/>
              <w:rPr>
                <w:color w:val="000000"/>
                <w:lang w:val="en-GB"/>
              </w:rPr>
            </w:pPr>
            <w:r>
              <w:rPr>
                <w:color w:val="000000"/>
                <w:lang w:val="en-GB"/>
              </w:rPr>
              <w:t xml:space="preserve">As far as contracts are concerned, full-time (that means 40 hours per week) is always required. Most of job announcements offer a permanent contract but sometimes, first with a temporary contract with a temporary employment agency. Some big groups (like Franki) propose a company car and extra-legal advantages. </w:t>
            </w:r>
          </w:p>
          <w:p w:rsidR="006A7DFF" w:rsidRPr="00B2580A" w:rsidRDefault="006A7DFF" w:rsidP="00E57545">
            <w:pPr>
              <w:pStyle w:val="Sansinterligne"/>
              <w:rPr>
                <w:b/>
                <w:color w:val="2E74B5"/>
                <w:sz w:val="24"/>
                <w:szCs w:val="24"/>
                <w:lang w:val="en-GB"/>
              </w:rPr>
            </w:pPr>
          </w:p>
        </w:tc>
      </w:tr>
    </w:tbl>
    <w:p w:rsidR="00895272" w:rsidRDefault="00895272" w:rsidP="00282910">
      <w:pPr>
        <w:pStyle w:val="Sansinterligne1"/>
        <w:rPr>
          <w:lang w:val="en-GB"/>
        </w:rPr>
      </w:pPr>
    </w:p>
    <w:p w:rsidR="00895272" w:rsidRDefault="00895272" w:rsidP="00282910">
      <w:pPr>
        <w:pStyle w:val="Sansinterligne1"/>
        <w:rPr>
          <w:lang w:val="en-GB"/>
        </w:rPr>
      </w:pPr>
    </w:p>
    <w:p w:rsidR="00895272" w:rsidRDefault="00895272" w:rsidP="00282910">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A64C0" w:rsidRPr="00B2580A" w:rsidTr="00E57545">
        <w:tc>
          <w:tcPr>
            <w:tcW w:w="9102" w:type="dxa"/>
            <w:shd w:val="clear" w:color="auto" w:fill="auto"/>
          </w:tcPr>
          <w:p w:rsidR="008A64C0" w:rsidRPr="00B2580A" w:rsidRDefault="008A64C0" w:rsidP="00E57545">
            <w:pPr>
              <w:rPr>
                <w:rFonts w:ascii="Calibri" w:hAnsi="Calibri" w:cs="Verdana"/>
                <w:color w:val="000080"/>
                <w:sz w:val="20"/>
                <w:szCs w:val="20"/>
                <w:lang w:val="en-GB"/>
              </w:rPr>
            </w:pPr>
          </w:p>
          <w:p w:rsidR="008A64C0" w:rsidRPr="00B2580A" w:rsidRDefault="008A64C0" w:rsidP="00E57545">
            <w:pPr>
              <w:jc w:val="center"/>
              <w:rPr>
                <w:rFonts w:ascii="Calibri" w:hAnsi="Calibri" w:cs="Verdana"/>
                <w:b/>
                <w:color w:val="000080"/>
                <w:lang w:val="en-GB"/>
              </w:rPr>
            </w:pPr>
            <w:r w:rsidRPr="00B2580A">
              <w:rPr>
                <w:rFonts w:ascii="Calibri" w:hAnsi="Calibri" w:cs="Verdana"/>
                <w:b/>
                <w:color w:val="000080"/>
                <w:lang w:val="en-GB"/>
              </w:rPr>
              <w:t>Country</w:t>
            </w:r>
            <w:r>
              <w:rPr>
                <w:rFonts w:ascii="Calibri" w:hAnsi="Calibri" w:cs="Verdana"/>
                <w:b/>
                <w:color w:val="000080"/>
                <w:lang w:val="en-GB"/>
              </w:rPr>
              <w:t>: United Kingdom (Warrington Collegiate)</w:t>
            </w:r>
          </w:p>
          <w:p w:rsidR="008A64C0" w:rsidRPr="00B2580A" w:rsidRDefault="008A64C0" w:rsidP="00E57545">
            <w:pPr>
              <w:rPr>
                <w:rFonts w:ascii="Calibri" w:hAnsi="Calibri" w:cs="Verdana"/>
                <w:color w:val="000080"/>
                <w:sz w:val="20"/>
                <w:szCs w:val="20"/>
                <w:lang w:val="en-GB"/>
              </w:rPr>
            </w:pPr>
          </w:p>
        </w:tc>
      </w:tr>
    </w:tbl>
    <w:p w:rsidR="008A64C0" w:rsidRPr="00C77679" w:rsidRDefault="008A64C0" w:rsidP="008A64C0">
      <w:pPr>
        <w:rPr>
          <w:rFonts w:ascii="Calibri" w:hAnsi="Calibri" w:cs="Verdana"/>
          <w:color w:val="000080"/>
          <w:sz w:val="20"/>
          <w:szCs w:val="20"/>
          <w:lang w:val="en-GB"/>
        </w:rPr>
        <w:sectPr w:rsidR="008A64C0" w:rsidRPr="00C77679" w:rsidSect="00C17780">
          <w:headerReference w:type="default" r:id="rId16"/>
          <w:footerReference w:type="default" r:id="rId17"/>
          <w:headerReference w:type="first" r:id="rId18"/>
          <w:footerReference w:type="first" r:id="rId19"/>
          <w:type w:val="continuous"/>
          <w:pgSz w:w="11906" w:h="16838" w:code="9"/>
          <w:pgMar w:top="1418" w:right="1418" w:bottom="1418" w:left="1418" w:header="851" w:footer="227" w:gutter="0"/>
          <w:pgNumType w:start="0"/>
          <w:cols w:space="708"/>
          <w:titlePg/>
          <w:docGrid w:linePitch="360"/>
        </w:sectPr>
      </w:pPr>
    </w:p>
    <w:p w:rsidR="008A64C0" w:rsidRPr="00B82F76" w:rsidRDefault="008A64C0" w:rsidP="008A64C0">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2"/>
        <w:gridCol w:w="2303"/>
        <w:gridCol w:w="2303"/>
      </w:tblGrid>
      <w:tr w:rsidR="008A64C0" w:rsidRPr="00B2580A" w:rsidTr="00E57545">
        <w:tc>
          <w:tcPr>
            <w:tcW w:w="9102" w:type="dxa"/>
            <w:gridSpan w:val="4"/>
            <w:shd w:val="clear" w:color="auto" w:fill="auto"/>
          </w:tcPr>
          <w:p w:rsidR="008A64C0" w:rsidRPr="00B2580A" w:rsidRDefault="008A64C0" w:rsidP="00E57545">
            <w:pPr>
              <w:pStyle w:val="Sansinterligne1"/>
              <w:jc w:val="center"/>
              <w:rPr>
                <w:b/>
                <w:color w:val="2E74B5"/>
                <w:sz w:val="24"/>
                <w:szCs w:val="24"/>
                <w:lang w:val="en-GB"/>
              </w:rPr>
            </w:pPr>
          </w:p>
          <w:p w:rsidR="008A64C0" w:rsidRPr="00B2580A" w:rsidRDefault="008A64C0" w:rsidP="00E57545">
            <w:pPr>
              <w:pStyle w:val="Sansinterligne1"/>
              <w:jc w:val="center"/>
              <w:rPr>
                <w:b/>
                <w:color w:val="2E74B5"/>
                <w:sz w:val="24"/>
                <w:szCs w:val="24"/>
                <w:lang w:val="en-GB"/>
              </w:rPr>
            </w:pPr>
            <w:r w:rsidRPr="00B2580A">
              <w:rPr>
                <w:b/>
                <w:color w:val="2E74B5"/>
                <w:sz w:val="24"/>
                <w:szCs w:val="24"/>
                <w:lang w:val="en-GB"/>
              </w:rPr>
              <w:t>Announcements related to the profile of worksite supervisor</w:t>
            </w:r>
          </w:p>
          <w:p w:rsidR="008A64C0" w:rsidRPr="00B2580A" w:rsidRDefault="008A64C0" w:rsidP="00E57545">
            <w:pPr>
              <w:pStyle w:val="Sansinterligne1"/>
              <w:jc w:val="center"/>
              <w:rPr>
                <w:b/>
                <w:color w:val="2E74B5"/>
                <w:sz w:val="24"/>
                <w:szCs w:val="24"/>
                <w:lang w:val="en-GB"/>
              </w:rPr>
            </w:pPr>
          </w:p>
        </w:tc>
      </w:tr>
      <w:tr w:rsidR="008A64C0" w:rsidRPr="00B2580A" w:rsidTr="00E57545">
        <w:tc>
          <w:tcPr>
            <w:tcW w:w="2194" w:type="dxa"/>
            <w:shd w:val="clear" w:color="auto" w:fill="auto"/>
          </w:tcPr>
          <w:p w:rsidR="008A64C0" w:rsidRPr="00B2580A" w:rsidRDefault="008A64C0" w:rsidP="00E57545">
            <w:pPr>
              <w:pStyle w:val="Sansinterligne1"/>
              <w:jc w:val="both"/>
              <w:rPr>
                <w:sz w:val="18"/>
                <w:szCs w:val="18"/>
                <w:lang w:val="en-GB"/>
              </w:rPr>
            </w:pPr>
          </w:p>
        </w:tc>
        <w:tc>
          <w:tcPr>
            <w:tcW w:w="2302" w:type="dxa"/>
            <w:shd w:val="clear" w:color="auto" w:fill="auto"/>
          </w:tcPr>
          <w:p w:rsidR="008A64C0" w:rsidRDefault="008A64C0" w:rsidP="00E57545">
            <w:pPr>
              <w:pStyle w:val="Sansinterligne1"/>
              <w:jc w:val="center"/>
              <w:rPr>
                <w:b/>
                <w:sz w:val="18"/>
                <w:szCs w:val="18"/>
                <w:lang w:val="en-GB"/>
              </w:rPr>
            </w:pPr>
            <w:r w:rsidRPr="007C0FB5">
              <w:rPr>
                <w:b/>
                <w:sz w:val="18"/>
                <w:szCs w:val="18"/>
                <w:lang w:val="en-GB"/>
              </w:rPr>
              <w:t>Diplomas</w:t>
            </w:r>
            <w:r>
              <w:rPr>
                <w:sz w:val="18"/>
                <w:szCs w:val="18"/>
                <w:lang w:val="en-GB"/>
              </w:rPr>
              <w:t xml:space="preserve"> and </w:t>
            </w:r>
            <w:r w:rsidRPr="007C0FB5">
              <w:rPr>
                <w:b/>
                <w:sz w:val="18"/>
                <w:szCs w:val="18"/>
                <w:lang w:val="en-GB"/>
              </w:rPr>
              <w:t>professional experience</w:t>
            </w:r>
            <w:r>
              <w:rPr>
                <w:sz w:val="18"/>
                <w:szCs w:val="18"/>
                <w:lang w:val="en-GB"/>
              </w:rPr>
              <w:t xml:space="preserve"> required.</w:t>
            </w:r>
          </w:p>
          <w:p w:rsidR="008A64C0" w:rsidRPr="007C0FB5" w:rsidRDefault="008A64C0" w:rsidP="00E57545">
            <w:pPr>
              <w:pStyle w:val="Sansinterligne1"/>
              <w:jc w:val="center"/>
              <w:rPr>
                <w:b/>
                <w:sz w:val="18"/>
                <w:szCs w:val="18"/>
                <w:lang w:val="en-GB"/>
              </w:rPr>
            </w:pPr>
            <w:r>
              <w:rPr>
                <w:b/>
                <w:sz w:val="18"/>
                <w:szCs w:val="18"/>
                <w:lang w:val="en-GB"/>
              </w:rPr>
              <w:t xml:space="preserve">Compulsory training </w:t>
            </w:r>
            <w:r w:rsidRPr="007C0FB5">
              <w:rPr>
                <w:sz w:val="18"/>
                <w:szCs w:val="18"/>
                <w:lang w:val="en-GB"/>
              </w:rPr>
              <w:t>required</w:t>
            </w:r>
            <w:r>
              <w:rPr>
                <w:sz w:val="18"/>
                <w:szCs w:val="18"/>
                <w:lang w:val="en-GB"/>
              </w:rPr>
              <w:t xml:space="preserve"> (in line with norms and regulations)</w:t>
            </w:r>
            <w:r w:rsidRPr="007C0FB5">
              <w:rPr>
                <w:sz w:val="18"/>
                <w:szCs w:val="18"/>
                <w:lang w:val="en-GB"/>
              </w:rPr>
              <w:t>.</w:t>
            </w:r>
          </w:p>
        </w:tc>
        <w:tc>
          <w:tcPr>
            <w:tcW w:w="2303" w:type="dxa"/>
            <w:shd w:val="clear" w:color="auto" w:fill="auto"/>
          </w:tcPr>
          <w:p w:rsidR="008A64C0" w:rsidRDefault="008A64C0" w:rsidP="00E57545">
            <w:pPr>
              <w:pStyle w:val="Sansinterligne1"/>
              <w:jc w:val="center"/>
              <w:rPr>
                <w:rFonts w:eastAsia="Times New Roman"/>
                <w:sz w:val="18"/>
                <w:szCs w:val="18"/>
                <w:lang w:val="en-GB" w:eastAsia="fr-FR"/>
              </w:rPr>
            </w:pPr>
            <w:r w:rsidRPr="00B2580A">
              <w:rPr>
                <w:rFonts w:eastAsia="Times New Roman"/>
                <w:sz w:val="18"/>
                <w:szCs w:val="18"/>
                <w:lang w:val="en-GB" w:eastAsia="fr-FR"/>
              </w:rPr>
              <w:t xml:space="preserve">Detailed, specialised, factual and </w:t>
            </w:r>
            <w:r w:rsidRPr="007C0FB5">
              <w:rPr>
                <w:rFonts w:eastAsia="Times New Roman"/>
                <w:b/>
                <w:sz w:val="18"/>
                <w:szCs w:val="18"/>
                <w:lang w:val="en-GB" w:eastAsia="fr-FR"/>
              </w:rPr>
              <w:t>theoretical</w:t>
            </w:r>
            <w:r w:rsidRPr="00B2580A">
              <w:rPr>
                <w:rFonts w:eastAsia="Times New Roman"/>
                <w:sz w:val="18"/>
                <w:szCs w:val="18"/>
                <w:lang w:val="en-GB" w:eastAsia="fr-FR"/>
              </w:rPr>
              <w:t xml:space="preserve"> </w:t>
            </w:r>
            <w:r w:rsidRPr="00B2580A">
              <w:rPr>
                <w:rFonts w:eastAsia="Times New Roman"/>
                <w:b/>
                <w:sz w:val="18"/>
                <w:szCs w:val="18"/>
                <w:lang w:val="en-GB" w:eastAsia="fr-FR"/>
              </w:rPr>
              <w:t>knowledge</w:t>
            </w:r>
            <w:r w:rsidRPr="00B2580A">
              <w:rPr>
                <w:rFonts w:eastAsia="Times New Roman"/>
                <w:sz w:val="18"/>
                <w:szCs w:val="18"/>
                <w:lang w:val="en-GB" w:eastAsia="fr-FR"/>
              </w:rPr>
              <w:t xml:space="preserve"> specified within the announcement.</w:t>
            </w:r>
          </w:p>
          <w:p w:rsidR="008A64C0" w:rsidRDefault="008A64C0" w:rsidP="00E57545">
            <w:pPr>
              <w:pStyle w:val="Sansinterligne1"/>
              <w:jc w:val="center"/>
              <w:rPr>
                <w:sz w:val="18"/>
                <w:szCs w:val="18"/>
                <w:lang w:val="en-GB"/>
              </w:rPr>
            </w:pPr>
            <w:r w:rsidRPr="00B2580A">
              <w:rPr>
                <w:b/>
                <w:sz w:val="18"/>
                <w:szCs w:val="18"/>
                <w:lang w:val="en-GB"/>
              </w:rPr>
              <w:t xml:space="preserve">Skills </w:t>
            </w:r>
            <w:r w:rsidRPr="00B2580A">
              <w:rPr>
                <w:sz w:val="18"/>
                <w:szCs w:val="18"/>
                <w:lang w:val="en-GB"/>
              </w:rPr>
              <w:t>specified as extent of cognitive and practical aptitude required to size up creative solutions to abstract problems.</w:t>
            </w:r>
          </w:p>
          <w:p w:rsidR="008A64C0" w:rsidRPr="00B2580A" w:rsidRDefault="008A64C0" w:rsidP="00E57545">
            <w:pPr>
              <w:pStyle w:val="Sansinterligne1"/>
              <w:jc w:val="center"/>
              <w:rPr>
                <w:sz w:val="18"/>
                <w:szCs w:val="18"/>
                <w:lang w:val="en-GB"/>
              </w:rPr>
            </w:pPr>
            <w:r w:rsidRPr="00B2580A">
              <w:rPr>
                <w:b/>
                <w:sz w:val="18"/>
                <w:szCs w:val="18"/>
                <w:lang w:val="en-GB"/>
              </w:rPr>
              <w:t>Competences</w:t>
            </w:r>
            <w:r w:rsidRPr="00B2580A">
              <w:rPr>
                <w:sz w:val="18"/>
                <w:szCs w:val="18"/>
                <w:lang w:val="en-GB"/>
              </w:rPr>
              <w:t xml:space="preserve"> identified in terms of responsibility and autonomy in the course of his/her professional activities.</w:t>
            </w:r>
          </w:p>
        </w:tc>
        <w:tc>
          <w:tcPr>
            <w:tcW w:w="2303" w:type="dxa"/>
            <w:shd w:val="clear" w:color="auto" w:fill="auto"/>
          </w:tcPr>
          <w:p w:rsidR="008A64C0" w:rsidRPr="00B2580A" w:rsidRDefault="008A64C0" w:rsidP="00E57545">
            <w:pPr>
              <w:pStyle w:val="Sansinterligne1"/>
              <w:jc w:val="center"/>
              <w:rPr>
                <w:sz w:val="18"/>
                <w:szCs w:val="18"/>
                <w:lang w:val="en-GB"/>
              </w:rPr>
            </w:pPr>
            <w:r>
              <w:rPr>
                <w:sz w:val="18"/>
                <w:szCs w:val="18"/>
                <w:lang w:val="en-GB"/>
              </w:rPr>
              <w:t xml:space="preserve">Type of </w:t>
            </w:r>
            <w:r w:rsidRPr="007C0FB5">
              <w:rPr>
                <w:b/>
                <w:sz w:val="18"/>
                <w:szCs w:val="18"/>
                <w:lang w:val="en-GB"/>
              </w:rPr>
              <w:t>work contract</w:t>
            </w:r>
            <w:r>
              <w:rPr>
                <w:sz w:val="18"/>
                <w:szCs w:val="18"/>
                <w:lang w:val="en-GB"/>
              </w:rPr>
              <w:t xml:space="preserve"> proposed (permanent or temporary, full time or part time) and </w:t>
            </w:r>
            <w:r w:rsidRPr="007C0FB5">
              <w:rPr>
                <w:b/>
                <w:sz w:val="18"/>
                <w:szCs w:val="18"/>
                <w:lang w:val="en-GB"/>
              </w:rPr>
              <w:t>work conditions</w:t>
            </w:r>
            <w:r>
              <w:rPr>
                <w:sz w:val="18"/>
                <w:szCs w:val="18"/>
                <w:lang w:val="en-GB"/>
              </w:rPr>
              <w:t xml:space="preserve"> (salary and odds).</w:t>
            </w:r>
          </w:p>
        </w:tc>
      </w:tr>
      <w:tr w:rsidR="008A64C0" w:rsidRPr="00B2580A" w:rsidTr="00E57545">
        <w:tc>
          <w:tcPr>
            <w:tcW w:w="2194" w:type="dxa"/>
            <w:shd w:val="clear" w:color="auto" w:fill="auto"/>
          </w:tcPr>
          <w:p w:rsidR="008A64C0" w:rsidRPr="00B2580A"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hanging="284"/>
              <w:jc w:val="both"/>
              <w:rPr>
                <w:sz w:val="18"/>
                <w:szCs w:val="18"/>
                <w:lang w:val="en-GB"/>
              </w:rPr>
            </w:pPr>
            <w:r>
              <w:rPr>
                <w:sz w:val="18"/>
                <w:szCs w:val="18"/>
                <w:lang w:val="en-GB"/>
              </w:rPr>
              <w:t xml:space="preserve">       Internet</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 xml:space="preserve">Site Supervisor </w:t>
            </w:r>
          </w:p>
        </w:tc>
        <w:tc>
          <w:tcPr>
            <w:tcW w:w="2302" w:type="dxa"/>
            <w:shd w:val="clear" w:color="auto" w:fill="auto"/>
          </w:tcPr>
          <w:p w:rsidR="008A64C0" w:rsidRDefault="008A64C0" w:rsidP="00E57545">
            <w:pPr>
              <w:pStyle w:val="Sansinterligne1"/>
              <w:rPr>
                <w:sz w:val="18"/>
                <w:szCs w:val="18"/>
                <w:lang w:val="en-GB"/>
              </w:rPr>
            </w:pPr>
            <w:r>
              <w:rPr>
                <w:sz w:val="18"/>
                <w:szCs w:val="18"/>
                <w:lang w:val="en-GB"/>
              </w:rPr>
              <w:t>Experience in supervising site personnel and of ordering materials.</w:t>
            </w:r>
          </w:p>
          <w:p w:rsidR="008A64C0" w:rsidRPr="00B2580A" w:rsidRDefault="008A64C0" w:rsidP="00E57545">
            <w:pPr>
              <w:pStyle w:val="Sansinterligne1"/>
              <w:rPr>
                <w:sz w:val="18"/>
                <w:szCs w:val="18"/>
                <w:lang w:val="en-GB"/>
              </w:rPr>
            </w:pPr>
            <w:r>
              <w:rPr>
                <w:sz w:val="18"/>
                <w:szCs w:val="18"/>
                <w:lang w:val="en-GB"/>
              </w:rPr>
              <w:t>Must hold a site supervisor certificate, SCSC Card, Fork lift licence and driving licence.</w:t>
            </w:r>
          </w:p>
        </w:tc>
        <w:tc>
          <w:tcPr>
            <w:tcW w:w="2303" w:type="dxa"/>
            <w:shd w:val="clear" w:color="auto" w:fill="auto"/>
          </w:tcPr>
          <w:p w:rsidR="008A64C0" w:rsidRPr="00B2580A" w:rsidRDefault="008A64C0" w:rsidP="00E57545">
            <w:pPr>
              <w:pStyle w:val="Sansinterligne1"/>
              <w:spacing w:after="240"/>
              <w:rPr>
                <w:sz w:val="18"/>
                <w:szCs w:val="18"/>
                <w:lang w:val="en-GB"/>
              </w:rPr>
            </w:pPr>
            <w:r>
              <w:rPr>
                <w:sz w:val="18"/>
                <w:szCs w:val="18"/>
                <w:lang w:val="en-GB"/>
              </w:rPr>
              <w:t>Ability to read architectural drawings. Setting out ceilings to design and specification as per architects drawing.</w:t>
            </w:r>
          </w:p>
        </w:tc>
        <w:tc>
          <w:tcPr>
            <w:tcW w:w="2303" w:type="dxa"/>
            <w:shd w:val="clear" w:color="auto" w:fill="auto"/>
          </w:tcPr>
          <w:p w:rsidR="008A64C0" w:rsidRDefault="008A64C0" w:rsidP="00E57545">
            <w:pPr>
              <w:pStyle w:val="Sansinterligne1"/>
              <w:jc w:val="both"/>
              <w:rPr>
                <w:sz w:val="18"/>
                <w:szCs w:val="18"/>
                <w:lang w:val="en-GB"/>
              </w:rPr>
            </w:pPr>
            <w:r>
              <w:rPr>
                <w:sz w:val="18"/>
                <w:szCs w:val="18"/>
                <w:lang w:val="en-GB"/>
              </w:rPr>
              <w:t>Permanent</w:t>
            </w:r>
          </w:p>
          <w:p w:rsidR="008A64C0" w:rsidRDefault="008A64C0" w:rsidP="00E57545">
            <w:pPr>
              <w:pStyle w:val="Sansinterligne1"/>
              <w:jc w:val="both"/>
              <w:rPr>
                <w:sz w:val="18"/>
                <w:szCs w:val="18"/>
                <w:lang w:val="en-GB"/>
              </w:rPr>
            </w:pPr>
            <w:r>
              <w:rPr>
                <w:sz w:val="18"/>
                <w:szCs w:val="18"/>
                <w:lang w:val="en-GB"/>
              </w:rPr>
              <w:t>No further details provided regarding salary or working conditions.</w:t>
            </w:r>
          </w:p>
          <w:p w:rsidR="008A64C0" w:rsidRPr="00B2580A" w:rsidRDefault="008A64C0" w:rsidP="00E57545">
            <w:pPr>
              <w:pStyle w:val="Sansinterligne1"/>
              <w:jc w:val="both"/>
              <w:rPr>
                <w:sz w:val="18"/>
                <w:szCs w:val="18"/>
                <w:lang w:val="en-GB"/>
              </w:rPr>
            </w:pP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 xml:space="preserve">Site Supervisor </w:t>
            </w:r>
          </w:p>
        </w:tc>
        <w:tc>
          <w:tcPr>
            <w:tcW w:w="2302" w:type="dxa"/>
            <w:shd w:val="clear" w:color="auto" w:fill="auto"/>
          </w:tcPr>
          <w:p w:rsidR="008A64C0" w:rsidRDefault="008A64C0" w:rsidP="00E57545">
            <w:pPr>
              <w:pStyle w:val="Sansinterligne1"/>
              <w:rPr>
                <w:sz w:val="18"/>
                <w:szCs w:val="18"/>
                <w:lang w:val="en-GB"/>
              </w:rPr>
            </w:pPr>
            <w:r>
              <w:rPr>
                <w:sz w:val="18"/>
                <w:szCs w:val="18"/>
                <w:lang w:val="en-GB"/>
              </w:rPr>
              <w:t>The successful candidate will have worked within the construction sector previously and preferably have brickwork site supervisory experience.</w:t>
            </w:r>
          </w:p>
          <w:p w:rsidR="008A64C0" w:rsidRDefault="008A64C0" w:rsidP="00E57545">
            <w:pPr>
              <w:pStyle w:val="Sansinterligne1"/>
              <w:rPr>
                <w:sz w:val="18"/>
                <w:szCs w:val="18"/>
                <w:lang w:val="en-GB"/>
              </w:rPr>
            </w:pPr>
            <w:r>
              <w:rPr>
                <w:sz w:val="18"/>
                <w:szCs w:val="18"/>
                <w:lang w:val="en-GB"/>
              </w:rPr>
              <w:t xml:space="preserve">The ideal candidate must </w:t>
            </w:r>
            <w:r>
              <w:rPr>
                <w:sz w:val="18"/>
                <w:szCs w:val="18"/>
                <w:lang w:val="en-GB"/>
              </w:rPr>
              <w:lastRenderedPageBreak/>
              <w:t>have SSSTS or SMSTS and CSCS card.</w:t>
            </w:r>
          </w:p>
          <w:p w:rsidR="008A64C0" w:rsidRPr="00B2580A" w:rsidRDefault="008A64C0" w:rsidP="00E57545">
            <w:pPr>
              <w:pStyle w:val="Sansinterligne1"/>
              <w:rPr>
                <w:sz w:val="18"/>
                <w:szCs w:val="18"/>
                <w:lang w:val="en-GB"/>
              </w:rPr>
            </w:pPr>
            <w:r>
              <w:rPr>
                <w:sz w:val="18"/>
                <w:szCs w:val="18"/>
                <w:lang w:val="en-GB"/>
              </w:rPr>
              <w:t>Other certifications such as First Aid Cert, Asbestos Awareness, Scaffolding Supervisor and PASMA would be advantageous.</w:t>
            </w:r>
          </w:p>
        </w:tc>
        <w:tc>
          <w:tcPr>
            <w:tcW w:w="2303" w:type="dxa"/>
            <w:shd w:val="clear" w:color="auto" w:fill="auto"/>
          </w:tcPr>
          <w:p w:rsidR="008A64C0" w:rsidRPr="00B2580A" w:rsidRDefault="008A64C0" w:rsidP="00E57545">
            <w:pPr>
              <w:pStyle w:val="Sansinterligne1"/>
              <w:rPr>
                <w:sz w:val="18"/>
                <w:szCs w:val="18"/>
                <w:lang w:val="en-GB"/>
              </w:rPr>
            </w:pPr>
            <w:r>
              <w:rPr>
                <w:sz w:val="18"/>
                <w:szCs w:val="18"/>
                <w:lang w:val="en-GB"/>
              </w:rPr>
              <w:lastRenderedPageBreak/>
              <w:t>The successful candidate must have worked within the construction industry previously.</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Permanent</w:t>
            </w:r>
          </w:p>
          <w:p w:rsidR="008A64C0" w:rsidRDefault="008A64C0" w:rsidP="00E57545">
            <w:pPr>
              <w:pStyle w:val="Sansinterligne1"/>
              <w:rPr>
                <w:sz w:val="18"/>
                <w:szCs w:val="18"/>
                <w:lang w:val="en-GB"/>
              </w:rPr>
            </w:pPr>
            <w:r>
              <w:rPr>
                <w:sz w:val="18"/>
                <w:szCs w:val="18"/>
                <w:lang w:val="en-GB"/>
              </w:rPr>
              <w:t>The successful candidate will be based around the North West but may be required to travel to other parts of the UK occasionally.</w:t>
            </w:r>
          </w:p>
          <w:p w:rsidR="008A64C0" w:rsidRDefault="008A64C0" w:rsidP="00E57545">
            <w:pPr>
              <w:pStyle w:val="Sansinterligne1"/>
              <w:rPr>
                <w:sz w:val="18"/>
                <w:szCs w:val="18"/>
                <w:lang w:val="en-GB"/>
              </w:rPr>
            </w:pPr>
            <w:r>
              <w:rPr>
                <w:sz w:val="18"/>
                <w:szCs w:val="18"/>
                <w:lang w:val="en-GB"/>
              </w:rPr>
              <w:t xml:space="preserve">A competitive salary and </w:t>
            </w:r>
            <w:r>
              <w:rPr>
                <w:sz w:val="18"/>
                <w:szCs w:val="18"/>
                <w:lang w:val="en-GB"/>
              </w:rPr>
              <w:lastRenderedPageBreak/>
              <w:t>the opportunity to work on exciting projects.</w:t>
            </w:r>
          </w:p>
          <w:p w:rsidR="008A64C0" w:rsidRPr="00B2580A" w:rsidRDefault="008A64C0" w:rsidP="00E57545">
            <w:pPr>
              <w:pStyle w:val="Sansinterligne1"/>
              <w:rPr>
                <w:sz w:val="18"/>
                <w:szCs w:val="18"/>
                <w:lang w:val="en-GB"/>
              </w:rPr>
            </w:pPr>
            <w:r>
              <w:rPr>
                <w:sz w:val="18"/>
                <w:szCs w:val="18"/>
                <w:lang w:val="en-GB"/>
              </w:rPr>
              <w:t>Full Time</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lastRenderedPageBreak/>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Site Supervisor</w:t>
            </w:r>
          </w:p>
        </w:tc>
        <w:tc>
          <w:tcPr>
            <w:tcW w:w="2302" w:type="dxa"/>
            <w:shd w:val="clear" w:color="auto" w:fill="auto"/>
          </w:tcPr>
          <w:p w:rsidR="008A64C0" w:rsidRPr="00B2580A" w:rsidRDefault="008A64C0" w:rsidP="00E57545">
            <w:pPr>
              <w:pStyle w:val="Sansinterligne1"/>
              <w:rPr>
                <w:sz w:val="18"/>
                <w:szCs w:val="18"/>
                <w:lang w:val="en-GB"/>
              </w:rPr>
            </w:pPr>
            <w:r>
              <w:rPr>
                <w:sz w:val="18"/>
                <w:szCs w:val="18"/>
                <w:lang w:val="en-GB"/>
              </w:rPr>
              <w:t>Previous civils / groundsmanship experience is preferred, a structured training programme will be provided to develop the successful applicant into a valued member of the team.</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The Site Supervisor role will be fully involved in the planning, construction and delivery of the highest quality sports surfaces across the UK.</w:t>
            </w:r>
          </w:p>
          <w:p w:rsidR="008A64C0" w:rsidRDefault="008A64C0" w:rsidP="00E57545">
            <w:pPr>
              <w:pStyle w:val="Sansinterligne1"/>
              <w:rPr>
                <w:sz w:val="18"/>
                <w:szCs w:val="18"/>
                <w:lang w:val="en-GB"/>
              </w:rPr>
            </w:pPr>
            <w:r>
              <w:rPr>
                <w:sz w:val="18"/>
                <w:szCs w:val="18"/>
                <w:lang w:val="en-GB"/>
              </w:rPr>
              <w:t>The successful applicant will demonstrate a high level of commitment to the role, together with an ability to work with and lead multiple teams to meet the exacting requirements for our customers.</w:t>
            </w:r>
          </w:p>
          <w:p w:rsidR="008A64C0" w:rsidRDefault="008A64C0" w:rsidP="00E57545">
            <w:pPr>
              <w:pStyle w:val="Sansinterligne1"/>
              <w:rPr>
                <w:sz w:val="18"/>
                <w:szCs w:val="18"/>
                <w:lang w:val="en-GB"/>
              </w:rPr>
            </w:pPr>
            <w:r>
              <w:rPr>
                <w:sz w:val="18"/>
                <w:szCs w:val="18"/>
                <w:lang w:val="en-GB"/>
              </w:rPr>
              <w:t>The main duties to the role will involve….</w:t>
            </w:r>
          </w:p>
          <w:p w:rsidR="008A64C0" w:rsidRDefault="008A64C0" w:rsidP="00E57545">
            <w:pPr>
              <w:pStyle w:val="Sansinterligne1"/>
              <w:jc w:val="both"/>
              <w:rPr>
                <w:sz w:val="18"/>
                <w:szCs w:val="18"/>
                <w:lang w:val="en-GB"/>
              </w:rPr>
            </w:pPr>
            <w:r>
              <w:rPr>
                <w:sz w:val="18"/>
                <w:szCs w:val="18"/>
                <w:lang w:val="en-GB"/>
              </w:rPr>
              <w:t>To manage sub-contractors on project,</w:t>
            </w:r>
          </w:p>
          <w:p w:rsidR="008A64C0" w:rsidRDefault="008A64C0" w:rsidP="00E57545">
            <w:pPr>
              <w:pStyle w:val="Sansinterligne1"/>
              <w:jc w:val="both"/>
              <w:rPr>
                <w:sz w:val="18"/>
                <w:szCs w:val="18"/>
                <w:lang w:val="en-GB"/>
              </w:rPr>
            </w:pPr>
            <w:r>
              <w:rPr>
                <w:sz w:val="18"/>
                <w:szCs w:val="18"/>
                <w:lang w:val="en-GB"/>
              </w:rPr>
              <w:t>Ensure SIS health and safety programs are adhered to,</w:t>
            </w:r>
          </w:p>
          <w:p w:rsidR="008A64C0" w:rsidRDefault="008A64C0" w:rsidP="00E57545">
            <w:pPr>
              <w:pStyle w:val="Sansinterligne1"/>
              <w:jc w:val="both"/>
              <w:rPr>
                <w:sz w:val="18"/>
                <w:szCs w:val="18"/>
                <w:lang w:val="en-GB"/>
              </w:rPr>
            </w:pPr>
            <w:r>
              <w:rPr>
                <w:sz w:val="18"/>
                <w:szCs w:val="18"/>
                <w:lang w:val="en-GB"/>
              </w:rPr>
              <w:t>Assist with the construction of the site,</w:t>
            </w:r>
          </w:p>
          <w:p w:rsidR="008A64C0" w:rsidRDefault="008A64C0" w:rsidP="00E57545">
            <w:pPr>
              <w:pStyle w:val="Sansinterligne1"/>
              <w:jc w:val="both"/>
              <w:rPr>
                <w:sz w:val="18"/>
                <w:szCs w:val="18"/>
                <w:lang w:val="en-GB"/>
              </w:rPr>
            </w:pPr>
            <w:r>
              <w:rPr>
                <w:sz w:val="18"/>
                <w:szCs w:val="18"/>
                <w:lang w:val="en-GB"/>
              </w:rPr>
              <w:t>Keep accurate records of all work,</w:t>
            </w:r>
          </w:p>
          <w:p w:rsidR="008A64C0" w:rsidRPr="00B2580A" w:rsidRDefault="008A64C0" w:rsidP="00E57545">
            <w:pPr>
              <w:pStyle w:val="Sansinterligne1"/>
              <w:jc w:val="both"/>
              <w:rPr>
                <w:sz w:val="18"/>
                <w:szCs w:val="18"/>
                <w:lang w:val="en-GB"/>
              </w:rPr>
            </w:pPr>
            <w:r>
              <w:rPr>
                <w:sz w:val="18"/>
                <w:szCs w:val="18"/>
                <w:lang w:val="en-GB"/>
              </w:rPr>
              <w:t>Operate site machines and maintain up to date licences.</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The hours may be irregular and involve a significant amount of time working away from home with the possibility of weekend working at peak times.</w:t>
            </w:r>
          </w:p>
          <w:p w:rsidR="008A64C0" w:rsidRDefault="008A64C0" w:rsidP="00E57545">
            <w:pPr>
              <w:pStyle w:val="Sansinterligne1"/>
              <w:rPr>
                <w:sz w:val="18"/>
                <w:szCs w:val="18"/>
                <w:lang w:val="en-GB"/>
              </w:rPr>
            </w:pPr>
          </w:p>
          <w:p w:rsidR="008A64C0" w:rsidRDefault="008A64C0" w:rsidP="00E57545">
            <w:pPr>
              <w:pStyle w:val="Sansinterligne1"/>
              <w:rPr>
                <w:sz w:val="18"/>
                <w:szCs w:val="18"/>
                <w:lang w:val="en-GB"/>
              </w:rPr>
            </w:pPr>
            <w:r>
              <w:rPr>
                <w:sz w:val="18"/>
                <w:szCs w:val="18"/>
                <w:lang w:val="en-GB"/>
              </w:rPr>
              <w:t>The salary will be dependent upon the applicants experience and skillset.</w:t>
            </w:r>
          </w:p>
          <w:p w:rsidR="008A64C0" w:rsidRDefault="008A64C0" w:rsidP="00E57545">
            <w:pPr>
              <w:pStyle w:val="Sansinterligne1"/>
              <w:rPr>
                <w:sz w:val="18"/>
                <w:szCs w:val="18"/>
                <w:lang w:val="en-GB"/>
              </w:rPr>
            </w:pPr>
            <w:r>
              <w:rPr>
                <w:sz w:val="18"/>
                <w:szCs w:val="18"/>
                <w:lang w:val="en-GB"/>
              </w:rPr>
              <w:t>A bonus scheme will be used</w:t>
            </w:r>
          </w:p>
          <w:p w:rsidR="008A64C0" w:rsidRPr="00B2580A" w:rsidRDefault="008A64C0" w:rsidP="00E57545">
            <w:pPr>
              <w:pStyle w:val="Sansinterligne1"/>
              <w:rPr>
                <w:sz w:val="18"/>
                <w:szCs w:val="18"/>
                <w:lang w:val="en-GB"/>
              </w:rPr>
            </w:pPr>
            <w:r>
              <w:rPr>
                <w:sz w:val="18"/>
                <w:szCs w:val="18"/>
                <w:lang w:val="en-GB"/>
              </w:rPr>
              <w:t>Travel allowance will be compensated and Health Care offered.</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Construction Foreman / Site Manager</w:t>
            </w:r>
          </w:p>
        </w:tc>
        <w:tc>
          <w:tcPr>
            <w:tcW w:w="2302" w:type="dxa"/>
            <w:shd w:val="clear" w:color="auto" w:fill="auto"/>
          </w:tcPr>
          <w:p w:rsidR="008A64C0" w:rsidRPr="00B2580A" w:rsidRDefault="008A64C0" w:rsidP="00E57545">
            <w:pPr>
              <w:pStyle w:val="Sansinterligne1"/>
              <w:rPr>
                <w:sz w:val="18"/>
                <w:szCs w:val="18"/>
                <w:lang w:val="en-GB"/>
              </w:rPr>
            </w:pPr>
            <w:r>
              <w:rPr>
                <w:sz w:val="18"/>
                <w:szCs w:val="18"/>
                <w:lang w:val="en-GB"/>
              </w:rPr>
              <w:t>The successful applicant will have a proven track record of man management and lateral thinking within the construction industry and be able to demonstrate skills and knowledge.</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The organisation is a pumps company who work with the installation of pump chambers and treatment plants.</w:t>
            </w:r>
          </w:p>
          <w:p w:rsidR="008A64C0" w:rsidRDefault="008A64C0" w:rsidP="00E57545">
            <w:pPr>
              <w:pStyle w:val="Sansinterligne1"/>
              <w:rPr>
                <w:sz w:val="18"/>
                <w:szCs w:val="18"/>
                <w:lang w:val="en-GB"/>
              </w:rPr>
            </w:pPr>
            <w:r>
              <w:rPr>
                <w:sz w:val="18"/>
                <w:szCs w:val="18"/>
                <w:lang w:val="en-GB"/>
              </w:rPr>
              <w:t>A manager/foreman is needed to carry out site visits, order parts and keep the team working.</w:t>
            </w:r>
          </w:p>
          <w:p w:rsidR="008A64C0" w:rsidRPr="00B2580A" w:rsidRDefault="008A64C0" w:rsidP="00E57545">
            <w:pPr>
              <w:pStyle w:val="Sansinterligne1"/>
              <w:rPr>
                <w:sz w:val="18"/>
                <w:szCs w:val="18"/>
                <w:lang w:val="en-GB"/>
              </w:rPr>
            </w:pPr>
            <w:r>
              <w:rPr>
                <w:sz w:val="18"/>
                <w:szCs w:val="18"/>
                <w:lang w:val="en-GB"/>
              </w:rPr>
              <w:t>Maintaining on site health and safety.</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Salary £25k - £30k</w:t>
            </w:r>
          </w:p>
          <w:p w:rsidR="008A64C0" w:rsidRDefault="008A64C0" w:rsidP="00E57545">
            <w:pPr>
              <w:pStyle w:val="Sansinterligne1"/>
              <w:rPr>
                <w:sz w:val="18"/>
                <w:szCs w:val="18"/>
                <w:lang w:val="en-GB"/>
              </w:rPr>
            </w:pPr>
            <w:r>
              <w:rPr>
                <w:sz w:val="18"/>
                <w:szCs w:val="18"/>
                <w:lang w:val="en-GB"/>
              </w:rPr>
              <w:t>Location – Chesterfield however the work is nationwide where frequent working away is needed with financial rewards.</w:t>
            </w:r>
          </w:p>
          <w:p w:rsidR="008A64C0" w:rsidRDefault="008A64C0" w:rsidP="00E57545">
            <w:pPr>
              <w:pStyle w:val="Sansinterligne1"/>
              <w:rPr>
                <w:sz w:val="18"/>
                <w:szCs w:val="18"/>
                <w:lang w:val="en-GB"/>
              </w:rPr>
            </w:pPr>
            <w:r>
              <w:rPr>
                <w:sz w:val="18"/>
                <w:szCs w:val="18"/>
                <w:lang w:val="en-GB"/>
              </w:rPr>
              <w:t>Full time permanent.</w:t>
            </w:r>
          </w:p>
          <w:p w:rsidR="008A64C0" w:rsidRPr="00B2580A" w:rsidRDefault="008A64C0" w:rsidP="00E57545">
            <w:pPr>
              <w:pStyle w:val="Sansinterligne1"/>
              <w:rPr>
                <w:sz w:val="18"/>
                <w:szCs w:val="18"/>
                <w:lang w:val="en-GB"/>
              </w:rPr>
            </w:pPr>
            <w:r>
              <w:rPr>
                <w:sz w:val="18"/>
                <w:szCs w:val="18"/>
                <w:lang w:val="en-GB"/>
              </w:rPr>
              <w:t>Company van is provided along with a pension.</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Site Manager</w:t>
            </w:r>
          </w:p>
        </w:tc>
        <w:tc>
          <w:tcPr>
            <w:tcW w:w="2302" w:type="dxa"/>
            <w:shd w:val="clear" w:color="auto" w:fill="auto"/>
          </w:tcPr>
          <w:p w:rsidR="008A64C0" w:rsidRDefault="008A64C0" w:rsidP="00E57545">
            <w:pPr>
              <w:pStyle w:val="Sansinterligne1"/>
              <w:rPr>
                <w:sz w:val="18"/>
                <w:szCs w:val="18"/>
                <w:lang w:val="en-GB"/>
              </w:rPr>
            </w:pPr>
            <w:r>
              <w:rPr>
                <w:sz w:val="18"/>
                <w:szCs w:val="18"/>
                <w:lang w:val="en-GB"/>
              </w:rPr>
              <w:t>A degree in an Engineering discipline or equivalent qualification with 10 years’ experience in construction.</w:t>
            </w:r>
          </w:p>
          <w:p w:rsidR="008A64C0" w:rsidRDefault="008A64C0" w:rsidP="00E57545">
            <w:pPr>
              <w:pStyle w:val="Sansinterligne1"/>
              <w:rPr>
                <w:sz w:val="18"/>
                <w:szCs w:val="18"/>
                <w:lang w:val="en-GB"/>
              </w:rPr>
            </w:pPr>
            <w:r>
              <w:rPr>
                <w:sz w:val="18"/>
                <w:szCs w:val="18"/>
                <w:lang w:val="en-GB"/>
              </w:rPr>
              <w:t>Full understanding of the design and installation of process plants is also required as well as IT literate.</w:t>
            </w:r>
          </w:p>
          <w:p w:rsidR="008A64C0" w:rsidRDefault="008A64C0" w:rsidP="00E57545">
            <w:pPr>
              <w:pStyle w:val="Sansinterligne1"/>
              <w:rPr>
                <w:sz w:val="18"/>
                <w:szCs w:val="18"/>
                <w:lang w:val="en-GB"/>
              </w:rPr>
            </w:pPr>
            <w:r>
              <w:rPr>
                <w:sz w:val="18"/>
                <w:szCs w:val="18"/>
                <w:lang w:val="en-GB"/>
              </w:rPr>
              <w:t>Previous experience of working on multi million pound construction projects would be beneficial along with proven ability in tendering procedures.</w:t>
            </w:r>
          </w:p>
          <w:p w:rsidR="008A64C0" w:rsidRDefault="008A64C0" w:rsidP="00E57545">
            <w:pPr>
              <w:pStyle w:val="Sansinterligne1"/>
              <w:rPr>
                <w:sz w:val="18"/>
                <w:szCs w:val="18"/>
                <w:lang w:val="en-GB"/>
              </w:rPr>
            </w:pPr>
            <w:r>
              <w:rPr>
                <w:sz w:val="18"/>
                <w:szCs w:val="18"/>
                <w:lang w:val="en-GB"/>
              </w:rPr>
              <w:t>CITB Site Management Safety certificate holder.</w:t>
            </w:r>
          </w:p>
          <w:p w:rsidR="008A64C0" w:rsidRDefault="008A64C0" w:rsidP="00E57545">
            <w:pPr>
              <w:pStyle w:val="Sansinterligne1"/>
              <w:rPr>
                <w:sz w:val="18"/>
                <w:szCs w:val="18"/>
                <w:lang w:val="en-GB"/>
              </w:rPr>
            </w:pPr>
            <w:r>
              <w:rPr>
                <w:sz w:val="18"/>
                <w:szCs w:val="18"/>
                <w:lang w:val="en-GB"/>
              </w:rPr>
              <w:lastRenderedPageBreak/>
              <w:t>Qualified first aider and CSCS card holder is also a requirement.</w:t>
            </w:r>
          </w:p>
          <w:p w:rsidR="008A64C0" w:rsidRPr="00B2580A" w:rsidRDefault="008A64C0" w:rsidP="00E57545">
            <w:pPr>
              <w:pStyle w:val="Sansinterligne1"/>
              <w:jc w:val="both"/>
              <w:rPr>
                <w:sz w:val="18"/>
                <w:szCs w:val="18"/>
                <w:lang w:val="en-GB"/>
              </w:rPr>
            </w:pPr>
          </w:p>
        </w:tc>
        <w:tc>
          <w:tcPr>
            <w:tcW w:w="2303" w:type="dxa"/>
            <w:shd w:val="clear" w:color="auto" w:fill="auto"/>
          </w:tcPr>
          <w:p w:rsidR="008A64C0" w:rsidRDefault="008A64C0" w:rsidP="00E57545">
            <w:pPr>
              <w:pStyle w:val="Sansinterligne1"/>
              <w:rPr>
                <w:sz w:val="18"/>
                <w:szCs w:val="18"/>
                <w:lang w:val="en-GB"/>
              </w:rPr>
            </w:pPr>
            <w:r>
              <w:rPr>
                <w:sz w:val="18"/>
                <w:szCs w:val="18"/>
                <w:lang w:val="en-GB"/>
              </w:rPr>
              <w:lastRenderedPageBreak/>
              <w:t>As a construction site manager you will work with other internal and external professionals in civil and process plants installations and construction carrying out projects on time, within budget and to clients requirements and quality standards whilst covering all site regularity, safety, health and environmental issues.</w:t>
            </w:r>
          </w:p>
          <w:p w:rsidR="008A64C0" w:rsidRDefault="008A64C0" w:rsidP="00E57545">
            <w:pPr>
              <w:pStyle w:val="Sansinterligne1"/>
              <w:rPr>
                <w:sz w:val="18"/>
                <w:szCs w:val="18"/>
                <w:lang w:val="en-GB"/>
              </w:rPr>
            </w:pPr>
            <w:r>
              <w:rPr>
                <w:sz w:val="18"/>
                <w:szCs w:val="18"/>
                <w:lang w:val="en-GB"/>
              </w:rPr>
              <w:t xml:space="preserve">The main responsibilities of the role will involve, The management of mechanical, electrical, civil or other </w:t>
            </w:r>
            <w:r>
              <w:rPr>
                <w:sz w:val="18"/>
                <w:szCs w:val="18"/>
                <w:lang w:val="en-GB"/>
              </w:rPr>
              <w:lastRenderedPageBreak/>
              <w:t>contractors on the site.</w:t>
            </w:r>
          </w:p>
          <w:p w:rsidR="008A64C0" w:rsidRDefault="008A64C0" w:rsidP="00E57545">
            <w:pPr>
              <w:pStyle w:val="Sansinterligne1"/>
              <w:rPr>
                <w:sz w:val="18"/>
                <w:szCs w:val="18"/>
                <w:lang w:val="en-GB"/>
              </w:rPr>
            </w:pPr>
            <w:r>
              <w:rPr>
                <w:sz w:val="18"/>
                <w:szCs w:val="18"/>
                <w:lang w:val="en-GB"/>
              </w:rPr>
              <w:t>Managing the tendering process for any site services or hired equipment.</w:t>
            </w:r>
          </w:p>
          <w:p w:rsidR="008A64C0" w:rsidRPr="00B2580A" w:rsidRDefault="008A64C0" w:rsidP="00E57545">
            <w:pPr>
              <w:pStyle w:val="Sansinterligne1"/>
              <w:rPr>
                <w:sz w:val="18"/>
                <w:szCs w:val="18"/>
                <w:lang w:val="en-GB"/>
              </w:rPr>
            </w:pPr>
            <w:r>
              <w:rPr>
                <w:sz w:val="18"/>
                <w:szCs w:val="18"/>
                <w:lang w:val="en-GB"/>
              </w:rPr>
              <w:t>Liaison with and management of suppliers and contractors.</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lastRenderedPageBreak/>
              <w:t>Salary £250 - £350 per day</w:t>
            </w:r>
          </w:p>
          <w:p w:rsidR="008A64C0" w:rsidRDefault="008A64C0" w:rsidP="00E57545">
            <w:pPr>
              <w:pStyle w:val="Sansinterligne1"/>
              <w:rPr>
                <w:sz w:val="18"/>
                <w:szCs w:val="18"/>
                <w:lang w:val="en-GB"/>
              </w:rPr>
            </w:pPr>
            <w:r>
              <w:rPr>
                <w:sz w:val="18"/>
                <w:szCs w:val="18"/>
                <w:lang w:val="en-GB"/>
              </w:rPr>
              <w:t>Location will be Kidderminster, Scotland, wales.</w:t>
            </w:r>
          </w:p>
          <w:p w:rsidR="008A64C0" w:rsidRPr="00B2580A" w:rsidRDefault="008A64C0" w:rsidP="00E57545">
            <w:pPr>
              <w:pStyle w:val="Sansinterligne1"/>
              <w:rPr>
                <w:sz w:val="18"/>
                <w:szCs w:val="18"/>
                <w:lang w:val="en-GB"/>
              </w:rPr>
            </w:pPr>
            <w:r>
              <w:rPr>
                <w:sz w:val="18"/>
                <w:szCs w:val="18"/>
                <w:lang w:val="en-GB"/>
              </w:rPr>
              <w:t>Contract position with duration of 8 – 12 months.</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Construction Manager</w:t>
            </w:r>
          </w:p>
        </w:tc>
        <w:tc>
          <w:tcPr>
            <w:tcW w:w="2302" w:type="dxa"/>
            <w:shd w:val="clear" w:color="auto" w:fill="auto"/>
          </w:tcPr>
          <w:p w:rsidR="008A64C0" w:rsidRPr="00B2580A" w:rsidRDefault="008A64C0" w:rsidP="00E57545">
            <w:pPr>
              <w:pStyle w:val="Sansinterligne1"/>
              <w:rPr>
                <w:sz w:val="18"/>
                <w:szCs w:val="18"/>
                <w:lang w:val="en-GB"/>
              </w:rPr>
            </w:pPr>
            <w:r>
              <w:rPr>
                <w:sz w:val="18"/>
                <w:szCs w:val="18"/>
                <w:lang w:val="en-GB"/>
              </w:rPr>
              <w:t>The ideal candidate will have relevant nuclear experience and come from a build, industrial or facilities background.</w:t>
            </w:r>
          </w:p>
        </w:tc>
        <w:tc>
          <w:tcPr>
            <w:tcW w:w="2303" w:type="dxa"/>
            <w:shd w:val="clear" w:color="auto" w:fill="auto"/>
          </w:tcPr>
          <w:p w:rsidR="008A64C0" w:rsidRPr="00B2580A" w:rsidRDefault="008A64C0" w:rsidP="00E57545">
            <w:pPr>
              <w:pStyle w:val="Sansinterligne1"/>
              <w:rPr>
                <w:sz w:val="18"/>
                <w:szCs w:val="18"/>
                <w:lang w:val="en-GB"/>
              </w:rPr>
            </w:pPr>
            <w:r>
              <w:rPr>
                <w:sz w:val="18"/>
                <w:szCs w:val="18"/>
                <w:lang w:val="en-GB"/>
              </w:rPr>
              <w:t>The suitable candidate will act as the Technical Authority for construction and lead all on site project construction activities to the approved design.</w:t>
            </w:r>
          </w:p>
        </w:tc>
        <w:tc>
          <w:tcPr>
            <w:tcW w:w="2303" w:type="dxa"/>
            <w:shd w:val="clear" w:color="auto" w:fill="auto"/>
          </w:tcPr>
          <w:p w:rsidR="008A64C0" w:rsidRDefault="008A64C0" w:rsidP="00E57545">
            <w:pPr>
              <w:pStyle w:val="Sansinterligne1"/>
              <w:jc w:val="both"/>
              <w:rPr>
                <w:sz w:val="18"/>
                <w:szCs w:val="18"/>
                <w:lang w:val="en-GB"/>
              </w:rPr>
            </w:pPr>
            <w:r>
              <w:rPr>
                <w:sz w:val="18"/>
                <w:szCs w:val="18"/>
                <w:lang w:val="en-GB"/>
              </w:rPr>
              <w:t>Salary £350 - £500 per day</w:t>
            </w:r>
          </w:p>
          <w:p w:rsidR="008A64C0" w:rsidRDefault="008A64C0" w:rsidP="00E57545">
            <w:pPr>
              <w:pStyle w:val="Sansinterligne1"/>
              <w:jc w:val="both"/>
              <w:rPr>
                <w:sz w:val="18"/>
                <w:szCs w:val="18"/>
                <w:lang w:val="en-GB"/>
              </w:rPr>
            </w:pPr>
            <w:r>
              <w:rPr>
                <w:sz w:val="18"/>
                <w:szCs w:val="18"/>
                <w:lang w:val="en-GB"/>
              </w:rPr>
              <w:t>Location Barrow but travel as required.</w:t>
            </w:r>
          </w:p>
          <w:p w:rsidR="008A64C0" w:rsidRPr="00B2580A" w:rsidRDefault="008A64C0" w:rsidP="00E57545">
            <w:pPr>
              <w:pStyle w:val="Sansinterligne1"/>
              <w:jc w:val="both"/>
              <w:rPr>
                <w:sz w:val="18"/>
                <w:szCs w:val="18"/>
                <w:lang w:val="en-GB"/>
              </w:rPr>
            </w:pPr>
            <w:r>
              <w:rPr>
                <w:sz w:val="18"/>
                <w:szCs w:val="18"/>
                <w:lang w:val="en-GB"/>
              </w:rPr>
              <w:t>Temporary contract.</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rPr>
                <w:sz w:val="18"/>
                <w:szCs w:val="18"/>
                <w:lang w:val="en-GB"/>
              </w:rPr>
            </w:pPr>
            <w:r w:rsidRPr="00B2580A">
              <w:rPr>
                <w:sz w:val="18"/>
                <w:szCs w:val="18"/>
                <w:lang w:val="en-GB"/>
              </w:rPr>
              <w:tab/>
            </w:r>
            <w:r>
              <w:rPr>
                <w:sz w:val="18"/>
                <w:szCs w:val="18"/>
                <w:lang w:val="en-GB"/>
              </w:rPr>
              <w:t>Site Supervisor / Construction</w:t>
            </w:r>
          </w:p>
        </w:tc>
        <w:tc>
          <w:tcPr>
            <w:tcW w:w="2302" w:type="dxa"/>
            <w:shd w:val="clear" w:color="auto" w:fill="auto"/>
          </w:tcPr>
          <w:p w:rsidR="008A64C0" w:rsidRDefault="008A64C0" w:rsidP="00E57545">
            <w:pPr>
              <w:pStyle w:val="Sansinterligne1"/>
              <w:rPr>
                <w:sz w:val="18"/>
                <w:szCs w:val="18"/>
                <w:lang w:val="en-GB"/>
              </w:rPr>
            </w:pPr>
            <w:r>
              <w:rPr>
                <w:sz w:val="18"/>
                <w:szCs w:val="18"/>
                <w:lang w:val="en-GB"/>
              </w:rPr>
              <w:t>Previous experience of Site Supervisory positions.</w:t>
            </w:r>
          </w:p>
          <w:p w:rsidR="008A64C0" w:rsidRPr="00B2580A" w:rsidRDefault="008A64C0" w:rsidP="00E57545">
            <w:pPr>
              <w:pStyle w:val="Sansinterligne1"/>
              <w:rPr>
                <w:sz w:val="18"/>
                <w:szCs w:val="18"/>
                <w:lang w:val="en-GB"/>
              </w:rPr>
            </w:pPr>
            <w:r>
              <w:rPr>
                <w:sz w:val="18"/>
                <w:szCs w:val="18"/>
                <w:lang w:val="en-GB"/>
              </w:rPr>
              <w:t>The candidate must be from a construction background and have carpentry experience.</w:t>
            </w:r>
          </w:p>
        </w:tc>
        <w:tc>
          <w:tcPr>
            <w:tcW w:w="2303" w:type="dxa"/>
            <w:shd w:val="clear" w:color="auto" w:fill="auto"/>
          </w:tcPr>
          <w:p w:rsidR="008A64C0" w:rsidRPr="00B2580A" w:rsidRDefault="008A64C0" w:rsidP="00E57545">
            <w:pPr>
              <w:pStyle w:val="Sansinterligne1"/>
              <w:rPr>
                <w:sz w:val="18"/>
                <w:szCs w:val="18"/>
                <w:lang w:val="en-GB"/>
              </w:rPr>
            </w:pPr>
            <w:r>
              <w:rPr>
                <w:sz w:val="18"/>
                <w:szCs w:val="18"/>
                <w:lang w:val="en-GB"/>
              </w:rPr>
              <w:t>As the site supervisor you will be responsible for the maintenance and refurbishment of multiple sites. The ideal candidate will be working on the sites themselves and also managing a team to ensure KPI targets are met.</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£35,000 - £40,000 per annum</w:t>
            </w:r>
          </w:p>
          <w:p w:rsidR="008A64C0" w:rsidRPr="00B2580A" w:rsidRDefault="008A64C0" w:rsidP="00E57545">
            <w:pPr>
              <w:pStyle w:val="Sansinterligne1"/>
              <w:rPr>
                <w:sz w:val="18"/>
                <w:szCs w:val="18"/>
                <w:lang w:val="en-GB"/>
              </w:rPr>
            </w:pPr>
            <w:r>
              <w:rPr>
                <w:sz w:val="18"/>
                <w:szCs w:val="18"/>
                <w:lang w:val="en-GB"/>
              </w:rPr>
              <w:t xml:space="preserve">The role is permanent full time </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Site Supervisor</w:t>
            </w:r>
          </w:p>
        </w:tc>
        <w:tc>
          <w:tcPr>
            <w:tcW w:w="2302" w:type="dxa"/>
            <w:shd w:val="clear" w:color="auto" w:fill="auto"/>
          </w:tcPr>
          <w:p w:rsidR="008A64C0" w:rsidRPr="00B2580A" w:rsidRDefault="008A64C0" w:rsidP="00E57545">
            <w:pPr>
              <w:pStyle w:val="Sansinterligne1"/>
              <w:rPr>
                <w:sz w:val="18"/>
                <w:szCs w:val="18"/>
                <w:lang w:val="en-GB"/>
              </w:rPr>
            </w:pPr>
            <w:r>
              <w:rPr>
                <w:sz w:val="18"/>
                <w:szCs w:val="18"/>
                <w:lang w:val="en-GB"/>
              </w:rPr>
              <w:t>Suitable candidates will be able to demonstrate a stable career history working within the Facades industry, you must hold a valid CSCS card.</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Reporting to the Project Manager, daily responsibilities include,</w:t>
            </w:r>
          </w:p>
          <w:p w:rsidR="008A64C0" w:rsidRDefault="008A64C0" w:rsidP="00E57545">
            <w:pPr>
              <w:pStyle w:val="Sansinterligne1"/>
              <w:rPr>
                <w:sz w:val="18"/>
                <w:szCs w:val="18"/>
                <w:lang w:val="en-GB"/>
              </w:rPr>
            </w:pPr>
            <w:r>
              <w:rPr>
                <w:sz w:val="18"/>
                <w:szCs w:val="18"/>
                <w:lang w:val="en-GB"/>
              </w:rPr>
              <w:t>Assisting with co-ordinating health and safety on site.</w:t>
            </w:r>
          </w:p>
          <w:p w:rsidR="008A64C0" w:rsidRPr="00B2580A" w:rsidRDefault="008A64C0" w:rsidP="00E57545">
            <w:pPr>
              <w:pStyle w:val="Sansinterligne1"/>
              <w:rPr>
                <w:sz w:val="18"/>
                <w:szCs w:val="18"/>
                <w:lang w:val="en-GB"/>
              </w:rPr>
            </w:pPr>
            <w:r>
              <w:rPr>
                <w:sz w:val="18"/>
                <w:szCs w:val="18"/>
                <w:lang w:val="en-GB"/>
              </w:rPr>
              <w:t>Conducting quality inspections, Supervising sub-contractors and labourers and ensuring all works are carried in accordance to the method statement and risk assessment.</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£30,000 - £40,000 per annum including travel benefits.</w:t>
            </w:r>
          </w:p>
          <w:p w:rsidR="008A64C0" w:rsidRPr="00B2580A" w:rsidRDefault="008A64C0" w:rsidP="00E57545">
            <w:pPr>
              <w:pStyle w:val="Sansinterligne1"/>
              <w:rPr>
                <w:sz w:val="18"/>
                <w:szCs w:val="18"/>
                <w:lang w:val="en-GB"/>
              </w:rPr>
            </w:pPr>
            <w:r>
              <w:rPr>
                <w:sz w:val="18"/>
                <w:szCs w:val="18"/>
                <w:lang w:val="en-GB"/>
              </w:rPr>
              <w:t>Permanent Full time position.</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Site Supervisor Building Maintenance.</w:t>
            </w:r>
          </w:p>
        </w:tc>
        <w:tc>
          <w:tcPr>
            <w:tcW w:w="2302" w:type="dxa"/>
            <w:shd w:val="clear" w:color="auto" w:fill="auto"/>
          </w:tcPr>
          <w:p w:rsidR="008A64C0" w:rsidRDefault="008A64C0" w:rsidP="00E57545">
            <w:pPr>
              <w:pStyle w:val="Sansinterligne1"/>
              <w:rPr>
                <w:sz w:val="18"/>
                <w:szCs w:val="18"/>
                <w:lang w:val="en-GB"/>
              </w:rPr>
            </w:pPr>
            <w:r>
              <w:rPr>
                <w:sz w:val="18"/>
                <w:szCs w:val="18"/>
                <w:lang w:val="en-GB"/>
              </w:rPr>
              <w:t>The ideal candidate will be working on the sites themselves.</w:t>
            </w:r>
          </w:p>
          <w:p w:rsidR="008A64C0" w:rsidRPr="00B2580A" w:rsidRDefault="008A64C0" w:rsidP="00E57545">
            <w:pPr>
              <w:pStyle w:val="Sansinterligne1"/>
              <w:rPr>
                <w:sz w:val="18"/>
                <w:szCs w:val="18"/>
                <w:lang w:val="en-GB"/>
              </w:rPr>
            </w:pPr>
            <w:r>
              <w:rPr>
                <w:sz w:val="18"/>
                <w:szCs w:val="18"/>
                <w:lang w:val="en-GB"/>
              </w:rPr>
              <w:t>They will be from a construction background and have previous carpentry experience.</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The site supervisor will be responsible for the maintenance and refurbishment of multiple sites.</w:t>
            </w:r>
          </w:p>
          <w:p w:rsidR="008A64C0" w:rsidRPr="00B2580A" w:rsidRDefault="008A64C0" w:rsidP="00E57545">
            <w:pPr>
              <w:pStyle w:val="Sansinterligne1"/>
              <w:rPr>
                <w:sz w:val="18"/>
                <w:szCs w:val="18"/>
                <w:lang w:val="en-GB"/>
              </w:rPr>
            </w:pPr>
            <w:r>
              <w:rPr>
                <w:sz w:val="18"/>
                <w:szCs w:val="18"/>
                <w:lang w:val="en-GB"/>
              </w:rPr>
              <w:t>They will effectively manage a team, be responsible for the up keep of multiple sites and oversee the maintenance and refurbishment of work sites.</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£35,000 - £40,000 per annum.</w:t>
            </w:r>
          </w:p>
          <w:p w:rsidR="008A64C0" w:rsidRPr="00B2580A" w:rsidRDefault="008A64C0" w:rsidP="00E57545">
            <w:pPr>
              <w:pStyle w:val="Sansinterligne1"/>
              <w:rPr>
                <w:sz w:val="18"/>
                <w:szCs w:val="18"/>
                <w:lang w:val="en-GB"/>
              </w:rPr>
            </w:pPr>
            <w:r>
              <w:rPr>
                <w:sz w:val="18"/>
                <w:szCs w:val="18"/>
                <w:lang w:val="en-GB"/>
              </w:rPr>
              <w:t>Permanent Full time position.</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Pr>
                <w:sz w:val="18"/>
                <w:szCs w:val="18"/>
                <w:lang w:val="en-GB"/>
              </w:rPr>
              <w:t>Source:</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Site Supervisor</w:t>
            </w:r>
          </w:p>
        </w:tc>
        <w:tc>
          <w:tcPr>
            <w:tcW w:w="2302" w:type="dxa"/>
            <w:shd w:val="clear" w:color="auto" w:fill="auto"/>
          </w:tcPr>
          <w:p w:rsidR="008A64C0" w:rsidRDefault="008A64C0" w:rsidP="00E57545">
            <w:pPr>
              <w:pStyle w:val="Sansinterligne1"/>
              <w:rPr>
                <w:sz w:val="18"/>
                <w:szCs w:val="18"/>
                <w:lang w:val="en-GB"/>
              </w:rPr>
            </w:pPr>
            <w:r>
              <w:rPr>
                <w:sz w:val="18"/>
                <w:szCs w:val="18"/>
                <w:lang w:val="en-GB"/>
              </w:rPr>
              <w:t>The ideal candidate will come from a trade background and have 5 years’ experience as a supervisor.</w:t>
            </w:r>
          </w:p>
          <w:p w:rsidR="008A64C0" w:rsidRDefault="008A64C0" w:rsidP="00E57545">
            <w:pPr>
              <w:pStyle w:val="Sansinterligne1"/>
              <w:rPr>
                <w:sz w:val="18"/>
                <w:szCs w:val="18"/>
                <w:lang w:val="en-GB"/>
              </w:rPr>
            </w:pPr>
            <w:r>
              <w:rPr>
                <w:sz w:val="18"/>
                <w:szCs w:val="18"/>
                <w:lang w:val="en-GB"/>
              </w:rPr>
              <w:t>The candidate must have the following…</w:t>
            </w:r>
          </w:p>
          <w:p w:rsidR="008A64C0" w:rsidRDefault="008A64C0" w:rsidP="00E57545">
            <w:pPr>
              <w:pStyle w:val="Sansinterligne1"/>
              <w:rPr>
                <w:sz w:val="18"/>
                <w:szCs w:val="18"/>
                <w:lang w:val="en-GB"/>
              </w:rPr>
            </w:pPr>
            <w:r>
              <w:rPr>
                <w:sz w:val="18"/>
                <w:szCs w:val="18"/>
                <w:lang w:val="en-GB"/>
              </w:rPr>
              <w:t>SMSTS / SSSTS</w:t>
            </w:r>
          </w:p>
          <w:p w:rsidR="008A64C0" w:rsidRDefault="008A64C0" w:rsidP="00E57545">
            <w:pPr>
              <w:pStyle w:val="Sansinterligne1"/>
              <w:rPr>
                <w:sz w:val="18"/>
                <w:szCs w:val="18"/>
                <w:lang w:val="en-GB"/>
              </w:rPr>
            </w:pPr>
            <w:r>
              <w:rPr>
                <w:sz w:val="18"/>
                <w:szCs w:val="18"/>
                <w:lang w:val="en-GB"/>
              </w:rPr>
              <w:t>First Aid</w:t>
            </w:r>
          </w:p>
          <w:p w:rsidR="008A64C0" w:rsidRDefault="008A64C0" w:rsidP="00E57545">
            <w:pPr>
              <w:pStyle w:val="Sansinterligne1"/>
              <w:rPr>
                <w:sz w:val="18"/>
                <w:szCs w:val="18"/>
                <w:lang w:val="en-GB"/>
              </w:rPr>
            </w:pPr>
            <w:r>
              <w:rPr>
                <w:sz w:val="18"/>
                <w:szCs w:val="18"/>
                <w:lang w:val="en-GB"/>
              </w:rPr>
              <w:t>5+ Years Site Supervisor</w:t>
            </w:r>
          </w:p>
          <w:p w:rsidR="008A64C0" w:rsidRDefault="008A64C0" w:rsidP="00E57545">
            <w:pPr>
              <w:pStyle w:val="Sansinterligne1"/>
              <w:rPr>
                <w:sz w:val="18"/>
                <w:szCs w:val="18"/>
                <w:lang w:val="en-GB"/>
              </w:rPr>
            </w:pPr>
            <w:r>
              <w:rPr>
                <w:sz w:val="18"/>
                <w:szCs w:val="18"/>
                <w:lang w:val="en-GB"/>
              </w:rPr>
              <w:t>Trade background</w:t>
            </w:r>
          </w:p>
          <w:p w:rsidR="008A64C0" w:rsidRDefault="008A64C0" w:rsidP="00E57545">
            <w:pPr>
              <w:pStyle w:val="Sansinterligne1"/>
              <w:rPr>
                <w:sz w:val="18"/>
                <w:szCs w:val="18"/>
                <w:lang w:val="en-GB"/>
              </w:rPr>
            </w:pPr>
            <w:r>
              <w:rPr>
                <w:sz w:val="18"/>
                <w:szCs w:val="18"/>
                <w:lang w:val="en-GB"/>
              </w:rPr>
              <w:t>Able to read drawings</w:t>
            </w:r>
          </w:p>
          <w:p w:rsidR="008A64C0" w:rsidRDefault="008A64C0" w:rsidP="00E57545">
            <w:pPr>
              <w:pStyle w:val="Sansinterligne1"/>
              <w:rPr>
                <w:sz w:val="18"/>
                <w:szCs w:val="18"/>
                <w:lang w:val="en-GB"/>
              </w:rPr>
            </w:pPr>
            <w:r>
              <w:rPr>
                <w:sz w:val="18"/>
                <w:szCs w:val="18"/>
                <w:lang w:val="en-GB"/>
              </w:rPr>
              <w:t>Well Presented</w:t>
            </w:r>
          </w:p>
          <w:p w:rsidR="008A64C0" w:rsidRPr="00B2580A" w:rsidRDefault="008A64C0" w:rsidP="00E57545">
            <w:pPr>
              <w:pStyle w:val="Sansinterligne1"/>
              <w:rPr>
                <w:sz w:val="18"/>
                <w:szCs w:val="18"/>
                <w:lang w:val="en-GB"/>
              </w:rPr>
            </w:pPr>
            <w:r>
              <w:rPr>
                <w:sz w:val="18"/>
                <w:szCs w:val="18"/>
                <w:lang w:val="en-GB"/>
              </w:rPr>
              <w:t>Good communication skills</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The successful applicant will be based on site and report in to the project Manager whilst liaising with the client on progress reports and help resolve any issues on site.</w:t>
            </w:r>
          </w:p>
          <w:p w:rsidR="008A64C0" w:rsidRPr="00B2580A" w:rsidRDefault="008A64C0" w:rsidP="00E57545">
            <w:pPr>
              <w:pStyle w:val="Sansinterligne1"/>
              <w:rPr>
                <w:sz w:val="18"/>
                <w:szCs w:val="18"/>
                <w:lang w:val="en-GB"/>
              </w:rPr>
            </w:pPr>
            <w:r>
              <w:rPr>
                <w:sz w:val="18"/>
                <w:szCs w:val="18"/>
                <w:lang w:val="en-GB"/>
              </w:rPr>
              <w:t>The candidate will be responsible for supervising sub-contractors to ensure assigned work conforms to quality, time and safety requirements.</w:t>
            </w:r>
          </w:p>
        </w:tc>
        <w:tc>
          <w:tcPr>
            <w:tcW w:w="2303" w:type="dxa"/>
            <w:shd w:val="clear" w:color="auto" w:fill="auto"/>
          </w:tcPr>
          <w:p w:rsidR="008A64C0" w:rsidRDefault="008A64C0" w:rsidP="00E57545">
            <w:pPr>
              <w:pStyle w:val="Sansinterligne1"/>
              <w:jc w:val="both"/>
              <w:rPr>
                <w:sz w:val="18"/>
                <w:szCs w:val="18"/>
                <w:lang w:val="en-GB"/>
              </w:rPr>
            </w:pPr>
            <w:r>
              <w:rPr>
                <w:sz w:val="18"/>
                <w:szCs w:val="18"/>
                <w:lang w:val="en-GB"/>
              </w:rPr>
              <w:t>£18.00 per hour</w:t>
            </w:r>
          </w:p>
          <w:p w:rsidR="008A64C0" w:rsidRPr="00B2580A" w:rsidRDefault="008A64C0" w:rsidP="00E57545">
            <w:pPr>
              <w:pStyle w:val="Sansinterligne1"/>
              <w:jc w:val="both"/>
              <w:rPr>
                <w:sz w:val="18"/>
                <w:szCs w:val="18"/>
                <w:lang w:val="en-GB"/>
              </w:rPr>
            </w:pPr>
            <w:r>
              <w:rPr>
                <w:sz w:val="18"/>
                <w:szCs w:val="18"/>
                <w:lang w:val="en-GB"/>
              </w:rPr>
              <w:t xml:space="preserve">Temporary full time </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rPr>
                <w:sz w:val="18"/>
                <w:szCs w:val="18"/>
                <w:lang w:val="en-GB"/>
              </w:rPr>
            </w:pPr>
            <w:r w:rsidRPr="00B2580A">
              <w:rPr>
                <w:sz w:val="18"/>
                <w:szCs w:val="18"/>
                <w:lang w:val="en-GB"/>
              </w:rPr>
              <w:tab/>
            </w:r>
            <w:r>
              <w:rPr>
                <w:sz w:val="18"/>
                <w:szCs w:val="18"/>
                <w:lang w:val="en-GB"/>
              </w:rPr>
              <w:t>Site Supervisor / Foreman</w:t>
            </w:r>
          </w:p>
        </w:tc>
        <w:tc>
          <w:tcPr>
            <w:tcW w:w="2302" w:type="dxa"/>
            <w:shd w:val="clear" w:color="auto" w:fill="auto"/>
          </w:tcPr>
          <w:p w:rsidR="008A64C0" w:rsidRDefault="008A64C0" w:rsidP="00E57545">
            <w:pPr>
              <w:pStyle w:val="Sansinterligne1"/>
              <w:jc w:val="both"/>
              <w:rPr>
                <w:sz w:val="18"/>
                <w:szCs w:val="18"/>
                <w:lang w:val="en-GB"/>
              </w:rPr>
            </w:pPr>
            <w:r>
              <w:rPr>
                <w:sz w:val="18"/>
                <w:szCs w:val="18"/>
                <w:lang w:val="en-GB"/>
              </w:rPr>
              <w:lastRenderedPageBreak/>
              <w:t xml:space="preserve">Applicants must have an Asbestos Awareness </w:t>
            </w:r>
            <w:r>
              <w:rPr>
                <w:sz w:val="18"/>
                <w:szCs w:val="18"/>
                <w:lang w:val="en-GB"/>
              </w:rPr>
              <w:lastRenderedPageBreak/>
              <w:t>certificate and a CSCS card as well as substantial site supervising experience.</w:t>
            </w:r>
          </w:p>
          <w:p w:rsidR="008A64C0" w:rsidRPr="00B2580A" w:rsidRDefault="008A64C0" w:rsidP="00E57545">
            <w:pPr>
              <w:pStyle w:val="Sansinterligne1"/>
              <w:jc w:val="both"/>
              <w:rPr>
                <w:sz w:val="18"/>
                <w:szCs w:val="18"/>
                <w:lang w:val="en-GB"/>
              </w:rPr>
            </w:pPr>
            <w:r>
              <w:rPr>
                <w:sz w:val="18"/>
                <w:szCs w:val="18"/>
                <w:lang w:val="en-GB"/>
              </w:rPr>
              <w:t>The applicant needs to be hands on and flexible.</w:t>
            </w:r>
          </w:p>
        </w:tc>
        <w:tc>
          <w:tcPr>
            <w:tcW w:w="2303" w:type="dxa"/>
            <w:shd w:val="clear" w:color="auto" w:fill="auto"/>
          </w:tcPr>
          <w:p w:rsidR="008A64C0" w:rsidRPr="00B2580A" w:rsidRDefault="008A64C0" w:rsidP="00E57545">
            <w:pPr>
              <w:pStyle w:val="Sansinterligne1"/>
              <w:jc w:val="both"/>
              <w:rPr>
                <w:sz w:val="18"/>
                <w:szCs w:val="18"/>
                <w:lang w:val="en-GB"/>
              </w:rPr>
            </w:pPr>
            <w:r>
              <w:rPr>
                <w:sz w:val="18"/>
                <w:szCs w:val="18"/>
                <w:lang w:val="en-GB"/>
              </w:rPr>
              <w:lastRenderedPageBreak/>
              <w:t xml:space="preserve">The suitable applicant will be working with a team of </w:t>
            </w:r>
            <w:r>
              <w:rPr>
                <w:sz w:val="18"/>
                <w:szCs w:val="18"/>
                <w:lang w:val="en-GB"/>
              </w:rPr>
              <w:lastRenderedPageBreak/>
              <w:t>steel erectors on site, overseeing the safety and progress of the work.</w:t>
            </w:r>
          </w:p>
        </w:tc>
        <w:tc>
          <w:tcPr>
            <w:tcW w:w="2303" w:type="dxa"/>
            <w:shd w:val="clear" w:color="auto" w:fill="auto"/>
          </w:tcPr>
          <w:p w:rsidR="008A64C0" w:rsidRDefault="008A64C0" w:rsidP="00E57545">
            <w:pPr>
              <w:pStyle w:val="Sansinterligne1"/>
              <w:jc w:val="both"/>
              <w:rPr>
                <w:sz w:val="18"/>
                <w:szCs w:val="18"/>
                <w:lang w:val="en-GB"/>
              </w:rPr>
            </w:pPr>
            <w:r>
              <w:rPr>
                <w:sz w:val="18"/>
                <w:szCs w:val="18"/>
                <w:lang w:val="en-GB"/>
              </w:rPr>
              <w:lastRenderedPageBreak/>
              <w:t>£15.00 per hour</w:t>
            </w:r>
          </w:p>
          <w:p w:rsidR="008A64C0" w:rsidRDefault="008A64C0" w:rsidP="00E57545">
            <w:pPr>
              <w:pStyle w:val="Sansinterligne1"/>
              <w:jc w:val="both"/>
              <w:rPr>
                <w:sz w:val="18"/>
                <w:szCs w:val="18"/>
                <w:lang w:val="en-GB"/>
              </w:rPr>
            </w:pPr>
            <w:r>
              <w:rPr>
                <w:sz w:val="18"/>
                <w:szCs w:val="18"/>
                <w:lang w:val="en-GB"/>
              </w:rPr>
              <w:t>Temporary full time</w:t>
            </w:r>
          </w:p>
          <w:p w:rsidR="008A64C0" w:rsidRDefault="008A64C0" w:rsidP="00E57545">
            <w:pPr>
              <w:pStyle w:val="Sansinterligne1"/>
              <w:jc w:val="both"/>
              <w:rPr>
                <w:sz w:val="18"/>
                <w:szCs w:val="18"/>
                <w:lang w:val="en-GB"/>
              </w:rPr>
            </w:pPr>
            <w:r>
              <w:rPr>
                <w:sz w:val="18"/>
                <w:szCs w:val="18"/>
                <w:lang w:val="en-GB"/>
              </w:rPr>
              <w:lastRenderedPageBreak/>
              <w:t>This is a 6 week position</w:t>
            </w:r>
          </w:p>
          <w:p w:rsidR="008A64C0" w:rsidRPr="00B2580A" w:rsidRDefault="008A64C0" w:rsidP="00E57545">
            <w:pPr>
              <w:pStyle w:val="Sansinterligne1"/>
              <w:jc w:val="both"/>
              <w:rPr>
                <w:sz w:val="18"/>
                <w:szCs w:val="18"/>
                <w:lang w:val="en-GB"/>
              </w:rPr>
            </w:pPr>
            <w:r>
              <w:rPr>
                <w:sz w:val="18"/>
                <w:szCs w:val="18"/>
                <w:lang w:val="en-GB"/>
              </w:rPr>
              <w:t>Flexible working approach is a must.</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lastRenderedPageBreak/>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Working Foreman</w:t>
            </w:r>
          </w:p>
        </w:tc>
        <w:tc>
          <w:tcPr>
            <w:tcW w:w="2302" w:type="dxa"/>
            <w:shd w:val="clear" w:color="auto" w:fill="auto"/>
          </w:tcPr>
          <w:p w:rsidR="008A64C0" w:rsidRDefault="008A64C0" w:rsidP="00E57545">
            <w:pPr>
              <w:pStyle w:val="Sansinterligne1"/>
              <w:rPr>
                <w:sz w:val="18"/>
                <w:szCs w:val="18"/>
                <w:lang w:val="en-GB"/>
              </w:rPr>
            </w:pPr>
            <w:r>
              <w:rPr>
                <w:sz w:val="18"/>
                <w:szCs w:val="18"/>
                <w:lang w:val="en-GB"/>
              </w:rPr>
              <w:t>In order to succeed in this role the candidate will be motivated with an excellent track record of building teams, and will possess excellent communication skill.</w:t>
            </w:r>
          </w:p>
          <w:p w:rsidR="008A64C0" w:rsidRDefault="008A64C0" w:rsidP="00E57545">
            <w:pPr>
              <w:pStyle w:val="Sansinterligne1"/>
              <w:rPr>
                <w:sz w:val="18"/>
                <w:szCs w:val="18"/>
                <w:lang w:val="en-GB"/>
              </w:rPr>
            </w:pPr>
            <w:r>
              <w:rPr>
                <w:sz w:val="18"/>
                <w:szCs w:val="18"/>
                <w:lang w:val="en-GB"/>
              </w:rPr>
              <w:t>Multi trade or carpentry experience is required as well as a sound knowledge of health and safety.</w:t>
            </w:r>
          </w:p>
          <w:p w:rsidR="008A64C0" w:rsidRDefault="008A64C0" w:rsidP="00E57545">
            <w:pPr>
              <w:pStyle w:val="Sansinterligne1"/>
              <w:rPr>
                <w:sz w:val="18"/>
                <w:szCs w:val="18"/>
                <w:lang w:val="en-GB"/>
              </w:rPr>
            </w:pPr>
            <w:r>
              <w:rPr>
                <w:sz w:val="18"/>
                <w:szCs w:val="18"/>
                <w:lang w:val="en-GB"/>
              </w:rPr>
              <w:t>Well organised and able to motivate other.</w:t>
            </w:r>
          </w:p>
          <w:p w:rsidR="008A64C0" w:rsidRPr="00B2580A" w:rsidRDefault="008A64C0" w:rsidP="00E57545">
            <w:pPr>
              <w:pStyle w:val="Sansinterligne1"/>
              <w:rPr>
                <w:sz w:val="18"/>
                <w:szCs w:val="18"/>
                <w:lang w:val="en-GB"/>
              </w:rPr>
            </w:pPr>
            <w:r>
              <w:rPr>
                <w:sz w:val="18"/>
                <w:szCs w:val="18"/>
                <w:lang w:val="en-GB"/>
              </w:rPr>
              <w:t>Full clean driving licence is required.</w:t>
            </w:r>
          </w:p>
        </w:tc>
        <w:tc>
          <w:tcPr>
            <w:tcW w:w="2303" w:type="dxa"/>
            <w:shd w:val="clear" w:color="auto" w:fill="auto"/>
          </w:tcPr>
          <w:p w:rsidR="008A64C0" w:rsidRPr="00B2580A" w:rsidRDefault="008A64C0" w:rsidP="00E57545">
            <w:pPr>
              <w:pStyle w:val="Sansinterligne1"/>
              <w:rPr>
                <w:sz w:val="18"/>
                <w:szCs w:val="18"/>
                <w:lang w:val="en-GB"/>
              </w:rPr>
            </w:pPr>
            <w:r>
              <w:rPr>
                <w:sz w:val="18"/>
                <w:szCs w:val="18"/>
                <w:lang w:val="en-GB"/>
              </w:rPr>
              <w:t>As the working foreman you will supervise teams of trade’s people across Yorkshire whilst being able to assist when necessary. The majority of projects will consist of new build, refurbishment and Fit Out across a number of sectors.</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£30,000 - £35,000</w:t>
            </w:r>
          </w:p>
          <w:p w:rsidR="008A64C0" w:rsidRDefault="008A64C0" w:rsidP="00E57545">
            <w:pPr>
              <w:pStyle w:val="Sansinterligne1"/>
              <w:rPr>
                <w:sz w:val="18"/>
                <w:szCs w:val="18"/>
                <w:lang w:val="en-GB"/>
              </w:rPr>
            </w:pPr>
            <w:r>
              <w:rPr>
                <w:sz w:val="18"/>
                <w:szCs w:val="18"/>
                <w:lang w:val="en-GB"/>
              </w:rPr>
              <w:t>A van will be provided and a bonus scheme will be in operation.</w:t>
            </w:r>
          </w:p>
          <w:p w:rsidR="008A64C0" w:rsidRPr="00B2580A" w:rsidRDefault="008A64C0" w:rsidP="00E57545">
            <w:pPr>
              <w:pStyle w:val="Sansinterligne1"/>
              <w:rPr>
                <w:sz w:val="18"/>
                <w:szCs w:val="18"/>
                <w:lang w:val="en-GB"/>
              </w:rPr>
            </w:pPr>
            <w:r>
              <w:rPr>
                <w:sz w:val="18"/>
                <w:szCs w:val="18"/>
                <w:lang w:val="en-GB"/>
              </w:rPr>
              <w:t>Permanent position.</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Site Supervisor</w:t>
            </w:r>
          </w:p>
        </w:tc>
        <w:tc>
          <w:tcPr>
            <w:tcW w:w="2302" w:type="dxa"/>
            <w:shd w:val="clear" w:color="auto" w:fill="auto"/>
          </w:tcPr>
          <w:p w:rsidR="008A64C0" w:rsidRDefault="008A64C0" w:rsidP="00E57545">
            <w:pPr>
              <w:pStyle w:val="Sansinterligne1"/>
              <w:rPr>
                <w:sz w:val="18"/>
                <w:szCs w:val="18"/>
                <w:lang w:val="en-GB"/>
              </w:rPr>
            </w:pPr>
            <w:r>
              <w:rPr>
                <w:sz w:val="18"/>
                <w:szCs w:val="18"/>
                <w:lang w:val="en-GB"/>
              </w:rPr>
              <w:t>SMSTS</w:t>
            </w:r>
          </w:p>
          <w:p w:rsidR="008A64C0" w:rsidRDefault="008A64C0" w:rsidP="00E57545">
            <w:pPr>
              <w:pStyle w:val="Sansinterligne1"/>
              <w:rPr>
                <w:sz w:val="18"/>
                <w:szCs w:val="18"/>
                <w:lang w:val="en-GB"/>
              </w:rPr>
            </w:pPr>
            <w:r>
              <w:rPr>
                <w:sz w:val="18"/>
                <w:szCs w:val="18"/>
                <w:lang w:val="en-GB"/>
              </w:rPr>
              <w:t>NRSWA</w:t>
            </w:r>
          </w:p>
          <w:p w:rsidR="008A64C0" w:rsidRDefault="008A64C0" w:rsidP="00E57545">
            <w:pPr>
              <w:pStyle w:val="Sansinterligne1"/>
              <w:rPr>
                <w:sz w:val="18"/>
                <w:szCs w:val="18"/>
                <w:lang w:val="en-GB"/>
              </w:rPr>
            </w:pPr>
            <w:r>
              <w:rPr>
                <w:sz w:val="18"/>
                <w:szCs w:val="18"/>
                <w:lang w:val="en-GB"/>
              </w:rPr>
              <w:t>CSCS Card</w:t>
            </w:r>
          </w:p>
          <w:p w:rsidR="008A64C0" w:rsidRPr="00B2580A" w:rsidRDefault="008A64C0" w:rsidP="00E57545">
            <w:pPr>
              <w:pStyle w:val="Sansinterligne1"/>
              <w:rPr>
                <w:sz w:val="18"/>
                <w:szCs w:val="18"/>
                <w:lang w:val="en-GB"/>
              </w:rPr>
            </w:pPr>
            <w:r>
              <w:rPr>
                <w:sz w:val="18"/>
                <w:szCs w:val="18"/>
                <w:lang w:val="en-GB"/>
              </w:rPr>
              <w:t>Emergency First Aid</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As the site supervisor you will be responsible for supervising sites, you will attend all incoming jobs, scope the area to access what the job will require to complete. This will involve heavy liaison with customers.</w:t>
            </w:r>
          </w:p>
          <w:p w:rsidR="008A64C0" w:rsidRDefault="008A64C0" w:rsidP="00E57545">
            <w:pPr>
              <w:pStyle w:val="Sansinterligne1"/>
              <w:rPr>
                <w:sz w:val="18"/>
                <w:szCs w:val="18"/>
                <w:lang w:val="en-GB"/>
              </w:rPr>
            </w:pPr>
            <w:r>
              <w:rPr>
                <w:sz w:val="18"/>
                <w:szCs w:val="18"/>
                <w:lang w:val="en-GB"/>
              </w:rPr>
              <w:t>You will also be required to order materials for various types of work, conduct regular site audits and spot checks.</w:t>
            </w:r>
          </w:p>
          <w:p w:rsidR="008A64C0" w:rsidRPr="00B2580A" w:rsidRDefault="008A64C0" w:rsidP="00E57545">
            <w:pPr>
              <w:pStyle w:val="Sansinterligne1"/>
              <w:rPr>
                <w:sz w:val="18"/>
                <w:szCs w:val="18"/>
                <w:lang w:val="en-GB"/>
              </w:rPr>
            </w:pPr>
            <w:r>
              <w:rPr>
                <w:sz w:val="18"/>
                <w:szCs w:val="18"/>
                <w:lang w:val="en-GB"/>
              </w:rPr>
              <w:t>Liaise with clients, internal and external stakeholders at all levels.</w:t>
            </w:r>
          </w:p>
        </w:tc>
        <w:tc>
          <w:tcPr>
            <w:tcW w:w="2303" w:type="dxa"/>
            <w:shd w:val="clear" w:color="auto" w:fill="auto"/>
          </w:tcPr>
          <w:p w:rsidR="008A64C0" w:rsidRDefault="008A64C0" w:rsidP="00E57545">
            <w:pPr>
              <w:pStyle w:val="Sansinterligne1"/>
              <w:jc w:val="both"/>
              <w:rPr>
                <w:sz w:val="18"/>
                <w:szCs w:val="18"/>
                <w:lang w:val="en-GB"/>
              </w:rPr>
            </w:pPr>
            <w:r>
              <w:rPr>
                <w:sz w:val="18"/>
                <w:szCs w:val="18"/>
                <w:lang w:val="en-GB"/>
              </w:rPr>
              <w:t>Salary to be negotiated</w:t>
            </w:r>
          </w:p>
          <w:p w:rsidR="008A64C0" w:rsidRDefault="008A64C0" w:rsidP="00E57545">
            <w:pPr>
              <w:pStyle w:val="Sansinterligne1"/>
              <w:jc w:val="both"/>
              <w:rPr>
                <w:sz w:val="18"/>
                <w:szCs w:val="18"/>
                <w:lang w:val="en-GB"/>
              </w:rPr>
            </w:pPr>
            <w:r>
              <w:rPr>
                <w:sz w:val="18"/>
                <w:szCs w:val="18"/>
                <w:lang w:val="en-GB"/>
              </w:rPr>
              <w:t>Permanent position.</w:t>
            </w:r>
          </w:p>
          <w:p w:rsidR="008A64C0" w:rsidRPr="00B2580A" w:rsidRDefault="008A64C0" w:rsidP="00E57545">
            <w:pPr>
              <w:pStyle w:val="Sansinterligne1"/>
              <w:jc w:val="both"/>
              <w:rPr>
                <w:sz w:val="18"/>
                <w:szCs w:val="18"/>
                <w:lang w:val="en-GB"/>
              </w:rPr>
            </w:pP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Pr>
                <w:sz w:val="18"/>
                <w:szCs w:val="18"/>
                <w:lang w:val="en-GB"/>
              </w:rPr>
              <w:t xml:space="preserve">       Site Supervisor</w:t>
            </w:r>
          </w:p>
        </w:tc>
        <w:tc>
          <w:tcPr>
            <w:tcW w:w="2302" w:type="dxa"/>
            <w:shd w:val="clear" w:color="auto" w:fill="auto"/>
          </w:tcPr>
          <w:p w:rsidR="008A64C0" w:rsidRPr="006039D0" w:rsidRDefault="008A64C0" w:rsidP="00E57545">
            <w:pPr>
              <w:pStyle w:val="Sansinterligne1"/>
              <w:rPr>
                <w:sz w:val="18"/>
                <w:szCs w:val="18"/>
                <w:lang w:val="en-GB"/>
              </w:rPr>
            </w:pPr>
            <w:r w:rsidRPr="006039D0">
              <w:rPr>
                <w:sz w:val="18"/>
                <w:szCs w:val="18"/>
                <w:lang w:val="en-GB"/>
              </w:rPr>
              <w:t>Significant experience as a supervisor is required as well as a strong understanding of the NEC ECC contracts.</w:t>
            </w:r>
          </w:p>
          <w:p w:rsidR="008A64C0" w:rsidRPr="006039D0" w:rsidRDefault="008A64C0" w:rsidP="00E57545">
            <w:pPr>
              <w:pStyle w:val="Sansinterligne1"/>
              <w:rPr>
                <w:sz w:val="18"/>
                <w:szCs w:val="18"/>
                <w:lang w:val="en-GB"/>
              </w:rPr>
            </w:pPr>
            <w:r w:rsidRPr="006039D0">
              <w:rPr>
                <w:sz w:val="18"/>
                <w:szCs w:val="18"/>
                <w:lang w:val="en-GB"/>
              </w:rPr>
              <w:t>Good communication skills and able to work well in a team.</w:t>
            </w:r>
          </w:p>
          <w:p w:rsidR="008A64C0" w:rsidRPr="00B2580A" w:rsidRDefault="008A64C0" w:rsidP="00E57545">
            <w:pPr>
              <w:pStyle w:val="Sansinterligne1"/>
              <w:rPr>
                <w:sz w:val="18"/>
                <w:szCs w:val="18"/>
                <w:lang w:val="en-GB"/>
              </w:rPr>
            </w:pPr>
            <w:r w:rsidRPr="006039D0">
              <w:rPr>
                <w:sz w:val="18"/>
                <w:szCs w:val="18"/>
                <w:lang w:val="en-GB"/>
              </w:rPr>
              <w:t>Assertive to be able to handle the contractor site team and a clear thinker with strong leadership skills.</w:t>
            </w:r>
          </w:p>
        </w:tc>
        <w:tc>
          <w:tcPr>
            <w:tcW w:w="2303" w:type="dxa"/>
            <w:shd w:val="clear" w:color="auto" w:fill="auto"/>
          </w:tcPr>
          <w:p w:rsidR="008A64C0" w:rsidRPr="00B2580A" w:rsidRDefault="008A64C0" w:rsidP="00E57545">
            <w:pPr>
              <w:pStyle w:val="Sansinterligne1"/>
              <w:rPr>
                <w:sz w:val="18"/>
                <w:szCs w:val="18"/>
                <w:lang w:val="en-GB"/>
              </w:rPr>
            </w:pPr>
            <w:r>
              <w:rPr>
                <w:sz w:val="18"/>
                <w:szCs w:val="18"/>
                <w:lang w:val="en-GB"/>
              </w:rPr>
              <w:t>Main responsibilities will consist of, checking compliance of the construction works, Liaison with the contractor over health and safety and construction issues, carrying out risk assessments.</w:t>
            </w:r>
          </w:p>
        </w:tc>
        <w:tc>
          <w:tcPr>
            <w:tcW w:w="2303" w:type="dxa"/>
            <w:shd w:val="clear" w:color="auto" w:fill="auto"/>
          </w:tcPr>
          <w:p w:rsidR="008A64C0" w:rsidRPr="006039D0" w:rsidRDefault="008A64C0" w:rsidP="00E57545">
            <w:pPr>
              <w:pStyle w:val="Sansinterligne1"/>
              <w:rPr>
                <w:sz w:val="18"/>
                <w:szCs w:val="18"/>
                <w:lang w:val="en-GB"/>
              </w:rPr>
            </w:pPr>
            <w:r w:rsidRPr="006039D0">
              <w:rPr>
                <w:sz w:val="18"/>
                <w:szCs w:val="18"/>
                <w:lang w:val="en-GB"/>
              </w:rPr>
              <w:t>Salary negotiable</w:t>
            </w:r>
          </w:p>
          <w:p w:rsidR="008A64C0" w:rsidRPr="00B2580A" w:rsidRDefault="008A64C0" w:rsidP="00E57545">
            <w:pPr>
              <w:pStyle w:val="Sansinterligne1"/>
              <w:rPr>
                <w:sz w:val="18"/>
                <w:szCs w:val="18"/>
                <w:lang w:val="en-GB"/>
              </w:rPr>
            </w:pPr>
            <w:r w:rsidRPr="006039D0">
              <w:rPr>
                <w:sz w:val="18"/>
                <w:szCs w:val="18"/>
                <w:lang w:val="en-GB"/>
              </w:rPr>
              <w:t>Full time permanent position with traveling 10% a year.</w:t>
            </w:r>
          </w:p>
        </w:tc>
      </w:tr>
      <w:tr w:rsidR="008A64C0" w:rsidRPr="00B2580A" w:rsidTr="00E57545">
        <w:tc>
          <w:tcPr>
            <w:tcW w:w="2194" w:type="dxa"/>
            <w:shd w:val="clear" w:color="auto" w:fill="auto"/>
          </w:tcPr>
          <w:p w:rsidR="008A64C0" w:rsidRDefault="008A64C0" w:rsidP="00E57545">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8A64C0" w:rsidRPr="00B2580A" w:rsidRDefault="008A64C0" w:rsidP="00E57545">
            <w:pPr>
              <w:pStyle w:val="Sansinterligne1"/>
              <w:ind w:left="176"/>
              <w:jc w:val="both"/>
              <w:rPr>
                <w:sz w:val="18"/>
                <w:szCs w:val="18"/>
                <w:lang w:val="en-GB"/>
              </w:rPr>
            </w:pPr>
            <w:r>
              <w:rPr>
                <w:sz w:val="18"/>
                <w:szCs w:val="18"/>
                <w:lang w:val="en-GB"/>
              </w:rPr>
              <w:t>Internet</w:t>
            </w:r>
          </w:p>
          <w:p w:rsidR="008A64C0" w:rsidRPr="00B2580A" w:rsidRDefault="008A64C0" w:rsidP="00E57545">
            <w:pPr>
              <w:pStyle w:val="Sansinterligne1"/>
              <w:ind w:left="176" w:hanging="284"/>
              <w:jc w:val="both"/>
              <w:rPr>
                <w:sz w:val="18"/>
                <w:szCs w:val="18"/>
                <w:lang w:val="en-GB"/>
              </w:rPr>
            </w:pPr>
          </w:p>
          <w:p w:rsidR="008A64C0" w:rsidRPr="00B2580A" w:rsidRDefault="008A64C0" w:rsidP="00E57545">
            <w:pPr>
              <w:pStyle w:val="Sansinterligne1"/>
              <w:ind w:left="176" w:hanging="284"/>
              <w:jc w:val="both"/>
              <w:rPr>
                <w:sz w:val="18"/>
                <w:szCs w:val="18"/>
                <w:lang w:val="en-GB"/>
              </w:rPr>
            </w:pPr>
            <w:r w:rsidRPr="00B2580A">
              <w:rPr>
                <w:sz w:val="18"/>
                <w:szCs w:val="18"/>
                <w:lang w:val="en-GB"/>
              </w:rPr>
              <w:tab/>
              <w:t>Job title as announced:</w:t>
            </w:r>
          </w:p>
          <w:p w:rsidR="008A64C0" w:rsidRPr="00B2580A" w:rsidRDefault="008A64C0" w:rsidP="00E57545">
            <w:pPr>
              <w:pStyle w:val="Sansinterligne1"/>
              <w:ind w:left="176" w:hanging="284"/>
              <w:jc w:val="both"/>
              <w:rPr>
                <w:sz w:val="18"/>
                <w:szCs w:val="18"/>
                <w:lang w:val="en-GB"/>
              </w:rPr>
            </w:pPr>
            <w:r w:rsidRPr="00B2580A">
              <w:rPr>
                <w:sz w:val="18"/>
                <w:szCs w:val="18"/>
                <w:lang w:val="en-GB"/>
              </w:rPr>
              <w:tab/>
            </w:r>
            <w:r>
              <w:rPr>
                <w:sz w:val="18"/>
                <w:szCs w:val="18"/>
                <w:lang w:val="en-GB"/>
              </w:rPr>
              <w:t>Site Supervisor</w:t>
            </w:r>
          </w:p>
        </w:tc>
        <w:tc>
          <w:tcPr>
            <w:tcW w:w="2302" w:type="dxa"/>
            <w:shd w:val="clear" w:color="auto" w:fill="auto"/>
          </w:tcPr>
          <w:p w:rsidR="008A64C0" w:rsidRDefault="008A64C0" w:rsidP="00E57545">
            <w:pPr>
              <w:pStyle w:val="Sansinterligne1"/>
              <w:rPr>
                <w:sz w:val="18"/>
                <w:szCs w:val="18"/>
                <w:lang w:val="en-GB"/>
              </w:rPr>
            </w:pPr>
            <w:r>
              <w:rPr>
                <w:sz w:val="18"/>
                <w:szCs w:val="18"/>
                <w:lang w:val="en-GB"/>
              </w:rPr>
              <w:t>Site Supervisor Experience with a construction background.</w:t>
            </w:r>
          </w:p>
          <w:p w:rsidR="008A64C0" w:rsidRPr="00B2580A" w:rsidRDefault="008A64C0" w:rsidP="00E57545">
            <w:pPr>
              <w:pStyle w:val="Sansinterligne1"/>
              <w:rPr>
                <w:sz w:val="18"/>
                <w:szCs w:val="18"/>
                <w:lang w:val="en-GB"/>
              </w:rPr>
            </w:pPr>
            <w:r>
              <w:rPr>
                <w:sz w:val="18"/>
                <w:szCs w:val="18"/>
                <w:lang w:val="en-GB"/>
              </w:rPr>
              <w:t>Possessing carpentry experience.</w:t>
            </w:r>
          </w:p>
        </w:tc>
        <w:tc>
          <w:tcPr>
            <w:tcW w:w="2303" w:type="dxa"/>
            <w:shd w:val="clear" w:color="auto" w:fill="auto"/>
          </w:tcPr>
          <w:p w:rsidR="008A64C0" w:rsidRPr="00B2580A" w:rsidRDefault="008A64C0" w:rsidP="00E57545">
            <w:pPr>
              <w:pStyle w:val="Sansinterligne1"/>
              <w:rPr>
                <w:sz w:val="18"/>
                <w:szCs w:val="18"/>
                <w:lang w:val="en-GB"/>
              </w:rPr>
            </w:pPr>
            <w:r>
              <w:rPr>
                <w:sz w:val="18"/>
                <w:szCs w:val="18"/>
                <w:lang w:val="en-GB"/>
              </w:rPr>
              <w:t>The Site Supervisor will be responsible for the maintenance and refurbishment of multiple sites. The ideal candidate will be working on the sites themselves and also managing the team to ensure KPI targets are met.</w:t>
            </w:r>
          </w:p>
        </w:tc>
        <w:tc>
          <w:tcPr>
            <w:tcW w:w="2303" w:type="dxa"/>
            <w:shd w:val="clear" w:color="auto" w:fill="auto"/>
          </w:tcPr>
          <w:p w:rsidR="008A64C0" w:rsidRDefault="008A64C0" w:rsidP="00E57545">
            <w:pPr>
              <w:pStyle w:val="Sansinterligne1"/>
              <w:rPr>
                <w:sz w:val="18"/>
                <w:szCs w:val="18"/>
                <w:lang w:val="en-GB"/>
              </w:rPr>
            </w:pPr>
            <w:r>
              <w:rPr>
                <w:sz w:val="18"/>
                <w:szCs w:val="18"/>
                <w:lang w:val="en-GB"/>
              </w:rPr>
              <w:t>£35,000 - £40,000</w:t>
            </w:r>
          </w:p>
          <w:p w:rsidR="008A64C0" w:rsidRDefault="008A64C0" w:rsidP="00E57545">
            <w:pPr>
              <w:pStyle w:val="Sansinterligne1"/>
              <w:rPr>
                <w:sz w:val="18"/>
                <w:szCs w:val="18"/>
                <w:lang w:val="en-GB"/>
              </w:rPr>
            </w:pPr>
            <w:r>
              <w:rPr>
                <w:sz w:val="18"/>
                <w:szCs w:val="18"/>
                <w:lang w:val="en-GB"/>
              </w:rPr>
              <w:t>Overtime available</w:t>
            </w:r>
          </w:p>
          <w:p w:rsidR="008A64C0" w:rsidRDefault="008A64C0" w:rsidP="00E57545">
            <w:pPr>
              <w:pStyle w:val="Sansinterligne1"/>
              <w:rPr>
                <w:sz w:val="18"/>
                <w:szCs w:val="18"/>
                <w:lang w:val="en-GB"/>
              </w:rPr>
            </w:pPr>
            <w:r>
              <w:rPr>
                <w:sz w:val="18"/>
                <w:szCs w:val="18"/>
                <w:lang w:val="en-GB"/>
              </w:rPr>
              <w:t>Training offered</w:t>
            </w:r>
          </w:p>
          <w:p w:rsidR="008A64C0" w:rsidRDefault="008A64C0" w:rsidP="00E57545">
            <w:pPr>
              <w:pStyle w:val="Sansinterligne1"/>
              <w:rPr>
                <w:sz w:val="18"/>
                <w:szCs w:val="18"/>
                <w:lang w:val="en-GB"/>
              </w:rPr>
            </w:pPr>
            <w:r>
              <w:rPr>
                <w:sz w:val="18"/>
                <w:szCs w:val="18"/>
                <w:lang w:val="en-GB"/>
              </w:rPr>
              <w:t>Company Vehicle and Fuel Card.</w:t>
            </w:r>
          </w:p>
          <w:p w:rsidR="008A64C0" w:rsidRDefault="008A64C0" w:rsidP="00E57545">
            <w:pPr>
              <w:pStyle w:val="Sansinterligne1"/>
              <w:rPr>
                <w:sz w:val="18"/>
                <w:szCs w:val="18"/>
                <w:lang w:val="en-GB"/>
              </w:rPr>
            </w:pPr>
          </w:p>
          <w:p w:rsidR="008A64C0" w:rsidRDefault="008A64C0" w:rsidP="00E57545">
            <w:pPr>
              <w:pStyle w:val="Sansinterligne1"/>
              <w:rPr>
                <w:sz w:val="18"/>
                <w:szCs w:val="18"/>
                <w:lang w:val="en-GB"/>
              </w:rPr>
            </w:pPr>
            <w:r>
              <w:rPr>
                <w:sz w:val="18"/>
                <w:szCs w:val="18"/>
                <w:lang w:val="en-GB"/>
              </w:rPr>
              <w:t>33 days holiday and pension.</w:t>
            </w:r>
          </w:p>
          <w:p w:rsidR="008A64C0" w:rsidRPr="00B2580A" w:rsidRDefault="008A64C0" w:rsidP="00E57545">
            <w:pPr>
              <w:pStyle w:val="Sansinterligne1"/>
              <w:jc w:val="both"/>
              <w:rPr>
                <w:sz w:val="18"/>
                <w:szCs w:val="18"/>
                <w:lang w:val="en-GB"/>
              </w:rPr>
            </w:pPr>
          </w:p>
        </w:tc>
      </w:tr>
    </w:tbl>
    <w:p w:rsidR="008A64C0" w:rsidRDefault="008A64C0" w:rsidP="008A64C0">
      <w:pPr>
        <w:pStyle w:val="Sansinterligne1"/>
        <w:jc w:val="both"/>
        <w:rPr>
          <w:b/>
          <w:color w:val="2E74B5"/>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A64C0" w:rsidRPr="00B2580A" w:rsidTr="00E57545">
        <w:tc>
          <w:tcPr>
            <w:tcW w:w="9102" w:type="dxa"/>
            <w:shd w:val="clear" w:color="auto" w:fill="auto"/>
          </w:tcPr>
          <w:p w:rsidR="008A64C0" w:rsidRDefault="008A64C0" w:rsidP="00E57545">
            <w:pPr>
              <w:pStyle w:val="Sansinterligne1"/>
              <w:jc w:val="both"/>
              <w:rPr>
                <w:b/>
                <w:color w:val="2E74B5"/>
                <w:sz w:val="24"/>
                <w:szCs w:val="24"/>
                <w:lang w:val="en-GB"/>
              </w:rPr>
            </w:pPr>
            <w:r>
              <w:rPr>
                <w:b/>
                <w:color w:val="2E74B5"/>
                <w:sz w:val="24"/>
                <w:szCs w:val="24"/>
                <w:lang w:val="en-GB"/>
              </w:rPr>
              <w:t>Comments and conclusion</w:t>
            </w:r>
          </w:p>
          <w:p w:rsidR="008A64C0" w:rsidRDefault="008A64C0" w:rsidP="00E57545">
            <w:pPr>
              <w:pStyle w:val="Sansinterligne1"/>
              <w:jc w:val="both"/>
              <w:rPr>
                <w:b/>
                <w:color w:val="2E74B5"/>
                <w:sz w:val="24"/>
                <w:szCs w:val="24"/>
                <w:lang w:val="en-GB"/>
              </w:rPr>
            </w:pPr>
          </w:p>
          <w:p w:rsidR="008A64C0" w:rsidRPr="0099534C" w:rsidRDefault="008A64C0" w:rsidP="00E57545">
            <w:pPr>
              <w:pStyle w:val="Sansinterligne1"/>
              <w:jc w:val="both"/>
              <w:rPr>
                <w:lang w:val="en-GB"/>
              </w:rPr>
            </w:pPr>
            <w:r w:rsidRPr="0099534C">
              <w:rPr>
                <w:lang w:val="en-GB"/>
              </w:rPr>
              <w:lastRenderedPageBreak/>
              <w:t>Site Supervisor titles can vary and range from one of the following…</w:t>
            </w:r>
          </w:p>
          <w:p w:rsidR="008A64C0" w:rsidRPr="0099534C" w:rsidRDefault="008A64C0" w:rsidP="00E57545">
            <w:pPr>
              <w:pStyle w:val="Sansinterligne1"/>
              <w:numPr>
                <w:ilvl w:val="0"/>
                <w:numId w:val="7"/>
              </w:numPr>
              <w:jc w:val="both"/>
              <w:rPr>
                <w:lang w:val="en-GB"/>
              </w:rPr>
            </w:pPr>
            <w:r w:rsidRPr="0099534C">
              <w:rPr>
                <w:lang w:val="en-GB"/>
              </w:rPr>
              <w:t>Foreman</w:t>
            </w:r>
          </w:p>
          <w:p w:rsidR="008A64C0" w:rsidRPr="0099534C" w:rsidRDefault="008A64C0" w:rsidP="00E57545">
            <w:pPr>
              <w:pStyle w:val="Sansinterligne1"/>
              <w:numPr>
                <w:ilvl w:val="0"/>
                <w:numId w:val="7"/>
              </w:numPr>
              <w:jc w:val="both"/>
              <w:rPr>
                <w:lang w:val="en-GB"/>
              </w:rPr>
            </w:pPr>
            <w:r w:rsidRPr="0099534C">
              <w:rPr>
                <w:lang w:val="en-GB"/>
              </w:rPr>
              <w:t>Worksite Supervisor</w:t>
            </w:r>
          </w:p>
          <w:p w:rsidR="008A64C0" w:rsidRPr="0099534C" w:rsidRDefault="008A64C0" w:rsidP="00E57545">
            <w:pPr>
              <w:pStyle w:val="Sansinterligne1"/>
              <w:numPr>
                <w:ilvl w:val="0"/>
                <w:numId w:val="7"/>
              </w:numPr>
              <w:jc w:val="both"/>
              <w:rPr>
                <w:lang w:val="en-GB"/>
              </w:rPr>
            </w:pPr>
            <w:r w:rsidRPr="0099534C">
              <w:rPr>
                <w:lang w:val="en-GB"/>
              </w:rPr>
              <w:t>Site Manager</w:t>
            </w:r>
          </w:p>
          <w:p w:rsidR="008A64C0" w:rsidRPr="0099534C" w:rsidRDefault="008A64C0" w:rsidP="00E57545">
            <w:pPr>
              <w:pStyle w:val="Sansinterligne1"/>
              <w:jc w:val="both"/>
              <w:rPr>
                <w:lang w:val="en-GB"/>
              </w:rPr>
            </w:pPr>
            <w:r w:rsidRPr="0099534C">
              <w:rPr>
                <w:lang w:val="en-GB"/>
              </w:rPr>
              <w:t>However all of the above positions generally require the same qualification and experience.</w:t>
            </w:r>
          </w:p>
          <w:p w:rsidR="008A64C0" w:rsidRPr="0099534C" w:rsidRDefault="008A64C0" w:rsidP="00E57545">
            <w:pPr>
              <w:pStyle w:val="Sansinterligne1"/>
              <w:jc w:val="both"/>
              <w:rPr>
                <w:lang w:val="en-GB"/>
              </w:rPr>
            </w:pPr>
            <w:r w:rsidRPr="0099534C">
              <w:rPr>
                <w:lang w:val="en-GB"/>
              </w:rPr>
              <w:t>It is also important to point out that the majority of construction vacancies are advertised via a recruitment agency who will often give very little information about the position at initial advertisement stage, therefore some of the above positions are not as detailed as other.</w:t>
            </w:r>
          </w:p>
          <w:p w:rsidR="008A64C0" w:rsidRPr="00B2580A" w:rsidRDefault="008A64C0" w:rsidP="00E57545">
            <w:pPr>
              <w:pStyle w:val="Sansinterligne1"/>
              <w:jc w:val="both"/>
              <w:rPr>
                <w:b/>
                <w:color w:val="2E74B5"/>
                <w:sz w:val="24"/>
                <w:szCs w:val="24"/>
                <w:lang w:val="en-GB"/>
              </w:rPr>
            </w:pPr>
          </w:p>
        </w:tc>
      </w:tr>
    </w:tbl>
    <w:p w:rsidR="00895272" w:rsidRDefault="00895272" w:rsidP="00282910">
      <w:pPr>
        <w:pStyle w:val="Sansinterligne1"/>
        <w:rPr>
          <w:lang w:val="en-GB"/>
        </w:rPr>
      </w:pPr>
    </w:p>
    <w:p w:rsidR="00735063" w:rsidRDefault="00735063" w:rsidP="00282910">
      <w:pPr>
        <w:pStyle w:val="Sansinterligne1"/>
        <w:rPr>
          <w:lang w:val="en-GB"/>
        </w:rPr>
      </w:pPr>
    </w:p>
    <w:p w:rsidR="00735063" w:rsidRDefault="00735063" w:rsidP="00282910">
      <w:pPr>
        <w:pStyle w:val="Sansinterligne1"/>
        <w:rPr>
          <w:lang w:val="en-GB"/>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160B36" w:rsidRPr="00B21391" w:rsidTr="00E57545">
        <w:trPr>
          <w:trHeight w:val="770"/>
        </w:trPr>
        <w:tc>
          <w:tcPr>
            <w:tcW w:w="9192" w:type="dxa"/>
            <w:shd w:val="clear" w:color="auto" w:fill="auto"/>
          </w:tcPr>
          <w:p w:rsidR="00160B36" w:rsidRPr="00B21391" w:rsidRDefault="00160B36" w:rsidP="00E57545">
            <w:pPr>
              <w:rPr>
                <w:rFonts w:ascii="Calibri" w:hAnsi="Calibri" w:cs="Verdana"/>
                <w:color w:val="000080"/>
                <w:sz w:val="20"/>
                <w:szCs w:val="20"/>
                <w:lang w:val="en-GB"/>
              </w:rPr>
            </w:pPr>
          </w:p>
          <w:p w:rsidR="00160B36" w:rsidRPr="00B21391" w:rsidRDefault="00160B36" w:rsidP="00E57545">
            <w:pPr>
              <w:jc w:val="center"/>
              <w:rPr>
                <w:rFonts w:ascii="Calibri" w:hAnsi="Calibri" w:cs="Verdana"/>
                <w:b/>
                <w:color w:val="000080"/>
                <w:lang w:val="en-GB"/>
              </w:rPr>
            </w:pPr>
            <w:r w:rsidRPr="00B21391">
              <w:rPr>
                <w:rFonts w:ascii="Calibri" w:hAnsi="Calibri" w:cs="Verdana"/>
                <w:b/>
                <w:color w:val="000080"/>
                <w:lang w:val="en-GB"/>
              </w:rPr>
              <w:t>Country: SPAIN (FLC-ASTURIAS)</w:t>
            </w:r>
          </w:p>
          <w:p w:rsidR="00160B36" w:rsidRPr="00B21391" w:rsidRDefault="00160B36" w:rsidP="00E57545">
            <w:pPr>
              <w:rPr>
                <w:rFonts w:ascii="Calibri" w:hAnsi="Calibri" w:cs="Verdana"/>
                <w:color w:val="000080"/>
                <w:sz w:val="20"/>
                <w:szCs w:val="20"/>
                <w:lang w:val="en-GB"/>
              </w:rPr>
            </w:pPr>
          </w:p>
        </w:tc>
      </w:tr>
    </w:tbl>
    <w:p w:rsidR="00160B36" w:rsidRPr="00B21391" w:rsidRDefault="00160B36" w:rsidP="00160B36">
      <w:pPr>
        <w:rPr>
          <w:rFonts w:ascii="Calibri" w:hAnsi="Calibri" w:cs="Verdana"/>
          <w:color w:val="000080"/>
          <w:sz w:val="20"/>
          <w:szCs w:val="20"/>
          <w:lang w:val="en-GB"/>
        </w:rPr>
        <w:sectPr w:rsidR="00160B36" w:rsidRPr="00B21391" w:rsidSect="00B21391">
          <w:headerReference w:type="default" r:id="rId20"/>
          <w:footerReference w:type="default" r:id="rId21"/>
          <w:headerReference w:type="first" r:id="rId22"/>
          <w:footerReference w:type="first" r:id="rId23"/>
          <w:type w:val="continuous"/>
          <w:pgSz w:w="11906" w:h="16838" w:code="9"/>
          <w:pgMar w:top="1418" w:right="1418" w:bottom="1418" w:left="1418" w:header="851" w:footer="227" w:gutter="0"/>
          <w:pgNumType w:start="0"/>
          <w:cols w:space="708"/>
          <w:titlePg/>
          <w:docGrid w:linePitch="360"/>
        </w:sectPr>
      </w:pPr>
    </w:p>
    <w:p w:rsidR="00160B36" w:rsidRPr="00B21391" w:rsidRDefault="00160B36" w:rsidP="00160B36">
      <w:pPr>
        <w:rPr>
          <w:rFonts w:ascii="Calibri" w:eastAsia="Calibri" w:hAnsi="Calibr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261"/>
        <w:gridCol w:w="2283"/>
        <w:gridCol w:w="2260"/>
      </w:tblGrid>
      <w:tr w:rsidR="00160B36" w:rsidRPr="00B21391" w:rsidTr="00E57545">
        <w:tc>
          <w:tcPr>
            <w:tcW w:w="9178" w:type="dxa"/>
            <w:gridSpan w:val="4"/>
            <w:shd w:val="clear" w:color="auto" w:fill="auto"/>
          </w:tcPr>
          <w:p w:rsidR="00160B36" w:rsidRPr="00B21391" w:rsidRDefault="00160B36" w:rsidP="00E57545">
            <w:pPr>
              <w:jc w:val="center"/>
              <w:rPr>
                <w:rFonts w:ascii="Calibri" w:eastAsia="Calibri" w:hAnsi="Calibri"/>
                <w:b/>
                <w:color w:val="2E74B5"/>
                <w:lang w:val="en-GB"/>
              </w:rPr>
            </w:pPr>
          </w:p>
          <w:p w:rsidR="00160B36" w:rsidRPr="00B21391" w:rsidRDefault="00160B36" w:rsidP="00E57545">
            <w:pPr>
              <w:jc w:val="center"/>
              <w:rPr>
                <w:rFonts w:ascii="Calibri" w:eastAsia="Calibri" w:hAnsi="Calibri"/>
                <w:b/>
                <w:color w:val="2E74B5"/>
                <w:lang w:val="en-GB"/>
              </w:rPr>
            </w:pPr>
            <w:r w:rsidRPr="00B21391">
              <w:rPr>
                <w:rFonts w:ascii="Calibri" w:eastAsia="Calibri" w:hAnsi="Calibri"/>
                <w:b/>
                <w:color w:val="2E74B5"/>
                <w:lang w:val="en-GB"/>
              </w:rPr>
              <w:t>Announcements related to the profile of worksite supervisor</w:t>
            </w:r>
          </w:p>
          <w:p w:rsidR="00160B36" w:rsidRPr="00B21391" w:rsidRDefault="00160B36" w:rsidP="00E57545">
            <w:pPr>
              <w:jc w:val="center"/>
              <w:rPr>
                <w:rFonts w:ascii="Calibri" w:eastAsia="Calibri" w:hAnsi="Calibri"/>
                <w:b/>
                <w:color w:val="2E74B5"/>
                <w:lang w:val="en-GB"/>
              </w:rPr>
            </w:pPr>
          </w:p>
        </w:tc>
      </w:tr>
      <w:tr w:rsidR="00160B36" w:rsidRPr="00B21391" w:rsidTr="00E57545">
        <w:tc>
          <w:tcPr>
            <w:tcW w:w="2374" w:type="dxa"/>
            <w:shd w:val="clear" w:color="auto" w:fill="auto"/>
          </w:tcPr>
          <w:p w:rsidR="00160B36" w:rsidRPr="00B21391" w:rsidRDefault="00160B36" w:rsidP="00E57545">
            <w:pPr>
              <w:jc w:val="both"/>
              <w:rPr>
                <w:rFonts w:ascii="Calibri" w:eastAsia="Calibri" w:hAnsi="Calibri"/>
                <w:sz w:val="18"/>
                <w:szCs w:val="18"/>
                <w:lang w:val="en-GB"/>
              </w:rPr>
            </w:pPr>
          </w:p>
        </w:tc>
        <w:tc>
          <w:tcPr>
            <w:tcW w:w="2261" w:type="dxa"/>
            <w:shd w:val="clear" w:color="auto" w:fill="auto"/>
          </w:tcPr>
          <w:p w:rsidR="00160B36" w:rsidRPr="00B21391" w:rsidRDefault="00160B36" w:rsidP="00E57545">
            <w:pPr>
              <w:jc w:val="center"/>
              <w:rPr>
                <w:rFonts w:ascii="Calibri" w:eastAsia="Calibri" w:hAnsi="Calibri"/>
                <w:b/>
                <w:sz w:val="18"/>
                <w:szCs w:val="18"/>
                <w:lang w:val="en-GB"/>
              </w:rPr>
            </w:pPr>
            <w:r w:rsidRPr="00B21391">
              <w:rPr>
                <w:rFonts w:ascii="Calibri" w:eastAsia="Calibri" w:hAnsi="Calibri"/>
                <w:b/>
                <w:sz w:val="18"/>
                <w:szCs w:val="18"/>
                <w:lang w:val="en-GB"/>
              </w:rPr>
              <w:t>Diplomas</w:t>
            </w:r>
            <w:r w:rsidRPr="00B21391">
              <w:rPr>
                <w:rFonts w:ascii="Calibri" w:eastAsia="Calibri" w:hAnsi="Calibri"/>
                <w:sz w:val="18"/>
                <w:szCs w:val="18"/>
                <w:lang w:val="en-GB"/>
              </w:rPr>
              <w:t xml:space="preserve"> and </w:t>
            </w:r>
            <w:r w:rsidRPr="00B21391">
              <w:rPr>
                <w:rFonts w:ascii="Calibri" w:eastAsia="Calibri" w:hAnsi="Calibri"/>
                <w:b/>
                <w:sz w:val="18"/>
                <w:szCs w:val="18"/>
                <w:lang w:val="en-GB"/>
              </w:rPr>
              <w:t>professional experience</w:t>
            </w:r>
            <w:r w:rsidRPr="00B21391">
              <w:rPr>
                <w:rFonts w:ascii="Calibri" w:eastAsia="Calibri" w:hAnsi="Calibri"/>
                <w:sz w:val="18"/>
                <w:szCs w:val="18"/>
                <w:lang w:val="en-GB"/>
              </w:rPr>
              <w:t xml:space="preserve"> required.</w:t>
            </w:r>
          </w:p>
          <w:p w:rsidR="00160B36" w:rsidRPr="00B21391" w:rsidRDefault="00160B36" w:rsidP="00E57545">
            <w:pPr>
              <w:jc w:val="center"/>
              <w:rPr>
                <w:rFonts w:ascii="Calibri" w:eastAsia="Calibri" w:hAnsi="Calibri"/>
                <w:b/>
                <w:sz w:val="18"/>
                <w:szCs w:val="18"/>
                <w:lang w:val="en-GB"/>
              </w:rPr>
            </w:pPr>
            <w:r w:rsidRPr="00B21391">
              <w:rPr>
                <w:rFonts w:ascii="Calibri" w:eastAsia="Calibri" w:hAnsi="Calibri"/>
                <w:b/>
                <w:sz w:val="18"/>
                <w:szCs w:val="18"/>
                <w:lang w:val="en-GB"/>
              </w:rPr>
              <w:t xml:space="preserve">Compulsory training </w:t>
            </w:r>
            <w:r w:rsidRPr="00B21391">
              <w:rPr>
                <w:rFonts w:ascii="Calibri" w:eastAsia="Calibri" w:hAnsi="Calibri"/>
                <w:sz w:val="18"/>
                <w:szCs w:val="18"/>
                <w:lang w:val="en-GB"/>
              </w:rPr>
              <w:t>required (in line with norms and regulations).</w:t>
            </w:r>
          </w:p>
        </w:tc>
        <w:tc>
          <w:tcPr>
            <w:tcW w:w="2283" w:type="dxa"/>
            <w:shd w:val="clear" w:color="auto" w:fill="auto"/>
          </w:tcPr>
          <w:p w:rsidR="00160B36" w:rsidRPr="00B21391" w:rsidRDefault="00160B36" w:rsidP="00E57545">
            <w:pPr>
              <w:jc w:val="center"/>
              <w:rPr>
                <w:rFonts w:ascii="Calibri" w:hAnsi="Calibri"/>
                <w:sz w:val="18"/>
                <w:szCs w:val="18"/>
                <w:lang w:val="en-GB" w:eastAsia="fr-FR"/>
              </w:rPr>
            </w:pPr>
            <w:r w:rsidRPr="00B21391">
              <w:rPr>
                <w:rFonts w:ascii="Calibri" w:hAnsi="Calibri"/>
                <w:sz w:val="18"/>
                <w:szCs w:val="18"/>
                <w:lang w:val="en-GB" w:eastAsia="fr-FR"/>
              </w:rPr>
              <w:t xml:space="preserve">Detailed, specialised, factual and </w:t>
            </w:r>
            <w:r w:rsidRPr="00B21391">
              <w:rPr>
                <w:rFonts w:ascii="Calibri" w:hAnsi="Calibri"/>
                <w:b/>
                <w:sz w:val="18"/>
                <w:szCs w:val="18"/>
                <w:lang w:val="en-GB" w:eastAsia="fr-FR"/>
              </w:rPr>
              <w:t>theoretical</w:t>
            </w:r>
            <w:r w:rsidRPr="00B21391">
              <w:rPr>
                <w:rFonts w:ascii="Calibri" w:hAnsi="Calibri"/>
                <w:sz w:val="18"/>
                <w:szCs w:val="18"/>
                <w:lang w:val="en-GB" w:eastAsia="fr-FR"/>
              </w:rPr>
              <w:t xml:space="preserve"> </w:t>
            </w:r>
            <w:r w:rsidRPr="00B21391">
              <w:rPr>
                <w:rFonts w:ascii="Calibri" w:hAnsi="Calibri"/>
                <w:b/>
                <w:sz w:val="18"/>
                <w:szCs w:val="18"/>
                <w:lang w:val="en-GB" w:eastAsia="fr-FR"/>
              </w:rPr>
              <w:t>knowledge</w:t>
            </w:r>
            <w:r w:rsidRPr="00B21391">
              <w:rPr>
                <w:rFonts w:ascii="Calibri" w:hAnsi="Calibri"/>
                <w:sz w:val="18"/>
                <w:szCs w:val="18"/>
                <w:lang w:val="en-GB" w:eastAsia="fr-FR"/>
              </w:rPr>
              <w:t xml:space="preserve"> specified within the announcement.</w:t>
            </w:r>
          </w:p>
          <w:p w:rsidR="00160B36" w:rsidRPr="00B21391" w:rsidRDefault="00160B36" w:rsidP="00E57545">
            <w:pPr>
              <w:jc w:val="center"/>
              <w:rPr>
                <w:rFonts w:ascii="Calibri" w:eastAsia="Calibri" w:hAnsi="Calibri"/>
                <w:sz w:val="18"/>
                <w:szCs w:val="18"/>
                <w:lang w:val="en-GB"/>
              </w:rPr>
            </w:pPr>
            <w:r w:rsidRPr="00B21391">
              <w:rPr>
                <w:rFonts w:ascii="Calibri" w:eastAsia="Calibri" w:hAnsi="Calibri"/>
                <w:b/>
                <w:sz w:val="18"/>
                <w:szCs w:val="18"/>
                <w:lang w:val="en-GB"/>
              </w:rPr>
              <w:t xml:space="preserve">Skills </w:t>
            </w:r>
            <w:r w:rsidRPr="00B21391">
              <w:rPr>
                <w:rFonts w:ascii="Calibri" w:eastAsia="Calibri" w:hAnsi="Calibri"/>
                <w:sz w:val="18"/>
                <w:szCs w:val="18"/>
                <w:lang w:val="en-GB"/>
              </w:rPr>
              <w:t>specified as extent of cognitive and practical aptitude required to size up creative solutions to abstract problems.</w:t>
            </w:r>
          </w:p>
          <w:p w:rsidR="00160B36" w:rsidRPr="00B21391" w:rsidRDefault="00160B36" w:rsidP="00E57545">
            <w:pPr>
              <w:jc w:val="center"/>
              <w:rPr>
                <w:rFonts w:ascii="Calibri" w:eastAsia="Calibri" w:hAnsi="Calibri"/>
                <w:sz w:val="18"/>
                <w:szCs w:val="18"/>
                <w:lang w:val="en-GB"/>
              </w:rPr>
            </w:pPr>
            <w:r w:rsidRPr="00B21391">
              <w:rPr>
                <w:rFonts w:ascii="Calibri" w:eastAsia="Calibri" w:hAnsi="Calibri"/>
                <w:b/>
                <w:sz w:val="18"/>
                <w:szCs w:val="18"/>
                <w:lang w:val="en-GB"/>
              </w:rPr>
              <w:t>Competences</w:t>
            </w:r>
            <w:r w:rsidRPr="00B21391">
              <w:rPr>
                <w:rFonts w:ascii="Calibri" w:eastAsia="Calibri" w:hAnsi="Calibri"/>
                <w:sz w:val="18"/>
                <w:szCs w:val="18"/>
                <w:lang w:val="en-GB"/>
              </w:rPr>
              <w:t xml:space="preserve"> identified in terms of responsibility and autonomy in the course of his/her professional activities.</w:t>
            </w:r>
          </w:p>
        </w:tc>
        <w:tc>
          <w:tcPr>
            <w:tcW w:w="2260" w:type="dxa"/>
            <w:shd w:val="clear" w:color="auto" w:fill="auto"/>
          </w:tcPr>
          <w:p w:rsidR="00160B36" w:rsidRPr="00B21391" w:rsidRDefault="00160B36" w:rsidP="00E57545">
            <w:pPr>
              <w:jc w:val="center"/>
              <w:rPr>
                <w:rFonts w:ascii="Calibri" w:eastAsia="Calibri" w:hAnsi="Calibri"/>
                <w:sz w:val="18"/>
                <w:szCs w:val="18"/>
                <w:lang w:val="en-GB"/>
              </w:rPr>
            </w:pPr>
            <w:r w:rsidRPr="00B21391">
              <w:rPr>
                <w:rFonts w:ascii="Calibri" w:eastAsia="Calibri" w:hAnsi="Calibri"/>
                <w:sz w:val="18"/>
                <w:szCs w:val="18"/>
                <w:lang w:val="en-GB"/>
              </w:rPr>
              <w:t xml:space="preserve">Type of </w:t>
            </w:r>
            <w:r w:rsidRPr="00B21391">
              <w:rPr>
                <w:rFonts w:ascii="Calibri" w:eastAsia="Calibri" w:hAnsi="Calibri"/>
                <w:b/>
                <w:sz w:val="18"/>
                <w:szCs w:val="18"/>
                <w:lang w:val="en-GB"/>
              </w:rPr>
              <w:t>work contract</w:t>
            </w:r>
            <w:r w:rsidRPr="00B21391">
              <w:rPr>
                <w:rFonts w:ascii="Calibri" w:eastAsia="Calibri" w:hAnsi="Calibri"/>
                <w:sz w:val="18"/>
                <w:szCs w:val="18"/>
                <w:lang w:val="en-GB"/>
              </w:rPr>
              <w:t xml:space="preserve"> proposed (permanent or temporary, full time or part time) and </w:t>
            </w:r>
            <w:r w:rsidRPr="00B21391">
              <w:rPr>
                <w:rFonts w:ascii="Calibri" w:eastAsia="Calibri" w:hAnsi="Calibri"/>
                <w:b/>
                <w:sz w:val="18"/>
                <w:szCs w:val="18"/>
                <w:lang w:val="en-GB"/>
              </w:rPr>
              <w:t>work conditions</w:t>
            </w:r>
            <w:r w:rsidRPr="00B21391">
              <w:rPr>
                <w:rFonts w:ascii="Calibri" w:eastAsia="Calibri" w:hAnsi="Calibri"/>
                <w:sz w:val="18"/>
                <w:szCs w:val="18"/>
                <w:lang w:val="en-GB"/>
              </w:rPr>
              <w:t xml:space="preserve"> (salary and odds).</w:t>
            </w:r>
          </w:p>
        </w:tc>
      </w:tr>
      <w:tr w:rsidR="00160B36" w:rsidRPr="00B21391" w:rsidTr="00E57545">
        <w:tc>
          <w:tcPr>
            <w:tcW w:w="2374" w:type="dxa"/>
            <w:shd w:val="clear" w:color="auto" w:fill="auto"/>
          </w:tcPr>
          <w:p w:rsidR="00160B36" w:rsidRPr="0061091B" w:rsidRDefault="00160B36" w:rsidP="00160B36">
            <w:pPr>
              <w:numPr>
                <w:ilvl w:val="0"/>
                <w:numId w:val="3"/>
              </w:numPr>
              <w:jc w:val="both"/>
              <w:rPr>
                <w:rFonts w:ascii="Calibri" w:eastAsia="Calibri" w:hAnsi="Calibri"/>
                <w:sz w:val="18"/>
                <w:szCs w:val="18"/>
                <w:lang w:val="en-US"/>
              </w:rPr>
            </w:pPr>
            <w:r w:rsidRPr="0061091B">
              <w:rPr>
                <w:rFonts w:ascii="Calibri" w:eastAsia="Calibri" w:hAnsi="Calibri"/>
                <w:sz w:val="18"/>
                <w:szCs w:val="18"/>
                <w:lang w:val="en-US"/>
              </w:rPr>
              <w:t xml:space="preserve">Source: Employment website of the Labour Foundation for Construction.  </w:t>
            </w:r>
          </w:p>
          <w:p w:rsidR="00160B36" w:rsidRPr="0061091B" w:rsidRDefault="00160B36" w:rsidP="00E57545">
            <w:pPr>
              <w:ind w:left="176"/>
              <w:jc w:val="both"/>
              <w:rPr>
                <w:rFonts w:ascii="Calibri" w:eastAsia="Calibri" w:hAnsi="Calibri"/>
                <w:sz w:val="18"/>
                <w:szCs w:val="18"/>
                <w:lang w:val="es-ES"/>
              </w:rPr>
            </w:pPr>
            <w:r w:rsidRPr="0061091B">
              <w:rPr>
                <w:rFonts w:ascii="Calibri" w:eastAsia="Calibri" w:hAnsi="Calibri"/>
                <w:sz w:val="18"/>
                <w:szCs w:val="18"/>
                <w:lang w:val="es-ES"/>
              </w:rPr>
              <w:t>Construyendoempleo.com</w:t>
            </w:r>
          </w:p>
          <w:p w:rsidR="00160B36" w:rsidRPr="0061091B" w:rsidRDefault="00160B36" w:rsidP="00E57545">
            <w:pPr>
              <w:ind w:left="176" w:hanging="284"/>
              <w:jc w:val="both"/>
              <w:rPr>
                <w:rFonts w:ascii="Calibri" w:eastAsia="Calibri" w:hAnsi="Calibri"/>
                <w:sz w:val="18"/>
                <w:szCs w:val="18"/>
                <w:lang w:val="es-ES"/>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s-ES"/>
              </w:rPr>
              <w:tab/>
            </w:r>
            <w:r w:rsidRPr="0061091B">
              <w:rPr>
                <w:rFonts w:ascii="Calibri" w:eastAsia="Calibri" w:hAnsi="Calibri"/>
                <w:sz w:val="18"/>
                <w:szCs w:val="18"/>
                <w:lang w:val="en-GB"/>
              </w:rPr>
              <w:t>Job title as announced:</w:t>
            </w:r>
          </w:p>
          <w:p w:rsidR="00160B36" w:rsidRPr="00B21391" w:rsidRDefault="00160B36" w:rsidP="00E57545">
            <w:pPr>
              <w:ind w:left="176" w:hanging="284"/>
              <w:jc w:val="both"/>
              <w:rPr>
                <w:rFonts w:ascii="Calibri" w:eastAsia="Calibri" w:hAnsi="Calibri"/>
                <w:sz w:val="18"/>
                <w:szCs w:val="18"/>
                <w:lang w:val="es-ES"/>
              </w:rPr>
            </w:pPr>
            <w:r w:rsidRPr="00B21391">
              <w:rPr>
                <w:rFonts w:ascii="Calibri" w:eastAsia="Calibri" w:hAnsi="Calibri"/>
                <w:sz w:val="18"/>
                <w:szCs w:val="18"/>
                <w:lang w:val="en-GB"/>
              </w:rPr>
              <w:tab/>
            </w:r>
            <w:r w:rsidRPr="00B21391">
              <w:rPr>
                <w:rFonts w:ascii="Calibri" w:eastAsia="Calibri" w:hAnsi="Calibri" w:cs="Calibri"/>
                <w:sz w:val="18"/>
                <w:szCs w:val="18"/>
                <w:lang w:val="es-ES_tradnl"/>
              </w:rPr>
              <w:t>WORKSITE SUPERVISOR</w:t>
            </w:r>
          </w:p>
        </w:tc>
        <w:tc>
          <w:tcPr>
            <w:tcW w:w="2261" w:type="dxa"/>
            <w:shd w:val="clear" w:color="auto" w:fill="auto"/>
          </w:tcPr>
          <w:p w:rsidR="00160B36" w:rsidRPr="00B21391" w:rsidRDefault="00160B36" w:rsidP="00E57545">
            <w:pPr>
              <w:jc w:val="both"/>
              <w:rPr>
                <w:rFonts w:ascii="Calibri" w:eastAsia="Calibri" w:hAnsi="Calibri"/>
                <w:sz w:val="18"/>
                <w:szCs w:val="18"/>
                <w:lang w:val="en-GB"/>
              </w:rPr>
            </w:pPr>
            <w:r w:rsidRPr="00B21391">
              <w:rPr>
                <w:rFonts w:ascii="Calibri" w:eastAsia="Calibri" w:hAnsi="Calibri"/>
                <w:sz w:val="18"/>
                <w:szCs w:val="18"/>
                <w:lang w:val="en-GB"/>
              </w:rPr>
              <w:t>Minimum 3 to 5 year  experience</w:t>
            </w:r>
          </w:p>
        </w:tc>
        <w:tc>
          <w:tcPr>
            <w:tcW w:w="2283" w:type="dxa"/>
            <w:shd w:val="clear" w:color="auto" w:fill="auto"/>
          </w:tcPr>
          <w:p w:rsidR="00160B36" w:rsidRPr="0061091B" w:rsidRDefault="00160B36" w:rsidP="00E57545">
            <w:pPr>
              <w:jc w:val="both"/>
              <w:rPr>
                <w:rFonts w:ascii="Calibri" w:eastAsia="Calibri" w:hAnsi="Calibri"/>
                <w:color w:val="FF0000"/>
                <w:sz w:val="18"/>
                <w:szCs w:val="18"/>
                <w:lang w:val="en-GB"/>
              </w:rPr>
            </w:pPr>
            <w:r w:rsidRPr="0061091B">
              <w:rPr>
                <w:rFonts w:ascii="Calibri" w:eastAsia="Calibri" w:hAnsi="Calibri"/>
                <w:sz w:val="18"/>
                <w:szCs w:val="18"/>
                <w:lang w:val="en-GB"/>
              </w:rPr>
              <w:t>Knowledge: computer, electrical installations, telecommunications, HVAC</w:t>
            </w:r>
            <w:r w:rsidRPr="0061091B">
              <w:rPr>
                <w:rFonts w:ascii="Calibri" w:eastAsia="Calibri" w:hAnsi="Calibri" w:cs="Calibri"/>
                <w:sz w:val="18"/>
                <w:szCs w:val="18"/>
                <w:lang w:val="en-GB"/>
              </w:rPr>
              <w:t>,</w:t>
            </w:r>
            <w:r w:rsidRPr="0061091B">
              <w:rPr>
                <w:rFonts w:ascii="Calibri" w:eastAsia="Calibri" w:hAnsi="Calibri"/>
                <w:sz w:val="18"/>
                <w:szCs w:val="18"/>
                <w:lang w:val="en-GB"/>
              </w:rPr>
              <w:t xml:space="preserve"> plumbing and sanitation.</w:t>
            </w:r>
          </w:p>
          <w:p w:rsidR="00160B36" w:rsidRPr="0061091B" w:rsidRDefault="00160B36" w:rsidP="00E57545">
            <w:pPr>
              <w:jc w:val="both"/>
              <w:rPr>
                <w:rFonts w:ascii="Calibri" w:eastAsia="Calibri" w:hAnsi="Calibri"/>
                <w:sz w:val="18"/>
                <w:szCs w:val="18"/>
                <w:lang w:val="en-GB"/>
              </w:rPr>
            </w:pPr>
          </w:p>
          <w:p w:rsidR="00160B36" w:rsidRPr="00B21391" w:rsidRDefault="00160B36" w:rsidP="00E57545">
            <w:pPr>
              <w:jc w:val="both"/>
              <w:rPr>
                <w:rFonts w:ascii="Calibri" w:eastAsia="Calibri" w:hAnsi="Calibri"/>
                <w:b/>
                <w:sz w:val="18"/>
                <w:szCs w:val="18"/>
                <w:lang w:val="en-GB"/>
              </w:rPr>
            </w:pPr>
            <w:r w:rsidRPr="0061091B">
              <w:rPr>
                <w:rFonts w:ascii="Calibri" w:eastAsia="Calibri" w:hAnsi="Calibri"/>
                <w:sz w:val="18"/>
                <w:szCs w:val="18"/>
                <w:lang w:val="en-GB"/>
              </w:rPr>
              <w:t>Competences:</w:t>
            </w:r>
            <w:r w:rsidRPr="00B21391">
              <w:rPr>
                <w:rFonts w:ascii="Calibri" w:eastAsia="Calibri" w:hAnsi="Calibri"/>
                <w:sz w:val="18"/>
                <w:szCs w:val="18"/>
                <w:lang w:val="en-GB"/>
              </w:rPr>
              <w:t xml:space="preserve"> He /she will depend hierarchically on the production manager and the operators will work under his / her responsibility.</w:t>
            </w:r>
          </w:p>
        </w:tc>
        <w:tc>
          <w:tcPr>
            <w:tcW w:w="2260" w:type="dxa"/>
            <w:shd w:val="clear" w:color="auto" w:fill="auto"/>
          </w:tcPr>
          <w:p w:rsidR="00160B36" w:rsidRPr="00B21391" w:rsidRDefault="00160B36" w:rsidP="00E57545">
            <w:pPr>
              <w:jc w:val="both"/>
              <w:rPr>
                <w:rFonts w:ascii="Calibri" w:eastAsia="Calibri" w:hAnsi="Calibri"/>
                <w:sz w:val="18"/>
                <w:szCs w:val="18"/>
                <w:lang w:val="en-GB"/>
              </w:rPr>
            </w:pPr>
            <w:r w:rsidRPr="00B21391">
              <w:rPr>
                <w:rFonts w:ascii="Calibri" w:eastAsia="Calibri" w:hAnsi="Calibri"/>
                <w:sz w:val="18"/>
                <w:szCs w:val="18"/>
                <w:lang w:val="en-GB"/>
              </w:rPr>
              <w:t>Permanent contract</w:t>
            </w:r>
          </w:p>
          <w:p w:rsidR="00160B36" w:rsidRPr="00B21391"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Madrid</w:t>
            </w:r>
            <w:r w:rsidRPr="00B21391">
              <w:rPr>
                <w:rFonts w:ascii="Calibri" w:eastAsia="Calibri" w:hAnsi="Calibri"/>
                <w:sz w:val="18"/>
                <w:szCs w:val="18"/>
                <w:lang w:val="en-GB"/>
              </w:rPr>
              <w:t xml:space="preserve"> (Spain)</w:t>
            </w:r>
          </w:p>
          <w:p w:rsidR="00160B36" w:rsidRPr="00B21391" w:rsidRDefault="00160B36" w:rsidP="00E57545">
            <w:pPr>
              <w:jc w:val="both"/>
              <w:rPr>
                <w:rFonts w:ascii="Calibri" w:eastAsia="Calibri" w:hAnsi="Calibri"/>
                <w:sz w:val="18"/>
                <w:szCs w:val="18"/>
                <w:lang w:val="en-GB"/>
              </w:rPr>
            </w:pPr>
          </w:p>
          <w:p w:rsidR="00160B36" w:rsidRPr="00B21391" w:rsidRDefault="00160B36" w:rsidP="00E57545">
            <w:pPr>
              <w:jc w:val="both"/>
              <w:rPr>
                <w:rFonts w:ascii="Calibri" w:eastAsia="Calibri" w:hAnsi="Calibri"/>
                <w:sz w:val="18"/>
                <w:szCs w:val="18"/>
                <w:lang w:val="en-GB"/>
              </w:rPr>
            </w:pPr>
            <w:r w:rsidRPr="00B21391">
              <w:rPr>
                <w:rFonts w:ascii="Calibri" w:eastAsia="Calibri" w:hAnsi="Calibri"/>
                <w:sz w:val="18"/>
                <w:szCs w:val="18"/>
                <w:lang w:val="en-GB"/>
              </w:rPr>
              <w:t xml:space="preserve">Travelling within Spain may be required. </w:t>
            </w: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US"/>
              </w:rPr>
            </w:pPr>
            <w:r w:rsidRPr="0061091B">
              <w:rPr>
                <w:rFonts w:ascii="Calibri" w:eastAsia="Calibri" w:hAnsi="Calibri"/>
                <w:sz w:val="18"/>
                <w:szCs w:val="18"/>
                <w:lang w:val="en-US"/>
              </w:rPr>
              <w:t>Source: Employment website of the Labour Foundation for Construction.</w:t>
            </w:r>
          </w:p>
          <w:p w:rsidR="00160B36" w:rsidRPr="0061091B" w:rsidRDefault="00160B36" w:rsidP="00E57545">
            <w:pPr>
              <w:ind w:left="176"/>
              <w:jc w:val="both"/>
              <w:rPr>
                <w:rFonts w:ascii="Calibri" w:eastAsia="Calibri" w:hAnsi="Calibri"/>
                <w:sz w:val="18"/>
                <w:szCs w:val="18"/>
                <w:lang w:val="es-ES"/>
              </w:rPr>
            </w:pPr>
            <w:r w:rsidRPr="0061091B">
              <w:rPr>
                <w:rFonts w:ascii="Calibri" w:eastAsia="Calibri" w:hAnsi="Calibri"/>
                <w:sz w:val="18"/>
                <w:szCs w:val="18"/>
                <w:lang w:val="es-ES"/>
              </w:rPr>
              <w:t>Construyendoempleo.com</w:t>
            </w:r>
          </w:p>
          <w:p w:rsidR="00160B36" w:rsidRPr="0061091B" w:rsidRDefault="00160B36" w:rsidP="00E57545">
            <w:pPr>
              <w:ind w:left="176"/>
              <w:jc w:val="both"/>
              <w:rPr>
                <w:rFonts w:ascii="Calibri" w:eastAsia="Calibri" w:hAnsi="Calibri"/>
                <w:sz w:val="18"/>
                <w:szCs w:val="18"/>
                <w:lang w:val="es-ES"/>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s-ES"/>
              </w:rPr>
              <w:tab/>
            </w:r>
            <w:r w:rsidRPr="0061091B">
              <w:rPr>
                <w:rFonts w:ascii="Calibri" w:eastAsia="Calibri" w:hAnsi="Calibri"/>
                <w:sz w:val="18"/>
                <w:szCs w:val="18"/>
                <w:lang w:val="en-GB"/>
              </w:rPr>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r>
            <w:r w:rsidRPr="0061091B">
              <w:rPr>
                <w:rFonts w:ascii="Calibri" w:eastAsia="Calibri" w:hAnsi="Calibri" w:cs="Calibri"/>
                <w:sz w:val="18"/>
                <w:szCs w:val="18"/>
                <w:lang w:val="en-US"/>
              </w:rPr>
              <w:t>WORKSITE SUPERVISOR</w:t>
            </w:r>
          </w:p>
        </w:tc>
        <w:tc>
          <w:tcPr>
            <w:tcW w:w="2261"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Minimum 5 to 10 year  experience</w:t>
            </w: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Knowledge in the  construction field</w:t>
            </w:r>
          </w:p>
          <w:p w:rsidR="00160B36" w:rsidRPr="0061091B" w:rsidRDefault="00160B36" w:rsidP="00E57545">
            <w:pPr>
              <w:jc w:val="both"/>
              <w:rPr>
                <w:rFonts w:ascii="Calibri" w:eastAsia="Calibri" w:hAnsi="Calibri"/>
                <w:sz w:val="18"/>
                <w:szCs w:val="18"/>
                <w:lang w:val="en-GB"/>
              </w:rPr>
            </w:pP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Panama</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A change of residence during a long period of time is required.</w:t>
            </w: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US"/>
              </w:rPr>
            </w:pPr>
            <w:r w:rsidRPr="0061091B">
              <w:rPr>
                <w:rFonts w:ascii="Calibri" w:eastAsia="Calibri" w:hAnsi="Calibri"/>
                <w:sz w:val="18"/>
                <w:szCs w:val="18"/>
                <w:lang w:val="en-US"/>
              </w:rPr>
              <w:t>Source: Employment website of the Labour Foundation for Construction.</w:t>
            </w:r>
          </w:p>
          <w:p w:rsidR="00160B36" w:rsidRPr="0061091B" w:rsidRDefault="00160B36" w:rsidP="00E57545">
            <w:pPr>
              <w:ind w:left="176"/>
              <w:jc w:val="both"/>
              <w:rPr>
                <w:rFonts w:ascii="Calibri" w:eastAsia="Calibri" w:hAnsi="Calibri"/>
                <w:sz w:val="18"/>
                <w:szCs w:val="18"/>
                <w:lang w:val="es-ES"/>
              </w:rPr>
            </w:pPr>
            <w:r w:rsidRPr="0061091B">
              <w:rPr>
                <w:rFonts w:ascii="Calibri" w:eastAsia="Calibri" w:hAnsi="Calibri"/>
                <w:sz w:val="18"/>
                <w:szCs w:val="18"/>
                <w:lang w:val="es-ES"/>
              </w:rPr>
              <w:t>Construyendoempleo.com</w:t>
            </w:r>
          </w:p>
          <w:p w:rsidR="00160B36" w:rsidRPr="0061091B" w:rsidRDefault="00160B36" w:rsidP="00E57545">
            <w:pPr>
              <w:ind w:left="176"/>
              <w:jc w:val="both"/>
              <w:rPr>
                <w:rFonts w:ascii="Calibri" w:eastAsia="Calibri" w:hAnsi="Calibri"/>
                <w:sz w:val="18"/>
                <w:szCs w:val="18"/>
                <w:lang w:val="es-ES"/>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s-ES"/>
              </w:rPr>
              <w:tab/>
            </w:r>
            <w:r w:rsidRPr="0061091B">
              <w:rPr>
                <w:rFonts w:ascii="Calibri" w:eastAsia="Calibri" w:hAnsi="Calibri"/>
                <w:sz w:val="18"/>
                <w:szCs w:val="18"/>
                <w:lang w:val="en-GB"/>
              </w:rPr>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r>
            <w:r w:rsidRPr="0061091B">
              <w:rPr>
                <w:rFonts w:ascii="Calibri" w:eastAsia="Calibri" w:hAnsi="Calibri" w:cs="Calibri"/>
                <w:sz w:val="18"/>
                <w:szCs w:val="18"/>
                <w:lang w:val="es-ES_tradnl"/>
              </w:rPr>
              <w:t>WORKSITE SUPERVISOR</w:t>
            </w:r>
          </w:p>
        </w:tc>
        <w:tc>
          <w:tcPr>
            <w:tcW w:w="2261"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Minimum 3 to 5 year  experience</w:t>
            </w: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Not specified</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Burgos (Spain)</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Temporary contract during the execution of the construction works. </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 (it could be transformed into a permanent contract)</w:t>
            </w:r>
          </w:p>
          <w:p w:rsidR="00160B36" w:rsidRPr="0061091B" w:rsidRDefault="00160B36" w:rsidP="00E57545">
            <w:pPr>
              <w:jc w:val="both"/>
              <w:rPr>
                <w:rFonts w:ascii="Calibri" w:eastAsia="Calibri" w:hAnsi="Calibri"/>
                <w:sz w:val="18"/>
                <w:szCs w:val="18"/>
                <w:lang w:val="en-GB"/>
              </w:rPr>
            </w:pP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US"/>
              </w:rPr>
            </w:pPr>
            <w:r w:rsidRPr="0061091B">
              <w:rPr>
                <w:rFonts w:ascii="Calibri" w:eastAsia="Calibri" w:hAnsi="Calibri"/>
                <w:sz w:val="18"/>
                <w:szCs w:val="18"/>
                <w:lang w:val="en-US"/>
              </w:rPr>
              <w:t>Source: Employment website of the Labour Foundation for Construction.</w:t>
            </w:r>
          </w:p>
          <w:p w:rsidR="00160B36" w:rsidRPr="0061091B" w:rsidRDefault="00160B36" w:rsidP="00E57545">
            <w:pPr>
              <w:ind w:left="176"/>
              <w:jc w:val="both"/>
              <w:rPr>
                <w:rFonts w:ascii="Calibri" w:eastAsia="Calibri" w:hAnsi="Calibri"/>
                <w:sz w:val="18"/>
                <w:szCs w:val="18"/>
                <w:lang w:val="en-US"/>
              </w:rPr>
            </w:pPr>
            <w:r w:rsidRPr="0061091B">
              <w:rPr>
                <w:rFonts w:ascii="Calibri" w:eastAsia="Calibri" w:hAnsi="Calibri"/>
                <w:sz w:val="18"/>
                <w:szCs w:val="18"/>
                <w:lang w:val="en-US"/>
              </w:rPr>
              <w:t>Construyendoempleo.com</w:t>
            </w:r>
          </w:p>
          <w:p w:rsidR="00160B36" w:rsidRPr="0061091B" w:rsidRDefault="00160B36" w:rsidP="00E57545">
            <w:pPr>
              <w:ind w:left="176" w:hanging="284"/>
              <w:jc w:val="both"/>
              <w:rPr>
                <w:rFonts w:ascii="Calibri" w:eastAsia="Calibri" w:hAnsi="Calibri"/>
                <w:sz w:val="18"/>
                <w:szCs w:val="18"/>
                <w:lang w:val="en-US"/>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US"/>
              </w:rPr>
              <w:tab/>
            </w:r>
            <w:r w:rsidRPr="0061091B">
              <w:rPr>
                <w:rFonts w:ascii="Calibri" w:eastAsia="Calibri" w:hAnsi="Calibri"/>
                <w:sz w:val="18"/>
                <w:szCs w:val="18"/>
                <w:lang w:val="en-GB"/>
              </w:rPr>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r>
            <w:r w:rsidRPr="0061091B">
              <w:rPr>
                <w:rFonts w:ascii="Calibri" w:eastAsia="Calibri" w:hAnsi="Calibri" w:cs="Calibri"/>
                <w:sz w:val="18"/>
                <w:szCs w:val="18"/>
                <w:lang w:val="es-ES_tradnl"/>
              </w:rPr>
              <w:t>WORKSITE SUPERVISOR</w:t>
            </w:r>
          </w:p>
        </w:tc>
        <w:tc>
          <w:tcPr>
            <w:tcW w:w="2261"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Minimum 5 to 10 year  experience</w:t>
            </w: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Knowledge: Construction projects</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Competences: Organisation of the worksite, coordination of the suppliers, security, safety and health, correct execution of the worksite, order and supply management, reception and control of materials and equipment </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Madrid (Spain)</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Temporary contract during the execution of the construction works. </w:t>
            </w:r>
          </w:p>
          <w:p w:rsidR="00160B36" w:rsidRPr="0061091B" w:rsidRDefault="00160B36" w:rsidP="00E57545">
            <w:pPr>
              <w:jc w:val="both"/>
              <w:rPr>
                <w:rFonts w:ascii="Calibri" w:eastAsia="Calibri" w:hAnsi="Calibri"/>
                <w:sz w:val="18"/>
                <w:szCs w:val="18"/>
                <w:lang w:val="en-GB"/>
              </w:rPr>
            </w:pP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US"/>
              </w:rPr>
            </w:pPr>
            <w:r w:rsidRPr="0061091B">
              <w:rPr>
                <w:rFonts w:ascii="Calibri" w:eastAsia="Calibri" w:hAnsi="Calibri"/>
                <w:sz w:val="18"/>
                <w:szCs w:val="18"/>
                <w:lang w:val="en-US"/>
              </w:rPr>
              <w:t>Source: Employment website of the Labour Foundation for Construction.</w:t>
            </w:r>
          </w:p>
          <w:p w:rsidR="00160B36" w:rsidRPr="0061091B" w:rsidRDefault="00160B36" w:rsidP="00E57545">
            <w:pPr>
              <w:ind w:left="176"/>
              <w:jc w:val="both"/>
              <w:rPr>
                <w:rFonts w:ascii="Calibri" w:eastAsia="Calibri" w:hAnsi="Calibri"/>
                <w:sz w:val="18"/>
                <w:szCs w:val="18"/>
                <w:lang w:val="en-US"/>
              </w:rPr>
            </w:pPr>
            <w:r w:rsidRPr="0061091B">
              <w:rPr>
                <w:rFonts w:ascii="Calibri" w:eastAsia="Calibri" w:hAnsi="Calibri"/>
                <w:sz w:val="18"/>
                <w:szCs w:val="18"/>
                <w:lang w:val="en-US"/>
              </w:rPr>
              <w:t>Construyendoempleo.com</w:t>
            </w:r>
          </w:p>
          <w:p w:rsidR="00160B36" w:rsidRPr="0061091B" w:rsidRDefault="00160B36" w:rsidP="00E57545">
            <w:pPr>
              <w:ind w:left="176" w:hanging="284"/>
              <w:jc w:val="both"/>
              <w:rPr>
                <w:rFonts w:ascii="Calibri" w:eastAsia="Calibri" w:hAnsi="Calibri"/>
                <w:sz w:val="18"/>
                <w:szCs w:val="18"/>
                <w:lang w:val="en-US"/>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US"/>
              </w:rPr>
              <w:tab/>
            </w:r>
            <w:r w:rsidRPr="0061091B">
              <w:rPr>
                <w:rFonts w:ascii="Calibri" w:eastAsia="Calibri" w:hAnsi="Calibri"/>
                <w:sz w:val="18"/>
                <w:szCs w:val="18"/>
                <w:lang w:val="en-GB"/>
              </w:rPr>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r>
            <w:r w:rsidRPr="0061091B">
              <w:rPr>
                <w:rFonts w:ascii="Calibri" w:eastAsia="Calibri" w:hAnsi="Calibri" w:cs="Calibri"/>
                <w:sz w:val="18"/>
                <w:szCs w:val="18"/>
                <w:lang w:val="en-US"/>
              </w:rPr>
              <w:t>WORKSITE SUPERVISOR</w:t>
            </w:r>
          </w:p>
        </w:tc>
        <w:tc>
          <w:tcPr>
            <w:tcW w:w="2261"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More than 10 years of  experience required</w:t>
            </w: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Knowledge: Related to different types of construction works (inner housing refurbishment), setting-out on-site. </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Competences: Control of subcontractors, supervision and control of finishing works and site surveys and measurements. </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Ibiza (Spain)</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A one year temporary contract is offered.</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GB"/>
              </w:rPr>
            </w:pPr>
            <w:r w:rsidRPr="0061091B">
              <w:rPr>
                <w:rFonts w:ascii="Calibri" w:eastAsia="Calibri" w:hAnsi="Calibri"/>
                <w:sz w:val="18"/>
                <w:szCs w:val="18"/>
                <w:lang w:val="en-GB"/>
              </w:rPr>
              <w:t xml:space="preserve">Source: INFOJOBS </w:t>
            </w:r>
          </w:p>
          <w:p w:rsidR="00160B36" w:rsidRPr="0061091B" w:rsidRDefault="00160B36" w:rsidP="00E57545">
            <w:pPr>
              <w:ind w:left="176" w:hanging="284"/>
              <w:jc w:val="both"/>
              <w:rPr>
                <w:rFonts w:ascii="Calibri" w:eastAsia="Calibri" w:hAnsi="Calibri"/>
                <w:sz w:val="18"/>
                <w:szCs w:val="18"/>
                <w:lang w:val="en-GB"/>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BUILDING WORKSITE SUPERVISOR</w:t>
            </w:r>
          </w:p>
        </w:tc>
        <w:tc>
          <w:tcPr>
            <w:tcW w:w="2261" w:type="dxa"/>
            <w:shd w:val="clear" w:color="auto" w:fill="auto"/>
          </w:tcPr>
          <w:p w:rsidR="00160B36" w:rsidRPr="0061091B" w:rsidRDefault="00160B36" w:rsidP="00E57545">
            <w:pPr>
              <w:jc w:val="both"/>
              <w:rPr>
                <w:rFonts w:ascii="Calibri" w:hAnsi="Calibri" w:cs="Calibri"/>
                <w:sz w:val="18"/>
                <w:szCs w:val="18"/>
                <w:lang w:val="en-GB"/>
              </w:rPr>
            </w:pPr>
            <w:r w:rsidRPr="0061091B">
              <w:rPr>
                <w:rFonts w:ascii="Calibri" w:eastAsia="Calibri" w:hAnsi="Calibri" w:cs="Calibri"/>
                <w:sz w:val="18"/>
                <w:szCs w:val="18"/>
                <w:lang w:val="en-US"/>
              </w:rPr>
              <w:t>Higher degree in Building and Civil Works (“Grado Superior-Edificación y Obra Civil”).</w:t>
            </w:r>
          </w:p>
          <w:p w:rsidR="00160B36" w:rsidRPr="0061091B" w:rsidRDefault="00160B36" w:rsidP="00E57545">
            <w:pPr>
              <w:jc w:val="both"/>
              <w:rPr>
                <w:rFonts w:ascii="Calibri" w:eastAsia="Calibri" w:hAnsi="Calibri" w:cs="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cs="Calibri"/>
                <w:sz w:val="18"/>
                <w:szCs w:val="18"/>
                <w:lang w:val="en-GB"/>
              </w:rPr>
              <w:t>More than 5 years of  experience</w:t>
            </w: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Knowledge: Management of Occupational Risk Prevention and Management of Subcontractors</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Skills: A crane operator license is required </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Competences: He / she will depend hierarchically on the site manager and will be in charge of 1 to 5 workers, undertaking the supervision of their activities. He / she will also be required to carry out and manage activities related to surveying and layout works, control of own staff and subcontractors, safety control measures.</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Location: Guipuzcoa (Spain)  </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Full time employment (split shift schedule)</w:t>
            </w: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GB"/>
              </w:rPr>
            </w:pPr>
            <w:r w:rsidRPr="0061091B">
              <w:rPr>
                <w:rFonts w:ascii="Calibri" w:eastAsia="Calibri" w:hAnsi="Calibri"/>
                <w:sz w:val="18"/>
                <w:szCs w:val="18"/>
                <w:lang w:val="en-GB"/>
              </w:rPr>
              <w:t>Source: INFOJOBS</w:t>
            </w:r>
          </w:p>
          <w:p w:rsidR="00160B36" w:rsidRPr="0061091B" w:rsidRDefault="00160B36" w:rsidP="00E57545">
            <w:pPr>
              <w:ind w:left="176" w:hanging="284"/>
              <w:jc w:val="both"/>
              <w:rPr>
                <w:rFonts w:ascii="Calibri" w:eastAsia="Calibri" w:hAnsi="Calibri"/>
                <w:sz w:val="18"/>
                <w:szCs w:val="18"/>
                <w:lang w:val="en-GB"/>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 xml:space="preserve">CIVIL WORKS SITE SUPERVISOR  </w:t>
            </w:r>
          </w:p>
        </w:tc>
        <w:tc>
          <w:tcPr>
            <w:tcW w:w="2261" w:type="dxa"/>
            <w:shd w:val="clear" w:color="auto" w:fill="auto"/>
          </w:tcPr>
          <w:p w:rsidR="00160B36" w:rsidRPr="0061091B" w:rsidRDefault="00160B36" w:rsidP="00E57545">
            <w:pPr>
              <w:jc w:val="both"/>
              <w:rPr>
                <w:rFonts w:ascii="Calibri" w:eastAsia="Calibri" w:hAnsi="Calibri"/>
                <w:sz w:val="18"/>
                <w:szCs w:val="18"/>
                <w:lang w:val="es-ES"/>
              </w:rPr>
            </w:pPr>
            <w:r w:rsidRPr="0061091B">
              <w:rPr>
                <w:rFonts w:ascii="Calibri" w:eastAsia="Calibri" w:hAnsi="Calibri"/>
                <w:sz w:val="18"/>
                <w:szCs w:val="18"/>
                <w:lang w:val="es-ES"/>
              </w:rPr>
              <w:t xml:space="preserve">Compulsory Secondary Education (“Educación Secundaria Obligatoria”) </w:t>
            </w:r>
          </w:p>
          <w:p w:rsidR="00160B36" w:rsidRPr="0061091B" w:rsidRDefault="00160B36" w:rsidP="00E57545">
            <w:pPr>
              <w:jc w:val="both"/>
              <w:rPr>
                <w:rFonts w:ascii="Calibri" w:eastAsia="Calibri" w:hAnsi="Calibri"/>
                <w:sz w:val="18"/>
                <w:szCs w:val="18"/>
                <w:lang w:val="es-ES"/>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Minimum 10 years of experience.</w:t>
            </w: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Competences: verification and follow-up of the activities executed, monitoring of staff and contractors, reception of delivery notes and invoices, follow-up of technical documentation, reception and verification of materials and equipment.</w:t>
            </w:r>
          </w:p>
          <w:p w:rsidR="00160B36" w:rsidRPr="0061091B" w:rsidRDefault="00160B36" w:rsidP="00E57545">
            <w:pPr>
              <w:jc w:val="both"/>
              <w:rPr>
                <w:rFonts w:ascii="Calibri" w:eastAsia="Calibri" w:hAnsi="Calibri"/>
                <w:color w:val="FF0000"/>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He / she will be in charge of 6 to 10 workers.</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Asturias and Cantabria (Spain)</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Full time employment</w:t>
            </w: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GB"/>
              </w:rPr>
            </w:pPr>
            <w:r w:rsidRPr="0061091B">
              <w:rPr>
                <w:rFonts w:ascii="Calibri" w:eastAsia="Calibri" w:hAnsi="Calibri"/>
                <w:sz w:val="18"/>
                <w:szCs w:val="18"/>
                <w:lang w:val="en-GB"/>
              </w:rPr>
              <w:t xml:space="preserve">Source: INFOJOBS </w:t>
            </w:r>
          </w:p>
          <w:p w:rsidR="00160B36" w:rsidRPr="0061091B" w:rsidRDefault="00160B36" w:rsidP="00E57545">
            <w:pPr>
              <w:ind w:left="176" w:hanging="284"/>
              <w:jc w:val="both"/>
              <w:rPr>
                <w:rFonts w:ascii="Calibri" w:eastAsia="Calibri" w:hAnsi="Calibri"/>
                <w:sz w:val="18"/>
                <w:szCs w:val="18"/>
                <w:lang w:val="en-GB"/>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r>
            <w:r w:rsidRPr="0061091B">
              <w:rPr>
                <w:rFonts w:ascii="Calibri" w:eastAsia="Calibri" w:hAnsi="Calibri" w:cs="Calibri"/>
                <w:sz w:val="18"/>
                <w:szCs w:val="18"/>
                <w:lang w:val="es-ES_tradnl"/>
              </w:rPr>
              <w:t>WORKSITE SUPERVISOR</w:t>
            </w:r>
          </w:p>
        </w:tc>
        <w:tc>
          <w:tcPr>
            <w:tcW w:w="2261" w:type="dxa"/>
            <w:shd w:val="clear" w:color="auto" w:fill="auto"/>
          </w:tcPr>
          <w:p w:rsidR="00160B36" w:rsidRPr="0061091B" w:rsidRDefault="00160B36" w:rsidP="00E57545">
            <w:pPr>
              <w:shd w:val="clear" w:color="auto" w:fill="FFFFFF"/>
              <w:rPr>
                <w:rFonts w:ascii="Calibri" w:eastAsia="Calibri" w:hAnsi="Calibri" w:cs="Calibri"/>
                <w:color w:val="FF0000"/>
                <w:sz w:val="18"/>
                <w:szCs w:val="18"/>
                <w:lang w:val="en-US"/>
              </w:rPr>
            </w:pPr>
            <w:r w:rsidRPr="0061091B">
              <w:rPr>
                <w:rFonts w:ascii="Calibri" w:eastAsia="Calibri" w:hAnsi="Calibri" w:cs="Calibri"/>
                <w:sz w:val="18"/>
                <w:szCs w:val="18"/>
                <w:lang w:val="en-US"/>
              </w:rPr>
              <w:t xml:space="preserve">High school diploma (“Bachillerato”) or  Vocational Education diploma (“Formación Profesional”). </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Minimum 4 years of  experience</w:t>
            </w: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Knowledge: Management and negotiation.</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Skills: Leadership skills.</w:t>
            </w:r>
          </w:p>
          <w:p w:rsidR="00160B36" w:rsidRPr="0061091B" w:rsidRDefault="00160B36" w:rsidP="00E57545">
            <w:pPr>
              <w:jc w:val="both"/>
              <w:rPr>
                <w:rFonts w:ascii="Calibri" w:eastAsia="Calibri" w:hAnsi="Calibri"/>
                <w:color w:val="FF0000"/>
                <w:sz w:val="18"/>
                <w:szCs w:val="18"/>
                <w:lang w:val="en-GB"/>
              </w:rPr>
            </w:pPr>
            <w:r w:rsidRPr="0061091B">
              <w:rPr>
                <w:rFonts w:ascii="Calibri" w:eastAsia="Calibri" w:hAnsi="Calibri"/>
                <w:sz w:val="18"/>
                <w:szCs w:val="18"/>
                <w:lang w:val="en-GB"/>
              </w:rPr>
              <w:t>Competences: He / she will be in charge of 21 to 50 workers and will be required to verify and check the relevant documentation at the start of each workday of own staff and subcontractors. He / she will also have to control the number of daily working hours, keep a daily production record, take charge of the reception, registration and signing of delivery notes and invoices related to materials, monitoring and control of the worksite (lay-outs, surveys, etc.), application of the technical building code.</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Balearic Islands</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Temporary contract during the execution of the construction works. </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Full-time employment.</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Net salary: 27.000-30.000 Euros per year</w:t>
            </w:r>
          </w:p>
          <w:p w:rsidR="00160B36" w:rsidRPr="0061091B" w:rsidRDefault="00160B36" w:rsidP="00E57545">
            <w:pPr>
              <w:jc w:val="both"/>
              <w:rPr>
                <w:rFonts w:ascii="Calibri" w:eastAsia="Calibri" w:hAnsi="Calibri"/>
                <w:sz w:val="18"/>
                <w:szCs w:val="18"/>
                <w:lang w:val="en-GB"/>
              </w:rPr>
            </w:pP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GB"/>
              </w:rPr>
            </w:pPr>
            <w:r w:rsidRPr="0061091B">
              <w:rPr>
                <w:rFonts w:ascii="Calibri" w:eastAsia="Calibri" w:hAnsi="Calibri"/>
                <w:sz w:val="18"/>
                <w:szCs w:val="18"/>
                <w:lang w:val="en-GB"/>
              </w:rPr>
              <w:t>Source: INFOJOBS</w:t>
            </w:r>
          </w:p>
          <w:p w:rsidR="00160B36" w:rsidRPr="0061091B" w:rsidRDefault="00160B36" w:rsidP="00E57545">
            <w:pPr>
              <w:ind w:left="176" w:hanging="284"/>
              <w:jc w:val="both"/>
              <w:rPr>
                <w:rFonts w:ascii="Calibri" w:eastAsia="Calibri" w:hAnsi="Calibri"/>
                <w:sz w:val="18"/>
                <w:szCs w:val="18"/>
                <w:lang w:val="en-GB"/>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r>
            <w:r w:rsidRPr="0061091B">
              <w:rPr>
                <w:rFonts w:ascii="Calibri" w:eastAsia="Calibri" w:hAnsi="Calibri" w:cs="Calibri"/>
                <w:sz w:val="18"/>
                <w:szCs w:val="18"/>
                <w:lang w:val="es-ES_tradnl"/>
              </w:rPr>
              <w:t xml:space="preserve">WORKSITE SUPERVISOR </w:t>
            </w:r>
          </w:p>
        </w:tc>
        <w:tc>
          <w:tcPr>
            <w:tcW w:w="2261"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Minimum 10 years of experience</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Basic training in  occupational risk prevention in construction (60 hour training)</w:t>
            </w: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Knowledge with regard to the execution of construction and civil works.</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Competences: He / she will be in charge of 6 to 10 workers.</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Seville (Spain)</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Temporary contract during the execution of the construction works. </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Full-time employment, from 8:00 to 18:00.</w:t>
            </w:r>
          </w:p>
          <w:p w:rsidR="00160B36" w:rsidRPr="0061091B" w:rsidRDefault="00160B36" w:rsidP="00E57545">
            <w:pPr>
              <w:jc w:val="both"/>
              <w:rPr>
                <w:rFonts w:ascii="Calibri" w:eastAsia="Calibri" w:hAnsi="Calibri"/>
                <w:sz w:val="18"/>
                <w:szCs w:val="18"/>
                <w:lang w:val="en-GB"/>
              </w:rPr>
            </w:pP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GB"/>
              </w:rPr>
            </w:pPr>
            <w:r w:rsidRPr="0061091B">
              <w:rPr>
                <w:rFonts w:ascii="Calibri" w:eastAsia="Calibri" w:hAnsi="Calibri"/>
                <w:sz w:val="18"/>
                <w:szCs w:val="18"/>
                <w:lang w:val="en-GB"/>
              </w:rPr>
              <w:t>Source: INFOJOBS</w:t>
            </w:r>
          </w:p>
          <w:p w:rsidR="00160B36" w:rsidRPr="0061091B" w:rsidRDefault="00160B36" w:rsidP="00E57545">
            <w:pPr>
              <w:ind w:left="176" w:hanging="284"/>
              <w:jc w:val="both"/>
              <w:rPr>
                <w:rFonts w:ascii="Calibri" w:eastAsia="Calibri" w:hAnsi="Calibri"/>
                <w:sz w:val="18"/>
                <w:szCs w:val="18"/>
                <w:lang w:val="en-GB"/>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BUILDING WORKS</w:t>
            </w:r>
            <w:r w:rsidRPr="0061091B">
              <w:rPr>
                <w:rFonts w:ascii="Calibri" w:eastAsia="Calibri" w:hAnsi="Calibri" w:cs="Calibri"/>
                <w:sz w:val="18"/>
                <w:szCs w:val="18"/>
                <w:lang w:val="es-ES_tradnl"/>
              </w:rPr>
              <w:t xml:space="preserve">ITE SUPERVISOR </w:t>
            </w:r>
          </w:p>
        </w:tc>
        <w:tc>
          <w:tcPr>
            <w:tcW w:w="2261" w:type="dxa"/>
            <w:shd w:val="clear" w:color="auto" w:fill="auto"/>
          </w:tcPr>
          <w:p w:rsidR="00160B36" w:rsidRPr="0061091B" w:rsidRDefault="00160B36" w:rsidP="00E57545">
            <w:pPr>
              <w:shd w:val="clear" w:color="auto" w:fill="FFFFFF"/>
              <w:rPr>
                <w:rFonts w:ascii="Calibri" w:eastAsia="Calibri" w:hAnsi="Calibri" w:cs="Calibri"/>
                <w:sz w:val="18"/>
                <w:szCs w:val="18"/>
                <w:lang w:val="es-ES"/>
              </w:rPr>
            </w:pPr>
            <w:r w:rsidRPr="0061091B">
              <w:rPr>
                <w:rFonts w:ascii="Calibri" w:eastAsia="Calibri" w:hAnsi="Calibri" w:cs="Calibri"/>
                <w:sz w:val="18"/>
                <w:szCs w:val="18"/>
                <w:lang w:val="en-US"/>
              </w:rPr>
              <w:t xml:space="preserve">Vocational Education diploma (Intermediate grade). </w:t>
            </w:r>
            <w:r w:rsidRPr="0061091B">
              <w:rPr>
                <w:rFonts w:ascii="Calibri" w:eastAsia="Calibri" w:hAnsi="Calibri" w:cs="Calibri"/>
                <w:sz w:val="18"/>
                <w:szCs w:val="18"/>
                <w:lang w:val="es-ES"/>
              </w:rPr>
              <w:t xml:space="preserve">(“Ciclo Formativo Grado Medio”). </w:t>
            </w:r>
          </w:p>
          <w:p w:rsidR="00160B36" w:rsidRPr="0061091B" w:rsidRDefault="00160B36" w:rsidP="00E57545">
            <w:pPr>
              <w:shd w:val="clear" w:color="auto" w:fill="FFFFFF"/>
              <w:rPr>
                <w:rFonts w:ascii="Calibri" w:eastAsia="Calibri" w:hAnsi="Calibri" w:cs="Calibri"/>
                <w:color w:val="FF0000"/>
                <w:sz w:val="18"/>
                <w:szCs w:val="18"/>
                <w:lang w:val="es-ES"/>
              </w:rPr>
            </w:pPr>
          </w:p>
          <w:p w:rsidR="00160B36" w:rsidRPr="0061091B" w:rsidRDefault="00160B36" w:rsidP="00E57545">
            <w:pPr>
              <w:spacing w:after="200" w:line="276" w:lineRule="auto"/>
              <w:jc w:val="both"/>
              <w:rPr>
                <w:rFonts w:ascii="Calibri" w:eastAsia="Calibri" w:hAnsi="Calibri" w:cs="Calibri"/>
                <w:sz w:val="18"/>
                <w:szCs w:val="18"/>
                <w:lang w:val="en-US"/>
              </w:rPr>
            </w:pPr>
            <w:r w:rsidRPr="0061091B">
              <w:rPr>
                <w:rFonts w:ascii="Calibri" w:eastAsia="Calibri" w:hAnsi="Calibri" w:cs="Calibri"/>
                <w:sz w:val="18"/>
                <w:szCs w:val="18"/>
                <w:lang w:val="en-US"/>
              </w:rPr>
              <w:t xml:space="preserve">Previous experience is required as a building worksite manager. </w:t>
            </w:r>
          </w:p>
          <w:p w:rsidR="00160B36" w:rsidRPr="0061091B" w:rsidRDefault="00160B36" w:rsidP="00E57545">
            <w:pPr>
              <w:jc w:val="both"/>
              <w:rPr>
                <w:rFonts w:ascii="Calibri" w:eastAsia="Calibri" w:hAnsi="Calibri"/>
                <w:color w:val="FF0000"/>
                <w:sz w:val="18"/>
                <w:szCs w:val="18"/>
                <w:lang w:val="en-US"/>
              </w:rPr>
            </w:pPr>
          </w:p>
        </w:tc>
        <w:tc>
          <w:tcPr>
            <w:tcW w:w="2283" w:type="dxa"/>
            <w:shd w:val="clear" w:color="auto" w:fill="auto"/>
          </w:tcPr>
          <w:p w:rsidR="00160B36" w:rsidRPr="0061091B" w:rsidRDefault="00160B36" w:rsidP="00E57545">
            <w:pPr>
              <w:jc w:val="both"/>
              <w:rPr>
                <w:rFonts w:ascii="Calibri" w:eastAsia="Calibri" w:hAnsi="Calibri"/>
                <w:sz w:val="18"/>
                <w:szCs w:val="18"/>
                <w:lang w:val="en-US"/>
              </w:rPr>
            </w:pPr>
            <w:r w:rsidRPr="0061091B">
              <w:rPr>
                <w:rFonts w:ascii="Calibri" w:eastAsia="Calibri" w:hAnsi="Calibri"/>
                <w:sz w:val="18"/>
                <w:szCs w:val="18"/>
                <w:lang w:val="en-US"/>
              </w:rPr>
              <w:t xml:space="preserve">Knowledge: Monitoring and follow-up of construction works. </w:t>
            </w:r>
          </w:p>
          <w:p w:rsidR="00160B36" w:rsidRPr="0061091B" w:rsidRDefault="00160B36" w:rsidP="00E57545">
            <w:pPr>
              <w:jc w:val="both"/>
              <w:rPr>
                <w:rFonts w:ascii="Calibri" w:eastAsia="Calibri" w:hAnsi="Calibri"/>
                <w:sz w:val="18"/>
                <w:szCs w:val="18"/>
                <w:lang w:val="en-US"/>
              </w:rPr>
            </w:pPr>
            <w:r w:rsidRPr="0061091B">
              <w:rPr>
                <w:rFonts w:ascii="Calibri" w:eastAsia="Calibri" w:hAnsi="Calibri"/>
                <w:sz w:val="18"/>
                <w:szCs w:val="18"/>
                <w:lang w:val="en-US"/>
              </w:rPr>
              <w:t>Management of the worksite staff.</w:t>
            </w:r>
          </w:p>
          <w:p w:rsidR="00160B36" w:rsidRPr="0061091B" w:rsidRDefault="00160B36" w:rsidP="00E57545">
            <w:pPr>
              <w:jc w:val="both"/>
              <w:rPr>
                <w:rFonts w:ascii="Calibri" w:eastAsia="Calibri" w:hAnsi="Calibri"/>
                <w:sz w:val="18"/>
                <w:szCs w:val="18"/>
                <w:lang w:val="en-US"/>
              </w:rPr>
            </w:pPr>
            <w:r w:rsidRPr="0061091B">
              <w:rPr>
                <w:rFonts w:ascii="Calibri" w:eastAsia="Calibri" w:hAnsi="Calibri"/>
                <w:sz w:val="18"/>
                <w:szCs w:val="18"/>
                <w:lang w:val="en-US"/>
              </w:rPr>
              <w:t xml:space="preserve">Skills: Ability to focus on results in an efficient manner. </w:t>
            </w:r>
          </w:p>
          <w:p w:rsidR="00160B36" w:rsidRPr="0061091B" w:rsidRDefault="00160B36" w:rsidP="00E57545">
            <w:pPr>
              <w:jc w:val="both"/>
              <w:rPr>
                <w:rFonts w:ascii="Calibri" w:eastAsia="Calibri" w:hAnsi="Calibri"/>
                <w:sz w:val="18"/>
                <w:szCs w:val="18"/>
                <w:lang w:val="en-US"/>
              </w:rPr>
            </w:pPr>
            <w:r w:rsidRPr="0061091B">
              <w:rPr>
                <w:rFonts w:ascii="Calibri" w:eastAsia="Calibri" w:hAnsi="Calibri"/>
                <w:sz w:val="18"/>
                <w:szCs w:val="18"/>
                <w:lang w:val="en-GB"/>
              </w:rPr>
              <w:t xml:space="preserve">Competences: He / she will be in charge of </w:t>
            </w:r>
            <w:r w:rsidRPr="0061091B">
              <w:rPr>
                <w:rFonts w:ascii="Calibri" w:eastAsia="Calibri" w:hAnsi="Calibri"/>
                <w:sz w:val="18"/>
                <w:szCs w:val="18"/>
                <w:lang w:val="en-US"/>
              </w:rPr>
              <w:t xml:space="preserve">6 to 10 workers and carry out: the </w:t>
            </w:r>
            <w:r w:rsidRPr="0061091B">
              <w:rPr>
                <w:rFonts w:ascii="Calibri" w:eastAsia="Calibri" w:hAnsi="Calibri"/>
                <w:sz w:val="18"/>
                <w:szCs w:val="18"/>
                <w:lang w:val="en-GB"/>
              </w:rPr>
              <w:t>verification and follow-up of the activities executed, monitoring of staff and contractors, reception of delivery notes and invoices, follow-up of technical documentation, reception and verification of materials and equipment.</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Mexico</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Temporary contract during the execution of the construction works. </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Full-time employment</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US"/>
              </w:rPr>
            </w:pPr>
            <w:r w:rsidRPr="0061091B">
              <w:rPr>
                <w:rFonts w:ascii="Calibri" w:eastAsia="Calibri" w:hAnsi="Calibri"/>
                <w:sz w:val="18"/>
                <w:szCs w:val="18"/>
                <w:lang w:val="en-GB"/>
              </w:rPr>
              <w:t>A change of residence is required.</w:t>
            </w: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US"/>
              </w:rPr>
            </w:pPr>
            <w:r w:rsidRPr="0061091B">
              <w:rPr>
                <w:rFonts w:ascii="Calibri" w:eastAsia="Calibri" w:hAnsi="Calibri"/>
                <w:sz w:val="18"/>
                <w:szCs w:val="18"/>
                <w:lang w:val="en-US"/>
              </w:rPr>
              <w:t>Source: Employment website of the National Employment System</w:t>
            </w:r>
          </w:p>
          <w:p w:rsidR="00160B36" w:rsidRPr="0061091B" w:rsidRDefault="00160B36" w:rsidP="00E57545">
            <w:pPr>
              <w:ind w:left="176" w:hanging="284"/>
              <w:jc w:val="both"/>
              <w:rPr>
                <w:rFonts w:ascii="Calibri" w:eastAsia="Calibri" w:hAnsi="Calibri"/>
                <w:sz w:val="18"/>
                <w:szCs w:val="18"/>
                <w:lang w:val="en-US"/>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US"/>
              </w:rPr>
              <w:tab/>
            </w:r>
            <w:r w:rsidRPr="0061091B">
              <w:rPr>
                <w:rFonts w:ascii="Calibri" w:eastAsia="Calibri" w:hAnsi="Calibri"/>
                <w:sz w:val="18"/>
                <w:szCs w:val="18"/>
                <w:lang w:val="es-ES"/>
              </w:rPr>
              <w:t>Job titl</w:t>
            </w:r>
            <w:r w:rsidRPr="0061091B">
              <w:rPr>
                <w:rFonts w:ascii="Calibri" w:eastAsia="Calibri" w:hAnsi="Calibri"/>
                <w:sz w:val="18"/>
                <w:szCs w:val="18"/>
                <w:lang w:val="en-GB"/>
              </w:rPr>
              <w:t>e as announced:</w:t>
            </w:r>
          </w:p>
          <w:p w:rsidR="00160B36" w:rsidRPr="0061091B" w:rsidRDefault="00160B36" w:rsidP="00E57545">
            <w:pPr>
              <w:ind w:left="176" w:hanging="284"/>
              <w:jc w:val="both"/>
              <w:rPr>
                <w:rFonts w:ascii="Calibri" w:eastAsia="Calibri" w:hAnsi="Calibri"/>
                <w:sz w:val="18"/>
                <w:szCs w:val="18"/>
                <w:lang w:val="en-US"/>
              </w:rPr>
            </w:pPr>
            <w:r w:rsidRPr="0061091B">
              <w:rPr>
                <w:rFonts w:ascii="Calibri" w:eastAsia="Calibri" w:hAnsi="Calibri"/>
                <w:sz w:val="18"/>
                <w:szCs w:val="18"/>
                <w:lang w:val="en-GB"/>
              </w:rPr>
              <w:tab/>
            </w:r>
            <w:r w:rsidRPr="0061091B">
              <w:rPr>
                <w:rFonts w:ascii="Calibri" w:eastAsia="Calibri" w:hAnsi="Calibri" w:cs="Calibri"/>
                <w:sz w:val="18"/>
                <w:szCs w:val="18"/>
                <w:lang w:val="es-ES_tradnl"/>
              </w:rPr>
              <w:t>WORKSITE SUPERVISOR</w:t>
            </w:r>
          </w:p>
        </w:tc>
        <w:tc>
          <w:tcPr>
            <w:tcW w:w="2261"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Minimum 3 years of experience as worksite supervisor.</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Accreditation as a forklift driver.</w:t>
            </w:r>
          </w:p>
          <w:p w:rsidR="00160B36" w:rsidRPr="0061091B" w:rsidRDefault="00160B36" w:rsidP="00E57545">
            <w:pPr>
              <w:jc w:val="both"/>
              <w:rPr>
                <w:rFonts w:ascii="Calibri" w:eastAsia="Calibri" w:hAnsi="Calibri"/>
                <w:sz w:val="18"/>
                <w:szCs w:val="18"/>
                <w:lang w:val="en-GB"/>
              </w:rPr>
            </w:pP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Knowledge:</w:t>
            </w:r>
            <w:r w:rsidRPr="0061091B">
              <w:rPr>
                <w:rFonts w:ascii="Calibri" w:eastAsia="Calibri" w:hAnsi="Calibri"/>
                <w:color w:val="FF0000"/>
                <w:sz w:val="18"/>
                <w:szCs w:val="18"/>
                <w:lang w:val="en-GB"/>
              </w:rPr>
              <w:t xml:space="preserve"> </w:t>
            </w:r>
            <w:r w:rsidRPr="0061091B">
              <w:rPr>
                <w:rFonts w:ascii="Calibri" w:eastAsia="Calibri" w:hAnsi="Calibri"/>
                <w:sz w:val="18"/>
                <w:szCs w:val="18"/>
                <w:lang w:val="en-GB"/>
              </w:rPr>
              <w:t>Experience as a forklift driver.</w:t>
            </w:r>
          </w:p>
          <w:p w:rsidR="00160B36" w:rsidRPr="0061091B" w:rsidRDefault="00160B36" w:rsidP="00E57545">
            <w:pPr>
              <w:jc w:val="both"/>
              <w:rPr>
                <w:rFonts w:ascii="Calibri" w:eastAsia="Calibri" w:hAnsi="Calibri"/>
                <w:color w:val="FF0000"/>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Competences: organization and control of construction works, tools and materials, as well as the supervision of the employees under his / her responsibility.  </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Badajoz (Spain)</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Temporary contract during the execution of the construction works. </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Part-time employment</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Travelling is required</w:t>
            </w: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GB"/>
              </w:rPr>
            </w:pPr>
            <w:r w:rsidRPr="0061091B">
              <w:rPr>
                <w:rFonts w:ascii="Calibri" w:eastAsia="Calibri" w:hAnsi="Calibri"/>
                <w:sz w:val="18"/>
                <w:szCs w:val="18"/>
                <w:lang w:val="en-GB"/>
              </w:rPr>
              <w:t>Source: INSERTIA.NET</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r>
            <w:r w:rsidRPr="0061091B">
              <w:rPr>
                <w:rFonts w:ascii="Calibri" w:eastAsia="Calibri" w:hAnsi="Calibri" w:cs="Calibri"/>
                <w:sz w:val="18"/>
                <w:szCs w:val="18"/>
                <w:lang w:val="es-ES_tradnl"/>
              </w:rPr>
              <w:t>WORKSITE SUPERVISOR</w:t>
            </w:r>
          </w:p>
        </w:tc>
        <w:tc>
          <w:tcPr>
            <w:tcW w:w="2261"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Minimum 8 years of related experience.</w:t>
            </w:r>
          </w:p>
          <w:p w:rsidR="00160B36" w:rsidRPr="0061091B" w:rsidRDefault="00160B36" w:rsidP="00E57545">
            <w:pPr>
              <w:jc w:val="both"/>
              <w:rPr>
                <w:rFonts w:ascii="Calibri" w:eastAsia="Calibri" w:hAnsi="Calibri"/>
                <w:sz w:val="18"/>
                <w:szCs w:val="18"/>
                <w:lang w:val="en-GB"/>
              </w:rPr>
            </w:pP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Knowledge: Related to urbanisation works.</w:t>
            </w:r>
          </w:p>
          <w:p w:rsidR="00160B36" w:rsidRPr="0061091B" w:rsidRDefault="00160B36" w:rsidP="00E57545">
            <w:pPr>
              <w:jc w:val="both"/>
              <w:rPr>
                <w:rFonts w:ascii="Calibri" w:eastAsia="Calibri" w:hAnsi="Calibri"/>
                <w:sz w:val="18"/>
                <w:szCs w:val="18"/>
                <w:lang w:val="en-US"/>
              </w:rPr>
            </w:pPr>
            <w:r w:rsidRPr="0061091B">
              <w:rPr>
                <w:rFonts w:ascii="Calibri" w:eastAsia="Calibri" w:hAnsi="Calibri"/>
                <w:sz w:val="18"/>
                <w:szCs w:val="18"/>
                <w:lang w:val="en-GB"/>
              </w:rPr>
              <w:t>Skills: Organisational skills, a</w:t>
            </w:r>
            <w:r w:rsidRPr="0061091B">
              <w:rPr>
                <w:rFonts w:ascii="Calibri" w:eastAsia="Calibri" w:hAnsi="Calibri"/>
                <w:sz w:val="18"/>
                <w:szCs w:val="18"/>
                <w:lang w:val="en-US"/>
              </w:rPr>
              <w:t>bility to focus efficiently on results and capability to manage teams.</w:t>
            </w:r>
          </w:p>
          <w:p w:rsidR="00160B36" w:rsidRPr="0061091B" w:rsidRDefault="00160B36" w:rsidP="00E57545">
            <w:pPr>
              <w:jc w:val="both"/>
              <w:rPr>
                <w:rFonts w:ascii="Calibri" w:eastAsia="Calibri" w:hAnsi="Calibri"/>
                <w:sz w:val="18"/>
                <w:szCs w:val="18"/>
                <w:lang w:val="en-US"/>
              </w:rPr>
            </w:pPr>
            <w:r w:rsidRPr="0061091B">
              <w:rPr>
                <w:rFonts w:ascii="Calibri" w:eastAsia="Calibri" w:hAnsi="Calibri"/>
                <w:sz w:val="18"/>
                <w:szCs w:val="18"/>
                <w:lang w:val="en-US"/>
              </w:rPr>
              <w:t>C</w:t>
            </w:r>
            <w:r w:rsidRPr="0061091B">
              <w:rPr>
                <w:rFonts w:ascii="Calibri" w:eastAsia="Calibri" w:hAnsi="Calibri"/>
                <w:sz w:val="18"/>
                <w:szCs w:val="18"/>
                <w:lang w:val="en-GB"/>
              </w:rPr>
              <w:t xml:space="preserve">ompetences: Ability to achieve the proposed objectives, adequate control and supervision of the construction works. </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Madrid (Spain)</w:t>
            </w:r>
          </w:p>
          <w:p w:rsidR="00160B36" w:rsidRPr="0061091B" w:rsidRDefault="00160B36" w:rsidP="00E57545">
            <w:pPr>
              <w:jc w:val="both"/>
              <w:rPr>
                <w:rFonts w:ascii="Calibri" w:eastAsia="Calibri" w:hAnsi="Calibri"/>
                <w:sz w:val="18"/>
                <w:szCs w:val="18"/>
                <w:lang w:val="en-US"/>
              </w:rPr>
            </w:pP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GB"/>
              </w:rPr>
            </w:pPr>
            <w:r w:rsidRPr="0061091B">
              <w:rPr>
                <w:rFonts w:ascii="Calibri" w:eastAsia="Calibri" w:hAnsi="Calibri"/>
                <w:sz w:val="18"/>
                <w:szCs w:val="18"/>
                <w:lang w:val="en-GB"/>
              </w:rPr>
              <w:t xml:space="preserve">Source: INSERTIA.NET </w:t>
            </w:r>
          </w:p>
          <w:p w:rsidR="00160B36" w:rsidRPr="0061091B" w:rsidRDefault="00160B36" w:rsidP="00E57545">
            <w:pPr>
              <w:ind w:left="176" w:hanging="284"/>
              <w:jc w:val="both"/>
              <w:rPr>
                <w:rFonts w:ascii="Calibri" w:eastAsia="Calibri" w:hAnsi="Calibri"/>
                <w:sz w:val="18"/>
                <w:szCs w:val="18"/>
                <w:lang w:val="en-GB"/>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Job title as announced:</w:t>
            </w:r>
          </w:p>
          <w:p w:rsidR="00160B36" w:rsidRPr="0061091B" w:rsidRDefault="00160B36" w:rsidP="00E57545">
            <w:pPr>
              <w:ind w:left="176" w:hanging="284"/>
              <w:jc w:val="both"/>
              <w:rPr>
                <w:rFonts w:ascii="Calibri" w:eastAsia="Calibri" w:hAnsi="Calibri"/>
                <w:sz w:val="18"/>
                <w:szCs w:val="18"/>
                <w:lang w:val="en-US"/>
              </w:rPr>
            </w:pPr>
            <w:r w:rsidRPr="0061091B">
              <w:rPr>
                <w:rFonts w:ascii="Calibri" w:eastAsia="Calibri" w:hAnsi="Calibri"/>
                <w:sz w:val="18"/>
                <w:szCs w:val="18"/>
                <w:lang w:val="en-GB"/>
              </w:rPr>
              <w:tab/>
              <w:t>BUILDING WORK</w:t>
            </w:r>
            <w:r w:rsidRPr="0061091B">
              <w:rPr>
                <w:rFonts w:ascii="Calibri" w:eastAsia="Calibri" w:hAnsi="Calibri" w:cs="Calibri"/>
                <w:sz w:val="18"/>
                <w:szCs w:val="18"/>
                <w:lang w:val="en-US"/>
              </w:rPr>
              <w:t xml:space="preserve">SITE SUPERVISOR </w:t>
            </w:r>
          </w:p>
        </w:tc>
        <w:tc>
          <w:tcPr>
            <w:tcW w:w="2261"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Minimum 3 years of experience</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Basic training in  occupational risk prevention in construction (60 hour training)</w:t>
            </w: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Knowledge:</w:t>
            </w:r>
            <w:r w:rsidRPr="0061091B">
              <w:rPr>
                <w:rFonts w:ascii="Calibri" w:eastAsia="Calibri" w:hAnsi="Calibri"/>
                <w:color w:val="FF0000"/>
                <w:sz w:val="18"/>
                <w:szCs w:val="18"/>
                <w:lang w:val="en-GB"/>
              </w:rPr>
              <w:t xml:space="preserve"> </w:t>
            </w:r>
            <w:r w:rsidRPr="0061091B">
              <w:rPr>
                <w:rFonts w:ascii="Calibri" w:eastAsia="Calibri" w:hAnsi="Calibri"/>
                <w:sz w:val="18"/>
                <w:szCs w:val="18"/>
                <w:lang w:val="en-GB"/>
              </w:rPr>
              <w:t>knowledge related to public works will be an asset.</w:t>
            </w:r>
          </w:p>
          <w:p w:rsidR="00160B36" w:rsidRPr="0061091B" w:rsidRDefault="00160B36" w:rsidP="00E57545">
            <w:pPr>
              <w:jc w:val="both"/>
              <w:rPr>
                <w:rFonts w:ascii="Calibri" w:eastAsia="Calibri" w:hAnsi="Calibri"/>
                <w:color w:val="FF0000"/>
                <w:sz w:val="18"/>
                <w:szCs w:val="18"/>
                <w:lang w:val="en-GB"/>
              </w:rPr>
            </w:pPr>
          </w:p>
          <w:p w:rsidR="00160B36" w:rsidRPr="0061091B" w:rsidRDefault="00160B36" w:rsidP="00E57545">
            <w:pPr>
              <w:jc w:val="both"/>
              <w:rPr>
                <w:rFonts w:ascii="Calibri" w:eastAsia="Calibri" w:hAnsi="Calibri"/>
                <w:sz w:val="18"/>
                <w:szCs w:val="18"/>
                <w:lang w:val="en-GB"/>
              </w:rPr>
            </w:pP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Location: Pontevedra (Spain)</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Temporary contract (duration 9 months).</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Full time employment </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The salary is negotiable</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GB"/>
              </w:rPr>
            </w:pPr>
            <w:r w:rsidRPr="0061091B">
              <w:rPr>
                <w:rFonts w:ascii="Calibri" w:eastAsia="Calibri" w:hAnsi="Calibri"/>
                <w:sz w:val="18"/>
                <w:szCs w:val="18"/>
                <w:lang w:val="en-GB"/>
              </w:rPr>
              <w:t>Source: INDEED.ES</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r>
            <w:r w:rsidRPr="0061091B">
              <w:rPr>
                <w:rFonts w:ascii="Calibri" w:eastAsia="Calibri" w:hAnsi="Calibri" w:cs="Calibri"/>
                <w:sz w:val="18"/>
                <w:szCs w:val="18"/>
                <w:lang w:val="es-ES_tradnl"/>
              </w:rPr>
              <w:t>WORKSITE SUPERVISOR</w:t>
            </w:r>
          </w:p>
        </w:tc>
        <w:tc>
          <w:tcPr>
            <w:tcW w:w="2261"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Minimum of approximately 10 years of experience</w:t>
            </w:r>
          </w:p>
          <w:p w:rsidR="00160B36" w:rsidRPr="0061091B" w:rsidRDefault="00160B36" w:rsidP="00E57545">
            <w:pPr>
              <w:jc w:val="both"/>
              <w:rPr>
                <w:rFonts w:ascii="Calibri" w:eastAsia="Calibri" w:hAnsi="Calibri"/>
                <w:sz w:val="18"/>
                <w:szCs w:val="18"/>
                <w:lang w:val="en-GB"/>
              </w:rPr>
            </w:pPr>
          </w:p>
        </w:tc>
        <w:tc>
          <w:tcPr>
            <w:tcW w:w="2283"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Knowledge: English (minimum B1 level), experience in civil works; experience in railway works will be considered an asset.</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Competences: Ability to develop a flagship project in the Nordic countries.</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Geographical mobility is required.</w:t>
            </w: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GB"/>
              </w:rPr>
            </w:pPr>
            <w:r w:rsidRPr="0061091B">
              <w:rPr>
                <w:rFonts w:ascii="Calibri" w:eastAsia="Calibri" w:hAnsi="Calibri"/>
                <w:sz w:val="18"/>
                <w:szCs w:val="18"/>
                <w:lang w:val="en-GB"/>
              </w:rPr>
              <w:t xml:space="preserve">Source: </w:t>
            </w:r>
            <w:r w:rsidRPr="0061091B">
              <w:rPr>
                <w:rFonts w:ascii="Calibri" w:eastAsia="Calibri" w:hAnsi="Calibri"/>
                <w:sz w:val="18"/>
                <w:szCs w:val="18"/>
                <w:lang w:val="en-US"/>
              </w:rPr>
              <w:t>Job Portal of the National Employment System</w:t>
            </w:r>
          </w:p>
          <w:p w:rsidR="00160B36" w:rsidRPr="0061091B" w:rsidRDefault="00160B36" w:rsidP="00E57545">
            <w:pPr>
              <w:ind w:left="176" w:hanging="284"/>
              <w:jc w:val="both"/>
              <w:rPr>
                <w:rFonts w:ascii="Calibri" w:eastAsia="Calibri" w:hAnsi="Calibri"/>
                <w:sz w:val="18"/>
                <w:szCs w:val="18"/>
                <w:lang w:val="en-GB"/>
              </w:rPr>
            </w:pP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Job title as announced:</w:t>
            </w:r>
          </w:p>
          <w:p w:rsidR="00160B36" w:rsidRPr="0061091B" w:rsidRDefault="00160B36" w:rsidP="00E57545">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BUILDING WORK</w:t>
            </w:r>
            <w:r w:rsidRPr="0061091B">
              <w:rPr>
                <w:rFonts w:ascii="Calibri" w:eastAsia="Calibri" w:hAnsi="Calibri" w:cs="Calibri"/>
                <w:sz w:val="18"/>
                <w:szCs w:val="18"/>
                <w:lang w:val="en-US"/>
              </w:rPr>
              <w:t xml:space="preserve">SITE SUPERVISOR </w:t>
            </w:r>
          </w:p>
        </w:tc>
        <w:tc>
          <w:tcPr>
            <w:tcW w:w="2261" w:type="dxa"/>
            <w:shd w:val="clear" w:color="auto" w:fill="auto"/>
          </w:tcPr>
          <w:p w:rsidR="00160B36" w:rsidRPr="0061091B" w:rsidRDefault="00160B36" w:rsidP="00E57545">
            <w:pPr>
              <w:rPr>
                <w:rFonts w:ascii="Calibri" w:eastAsia="Calibri" w:hAnsi="Calibri"/>
                <w:sz w:val="18"/>
                <w:szCs w:val="18"/>
                <w:lang w:val="en-US"/>
              </w:rPr>
            </w:pPr>
            <w:r w:rsidRPr="0061091B">
              <w:rPr>
                <w:rFonts w:ascii="Calibri" w:eastAsia="Calibri" w:hAnsi="Calibri"/>
                <w:sz w:val="18"/>
                <w:szCs w:val="18"/>
                <w:lang w:val="en-US"/>
              </w:rPr>
              <w:t>High level Technical degree in Building and Civil Works.</w:t>
            </w:r>
          </w:p>
          <w:p w:rsidR="00160B36" w:rsidRPr="0061091B" w:rsidRDefault="00160B36" w:rsidP="00E57545">
            <w:pPr>
              <w:rPr>
                <w:rFonts w:ascii="Calibri" w:eastAsia="Calibri" w:hAnsi="Calibri"/>
                <w:sz w:val="18"/>
                <w:szCs w:val="18"/>
                <w:lang w:val="en-GB"/>
              </w:rPr>
            </w:pPr>
            <w:r w:rsidRPr="0061091B">
              <w:rPr>
                <w:rFonts w:ascii="Calibri" w:eastAsia="Calibri" w:hAnsi="Calibri"/>
                <w:sz w:val="18"/>
                <w:szCs w:val="18"/>
                <w:lang w:val="en-US"/>
              </w:rPr>
              <w:t xml:space="preserve"> </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Minimum 5 years of   experience.</w:t>
            </w:r>
          </w:p>
        </w:tc>
        <w:tc>
          <w:tcPr>
            <w:tcW w:w="2283" w:type="dxa"/>
            <w:shd w:val="clear" w:color="auto" w:fill="auto"/>
          </w:tcPr>
          <w:p w:rsidR="00160B36" w:rsidRPr="0061091B" w:rsidRDefault="00160B36" w:rsidP="00E57545">
            <w:pPr>
              <w:jc w:val="both"/>
              <w:rPr>
                <w:rFonts w:ascii="Calibri" w:eastAsia="Calibri" w:hAnsi="Calibri"/>
                <w:sz w:val="18"/>
                <w:szCs w:val="18"/>
                <w:lang w:val="en-US"/>
              </w:rPr>
            </w:pPr>
            <w:r w:rsidRPr="0061091B">
              <w:rPr>
                <w:rFonts w:ascii="Calibri" w:eastAsia="Calibri" w:hAnsi="Calibri"/>
                <w:sz w:val="18"/>
                <w:szCs w:val="18"/>
                <w:lang w:val="en-GB"/>
              </w:rPr>
              <w:t xml:space="preserve">Knowledge: </w:t>
            </w:r>
            <w:r w:rsidRPr="0061091B">
              <w:rPr>
                <w:rFonts w:ascii="Calibri" w:eastAsia="Calibri" w:hAnsi="Calibri"/>
                <w:sz w:val="18"/>
                <w:szCs w:val="18"/>
                <w:lang w:val="en-US"/>
              </w:rPr>
              <w:t xml:space="preserve">Monitoring and follow-up of construction works. </w:t>
            </w:r>
          </w:p>
          <w:p w:rsidR="00160B36" w:rsidRPr="0061091B" w:rsidRDefault="00160B36" w:rsidP="00E57545">
            <w:pPr>
              <w:jc w:val="both"/>
              <w:rPr>
                <w:rFonts w:ascii="Calibri" w:eastAsia="Calibri" w:hAnsi="Calibri"/>
                <w:sz w:val="18"/>
                <w:szCs w:val="18"/>
                <w:lang w:val="en-US"/>
              </w:rPr>
            </w:pPr>
            <w:r w:rsidRPr="0061091B">
              <w:rPr>
                <w:rFonts w:ascii="Calibri" w:eastAsia="Calibri" w:hAnsi="Calibri"/>
                <w:sz w:val="18"/>
                <w:szCs w:val="18"/>
                <w:lang w:val="en-US"/>
              </w:rPr>
              <w:t>Management of the worksite staff.</w:t>
            </w:r>
          </w:p>
          <w:p w:rsidR="00160B36" w:rsidRPr="0061091B" w:rsidRDefault="00160B36" w:rsidP="00E57545">
            <w:pPr>
              <w:jc w:val="both"/>
              <w:rPr>
                <w:rFonts w:ascii="Calibri" w:eastAsia="Calibri" w:hAnsi="Calibri"/>
                <w:sz w:val="18"/>
                <w:szCs w:val="18"/>
                <w:lang w:val="en-US"/>
              </w:rPr>
            </w:pPr>
          </w:p>
          <w:p w:rsidR="00160B36" w:rsidRPr="0061091B" w:rsidRDefault="00160B36" w:rsidP="00E57545">
            <w:pPr>
              <w:jc w:val="both"/>
              <w:rPr>
                <w:rFonts w:ascii="Calibri" w:eastAsia="Calibri" w:hAnsi="Calibri"/>
                <w:sz w:val="18"/>
                <w:szCs w:val="18"/>
                <w:lang w:val="en-US"/>
              </w:rPr>
            </w:pPr>
            <w:r w:rsidRPr="0061091B">
              <w:rPr>
                <w:rFonts w:ascii="Calibri" w:eastAsia="Calibri" w:hAnsi="Calibri"/>
                <w:sz w:val="18"/>
                <w:szCs w:val="18"/>
                <w:lang w:val="en-US"/>
              </w:rPr>
              <w:t xml:space="preserve">Skills: Ability to meet the execution deadlines of the construction works, guaranteeing high quality standards and low costs. </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US"/>
              </w:rPr>
            </w:pPr>
            <w:r w:rsidRPr="0061091B">
              <w:rPr>
                <w:rFonts w:ascii="Calibri" w:eastAsia="Calibri" w:hAnsi="Calibri"/>
                <w:sz w:val="18"/>
                <w:szCs w:val="18"/>
                <w:lang w:val="en-GB"/>
              </w:rPr>
              <w:t>Competences:</w:t>
            </w:r>
            <w:r w:rsidRPr="0061091B">
              <w:rPr>
                <w:rFonts w:ascii="Calibri" w:eastAsia="Calibri" w:hAnsi="Calibri"/>
                <w:sz w:val="18"/>
                <w:szCs w:val="18"/>
                <w:lang w:val="en-US"/>
              </w:rPr>
              <w:t xml:space="preserve"> </w:t>
            </w:r>
            <w:r w:rsidRPr="0061091B">
              <w:rPr>
                <w:rFonts w:ascii="Calibri" w:eastAsia="Calibri" w:hAnsi="Calibri"/>
                <w:sz w:val="18"/>
                <w:szCs w:val="18"/>
                <w:lang w:val="en-GB"/>
              </w:rPr>
              <w:t xml:space="preserve">He / she will report directly to the site manager and will </w:t>
            </w:r>
            <w:r w:rsidRPr="0061091B">
              <w:rPr>
                <w:rFonts w:ascii="Calibri" w:eastAsia="Calibri" w:hAnsi="Calibri"/>
                <w:sz w:val="18"/>
                <w:szCs w:val="18"/>
                <w:lang w:val="en-US"/>
              </w:rPr>
              <w:t>organize and distribute tasks among the site staff, as well as ensure the allocation of technical resources such as machinery and equipment.</w:t>
            </w: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Temporary contract</w:t>
            </w: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Full time employment </w:t>
            </w:r>
          </w:p>
          <w:p w:rsidR="00160B36" w:rsidRPr="0061091B" w:rsidRDefault="00160B36" w:rsidP="00E57545">
            <w:pPr>
              <w:jc w:val="both"/>
              <w:rPr>
                <w:rFonts w:ascii="Calibri" w:eastAsia="Calibri" w:hAnsi="Calibri"/>
                <w:sz w:val="18"/>
                <w:szCs w:val="18"/>
                <w:lang w:val="es-ES"/>
              </w:rPr>
            </w:pPr>
          </w:p>
        </w:tc>
      </w:tr>
      <w:tr w:rsidR="00160B36" w:rsidRPr="00B21391" w:rsidTr="00E57545">
        <w:tc>
          <w:tcPr>
            <w:tcW w:w="2374" w:type="dxa"/>
            <w:shd w:val="clear" w:color="auto" w:fill="auto"/>
          </w:tcPr>
          <w:p w:rsidR="00160B36" w:rsidRPr="0061091B" w:rsidRDefault="00160B36" w:rsidP="00E57545">
            <w:pPr>
              <w:numPr>
                <w:ilvl w:val="0"/>
                <w:numId w:val="3"/>
              </w:numPr>
              <w:ind w:left="176" w:hanging="284"/>
              <w:jc w:val="both"/>
              <w:rPr>
                <w:rFonts w:ascii="Calibri" w:eastAsia="Calibri" w:hAnsi="Calibri"/>
                <w:sz w:val="18"/>
                <w:szCs w:val="18"/>
                <w:lang w:val="en-US"/>
              </w:rPr>
            </w:pPr>
            <w:r w:rsidRPr="0061091B">
              <w:rPr>
                <w:rFonts w:ascii="Calibri" w:eastAsia="Calibri" w:hAnsi="Calibri"/>
                <w:sz w:val="18"/>
                <w:szCs w:val="18"/>
                <w:lang w:val="en-US"/>
              </w:rPr>
              <w:t>Source: Employment Agency of the Labour Foundation for Construction-Asturias</w:t>
            </w:r>
          </w:p>
          <w:p w:rsidR="00160B36" w:rsidRPr="0061091B" w:rsidRDefault="00160B36" w:rsidP="00E57545">
            <w:pPr>
              <w:ind w:left="176"/>
              <w:jc w:val="both"/>
              <w:rPr>
                <w:rFonts w:ascii="Calibri" w:eastAsia="Calibri" w:hAnsi="Calibri"/>
                <w:sz w:val="18"/>
                <w:szCs w:val="18"/>
                <w:lang w:val="en-US"/>
              </w:rPr>
            </w:pPr>
            <w:r w:rsidRPr="0061091B">
              <w:rPr>
                <w:rFonts w:ascii="Calibri" w:eastAsia="Calibri" w:hAnsi="Calibri"/>
                <w:sz w:val="18"/>
                <w:szCs w:val="18"/>
                <w:lang w:val="en-US"/>
              </w:rPr>
              <w:t xml:space="preserve"> </w:t>
            </w:r>
          </w:p>
          <w:p w:rsidR="00160B36" w:rsidRPr="0061091B" w:rsidRDefault="00160B36" w:rsidP="00E57545">
            <w:pPr>
              <w:ind w:left="176"/>
              <w:jc w:val="both"/>
              <w:rPr>
                <w:rFonts w:ascii="Calibri" w:eastAsia="Calibri" w:hAnsi="Calibri"/>
                <w:sz w:val="18"/>
                <w:szCs w:val="18"/>
                <w:lang w:val="en-GB"/>
              </w:rPr>
            </w:pPr>
            <w:r w:rsidRPr="0061091B">
              <w:rPr>
                <w:rFonts w:ascii="Calibri" w:eastAsia="Calibri" w:hAnsi="Calibri"/>
                <w:sz w:val="18"/>
                <w:szCs w:val="18"/>
                <w:lang w:val="en-GB"/>
              </w:rPr>
              <w:t>Job title as announced:</w:t>
            </w:r>
          </w:p>
          <w:p w:rsidR="00160B36" w:rsidRPr="0061091B" w:rsidRDefault="00160B36" w:rsidP="00E57545">
            <w:pPr>
              <w:ind w:left="176"/>
              <w:jc w:val="both"/>
              <w:rPr>
                <w:rFonts w:ascii="Calibri" w:eastAsia="Calibri" w:hAnsi="Calibri"/>
                <w:sz w:val="18"/>
                <w:szCs w:val="18"/>
                <w:lang w:val="en-GB"/>
              </w:rPr>
            </w:pPr>
            <w:r w:rsidRPr="0061091B">
              <w:rPr>
                <w:rFonts w:ascii="Calibri" w:eastAsia="Calibri" w:hAnsi="Calibri"/>
                <w:sz w:val="18"/>
                <w:szCs w:val="18"/>
              </w:rPr>
              <w:t>WORKSITE SUPERVISOR</w:t>
            </w:r>
          </w:p>
          <w:p w:rsidR="00160B36" w:rsidRPr="0061091B" w:rsidRDefault="00160B36" w:rsidP="00E57545">
            <w:pPr>
              <w:ind w:left="176"/>
              <w:jc w:val="both"/>
              <w:rPr>
                <w:rFonts w:ascii="Calibri" w:eastAsia="Calibri" w:hAnsi="Calibri"/>
                <w:sz w:val="18"/>
                <w:szCs w:val="18"/>
                <w:lang w:val="en-GB"/>
              </w:rPr>
            </w:pPr>
          </w:p>
        </w:tc>
        <w:tc>
          <w:tcPr>
            <w:tcW w:w="2261"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10 years of experience as a worksite supervisor.</w:t>
            </w:r>
          </w:p>
          <w:p w:rsidR="00160B36" w:rsidRPr="0061091B" w:rsidRDefault="00160B36" w:rsidP="00E57545">
            <w:pPr>
              <w:jc w:val="both"/>
              <w:rPr>
                <w:rFonts w:ascii="Calibri" w:eastAsia="Calibri" w:hAnsi="Calibri"/>
                <w:sz w:val="18"/>
                <w:szCs w:val="18"/>
                <w:lang w:val="en-GB"/>
              </w:rPr>
            </w:pPr>
          </w:p>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Training: Occupational risk prevention for worksite supervisors. </w:t>
            </w:r>
          </w:p>
        </w:tc>
        <w:tc>
          <w:tcPr>
            <w:tcW w:w="2283" w:type="dxa"/>
            <w:shd w:val="clear" w:color="auto" w:fill="auto"/>
          </w:tcPr>
          <w:p w:rsidR="00160B36" w:rsidRPr="0061091B" w:rsidRDefault="00160B36" w:rsidP="00E57545">
            <w:pPr>
              <w:spacing w:after="200" w:line="276" w:lineRule="auto"/>
              <w:jc w:val="both"/>
              <w:rPr>
                <w:rFonts w:ascii="Calibri" w:eastAsia="Calibri" w:hAnsi="Calibri" w:cs="Calibri"/>
                <w:sz w:val="18"/>
                <w:szCs w:val="18"/>
                <w:lang w:val="en-US"/>
              </w:rPr>
            </w:pPr>
            <w:r w:rsidRPr="0061091B">
              <w:rPr>
                <w:rFonts w:ascii="Calibri" w:eastAsia="Calibri" w:hAnsi="Calibri" w:cs="Calibri"/>
                <w:sz w:val="18"/>
                <w:szCs w:val="18"/>
                <w:lang w:val="en-US"/>
              </w:rPr>
              <w:t>Knowledge and experience:</w:t>
            </w:r>
            <w:r w:rsidRPr="0061091B">
              <w:rPr>
                <w:rFonts w:ascii="Calibri" w:eastAsia="Calibri" w:hAnsi="Calibri" w:cs="Calibri"/>
                <w:color w:val="FF0000"/>
                <w:sz w:val="18"/>
                <w:szCs w:val="18"/>
                <w:lang w:val="en-US"/>
              </w:rPr>
              <w:t xml:space="preserve"> </w:t>
            </w:r>
            <w:r w:rsidRPr="0061091B">
              <w:rPr>
                <w:rFonts w:ascii="Calibri" w:eastAsia="Calibri" w:hAnsi="Calibri" w:cs="Calibri"/>
                <w:sz w:val="18"/>
                <w:szCs w:val="18"/>
                <w:lang w:val="en-US"/>
              </w:rPr>
              <w:t>Roof installations and repairs in construction.</w:t>
            </w:r>
          </w:p>
          <w:p w:rsidR="00160B36" w:rsidRPr="0061091B" w:rsidRDefault="00160B36" w:rsidP="00E57545">
            <w:pPr>
              <w:spacing w:after="200" w:line="276" w:lineRule="auto"/>
              <w:jc w:val="both"/>
              <w:rPr>
                <w:rFonts w:ascii="Calibri" w:eastAsia="Calibri" w:hAnsi="Calibri" w:cs="Calibri"/>
                <w:sz w:val="18"/>
                <w:szCs w:val="18"/>
                <w:lang w:val="en-US"/>
              </w:rPr>
            </w:pPr>
            <w:r w:rsidRPr="0061091B">
              <w:rPr>
                <w:rFonts w:ascii="Calibri" w:eastAsia="Calibri" w:hAnsi="Calibri" w:cs="Calibri"/>
                <w:sz w:val="18"/>
                <w:szCs w:val="18"/>
                <w:lang w:val="en-US"/>
              </w:rPr>
              <w:t>Skills:</w:t>
            </w:r>
            <w:r w:rsidRPr="0061091B">
              <w:rPr>
                <w:rFonts w:ascii="Calibri" w:eastAsia="Calibri" w:hAnsi="Calibri" w:cs="Calibri"/>
                <w:color w:val="FF0000"/>
                <w:sz w:val="18"/>
                <w:szCs w:val="18"/>
                <w:lang w:val="en-US"/>
              </w:rPr>
              <w:t xml:space="preserve"> </w:t>
            </w:r>
            <w:r w:rsidRPr="0061091B">
              <w:rPr>
                <w:rFonts w:ascii="Calibri" w:eastAsia="Calibri" w:hAnsi="Calibri" w:cs="Calibri"/>
                <w:sz w:val="18"/>
                <w:szCs w:val="18"/>
                <w:lang w:val="en-US"/>
              </w:rPr>
              <w:t>Social skills - the ability to coordinate people and to allocate tasks.</w:t>
            </w:r>
          </w:p>
          <w:p w:rsidR="00160B36" w:rsidRPr="0061091B" w:rsidRDefault="00160B36" w:rsidP="00E57545">
            <w:pPr>
              <w:jc w:val="both"/>
              <w:rPr>
                <w:rFonts w:ascii="Calibri" w:eastAsia="Calibri" w:hAnsi="Calibri"/>
                <w:sz w:val="18"/>
                <w:szCs w:val="18"/>
                <w:lang w:val="en-US"/>
              </w:rPr>
            </w:pPr>
          </w:p>
        </w:tc>
        <w:tc>
          <w:tcPr>
            <w:tcW w:w="2260" w:type="dxa"/>
            <w:shd w:val="clear" w:color="auto" w:fill="auto"/>
          </w:tcPr>
          <w:p w:rsidR="00160B36" w:rsidRPr="0061091B" w:rsidRDefault="00160B36" w:rsidP="00E57545">
            <w:pPr>
              <w:jc w:val="both"/>
              <w:rPr>
                <w:rFonts w:ascii="Calibri" w:eastAsia="Calibri" w:hAnsi="Calibri"/>
                <w:sz w:val="18"/>
                <w:szCs w:val="18"/>
                <w:lang w:val="en-GB"/>
              </w:rPr>
            </w:pPr>
            <w:r w:rsidRPr="0061091B">
              <w:rPr>
                <w:rFonts w:ascii="Calibri" w:eastAsia="Calibri" w:hAnsi="Calibri"/>
                <w:sz w:val="18"/>
                <w:szCs w:val="18"/>
                <w:lang w:val="en-GB"/>
              </w:rPr>
              <w:t xml:space="preserve">Temporary contract during the execution of the construction works. </w:t>
            </w:r>
          </w:p>
          <w:p w:rsidR="00160B36" w:rsidRPr="0061091B" w:rsidRDefault="00160B36" w:rsidP="00E57545">
            <w:pPr>
              <w:jc w:val="both"/>
              <w:rPr>
                <w:rFonts w:ascii="Calibri" w:eastAsia="Calibri" w:hAnsi="Calibri"/>
                <w:sz w:val="18"/>
                <w:szCs w:val="18"/>
                <w:lang w:val="en-GB"/>
              </w:rPr>
            </w:pPr>
          </w:p>
        </w:tc>
      </w:tr>
    </w:tbl>
    <w:p w:rsidR="00160B36" w:rsidRPr="00B21391" w:rsidRDefault="00160B36" w:rsidP="00160B36">
      <w:pPr>
        <w:jc w:val="both"/>
        <w:rPr>
          <w:rFonts w:ascii="Calibri" w:eastAsia="Calibri" w:hAnsi="Calibri"/>
          <w:b/>
          <w:color w:val="2E74B5"/>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160B36" w:rsidRPr="00B21391" w:rsidTr="00E57545">
        <w:tc>
          <w:tcPr>
            <w:tcW w:w="9102" w:type="dxa"/>
            <w:shd w:val="clear" w:color="auto" w:fill="auto"/>
          </w:tcPr>
          <w:p w:rsidR="00160B36" w:rsidRPr="00B21391" w:rsidRDefault="00160B36" w:rsidP="00E57545">
            <w:pPr>
              <w:jc w:val="both"/>
              <w:rPr>
                <w:rFonts w:ascii="Calibri" w:eastAsia="Calibri" w:hAnsi="Calibri"/>
                <w:b/>
                <w:color w:val="2E74B5"/>
                <w:lang w:val="en-GB"/>
              </w:rPr>
            </w:pPr>
            <w:r w:rsidRPr="00B21391">
              <w:rPr>
                <w:rFonts w:ascii="Calibri" w:eastAsia="Calibri" w:hAnsi="Calibri"/>
                <w:b/>
                <w:color w:val="2E74B5"/>
                <w:lang w:val="en-GB"/>
              </w:rPr>
              <w:t>Comments and conclusion</w:t>
            </w:r>
          </w:p>
          <w:p w:rsidR="00160B36" w:rsidRPr="00B21391" w:rsidRDefault="00160B36" w:rsidP="00E57545">
            <w:pPr>
              <w:jc w:val="both"/>
              <w:rPr>
                <w:rFonts w:ascii="Calibri" w:eastAsia="Calibri" w:hAnsi="Calibri"/>
                <w:b/>
                <w:color w:val="2E74B5"/>
                <w:lang w:val="en-GB"/>
              </w:rPr>
            </w:pPr>
          </w:p>
          <w:p w:rsidR="00160B36" w:rsidRPr="00B21391" w:rsidRDefault="00160B36" w:rsidP="00E57545">
            <w:pPr>
              <w:jc w:val="both"/>
              <w:rPr>
                <w:rFonts w:ascii="Calibri" w:eastAsia="Calibri" w:hAnsi="Calibri"/>
                <w:sz w:val="22"/>
                <w:szCs w:val="22"/>
                <w:lang w:val="en-GB"/>
              </w:rPr>
            </w:pPr>
            <w:r w:rsidRPr="00B21391">
              <w:rPr>
                <w:rFonts w:ascii="Calibri" w:eastAsia="Calibri" w:hAnsi="Calibri"/>
                <w:sz w:val="22"/>
                <w:szCs w:val="22"/>
                <w:lang w:val="en-GB"/>
              </w:rPr>
              <w:t xml:space="preserve">We have found very few job announcements for this profile (Worksite supervisor) in </w:t>
            </w:r>
            <w:r w:rsidRPr="00B21391">
              <w:rPr>
                <w:rFonts w:ascii="Calibri" w:eastAsia="Calibri" w:hAnsi="Calibri"/>
                <w:b/>
                <w:sz w:val="22"/>
                <w:szCs w:val="22"/>
                <w:lang w:val="en-GB"/>
              </w:rPr>
              <w:t>Asturias</w:t>
            </w:r>
            <w:r w:rsidRPr="00B21391">
              <w:rPr>
                <w:rFonts w:ascii="Calibri" w:eastAsia="Calibri" w:hAnsi="Calibri"/>
                <w:sz w:val="22"/>
                <w:szCs w:val="22"/>
                <w:lang w:val="en-GB"/>
              </w:rPr>
              <w:t xml:space="preserve">. This is probably due to the harsh economic crisis that has slowed down the activity of our sector and which has led to a considerable reduction in the number of jobs offered in our region. Furthermore, the construction companies in Asturias don’t usually announce their job offers in newspapers or on employment websites / job portals. They normally use more direct and immediate sources when recruiting these professionals. </w:t>
            </w:r>
          </w:p>
          <w:p w:rsidR="00160B36" w:rsidRPr="00B21391" w:rsidRDefault="00160B36" w:rsidP="00E57545">
            <w:pPr>
              <w:jc w:val="both"/>
              <w:rPr>
                <w:rFonts w:ascii="Calibri" w:eastAsia="Calibri" w:hAnsi="Calibri"/>
                <w:sz w:val="22"/>
                <w:szCs w:val="22"/>
                <w:lang w:val="en-GB"/>
              </w:rPr>
            </w:pPr>
          </w:p>
          <w:p w:rsidR="00160B36" w:rsidRPr="00B21391" w:rsidRDefault="00160B36" w:rsidP="00E57545">
            <w:pPr>
              <w:jc w:val="both"/>
              <w:rPr>
                <w:rFonts w:ascii="Calibri" w:eastAsia="Calibri" w:hAnsi="Calibri"/>
                <w:sz w:val="22"/>
                <w:szCs w:val="22"/>
                <w:lang w:val="en-GB"/>
              </w:rPr>
            </w:pPr>
            <w:r w:rsidRPr="00B21391">
              <w:rPr>
                <w:rFonts w:ascii="Calibri" w:eastAsia="Calibri" w:hAnsi="Calibri"/>
                <w:sz w:val="22"/>
                <w:szCs w:val="22"/>
                <w:lang w:val="en-GB"/>
              </w:rPr>
              <w:t xml:space="preserve">The job offer announcements don’t usually mention the </w:t>
            </w:r>
            <w:r w:rsidRPr="00B21391">
              <w:rPr>
                <w:rFonts w:ascii="Calibri" w:eastAsia="Calibri" w:hAnsi="Calibri"/>
                <w:b/>
                <w:sz w:val="22"/>
                <w:szCs w:val="22"/>
                <w:lang w:val="en-GB"/>
              </w:rPr>
              <w:t>transversal</w:t>
            </w:r>
            <w:r w:rsidRPr="00B21391">
              <w:rPr>
                <w:rFonts w:ascii="Calibri" w:eastAsia="Calibri" w:hAnsi="Calibri"/>
                <w:sz w:val="22"/>
                <w:szCs w:val="22"/>
                <w:lang w:val="en-GB"/>
              </w:rPr>
              <w:t xml:space="preserve"> or </w:t>
            </w:r>
            <w:r w:rsidRPr="00B21391">
              <w:rPr>
                <w:rFonts w:ascii="Calibri" w:eastAsia="Calibri" w:hAnsi="Calibri"/>
                <w:b/>
                <w:sz w:val="22"/>
                <w:szCs w:val="22"/>
                <w:lang w:val="en-GB"/>
              </w:rPr>
              <w:t>soft skills</w:t>
            </w:r>
            <w:r w:rsidRPr="00B21391">
              <w:rPr>
                <w:rFonts w:ascii="Calibri" w:eastAsia="Calibri" w:hAnsi="Calibri"/>
                <w:sz w:val="22"/>
                <w:szCs w:val="22"/>
                <w:lang w:val="en-GB"/>
              </w:rPr>
              <w:t xml:space="preserve"> required to occupy this type of position in the company. Obviously we will try to identify these skills though the individual interviews and the focus groups with the companies of the construction sector. As you can see, all the job offers for worksite supervisors require </w:t>
            </w:r>
            <w:r w:rsidRPr="00B21391">
              <w:rPr>
                <w:rFonts w:ascii="Calibri" w:eastAsia="Calibri" w:hAnsi="Calibri"/>
                <w:b/>
                <w:sz w:val="22"/>
                <w:szCs w:val="22"/>
                <w:lang w:val="en-GB"/>
              </w:rPr>
              <w:t>a broad related experience</w:t>
            </w:r>
            <w:r w:rsidRPr="00B21391">
              <w:rPr>
                <w:rFonts w:ascii="Calibri" w:eastAsia="Calibri" w:hAnsi="Calibri"/>
                <w:sz w:val="22"/>
                <w:szCs w:val="22"/>
                <w:lang w:val="en-GB"/>
              </w:rPr>
              <w:t xml:space="preserve">; only a few of these job announcements require a specific academic qualification.      </w:t>
            </w:r>
          </w:p>
          <w:p w:rsidR="00160B36" w:rsidRPr="00B21391" w:rsidRDefault="00160B36" w:rsidP="00E57545">
            <w:pPr>
              <w:jc w:val="both"/>
              <w:rPr>
                <w:rFonts w:ascii="Calibri" w:eastAsia="Calibri" w:hAnsi="Calibri"/>
                <w:sz w:val="18"/>
                <w:szCs w:val="18"/>
                <w:lang w:val="en-GB"/>
              </w:rPr>
            </w:pPr>
            <w:r w:rsidRPr="00B21391">
              <w:rPr>
                <w:rFonts w:ascii="Calibri" w:eastAsia="Calibri" w:hAnsi="Calibri"/>
                <w:sz w:val="18"/>
                <w:szCs w:val="18"/>
                <w:lang w:val="en-GB"/>
              </w:rPr>
              <w:t xml:space="preserve">      </w:t>
            </w:r>
          </w:p>
        </w:tc>
      </w:tr>
    </w:tbl>
    <w:p w:rsidR="000F631D" w:rsidRDefault="000F631D" w:rsidP="00282910">
      <w:pPr>
        <w:pStyle w:val="Sansinterligne1"/>
        <w:rPr>
          <w:lang w:val="en-GB"/>
        </w:rPr>
      </w:pPr>
    </w:p>
    <w:p w:rsidR="00735063" w:rsidRDefault="00735063" w:rsidP="00282910">
      <w:pPr>
        <w:pStyle w:val="Sansinterligne1"/>
        <w:rPr>
          <w:lang w:val="en-GB"/>
        </w:rPr>
      </w:pPr>
    </w:p>
    <w:p w:rsidR="00160B36" w:rsidRDefault="00160B36" w:rsidP="00282910">
      <w:pPr>
        <w:pStyle w:val="Sansinterligne1"/>
        <w:rPr>
          <w:lang w:val="en-GB"/>
        </w:rPr>
      </w:pP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7"/>
      </w:tblGrid>
      <w:tr w:rsidR="00965793" w:rsidRPr="00B2580A" w:rsidTr="00E57545">
        <w:trPr>
          <w:trHeight w:val="790"/>
        </w:trPr>
        <w:tc>
          <w:tcPr>
            <w:tcW w:w="10237" w:type="dxa"/>
            <w:shd w:val="clear" w:color="auto" w:fill="auto"/>
          </w:tcPr>
          <w:p w:rsidR="00965793" w:rsidRPr="00B2580A" w:rsidRDefault="00965793" w:rsidP="00E57545">
            <w:pPr>
              <w:rPr>
                <w:rFonts w:ascii="Calibri" w:hAnsi="Calibri" w:cs="Verdana"/>
                <w:color w:val="000080"/>
                <w:sz w:val="20"/>
                <w:szCs w:val="20"/>
                <w:lang w:val="en-GB"/>
              </w:rPr>
            </w:pPr>
          </w:p>
          <w:p w:rsidR="00965793" w:rsidRPr="00B2580A" w:rsidRDefault="00965793" w:rsidP="00E57545">
            <w:pPr>
              <w:jc w:val="center"/>
              <w:rPr>
                <w:rFonts w:ascii="Calibri" w:hAnsi="Calibri" w:cs="Verdana"/>
                <w:b/>
                <w:color w:val="000080"/>
                <w:lang w:val="en-GB"/>
              </w:rPr>
            </w:pPr>
            <w:r w:rsidRPr="00B2580A">
              <w:rPr>
                <w:rFonts w:ascii="Calibri" w:hAnsi="Calibri" w:cs="Verdana"/>
                <w:b/>
                <w:color w:val="000080"/>
                <w:lang w:val="en-GB"/>
              </w:rPr>
              <w:t xml:space="preserve">Country: </w:t>
            </w:r>
            <w:r>
              <w:rPr>
                <w:rFonts w:ascii="Calibri" w:hAnsi="Calibri" w:cs="Verdana"/>
                <w:b/>
                <w:color w:val="000080"/>
                <w:lang w:val="en-GB"/>
              </w:rPr>
              <w:t>Poland (IBE)</w:t>
            </w:r>
          </w:p>
          <w:p w:rsidR="00965793" w:rsidRPr="00B2580A" w:rsidRDefault="00965793" w:rsidP="00E57545">
            <w:pPr>
              <w:rPr>
                <w:rFonts w:ascii="Calibri" w:hAnsi="Calibri" w:cs="Verdana"/>
                <w:color w:val="000080"/>
                <w:sz w:val="20"/>
                <w:szCs w:val="20"/>
                <w:lang w:val="en-GB"/>
              </w:rPr>
            </w:pPr>
          </w:p>
        </w:tc>
      </w:tr>
    </w:tbl>
    <w:p w:rsidR="00965793" w:rsidRPr="00C77679" w:rsidRDefault="00965793" w:rsidP="00965793">
      <w:pPr>
        <w:rPr>
          <w:rFonts w:ascii="Calibri" w:hAnsi="Calibri" w:cs="Verdana"/>
          <w:color w:val="000080"/>
          <w:sz w:val="20"/>
          <w:szCs w:val="20"/>
          <w:lang w:val="en-GB"/>
        </w:rPr>
        <w:sectPr w:rsidR="00965793" w:rsidRPr="00C77679" w:rsidSect="00C06079">
          <w:headerReference w:type="default" r:id="rId24"/>
          <w:footerReference w:type="default" r:id="rId25"/>
          <w:headerReference w:type="first" r:id="rId26"/>
          <w:footerReference w:type="first" r:id="rId27"/>
          <w:type w:val="continuous"/>
          <w:pgSz w:w="11906" w:h="16838" w:code="9"/>
          <w:pgMar w:top="1418" w:right="1418" w:bottom="1418" w:left="1418" w:header="851" w:footer="227" w:gutter="0"/>
          <w:pgNumType w:start="0"/>
          <w:cols w:space="708"/>
          <w:titlePg/>
          <w:docGrid w:linePitch="360"/>
        </w:sectPr>
      </w:pPr>
    </w:p>
    <w:p w:rsidR="00965793" w:rsidRDefault="00965793" w:rsidP="00965793">
      <w:pPr>
        <w:pStyle w:val="Sansinterligne1"/>
        <w:jc w:val="both"/>
        <w:rPr>
          <w:b/>
          <w:color w:val="2E74B5"/>
          <w:sz w:val="24"/>
          <w:szCs w:val="24"/>
          <w:lang w:val="en-GB"/>
        </w:rPr>
      </w:pPr>
    </w:p>
    <w:tbl>
      <w:tblPr>
        <w:tblW w:w="10206" w:type="dxa"/>
        <w:tblLayout w:type="fixed"/>
        <w:tblLook w:val="04A0" w:firstRow="1" w:lastRow="0" w:firstColumn="1" w:lastColumn="0" w:noHBand="0" w:noVBand="1"/>
      </w:tblPr>
      <w:tblGrid>
        <w:gridCol w:w="2410"/>
        <w:gridCol w:w="2693"/>
        <w:gridCol w:w="2835"/>
        <w:gridCol w:w="2268"/>
      </w:tblGrid>
      <w:tr w:rsidR="00965793" w:rsidRPr="00457C46" w:rsidTr="00E57545">
        <w:trPr>
          <w:trHeight w:val="300"/>
        </w:trPr>
        <w:tc>
          <w:tcPr>
            <w:tcW w:w="10206" w:type="dxa"/>
            <w:gridSpan w:val="4"/>
            <w:tcBorders>
              <w:top w:val="single" w:sz="8" w:space="0" w:color="auto"/>
              <w:left w:val="single" w:sz="8" w:space="0" w:color="auto"/>
              <w:bottom w:val="single" w:sz="8" w:space="0" w:color="000000"/>
              <w:right w:val="single" w:sz="8" w:space="0" w:color="auto"/>
            </w:tcBorders>
            <w:shd w:val="clear" w:color="auto" w:fill="auto"/>
          </w:tcPr>
          <w:p w:rsidR="00965793" w:rsidRDefault="00965793" w:rsidP="00E57545">
            <w:pPr>
              <w:pStyle w:val="Sansinterligne1"/>
              <w:jc w:val="center"/>
              <w:rPr>
                <w:b/>
                <w:color w:val="2E74B5"/>
                <w:sz w:val="24"/>
                <w:szCs w:val="24"/>
                <w:lang w:val="en-GB"/>
              </w:rPr>
            </w:pPr>
          </w:p>
          <w:p w:rsidR="00965793" w:rsidRPr="00B2580A" w:rsidRDefault="00965793" w:rsidP="00E57545">
            <w:pPr>
              <w:pStyle w:val="Sansinterligne1"/>
              <w:jc w:val="center"/>
              <w:rPr>
                <w:b/>
                <w:color w:val="2E74B5"/>
                <w:sz w:val="24"/>
                <w:szCs w:val="24"/>
                <w:lang w:val="en-GB"/>
              </w:rPr>
            </w:pPr>
            <w:r w:rsidRPr="00B2580A">
              <w:rPr>
                <w:b/>
                <w:color w:val="2E74B5"/>
                <w:sz w:val="24"/>
                <w:szCs w:val="24"/>
                <w:lang w:val="en-GB"/>
              </w:rPr>
              <w:t>Announcements related to the profile of worksite supervisor</w:t>
            </w:r>
          </w:p>
          <w:p w:rsidR="00965793" w:rsidRPr="00457C46" w:rsidRDefault="00965793" w:rsidP="00E57545">
            <w:pPr>
              <w:rPr>
                <w:rFonts w:ascii="Calibri" w:hAnsi="Calibri"/>
                <w:color w:val="000000"/>
                <w:sz w:val="18"/>
                <w:szCs w:val="18"/>
                <w:lang w:val="en-GB"/>
              </w:rPr>
            </w:pPr>
          </w:p>
        </w:tc>
      </w:tr>
      <w:tr w:rsidR="00965793" w:rsidRPr="00457C46" w:rsidTr="00E57545">
        <w:trPr>
          <w:trHeight w:val="300"/>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lang w:val="en-GB"/>
              </w:rPr>
              <w:t> </w:t>
            </w:r>
          </w:p>
        </w:tc>
        <w:tc>
          <w:tcPr>
            <w:tcW w:w="2693" w:type="dxa"/>
            <w:tcBorders>
              <w:top w:val="single" w:sz="8" w:space="0" w:color="auto"/>
              <w:left w:val="nil"/>
              <w:bottom w:val="nil"/>
              <w:right w:val="single" w:sz="8" w:space="0" w:color="auto"/>
            </w:tcBorders>
            <w:shd w:val="clear" w:color="auto" w:fill="auto"/>
            <w:noWrap/>
            <w:hideMark/>
          </w:tcPr>
          <w:p w:rsidR="00965793" w:rsidRPr="00457C46" w:rsidRDefault="00965793" w:rsidP="00E57545">
            <w:pPr>
              <w:rPr>
                <w:rFonts w:ascii="Calibri" w:hAnsi="Calibri"/>
                <w:b/>
                <w:bCs/>
                <w:color w:val="000000"/>
                <w:sz w:val="18"/>
                <w:szCs w:val="18"/>
              </w:rPr>
            </w:pPr>
            <w:r w:rsidRPr="00457C46">
              <w:rPr>
                <w:rFonts w:ascii="Calibri" w:hAnsi="Calibri"/>
                <w:b/>
                <w:bCs/>
                <w:color w:val="000000"/>
                <w:sz w:val="18"/>
                <w:szCs w:val="18"/>
                <w:lang w:val="en-GB"/>
              </w:rPr>
              <w:t>Diplomas</w:t>
            </w:r>
            <w:r w:rsidRPr="00457C46">
              <w:rPr>
                <w:rFonts w:ascii="Calibri" w:hAnsi="Calibri"/>
                <w:color w:val="000000"/>
                <w:sz w:val="18"/>
                <w:szCs w:val="18"/>
                <w:lang w:val="en-GB"/>
              </w:rPr>
              <w:t xml:space="preserve"> and </w:t>
            </w:r>
            <w:r w:rsidRPr="00457C46">
              <w:rPr>
                <w:rFonts w:ascii="Calibri" w:hAnsi="Calibri"/>
                <w:b/>
                <w:bCs/>
                <w:color w:val="000000"/>
                <w:sz w:val="18"/>
                <w:szCs w:val="18"/>
                <w:lang w:val="en-GB"/>
              </w:rPr>
              <w:t>professional experience</w:t>
            </w:r>
            <w:r w:rsidRPr="00457C46">
              <w:rPr>
                <w:rFonts w:ascii="Calibri" w:hAnsi="Calibri"/>
                <w:color w:val="000000"/>
                <w:sz w:val="18"/>
                <w:szCs w:val="18"/>
                <w:lang w:val="en-GB"/>
              </w:rPr>
              <w:t xml:space="preserve"> required.</w:t>
            </w:r>
          </w:p>
        </w:tc>
        <w:tc>
          <w:tcPr>
            <w:tcW w:w="2835" w:type="dxa"/>
            <w:tcBorders>
              <w:top w:val="single" w:sz="8" w:space="0" w:color="auto"/>
              <w:left w:val="nil"/>
              <w:bottom w:val="nil"/>
              <w:right w:val="single" w:sz="8" w:space="0" w:color="auto"/>
            </w:tcBorders>
            <w:shd w:val="clear" w:color="auto" w:fill="auto"/>
            <w:noWrap/>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lang w:val="en-GB"/>
              </w:rPr>
              <w:t xml:space="preserve">Detailed, specialised, factual and </w:t>
            </w:r>
            <w:r w:rsidRPr="00457C46">
              <w:rPr>
                <w:rFonts w:ascii="Calibri" w:hAnsi="Calibri"/>
                <w:b/>
                <w:bCs/>
                <w:color w:val="000000"/>
                <w:sz w:val="18"/>
                <w:szCs w:val="18"/>
                <w:lang w:val="en-GB"/>
              </w:rPr>
              <w:t>theoretical</w:t>
            </w:r>
            <w:r w:rsidRPr="00457C46">
              <w:rPr>
                <w:rFonts w:ascii="Calibri" w:hAnsi="Calibri"/>
                <w:color w:val="000000"/>
                <w:sz w:val="18"/>
                <w:szCs w:val="18"/>
                <w:lang w:val="en-GB"/>
              </w:rPr>
              <w:t xml:space="preserve"> </w:t>
            </w:r>
            <w:r w:rsidRPr="00457C46">
              <w:rPr>
                <w:rFonts w:ascii="Calibri" w:hAnsi="Calibri"/>
                <w:b/>
                <w:bCs/>
                <w:color w:val="000000"/>
                <w:sz w:val="18"/>
                <w:szCs w:val="18"/>
                <w:lang w:val="en-GB"/>
              </w:rPr>
              <w:t>knowledge</w:t>
            </w:r>
            <w:r w:rsidRPr="00457C46">
              <w:rPr>
                <w:rFonts w:ascii="Calibri" w:hAnsi="Calibri"/>
                <w:color w:val="000000"/>
                <w:sz w:val="18"/>
                <w:szCs w:val="18"/>
                <w:lang w:val="en-GB"/>
              </w:rPr>
              <w:t xml:space="preserve"> specified within the announcement.</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lang w:val="en-GB"/>
              </w:rPr>
              <w:t xml:space="preserve">Type of </w:t>
            </w:r>
            <w:r w:rsidRPr="00457C46">
              <w:rPr>
                <w:rFonts w:ascii="Calibri" w:hAnsi="Calibri"/>
                <w:b/>
                <w:bCs/>
                <w:color w:val="000000"/>
                <w:sz w:val="18"/>
                <w:szCs w:val="18"/>
                <w:lang w:val="en-GB"/>
              </w:rPr>
              <w:t>work contract</w:t>
            </w:r>
            <w:r w:rsidRPr="00457C46">
              <w:rPr>
                <w:rFonts w:ascii="Calibri" w:hAnsi="Calibri"/>
                <w:color w:val="000000"/>
                <w:sz w:val="18"/>
                <w:szCs w:val="18"/>
                <w:lang w:val="en-GB"/>
              </w:rPr>
              <w:t xml:space="preserve"> proposed (permanent or temporary, full time or part time) and </w:t>
            </w:r>
            <w:r w:rsidRPr="00457C46">
              <w:rPr>
                <w:rFonts w:ascii="Calibri" w:hAnsi="Calibri"/>
                <w:b/>
                <w:bCs/>
                <w:color w:val="000000"/>
                <w:sz w:val="18"/>
                <w:szCs w:val="18"/>
                <w:lang w:val="en-GB"/>
              </w:rPr>
              <w:t>work conditions</w:t>
            </w:r>
            <w:r w:rsidRPr="00457C46">
              <w:rPr>
                <w:rFonts w:ascii="Calibri" w:hAnsi="Calibri"/>
                <w:color w:val="000000"/>
                <w:sz w:val="18"/>
                <w:szCs w:val="18"/>
                <w:lang w:val="en-GB"/>
              </w:rPr>
              <w:t xml:space="preserve"> (salary and odds).</w:t>
            </w:r>
          </w:p>
        </w:tc>
      </w:tr>
      <w:tr w:rsidR="00965793" w:rsidRPr="00457C46" w:rsidTr="00E57545">
        <w:trPr>
          <w:trHeight w:val="300"/>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693" w:type="dxa"/>
            <w:tcBorders>
              <w:top w:val="nil"/>
              <w:left w:val="nil"/>
              <w:bottom w:val="nil"/>
              <w:right w:val="single" w:sz="8" w:space="0" w:color="auto"/>
            </w:tcBorders>
            <w:shd w:val="clear" w:color="auto" w:fill="auto"/>
            <w:noWrap/>
            <w:hideMark/>
          </w:tcPr>
          <w:p w:rsidR="00965793" w:rsidRPr="00457C46" w:rsidRDefault="00965793" w:rsidP="00E57545">
            <w:pPr>
              <w:rPr>
                <w:rFonts w:ascii="Calibri" w:hAnsi="Calibri"/>
                <w:b/>
                <w:bCs/>
                <w:color w:val="000000"/>
                <w:sz w:val="18"/>
                <w:szCs w:val="18"/>
              </w:rPr>
            </w:pPr>
            <w:r w:rsidRPr="00457C46">
              <w:rPr>
                <w:rFonts w:ascii="Calibri" w:hAnsi="Calibri"/>
                <w:b/>
                <w:bCs/>
                <w:color w:val="000000"/>
                <w:sz w:val="18"/>
                <w:szCs w:val="18"/>
                <w:lang w:val="en-GB"/>
              </w:rPr>
              <w:t xml:space="preserve">Compulsory training </w:t>
            </w:r>
            <w:r w:rsidRPr="00457C46">
              <w:rPr>
                <w:rFonts w:ascii="Calibri" w:hAnsi="Calibri"/>
                <w:color w:val="000000"/>
                <w:sz w:val="18"/>
                <w:szCs w:val="18"/>
                <w:lang w:val="en-GB"/>
              </w:rPr>
              <w:t>required (in line with norms and regulations).</w:t>
            </w:r>
          </w:p>
        </w:tc>
        <w:tc>
          <w:tcPr>
            <w:tcW w:w="2835" w:type="dxa"/>
            <w:tcBorders>
              <w:top w:val="nil"/>
              <w:left w:val="nil"/>
              <w:bottom w:val="nil"/>
              <w:right w:val="single" w:sz="8" w:space="0" w:color="auto"/>
            </w:tcBorders>
            <w:shd w:val="clear" w:color="auto" w:fill="auto"/>
            <w:noWrap/>
            <w:hideMark/>
          </w:tcPr>
          <w:p w:rsidR="00965793" w:rsidRPr="00457C46" w:rsidRDefault="00965793" w:rsidP="00E57545">
            <w:pPr>
              <w:rPr>
                <w:rFonts w:ascii="Calibri" w:hAnsi="Calibri"/>
                <w:b/>
                <w:bCs/>
                <w:color w:val="000000"/>
                <w:sz w:val="18"/>
                <w:szCs w:val="18"/>
              </w:rPr>
            </w:pPr>
            <w:r w:rsidRPr="00457C46">
              <w:rPr>
                <w:rFonts w:ascii="Calibri" w:hAnsi="Calibri"/>
                <w:b/>
                <w:bCs/>
                <w:color w:val="000000"/>
                <w:sz w:val="18"/>
                <w:szCs w:val="18"/>
                <w:lang w:val="en-GB"/>
              </w:rPr>
              <w:t xml:space="preserve">Skills </w:t>
            </w:r>
            <w:r w:rsidRPr="00457C46">
              <w:rPr>
                <w:rFonts w:ascii="Calibri" w:hAnsi="Calibri"/>
                <w:color w:val="000000"/>
                <w:sz w:val="18"/>
                <w:szCs w:val="18"/>
                <w:lang w:val="en-GB"/>
              </w:rPr>
              <w:t>specified as extent of cognitive and practical aptitude required to size up creative solutions to abstract problems.</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693" w:type="dxa"/>
            <w:tcBorders>
              <w:top w:val="nil"/>
              <w:left w:val="nil"/>
              <w:bottom w:val="single" w:sz="8" w:space="0" w:color="auto"/>
              <w:right w:val="single" w:sz="8" w:space="0" w:color="auto"/>
            </w:tcBorders>
            <w:shd w:val="clear" w:color="auto" w:fill="auto"/>
            <w:noWrap/>
            <w:hideMark/>
          </w:tcPr>
          <w:p w:rsidR="00965793" w:rsidRPr="00457C46" w:rsidRDefault="00965793" w:rsidP="00E57545">
            <w:pPr>
              <w:rPr>
                <w:rFonts w:ascii="Calibri" w:hAnsi="Calibri"/>
                <w:color w:val="000000"/>
              </w:rPr>
            </w:pPr>
            <w:r w:rsidRPr="00457C46">
              <w:rPr>
                <w:rFonts w:ascii="Calibri" w:hAnsi="Calibri"/>
                <w:color w:val="000000"/>
              </w:rPr>
              <w:t> </w:t>
            </w:r>
          </w:p>
        </w:tc>
        <w:tc>
          <w:tcPr>
            <w:tcW w:w="2835" w:type="dxa"/>
            <w:tcBorders>
              <w:top w:val="nil"/>
              <w:left w:val="nil"/>
              <w:bottom w:val="single" w:sz="8" w:space="0" w:color="auto"/>
              <w:right w:val="single" w:sz="8" w:space="0" w:color="auto"/>
            </w:tcBorders>
            <w:shd w:val="clear" w:color="auto" w:fill="auto"/>
            <w:noWrap/>
            <w:hideMark/>
          </w:tcPr>
          <w:p w:rsidR="00965793" w:rsidRPr="00457C46" w:rsidRDefault="00965793" w:rsidP="00E57545">
            <w:pPr>
              <w:rPr>
                <w:rFonts w:ascii="Calibri" w:hAnsi="Calibri"/>
                <w:b/>
                <w:bCs/>
                <w:color w:val="000000"/>
                <w:sz w:val="18"/>
                <w:szCs w:val="18"/>
              </w:rPr>
            </w:pPr>
            <w:r w:rsidRPr="00457C46">
              <w:rPr>
                <w:rFonts w:ascii="Calibri" w:hAnsi="Calibri"/>
                <w:b/>
                <w:bCs/>
                <w:color w:val="000000"/>
                <w:sz w:val="18"/>
                <w:szCs w:val="18"/>
                <w:lang w:val="en-GB"/>
              </w:rPr>
              <w:t>Competences</w:t>
            </w:r>
            <w:r w:rsidRPr="00457C46">
              <w:rPr>
                <w:rFonts w:ascii="Calibri" w:hAnsi="Calibri"/>
                <w:color w:val="000000"/>
                <w:sz w:val="18"/>
                <w:szCs w:val="18"/>
                <w:lang w:val="en-GB"/>
              </w:rPr>
              <w:t xml:space="preserve"> identified in terms of responsibility and autonomy in the course of his/her professional activities.</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1.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Higher technical education (construction), </w:t>
            </w:r>
            <w:r w:rsidRPr="00457C46">
              <w:rPr>
                <w:rFonts w:ascii="Calibri" w:hAnsi="Calibri"/>
                <w:color w:val="000000"/>
                <w:sz w:val="18"/>
                <w:szCs w:val="18"/>
              </w:rPr>
              <w:br/>
              <w:t>•  license to manage construction works without limitation in specialty construction and building, and membership in the Chamber of Civil Engineers, </w:t>
            </w:r>
            <w:r w:rsidRPr="00457C46">
              <w:rPr>
                <w:rFonts w:ascii="Calibri" w:hAnsi="Calibri"/>
                <w:color w:val="000000"/>
                <w:sz w:val="18"/>
                <w:szCs w:val="18"/>
              </w:rPr>
              <w:br/>
              <w:t>•Driving license. B</w:t>
            </w:r>
            <w:r w:rsidRPr="00457C46">
              <w:rPr>
                <w:rFonts w:ascii="Calibri" w:hAnsi="Calibri"/>
                <w:color w:val="000000"/>
                <w:sz w:val="18"/>
                <w:szCs w:val="18"/>
              </w:rPr>
              <w:br/>
              <w:t>• Minimum 3 years experience in a managerial position,</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Knowledge:</w:t>
            </w:r>
            <w:r w:rsidRPr="00457C46">
              <w:rPr>
                <w:rFonts w:ascii="Calibri" w:hAnsi="Calibri"/>
                <w:color w:val="000000"/>
                <w:sz w:val="18"/>
                <w:szCs w:val="18"/>
              </w:rPr>
              <w:br/>
              <w:t xml:space="preserve"> - A knowledge of documentation [deducted from tasks]</w:t>
            </w:r>
            <w:r w:rsidRPr="00457C46">
              <w:rPr>
                <w:rFonts w:ascii="Calibri" w:hAnsi="Calibri"/>
                <w:color w:val="000000"/>
                <w:sz w:val="18"/>
                <w:szCs w:val="18"/>
              </w:rPr>
              <w:br/>
              <w:t xml:space="preserve"> - Knowledge of building codes(laws) and other relevant [deducted from tasks].</w:t>
            </w:r>
            <w:r w:rsidRPr="00457C46">
              <w:rPr>
                <w:rFonts w:ascii="Calibri" w:hAnsi="Calibri"/>
                <w:color w:val="000000"/>
                <w:sz w:val="18"/>
                <w:szCs w:val="18"/>
              </w:rPr>
              <w:br/>
              <w:t>Skills:</w:t>
            </w:r>
            <w:r w:rsidRPr="00457C46">
              <w:rPr>
                <w:rFonts w:ascii="Calibri" w:hAnsi="Calibri"/>
                <w:color w:val="000000"/>
                <w:sz w:val="18"/>
                <w:szCs w:val="18"/>
              </w:rPr>
              <w:br/>
              <w:t>• Optimization of the construction budget, </w:t>
            </w:r>
            <w:r w:rsidRPr="00457C46">
              <w:rPr>
                <w:rFonts w:ascii="Calibri" w:hAnsi="Calibri"/>
                <w:color w:val="000000"/>
                <w:sz w:val="18"/>
                <w:szCs w:val="18"/>
              </w:rPr>
              <w:br/>
              <w:t>• Organization of site facilities, </w:t>
            </w:r>
            <w:r w:rsidRPr="00457C46">
              <w:rPr>
                <w:rFonts w:ascii="Calibri" w:hAnsi="Calibri"/>
                <w:color w:val="000000"/>
                <w:sz w:val="18"/>
                <w:szCs w:val="18"/>
              </w:rPr>
              <w:br/>
              <w:t>• Analysis of the technical documentation and efficiently solve technical problems arising in the course of construction, </w:t>
            </w:r>
            <w:r w:rsidRPr="00457C46">
              <w:rPr>
                <w:rFonts w:ascii="Calibri" w:hAnsi="Calibri"/>
                <w:color w:val="000000"/>
                <w:sz w:val="18"/>
                <w:szCs w:val="18"/>
              </w:rPr>
              <w:br/>
              <w:t>• Direct supervision of the execution of works based on the requirements of the contract, technical documentation, schedules and ensuring that the appropriate quality of work. </w:t>
            </w:r>
            <w:r w:rsidRPr="00457C46">
              <w:rPr>
                <w:rFonts w:ascii="Calibri" w:hAnsi="Calibri"/>
                <w:color w:val="000000"/>
                <w:sz w:val="18"/>
                <w:szCs w:val="18"/>
              </w:rPr>
              <w:br/>
              <w:t>• Planning and coordination of the work carried out by subcontractors, </w:t>
            </w:r>
            <w:r w:rsidRPr="00457C46">
              <w:rPr>
                <w:rFonts w:ascii="Calibri" w:hAnsi="Calibri"/>
                <w:color w:val="000000"/>
                <w:sz w:val="18"/>
                <w:szCs w:val="18"/>
              </w:rPr>
              <w:br/>
              <w:t>• Planning and ordering the means of production and monitoring the timeliness of their deliveries, </w:t>
            </w:r>
            <w:r w:rsidRPr="00457C46">
              <w:rPr>
                <w:rFonts w:ascii="Calibri" w:hAnsi="Calibri"/>
                <w:color w:val="000000"/>
                <w:sz w:val="18"/>
                <w:szCs w:val="18"/>
              </w:rPr>
              <w:br/>
              <w:t>• Ensure compliance with health and safety regulations on construction and environmental regulations. </w:t>
            </w:r>
            <w:r w:rsidRPr="00457C46">
              <w:rPr>
                <w:rFonts w:ascii="Calibri" w:hAnsi="Calibri"/>
                <w:color w:val="000000"/>
                <w:sz w:val="18"/>
                <w:szCs w:val="18"/>
              </w:rPr>
              <w:br/>
              <w:t>• documenting construction works, </w:t>
            </w:r>
            <w:r w:rsidRPr="00457C46">
              <w:rPr>
                <w:rFonts w:ascii="Calibri" w:hAnsi="Calibri"/>
                <w:color w:val="000000"/>
                <w:sz w:val="18"/>
                <w:szCs w:val="18"/>
              </w:rPr>
              <w:br/>
              <w:t>• Collaborate with the investor and the project team.</w:t>
            </w:r>
            <w:r w:rsidRPr="00457C46">
              <w:rPr>
                <w:rFonts w:ascii="Calibri" w:hAnsi="Calibri"/>
                <w:color w:val="000000"/>
                <w:sz w:val="18"/>
                <w:szCs w:val="18"/>
              </w:rPr>
              <w:br/>
              <w:t>IT and language 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 independence, communication, diligence, punctuality ability to quickly make decisions and solve problems. </w:t>
            </w:r>
            <w:r w:rsidRPr="00457C46">
              <w:rPr>
                <w:rFonts w:ascii="Calibri" w:hAnsi="Calibri"/>
                <w:color w:val="000000"/>
                <w:sz w:val="18"/>
                <w:szCs w:val="18"/>
              </w:rPr>
              <w:br/>
              <w:t>• Availability, ability to work under time pressure. </w:t>
            </w:r>
            <w:r w:rsidRPr="00457C46">
              <w:rPr>
                <w:rFonts w:ascii="Calibri" w:hAnsi="Calibri"/>
                <w:color w:val="000000"/>
                <w:sz w:val="18"/>
                <w:szCs w:val="18"/>
              </w:rPr>
              <w:br/>
              <w:t>• Skills costing, </w:t>
            </w:r>
            <w:r w:rsidRPr="00457C46">
              <w:rPr>
                <w:rFonts w:ascii="Calibri" w:hAnsi="Calibri"/>
                <w:color w:val="000000"/>
                <w:sz w:val="18"/>
                <w:szCs w:val="18"/>
              </w:rPr>
              <w:br/>
              <w:t>• Ability to manage subordinate team work,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Zł 6,000.00 - 8,000.00 zł / month (gross) </w:t>
            </w:r>
            <w:r w:rsidRPr="00457C46">
              <w:rPr>
                <w:rFonts w:ascii="Calibri" w:hAnsi="Calibri"/>
                <w:color w:val="000000"/>
                <w:sz w:val="18"/>
                <w:szCs w:val="18"/>
              </w:rPr>
              <w:br/>
              <w:t>Full-time for an indefinite period</w:t>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p>
        </w:tc>
      </w:tr>
      <w:tr w:rsidR="00965793" w:rsidRPr="00457C46" w:rsidTr="00E57545">
        <w:trPr>
          <w:trHeight w:val="72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http://www.infopraca.pl/praca/kierownik-budowy/radom/12541942#</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2.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xml:space="preserve">higher education </w:t>
            </w:r>
            <w:r w:rsidRPr="00457C46">
              <w:rPr>
                <w:rFonts w:ascii="Calibri" w:hAnsi="Calibri"/>
                <w:color w:val="000000"/>
                <w:sz w:val="18"/>
                <w:szCs w:val="18"/>
              </w:rPr>
              <w:br/>
              <w:t>construction and building qualifications (i.e. licenses) for managing construction works without limitation. </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Knowledge:</w:t>
            </w:r>
            <w:r w:rsidRPr="00457C46">
              <w:rPr>
                <w:rFonts w:ascii="Calibri" w:hAnsi="Calibri"/>
                <w:color w:val="000000"/>
                <w:sz w:val="18"/>
                <w:szCs w:val="18"/>
              </w:rPr>
              <w:br/>
              <w:t xml:space="preserve"> - knowledge of budgeting (investment process) [deducted]</w:t>
            </w:r>
            <w:r w:rsidRPr="00457C46">
              <w:rPr>
                <w:rFonts w:ascii="Calibri" w:hAnsi="Calibri"/>
                <w:color w:val="000000"/>
                <w:sz w:val="18"/>
                <w:szCs w:val="18"/>
              </w:rPr>
              <w:br/>
              <w:t xml:space="preserve"> - The principles of documentation [deducted]</w:t>
            </w:r>
            <w:r w:rsidRPr="00457C46">
              <w:rPr>
                <w:rFonts w:ascii="Calibri" w:hAnsi="Calibri"/>
                <w:color w:val="000000"/>
                <w:sz w:val="18"/>
                <w:szCs w:val="18"/>
              </w:rPr>
              <w:br/>
              <w:t>Skills:</w:t>
            </w:r>
            <w:r w:rsidRPr="00457C46">
              <w:rPr>
                <w:rFonts w:ascii="Calibri" w:hAnsi="Calibri"/>
                <w:color w:val="000000"/>
                <w:sz w:val="18"/>
                <w:szCs w:val="18"/>
              </w:rPr>
              <w:br/>
              <w:t>Preparation of budgets, schedules, clearing </w:t>
            </w:r>
            <w:r w:rsidRPr="00457C46">
              <w:rPr>
                <w:rFonts w:ascii="Calibri" w:hAnsi="Calibri"/>
                <w:color w:val="000000"/>
                <w:sz w:val="18"/>
                <w:szCs w:val="18"/>
              </w:rPr>
              <w:br/>
              <w:t>- Verification and preparation of documentation, the responsibility for the completeness and accuracy as-built documentation</w:t>
            </w:r>
            <w:r w:rsidRPr="00457C46">
              <w:rPr>
                <w:rFonts w:ascii="Calibri" w:hAnsi="Calibri"/>
                <w:color w:val="000000"/>
                <w:sz w:val="18"/>
                <w:szCs w:val="18"/>
              </w:rPr>
              <w:br/>
              <w:t>Soft-skills (non-specific tranferrable):</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Client offers employment under a contract of employment in the company with a stable position on the market with interesting projects</w:t>
            </w:r>
            <w:r w:rsidRPr="00457C46">
              <w:rPr>
                <w:rFonts w:ascii="Calibri" w:hAnsi="Calibri"/>
                <w:color w:val="000000"/>
                <w:sz w:val="18"/>
                <w:szCs w:val="18"/>
              </w:rPr>
              <w:br/>
              <w:t>salary in the range from 9000 to 15000 PLN gross, depending on their experience.</w:t>
            </w:r>
          </w:p>
        </w:tc>
      </w:tr>
      <w:tr w:rsidR="00965793" w:rsidRPr="00457C46" w:rsidTr="00E57545">
        <w:trPr>
          <w:trHeight w:val="12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http://www.infopraca.pl/praca/kierownik-budowy-branza-budowlana/polska/12540292#</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49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 (construction industry)</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3.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Technical Education (preferred specialty mechanical) </w:t>
            </w:r>
            <w:r w:rsidRPr="00457C46">
              <w:rPr>
                <w:rFonts w:ascii="Calibri" w:hAnsi="Calibri"/>
                <w:color w:val="000000"/>
                <w:sz w:val="18"/>
                <w:szCs w:val="18"/>
              </w:rPr>
              <w:br/>
              <w:t>• Driving Cat. B</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 Conduct agreed with the customer regarding the scope of work </w:t>
            </w:r>
            <w:r w:rsidRPr="00457C46">
              <w:rPr>
                <w:rFonts w:ascii="Calibri" w:hAnsi="Calibri"/>
                <w:color w:val="000000"/>
                <w:sz w:val="18"/>
                <w:szCs w:val="18"/>
              </w:rPr>
              <w:br/>
              <w:t>• Ongoing monitoring of the quality and scope of works performed at construction site </w:t>
            </w:r>
            <w:r w:rsidRPr="00457C46">
              <w:rPr>
                <w:rFonts w:ascii="Calibri" w:hAnsi="Calibri"/>
                <w:color w:val="000000"/>
                <w:sz w:val="18"/>
                <w:szCs w:val="18"/>
              </w:rPr>
              <w:br/>
              <w:t>• Reporting to the needs of employers and investors</w:t>
            </w:r>
            <w:r w:rsidRPr="00457C46">
              <w:rPr>
                <w:rFonts w:ascii="Calibri" w:hAnsi="Calibri"/>
                <w:color w:val="000000"/>
                <w:sz w:val="18"/>
                <w:szCs w:val="18"/>
              </w:rPr>
              <w:br/>
              <w:t>IT and language 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 Readiness to travel frequently to the installation site in the country and abroad </w:t>
            </w:r>
            <w:r w:rsidRPr="00457C46">
              <w:rPr>
                <w:rFonts w:ascii="Calibri" w:hAnsi="Calibri"/>
                <w:color w:val="000000"/>
                <w:sz w:val="18"/>
                <w:szCs w:val="18"/>
              </w:rPr>
              <w:br/>
              <w:t>• Skills of communication and collaboration within the organization and with customers </w:t>
            </w:r>
            <w:r w:rsidRPr="00457C46">
              <w:rPr>
                <w:rFonts w:ascii="Calibri" w:hAnsi="Calibri"/>
                <w:color w:val="000000"/>
                <w:sz w:val="18"/>
                <w:szCs w:val="18"/>
              </w:rPr>
              <w:br/>
              <w:t>• Independence in action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w:t>
            </w:r>
          </w:p>
        </w:tc>
      </w:tr>
      <w:tr w:rsidR="00965793" w:rsidRPr="00457C46" w:rsidTr="00E57545">
        <w:trPr>
          <w:trHeight w:val="96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http://www.infopraca.pl/praca/kierownik-inzynier-budowy/rzeszow/12399872#</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49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xml:space="preserve">Worksite supervisor/ Worksite engineer </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4.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You're an engineer and you have a building license or are in the process of obtaining them </w:t>
            </w:r>
            <w:r w:rsidRPr="00457C46">
              <w:rPr>
                <w:rFonts w:ascii="Calibri" w:hAnsi="Calibri"/>
                <w:color w:val="000000"/>
                <w:sz w:val="18"/>
                <w:szCs w:val="18"/>
              </w:rPr>
              <w:br/>
              <w:t>you have a driving license category B</w:t>
            </w:r>
            <w:r w:rsidRPr="00457C46">
              <w:rPr>
                <w:rFonts w:ascii="Calibri" w:hAnsi="Calibri"/>
                <w:color w:val="000000"/>
                <w:sz w:val="18"/>
                <w:szCs w:val="18"/>
              </w:rPr>
              <w:br/>
              <w:t>Do you have experience working as a site manager</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Participate in the necessary administrative procedures </w:t>
            </w:r>
            <w:r w:rsidRPr="00457C46">
              <w:rPr>
                <w:rFonts w:ascii="Calibri" w:hAnsi="Calibri"/>
                <w:color w:val="000000"/>
                <w:sz w:val="18"/>
                <w:szCs w:val="18"/>
              </w:rPr>
              <w:br/>
              <w:t>You are responsible for the preparation, documentation and collection of individual works </w:t>
            </w:r>
            <w:r w:rsidRPr="00457C46">
              <w:rPr>
                <w:rFonts w:ascii="Calibri" w:hAnsi="Calibri"/>
                <w:color w:val="000000"/>
                <w:sz w:val="18"/>
                <w:szCs w:val="18"/>
              </w:rPr>
              <w:br/>
              <w:t>You are responsible for maintaining the schedule and budget assumptions investments </w:t>
            </w:r>
            <w:r w:rsidRPr="00457C46">
              <w:rPr>
                <w:rFonts w:ascii="Calibri" w:hAnsi="Calibri"/>
                <w:color w:val="000000"/>
                <w:sz w:val="18"/>
                <w:szCs w:val="18"/>
              </w:rPr>
              <w:br/>
              <w:t>Inventory participate in the construction of new and existing buildings </w:t>
            </w:r>
            <w:r w:rsidRPr="00457C46">
              <w:rPr>
                <w:rFonts w:ascii="Calibri" w:hAnsi="Calibri"/>
                <w:color w:val="000000"/>
                <w:sz w:val="18"/>
                <w:szCs w:val="18"/>
              </w:rPr>
              <w:br/>
              <w:t>You are responsible for the coordination of all participants in the construction process </w:t>
            </w:r>
            <w:r w:rsidRPr="00457C46">
              <w:rPr>
                <w:rFonts w:ascii="Calibri" w:hAnsi="Calibri"/>
                <w:color w:val="000000"/>
                <w:sz w:val="18"/>
                <w:szCs w:val="18"/>
              </w:rPr>
              <w:br/>
              <w:t>Works closely with the design department</w:t>
            </w:r>
            <w:r w:rsidRPr="00457C46">
              <w:rPr>
                <w:rFonts w:ascii="Calibri" w:hAnsi="Calibri"/>
                <w:color w:val="000000"/>
                <w:sz w:val="18"/>
                <w:szCs w:val="18"/>
              </w:rPr>
              <w:br/>
              <w:t>IT and language skills:</w:t>
            </w:r>
            <w:r w:rsidRPr="00457C46">
              <w:rPr>
                <w:rFonts w:ascii="Calibri" w:hAnsi="Calibri"/>
                <w:color w:val="000000"/>
                <w:sz w:val="18"/>
                <w:szCs w:val="18"/>
              </w:rPr>
              <w:br/>
              <w:t>You speak German and Polish</w:t>
            </w:r>
            <w:r w:rsidRPr="00457C46">
              <w:rPr>
                <w:rFonts w:ascii="Calibri" w:hAnsi="Calibri"/>
                <w:color w:val="000000"/>
                <w:sz w:val="18"/>
                <w:szCs w:val="18"/>
              </w:rPr>
              <w:br/>
              <w:t>Soft-skills (non-specific tranferrable):</w:t>
            </w:r>
            <w:r w:rsidRPr="00457C46">
              <w:rPr>
                <w:rFonts w:ascii="Calibri" w:hAnsi="Calibri"/>
                <w:color w:val="000000"/>
                <w:sz w:val="18"/>
                <w:szCs w:val="18"/>
              </w:rPr>
              <w:br/>
              <w:t>Are you ready to travel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w:t>
            </w:r>
          </w:p>
        </w:tc>
      </w:tr>
      <w:tr w:rsidR="00965793" w:rsidRPr="00457C46" w:rsidTr="00E57545">
        <w:trPr>
          <w:trHeight w:val="72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http://www.infopraca.pl/praca/kierownik-budowy-mk/warszawa/12575932#</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5.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Higher education - construction </w:t>
            </w:r>
            <w:r w:rsidRPr="00457C46">
              <w:rPr>
                <w:rFonts w:ascii="Calibri" w:hAnsi="Calibri"/>
                <w:color w:val="000000"/>
                <w:sz w:val="18"/>
                <w:szCs w:val="18"/>
              </w:rPr>
              <w:br/>
              <w:t>• The license to manage construction works</w:t>
            </w:r>
            <w:r w:rsidRPr="00457C46">
              <w:rPr>
                <w:rFonts w:ascii="Calibri" w:hAnsi="Calibri"/>
                <w:color w:val="000000"/>
                <w:sz w:val="18"/>
                <w:szCs w:val="18"/>
              </w:rPr>
              <w:br/>
              <w:t>• Minimum 3 years experience</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 Planning, coordinating and controlling all aspects of construction projects at the stage of promotion and execution </w:t>
            </w:r>
            <w:r w:rsidRPr="00457C46">
              <w:rPr>
                <w:rFonts w:ascii="Calibri" w:hAnsi="Calibri"/>
                <w:color w:val="000000"/>
                <w:sz w:val="18"/>
                <w:szCs w:val="18"/>
              </w:rPr>
              <w:br/>
              <w:t>• Preparing quantity survey work progress</w:t>
            </w:r>
            <w:r w:rsidRPr="00457C46">
              <w:rPr>
                <w:rFonts w:ascii="Calibri" w:hAnsi="Calibri"/>
                <w:color w:val="000000"/>
                <w:sz w:val="18"/>
                <w:szCs w:val="18"/>
              </w:rPr>
              <w:br/>
              <w:t>• Coordinating the work of subcontractors </w:t>
            </w:r>
            <w:r w:rsidRPr="00457C46">
              <w:rPr>
                <w:rFonts w:ascii="Calibri" w:hAnsi="Calibri"/>
                <w:color w:val="000000"/>
                <w:sz w:val="18"/>
                <w:szCs w:val="18"/>
              </w:rPr>
              <w:br/>
              <w:t>• Supervision and control over the progress of work </w:t>
            </w:r>
            <w:r w:rsidRPr="00457C46">
              <w:rPr>
                <w:rFonts w:ascii="Calibri" w:hAnsi="Calibri"/>
                <w:color w:val="000000"/>
                <w:sz w:val="18"/>
                <w:szCs w:val="18"/>
              </w:rPr>
              <w:br/>
              <w:t>• Quantitative Inspection </w:t>
            </w:r>
            <w:r w:rsidRPr="00457C46">
              <w:rPr>
                <w:rFonts w:ascii="Calibri" w:hAnsi="Calibri"/>
                <w:color w:val="000000"/>
                <w:sz w:val="18"/>
                <w:szCs w:val="18"/>
              </w:rPr>
              <w:br/>
              <w:t>• Coordinating schedules </w:t>
            </w:r>
            <w:r w:rsidRPr="00457C46">
              <w:rPr>
                <w:rFonts w:ascii="Calibri" w:hAnsi="Calibri"/>
                <w:color w:val="000000"/>
                <w:sz w:val="18"/>
                <w:szCs w:val="18"/>
              </w:rPr>
              <w:br/>
              <w:t>• Cost control </w:t>
            </w:r>
            <w:r w:rsidRPr="00457C46">
              <w:rPr>
                <w:rFonts w:ascii="Calibri" w:hAnsi="Calibri"/>
                <w:color w:val="000000"/>
                <w:sz w:val="18"/>
                <w:szCs w:val="18"/>
              </w:rPr>
              <w:br/>
              <w:t>• Inspection and documentation of quality</w:t>
            </w:r>
            <w:r w:rsidRPr="00457C46">
              <w:rPr>
                <w:rFonts w:ascii="Calibri" w:hAnsi="Calibri"/>
                <w:color w:val="000000"/>
                <w:sz w:val="18"/>
                <w:szCs w:val="18"/>
              </w:rPr>
              <w:br/>
              <w:t>• Supervision of safety on the construction site along with conducting relevant documentation in this regard </w:t>
            </w:r>
            <w:r w:rsidRPr="00457C46">
              <w:rPr>
                <w:rFonts w:ascii="Calibri" w:hAnsi="Calibri"/>
                <w:color w:val="000000"/>
                <w:sz w:val="18"/>
                <w:szCs w:val="18"/>
              </w:rPr>
              <w:br/>
              <w:t>• Preparation of project reports </w:t>
            </w:r>
            <w:r w:rsidRPr="00457C46">
              <w:rPr>
                <w:rFonts w:ascii="Calibri" w:hAnsi="Calibri"/>
                <w:color w:val="000000"/>
                <w:sz w:val="18"/>
                <w:szCs w:val="18"/>
              </w:rPr>
              <w:br/>
              <w:t>• Any assistance required for project implementation</w:t>
            </w:r>
            <w:r w:rsidRPr="00457C46">
              <w:rPr>
                <w:rFonts w:ascii="Calibri" w:hAnsi="Calibri"/>
                <w:color w:val="000000"/>
                <w:sz w:val="18"/>
                <w:szCs w:val="18"/>
              </w:rPr>
              <w:br/>
              <w:t>Soft-skills (non-specific tranferrable):</w:t>
            </w:r>
            <w:r w:rsidRPr="00457C46">
              <w:rPr>
                <w:rFonts w:ascii="Calibri" w:hAnsi="Calibri"/>
                <w:color w:val="000000"/>
                <w:sz w:val="18"/>
                <w:szCs w:val="18"/>
              </w:rPr>
              <w:br/>
              <w:t>• Communication skills, diligence, punctuality,</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Type of work: </w:t>
            </w:r>
            <w:r w:rsidRPr="00457C46">
              <w:rPr>
                <w:rFonts w:ascii="Calibri" w:hAnsi="Calibri"/>
                <w:color w:val="000000"/>
                <w:sz w:val="18"/>
                <w:szCs w:val="18"/>
              </w:rPr>
              <w:br/>
              <w:t>Full-time </w:t>
            </w:r>
            <w:r w:rsidRPr="00457C46">
              <w:rPr>
                <w:rFonts w:ascii="Calibri" w:hAnsi="Calibri"/>
                <w:color w:val="000000"/>
                <w:sz w:val="18"/>
                <w:szCs w:val="18"/>
              </w:rPr>
              <w:br/>
              <w:t>Contract type: </w:t>
            </w:r>
            <w:r w:rsidRPr="00457C46">
              <w:rPr>
                <w:rFonts w:ascii="Calibri" w:hAnsi="Calibri"/>
                <w:color w:val="000000"/>
                <w:sz w:val="18"/>
                <w:szCs w:val="18"/>
              </w:rPr>
              <w:br/>
              <w:t>For a limited time</w:t>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p>
        </w:tc>
      </w:tr>
      <w:tr w:rsidR="00965793" w:rsidRPr="00457C46" w:rsidTr="00E57545">
        <w:trPr>
          <w:trHeight w:val="96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http://www.infopraca.pl/praca/kierownik-budowy/wroclaw/10815162#</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6.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Higher technical education (preferably mechanical or building). </w:t>
            </w:r>
            <w:r w:rsidRPr="00457C46">
              <w:rPr>
                <w:rFonts w:ascii="Calibri" w:hAnsi="Calibri"/>
                <w:color w:val="000000"/>
                <w:sz w:val="18"/>
                <w:szCs w:val="18"/>
              </w:rPr>
              <w:br/>
              <w:t>The required construction license.</w:t>
            </w:r>
            <w:r w:rsidRPr="00457C46">
              <w:rPr>
                <w:rFonts w:ascii="Calibri" w:hAnsi="Calibri"/>
                <w:color w:val="000000"/>
                <w:sz w:val="18"/>
                <w:szCs w:val="18"/>
              </w:rPr>
              <w:br/>
              <w:t>Professional experience in the field of monitoring and / or control assembly of steel structures, pipelines, tanks, apparatus and appliances, carbon steel, low alloy and stainless steel for industrial contracts.</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Performing the work in accordance with the project schedule and requirements of the investor. </w:t>
            </w:r>
            <w:r w:rsidRPr="00457C46">
              <w:rPr>
                <w:rFonts w:ascii="Calibri" w:hAnsi="Calibri"/>
                <w:color w:val="000000"/>
                <w:sz w:val="18"/>
                <w:szCs w:val="18"/>
              </w:rPr>
              <w:br/>
              <w:t>Supervise the coordination of subcontractors and settlement of contracts concluded with them. </w:t>
            </w:r>
            <w:r w:rsidRPr="00457C46">
              <w:rPr>
                <w:rFonts w:ascii="Calibri" w:hAnsi="Calibri"/>
                <w:color w:val="000000"/>
                <w:sz w:val="18"/>
                <w:szCs w:val="18"/>
              </w:rPr>
              <w:br/>
              <w:t>Working with clients, negotiations with subcontractors and suppliers. </w:t>
            </w:r>
            <w:r w:rsidRPr="00457C46">
              <w:rPr>
                <w:rFonts w:ascii="Calibri" w:hAnsi="Calibri"/>
                <w:color w:val="000000"/>
                <w:sz w:val="18"/>
                <w:szCs w:val="18"/>
              </w:rPr>
              <w:br/>
              <w:t>The search for organizational and technical solutions that will improve the course of the contract and will affect the positive result</w:t>
            </w:r>
            <w:r w:rsidRPr="00457C46">
              <w:rPr>
                <w:rFonts w:ascii="Calibri" w:hAnsi="Calibri"/>
                <w:color w:val="000000"/>
                <w:sz w:val="18"/>
                <w:szCs w:val="18"/>
              </w:rPr>
              <w:br/>
              <w:t>IT and language 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The settings for the achievement of the objective. </w:t>
            </w:r>
            <w:r w:rsidRPr="00457C46">
              <w:rPr>
                <w:rFonts w:ascii="Calibri" w:hAnsi="Calibri"/>
                <w:color w:val="000000"/>
                <w:sz w:val="18"/>
                <w:szCs w:val="18"/>
              </w:rPr>
              <w:br/>
              <w:t>Well developed communication skills. </w:t>
            </w:r>
            <w:r w:rsidRPr="00457C46">
              <w:rPr>
                <w:rFonts w:ascii="Calibri" w:hAnsi="Calibri"/>
                <w:color w:val="000000"/>
                <w:sz w:val="18"/>
                <w:szCs w:val="18"/>
              </w:rPr>
              <w:br/>
              <w:t>Mobility - the projects implemented in the country and abroad.</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w:t>
            </w:r>
          </w:p>
        </w:tc>
      </w:tr>
      <w:tr w:rsidR="00965793" w:rsidRPr="00457C46" w:rsidTr="00E57545">
        <w:trPr>
          <w:trHeight w:val="72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http://www.pracuj.pl/praca/kierownik-budowy-jedlicze,oferta,4315296</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7.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higher education in general construction</w:t>
            </w:r>
            <w:r w:rsidRPr="00457C46">
              <w:rPr>
                <w:rFonts w:ascii="Calibri" w:hAnsi="Calibri"/>
                <w:color w:val="000000"/>
                <w:sz w:val="18"/>
                <w:szCs w:val="18"/>
              </w:rPr>
              <w:br/>
              <w:t>2 years experience in a similar role</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supervision and constant control over the correct and timely execution of works </w:t>
            </w:r>
            <w:r w:rsidRPr="00457C46">
              <w:rPr>
                <w:rFonts w:ascii="Calibri" w:hAnsi="Calibri"/>
                <w:color w:val="000000"/>
                <w:sz w:val="18"/>
                <w:szCs w:val="18"/>
              </w:rPr>
              <w:br/>
              <w:t>management of materials and equipment for construction </w:t>
            </w:r>
            <w:r w:rsidRPr="00457C46">
              <w:rPr>
                <w:rFonts w:ascii="Calibri" w:hAnsi="Calibri"/>
                <w:color w:val="000000"/>
                <w:sz w:val="18"/>
                <w:szCs w:val="18"/>
              </w:rPr>
              <w:br/>
              <w:t>takeoffs and quantity survey works </w:t>
            </w:r>
            <w:r w:rsidRPr="00457C46">
              <w:rPr>
                <w:rFonts w:ascii="Calibri" w:hAnsi="Calibri"/>
                <w:color w:val="000000"/>
                <w:sz w:val="18"/>
                <w:szCs w:val="18"/>
              </w:rPr>
              <w:br/>
              <w:t>control of the state health and safety at the site.</w:t>
            </w:r>
            <w:r w:rsidRPr="00457C46">
              <w:rPr>
                <w:rFonts w:ascii="Calibri" w:hAnsi="Calibri"/>
                <w:color w:val="000000"/>
                <w:sz w:val="18"/>
                <w:szCs w:val="18"/>
              </w:rPr>
              <w:br/>
              <w:t>IT and language skills:</w:t>
            </w:r>
            <w:r w:rsidRPr="00457C46">
              <w:rPr>
                <w:rFonts w:ascii="Calibri" w:hAnsi="Calibri"/>
                <w:color w:val="000000"/>
                <w:sz w:val="18"/>
                <w:szCs w:val="18"/>
              </w:rPr>
              <w:br/>
              <w:t>welcome good knowledge of English.</w:t>
            </w:r>
            <w:r w:rsidRPr="00457C46">
              <w:rPr>
                <w:rFonts w:ascii="Calibri" w:hAnsi="Calibri"/>
                <w:color w:val="000000"/>
                <w:sz w:val="18"/>
                <w:szCs w:val="18"/>
              </w:rPr>
              <w:br/>
              <w:t>Soft-skills (non-specific tranferrable):</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benefit package</w:t>
            </w:r>
            <w:r w:rsidRPr="00457C46">
              <w:rPr>
                <w:rFonts w:ascii="Calibri" w:hAnsi="Calibri"/>
                <w:color w:val="000000"/>
                <w:sz w:val="18"/>
                <w:szCs w:val="18"/>
              </w:rPr>
              <w:br/>
            </w:r>
            <w:r w:rsidRPr="00457C46">
              <w:rPr>
                <w:rFonts w:ascii="Calibri" w:hAnsi="Calibri"/>
                <w:color w:val="000000"/>
                <w:sz w:val="18"/>
                <w:szCs w:val="18"/>
              </w:rPr>
              <w:br/>
            </w:r>
          </w:p>
        </w:tc>
      </w:tr>
      <w:tr w:rsidR="00965793" w:rsidRPr="00457C46" w:rsidTr="00E57545">
        <w:trPr>
          <w:trHeight w:val="12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http://www.warbud.pl/pl/kariera/dla-profesjonalistow/aktualne-oferty-pracy/inzynier-budowy-w-nowym-saczu</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49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engineer in Nowy Sacz (Warbud)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8.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higher education in general construction</w:t>
            </w:r>
            <w:r w:rsidRPr="00457C46">
              <w:rPr>
                <w:rFonts w:ascii="Calibri" w:hAnsi="Calibri"/>
                <w:color w:val="000000"/>
                <w:sz w:val="18"/>
                <w:szCs w:val="18"/>
              </w:rPr>
              <w:br/>
              <w:t>license to manage construction works</w:t>
            </w:r>
            <w:r w:rsidRPr="00457C46">
              <w:rPr>
                <w:rFonts w:ascii="Calibri" w:hAnsi="Calibri"/>
                <w:color w:val="000000"/>
                <w:sz w:val="18"/>
                <w:szCs w:val="18"/>
              </w:rPr>
              <w:br/>
              <w:t>minimum of 3 years experience as worksite/construction supervisor</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organizing and supervising the implementation of works </w:t>
            </w:r>
            <w:r w:rsidRPr="00457C46">
              <w:rPr>
                <w:rFonts w:ascii="Calibri" w:hAnsi="Calibri"/>
                <w:color w:val="000000"/>
                <w:sz w:val="18"/>
                <w:szCs w:val="18"/>
              </w:rPr>
              <w:br/>
              <w:t>supervising successfully by documentation </w:t>
            </w:r>
            <w:r w:rsidRPr="00457C46">
              <w:rPr>
                <w:rFonts w:ascii="Calibri" w:hAnsi="Calibri"/>
                <w:color w:val="000000"/>
                <w:sz w:val="18"/>
                <w:szCs w:val="18"/>
              </w:rPr>
              <w:br/>
              <w:t>approving throughputs </w:t>
            </w:r>
            <w:r w:rsidRPr="00457C46">
              <w:rPr>
                <w:rFonts w:ascii="Calibri" w:hAnsi="Calibri"/>
                <w:color w:val="000000"/>
                <w:sz w:val="18"/>
                <w:szCs w:val="18"/>
              </w:rPr>
              <w:br/>
              <w:t>management of materials and equipment in the construction process </w:t>
            </w:r>
            <w:r w:rsidRPr="00457C46">
              <w:rPr>
                <w:rFonts w:ascii="Calibri" w:hAnsi="Calibri"/>
                <w:color w:val="000000"/>
                <w:sz w:val="18"/>
                <w:szCs w:val="18"/>
              </w:rPr>
              <w:br/>
              <w:t>conducting financial settlements of investments.</w:t>
            </w:r>
            <w:r w:rsidRPr="00457C46">
              <w:rPr>
                <w:rFonts w:ascii="Calibri" w:hAnsi="Calibri"/>
                <w:color w:val="000000"/>
                <w:sz w:val="18"/>
                <w:szCs w:val="18"/>
              </w:rPr>
              <w:br/>
              <w:t>IT and language skills:</w:t>
            </w:r>
            <w:r w:rsidRPr="00457C46">
              <w:rPr>
                <w:rFonts w:ascii="Calibri" w:hAnsi="Calibri"/>
                <w:color w:val="000000"/>
                <w:sz w:val="18"/>
                <w:szCs w:val="18"/>
              </w:rPr>
              <w:br/>
              <w:t>communicative knowledge of English.</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benefit package</w:t>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p>
        </w:tc>
      </w:tr>
      <w:tr w:rsidR="00965793" w:rsidRPr="00457C46" w:rsidTr="00E57545">
        <w:trPr>
          <w:trHeight w:val="12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http://www.warbud.pl/pl/kariera/dla-profesjonalistow/aktualne-oferty-pracy/kierownik-robot-budowy-jaworzno</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97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Construction supervisor/worksite supervisor - Jaworzno (Warbud)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9.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higher technical education in the field of plumbing and mechanical </w:t>
            </w:r>
            <w:r w:rsidRPr="00457C46">
              <w:rPr>
                <w:rFonts w:ascii="Calibri" w:hAnsi="Calibri"/>
                <w:color w:val="000000"/>
                <w:sz w:val="18"/>
                <w:szCs w:val="18"/>
              </w:rPr>
              <w:br/>
              <w:t>• construction license in the installation specialty</w:t>
            </w:r>
            <w:r w:rsidRPr="00457C46">
              <w:rPr>
                <w:rFonts w:ascii="Calibri" w:hAnsi="Calibri"/>
                <w:color w:val="000000"/>
                <w:sz w:val="18"/>
                <w:szCs w:val="18"/>
              </w:rPr>
              <w:br/>
              <w:t>5 years experience in a Site Engineer, Site supervisor, Contract supervisor or similar</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 self-management contract in terms of economic - technical </w:t>
            </w:r>
            <w:r w:rsidRPr="00457C46">
              <w:rPr>
                <w:rFonts w:ascii="Calibri" w:hAnsi="Calibri"/>
                <w:color w:val="000000"/>
                <w:sz w:val="18"/>
                <w:szCs w:val="18"/>
              </w:rPr>
              <w:br/>
              <w:t>• oversee the implementation of the works on site in accordance with plans and permits </w:t>
            </w:r>
            <w:r w:rsidRPr="00457C46">
              <w:rPr>
                <w:rFonts w:ascii="Calibri" w:hAnsi="Calibri"/>
                <w:color w:val="000000"/>
                <w:sz w:val="18"/>
                <w:szCs w:val="18"/>
              </w:rPr>
              <w:br/>
              <w:t>• supervision of compliance deadlines of works in accordance with the contract and schedule </w:t>
            </w:r>
            <w:r w:rsidRPr="00457C46">
              <w:rPr>
                <w:rFonts w:ascii="Calibri" w:hAnsi="Calibri"/>
                <w:color w:val="000000"/>
                <w:sz w:val="18"/>
                <w:szCs w:val="18"/>
              </w:rPr>
              <w:br/>
              <w:t>• constant supervision over the quality of the works, monitoring of faults regulations </w:t>
            </w:r>
            <w:r w:rsidRPr="00457C46">
              <w:rPr>
                <w:rFonts w:ascii="Calibri" w:hAnsi="Calibri"/>
                <w:color w:val="000000"/>
                <w:sz w:val="18"/>
                <w:szCs w:val="18"/>
              </w:rPr>
              <w:br/>
              <w:t>• analysis and optimization solutions adopted </w:t>
            </w:r>
            <w:r w:rsidRPr="00457C46">
              <w:rPr>
                <w:rFonts w:ascii="Calibri" w:hAnsi="Calibri"/>
                <w:color w:val="000000"/>
                <w:sz w:val="18"/>
                <w:szCs w:val="18"/>
              </w:rPr>
              <w:br/>
              <w:t>• coordinating the work of subcontractors </w:t>
            </w:r>
            <w:r w:rsidRPr="00457C46">
              <w:rPr>
                <w:rFonts w:ascii="Calibri" w:hAnsi="Calibri"/>
                <w:color w:val="000000"/>
                <w:sz w:val="18"/>
                <w:szCs w:val="18"/>
              </w:rPr>
              <w:br/>
              <w:t>• preparation of materials acceptance and as-built documentation </w:t>
            </w:r>
            <w:r w:rsidRPr="00457C46">
              <w:rPr>
                <w:rFonts w:ascii="Calibri" w:hAnsi="Calibri"/>
                <w:color w:val="000000"/>
                <w:sz w:val="18"/>
                <w:szCs w:val="18"/>
              </w:rPr>
              <w:br/>
              <w:t>• implement and przedmiarów and costing </w:t>
            </w:r>
            <w:r w:rsidRPr="00457C46">
              <w:rPr>
                <w:rFonts w:ascii="Calibri" w:hAnsi="Calibri"/>
                <w:color w:val="000000"/>
                <w:sz w:val="18"/>
                <w:szCs w:val="18"/>
              </w:rPr>
              <w:br/>
              <w:t>• preparation work schedule </w:t>
            </w:r>
            <w:r w:rsidRPr="00457C46">
              <w:rPr>
                <w:rFonts w:ascii="Calibri" w:hAnsi="Calibri"/>
                <w:color w:val="000000"/>
                <w:sz w:val="18"/>
                <w:szCs w:val="18"/>
              </w:rPr>
              <w:br/>
              <w:t>• entries in the construction log</w:t>
            </w:r>
            <w:r w:rsidRPr="00457C46">
              <w:rPr>
                <w:rFonts w:ascii="Calibri" w:hAnsi="Calibri"/>
                <w:color w:val="000000"/>
                <w:sz w:val="18"/>
                <w:szCs w:val="18"/>
              </w:rPr>
              <w:br/>
              <w:t>IT and language 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 communication </w:t>
            </w:r>
            <w:r w:rsidRPr="00457C46">
              <w:rPr>
                <w:rFonts w:ascii="Calibri" w:hAnsi="Calibri"/>
                <w:color w:val="000000"/>
                <w:sz w:val="18"/>
                <w:szCs w:val="18"/>
              </w:rPr>
              <w:br/>
              <w:t>• organizational skills </w:t>
            </w:r>
            <w:r w:rsidRPr="00457C46">
              <w:rPr>
                <w:rFonts w:ascii="Calibri" w:hAnsi="Calibri"/>
                <w:color w:val="000000"/>
                <w:sz w:val="18"/>
                <w:szCs w:val="18"/>
              </w:rPr>
              <w:br/>
              <w:t>• Ability to work under time pressure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telephone, company car</w:t>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p>
        </w:tc>
      </w:tr>
      <w:tr w:rsidR="00965793" w:rsidRPr="00457C46" w:rsidTr="00E57545">
        <w:trPr>
          <w:trHeight w:val="12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http://www.pracawbudownictwie.pl/oferta/tg_instalacje_sp_z_o_o/kierownik_kontraktu_kierownik_budowy/287212.html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97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Contract supervisor (literally - contract manager) / worksite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10.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Higher education Engineering -energetics</w:t>
            </w:r>
            <w:r w:rsidRPr="00457C46">
              <w:rPr>
                <w:rFonts w:ascii="Calibri" w:hAnsi="Calibri"/>
                <w:color w:val="000000"/>
                <w:sz w:val="18"/>
                <w:szCs w:val="18"/>
              </w:rPr>
              <w:br/>
              <w:t>Experience in managing multi-million dollar construction project in the energy sector</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Knowledge:</w:t>
            </w:r>
            <w:r w:rsidRPr="00457C46">
              <w:rPr>
                <w:rFonts w:ascii="Calibri" w:hAnsi="Calibri"/>
                <w:color w:val="000000"/>
                <w:sz w:val="18"/>
                <w:szCs w:val="18"/>
              </w:rPr>
              <w:br/>
              <w:t>Skills:</w:t>
            </w:r>
            <w:r w:rsidRPr="00457C46">
              <w:rPr>
                <w:rFonts w:ascii="Calibri" w:hAnsi="Calibri"/>
                <w:color w:val="000000"/>
                <w:sz w:val="18"/>
                <w:szCs w:val="18"/>
              </w:rPr>
              <w:br/>
              <w:t>a) construction management, among others, energy investments in terms of: </w:t>
            </w:r>
            <w:r w:rsidRPr="00457C46">
              <w:rPr>
                <w:rFonts w:ascii="Calibri" w:hAnsi="Calibri"/>
                <w:color w:val="000000"/>
                <w:sz w:val="18"/>
                <w:szCs w:val="18"/>
              </w:rPr>
              <w:br/>
              <w:t>• Monitoring and supervision of the works, supplies and schedules </w:t>
            </w:r>
            <w:r w:rsidRPr="00457C46">
              <w:rPr>
                <w:rFonts w:ascii="Calibri" w:hAnsi="Calibri"/>
                <w:color w:val="000000"/>
                <w:sz w:val="18"/>
                <w:szCs w:val="18"/>
              </w:rPr>
              <w:br/>
              <w:t>• Manage staff and subcontractors </w:t>
            </w:r>
            <w:r w:rsidRPr="00457C46">
              <w:rPr>
                <w:rFonts w:ascii="Calibri" w:hAnsi="Calibri"/>
                <w:color w:val="000000"/>
                <w:sz w:val="18"/>
                <w:szCs w:val="18"/>
              </w:rPr>
              <w:br/>
              <w:t>• Control over the flow of documentation </w:t>
            </w:r>
            <w:r w:rsidRPr="00457C46">
              <w:rPr>
                <w:rFonts w:ascii="Calibri" w:hAnsi="Calibri"/>
                <w:color w:val="000000"/>
                <w:sz w:val="18"/>
                <w:szCs w:val="18"/>
              </w:rPr>
              <w:br/>
              <w:t>• Control and budget planning, together with the Head of Contract </w:t>
            </w:r>
            <w:r w:rsidRPr="00457C46">
              <w:rPr>
                <w:rFonts w:ascii="Calibri" w:hAnsi="Calibri"/>
                <w:color w:val="000000"/>
                <w:sz w:val="18"/>
                <w:szCs w:val="18"/>
              </w:rPr>
              <w:br/>
              <w:t>• Monitoring the progress of work in accordance with the law and construction law </w:t>
            </w:r>
            <w:r w:rsidRPr="00457C46">
              <w:rPr>
                <w:rFonts w:ascii="Calibri" w:hAnsi="Calibri"/>
                <w:color w:val="000000"/>
                <w:sz w:val="18"/>
                <w:szCs w:val="18"/>
              </w:rPr>
              <w:br/>
              <w:t>• Payment of contractors and outsourced work in accordance with the budget and construction schedule </w:t>
            </w:r>
            <w:r w:rsidRPr="00457C46">
              <w:rPr>
                <w:rFonts w:ascii="Calibri" w:hAnsi="Calibri"/>
                <w:color w:val="000000"/>
                <w:sz w:val="18"/>
                <w:szCs w:val="18"/>
              </w:rPr>
              <w:br/>
              <w:t>b) The organization of the construction site, facilities and infrastructure </w:t>
            </w:r>
            <w:r w:rsidRPr="00457C46">
              <w:rPr>
                <w:rFonts w:ascii="Calibri" w:hAnsi="Calibri"/>
                <w:color w:val="000000"/>
                <w:sz w:val="18"/>
                <w:szCs w:val="18"/>
              </w:rPr>
              <w:br/>
              <w:t>c) Selection of the necessary staff to supervise the various scopes of work </w:t>
            </w:r>
            <w:r w:rsidRPr="00457C46">
              <w:rPr>
                <w:rFonts w:ascii="Calibri" w:hAnsi="Calibri"/>
                <w:color w:val="000000"/>
                <w:sz w:val="18"/>
                <w:szCs w:val="18"/>
              </w:rPr>
              <w:br/>
              <w:t>d) Reporting of progress and negotiations with all parties involved in the project</w:t>
            </w:r>
            <w:r w:rsidRPr="00457C46">
              <w:rPr>
                <w:rFonts w:ascii="Calibri" w:hAnsi="Calibri"/>
                <w:color w:val="000000"/>
                <w:sz w:val="18"/>
                <w:szCs w:val="18"/>
              </w:rPr>
              <w:br/>
              <w:t>IT and language 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 Ability to make quick decisions, delegation of tasks and setting priorities</w:t>
            </w:r>
            <w:r w:rsidRPr="00457C46">
              <w:rPr>
                <w:rFonts w:ascii="Calibri" w:hAnsi="Calibri"/>
                <w:color w:val="000000"/>
                <w:sz w:val="18"/>
                <w:szCs w:val="18"/>
              </w:rPr>
              <w:br/>
              <w:t>• Resistance to stress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contract of employment</w:t>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p>
        </w:tc>
      </w:tr>
      <w:tr w:rsidR="00965793" w:rsidRPr="00457C46" w:rsidTr="00E57545">
        <w:trPr>
          <w:trHeight w:val="12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http://www.pracawbudownictwie.pl/oferta/globetek_sp_z_o_o/kierownik_budowy_inwestycji_energetycznej/286804.html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73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 (energy sector investment)</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11.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higher education Profile general construction </w:t>
            </w:r>
            <w:r w:rsidRPr="00457C46">
              <w:rPr>
                <w:rFonts w:ascii="Calibri" w:hAnsi="Calibri"/>
                <w:color w:val="000000"/>
                <w:sz w:val="18"/>
                <w:szCs w:val="18"/>
              </w:rPr>
              <w:br/>
              <w:t>• having license to manage construction works without limitation in specialty construction and building</w:t>
            </w:r>
            <w:r w:rsidRPr="00457C46">
              <w:rPr>
                <w:rFonts w:ascii="Calibri" w:hAnsi="Calibri"/>
                <w:color w:val="000000"/>
                <w:sz w:val="18"/>
                <w:szCs w:val="18"/>
              </w:rPr>
              <w:br/>
              <w:t>a minimum of three years' experience as a construction supervisor with an investment in the field of cubic construction</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 coordination and distribution of work on the assigned area </w:t>
            </w:r>
            <w:r w:rsidRPr="00457C46">
              <w:rPr>
                <w:rFonts w:ascii="Calibri" w:hAnsi="Calibri"/>
                <w:color w:val="000000"/>
                <w:sz w:val="18"/>
                <w:szCs w:val="18"/>
              </w:rPr>
              <w:br/>
              <w:t>• planning needs in terms of forces and means of production </w:t>
            </w:r>
            <w:r w:rsidRPr="00457C46">
              <w:rPr>
                <w:rFonts w:ascii="Calibri" w:hAnsi="Calibri"/>
                <w:color w:val="000000"/>
                <w:sz w:val="18"/>
                <w:szCs w:val="18"/>
              </w:rPr>
              <w:br/>
              <w:t>• analysis of the solutions for their reasonableness, initiating deployments parts</w:t>
            </w:r>
            <w:r w:rsidRPr="00457C46">
              <w:rPr>
                <w:rFonts w:ascii="Calibri" w:hAnsi="Calibri"/>
                <w:color w:val="000000"/>
                <w:sz w:val="18"/>
                <w:szCs w:val="18"/>
              </w:rPr>
              <w:br/>
              <w:t>IT and language skills:</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medical care in private medical centers and an extensive social (life insurance, ticket to sports and recreational activities)</w:t>
            </w:r>
            <w:r w:rsidRPr="00457C46">
              <w:rPr>
                <w:rFonts w:ascii="Calibri" w:hAnsi="Calibri"/>
                <w:color w:val="000000"/>
                <w:sz w:val="18"/>
                <w:szCs w:val="18"/>
              </w:rPr>
              <w:br/>
            </w:r>
          </w:p>
        </w:tc>
      </w:tr>
      <w:tr w:rsidR="00965793" w:rsidRPr="00457C46" w:rsidTr="00E57545">
        <w:trPr>
          <w:trHeight w:val="96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http://skk.erecruiter.pl/Offer.aspx?oid=2312935&amp;cfg=EFB12D77A7854231B9CBCBE6BBCEF89F</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Construction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12.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higher education construction </w:t>
            </w:r>
            <w:r w:rsidRPr="00457C46">
              <w:rPr>
                <w:rFonts w:ascii="Calibri" w:hAnsi="Calibri"/>
                <w:color w:val="000000"/>
                <w:sz w:val="18"/>
                <w:szCs w:val="18"/>
              </w:rPr>
              <w:br/>
              <w:t>• construction license in the specialty construction - building without restrictions </w:t>
            </w:r>
            <w:r w:rsidRPr="00457C46">
              <w:rPr>
                <w:rFonts w:ascii="Calibri" w:hAnsi="Calibri"/>
                <w:color w:val="000000"/>
                <w:sz w:val="18"/>
                <w:szCs w:val="18"/>
              </w:rPr>
              <w:br/>
              <w:t>• Driving license. B</w:t>
            </w:r>
            <w:r w:rsidRPr="00457C46">
              <w:rPr>
                <w:rFonts w:ascii="Calibri" w:hAnsi="Calibri"/>
                <w:color w:val="000000"/>
                <w:sz w:val="18"/>
                <w:szCs w:val="18"/>
              </w:rPr>
              <w:br/>
              <w:t>minimum 5 years of experience in the implementation of cubic objects</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Knowledge:</w:t>
            </w:r>
            <w:r w:rsidRPr="00457C46">
              <w:rPr>
                <w:rFonts w:ascii="Calibri" w:hAnsi="Calibri"/>
                <w:color w:val="000000"/>
                <w:sz w:val="18"/>
                <w:szCs w:val="18"/>
              </w:rPr>
              <w:br/>
              <w:t>Skills:</w:t>
            </w:r>
            <w:r w:rsidRPr="00457C46">
              <w:rPr>
                <w:rFonts w:ascii="Calibri" w:hAnsi="Calibri"/>
                <w:color w:val="000000"/>
                <w:sz w:val="18"/>
                <w:szCs w:val="18"/>
              </w:rPr>
              <w:br/>
              <w:t>• supervise the quality and timeliness of the work </w:t>
            </w:r>
            <w:r w:rsidRPr="00457C46">
              <w:rPr>
                <w:rFonts w:ascii="Calibri" w:hAnsi="Calibri"/>
                <w:color w:val="000000"/>
                <w:sz w:val="18"/>
                <w:szCs w:val="18"/>
              </w:rPr>
              <w:br/>
              <w:t>• participation in the selection of subcontractors and suppliers </w:t>
            </w:r>
            <w:r w:rsidRPr="00457C46">
              <w:rPr>
                <w:rFonts w:ascii="Calibri" w:hAnsi="Calibri"/>
                <w:color w:val="000000"/>
                <w:sz w:val="18"/>
                <w:szCs w:val="18"/>
              </w:rPr>
              <w:br/>
              <w:t>• The current cost control</w:t>
            </w:r>
            <w:r w:rsidRPr="00457C46">
              <w:rPr>
                <w:rFonts w:ascii="Calibri" w:hAnsi="Calibri"/>
                <w:color w:val="000000"/>
                <w:sz w:val="18"/>
                <w:szCs w:val="18"/>
              </w:rPr>
              <w:br/>
              <w:t>IT and language 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 availability, readiness to work in the field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w:t>
            </w:r>
          </w:p>
        </w:tc>
      </w:tr>
      <w:tr w:rsidR="00965793" w:rsidRPr="00457C46" w:rsidTr="00E57545">
        <w:trPr>
          <w:trHeight w:val="12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http://www.pracawbudownictwie.pl/oferta/stalbau_piotr_fraczek_sp_k/kierownik_budowy/285757.html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13.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higher technical education </w:t>
            </w:r>
            <w:r w:rsidRPr="00457C46">
              <w:rPr>
                <w:rFonts w:ascii="Calibri" w:hAnsi="Calibri"/>
                <w:color w:val="000000"/>
                <w:sz w:val="18"/>
                <w:szCs w:val="18"/>
              </w:rPr>
              <w:br/>
              <w:t>• construction license</w:t>
            </w:r>
            <w:r w:rsidRPr="00457C46">
              <w:rPr>
                <w:rFonts w:ascii="Calibri" w:hAnsi="Calibri"/>
                <w:color w:val="000000"/>
                <w:sz w:val="18"/>
                <w:szCs w:val="18"/>
              </w:rPr>
              <w:br/>
              <w:t>experience as a worksite supervisor at the office property (welcome experience in building high-altitude)</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 Ability to manage a team</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contract of employment, 14 thousand. gross</w:t>
            </w:r>
          </w:p>
        </w:tc>
      </w:tr>
      <w:tr w:rsidR="00965793" w:rsidRPr="00457C46" w:rsidTr="00E57545">
        <w:trPr>
          <w:trHeight w:val="96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http://www.pracawbudownictwie.pl/oferta/hays_poland/kierownik_budowy_biurowiec/287134.html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49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Construction supervisor (Office building)</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14.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higher technical education (preferably construction)</w:t>
            </w:r>
            <w:r w:rsidRPr="00457C46">
              <w:rPr>
                <w:rFonts w:ascii="Calibri" w:hAnsi="Calibri"/>
                <w:color w:val="000000"/>
                <w:sz w:val="18"/>
                <w:szCs w:val="18"/>
              </w:rPr>
              <w:br/>
              <w:t>• having construction license</w:t>
            </w:r>
            <w:r w:rsidRPr="00457C46">
              <w:rPr>
                <w:rFonts w:ascii="Calibri" w:hAnsi="Calibri"/>
                <w:color w:val="000000"/>
                <w:sz w:val="18"/>
                <w:szCs w:val="18"/>
              </w:rPr>
              <w:br/>
              <w:t>work experience in the construction industry</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Soft-skills (non-specific tranferrable):</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contract of employment</w:t>
            </w:r>
          </w:p>
        </w:tc>
      </w:tr>
      <w:tr w:rsidR="00965793" w:rsidRPr="00457C46" w:rsidTr="00E57545">
        <w:trPr>
          <w:trHeight w:val="168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http://www.pracawbudownictwie.pl/oferta/przedsiebiorstwo_drobiarskie_grzegorz_wyrebski/kierownik_budowy_inspektor_nadzoru_inwestorskiego/287346.html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73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 / Investors supervision inspector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15.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Higher education, specialization: general construction</w:t>
            </w:r>
            <w:r w:rsidRPr="00457C46">
              <w:rPr>
                <w:rFonts w:ascii="Calibri" w:hAnsi="Calibri"/>
                <w:color w:val="000000"/>
                <w:sz w:val="18"/>
                <w:szCs w:val="18"/>
              </w:rPr>
              <w:br/>
              <w:t>Preferred experience in housing</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Knowledge:</w:t>
            </w:r>
            <w:r w:rsidRPr="00457C46">
              <w:rPr>
                <w:rFonts w:ascii="Calibri" w:hAnsi="Calibri"/>
                <w:color w:val="000000"/>
                <w:sz w:val="18"/>
                <w:szCs w:val="18"/>
              </w:rPr>
              <w:br/>
              <w:t>Skills:</w:t>
            </w:r>
            <w:r w:rsidRPr="00457C46">
              <w:rPr>
                <w:rFonts w:ascii="Calibri" w:hAnsi="Calibri"/>
                <w:color w:val="000000"/>
                <w:sz w:val="18"/>
                <w:szCs w:val="18"/>
              </w:rPr>
              <w:br/>
              <w:t>• Organize, supervise and control the work forces of their own and subcontractors </w:t>
            </w:r>
            <w:r w:rsidRPr="00457C46">
              <w:rPr>
                <w:rFonts w:ascii="Calibri" w:hAnsi="Calibri"/>
                <w:color w:val="000000"/>
                <w:sz w:val="18"/>
                <w:szCs w:val="18"/>
              </w:rPr>
              <w:br/>
              <w:t>• Building business relationships with subcontractors and suppliers </w:t>
            </w:r>
            <w:r w:rsidRPr="00457C46">
              <w:rPr>
                <w:rFonts w:ascii="Calibri" w:hAnsi="Calibri"/>
                <w:color w:val="000000"/>
                <w:sz w:val="18"/>
                <w:szCs w:val="18"/>
              </w:rPr>
              <w:br/>
              <w:t>• Perform quantity surveys and estimates for the needs of the work </w:t>
            </w:r>
            <w:r w:rsidRPr="00457C46">
              <w:rPr>
                <w:rFonts w:ascii="Calibri" w:hAnsi="Calibri"/>
                <w:color w:val="000000"/>
                <w:sz w:val="18"/>
                <w:szCs w:val="18"/>
              </w:rPr>
              <w:br/>
              <w:t>• Recommending areas of work to be done supervisor </w:t>
            </w:r>
            <w:r w:rsidRPr="00457C46">
              <w:rPr>
                <w:rFonts w:ascii="Calibri" w:hAnsi="Calibri"/>
                <w:color w:val="000000"/>
                <w:sz w:val="18"/>
                <w:szCs w:val="18"/>
              </w:rPr>
              <w:br/>
              <w:t>• Keeping order on the site, compliance with health and safety regulations, taking care of corporate and subordinate construction </w:t>
            </w:r>
            <w:r w:rsidRPr="00457C46">
              <w:rPr>
                <w:rFonts w:ascii="Calibri" w:hAnsi="Calibri"/>
                <w:color w:val="000000"/>
                <w:sz w:val="18"/>
                <w:szCs w:val="18"/>
              </w:rPr>
              <w:br/>
              <w:t>• Develop schedules and strict compliance </w:t>
            </w:r>
            <w:r w:rsidRPr="00457C46">
              <w:rPr>
                <w:rFonts w:ascii="Calibri" w:hAnsi="Calibri"/>
                <w:color w:val="000000"/>
                <w:sz w:val="18"/>
                <w:szCs w:val="18"/>
              </w:rPr>
              <w:br/>
              <w:t>• Reporting on the progress of work in cycles weekly, monthly and quarterly </w:t>
            </w:r>
            <w:r w:rsidRPr="00457C46">
              <w:rPr>
                <w:rFonts w:ascii="Calibri" w:hAnsi="Calibri"/>
                <w:color w:val="000000"/>
                <w:sz w:val="18"/>
                <w:szCs w:val="18"/>
              </w:rPr>
              <w:br/>
              <w:t>• Observance of financial discipline and attention to budget execution</w:t>
            </w:r>
            <w:r w:rsidRPr="00457C46">
              <w:rPr>
                <w:rFonts w:ascii="Calibri" w:hAnsi="Calibri"/>
                <w:color w:val="000000"/>
                <w:sz w:val="18"/>
                <w:szCs w:val="18"/>
              </w:rPr>
              <w:br/>
              <w:t>IT and language skills:</w:t>
            </w:r>
            <w:r w:rsidRPr="00457C46">
              <w:rPr>
                <w:rFonts w:ascii="Calibri" w:hAnsi="Calibri"/>
                <w:color w:val="000000"/>
                <w:sz w:val="18"/>
                <w:szCs w:val="18"/>
              </w:rPr>
              <w:br/>
              <w:t>Microsoft Office</w:t>
            </w:r>
            <w:r w:rsidRPr="00457C46">
              <w:rPr>
                <w:rFonts w:ascii="Calibri" w:hAnsi="Calibri"/>
                <w:color w:val="000000"/>
                <w:sz w:val="18"/>
                <w:szCs w:val="18"/>
              </w:rPr>
              <w:br/>
              <w:t>Soft-skills (non-specific tranferrable):</w:t>
            </w:r>
            <w:r w:rsidRPr="00457C46">
              <w:rPr>
                <w:rFonts w:ascii="Calibri" w:hAnsi="Calibri"/>
                <w:color w:val="000000"/>
                <w:sz w:val="18"/>
                <w:szCs w:val="18"/>
              </w:rPr>
              <w:br/>
              <w:t>• Ability to work in a team</w:t>
            </w:r>
            <w:r w:rsidRPr="00457C46">
              <w:rPr>
                <w:rFonts w:ascii="Calibri" w:hAnsi="Calibri"/>
                <w:color w:val="000000"/>
                <w:sz w:val="18"/>
                <w:szCs w:val="18"/>
              </w:rPr>
              <w:br/>
              <w:t>• Resistance to stress </w:t>
            </w:r>
            <w:r w:rsidRPr="00457C46">
              <w:rPr>
                <w:rFonts w:ascii="Calibri" w:hAnsi="Calibri"/>
                <w:color w:val="000000"/>
                <w:sz w:val="18"/>
                <w:szCs w:val="18"/>
              </w:rPr>
              <w:br/>
              <w:t>• Entrepreneurship, commitment, </w:t>
            </w:r>
            <w:r w:rsidRPr="00457C46">
              <w:rPr>
                <w:rFonts w:ascii="Calibri" w:hAnsi="Calibri"/>
                <w:color w:val="000000"/>
                <w:sz w:val="18"/>
                <w:szCs w:val="18"/>
              </w:rPr>
              <w:br/>
              <w:t>availability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w:t>
            </w:r>
          </w:p>
        </w:tc>
      </w:tr>
      <w:tr w:rsidR="00965793" w:rsidRPr="00457C46" w:rsidTr="00E57545">
        <w:trPr>
          <w:trHeight w:val="12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http://www.pracawbudownictwie.pl/oferta/alstal_grupa_budowlana_sp_z_o_o_sp_k/kierownik_budowy/287536.html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Construction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16.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Technical higher education - construction</w:t>
            </w:r>
            <w:r w:rsidRPr="00457C46">
              <w:rPr>
                <w:rFonts w:ascii="Calibri" w:hAnsi="Calibri"/>
                <w:color w:val="000000"/>
                <w:sz w:val="18"/>
                <w:szCs w:val="18"/>
              </w:rPr>
              <w:br/>
              <w:t>Minimum 3 years experience in a similar role, particularly in project management on behalf of the general contractor</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Knowledge:</w:t>
            </w:r>
            <w:r w:rsidRPr="00457C46">
              <w:rPr>
                <w:rFonts w:ascii="Calibri" w:hAnsi="Calibri"/>
                <w:color w:val="000000"/>
                <w:sz w:val="18"/>
                <w:szCs w:val="18"/>
              </w:rPr>
              <w:br/>
              <w:t>Skills:</w:t>
            </w:r>
            <w:r w:rsidRPr="00457C46">
              <w:rPr>
                <w:rFonts w:ascii="Calibri" w:hAnsi="Calibri"/>
                <w:color w:val="000000"/>
                <w:sz w:val="18"/>
                <w:szCs w:val="18"/>
              </w:rPr>
              <w:br/>
              <w:t>• Building and maintaining relationships with customers and other participants in the construction process </w:t>
            </w:r>
            <w:r w:rsidRPr="00457C46">
              <w:rPr>
                <w:rFonts w:ascii="Calibri" w:hAnsi="Calibri"/>
                <w:color w:val="000000"/>
                <w:sz w:val="18"/>
                <w:szCs w:val="18"/>
              </w:rPr>
              <w:br/>
              <w:t>• Coordination of the team involved in the project implementation and ongoing support for the engineering staff on matters related to the implementation of the project </w:t>
            </w:r>
            <w:r w:rsidRPr="00457C46">
              <w:rPr>
                <w:rFonts w:ascii="Calibri" w:hAnsi="Calibri"/>
                <w:color w:val="000000"/>
                <w:sz w:val="18"/>
                <w:szCs w:val="18"/>
              </w:rPr>
              <w:br/>
              <w:t>• Ongoing management of the project budget </w:t>
            </w:r>
            <w:r w:rsidRPr="00457C46">
              <w:rPr>
                <w:rFonts w:ascii="Calibri" w:hAnsi="Calibri"/>
                <w:color w:val="000000"/>
                <w:sz w:val="18"/>
                <w:szCs w:val="18"/>
              </w:rPr>
              <w:br/>
              <w:t>• Supervision of the technical documentation, legal and financial project </w:t>
            </w:r>
            <w:r w:rsidRPr="00457C46">
              <w:rPr>
                <w:rFonts w:ascii="Calibri" w:hAnsi="Calibri"/>
                <w:color w:val="000000"/>
                <w:sz w:val="18"/>
                <w:szCs w:val="18"/>
              </w:rPr>
              <w:br/>
              <w:t>• Financial Settlement Project </w:t>
            </w:r>
            <w:r w:rsidRPr="00457C46">
              <w:rPr>
                <w:rFonts w:ascii="Calibri" w:hAnsi="Calibri"/>
                <w:color w:val="000000"/>
                <w:sz w:val="18"/>
                <w:szCs w:val="18"/>
              </w:rPr>
              <w:br/>
              <w:t>• Preparation of buildings for acceptance</w:t>
            </w:r>
            <w:r w:rsidRPr="00457C46">
              <w:rPr>
                <w:rFonts w:ascii="Calibri" w:hAnsi="Calibri"/>
                <w:color w:val="000000"/>
                <w:sz w:val="18"/>
                <w:szCs w:val="18"/>
              </w:rPr>
              <w:br/>
              <w:t>IT and language 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 Analytical skills and logical </w:t>
            </w:r>
            <w:r w:rsidRPr="00457C46">
              <w:rPr>
                <w:rFonts w:ascii="Calibri" w:hAnsi="Calibri"/>
                <w:color w:val="000000"/>
                <w:sz w:val="18"/>
                <w:szCs w:val="18"/>
              </w:rPr>
              <w:br/>
              <w:t>• Communication skills </w:t>
            </w:r>
            <w:r w:rsidRPr="00457C46">
              <w:rPr>
                <w:rFonts w:ascii="Calibri" w:hAnsi="Calibri"/>
                <w:color w:val="000000"/>
                <w:sz w:val="18"/>
                <w:szCs w:val="18"/>
              </w:rPr>
              <w:br/>
              <w:t>• Results orientation </w:t>
            </w:r>
            <w:r w:rsidRPr="00457C46">
              <w:rPr>
                <w:rFonts w:ascii="Calibri" w:hAnsi="Calibri"/>
                <w:color w:val="000000"/>
                <w:sz w:val="18"/>
                <w:szCs w:val="18"/>
              </w:rPr>
              <w:br/>
              <w:t>• The effectiveness and transparency in action and proceeding in accordance with professional ethics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Additional components of remuneration</w:t>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p>
        </w:tc>
      </w:tr>
      <w:tr w:rsidR="00965793" w:rsidRPr="00457C46" w:rsidTr="00E57545">
        <w:trPr>
          <w:trHeight w:val="12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http://www.pracawbudownictwie.pl/oferta/grafton_recruitment_polska_sp_z_o_o/kierownik_projektu/286653.html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73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xml:space="preserve"> project supervisor (literally - project manager)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17.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Higher technical education </w:t>
            </w:r>
            <w:r w:rsidRPr="00457C46">
              <w:rPr>
                <w:rFonts w:ascii="Calibri" w:hAnsi="Calibri"/>
                <w:color w:val="000000"/>
                <w:sz w:val="18"/>
                <w:szCs w:val="18"/>
              </w:rPr>
              <w:br/>
              <w:t>• Construction license</w:t>
            </w:r>
            <w:r w:rsidRPr="00457C46">
              <w:rPr>
                <w:rFonts w:ascii="Calibri" w:hAnsi="Calibri"/>
                <w:color w:val="000000"/>
                <w:sz w:val="18"/>
                <w:szCs w:val="18"/>
              </w:rPr>
              <w:br/>
              <w:t>Min. Experience of 5 years experience in similar position</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IT and language 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 Responsibility </w:t>
            </w:r>
            <w:r w:rsidRPr="00457C46">
              <w:rPr>
                <w:rFonts w:ascii="Calibri" w:hAnsi="Calibri"/>
                <w:color w:val="000000"/>
                <w:sz w:val="18"/>
                <w:szCs w:val="18"/>
              </w:rPr>
              <w:br/>
              <w:t>• Punctuality </w:t>
            </w:r>
            <w:r w:rsidRPr="00457C46">
              <w:rPr>
                <w:rFonts w:ascii="Calibri" w:hAnsi="Calibri"/>
                <w:color w:val="000000"/>
                <w:sz w:val="18"/>
                <w:szCs w:val="18"/>
              </w:rPr>
              <w:br/>
              <w:t>• independence in decision-making </w:t>
            </w:r>
            <w:r w:rsidRPr="00457C46">
              <w:rPr>
                <w:rFonts w:ascii="Calibri" w:hAnsi="Calibri"/>
                <w:color w:val="000000"/>
                <w:sz w:val="18"/>
                <w:szCs w:val="18"/>
              </w:rPr>
              <w:br/>
              <w:t>• Ability to work under time pressure </w:t>
            </w:r>
            <w:r w:rsidRPr="00457C46">
              <w:rPr>
                <w:rFonts w:ascii="Calibri" w:hAnsi="Calibri"/>
                <w:color w:val="000000"/>
                <w:sz w:val="18"/>
                <w:szCs w:val="18"/>
              </w:rPr>
              <w:br/>
              <w:t>• Ability to work in a team</w:t>
            </w:r>
            <w:r w:rsidRPr="00457C46">
              <w:rPr>
                <w:rFonts w:ascii="Calibri" w:hAnsi="Calibri"/>
                <w:color w:val="000000"/>
                <w:sz w:val="18"/>
                <w:szCs w:val="18"/>
              </w:rPr>
              <w:br/>
              <w:t>• Interpersonal skills </w:t>
            </w:r>
            <w:r w:rsidRPr="00457C46">
              <w:rPr>
                <w:rFonts w:ascii="Calibri" w:hAnsi="Calibri"/>
                <w:color w:val="000000"/>
                <w:sz w:val="18"/>
                <w:szCs w:val="18"/>
              </w:rPr>
              <w:br/>
              <w:t>• Personal culture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w:t>
            </w:r>
          </w:p>
        </w:tc>
      </w:tr>
      <w:tr w:rsidR="00965793" w:rsidRPr="00457C46" w:rsidTr="00E57545">
        <w:trPr>
          <w:trHeight w:val="144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http://www.pracawbudownictwie.pl/oferta/nafibud_s_a/kierownik_kontraktu_budowy_nidzica_warszawa_olsztyn_ilawa/284294.html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12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Contract supervisor (literally - contract manager) / worksite supervisor [Nidzica, Warsaw, Olsztyn, Iława]</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18.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Technical university degree </w:t>
            </w:r>
            <w:r w:rsidRPr="00457C46">
              <w:rPr>
                <w:rFonts w:ascii="Calibri" w:hAnsi="Calibri"/>
                <w:color w:val="000000"/>
                <w:sz w:val="18"/>
                <w:szCs w:val="18"/>
              </w:rPr>
              <w:br/>
              <w:t>• construction license</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IT and language skills:</w:t>
            </w:r>
            <w:r w:rsidRPr="00457C46">
              <w:rPr>
                <w:rFonts w:ascii="Calibri" w:hAnsi="Calibri"/>
                <w:color w:val="000000"/>
                <w:sz w:val="18"/>
                <w:szCs w:val="18"/>
              </w:rPr>
              <w:br/>
              <w:t>• Good knowledge of MS Office, MS Project, and AutoCAD will be an advantage</w:t>
            </w:r>
            <w:r w:rsidRPr="00457C46">
              <w:rPr>
                <w:rFonts w:ascii="Calibri" w:hAnsi="Calibri"/>
                <w:color w:val="000000"/>
                <w:sz w:val="18"/>
                <w:szCs w:val="18"/>
              </w:rPr>
              <w:br/>
              <w:t>Soft-skills (non-specific tranferrable):</w:t>
            </w:r>
            <w:r w:rsidRPr="00457C46">
              <w:rPr>
                <w:rFonts w:ascii="Calibri" w:hAnsi="Calibri"/>
                <w:color w:val="000000"/>
                <w:sz w:val="18"/>
                <w:szCs w:val="18"/>
              </w:rPr>
              <w:br/>
              <w:t>• independence </w:t>
            </w:r>
            <w:r w:rsidRPr="00457C46">
              <w:rPr>
                <w:rFonts w:ascii="Calibri" w:hAnsi="Calibri"/>
                <w:color w:val="000000"/>
                <w:sz w:val="18"/>
                <w:szCs w:val="18"/>
              </w:rPr>
              <w:br/>
              <w:t>• resistance to stress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w:t>
            </w:r>
          </w:p>
        </w:tc>
      </w:tr>
      <w:tr w:rsidR="00965793" w:rsidRPr="00457C46" w:rsidTr="00E57545">
        <w:trPr>
          <w:trHeight w:val="12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http://www.pracawbudownictwie.pl/oferta/hays_construction_property/kierownik_budowy/281494.html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19.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Higher education - construction or technical profile</w:t>
            </w:r>
            <w:r w:rsidRPr="00457C46">
              <w:rPr>
                <w:rFonts w:ascii="Calibri" w:hAnsi="Calibri"/>
                <w:color w:val="000000"/>
                <w:sz w:val="18"/>
                <w:szCs w:val="18"/>
              </w:rPr>
              <w:br/>
              <w:t>• Construction license s for managing construction works without limitation in specialty construction and building </w:t>
            </w:r>
            <w:r w:rsidRPr="00457C46">
              <w:rPr>
                <w:rFonts w:ascii="Calibri" w:hAnsi="Calibri"/>
                <w:color w:val="000000"/>
                <w:sz w:val="18"/>
                <w:szCs w:val="18"/>
              </w:rPr>
              <w:br/>
              <w:t>• Driving license. B </w:t>
            </w:r>
            <w:r w:rsidRPr="00457C46">
              <w:rPr>
                <w:rFonts w:ascii="Calibri" w:hAnsi="Calibri"/>
                <w:color w:val="000000"/>
                <w:sz w:val="18"/>
                <w:szCs w:val="18"/>
              </w:rPr>
              <w:br/>
              <w:t>• license for projects design are welcome</w:t>
            </w:r>
            <w:r w:rsidRPr="00457C46">
              <w:rPr>
                <w:rFonts w:ascii="Calibri" w:hAnsi="Calibri"/>
                <w:color w:val="000000"/>
                <w:sz w:val="18"/>
                <w:szCs w:val="18"/>
              </w:rPr>
              <w:br/>
              <w:t>Min. 3 - year experience in a similar position</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Knowledge:</w:t>
            </w:r>
            <w:r w:rsidRPr="00457C46">
              <w:rPr>
                <w:rFonts w:ascii="Calibri" w:hAnsi="Calibri"/>
                <w:color w:val="000000"/>
                <w:sz w:val="18"/>
                <w:szCs w:val="18"/>
              </w:rPr>
              <w:br/>
              <w:t>• knowledge of costing</w:t>
            </w:r>
            <w:r w:rsidRPr="00457C46">
              <w:rPr>
                <w:rFonts w:ascii="Calibri" w:hAnsi="Calibri"/>
                <w:color w:val="000000"/>
                <w:sz w:val="18"/>
                <w:szCs w:val="18"/>
              </w:rPr>
              <w:br/>
              <w:t>Skills:</w:t>
            </w:r>
            <w:r w:rsidRPr="00457C46">
              <w:rPr>
                <w:rFonts w:ascii="Calibri" w:hAnsi="Calibri"/>
                <w:color w:val="000000"/>
                <w:sz w:val="18"/>
                <w:szCs w:val="18"/>
              </w:rPr>
              <w:br/>
              <w:t>• Planning, directing and supervising the execution of the works, as well as overseeing branżystów </w:t>
            </w:r>
            <w:r w:rsidRPr="00457C46">
              <w:rPr>
                <w:rFonts w:ascii="Calibri" w:hAnsi="Calibri"/>
                <w:color w:val="000000"/>
                <w:sz w:val="18"/>
                <w:szCs w:val="18"/>
              </w:rPr>
              <w:br/>
              <w:t>• Taking part in the negotiation process with subcontractors </w:t>
            </w:r>
            <w:r w:rsidRPr="00457C46">
              <w:rPr>
                <w:rFonts w:ascii="Calibri" w:hAnsi="Calibri"/>
                <w:color w:val="000000"/>
                <w:sz w:val="18"/>
                <w:szCs w:val="18"/>
              </w:rPr>
              <w:br/>
              <w:t>• Supervision and coordination of subcontracted works </w:t>
            </w:r>
            <w:r w:rsidRPr="00457C46">
              <w:rPr>
                <w:rFonts w:ascii="Calibri" w:hAnsi="Calibri"/>
                <w:color w:val="000000"/>
                <w:sz w:val="18"/>
                <w:szCs w:val="18"/>
              </w:rPr>
              <w:br/>
              <w:t>• Perform quantity surveys and estimates for the needs of the work </w:t>
            </w:r>
            <w:r w:rsidRPr="00457C46">
              <w:rPr>
                <w:rFonts w:ascii="Calibri" w:hAnsi="Calibri"/>
                <w:color w:val="000000"/>
                <w:sz w:val="18"/>
                <w:szCs w:val="18"/>
              </w:rPr>
              <w:br/>
              <w:t>• Participation in the process of bidding </w:t>
            </w:r>
            <w:r w:rsidRPr="00457C46">
              <w:rPr>
                <w:rFonts w:ascii="Calibri" w:hAnsi="Calibri"/>
                <w:color w:val="000000"/>
                <w:sz w:val="18"/>
                <w:szCs w:val="18"/>
              </w:rPr>
              <w:br/>
              <w:t>• Verification of project documentation and applied solutions </w:t>
            </w:r>
            <w:r w:rsidRPr="00457C46">
              <w:rPr>
                <w:rFonts w:ascii="Calibri" w:hAnsi="Calibri"/>
                <w:color w:val="000000"/>
                <w:sz w:val="18"/>
                <w:szCs w:val="18"/>
              </w:rPr>
              <w:br/>
              <w:t>• Preparation of subcontractor documentation, cost estimates </w:t>
            </w:r>
            <w:r w:rsidRPr="00457C46">
              <w:rPr>
                <w:rFonts w:ascii="Calibri" w:hAnsi="Calibri"/>
                <w:color w:val="000000"/>
                <w:sz w:val="18"/>
                <w:szCs w:val="18"/>
              </w:rPr>
              <w:br/>
              <w:t>• Supervision of compliance with safety rules</w:t>
            </w:r>
            <w:r w:rsidRPr="00457C46">
              <w:rPr>
                <w:rFonts w:ascii="Calibri" w:hAnsi="Calibri"/>
                <w:color w:val="000000"/>
                <w:sz w:val="18"/>
                <w:szCs w:val="18"/>
              </w:rPr>
              <w:br/>
              <w:t>IT and language 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 Availability </w:t>
            </w:r>
            <w:r w:rsidRPr="00457C46">
              <w:rPr>
                <w:rFonts w:ascii="Calibri" w:hAnsi="Calibri"/>
                <w:color w:val="000000"/>
                <w:sz w:val="18"/>
                <w:szCs w:val="18"/>
              </w:rPr>
              <w:br/>
              <w:t>• Resistance to stress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 contract of employment </w:t>
            </w:r>
            <w:r w:rsidRPr="00457C46">
              <w:rPr>
                <w:rFonts w:ascii="Calibri" w:hAnsi="Calibri"/>
                <w:color w:val="000000"/>
                <w:sz w:val="18"/>
                <w:szCs w:val="18"/>
              </w:rPr>
              <w:br/>
              <w:t>• the necessary tools to do the job</w:t>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p>
        </w:tc>
      </w:tr>
      <w:tr w:rsidR="00965793" w:rsidRPr="00457C46" w:rsidTr="00E57545">
        <w:trPr>
          <w:trHeight w:val="96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http://www.pracawbudownictwie.pl/oferta/mipron_sp_z_o_o/kierownik_budowy/283074.html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20.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construction license </w:t>
            </w:r>
            <w:r w:rsidRPr="00457C46">
              <w:rPr>
                <w:rFonts w:ascii="Calibri" w:hAnsi="Calibri"/>
                <w:color w:val="000000"/>
                <w:sz w:val="18"/>
                <w:szCs w:val="18"/>
              </w:rPr>
              <w:br/>
              <w:t>driving license </w:t>
            </w:r>
            <w:r w:rsidRPr="00457C46">
              <w:rPr>
                <w:rFonts w:ascii="Calibri" w:hAnsi="Calibri"/>
                <w:color w:val="000000"/>
                <w:sz w:val="18"/>
                <w:szCs w:val="18"/>
              </w:rPr>
              <w:br/>
              <w:t>experience in flat construction</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creating the timetables </w:t>
            </w:r>
            <w:r w:rsidRPr="00457C46">
              <w:rPr>
                <w:rFonts w:ascii="Calibri" w:hAnsi="Calibri"/>
                <w:color w:val="000000"/>
                <w:sz w:val="18"/>
                <w:szCs w:val="18"/>
              </w:rPr>
              <w:br/>
              <w:t>packeting the tasks for subcontractors </w:t>
            </w:r>
            <w:r w:rsidRPr="00457C46">
              <w:rPr>
                <w:rFonts w:ascii="Calibri" w:hAnsi="Calibri"/>
                <w:color w:val="000000"/>
                <w:sz w:val="18"/>
                <w:szCs w:val="18"/>
              </w:rPr>
              <w:br/>
              <w:t>ongoing reporting </w:t>
            </w:r>
            <w:r w:rsidRPr="00457C46">
              <w:rPr>
                <w:rFonts w:ascii="Calibri" w:hAnsi="Calibri"/>
                <w:color w:val="000000"/>
                <w:sz w:val="18"/>
                <w:szCs w:val="18"/>
              </w:rPr>
              <w:br/>
              <w:t>supervising </w:t>
            </w:r>
            <w:r w:rsidRPr="00457C46">
              <w:rPr>
                <w:rFonts w:ascii="Calibri" w:hAnsi="Calibri"/>
                <w:color w:val="000000"/>
                <w:sz w:val="18"/>
                <w:szCs w:val="18"/>
              </w:rPr>
              <w:br/>
              <w:t xml:space="preserve"> === below indicated tasks</w:t>
            </w:r>
            <w:r w:rsidRPr="00457C46">
              <w:rPr>
                <w:rFonts w:ascii="Calibri" w:hAnsi="Calibri"/>
                <w:color w:val="000000"/>
                <w:sz w:val="18"/>
                <w:szCs w:val="18"/>
              </w:rPr>
              <w:br/>
              <w:t>planning and organization of construction </w:t>
            </w:r>
            <w:r w:rsidRPr="00457C46">
              <w:rPr>
                <w:rFonts w:ascii="Calibri" w:hAnsi="Calibri"/>
                <w:color w:val="000000"/>
                <w:sz w:val="18"/>
                <w:szCs w:val="18"/>
              </w:rPr>
              <w:br/>
              <w:t>Scheduling construction </w:t>
            </w:r>
            <w:r w:rsidRPr="00457C46">
              <w:rPr>
                <w:rFonts w:ascii="Calibri" w:hAnsi="Calibri"/>
                <w:color w:val="000000"/>
                <w:sz w:val="18"/>
                <w:szCs w:val="18"/>
              </w:rPr>
              <w:br/>
              <w:t>Bundling works for contractors </w:t>
            </w:r>
            <w:r w:rsidRPr="00457C46">
              <w:rPr>
                <w:rFonts w:ascii="Calibri" w:hAnsi="Calibri"/>
                <w:color w:val="000000"/>
                <w:sz w:val="18"/>
                <w:szCs w:val="18"/>
              </w:rPr>
              <w:br/>
              <w:t>cooperation with the purchasing department in negotiations with contractors and suppliers </w:t>
            </w:r>
            <w:r w:rsidRPr="00457C46">
              <w:rPr>
                <w:rFonts w:ascii="Calibri" w:hAnsi="Calibri"/>
                <w:color w:val="000000"/>
                <w:sz w:val="18"/>
                <w:szCs w:val="18"/>
              </w:rPr>
              <w:br/>
              <w:t>Current reporting, quality control works and their reception </w:t>
            </w:r>
            <w:r w:rsidRPr="00457C46">
              <w:rPr>
                <w:rFonts w:ascii="Calibri" w:hAnsi="Calibri"/>
                <w:color w:val="000000"/>
                <w:sz w:val="18"/>
                <w:szCs w:val="18"/>
              </w:rPr>
              <w:br/>
              <w:t>responsibility for the quality, timing and budget </w:t>
            </w:r>
            <w:r w:rsidRPr="00457C46">
              <w:rPr>
                <w:rFonts w:ascii="Calibri" w:hAnsi="Calibri"/>
                <w:color w:val="000000"/>
                <w:sz w:val="18"/>
                <w:szCs w:val="18"/>
              </w:rPr>
              <w:br/>
              <w:t>supervising the observance of construction law and health and safety regulations </w:t>
            </w:r>
            <w:r w:rsidRPr="00457C46">
              <w:rPr>
                <w:rFonts w:ascii="Calibri" w:hAnsi="Calibri"/>
                <w:color w:val="000000"/>
                <w:sz w:val="18"/>
                <w:szCs w:val="18"/>
              </w:rPr>
              <w:br/>
              <w:t>conduct formal and legal documentation building</w:t>
            </w:r>
            <w:r w:rsidRPr="00457C46">
              <w:rPr>
                <w:rFonts w:ascii="Calibri" w:hAnsi="Calibri"/>
                <w:color w:val="000000"/>
                <w:sz w:val="18"/>
                <w:szCs w:val="18"/>
              </w:rPr>
              <w:br/>
              <w:t>Soft-skills (non-specific tranferrable):</w:t>
            </w:r>
            <w:r w:rsidRPr="00457C46">
              <w:rPr>
                <w:rFonts w:ascii="Calibri" w:hAnsi="Calibri"/>
                <w:color w:val="000000"/>
                <w:sz w:val="18"/>
                <w:szCs w:val="18"/>
              </w:rPr>
              <w:br/>
              <w:t>Multitasking </w:t>
            </w:r>
            <w:r w:rsidRPr="00457C46">
              <w:rPr>
                <w:rFonts w:ascii="Calibri" w:hAnsi="Calibri"/>
                <w:color w:val="000000"/>
                <w:sz w:val="18"/>
                <w:szCs w:val="18"/>
              </w:rPr>
              <w:br/>
              <w:t>independence</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full time </w:t>
            </w:r>
            <w:r w:rsidRPr="00457C46">
              <w:rPr>
                <w:rFonts w:ascii="Calibri" w:hAnsi="Calibri"/>
                <w:color w:val="000000"/>
                <w:sz w:val="18"/>
                <w:szCs w:val="18"/>
              </w:rPr>
              <w:br/>
              <w:t>good salary </w:t>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p>
        </w:tc>
      </w:tr>
      <w:tr w:rsidR="00965793" w:rsidRPr="00457C46" w:rsidTr="00E57545">
        <w:trPr>
          <w:trHeight w:val="72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http://www.pracuj.pl/praca/kierownik-budowy-poznan,oferta,4331652</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21.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Higher Education Profile general construction, </w:t>
            </w:r>
            <w:r w:rsidRPr="00457C46">
              <w:rPr>
                <w:rFonts w:ascii="Calibri" w:hAnsi="Calibri"/>
                <w:color w:val="000000"/>
                <w:sz w:val="18"/>
                <w:szCs w:val="18"/>
              </w:rPr>
              <w:br/>
              <w:t>license to manage construction works without limitation in specialty construction and building, </w:t>
            </w:r>
            <w:r w:rsidRPr="00457C46">
              <w:rPr>
                <w:rFonts w:ascii="Calibri" w:hAnsi="Calibri"/>
                <w:color w:val="000000"/>
                <w:sz w:val="18"/>
                <w:szCs w:val="18"/>
              </w:rPr>
              <w:br/>
              <w:t>a minimum of three years professional experience as a construction supervisor at an investment in the field of cubic construction, </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coordination and distribution of work on the assigned territory, </w:t>
            </w:r>
            <w:r w:rsidRPr="00457C46">
              <w:rPr>
                <w:rFonts w:ascii="Calibri" w:hAnsi="Calibri"/>
                <w:color w:val="000000"/>
                <w:sz w:val="18"/>
                <w:szCs w:val="18"/>
              </w:rPr>
              <w:br/>
              <w:t>planning needs in terms of forces and means of production, </w:t>
            </w:r>
            <w:r w:rsidRPr="00457C46">
              <w:rPr>
                <w:rFonts w:ascii="Calibri" w:hAnsi="Calibri"/>
                <w:color w:val="000000"/>
                <w:sz w:val="18"/>
                <w:szCs w:val="18"/>
              </w:rPr>
              <w:br/>
              <w:t>analysis of the solutions adopted for their reasonableness, initiating deployments parts. </w:t>
            </w:r>
            <w:r w:rsidRPr="00457C46">
              <w:rPr>
                <w:rFonts w:ascii="Calibri" w:hAnsi="Calibri"/>
                <w:color w:val="000000"/>
                <w:sz w:val="18"/>
                <w:szCs w:val="18"/>
              </w:rPr>
              <w:br/>
              <w:t>IT and language skills:</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medical care in private medical centers and an extensive social (life insurance, ticket to sports and recreational activities)</w:t>
            </w:r>
            <w:r w:rsidRPr="00457C46">
              <w:rPr>
                <w:rFonts w:ascii="Calibri" w:hAnsi="Calibri"/>
                <w:color w:val="000000"/>
                <w:sz w:val="18"/>
                <w:szCs w:val="18"/>
              </w:rPr>
              <w:br/>
            </w:r>
          </w:p>
        </w:tc>
      </w:tr>
      <w:tr w:rsidR="00965793" w:rsidRPr="00457C46" w:rsidTr="00E57545">
        <w:trPr>
          <w:trHeight w:val="72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http://www.pracuj.pl/praca/kierownik-robot-wroclaw,oferta,4319641</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construction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22.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technical education with an indication of building profile </w:t>
            </w:r>
            <w:r w:rsidRPr="00457C46">
              <w:rPr>
                <w:rFonts w:ascii="Calibri" w:hAnsi="Calibri"/>
                <w:color w:val="000000"/>
                <w:sz w:val="18"/>
                <w:szCs w:val="18"/>
              </w:rPr>
              <w:br/>
              <w:t>construction license for managing construction works in the roads specialty and / or bridge without limitations </w:t>
            </w:r>
            <w:r w:rsidRPr="00457C46">
              <w:rPr>
                <w:rFonts w:ascii="Calibri" w:hAnsi="Calibri"/>
                <w:color w:val="000000"/>
                <w:sz w:val="18"/>
                <w:szCs w:val="18"/>
              </w:rPr>
              <w:br/>
              <w:t>min. 3 years experience in managing construction projects </w:t>
            </w:r>
            <w:r w:rsidRPr="00457C46">
              <w:rPr>
                <w:rFonts w:ascii="Calibri" w:hAnsi="Calibri"/>
                <w:color w:val="000000"/>
                <w:sz w:val="18"/>
                <w:szCs w:val="18"/>
              </w:rPr>
              <w:br/>
              <w:t>experience in managing contracts in the field of infrastructure investment - road and / or bridge </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 xml:space="preserve"> === below indicated tasks</w:t>
            </w:r>
            <w:r w:rsidRPr="00457C46">
              <w:rPr>
                <w:rFonts w:ascii="Calibri" w:hAnsi="Calibri"/>
                <w:color w:val="000000"/>
                <w:sz w:val="18"/>
                <w:szCs w:val="18"/>
              </w:rPr>
              <w:br/>
              <w:t>preparation of documentation related to the investment process</w:t>
            </w:r>
            <w:r w:rsidRPr="00457C46">
              <w:rPr>
                <w:rFonts w:ascii="Calibri" w:hAnsi="Calibri"/>
                <w:color w:val="000000"/>
                <w:sz w:val="18"/>
                <w:szCs w:val="18"/>
              </w:rPr>
              <w:br/>
              <w:t>coordinate and follow up the implementation of investment projects </w:t>
            </w:r>
            <w:r w:rsidRPr="00457C46">
              <w:rPr>
                <w:rFonts w:ascii="Calibri" w:hAnsi="Calibri"/>
                <w:color w:val="000000"/>
                <w:sz w:val="18"/>
                <w:szCs w:val="18"/>
              </w:rPr>
              <w:br/>
              <w:t>to carry out the offer process among contractors in the subordinate investments </w:t>
            </w:r>
            <w:r w:rsidRPr="00457C46">
              <w:rPr>
                <w:rFonts w:ascii="Calibri" w:hAnsi="Calibri"/>
                <w:color w:val="000000"/>
                <w:sz w:val="18"/>
                <w:szCs w:val="18"/>
              </w:rPr>
              <w:br/>
              <w:t>contracting subcontractors under the project budget and schedule of investments </w:t>
            </w:r>
            <w:r w:rsidRPr="00457C46">
              <w:rPr>
                <w:rFonts w:ascii="Calibri" w:hAnsi="Calibri"/>
                <w:color w:val="000000"/>
                <w:sz w:val="18"/>
                <w:szCs w:val="18"/>
              </w:rPr>
              <w:br/>
              <w:t>control and adherence to the timetable of works and investment budget </w:t>
            </w:r>
            <w:r w:rsidRPr="00457C46">
              <w:rPr>
                <w:rFonts w:ascii="Calibri" w:hAnsi="Calibri"/>
                <w:color w:val="000000"/>
                <w:sz w:val="18"/>
                <w:szCs w:val="18"/>
              </w:rPr>
              <w:br/>
              <w:t>Maintaining the list of documentation concerning investments, supervision of its completeness and making live updates of the list</w:t>
            </w:r>
            <w:r w:rsidRPr="00457C46">
              <w:rPr>
                <w:rFonts w:ascii="Calibri" w:hAnsi="Calibri"/>
                <w:color w:val="000000"/>
                <w:sz w:val="18"/>
                <w:szCs w:val="18"/>
              </w:rPr>
              <w:br/>
              <w:t>Soft-skills (non-specific tranferrable):</w:t>
            </w:r>
            <w:r w:rsidRPr="00457C46">
              <w:rPr>
                <w:rFonts w:ascii="Calibri" w:hAnsi="Calibri"/>
                <w:color w:val="000000"/>
                <w:sz w:val="18"/>
                <w:szCs w:val="18"/>
              </w:rPr>
              <w:br/>
              <w:t>responsibility and commitment in carrying out assigned tasks</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w:t>
            </w:r>
          </w:p>
        </w:tc>
      </w:tr>
      <w:tr w:rsidR="00965793" w:rsidRPr="00457C46" w:rsidTr="00E57545">
        <w:trPr>
          <w:trHeight w:val="12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http://www.pracuj.pl/praca/dyrektor-kontraktu-kierownik-budowy-mazowieckie,oferta,4312887</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49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Contract director / worksite supervisor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23.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construction license without limitation for managing construction works in the specialty construction and building </w:t>
            </w:r>
            <w:r w:rsidRPr="00457C46">
              <w:rPr>
                <w:rFonts w:ascii="Calibri" w:hAnsi="Calibri"/>
                <w:color w:val="000000"/>
                <w:sz w:val="18"/>
                <w:szCs w:val="18"/>
              </w:rPr>
              <w:br/>
              <w:t>higher education construction</w:t>
            </w:r>
            <w:r w:rsidRPr="00457C46">
              <w:rPr>
                <w:rFonts w:ascii="Calibri" w:hAnsi="Calibri"/>
                <w:color w:val="000000"/>
                <w:sz w:val="18"/>
                <w:szCs w:val="18"/>
              </w:rPr>
              <w:br/>
              <w:t>minimum 5 years of experience in the independent managing construction works as a worksite supervisor</w:t>
            </w:r>
            <w:r w:rsidRPr="00457C46">
              <w:rPr>
                <w:rFonts w:ascii="Calibri" w:hAnsi="Calibri"/>
                <w:color w:val="000000"/>
                <w:sz w:val="18"/>
                <w:szCs w:val="18"/>
              </w:rPr>
              <w:br/>
              <w:t>experience in the role as project manager for the construction of at least three residential buildings</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project implementation in accordance with project and company standards </w:t>
            </w:r>
            <w:r w:rsidRPr="00457C46">
              <w:rPr>
                <w:rFonts w:ascii="Calibri" w:hAnsi="Calibri"/>
                <w:color w:val="000000"/>
                <w:sz w:val="18"/>
                <w:szCs w:val="18"/>
              </w:rPr>
              <w:br/>
              <w:t>schedule controlling</w:t>
            </w:r>
            <w:r w:rsidRPr="00457C46">
              <w:rPr>
                <w:rFonts w:ascii="Calibri" w:hAnsi="Calibri"/>
                <w:color w:val="000000"/>
                <w:sz w:val="18"/>
                <w:szCs w:val="18"/>
              </w:rPr>
              <w:br/>
              <w:t>Soft-skills (non-specific tranferrable):</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stability and attractive conditions of employment; </w:t>
            </w:r>
          </w:p>
        </w:tc>
      </w:tr>
      <w:tr w:rsidR="00965793" w:rsidRPr="00457C46" w:rsidTr="00E57545">
        <w:trPr>
          <w:trHeight w:val="144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http://www.pracuj.pl/praca/kierownik-budowy-inzynier-kontraktu-bielany-wroclawskie-pow-wroclawski,oferta,4317701</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49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 -  Engineer of the Contract</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24.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technical education with an indication of construction profile, </w:t>
            </w:r>
            <w:r w:rsidRPr="00457C46">
              <w:rPr>
                <w:rFonts w:ascii="Calibri" w:hAnsi="Calibri"/>
                <w:color w:val="000000"/>
                <w:sz w:val="18"/>
                <w:szCs w:val="18"/>
              </w:rPr>
              <w:br/>
              <w:t>experience in managing contracts for the implementation of residential and commercial investments. </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preparation of the budget and the schedule of investments, </w:t>
            </w:r>
            <w:r w:rsidRPr="00457C46">
              <w:rPr>
                <w:rFonts w:ascii="Calibri" w:hAnsi="Calibri"/>
                <w:color w:val="000000"/>
                <w:sz w:val="18"/>
                <w:szCs w:val="18"/>
              </w:rPr>
              <w:br/>
              <w:t>coordination and control of the project / investment projects </w:t>
            </w:r>
            <w:r w:rsidRPr="00457C46">
              <w:rPr>
                <w:rFonts w:ascii="Calibri" w:hAnsi="Calibri"/>
                <w:color w:val="000000"/>
                <w:sz w:val="18"/>
                <w:szCs w:val="18"/>
              </w:rPr>
              <w:br/>
              <w:t>carried out under the tender among contractors in the subordinate investments, </w:t>
            </w:r>
            <w:r w:rsidRPr="00457C46">
              <w:rPr>
                <w:rFonts w:ascii="Calibri" w:hAnsi="Calibri"/>
                <w:color w:val="000000"/>
                <w:sz w:val="18"/>
                <w:szCs w:val="18"/>
              </w:rPr>
              <w:br/>
              <w:t>contracting subcontractors in accordance with the project and the budget and the schedule of investments, </w:t>
            </w:r>
            <w:r w:rsidRPr="00457C46">
              <w:rPr>
                <w:rFonts w:ascii="Calibri" w:hAnsi="Calibri"/>
                <w:color w:val="000000"/>
                <w:sz w:val="18"/>
                <w:szCs w:val="18"/>
              </w:rPr>
              <w:br/>
              <w:t>control and compliance with the work schedule and the investment budget , </w:t>
            </w:r>
            <w:r w:rsidRPr="00457C46">
              <w:rPr>
                <w:rFonts w:ascii="Calibri" w:hAnsi="Calibri"/>
                <w:color w:val="000000"/>
                <w:sz w:val="18"/>
                <w:szCs w:val="18"/>
              </w:rPr>
              <w:br/>
              <w:t>maintenance of a list of documentation concerning investments, supervision of its completeness and making live updates list.</w:t>
            </w:r>
            <w:r w:rsidRPr="00457C46">
              <w:rPr>
                <w:rFonts w:ascii="Calibri" w:hAnsi="Calibri"/>
                <w:color w:val="000000"/>
                <w:sz w:val="18"/>
                <w:szCs w:val="18"/>
              </w:rPr>
              <w:br/>
              <w:t>Soft-skills (non-specific tranferrable):</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competitive salary and necessary tools,</w:t>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p>
        </w:tc>
      </w:tr>
      <w:tr w:rsidR="00965793" w:rsidRPr="00457C46" w:rsidTr="00E57545">
        <w:trPr>
          <w:trHeight w:val="72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http://www.pracuj.pl/praca/kierownik-kontraktu-wroclaw,oferta,4314307</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Contract Manager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25.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Higher technical education </w:t>
            </w:r>
            <w:r w:rsidRPr="00457C46">
              <w:rPr>
                <w:rFonts w:ascii="Calibri" w:hAnsi="Calibri"/>
                <w:color w:val="000000"/>
                <w:sz w:val="18"/>
                <w:szCs w:val="18"/>
              </w:rPr>
              <w:br/>
            </w:r>
            <w:r w:rsidRPr="00A932A2">
              <w:rPr>
                <w:rFonts w:ascii="Calibri" w:hAnsi="Calibri"/>
                <w:color w:val="000000"/>
                <w:sz w:val="18"/>
                <w:szCs w:val="18"/>
              </w:rPr>
              <w:t xml:space="preserve">construction license to manage construction works without limitation in specialty construction and building, and </w:t>
            </w:r>
            <w:r w:rsidRPr="00A932A2">
              <w:rPr>
                <w:rFonts w:ascii="Calibri" w:hAnsi="Calibri"/>
                <w:color w:val="000000"/>
                <w:sz w:val="18"/>
                <w:szCs w:val="18"/>
              </w:rPr>
              <w:br/>
              <w:t>membership in the Chamber of Civil Engineers,</w:t>
            </w:r>
            <w:r w:rsidRPr="00A932A2">
              <w:rPr>
                <w:rFonts w:ascii="Calibri" w:hAnsi="Calibri"/>
                <w:color w:val="000000"/>
                <w:sz w:val="18"/>
                <w:szCs w:val="18"/>
              </w:rPr>
              <w:br/>
              <w:t>Experience in the supervision and coordination</w:t>
            </w:r>
            <w:r w:rsidRPr="00457C46">
              <w:rPr>
                <w:rFonts w:ascii="Calibri" w:hAnsi="Calibri"/>
                <w:color w:val="000000"/>
                <w:sz w:val="18"/>
                <w:szCs w:val="18"/>
              </w:rPr>
              <w:t xml:space="preserve"> of own workers and contractors, </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Knowledge:</w:t>
            </w:r>
            <w:r w:rsidRPr="00457C46">
              <w:rPr>
                <w:rFonts w:ascii="Calibri" w:hAnsi="Calibri"/>
                <w:color w:val="000000"/>
                <w:sz w:val="18"/>
                <w:szCs w:val="18"/>
              </w:rPr>
              <w:br/>
              <w:t>Skills:</w:t>
            </w:r>
            <w:r w:rsidRPr="00457C46">
              <w:rPr>
                <w:rFonts w:ascii="Calibri" w:hAnsi="Calibri"/>
                <w:color w:val="000000"/>
                <w:sz w:val="18"/>
                <w:szCs w:val="18"/>
              </w:rPr>
              <w:br/>
              <w:t xml:space="preserve"> === below indicated tasks</w:t>
            </w:r>
            <w:r w:rsidRPr="00457C46">
              <w:rPr>
                <w:rFonts w:ascii="Calibri" w:hAnsi="Calibri"/>
                <w:color w:val="000000"/>
                <w:sz w:val="18"/>
                <w:szCs w:val="18"/>
              </w:rPr>
              <w:br/>
              <w:t>process management structure and implementation of all phases of the projects carried forward until the entire building investor, </w:t>
            </w:r>
            <w:r w:rsidRPr="00457C46">
              <w:rPr>
                <w:rFonts w:ascii="Calibri" w:hAnsi="Calibri"/>
                <w:color w:val="000000"/>
                <w:sz w:val="18"/>
                <w:szCs w:val="18"/>
              </w:rPr>
              <w:br/>
              <w:t>optimization of the budget structure, </w:t>
            </w:r>
            <w:r w:rsidRPr="00457C46">
              <w:rPr>
                <w:rFonts w:ascii="Calibri" w:hAnsi="Calibri"/>
                <w:color w:val="000000"/>
                <w:sz w:val="18"/>
                <w:szCs w:val="18"/>
              </w:rPr>
              <w:br/>
              <w:t>organization of facilities construction, </w:t>
            </w:r>
            <w:r w:rsidRPr="00457C46">
              <w:rPr>
                <w:rFonts w:ascii="Calibri" w:hAnsi="Calibri"/>
                <w:color w:val="000000"/>
                <w:sz w:val="18"/>
                <w:szCs w:val="18"/>
              </w:rPr>
              <w:br/>
              <w:t>Analysis of the technical documentation and efficiently solve technical problems arising in the course of construction, </w:t>
            </w:r>
            <w:r w:rsidRPr="00457C46">
              <w:rPr>
                <w:rFonts w:ascii="Calibri" w:hAnsi="Calibri"/>
                <w:color w:val="000000"/>
                <w:sz w:val="18"/>
                <w:szCs w:val="18"/>
              </w:rPr>
              <w:br/>
              <w:t>direct supervision of the execution of works based on the requirements of the contract, technical documentation, schedules and ensuring that the appropriate quality of work, </w:t>
            </w:r>
            <w:r w:rsidRPr="00457C46">
              <w:rPr>
                <w:rFonts w:ascii="Calibri" w:hAnsi="Calibri"/>
                <w:color w:val="000000"/>
                <w:sz w:val="18"/>
                <w:szCs w:val="18"/>
              </w:rPr>
              <w:br/>
              <w:t>planning and coordination of the work carried out by sub-contractors, </w:t>
            </w:r>
            <w:r w:rsidRPr="00457C46">
              <w:rPr>
                <w:rFonts w:ascii="Calibri" w:hAnsi="Calibri"/>
                <w:color w:val="000000"/>
                <w:sz w:val="18"/>
                <w:szCs w:val="18"/>
              </w:rPr>
              <w:br/>
              <w:t>planning and ordering the means of production and monitoring the timeliness of their deliveries, </w:t>
            </w:r>
            <w:r w:rsidRPr="00457C46">
              <w:rPr>
                <w:rFonts w:ascii="Calibri" w:hAnsi="Calibri"/>
                <w:color w:val="000000"/>
                <w:sz w:val="18"/>
                <w:szCs w:val="18"/>
              </w:rPr>
              <w:br/>
              <w:t>ensuring compliance with the construction of health and safety regulations and environmental laws, </w:t>
            </w:r>
            <w:r w:rsidRPr="00457C46">
              <w:rPr>
                <w:rFonts w:ascii="Calibri" w:hAnsi="Calibri"/>
                <w:color w:val="000000"/>
                <w:sz w:val="18"/>
                <w:szCs w:val="18"/>
              </w:rPr>
              <w:br/>
              <w:t>keeping a log building , </w:t>
            </w:r>
            <w:r w:rsidRPr="00457C46">
              <w:rPr>
                <w:rFonts w:ascii="Calibri" w:hAnsi="Calibri"/>
                <w:color w:val="000000"/>
                <w:sz w:val="18"/>
                <w:szCs w:val="18"/>
              </w:rPr>
              <w:br/>
              <w:t>Collaborate with local authorities and utilities providers of media, </w:t>
            </w:r>
            <w:r w:rsidRPr="00457C46">
              <w:rPr>
                <w:rFonts w:ascii="Calibri" w:hAnsi="Calibri"/>
                <w:color w:val="000000"/>
                <w:sz w:val="18"/>
                <w:szCs w:val="18"/>
              </w:rPr>
              <w:br/>
              <w:t>Collaborate with the investor and the project team.</w:t>
            </w:r>
            <w:r w:rsidRPr="00457C46">
              <w:rPr>
                <w:rFonts w:ascii="Calibri" w:hAnsi="Calibri"/>
                <w:color w:val="000000"/>
                <w:sz w:val="18"/>
                <w:szCs w:val="18"/>
              </w:rPr>
              <w:br/>
              <w:t>Soft-skills (non-specific tranferrable):</w:t>
            </w:r>
            <w:r w:rsidRPr="00457C46">
              <w:rPr>
                <w:rFonts w:ascii="Calibri" w:hAnsi="Calibri"/>
                <w:color w:val="000000"/>
                <w:sz w:val="18"/>
                <w:szCs w:val="18"/>
              </w:rPr>
              <w:br/>
              <w:t>Ability to work in a team (leadership competencies and interpersonal), management and employee motivation, </w:t>
            </w:r>
            <w:r w:rsidRPr="00457C46">
              <w:rPr>
                <w:rFonts w:ascii="Calibri" w:hAnsi="Calibri"/>
                <w:color w:val="000000"/>
                <w:sz w:val="18"/>
                <w:szCs w:val="18"/>
              </w:rPr>
              <w:br/>
              <w:t>dynamism in action, independence and commitment and initiative </w:t>
            </w:r>
            <w:r w:rsidRPr="00457C46">
              <w:rPr>
                <w:rFonts w:ascii="Calibri" w:hAnsi="Calibri"/>
                <w:color w:val="000000"/>
                <w:sz w:val="18"/>
                <w:szCs w:val="18"/>
              </w:rPr>
              <w:br/>
              <w:t>necessary qualities: determination, attitude, goal steadfastness, determination and self-confidence, self-reliance in solving problems - challenges, negotiating skills.</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w:t>
            </w:r>
          </w:p>
        </w:tc>
      </w:tr>
      <w:tr w:rsidR="00965793" w:rsidRPr="00457C46" w:rsidTr="00E57545">
        <w:trPr>
          <w:trHeight w:val="72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http://www.pracuj.pl/praca/kierownik-budowy-slaskie,oferta,4304425</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73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Contract supervisor (literally - contract manager)</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26.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xml:space="preserve">Higher education </w:t>
            </w:r>
            <w:r w:rsidRPr="00457C46">
              <w:rPr>
                <w:rFonts w:ascii="Calibri" w:hAnsi="Calibri"/>
                <w:color w:val="000000"/>
                <w:sz w:val="18"/>
                <w:szCs w:val="18"/>
              </w:rPr>
              <w:br/>
              <w:t xml:space="preserve">construction license to manage construction works without limitation in the road specialty, </w:t>
            </w:r>
            <w:r w:rsidRPr="00457C46">
              <w:rPr>
                <w:rFonts w:ascii="Calibri" w:hAnsi="Calibri"/>
                <w:color w:val="000000"/>
                <w:sz w:val="18"/>
                <w:szCs w:val="18"/>
              </w:rPr>
              <w:br/>
              <w:t>Membership of the Regional Chamber of Civil Engineers,</w:t>
            </w:r>
            <w:r w:rsidRPr="00457C46">
              <w:rPr>
                <w:rFonts w:ascii="Calibri" w:hAnsi="Calibri"/>
                <w:color w:val="000000"/>
                <w:sz w:val="18"/>
                <w:szCs w:val="18"/>
              </w:rPr>
              <w:br/>
              <w:t>Min. 5 years experience in a similar position</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analyze the technical documentation and monitoring of construction </w:t>
            </w:r>
            <w:r w:rsidRPr="00457C46">
              <w:rPr>
                <w:rFonts w:ascii="Calibri" w:hAnsi="Calibri"/>
                <w:color w:val="000000"/>
                <w:sz w:val="18"/>
                <w:szCs w:val="18"/>
              </w:rPr>
              <w:br/>
              <w:t>costs, technical and construction practices.</w:t>
            </w:r>
            <w:r w:rsidRPr="00457C46">
              <w:rPr>
                <w:rFonts w:ascii="Calibri" w:hAnsi="Calibri"/>
                <w:color w:val="000000"/>
                <w:sz w:val="18"/>
                <w:szCs w:val="18"/>
              </w:rPr>
              <w:br/>
              <w:t>IT and language skills:</w:t>
            </w:r>
            <w:r w:rsidRPr="00457C46">
              <w:rPr>
                <w:rFonts w:ascii="Calibri" w:hAnsi="Calibri"/>
                <w:color w:val="000000"/>
                <w:sz w:val="18"/>
                <w:szCs w:val="18"/>
              </w:rPr>
              <w:br/>
              <w:t>Soft-skills (non-specific tranferrable):</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A wide range of training in the framework Skanska University, the opportunity to gain international experience, an attractive benefits package. </w:t>
            </w:r>
          </w:p>
        </w:tc>
      </w:tr>
      <w:tr w:rsidR="00965793" w:rsidRPr="00457C46" w:rsidTr="00E57545">
        <w:trPr>
          <w:trHeight w:val="72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https://skanska.taleo.net/careersection/2/jobdetail.ftl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97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Construction supervisor / Specialization roads (Department of Civil Engineering)</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27.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Higher education for the electric, </w:t>
            </w:r>
            <w:r w:rsidRPr="00457C46">
              <w:rPr>
                <w:rFonts w:ascii="Calibri" w:hAnsi="Calibri"/>
                <w:color w:val="000000"/>
                <w:sz w:val="18"/>
                <w:szCs w:val="18"/>
              </w:rPr>
              <w:br/>
              <w:t>construction license for managing teletechnical sites without limitation,</w:t>
            </w:r>
            <w:r w:rsidRPr="00457C46">
              <w:rPr>
                <w:rFonts w:ascii="Calibri" w:hAnsi="Calibri"/>
                <w:color w:val="000000"/>
                <w:sz w:val="18"/>
                <w:szCs w:val="18"/>
              </w:rPr>
              <w:br/>
              <w:t>Min. 3 years experience in a similar position,</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Knowledge:</w:t>
            </w:r>
            <w:r w:rsidRPr="00457C46">
              <w:rPr>
                <w:rFonts w:ascii="Calibri" w:hAnsi="Calibri"/>
                <w:color w:val="000000"/>
                <w:sz w:val="18"/>
                <w:szCs w:val="18"/>
              </w:rPr>
              <w:br/>
              <w:t>Skills:</w:t>
            </w:r>
            <w:r w:rsidRPr="00457C46">
              <w:rPr>
                <w:rFonts w:ascii="Calibri" w:hAnsi="Calibri"/>
                <w:color w:val="000000"/>
                <w:sz w:val="18"/>
                <w:szCs w:val="18"/>
              </w:rPr>
              <w:br/>
              <w:t>Planning, directing and supervising the execution of works for the installation and telecommunication equipment, preparation of as-built documentation,</w:t>
            </w:r>
            <w:r w:rsidRPr="00457C46">
              <w:rPr>
                <w:rFonts w:ascii="Calibri" w:hAnsi="Calibri"/>
                <w:color w:val="000000"/>
                <w:sz w:val="18"/>
                <w:szCs w:val="18"/>
              </w:rPr>
              <w:br/>
              <w:t>IT and language 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a very good organization of work, </w:t>
            </w:r>
            <w:r w:rsidRPr="00457C46">
              <w:rPr>
                <w:rFonts w:ascii="Calibri" w:hAnsi="Calibri"/>
                <w:color w:val="000000"/>
                <w:sz w:val="18"/>
                <w:szCs w:val="18"/>
              </w:rPr>
              <w:br/>
              <w:t>flexibility,</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spacing w:after="240"/>
              <w:rPr>
                <w:rFonts w:ascii="Calibri" w:hAnsi="Calibri"/>
                <w:color w:val="000000"/>
                <w:sz w:val="18"/>
                <w:szCs w:val="18"/>
              </w:rPr>
            </w:pPr>
            <w:r w:rsidRPr="00457C46">
              <w:rPr>
                <w:rFonts w:ascii="Calibri" w:hAnsi="Calibri"/>
                <w:color w:val="000000"/>
                <w:sz w:val="18"/>
                <w:szCs w:val="18"/>
              </w:rPr>
              <w:t>A wide range of training in the framework Skanska University, the opportunity to gain international experience, an attractive benefits package.</w:t>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r w:rsidRPr="00457C46">
              <w:rPr>
                <w:rFonts w:ascii="Calibri" w:hAnsi="Calibri"/>
                <w:color w:val="000000"/>
                <w:sz w:val="18"/>
                <w:szCs w:val="18"/>
              </w:rPr>
              <w:br/>
            </w:r>
          </w:p>
        </w:tc>
      </w:tr>
      <w:tr w:rsidR="00965793" w:rsidRPr="00457C46" w:rsidTr="00E57545">
        <w:trPr>
          <w:trHeight w:val="72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https://skanska.taleo.net/careersection/2/jobdetail.ftl</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121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Worksite/construction supervisor /specialization teletechnics (Department of Civil Engineering)</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28. Source:</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Construction - higher education, </w:t>
            </w:r>
            <w:r w:rsidRPr="00457C46">
              <w:rPr>
                <w:rFonts w:ascii="Calibri" w:hAnsi="Calibri"/>
                <w:color w:val="000000"/>
                <w:sz w:val="18"/>
                <w:szCs w:val="18"/>
              </w:rPr>
              <w:br/>
              <w:t xml:space="preserve">License for managing construction works without limitation in the railway (lines, nodes, railway stations) </w:t>
            </w:r>
            <w:r w:rsidRPr="00457C46">
              <w:rPr>
                <w:rFonts w:ascii="Calibri" w:hAnsi="Calibri"/>
                <w:color w:val="000000"/>
                <w:sz w:val="18"/>
                <w:szCs w:val="18"/>
              </w:rPr>
              <w:br/>
              <w:t>Membership of the Regional Chamber of Civil Engineers,</w:t>
            </w:r>
            <w:r w:rsidRPr="00457C46">
              <w:rPr>
                <w:rFonts w:ascii="Calibri" w:hAnsi="Calibri"/>
                <w:color w:val="000000"/>
                <w:sz w:val="18"/>
                <w:szCs w:val="18"/>
              </w:rPr>
              <w:br/>
              <w:t>Min. 5 years experience in a similar position,</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br/>
              <w:t>Skills:</w:t>
            </w:r>
            <w:r w:rsidRPr="00457C46">
              <w:rPr>
                <w:rFonts w:ascii="Calibri" w:hAnsi="Calibri"/>
                <w:color w:val="000000"/>
                <w:sz w:val="18"/>
                <w:szCs w:val="18"/>
              </w:rPr>
              <w:br/>
              <w:t>Soft-skills (non-specific tranferrable):</w:t>
            </w:r>
            <w:r w:rsidRPr="00457C46">
              <w:rPr>
                <w:rFonts w:ascii="Calibri" w:hAnsi="Calibri"/>
                <w:color w:val="000000"/>
                <w:sz w:val="18"/>
                <w:szCs w:val="18"/>
              </w:rPr>
              <w:br/>
              <w:t>skills to manage a team, a very good organization of work</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 </w:t>
            </w:r>
          </w:p>
        </w:tc>
      </w:tr>
      <w:tr w:rsidR="00965793" w:rsidRPr="00457C46" w:rsidTr="00E57545">
        <w:trPr>
          <w:trHeight w:val="96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https://skanska.taleo.net/careersection/2/jobdetail.ftl?lang=pl&amp;job=OBI00002K</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300"/>
        </w:trPr>
        <w:tc>
          <w:tcPr>
            <w:tcW w:w="2410" w:type="dxa"/>
            <w:tcBorders>
              <w:top w:val="nil"/>
              <w:left w:val="single" w:sz="8" w:space="0" w:color="auto"/>
              <w:bottom w:val="nil"/>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Job title as announced:</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r w:rsidR="00965793" w:rsidRPr="00457C46" w:rsidTr="00E57545">
        <w:trPr>
          <w:trHeight w:val="495"/>
        </w:trPr>
        <w:tc>
          <w:tcPr>
            <w:tcW w:w="2410" w:type="dxa"/>
            <w:tcBorders>
              <w:top w:val="nil"/>
              <w:left w:val="single" w:sz="8" w:space="0" w:color="auto"/>
              <w:bottom w:val="single" w:sz="8" w:space="0" w:color="auto"/>
              <w:right w:val="single" w:sz="8" w:space="0" w:color="auto"/>
            </w:tcBorders>
            <w:shd w:val="clear" w:color="auto" w:fill="auto"/>
            <w:hideMark/>
          </w:tcPr>
          <w:p w:rsidR="00965793" w:rsidRPr="00457C46" w:rsidRDefault="00965793" w:rsidP="00E57545">
            <w:pPr>
              <w:rPr>
                <w:rFonts w:ascii="Calibri" w:hAnsi="Calibri"/>
                <w:color w:val="000000"/>
                <w:sz w:val="18"/>
                <w:szCs w:val="18"/>
              </w:rPr>
            </w:pPr>
            <w:r w:rsidRPr="00457C46">
              <w:rPr>
                <w:rFonts w:ascii="Calibri" w:hAnsi="Calibri"/>
                <w:color w:val="000000"/>
                <w:sz w:val="18"/>
                <w:szCs w:val="18"/>
              </w:rPr>
              <w:t>Worksite supervisor / specialty railways</w:t>
            </w:r>
          </w:p>
        </w:tc>
        <w:tc>
          <w:tcPr>
            <w:tcW w:w="2693"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965793" w:rsidRPr="00457C46" w:rsidRDefault="00965793" w:rsidP="00E57545">
            <w:pPr>
              <w:rPr>
                <w:rFonts w:ascii="Calibri" w:hAnsi="Calibri"/>
                <w:color w:val="000000"/>
                <w:sz w:val="18"/>
                <w:szCs w:val="18"/>
              </w:rPr>
            </w:pPr>
          </w:p>
        </w:tc>
      </w:tr>
    </w:tbl>
    <w:p w:rsidR="00965793" w:rsidRDefault="00965793" w:rsidP="00965793">
      <w:pPr>
        <w:pStyle w:val="Sansinterligne1"/>
        <w:jc w:val="both"/>
        <w:rPr>
          <w:b/>
          <w:color w:val="2E74B5"/>
          <w:sz w:val="24"/>
          <w:szCs w:val="24"/>
          <w:lang w:val="en-GB"/>
        </w:rPr>
      </w:pPr>
    </w:p>
    <w:tbl>
      <w:tblPr>
        <w:tblW w:w="10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965793" w:rsidRPr="00B2580A" w:rsidTr="00EB2D41">
        <w:trPr>
          <w:trHeight w:val="751"/>
        </w:trPr>
        <w:tc>
          <w:tcPr>
            <w:tcW w:w="10255" w:type="dxa"/>
            <w:shd w:val="clear" w:color="auto" w:fill="auto"/>
          </w:tcPr>
          <w:p w:rsidR="00965793" w:rsidRPr="00B2580A" w:rsidRDefault="00965793" w:rsidP="00E57545">
            <w:pPr>
              <w:pStyle w:val="Sansinterligne1"/>
              <w:jc w:val="both"/>
              <w:rPr>
                <w:b/>
                <w:color w:val="2E74B5"/>
                <w:sz w:val="24"/>
                <w:szCs w:val="24"/>
                <w:lang w:val="en-GB"/>
              </w:rPr>
            </w:pPr>
            <w:r w:rsidRPr="00B2580A">
              <w:rPr>
                <w:b/>
                <w:color w:val="2E74B5"/>
                <w:sz w:val="24"/>
                <w:szCs w:val="24"/>
                <w:lang w:val="en-GB"/>
              </w:rPr>
              <w:t>Comments and conclusion</w:t>
            </w:r>
          </w:p>
          <w:p w:rsidR="00965793" w:rsidRPr="00E8724B" w:rsidRDefault="00965793" w:rsidP="00E57545">
            <w:pPr>
              <w:rPr>
                <w:b/>
                <w:sz w:val="22"/>
                <w:lang w:val="en-US"/>
              </w:rPr>
            </w:pPr>
          </w:p>
          <w:p w:rsidR="00965793" w:rsidRPr="00E25A2E" w:rsidRDefault="00965793" w:rsidP="00E57545">
            <w:pPr>
              <w:pStyle w:val="Paragraphedeliste"/>
              <w:numPr>
                <w:ilvl w:val="0"/>
                <w:numId w:val="8"/>
              </w:numPr>
              <w:rPr>
                <w:lang w:val="en-US"/>
              </w:rPr>
            </w:pPr>
            <w:r w:rsidRPr="00E25A2E">
              <w:rPr>
                <w:b/>
                <w:lang w:val="en-US"/>
              </w:rPr>
              <w:t>Job positions indicated</w:t>
            </w:r>
            <w:r w:rsidRPr="00E25A2E">
              <w:rPr>
                <w:lang w:val="en-US"/>
              </w:rPr>
              <w:t xml:space="preserve"> </w:t>
            </w:r>
            <w:r w:rsidRPr="00E25A2E">
              <w:rPr>
                <w:b/>
                <w:lang w:val="en-US"/>
              </w:rPr>
              <w:t>in the announcements</w:t>
            </w:r>
            <w:r w:rsidRPr="00E25A2E">
              <w:rPr>
                <w:lang w:val="en-US"/>
              </w:rPr>
              <w:t xml:space="preserve">. </w:t>
            </w:r>
            <w:r w:rsidRPr="00E25A2E">
              <w:rPr>
                <w:lang w:val="en-US"/>
              </w:rPr>
              <w:br/>
              <w:t xml:space="preserve">The announcements chosen were corresponding to the indicated profile (i.e. coordinating and supervising construction site). These were most frequently present in job positions named as follows: </w:t>
            </w:r>
            <w:r w:rsidRPr="00E25A2E">
              <w:rPr>
                <w:lang w:val="en-US"/>
              </w:rPr>
              <w:br/>
              <w:t xml:space="preserve">pl. </w:t>
            </w:r>
            <w:r w:rsidRPr="00E25A2E">
              <w:rPr>
                <w:i/>
                <w:lang w:val="en-US"/>
              </w:rPr>
              <w:t>kierownik budowy</w:t>
            </w:r>
            <w:r w:rsidRPr="00E25A2E">
              <w:rPr>
                <w:lang w:val="en-US"/>
              </w:rPr>
              <w:t xml:space="preserve"> – en. ‘worksite supervisor’, </w:t>
            </w:r>
            <w:r w:rsidRPr="00E25A2E">
              <w:rPr>
                <w:lang w:val="en-US"/>
              </w:rPr>
              <w:br/>
              <w:t xml:space="preserve">pl. </w:t>
            </w:r>
            <w:r w:rsidRPr="00E25A2E">
              <w:rPr>
                <w:i/>
                <w:lang w:val="en-US"/>
              </w:rPr>
              <w:t>kierownik robót</w:t>
            </w:r>
            <w:r w:rsidRPr="00E25A2E">
              <w:rPr>
                <w:lang w:val="en-US"/>
              </w:rPr>
              <w:t xml:space="preserve"> – en. ‘construction supervisor’, </w:t>
            </w:r>
            <w:r w:rsidRPr="00E25A2E">
              <w:rPr>
                <w:lang w:val="en-US"/>
              </w:rPr>
              <w:br/>
              <w:t xml:space="preserve">pl. </w:t>
            </w:r>
            <w:r w:rsidRPr="00E25A2E">
              <w:rPr>
                <w:i/>
                <w:lang w:val="en-US"/>
              </w:rPr>
              <w:t>inżynier budowy</w:t>
            </w:r>
            <w:r w:rsidRPr="00E25A2E">
              <w:rPr>
                <w:lang w:val="en-US"/>
              </w:rPr>
              <w:t xml:space="preserve"> (inżynier kontraktu) – en. ‘worksite engineer (engineer of the contract)’, </w:t>
            </w:r>
            <w:r w:rsidRPr="00E25A2E">
              <w:rPr>
                <w:lang w:val="en-US"/>
              </w:rPr>
              <w:br/>
              <w:t xml:space="preserve">pl. </w:t>
            </w:r>
            <w:r w:rsidRPr="00E25A2E">
              <w:rPr>
                <w:i/>
                <w:lang w:val="en-US"/>
              </w:rPr>
              <w:t>kierownik kontraktu</w:t>
            </w:r>
            <w:r w:rsidRPr="00E25A2E">
              <w:rPr>
                <w:lang w:val="en-US"/>
              </w:rPr>
              <w:t xml:space="preserve"> (</w:t>
            </w:r>
            <w:r w:rsidRPr="00E25A2E">
              <w:rPr>
                <w:i/>
                <w:lang w:val="en-US"/>
              </w:rPr>
              <w:t>dyrektor kontraktu</w:t>
            </w:r>
            <w:r w:rsidRPr="00E25A2E">
              <w:rPr>
                <w:lang w:val="en-US"/>
              </w:rPr>
              <w:t>) – en. ‘contract supervisor (contract director)’,</w:t>
            </w:r>
            <w:r w:rsidRPr="00E25A2E">
              <w:rPr>
                <w:lang w:val="en-US"/>
              </w:rPr>
              <w:br/>
              <w:t xml:space="preserve">In ca. half of the cases the type of construction (roads, bridges etc.) is indicated, either in the name of the position or in the required licenses and experience. </w:t>
            </w:r>
          </w:p>
          <w:p w:rsidR="00965793" w:rsidRPr="00E25A2E" w:rsidRDefault="00965793" w:rsidP="00E57545">
            <w:pPr>
              <w:pStyle w:val="Paragraphedeliste"/>
              <w:numPr>
                <w:ilvl w:val="0"/>
                <w:numId w:val="8"/>
              </w:numPr>
              <w:rPr>
                <w:lang w:val="en-US"/>
              </w:rPr>
            </w:pPr>
            <w:r w:rsidRPr="00E25A2E">
              <w:rPr>
                <w:b/>
                <w:lang w:val="en-US"/>
              </w:rPr>
              <w:t>Comments concerning the terms used</w:t>
            </w:r>
            <w:r w:rsidRPr="00E25A2E">
              <w:rPr>
                <w:lang w:val="en-US"/>
              </w:rPr>
              <w:t>:</w:t>
            </w:r>
          </w:p>
          <w:p w:rsidR="00965793" w:rsidRPr="00E25A2E" w:rsidRDefault="00965793" w:rsidP="00E57545">
            <w:pPr>
              <w:pStyle w:val="Paragraphedeliste"/>
              <w:numPr>
                <w:ilvl w:val="0"/>
                <w:numId w:val="9"/>
              </w:numPr>
              <w:rPr>
                <w:lang w:val="en-US"/>
              </w:rPr>
            </w:pPr>
            <w:r w:rsidRPr="00E25A2E">
              <w:rPr>
                <w:lang w:val="en-US"/>
              </w:rPr>
              <w:t>The word ‘</w:t>
            </w:r>
            <w:r w:rsidRPr="00E25A2E">
              <w:rPr>
                <w:i/>
                <w:lang w:val="en-US"/>
              </w:rPr>
              <w:t>kierownik’</w:t>
            </w:r>
            <w:r w:rsidRPr="00E25A2E">
              <w:rPr>
                <w:lang w:val="en-US"/>
              </w:rPr>
              <w:t xml:space="preserve"> literally means a person that manages or leads. In practice however the person carrying out this function carries out (is responsible for) supervision of the whole worksite. Therefore the translation ‘worksite supervisor’ has been considered most appropriate.</w:t>
            </w:r>
          </w:p>
          <w:p w:rsidR="00965793" w:rsidRPr="00E25A2E" w:rsidRDefault="00965793" w:rsidP="00E57545">
            <w:pPr>
              <w:pStyle w:val="Paragraphedeliste"/>
              <w:numPr>
                <w:ilvl w:val="0"/>
                <w:numId w:val="9"/>
              </w:numPr>
              <w:rPr>
                <w:lang w:val="en-US"/>
              </w:rPr>
            </w:pPr>
            <w:r w:rsidRPr="00E25A2E">
              <w:rPr>
                <w:lang w:val="en-US"/>
              </w:rPr>
              <w:t>The distinction between ‘</w:t>
            </w:r>
            <w:r w:rsidRPr="00E25A2E">
              <w:rPr>
                <w:i/>
                <w:lang w:val="en-US"/>
              </w:rPr>
              <w:t>kierownik budowy’</w:t>
            </w:r>
            <w:r w:rsidRPr="00E25A2E">
              <w:rPr>
                <w:lang w:val="en-US"/>
              </w:rPr>
              <w:t xml:space="preserve"> and ‘</w:t>
            </w:r>
            <w:r w:rsidRPr="00E25A2E">
              <w:rPr>
                <w:i/>
                <w:lang w:val="en-US"/>
              </w:rPr>
              <w:t>kierownik robót’</w:t>
            </w:r>
            <w:r w:rsidRPr="00E25A2E">
              <w:rPr>
                <w:lang w:val="en-US"/>
              </w:rPr>
              <w:t xml:space="preserve"> reflects different scope of responsibilities (although they happen to be used interchangeably). The former means ‘worksite supervisor’, the latter is more problematic. The word ‘</w:t>
            </w:r>
            <w:r w:rsidRPr="00E25A2E">
              <w:rPr>
                <w:i/>
                <w:lang w:val="en-US"/>
              </w:rPr>
              <w:t>robota’</w:t>
            </w:r>
            <w:r w:rsidRPr="00E25A2E">
              <w:rPr>
                <w:lang w:val="en-US"/>
              </w:rPr>
              <w:t xml:space="preserve"> could be</w:t>
            </w:r>
            <w:r w:rsidRPr="00544781">
              <w:rPr>
                <w:rFonts w:ascii="Times New Roman" w:hAnsi="Times New Roman"/>
                <w:lang w:val="en-US"/>
              </w:rPr>
              <w:t xml:space="preserve"> </w:t>
            </w:r>
            <w:r w:rsidRPr="00E25A2E">
              <w:rPr>
                <w:lang w:val="en-US"/>
              </w:rPr>
              <w:t>translated as ‘works’ (implying that it is just part of the work on the worksite), however the ‘</w:t>
            </w:r>
            <w:r w:rsidRPr="00E25A2E">
              <w:rPr>
                <w:i/>
                <w:lang w:val="en-US"/>
              </w:rPr>
              <w:t>kierownik robót’</w:t>
            </w:r>
            <w:r w:rsidRPr="00E25A2E">
              <w:rPr>
                <w:lang w:val="en-US"/>
              </w:rPr>
              <w:t xml:space="preserve"> has many more responsibilities and skills than a team leader/foreman, very often the person is equally high-skilled as the worksite supervisor (however with different specialization). Therefore we proposed a translation of ‘construction supervisor’ which reflects the not-so-big difference between these positions.  </w:t>
            </w:r>
          </w:p>
          <w:p w:rsidR="00965793" w:rsidRPr="00E25A2E" w:rsidRDefault="00965793" w:rsidP="00E57545">
            <w:pPr>
              <w:pStyle w:val="Paragraphedeliste"/>
              <w:numPr>
                <w:ilvl w:val="0"/>
                <w:numId w:val="8"/>
              </w:numPr>
              <w:rPr>
                <w:lang w:val="en-US"/>
              </w:rPr>
            </w:pPr>
            <w:r w:rsidRPr="00E25A2E">
              <w:rPr>
                <w:b/>
                <w:lang w:val="en-US"/>
              </w:rPr>
              <w:t>Diplomas and professional experience</w:t>
            </w:r>
            <w:r w:rsidRPr="00E25A2E">
              <w:rPr>
                <w:lang w:val="en-US"/>
              </w:rPr>
              <w:t xml:space="preserve"> required. Compulsory training required (in line with norms and regulations).</w:t>
            </w:r>
          </w:p>
          <w:p w:rsidR="00965793" w:rsidRPr="00E25A2E" w:rsidRDefault="00965793" w:rsidP="00E57545">
            <w:pPr>
              <w:pStyle w:val="Paragraphedeliste"/>
              <w:numPr>
                <w:ilvl w:val="0"/>
                <w:numId w:val="10"/>
              </w:numPr>
              <w:rPr>
                <w:lang w:val="en-US"/>
              </w:rPr>
            </w:pPr>
            <w:r w:rsidRPr="00E25A2E">
              <w:rPr>
                <w:lang w:val="en-US"/>
              </w:rPr>
              <w:t>All announcements required higher education from the applicants.</w:t>
            </w:r>
          </w:p>
          <w:p w:rsidR="00965793" w:rsidRPr="00E25A2E" w:rsidRDefault="00965793" w:rsidP="00E57545">
            <w:pPr>
              <w:pStyle w:val="Paragraphedeliste"/>
              <w:numPr>
                <w:ilvl w:val="0"/>
                <w:numId w:val="10"/>
              </w:numPr>
              <w:rPr>
                <w:lang w:val="en-US"/>
              </w:rPr>
            </w:pPr>
            <w:r w:rsidRPr="00E25A2E">
              <w:rPr>
                <w:lang w:val="en-US"/>
              </w:rPr>
              <w:t>Majority of postings required licenses (22 out of 28 analysed), and if they were not required the job positions usually referred to managing contracts or construction supervision.</w:t>
            </w:r>
          </w:p>
          <w:p w:rsidR="00965793" w:rsidRPr="00E25A2E" w:rsidRDefault="00965793" w:rsidP="00E57545">
            <w:pPr>
              <w:pStyle w:val="Paragraphedeliste"/>
              <w:numPr>
                <w:ilvl w:val="0"/>
                <w:numId w:val="10"/>
              </w:numPr>
              <w:rPr>
                <w:lang w:val="en-US"/>
              </w:rPr>
            </w:pPr>
            <w:r w:rsidRPr="00E25A2E">
              <w:rPr>
                <w:lang w:val="en-US"/>
              </w:rPr>
              <w:t xml:space="preserve">The experience – in most cases 3-5 years, often on a corresponding function or in similar type of constructions. </w:t>
            </w:r>
          </w:p>
          <w:p w:rsidR="00965793" w:rsidRPr="00E25A2E" w:rsidRDefault="00965793" w:rsidP="00E57545">
            <w:pPr>
              <w:pStyle w:val="Paragraphedeliste"/>
              <w:numPr>
                <w:ilvl w:val="0"/>
                <w:numId w:val="8"/>
              </w:numPr>
              <w:rPr>
                <w:b/>
                <w:lang w:val="en-US"/>
              </w:rPr>
            </w:pPr>
            <w:r w:rsidRPr="00E25A2E">
              <w:rPr>
                <w:b/>
                <w:lang w:val="en-US"/>
              </w:rPr>
              <w:t>Knowledge, skills and competences required</w:t>
            </w:r>
          </w:p>
          <w:p w:rsidR="00965793" w:rsidRPr="00E25A2E" w:rsidRDefault="00965793" w:rsidP="00E57545">
            <w:pPr>
              <w:pStyle w:val="Paragraphedeliste"/>
              <w:numPr>
                <w:ilvl w:val="0"/>
                <w:numId w:val="10"/>
              </w:numPr>
              <w:rPr>
                <w:lang w:val="en-US"/>
              </w:rPr>
            </w:pPr>
            <w:r w:rsidRPr="00E25A2E">
              <w:rPr>
                <w:lang w:val="en-US"/>
              </w:rPr>
              <w:t xml:space="preserve">Most of the announcement do not indicate directly which ‘specific knowledge or skills’ (technical, legal, those that most closely relate to construction sector) are required. And if they do, this is very fragmented. We find two possible explanations of this: </w:t>
            </w:r>
          </w:p>
          <w:p w:rsidR="00965793" w:rsidRPr="00E25A2E" w:rsidRDefault="00965793" w:rsidP="00E57545">
            <w:pPr>
              <w:pStyle w:val="Paragraphedeliste"/>
              <w:numPr>
                <w:ilvl w:val="0"/>
                <w:numId w:val="10"/>
              </w:numPr>
              <w:rPr>
                <w:lang w:val="en-US"/>
              </w:rPr>
            </w:pPr>
            <w:r w:rsidRPr="00E25A2E">
              <w:rPr>
                <w:lang w:val="en-US"/>
              </w:rPr>
              <w:t xml:space="preserve">a. these requirements are covered by education, licenses and experience </w:t>
            </w:r>
          </w:p>
          <w:p w:rsidR="00965793" w:rsidRPr="00E25A2E" w:rsidRDefault="00965793" w:rsidP="00E57545">
            <w:pPr>
              <w:pStyle w:val="Paragraphedeliste"/>
              <w:numPr>
                <w:ilvl w:val="0"/>
                <w:numId w:val="10"/>
              </w:numPr>
              <w:rPr>
                <w:lang w:val="en-US"/>
              </w:rPr>
            </w:pPr>
            <w:r w:rsidRPr="00E25A2E">
              <w:rPr>
                <w:lang w:val="en-US"/>
              </w:rPr>
              <w:t>b. these can be deducted from the indicated work tasks. Taking this into account, we indicated the work tasks in this column.</w:t>
            </w:r>
          </w:p>
          <w:p w:rsidR="00965793" w:rsidRPr="00E25A2E" w:rsidRDefault="00965793" w:rsidP="00E57545">
            <w:pPr>
              <w:pStyle w:val="Paragraphedeliste"/>
              <w:numPr>
                <w:ilvl w:val="0"/>
                <w:numId w:val="10"/>
              </w:numPr>
              <w:rPr>
                <w:lang w:val="en-US"/>
              </w:rPr>
            </w:pPr>
            <w:r w:rsidRPr="00E25A2E">
              <w:rPr>
                <w:lang w:val="en-US"/>
              </w:rPr>
              <w:t xml:space="preserve">The specific knowledge and skills that can be deducted from the analyzed job offers are related to: </w:t>
            </w:r>
          </w:p>
          <w:p w:rsidR="00965793" w:rsidRPr="00E25A2E" w:rsidRDefault="00965793" w:rsidP="00E57545">
            <w:pPr>
              <w:pStyle w:val="Paragraphedeliste"/>
              <w:numPr>
                <w:ilvl w:val="1"/>
                <w:numId w:val="10"/>
              </w:numPr>
              <w:rPr>
                <w:lang w:val="en-US"/>
              </w:rPr>
            </w:pPr>
            <w:r w:rsidRPr="00E25A2E">
              <w:rPr>
                <w:lang w:val="en-US"/>
              </w:rPr>
              <w:t>preparing and supervising documentation flow on the worksite (budgeting, accepting reports, legal requirements, technical control etc.);</w:t>
            </w:r>
          </w:p>
          <w:p w:rsidR="00965793" w:rsidRPr="00E25A2E" w:rsidRDefault="00965793" w:rsidP="00E57545">
            <w:pPr>
              <w:pStyle w:val="Paragraphedeliste"/>
              <w:numPr>
                <w:ilvl w:val="1"/>
                <w:numId w:val="10"/>
              </w:numPr>
              <w:rPr>
                <w:lang w:val="en-US"/>
              </w:rPr>
            </w:pPr>
            <w:r w:rsidRPr="00E25A2E">
              <w:rPr>
                <w:lang w:val="en-US"/>
              </w:rPr>
              <w:t>planning, supervising and coordination of construction works (incl. assuring on-time execution of schedule, controlling subcontractors, organizing of work of crews, ensuring safety on the site);</w:t>
            </w:r>
          </w:p>
          <w:p w:rsidR="00965793" w:rsidRPr="00E25A2E" w:rsidRDefault="00965793" w:rsidP="00E57545">
            <w:pPr>
              <w:pStyle w:val="Paragraphedeliste"/>
              <w:numPr>
                <w:ilvl w:val="1"/>
                <w:numId w:val="10"/>
              </w:numPr>
              <w:rPr>
                <w:lang w:val="en-US"/>
              </w:rPr>
            </w:pPr>
            <w:r w:rsidRPr="00E25A2E">
              <w:rPr>
                <w:lang w:val="en-US"/>
              </w:rPr>
              <w:t>cooperating with different groups of workers and stakeholders, including subcontractors, highly trained specialists, project administration staff, investors, clients).</w:t>
            </w:r>
          </w:p>
          <w:p w:rsidR="00965793" w:rsidRPr="00E25A2E" w:rsidRDefault="00965793" w:rsidP="00E57545">
            <w:pPr>
              <w:pStyle w:val="Paragraphedeliste"/>
              <w:numPr>
                <w:ilvl w:val="0"/>
                <w:numId w:val="10"/>
              </w:numPr>
              <w:rPr>
                <w:lang w:val="en-US"/>
              </w:rPr>
            </w:pPr>
            <w:r w:rsidRPr="00E25A2E">
              <w:rPr>
                <w:lang w:val="en-US"/>
              </w:rPr>
              <w:t>IT (AutoCAD and MS office) and language skills have often been indicated directly, which indicates that these are probably not covered by education and licenses.</w:t>
            </w:r>
          </w:p>
          <w:p w:rsidR="00965793" w:rsidRPr="00E25A2E" w:rsidRDefault="00965793" w:rsidP="00E57545">
            <w:pPr>
              <w:pStyle w:val="Paragraphedeliste"/>
              <w:numPr>
                <w:ilvl w:val="0"/>
                <w:numId w:val="10"/>
              </w:numPr>
              <w:rPr>
                <w:lang w:val="en-US"/>
              </w:rPr>
            </w:pPr>
            <w:r w:rsidRPr="00E25A2E">
              <w:rPr>
                <w:lang w:val="en-US"/>
              </w:rPr>
              <w:t>Other competences (non-specific, soft, transferable) were indicated ‘generously’ in the announcements. Below a list of them, starting from the most frequently quoted:</w:t>
            </w:r>
          </w:p>
          <w:p w:rsidR="00965793" w:rsidRPr="00E25A2E" w:rsidRDefault="00965793" w:rsidP="00E57545">
            <w:pPr>
              <w:pStyle w:val="Paragraphedeliste"/>
              <w:numPr>
                <w:ilvl w:val="1"/>
                <w:numId w:val="10"/>
              </w:numPr>
              <w:rPr>
                <w:lang w:val="en-US"/>
              </w:rPr>
            </w:pPr>
            <w:r w:rsidRPr="00E25A2E">
              <w:rPr>
                <w:lang w:val="en-US"/>
              </w:rPr>
              <w:t>Work organization (often indicating both own work and teams),</w:t>
            </w:r>
          </w:p>
          <w:p w:rsidR="00965793" w:rsidRPr="00E25A2E" w:rsidRDefault="00965793" w:rsidP="00E57545">
            <w:pPr>
              <w:pStyle w:val="Paragraphedeliste"/>
              <w:numPr>
                <w:ilvl w:val="1"/>
                <w:numId w:val="10"/>
              </w:numPr>
              <w:rPr>
                <w:lang w:val="en-US"/>
              </w:rPr>
            </w:pPr>
            <w:r w:rsidRPr="00E25A2E">
              <w:rPr>
                <w:lang w:val="en-US"/>
              </w:rPr>
              <w:t>Communication and team work,</w:t>
            </w:r>
          </w:p>
          <w:p w:rsidR="00965793" w:rsidRPr="00E25A2E" w:rsidRDefault="00965793" w:rsidP="00E57545">
            <w:pPr>
              <w:pStyle w:val="Paragraphedeliste"/>
              <w:numPr>
                <w:ilvl w:val="1"/>
                <w:numId w:val="10"/>
              </w:numPr>
              <w:rPr>
                <w:lang w:val="en-US"/>
              </w:rPr>
            </w:pPr>
            <w:r w:rsidRPr="00E25A2E">
              <w:rPr>
                <w:lang w:val="en-US"/>
              </w:rPr>
              <w:t>Autonomy in action,</w:t>
            </w:r>
          </w:p>
          <w:p w:rsidR="00965793" w:rsidRPr="00E25A2E" w:rsidRDefault="00965793" w:rsidP="00E57545">
            <w:pPr>
              <w:pStyle w:val="Paragraphedeliste"/>
              <w:numPr>
                <w:ilvl w:val="1"/>
                <w:numId w:val="10"/>
              </w:numPr>
              <w:rPr>
                <w:lang w:val="en-US"/>
              </w:rPr>
            </w:pPr>
            <w:r w:rsidRPr="00E25A2E">
              <w:rPr>
                <w:lang w:val="en-US"/>
              </w:rPr>
              <w:t>Work in stressful conditions/under time pressure,</w:t>
            </w:r>
          </w:p>
          <w:p w:rsidR="00965793" w:rsidRPr="00E25A2E" w:rsidRDefault="00965793" w:rsidP="00E57545">
            <w:pPr>
              <w:pStyle w:val="Paragraphedeliste"/>
              <w:numPr>
                <w:ilvl w:val="1"/>
                <w:numId w:val="10"/>
              </w:numPr>
              <w:rPr>
                <w:lang w:val="en-US"/>
              </w:rPr>
            </w:pPr>
            <w:r w:rsidRPr="00E25A2E">
              <w:rPr>
                <w:lang w:val="en-US"/>
              </w:rPr>
              <w:t>Human resources management/managing teams,</w:t>
            </w:r>
          </w:p>
          <w:p w:rsidR="00965793" w:rsidRPr="00E25A2E" w:rsidRDefault="00965793" w:rsidP="00E57545">
            <w:pPr>
              <w:pStyle w:val="Paragraphedeliste"/>
              <w:numPr>
                <w:ilvl w:val="1"/>
                <w:numId w:val="10"/>
              </w:numPr>
              <w:rPr>
                <w:lang w:val="en-US"/>
              </w:rPr>
            </w:pPr>
            <w:r w:rsidRPr="00E25A2E">
              <w:rPr>
                <w:lang w:val="en-US"/>
              </w:rPr>
              <w:t>Readiness to travel,</w:t>
            </w:r>
          </w:p>
          <w:p w:rsidR="00965793" w:rsidRPr="00E25A2E" w:rsidRDefault="00965793" w:rsidP="00E57545">
            <w:pPr>
              <w:pStyle w:val="Paragraphedeliste"/>
              <w:numPr>
                <w:ilvl w:val="1"/>
                <w:numId w:val="10"/>
              </w:numPr>
              <w:rPr>
                <w:lang w:val="en-US"/>
              </w:rPr>
            </w:pPr>
            <w:r w:rsidRPr="00E25A2E">
              <w:rPr>
                <w:lang w:val="en-US"/>
              </w:rPr>
              <w:t>Less frequently (no more than a few indications) – decisiveness, punctuality and conscientiousness (can be seen as an effect of good work organization), responsibility and engagement in the work, goal orientation, analytic skills, high ethical standards.</w:t>
            </w:r>
          </w:p>
          <w:p w:rsidR="00965793" w:rsidRPr="00E25A2E" w:rsidRDefault="00965793" w:rsidP="00E57545">
            <w:pPr>
              <w:pStyle w:val="Paragraphedeliste"/>
              <w:numPr>
                <w:ilvl w:val="0"/>
                <w:numId w:val="8"/>
              </w:numPr>
              <w:rPr>
                <w:lang w:val="en-US"/>
              </w:rPr>
            </w:pPr>
            <w:r w:rsidRPr="00E25A2E">
              <w:rPr>
                <w:b/>
                <w:lang w:val="en-US"/>
              </w:rPr>
              <w:t>Working conditions and contract type</w:t>
            </w:r>
            <w:r w:rsidRPr="00E25A2E">
              <w:rPr>
                <w:lang w:val="en-US"/>
              </w:rPr>
              <w:t>:</w:t>
            </w:r>
          </w:p>
          <w:p w:rsidR="00965793" w:rsidRPr="00E25A2E" w:rsidRDefault="00965793" w:rsidP="00E57545">
            <w:pPr>
              <w:pStyle w:val="Paragraphedeliste"/>
              <w:numPr>
                <w:ilvl w:val="0"/>
                <w:numId w:val="10"/>
              </w:numPr>
              <w:rPr>
                <w:lang w:val="en-US"/>
              </w:rPr>
            </w:pPr>
            <w:r w:rsidRPr="00E25A2E">
              <w:rPr>
                <w:lang w:val="en-US"/>
              </w:rPr>
              <w:t>Information about working conditions and type of contract were often not indicated or very general (in 12/38 cases), additionally:</w:t>
            </w:r>
          </w:p>
          <w:p w:rsidR="00965793" w:rsidRPr="00E25A2E" w:rsidRDefault="00965793" w:rsidP="00E57545">
            <w:pPr>
              <w:pStyle w:val="Paragraphedeliste"/>
              <w:numPr>
                <w:ilvl w:val="1"/>
                <w:numId w:val="10"/>
              </w:numPr>
              <w:rPr>
                <w:lang w:val="en-US"/>
              </w:rPr>
            </w:pPr>
            <w:r w:rsidRPr="00E25A2E">
              <w:rPr>
                <w:lang w:val="en-US"/>
              </w:rPr>
              <w:t>3 of 28 announcements indicated height of salary – ranging from 6-15 thousands zł. Gross (approximately €1400-3400)</w:t>
            </w:r>
          </w:p>
          <w:p w:rsidR="00965793" w:rsidRPr="00E25A2E" w:rsidRDefault="00965793" w:rsidP="00E57545">
            <w:pPr>
              <w:pStyle w:val="Paragraphedeliste"/>
              <w:numPr>
                <w:ilvl w:val="1"/>
                <w:numId w:val="10"/>
              </w:numPr>
              <w:rPr>
                <w:lang w:val="en-US"/>
              </w:rPr>
            </w:pPr>
            <w:r w:rsidRPr="00E25A2E">
              <w:rPr>
                <w:lang w:val="en-US"/>
              </w:rPr>
              <w:t>8 of 28 announcements indicated type of contract – full time employment, either for agreed time or without time limitations,</w:t>
            </w:r>
          </w:p>
          <w:p w:rsidR="00965793" w:rsidRPr="00E25A2E" w:rsidRDefault="00965793" w:rsidP="00E57545">
            <w:pPr>
              <w:pStyle w:val="Paragraphedeliste"/>
              <w:numPr>
                <w:ilvl w:val="1"/>
                <w:numId w:val="10"/>
              </w:numPr>
              <w:rPr>
                <w:lang w:val="en-US"/>
              </w:rPr>
            </w:pPr>
            <w:r w:rsidRPr="00E25A2E">
              <w:rPr>
                <w:lang w:val="en-US"/>
              </w:rPr>
              <w:t xml:space="preserve">10 of 28 announcements indicated other information – concerning company car or phone, additional benefits, necessary tools (sic!) etc. </w:t>
            </w:r>
          </w:p>
          <w:p w:rsidR="00965793" w:rsidRPr="00E25A2E" w:rsidRDefault="00965793" w:rsidP="00E57545">
            <w:pPr>
              <w:pStyle w:val="Paragraphedeliste"/>
              <w:numPr>
                <w:ilvl w:val="0"/>
                <w:numId w:val="8"/>
              </w:numPr>
              <w:rPr>
                <w:lang w:val="en-US"/>
              </w:rPr>
            </w:pPr>
            <w:r w:rsidRPr="00E25A2E">
              <w:rPr>
                <w:b/>
                <w:lang w:val="en-US"/>
              </w:rPr>
              <w:t>Other conclusions</w:t>
            </w:r>
            <w:r w:rsidRPr="00E25A2E">
              <w:rPr>
                <w:lang w:val="en-US"/>
              </w:rPr>
              <w:t>:</w:t>
            </w:r>
          </w:p>
          <w:p w:rsidR="00965793" w:rsidRPr="00E25A2E" w:rsidRDefault="00965793" w:rsidP="00E57545">
            <w:pPr>
              <w:pStyle w:val="Paragraphedeliste"/>
              <w:numPr>
                <w:ilvl w:val="0"/>
                <w:numId w:val="10"/>
              </w:numPr>
              <w:rPr>
                <w:lang w:val="en-US"/>
              </w:rPr>
            </w:pPr>
            <w:r w:rsidRPr="00E25A2E">
              <w:rPr>
                <w:lang w:val="en-US"/>
              </w:rPr>
              <w:t>The scope of required documents confirming competency is very limited, except for the documents required by law (license, higher education) no specific diplomas or certificates have been required;</w:t>
            </w:r>
          </w:p>
          <w:p w:rsidR="00965793" w:rsidRPr="00E25A2E" w:rsidRDefault="00965793" w:rsidP="00E57545">
            <w:pPr>
              <w:pStyle w:val="Paragraphedeliste"/>
              <w:numPr>
                <w:ilvl w:val="0"/>
                <w:numId w:val="10"/>
              </w:numPr>
              <w:rPr>
                <w:lang w:val="en-US"/>
              </w:rPr>
            </w:pPr>
            <w:r w:rsidRPr="00E25A2E">
              <w:rPr>
                <w:lang w:val="en-US"/>
              </w:rPr>
              <w:t xml:space="preserve">In Poland specific skills are initially evaluated based on the presented documents and experience, however it is not clear yet, how (or if) are they assessed in the following stages of recruitment; </w:t>
            </w:r>
          </w:p>
          <w:p w:rsidR="00965793" w:rsidRPr="00EB2D41" w:rsidRDefault="00965793" w:rsidP="00EB2D41">
            <w:pPr>
              <w:pStyle w:val="Paragraphedeliste"/>
              <w:numPr>
                <w:ilvl w:val="0"/>
                <w:numId w:val="10"/>
              </w:numPr>
              <w:rPr>
                <w:lang w:val="en-US"/>
              </w:rPr>
            </w:pPr>
            <w:r w:rsidRPr="00E25A2E">
              <w:rPr>
                <w:lang w:val="en-US"/>
              </w:rPr>
              <w:t>Non-specific skills and competences are an important element of the job announcements, however it is not clear what is the reason for that. Possible explanations at this point of analysis: a. candidates lack those skills, b. companies perceive these (selected) skills as very important and stress them that way. This requires further exploration.</w:t>
            </w:r>
          </w:p>
        </w:tc>
      </w:tr>
    </w:tbl>
    <w:p w:rsidR="00160B36" w:rsidRDefault="00160B36" w:rsidP="00282910">
      <w:pPr>
        <w:pStyle w:val="Sansinterligne1"/>
        <w:rPr>
          <w:lang w:val="en-GB"/>
        </w:rPr>
      </w:pPr>
    </w:p>
    <w:p w:rsidR="00510BEE" w:rsidRDefault="00510BEE" w:rsidP="00282910">
      <w:pPr>
        <w:pStyle w:val="Sansinterligne1"/>
        <w:rPr>
          <w:lang w:val="en-GB"/>
        </w:rPr>
      </w:pPr>
    </w:p>
    <w:p w:rsidR="00510BEE" w:rsidRDefault="00510BEE" w:rsidP="00282910">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510BEE" w:rsidRPr="00B2580A" w:rsidTr="00E57545">
        <w:tc>
          <w:tcPr>
            <w:tcW w:w="9102" w:type="dxa"/>
            <w:shd w:val="clear" w:color="auto" w:fill="auto"/>
          </w:tcPr>
          <w:p w:rsidR="00510BEE" w:rsidRPr="00B2580A" w:rsidRDefault="00510BEE" w:rsidP="00E57545">
            <w:pPr>
              <w:rPr>
                <w:rFonts w:ascii="Calibri" w:hAnsi="Calibri" w:cs="Verdana"/>
                <w:color w:val="000080"/>
                <w:sz w:val="20"/>
                <w:szCs w:val="20"/>
                <w:lang w:val="en-GB"/>
              </w:rPr>
            </w:pPr>
          </w:p>
          <w:p w:rsidR="00510BEE" w:rsidRPr="00B2580A" w:rsidRDefault="00510BEE" w:rsidP="00E57545">
            <w:pPr>
              <w:jc w:val="center"/>
              <w:rPr>
                <w:rFonts w:ascii="Calibri" w:hAnsi="Calibri" w:cs="Verdana"/>
                <w:b/>
                <w:color w:val="000080"/>
                <w:lang w:val="en-GB"/>
              </w:rPr>
            </w:pPr>
            <w:r w:rsidRPr="00B2580A">
              <w:rPr>
                <w:rFonts w:ascii="Calibri" w:hAnsi="Calibri" w:cs="Verdana"/>
                <w:b/>
                <w:color w:val="000080"/>
                <w:lang w:val="en-GB"/>
              </w:rPr>
              <w:t xml:space="preserve">Country: </w:t>
            </w:r>
            <w:r>
              <w:rPr>
                <w:rFonts w:ascii="Calibri" w:hAnsi="Calibri" w:cs="Verdana"/>
                <w:b/>
                <w:color w:val="000080"/>
                <w:lang w:val="en-GB"/>
              </w:rPr>
              <w:t>France (CCCA-BTP)</w:t>
            </w:r>
          </w:p>
          <w:p w:rsidR="00510BEE" w:rsidRPr="00B2580A" w:rsidRDefault="00510BEE" w:rsidP="00E57545">
            <w:pPr>
              <w:rPr>
                <w:rFonts w:ascii="Calibri" w:hAnsi="Calibri" w:cs="Verdana"/>
                <w:color w:val="000080"/>
                <w:sz w:val="20"/>
                <w:szCs w:val="20"/>
                <w:lang w:val="en-GB"/>
              </w:rPr>
            </w:pPr>
          </w:p>
        </w:tc>
      </w:tr>
    </w:tbl>
    <w:p w:rsidR="00510BEE" w:rsidRPr="00C77679" w:rsidRDefault="00510BEE" w:rsidP="00510BEE">
      <w:pPr>
        <w:rPr>
          <w:rFonts w:ascii="Calibri" w:hAnsi="Calibri" w:cs="Verdana"/>
          <w:color w:val="000080"/>
          <w:sz w:val="20"/>
          <w:szCs w:val="20"/>
          <w:lang w:val="en-GB"/>
        </w:rPr>
        <w:sectPr w:rsidR="00510BEE" w:rsidRPr="00C77679" w:rsidSect="008A745B">
          <w:headerReference w:type="default" r:id="rId28"/>
          <w:footerReference w:type="default" r:id="rId29"/>
          <w:headerReference w:type="first" r:id="rId30"/>
          <w:footerReference w:type="first" r:id="rId31"/>
          <w:type w:val="continuous"/>
          <w:pgSz w:w="11906" w:h="16838" w:code="9"/>
          <w:pgMar w:top="1418" w:right="1418" w:bottom="1418" w:left="1418" w:header="851" w:footer="227" w:gutter="0"/>
          <w:pgNumType w:start="0"/>
          <w:cols w:space="708"/>
          <w:titlePg/>
          <w:docGrid w:linePitch="360"/>
        </w:sectPr>
      </w:pPr>
    </w:p>
    <w:p w:rsidR="00510BEE" w:rsidRPr="00B82F76" w:rsidRDefault="00510BEE" w:rsidP="00510BEE">
      <w:pPr>
        <w:pStyle w:val="Sansinterligne"/>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201"/>
        <w:gridCol w:w="2976"/>
        <w:gridCol w:w="1731"/>
      </w:tblGrid>
      <w:tr w:rsidR="00510BEE" w:rsidRPr="00B2580A" w:rsidTr="00E57545">
        <w:tc>
          <w:tcPr>
            <w:tcW w:w="9102" w:type="dxa"/>
            <w:gridSpan w:val="4"/>
            <w:shd w:val="clear" w:color="auto" w:fill="auto"/>
          </w:tcPr>
          <w:p w:rsidR="00510BEE" w:rsidRPr="00B2580A" w:rsidRDefault="00510BEE" w:rsidP="00E57545">
            <w:pPr>
              <w:pStyle w:val="Sansinterligne"/>
              <w:jc w:val="center"/>
              <w:rPr>
                <w:b/>
                <w:color w:val="2E74B5"/>
                <w:sz w:val="24"/>
                <w:szCs w:val="24"/>
                <w:lang w:val="en-GB"/>
              </w:rPr>
            </w:pPr>
          </w:p>
          <w:p w:rsidR="00510BEE" w:rsidRPr="00B2580A" w:rsidRDefault="00510BEE" w:rsidP="00E57545">
            <w:pPr>
              <w:pStyle w:val="Sansinterligne"/>
              <w:jc w:val="center"/>
              <w:rPr>
                <w:b/>
                <w:color w:val="2E74B5"/>
                <w:sz w:val="24"/>
                <w:szCs w:val="24"/>
                <w:lang w:val="en-GB"/>
              </w:rPr>
            </w:pPr>
            <w:r w:rsidRPr="00B2580A">
              <w:rPr>
                <w:b/>
                <w:color w:val="2E74B5"/>
                <w:sz w:val="24"/>
                <w:szCs w:val="24"/>
                <w:lang w:val="en-GB"/>
              </w:rPr>
              <w:t xml:space="preserve">Announcements related to the profile of </w:t>
            </w:r>
            <w:r>
              <w:rPr>
                <w:rFonts w:eastAsia="Times New Roman" w:cs="Verdana"/>
                <w:b/>
                <w:color w:val="000080"/>
                <w:sz w:val="24"/>
                <w:szCs w:val="24"/>
                <w:lang w:val="en-GB"/>
              </w:rPr>
              <w:t>Worksite S</w:t>
            </w:r>
            <w:r w:rsidRPr="00F740C7">
              <w:rPr>
                <w:rFonts w:eastAsia="Times New Roman" w:cs="Verdana"/>
                <w:b/>
                <w:color w:val="000080"/>
                <w:sz w:val="24"/>
                <w:szCs w:val="24"/>
                <w:lang w:val="en-GB"/>
              </w:rPr>
              <w:t>upervisor</w:t>
            </w:r>
          </w:p>
          <w:p w:rsidR="00510BEE" w:rsidRPr="00B2580A" w:rsidRDefault="00510BEE" w:rsidP="00E57545">
            <w:pPr>
              <w:pStyle w:val="Sansinterligne"/>
              <w:jc w:val="center"/>
              <w:rPr>
                <w:b/>
                <w:color w:val="2E74B5"/>
                <w:sz w:val="24"/>
                <w:szCs w:val="24"/>
                <w:lang w:val="en-GB"/>
              </w:rPr>
            </w:pPr>
          </w:p>
        </w:tc>
      </w:tr>
      <w:tr w:rsidR="00510BEE" w:rsidRPr="00B2580A" w:rsidTr="00E57545">
        <w:tc>
          <w:tcPr>
            <w:tcW w:w="2194" w:type="dxa"/>
            <w:shd w:val="clear" w:color="auto" w:fill="auto"/>
          </w:tcPr>
          <w:p w:rsidR="00510BEE" w:rsidRPr="00B2580A" w:rsidRDefault="00510BEE" w:rsidP="00E57545">
            <w:pPr>
              <w:pStyle w:val="Sansinterligne"/>
              <w:jc w:val="both"/>
              <w:rPr>
                <w:sz w:val="18"/>
                <w:szCs w:val="18"/>
                <w:lang w:val="en-GB"/>
              </w:rPr>
            </w:pPr>
          </w:p>
        </w:tc>
        <w:tc>
          <w:tcPr>
            <w:tcW w:w="2201" w:type="dxa"/>
            <w:shd w:val="clear" w:color="auto" w:fill="auto"/>
          </w:tcPr>
          <w:p w:rsidR="00510BEE" w:rsidRDefault="00510BEE" w:rsidP="00E57545">
            <w:pPr>
              <w:pStyle w:val="Sansinterligne"/>
              <w:jc w:val="center"/>
              <w:rPr>
                <w:b/>
                <w:sz w:val="18"/>
                <w:szCs w:val="18"/>
                <w:lang w:val="en-GB"/>
              </w:rPr>
            </w:pPr>
            <w:r w:rsidRPr="007C0FB5">
              <w:rPr>
                <w:b/>
                <w:sz w:val="18"/>
                <w:szCs w:val="18"/>
                <w:lang w:val="en-GB"/>
              </w:rPr>
              <w:t>Diplomas</w:t>
            </w:r>
            <w:r>
              <w:rPr>
                <w:sz w:val="18"/>
                <w:szCs w:val="18"/>
                <w:lang w:val="en-GB"/>
              </w:rPr>
              <w:t xml:space="preserve"> and </w:t>
            </w:r>
            <w:r w:rsidRPr="007C0FB5">
              <w:rPr>
                <w:b/>
                <w:sz w:val="18"/>
                <w:szCs w:val="18"/>
                <w:lang w:val="en-GB"/>
              </w:rPr>
              <w:t>professional experience</w:t>
            </w:r>
            <w:r>
              <w:rPr>
                <w:sz w:val="18"/>
                <w:szCs w:val="18"/>
                <w:lang w:val="en-GB"/>
              </w:rPr>
              <w:t xml:space="preserve"> required.</w:t>
            </w:r>
          </w:p>
          <w:p w:rsidR="00510BEE" w:rsidRPr="007C0FB5" w:rsidRDefault="00510BEE" w:rsidP="00E57545">
            <w:pPr>
              <w:pStyle w:val="Sansinterligne"/>
              <w:jc w:val="center"/>
              <w:rPr>
                <w:b/>
                <w:sz w:val="18"/>
                <w:szCs w:val="18"/>
                <w:lang w:val="en-GB"/>
              </w:rPr>
            </w:pPr>
            <w:r>
              <w:rPr>
                <w:b/>
                <w:sz w:val="18"/>
                <w:szCs w:val="18"/>
                <w:lang w:val="en-GB"/>
              </w:rPr>
              <w:t xml:space="preserve">Compulsory training </w:t>
            </w:r>
            <w:r w:rsidRPr="007C0FB5">
              <w:rPr>
                <w:sz w:val="18"/>
                <w:szCs w:val="18"/>
                <w:lang w:val="en-GB"/>
              </w:rPr>
              <w:t>required</w:t>
            </w:r>
            <w:r>
              <w:rPr>
                <w:sz w:val="18"/>
                <w:szCs w:val="18"/>
                <w:lang w:val="en-GB"/>
              </w:rPr>
              <w:t xml:space="preserve"> (in line with norms and regulations)</w:t>
            </w:r>
            <w:r w:rsidRPr="007C0FB5">
              <w:rPr>
                <w:sz w:val="18"/>
                <w:szCs w:val="18"/>
                <w:lang w:val="en-GB"/>
              </w:rPr>
              <w:t>.</w:t>
            </w:r>
          </w:p>
        </w:tc>
        <w:tc>
          <w:tcPr>
            <w:tcW w:w="2976" w:type="dxa"/>
            <w:shd w:val="clear" w:color="auto" w:fill="auto"/>
          </w:tcPr>
          <w:p w:rsidR="00510BEE" w:rsidRDefault="00510BEE" w:rsidP="00E57545">
            <w:pPr>
              <w:pStyle w:val="Sansinterligne"/>
              <w:jc w:val="center"/>
              <w:rPr>
                <w:rFonts w:eastAsia="Times New Roman"/>
                <w:sz w:val="18"/>
                <w:szCs w:val="18"/>
                <w:lang w:val="en-GB" w:eastAsia="fr-FR"/>
              </w:rPr>
            </w:pPr>
            <w:r w:rsidRPr="00B2580A">
              <w:rPr>
                <w:rFonts w:eastAsia="Times New Roman"/>
                <w:sz w:val="18"/>
                <w:szCs w:val="18"/>
                <w:lang w:val="en-GB" w:eastAsia="fr-FR"/>
              </w:rPr>
              <w:t xml:space="preserve">Detailed, specialised, factual and </w:t>
            </w:r>
            <w:r w:rsidRPr="007C0FB5">
              <w:rPr>
                <w:rFonts w:eastAsia="Times New Roman"/>
                <w:b/>
                <w:sz w:val="18"/>
                <w:szCs w:val="18"/>
                <w:lang w:val="en-GB" w:eastAsia="fr-FR"/>
              </w:rPr>
              <w:t>theoretical</w:t>
            </w:r>
            <w:r w:rsidRPr="00B2580A">
              <w:rPr>
                <w:rFonts w:eastAsia="Times New Roman"/>
                <w:sz w:val="18"/>
                <w:szCs w:val="18"/>
                <w:lang w:val="en-GB" w:eastAsia="fr-FR"/>
              </w:rPr>
              <w:t xml:space="preserve"> </w:t>
            </w:r>
            <w:r w:rsidRPr="00B2580A">
              <w:rPr>
                <w:rFonts w:eastAsia="Times New Roman"/>
                <w:b/>
                <w:sz w:val="18"/>
                <w:szCs w:val="18"/>
                <w:lang w:val="en-GB" w:eastAsia="fr-FR"/>
              </w:rPr>
              <w:t>knowledge</w:t>
            </w:r>
            <w:r w:rsidRPr="00B2580A">
              <w:rPr>
                <w:rFonts w:eastAsia="Times New Roman"/>
                <w:sz w:val="18"/>
                <w:szCs w:val="18"/>
                <w:lang w:val="en-GB" w:eastAsia="fr-FR"/>
              </w:rPr>
              <w:t xml:space="preserve"> specified within the announcement.</w:t>
            </w:r>
          </w:p>
          <w:p w:rsidR="00510BEE" w:rsidRDefault="00510BEE" w:rsidP="00E57545">
            <w:pPr>
              <w:pStyle w:val="Sansinterligne"/>
              <w:jc w:val="center"/>
              <w:rPr>
                <w:sz w:val="18"/>
                <w:szCs w:val="18"/>
                <w:lang w:val="en-GB"/>
              </w:rPr>
            </w:pPr>
            <w:r w:rsidRPr="00B2580A">
              <w:rPr>
                <w:b/>
                <w:sz w:val="18"/>
                <w:szCs w:val="18"/>
                <w:lang w:val="en-GB"/>
              </w:rPr>
              <w:t xml:space="preserve">Skills </w:t>
            </w:r>
            <w:r w:rsidRPr="00B2580A">
              <w:rPr>
                <w:sz w:val="18"/>
                <w:szCs w:val="18"/>
                <w:lang w:val="en-GB"/>
              </w:rPr>
              <w:t>specified as extent of cognitive and practical aptitude required to size up creative solutions to abstract problems.</w:t>
            </w:r>
          </w:p>
          <w:p w:rsidR="00510BEE" w:rsidRPr="00B2580A" w:rsidRDefault="00510BEE" w:rsidP="00E57545">
            <w:pPr>
              <w:pStyle w:val="Sansinterligne"/>
              <w:jc w:val="center"/>
              <w:rPr>
                <w:sz w:val="18"/>
                <w:szCs w:val="18"/>
                <w:lang w:val="en-GB"/>
              </w:rPr>
            </w:pPr>
            <w:r w:rsidRPr="00B2580A">
              <w:rPr>
                <w:b/>
                <w:sz w:val="18"/>
                <w:szCs w:val="18"/>
                <w:lang w:val="en-GB"/>
              </w:rPr>
              <w:t>Competences</w:t>
            </w:r>
            <w:r w:rsidRPr="00B2580A">
              <w:rPr>
                <w:sz w:val="18"/>
                <w:szCs w:val="18"/>
                <w:lang w:val="en-GB"/>
              </w:rPr>
              <w:t xml:space="preserve"> identified in terms of responsibility and autonomy in the course of his/her professional activities.</w:t>
            </w:r>
          </w:p>
        </w:tc>
        <w:tc>
          <w:tcPr>
            <w:tcW w:w="1731" w:type="dxa"/>
            <w:shd w:val="clear" w:color="auto" w:fill="auto"/>
          </w:tcPr>
          <w:p w:rsidR="00510BEE" w:rsidRPr="00B2580A" w:rsidRDefault="00510BEE" w:rsidP="00E57545">
            <w:pPr>
              <w:pStyle w:val="Sansinterligne"/>
              <w:jc w:val="center"/>
              <w:rPr>
                <w:sz w:val="18"/>
                <w:szCs w:val="18"/>
                <w:lang w:val="en-GB"/>
              </w:rPr>
            </w:pPr>
            <w:r>
              <w:rPr>
                <w:sz w:val="18"/>
                <w:szCs w:val="18"/>
                <w:lang w:val="en-GB"/>
              </w:rPr>
              <w:t xml:space="preserve">Type of </w:t>
            </w:r>
            <w:r w:rsidRPr="007C0FB5">
              <w:rPr>
                <w:b/>
                <w:sz w:val="18"/>
                <w:szCs w:val="18"/>
                <w:lang w:val="en-GB"/>
              </w:rPr>
              <w:t>work contract</w:t>
            </w:r>
            <w:r>
              <w:rPr>
                <w:sz w:val="18"/>
                <w:szCs w:val="18"/>
                <w:lang w:val="en-GB"/>
              </w:rPr>
              <w:t xml:space="preserve"> proposed (permanent or temporary, full time or part time) and </w:t>
            </w:r>
            <w:r w:rsidRPr="007C0FB5">
              <w:rPr>
                <w:b/>
                <w:sz w:val="18"/>
                <w:szCs w:val="18"/>
                <w:lang w:val="en-GB"/>
              </w:rPr>
              <w:t>work conditions</w:t>
            </w:r>
            <w:r>
              <w:rPr>
                <w:sz w:val="18"/>
                <w:szCs w:val="18"/>
                <w:lang w:val="en-GB"/>
              </w:rPr>
              <w:t xml:space="preserve"> (salary and odds).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Experienced Worksite Supervisor Men/Women (M/W): Casing</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No information either on the diploma or on the compulsory training required by the employer.</w:t>
            </w:r>
          </w:p>
          <w:p w:rsidR="00510BEE" w:rsidRPr="00B2580A" w:rsidRDefault="00510BEE" w:rsidP="00E57545">
            <w:pPr>
              <w:pStyle w:val="Sansinterligne"/>
              <w:rPr>
                <w:sz w:val="18"/>
                <w:szCs w:val="18"/>
                <w:lang w:val="en-GB"/>
              </w:rPr>
            </w:pPr>
            <w:r>
              <w:rPr>
                <w:sz w:val="18"/>
                <w:szCs w:val="18"/>
                <w:lang w:val="en-GB"/>
              </w:rPr>
              <w:t>No specific information on the experience required.</w:t>
            </w:r>
          </w:p>
        </w:tc>
        <w:tc>
          <w:tcPr>
            <w:tcW w:w="2976" w:type="dxa"/>
            <w:shd w:val="clear" w:color="auto" w:fill="auto"/>
          </w:tcPr>
          <w:p w:rsidR="00510BEE" w:rsidRDefault="00510BEE" w:rsidP="00E57545">
            <w:pPr>
              <w:pStyle w:val="Sansinterligne"/>
              <w:rPr>
                <w:sz w:val="18"/>
                <w:szCs w:val="18"/>
                <w:lang w:val="en-GB"/>
              </w:rPr>
            </w:pPr>
            <w:r w:rsidRPr="00692B69">
              <w:rPr>
                <w:i/>
                <w:sz w:val="18"/>
                <w:szCs w:val="18"/>
                <w:lang w:val="en-GB"/>
              </w:rPr>
              <w:t>Main function</w:t>
            </w:r>
            <w:r>
              <w:rPr>
                <w:sz w:val="18"/>
                <w:szCs w:val="18"/>
                <w:lang w:val="en-GB"/>
              </w:rPr>
              <w:t xml:space="preserve"> is described and a </w:t>
            </w:r>
            <w:r w:rsidRPr="00692B69">
              <w:rPr>
                <w:i/>
                <w:sz w:val="18"/>
                <w:szCs w:val="18"/>
                <w:lang w:val="en-GB"/>
              </w:rPr>
              <w:t>detailed list of tasks</w:t>
            </w:r>
            <w:r>
              <w:rPr>
                <w:sz w:val="18"/>
                <w:szCs w:val="18"/>
                <w:lang w:val="en-GB"/>
              </w:rPr>
              <w:t xml:space="preserve"> is given.</w:t>
            </w:r>
          </w:p>
          <w:p w:rsidR="00510BEE" w:rsidRPr="00B2580A" w:rsidRDefault="00510BEE" w:rsidP="00E57545">
            <w:pPr>
              <w:pStyle w:val="Sansinterligne"/>
              <w:rPr>
                <w:sz w:val="18"/>
                <w:szCs w:val="18"/>
                <w:lang w:val="en-GB"/>
              </w:rPr>
            </w:pPr>
            <w:r w:rsidRPr="00692B69">
              <w:rPr>
                <w:i/>
                <w:sz w:val="18"/>
                <w:szCs w:val="18"/>
                <w:lang w:val="en-GB"/>
              </w:rPr>
              <w:t>Characteristics of the candidate</w:t>
            </w:r>
            <w:r>
              <w:rPr>
                <w:sz w:val="18"/>
                <w:szCs w:val="18"/>
                <w:lang w:val="en-GB"/>
              </w:rPr>
              <w:t>:  charismatic, organised, excellent technician, good relationship.</w:t>
            </w:r>
          </w:p>
        </w:tc>
        <w:tc>
          <w:tcPr>
            <w:tcW w:w="1731" w:type="dxa"/>
            <w:shd w:val="clear" w:color="auto" w:fill="auto"/>
          </w:tcPr>
          <w:p w:rsidR="00510BEE" w:rsidRDefault="00510BEE" w:rsidP="00E57545">
            <w:pPr>
              <w:pStyle w:val="Sansinterligne"/>
              <w:rPr>
                <w:sz w:val="18"/>
                <w:szCs w:val="18"/>
                <w:lang w:val="en-GB"/>
              </w:rPr>
            </w:pPr>
            <w:r>
              <w:rPr>
                <w:sz w:val="18"/>
                <w:szCs w:val="18"/>
                <w:lang w:val="en-GB"/>
              </w:rPr>
              <w:t>Long term contract.</w:t>
            </w:r>
          </w:p>
          <w:p w:rsidR="00510BEE" w:rsidRDefault="00510BEE" w:rsidP="00E57545">
            <w:pPr>
              <w:pStyle w:val="Sansinterligne"/>
              <w:rPr>
                <w:sz w:val="18"/>
                <w:szCs w:val="18"/>
                <w:lang w:val="en-GB"/>
              </w:rPr>
            </w:pPr>
            <w:r>
              <w:rPr>
                <w:sz w:val="18"/>
                <w:szCs w:val="18"/>
                <w:lang w:val="en-GB"/>
              </w:rPr>
              <w:t>No information on salary.</w:t>
            </w:r>
          </w:p>
          <w:p w:rsidR="00510BEE" w:rsidRPr="00B2580A" w:rsidRDefault="00510BEE" w:rsidP="00E57545">
            <w:pPr>
              <w:pStyle w:val="Sansinterligne"/>
              <w:rPr>
                <w:sz w:val="18"/>
                <w:szCs w:val="18"/>
                <w:lang w:val="en-GB"/>
              </w:rPr>
            </w:pPr>
            <w:r>
              <w:rPr>
                <w:sz w:val="18"/>
                <w:szCs w:val="18"/>
                <w:lang w:val="en-GB"/>
              </w:rPr>
              <w:t>Big company.</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Construction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Secondary School Certificate.</w:t>
            </w:r>
          </w:p>
          <w:p w:rsidR="00510BEE" w:rsidRDefault="00510BEE" w:rsidP="00E57545">
            <w:pPr>
              <w:pStyle w:val="Sansinterligne"/>
              <w:rPr>
                <w:sz w:val="18"/>
                <w:szCs w:val="18"/>
                <w:lang w:val="en-GB"/>
              </w:rPr>
            </w:pPr>
            <w:r>
              <w:rPr>
                <w:sz w:val="18"/>
                <w:szCs w:val="18"/>
                <w:lang w:val="en-GB"/>
              </w:rPr>
              <w:t>At least a 10 year experience.</w:t>
            </w:r>
          </w:p>
          <w:p w:rsidR="00510BEE" w:rsidRPr="00B2580A" w:rsidRDefault="00510BEE" w:rsidP="00E57545">
            <w:pPr>
              <w:pStyle w:val="Sansinterligne"/>
              <w:rPr>
                <w:sz w:val="18"/>
                <w:szCs w:val="18"/>
                <w:lang w:val="en-GB"/>
              </w:rPr>
            </w:pPr>
            <w:r>
              <w:rPr>
                <w:sz w:val="18"/>
                <w:szCs w:val="18"/>
                <w:lang w:val="en-GB"/>
              </w:rPr>
              <w:t>Every compulsory technical certificates and health certificate.</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w:t>
            </w:r>
            <w:r>
              <w:rPr>
                <w:i/>
                <w:sz w:val="18"/>
                <w:szCs w:val="18"/>
                <w:lang w:val="en-GB"/>
              </w:rPr>
              <w:t>detailed</w:t>
            </w:r>
            <w:r w:rsidRPr="00A33428">
              <w:rPr>
                <w:i/>
                <w:sz w:val="18"/>
                <w:szCs w:val="18"/>
                <w:lang w:val="en-GB"/>
              </w:rPr>
              <w:t xml:space="preserve"> description of the function and 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 xml:space="preserve">Characteristics required: at the same time manager, organiser and administrator. </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Casing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A 2 year Vocational Education leading to the diploma of “Highly Skilled Technician in the Construction Area”, after Secondary School Certificate (EQF level 4) or a Secondary School Certificate (EQF level 4) itself, eventually acquired after a procedure of recognition of professional experience (fr. VAE).</w:t>
            </w:r>
          </w:p>
          <w:p w:rsidR="00510BEE" w:rsidRPr="00B2580A" w:rsidRDefault="00510BEE" w:rsidP="00E57545">
            <w:pPr>
              <w:pStyle w:val="Sansinterligne"/>
              <w:rPr>
                <w:sz w:val="18"/>
                <w:szCs w:val="18"/>
                <w:lang w:val="en-GB"/>
              </w:rPr>
            </w:pPr>
            <w:r>
              <w:rPr>
                <w:sz w:val="18"/>
                <w:szCs w:val="18"/>
                <w:lang w:val="en-GB"/>
              </w:rPr>
              <w:t>At least a 5 year experience as a Casing worksite manager.</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w:t>
            </w:r>
            <w:r>
              <w:rPr>
                <w:i/>
                <w:sz w:val="18"/>
                <w:szCs w:val="18"/>
                <w:lang w:val="en-GB"/>
              </w:rPr>
              <w:t>short</w:t>
            </w:r>
            <w:r w:rsidRPr="00A33428">
              <w:rPr>
                <w:i/>
                <w:sz w:val="18"/>
                <w:szCs w:val="18"/>
                <w:lang w:val="en-GB"/>
              </w:rPr>
              <w:t xml:space="preserve"> description of the function </w:t>
            </w:r>
            <w:r>
              <w:rPr>
                <w:sz w:val="18"/>
                <w:szCs w:val="18"/>
                <w:lang w:val="en-GB"/>
              </w:rPr>
              <w:t>is given.</w:t>
            </w:r>
          </w:p>
          <w:p w:rsidR="00510BEE" w:rsidRPr="00B2580A" w:rsidRDefault="00510BEE" w:rsidP="00E57545">
            <w:pPr>
              <w:pStyle w:val="Sansinterligne"/>
              <w:rPr>
                <w:sz w:val="18"/>
                <w:szCs w:val="18"/>
                <w:lang w:val="en-GB"/>
              </w:rPr>
            </w:pPr>
            <w:r>
              <w:rPr>
                <w:sz w:val="18"/>
                <w:szCs w:val="18"/>
                <w:lang w:val="en-GB"/>
              </w:rPr>
              <w:t xml:space="preserve">No information of the characteristics of the candidate required. </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Construction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Secondary School Certificate.</w:t>
            </w:r>
          </w:p>
          <w:p w:rsidR="00510BEE" w:rsidRPr="00B2580A" w:rsidRDefault="00510BEE" w:rsidP="00E57545">
            <w:pPr>
              <w:pStyle w:val="Sansinterligne"/>
              <w:rPr>
                <w:sz w:val="18"/>
                <w:szCs w:val="18"/>
                <w:lang w:val="en-GB"/>
              </w:rPr>
            </w:pPr>
            <w:r>
              <w:rPr>
                <w:sz w:val="18"/>
                <w:szCs w:val="18"/>
                <w:lang w:val="en-GB"/>
              </w:rPr>
              <w:t>At least a 5 year experience.</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w:t>
            </w:r>
            <w:r w:rsidRPr="00A33428">
              <w:rPr>
                <w:i/>
                <w:sz w:val="18"/>
                <w:szCs w:val="18"/>
                <w:lang w:val="en-GB"/>
              </w:rPr>
              <w:t>description of the 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 xml:space="preserve">Characteristics required: autonomy, perfect technician, team manager, motivated, punctual and rigorous. </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61091B">
              <w:rPr>
                <w:sz w:val="18"/>
                <w:szCs w:val="18"/>
                <w:lang w:val="en-GB"/>
              </w:rPr>
              <w:tab/>
              <w:t>Worksite Supervisor specialised in Renewing and Rehabilitation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Self-made or Highly Skilled Technician (fr. BTS).</w:t>
            </w:r>
          </w:p>
          <w:p w:rsidR="00510BEE" w:rsidRPr="00B2580A" w:rsidRDefault="00510BEE" w:rsidP="00E57545">
            <w:pPr>
              <w:pStyle w:val="Sansinterligne"/>
              <w:rPr>
                <w:sz w:val="18"/>
                <w:szCs w:val="18"/>
                <w:lang w:val="en-GB"/>
              </w:rPr>
            </w:pPr>
            <w:r>
              <w:rPr>
                <w:sz w:val="18"/>
                <w:szCs w:val="18"/>
                <w:lang w:val="en-GB"/>
              </w:rPr>
              <w:t>At least a 10 year successful experience.</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short </w:t>
            </w:r>
            <w:r w:rsidRPr="00A33428">
              <w:rPr>
                <w:i/>
                <w:sz w:val="18"/>
                <w:szCs w:val="18"/>
                <w:lang w:val="en-GB"/>
              </w:rPr>
              <w:t xml:space="preserve">description </w:t>
            </w:r>
            <w:r>
              <w:rPr>
                <w:i/>
                <w:sz w:val="18"/>
                <w:szCs w:val="18"/>
                <w:lang w:val="en-GB"/>
              </w:rPr>
              <w:t xml:space="preserve">of the function and </w:t>
            </w:r>
            <w:r w:rsidRPr="00A33428">
              <w:rPr>
                <w:i/>
                <w:sz w:val="18"/>
                <w:szCs w:val="18"/>
                <w:lang w:val="en-GB"/>
              </w:rPr>
              <w:t>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 xml:space="preserve">Characteristics required: autonomous, dynamic, rigorous, good relationship, will to progress. </w:t>
            </w:r>
          </w:p>
        </w:tc>
        <w:tc>
          <w:tcPr>
            <w:tcW w:w="1731" w:type="dxa"/>
            <w:shd w:val="clear" w:color="auto" w:fill="auto"/>
          </w:tcPr>
          <w:p w:rsidR="00510BEE" w:rsidRDefault="00510BEE" w:rsidP="00E57545">
            <w:pPr>
              <w:pStyle w:val="Sansinterligne"/>
              <w:rPr>
                <w:sz w:val="18"/>
                <w:szCs w:val="18"/>
                <w:lang w:val="en-GB"/>
              </w:rPr>
            </w:pPr>
            <w:r>
              <w:rPr>
                <w:sz w:val="18"/>
                <w:szCs w:val="18"/>
                <w:lang w:val="en-GB"/>
              </w:rPr>
              <w:t>40 K€ per year before taxes, negotiation possible.</w:t>
            </w:r>
          </w:p>
          <w:p w:rsidR="00510BEE" w:rsidRPr="00B2580A" w:rsidRDefault="00510BEE" w:rsidP="00E57545">
            <w:pPr>
              <w:pStyle w:val="Sansinterligne"/>
              <w:rPr>
                <w:sz w:val="18"/>
                <w:szCs w:val="18"/>
                <w:lang w:val="en-GB"/>
              </w:rPr>
            </w:pPr>
            <w:r>
              <w:rPr>
                <w:sz w:val="18"/>
                <w:szCs w:val="18"/>
                <w:lang w:val="en-GB"/>
              </w:rPr>
              <w:t>Immediate long term contract.</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specialised in Public Works M/W</w:t>
            </w:r>
          </w:p>
        </w:tc>
        <w:tc>
          <w:tcPr>
            <w:tcW w:w="2201" w:type="dxa"/>
            <w:shd w:val="clear" w:color="auto" w:fill="auto"/>
          </w:tcPr>
          <w:p w:rsidR="00510BEE" w:rsidRPr="00B2580A" w:rsidRDefault="00510BEE" w:rsidP="00E57545">
            <w:pPr>
              <w:pStyle w:val="Sansinterligne"/>
              <w:rPr>
                <w:sz w:val="18"/>
                <w:szCs w:val="18"/>
                <w:lang w:val="en-GB"/>
              </w:rPr>
            </w:pPr>
            <w:r>
              <w:rPr>
                <w:sz w:val="18"/>
                <w:szCs w:val="18"/>
                <w:lang w:val="en-GB"/>
              </w:rPr>
              <w:t>Highly Skilled Technician (fr. BTS, EQF level 5) specialised in the Public Works or the first University Degree (Master 1) Public Works.</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short </w:t>
            </w:r>
            <w:r w:rsidRPr="00A33428">
              <w:rPr>
                <w:i/>
                <w:sz w:val="18"/>
                <w:szCs w:val="18"/>
                <w:lang w:val="en-GB"/>
              </w:rPr>
              <w:t xml:space="preserve">description </w:t>
            </w:r>
            <w:r>
              <w:rPr>
                <w:i/>
                <w:sz w:val="18"/>
                <w:szCs w:val="18"/>
                <w:lang w:val="en-GB"/>
              </w:rPr>
              <w:t xml:space="preserve">of </w:t>
            </w:r>
            <w:r w:rsidRPr="00A33428">
              <w:rPr>
                <w:i/>
                <w:sz w:val="18"/>
                <w:szCs w:val="18"/>
                <w:lang w:val="en-GB"/>
              </w:rPr>
              <w:t>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No information of the characteristics of the candidate required.</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specialised in Public Works - Canalisations M/W</w:t>
            </w:r>
          </w:p>
        </w:tc>
        <w:tc>
          <w:tcPr>
            <w:tcW w:w="2201" w:type="dxa"/>
            <w:shd w:val="clear" w:color="auto" w:fill="auto"/>
          </w:tcPr>
          <w:p w:rsidR="00510BEE" w:rsidRPr="00B2580A" w:rsidRDefault="00510BEE" w:rsidP="00E57545">
            <w:pPr>
              <w:pStyle w:val="Sansinterligne"/>
              <w:rPr>
                <w:sz w:val="18"/>
                <w:szCs w:val="18"/>
                <w:lang w:val="en-GB"/>
              </w:rPr>
            </w:pPr>
            <w:r>
              <w:rPr>
                <w:sz w:val="18"/>
                <w:szCs w:val="18"/>
                <w:lang w:val="en-GB"/>
              </w:rPr>
              <w:t>Highly Skilled Technician (fr. BTS, EQF level 5) specialised in the Public Works or the first University Degree (Master 1) Public Works.</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short </w:t>
            </w:r>
            <w:r w:rsidRPr="00A33428">
              <w:rPr>
                <w:i/>
                <w:sz w:val="18"/>
                <w:szCs w:val="18"/>
                <w:lang w:val="en-GB"/>
              </w:rPr>
              <w:t xml:space="preserve">description </w:t>
            </w:r>
            <w:r>
              <w:rPr>
                <w:i/>
                <w:sz w:val="18"/>
                <w:szCs w:val="18"/>
                <w:lang w:val="en-GB"/>
              </w:rPr>
              <w:t xml:space="preserve">of </w:t>
            </w:r>
            <w:r w:rsidRPr="00A33428">
              <w:rPr>
                <w:i/>
                <w:sz w:val="18"/>
                <w:szCs w:val="18"/>
                <w:lang w:val="en-GB"/>
              </w:rPr>
              <w:t>tasks</w:t>
            </w:r>
            <w:r>
              <w:rPr>
                <w:sz w:val="18"/>
                <w:szCs w:val="18"/>
                <w:lang w:val="en-GB"/>
              </w:rPr>
              <w:t xml:space="preserve"> is given (a narrow specialisation required).</w:t>
            </w:r>
          </w:p>
          <w:p w:rsidR="00510BEE" w:rsidRPr="00B2580A" w:rsidRDefault="00510BEE" w:rsidP="00E57545">
            <w:pPr>
              <w:pStyle w:val="Sansinterligne"/>
              <w:rPr>
                <w:sz w:val="18"/>
                <w:szCs w:val="18"/>
                <w:lang w:val="en-GB"/>
              </w:rPr>
            </w:pPr>
            <w:r>
              <w:rPr>
                <w:sz w:val="18"/>
                <w:szCs w:val="18"/>
                <w:lang w:val="en-GB"/>
              </w:rPr>
              <w:t>No information of the characteristics of the candidate required.</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M/W</w:t>
            </w:r>
          </w:p>
        </w:tc>
        <w:tc>
          <w:tcPr>
            <w:tcW w:w="220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education or training required.</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very short and rough </w:t>
            </w:r>
            <w:r w:rsidRPr="00A33428">
              <w:rPr>
                <w:i/>
                <w:sz w:val="18"/>
                <w:szCs w:val="18"/>
                <w:lang w:val="en-GB"/>
              </w:rPr>
              <w:t xml:space="preserve">description </w:t>
            </w:r>
            <w:r>
              <w:rPr>
                <w:i/>
                <w:sz w:val="18"/>
                <w:szCs w:val="18"/>
                <w:lang w:val="en-GB"/>
              </w:rPr>
              <w:t xml:space="preserve">of </w:t>
            </w:r>
            <w:r w:rsidRPr="00A33428">
              <w:rPr>
                <w:i/>
                <w:sz w:val="18"/>
                <w:szCs w:val="18"/>
                <w:lang w:val="en-GB"/>
              </w:rPr>
              <w:t>tasks</w:t>
            </w:r>
            <w:r>
              <w:rPr>
                <w:sz w:val="18"/>
                <w:szCs w:val="18"/>
                <w:lang w:val="en-GB"/>
              </w:rPr>
              <w:t xml:space="preserve"> is given: “new works” or “maintenance”).</w:t>
            </w:r>
          </w:p>
          <w:p w:rsidR="00510BEE" w:rsidRPr="00B2580A" w:rsidRDefault="00510BEE" w:rsidP="00E57545">
            <w:pPr>
              <w:pStyle w:val="Sansinterligne"/>
              <w:rPr>
                <w:sz w:val="18"/>
                <w:szCs w:val="18"/>
                <w:lang w:val="en-GB"/>
              </w:rPr>
            </w:pPr>
            <w:r>
              <w:rPr>
                <w:sz w:val="18"/>
                <w:szCs w:val="18"/>
                <w:lang w:val="en-GB"/>
              </w:rPr>
              <w:t>Characteristics required from the candidate: will to integrate a dynamic international group with a strong professional culture, taste for effort and concrete results, sense of service and developed relationship, easy integration to an affirmed staff.</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 but a detailed description of the company (4 000 workers, implemented in France and in the UK).</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Casing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No information on the education or training required.</w:t>
            </w:r>
          </w:p>
          <w:p w:rsidR="00510BEE" w:rsidRPr="00B2580A" w:rsidRDefault="00510BEE" w:rsidP="00E57545">
            <w:pPr>
              <w:pStyle w:val="Sansinterligne"/>
              <w:rPr>
                <w:sz w:val="18"/>
                <w:szCs w:val="18"/>
                <w:lang w:val="en-GB"/>
              </w:rPr>
            </w:pPr>
            <w:r>
              <w:rPr>
                <w:sz w:val="18"/>
                <w:szCs w:val="18"/>
                <w:lang w:val="en-GB"/>
              </w:rPr>
              <w:t>A successful experience is required.</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relatively detailed </w:t>
            </w:r>
            <w:r w:rsidRPr="00A33428">
              <w:rPr>
                <w:i/>
                <w:sz w:val="18"/>
                <w:szCs w:val="18"/>
                <w:lang w:val="en-GB"/>
              </w:rPr>
              <w:t xml:space="preserve">description </w:t>
            </w:r>
            <w:r>
              <w:rPr>
                <w:i/>
                <w:sz w:val="18"/>
                <w:szCs w:val="18"/>
                <w:lang w:val="en-GB"/>
              </w:rPr>
              <w:t xml:space="preserve">of </w:t>
            </w:r>
            <w:r w:rsidRPr="00A33428">
              <w:rPr>
                <w:i/>
                <w:sz w:val="18"/>
                <w:szCs w:val="18"/>
                <w:lang w:val="en-GB"/>
              </w:rPr>
              <w:t>tasks</w:t>
            </w:r>
            <w:r>
              <w:rPr>
                <w:sz w:val="18"/>
                <w:szCs w:val="18"/>
                <w:lang w:val="en-GB"/>
              </w:rPr>
              <w:t xml:space="preserve"> is given, where the management of the human resource is underlined.</w:t>
            </w:r>
          </w:p>
          <w:p w:rsidR="00510BEE" w:rsidRPr="00B2580A" w:rsidRDefault="00510BEE" w:rsidP="00E57545">
            <w:pPr>
              <w:pStyle w:val="Sansinterligne"/>
              <w:rPr>
                <w:sz w:val="18"/>
                <w:szCs w:val="18"/>
                <w:lang w:val="en-GB"/>
              </w:rPr>
            </w:pPr>
            <w:r>
              <w:rPr>
                <w:sz w:val="18"/>
                <w:szCs w:val="18"/>
                <w:lang w:val="en-GB"/>
              </w:rPr>
              <w:t>Characteristics required from the candidate: taste for challenge, be able to make himself recognised for the investment provided, involvement; capacities of organisation, adaptation, good relationship, positive behaviour and curtesy.</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 but a short description of the company.</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No information on the education or training required.</w:t>
            </w:r>
          </w:p>
          <w:p w:rsidR="00510BEE" w:rsidRPr="00B2580A" w:rsidRDefault="00510BEE" w:rsidP="00E57545">
            <w:pPr>
              <w:pStyle w:val="Sansinterligne"/>
              <w:rPr>
                <w:sz w:val="18"/>
                <w:szCs w:val="18"/>
                <w:lang w:val="en-GB"/>
              </w:rPr>
            </w:pPr>
            <w:r>
              <w:rPr>
                <w:sz w:val="18"/>
                <w:szCs w:val="18"/>
                <w:lang w:val="en-GB"/>
              </w:rPr>
              <w:t>A 5 year experience within the similar specialisation (underground works).</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w:t>
            </w:r>
            <w:r w:rsidRPr="00A33428">
              <w:rPr>
                <w:i/>
                <w:sz w:val="18"/>
                <w:szCs w:val="18"/>
                <w:lang w:val="en-GB"/>
              </w:rPr>
              <w:t xml:space="preserve">description </w:t>
            </w:r>
            <w:r>
              <w:rPr>
                <w:i/>
                <w:sz w:val="18"/>
                <w:szCs w:val="18"/>
                <w:lang w:val="en-GB"/>
              </w:rPr>
              <w:t xml:space="preserve">of </w:t>
            </w:r>
            <w:r w:rsidRPr="00A33428">
              <w:rPr>
                <w:i/>
                <w:sz w:val="18"/>
                <w:szCs w:val="18"/>
                <w:lang w:val="en-GB"/>
              </w:rPr>
              <w:t>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Characteristics required from the candidate: capacity of initiative, responsibility and organisation.</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 but a very detailed description of the company.</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December 2015</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Casing and Finishing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No information on the education or training required.</w:t>
            </w:r>
          </w:p>
          <w:p w:rsidR="00510BEE" w:rsidRPr="00B2580A" w:rsidRDefault="00510BEE" w:rsidP="00E57545">
            <w:pPr>
              <w:pStyle w:val="Sansinterligne"/>
              <w:rPr>
                <w:sz w:val="18"/>
                <w:szCs w:val="18"/>
                <w:lang w:val="en-GB"/>
              </w:rPr>
            </w:pPr>
            <w:r>
              <w:rPr>
                <w:sz w:val="18"/>
                <w:szCs w:val="18"/>
                <w:lang w:val="en-GB"/>
              </w:rPr>
              <w:t>A 5 year experience within the similar specialisation (underground works).</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w:t>
            </w:r>
            <w:r w:rsidRPr="00A33428">
              <w:rPr>
                <w:i/>
                <w:sz w:val="18"/>
                <w:szCs w:val="18"/>
                <w:lang w:val="en-GB"/>
              </w:rPr>
              <w:t xml:space="preserve">description </w:t>
            </w:r>
            <w:r>
              <w:rPr>
                <w:i/>
                <w:sz w:val="18"/>
                <w:szCs w:val="18"/>
                <w:lang w:val="en-GB"/>
              </w:rPr>
              <w:t xml:space="preserve">of </w:t>
            </w:r>
            <w:r w:rsidRPr="00A33428">
              <w:rPr>
                <w:i/>
                <w:sz w:val="18"/>
                <w:szCs w:val="18"/>
                <w:lang w:val="en-GB"/>
              </w:rPr>
              <w:t>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Characteristics required from the candidate: capacity of initiative, responsibility and organisation.</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 but a very detailed description of the company.</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December 2015</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Public Works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Highly Skilled Technician (fr. BTS, EQF level 5) specialised in the Public Works or in the Civil Works.</w:t>
            </w:r>
          </w:p>
          <w:p w:rsidR="00510BEE" w:rsidRPr="00B2580A" w:rsidRDefault="00510BEE" w:rsidP="00E57545">
            <w:pPr>
              <w:pStyle w:val="Sansinterligne"/>
              <w:rPr>
                <w:sz w:val="18"/>
                <w:szCs w:val="18"/>
                <w:lang w:val="en-GB"/>
              </w:rPr>
            </w:pPr>
            <w:r>
              <w:rPr>
                <w:sz w:val="18"/>
                <w:szCs w:val="18"/>
                <w:lang w:val="en-GB"/>
              </w:rPr>
              <w:t>Beginner or having a first experience (from 3 to 5 years).</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short </w:t>
            </w:r>
            <w:r w:rsidRPr="00A33428">
              <w:rPr>
                <w:i/>
                <w:sz w:val="18"/>
                <w:szCs w:val="18"/>
                <w:lang w:val="en-GB"/>
              </w:rPr>
              <w:t xml:space="preserve">description </w:t>
            </w:r>
            <w:r>
              <w:rPr>
                <w:i/>
                <w:sz w:val="18"/>
                <w:szCs w:val="18"/>
                <w:lang w:val="en-GB"/>
              </w:rPr>
              <w:t xml:space="preserve">of </w:t>
            </w:r>
            <w:r w:rsidRPr="00A33428">
              <w:rPr>
                <w:i/>
                <w:sz w:val="18"/>
                <w:szCs w:val="18"/>
                <w:lang w:val="en-GB"/>
              </w:rPr>
              <w:t>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Characteristics required from the candidate: team spirit, sense of organisation, respect of objectives, implication concerning security and quality.</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December 2015</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Self-made or Highly Skilled Technician (fr. BTS, EQF level 5) in the field of Public Works, Electro-technician or Electro-mechanics.</w:t>
            </w:r>
          </w:p>
          <w:p w:rsidR="00510BEE" w:rsidRPr="00B2580A" w:rsidRDefault="00510BEE" w:rsidP="00E57545">
            <w:pPr>
              <w:pStyle w:val="Sansinterligne"/>
              <w:rPr>
                <w:sz w:val="18"/>
                <w:szCs w:val="18"/>
                <w:lang w:val="en-GB"/>
              </w:rPr>
            </w:pPr>
            <w:r>
              <w:rPr>
                <w:sz w:val="18"/>
                <w:szCs w:val="18"/>
                <w:lang w:val="en-GB"/>
              </w:rPr>
              <w:t>A first significant and successful experience in the field of rehabilitation of canalisation without trench.</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w:t>
            </w:r>
            <w:r w:rsidRPr="00A33428">
              <w:rPr>
                <w:i/>
                <w:sz w:val="18"/>
                <w:szCs w:val="18"/>
                <w:lang w:val="en-GB"/>
              </w:rPr>
              <w:t xml:space="preserve">description </w:t>
            </w:r>
            <w:r>
              <w:rPr>
                <w:i/>
                <w:sz w:val="18"/>
                <w:szCs w:val="18"/>
                <w:lang w:val="en-GB"/>
              </w:rPr>
              <w:t xml:space="preserve">of </w:t>
            </w:r>
            <w:r w:rsidRPr="00A33428">
              <w:rPr>
                <w:i/>
                <w:sz w:val="18"/>
                <w:szCs w:val="18"/>
                <w:lang w:val="en-GB"/>
              </w:rPr>
              <w:t>tasks</w:t>
            </w:r>
            <w:r>
              <w:rPr>
                <w:sz w:val="18"/>
                <w:szCs w:val="18"/>
                <w:lang w:val="en-GB"/>
              </w:rPr>
              <w:t xml:space="preserve"> and constraints is given.</w:t>
            </w:r>
          </w:p>
          <w:p w:rsidR="00510BEE" w:rsidRPr="00B2580A" w:rsidRDefault="00510BEE" w:rsidP="00E57545">
            <w:pPr>
              <w:pStyle w:val="Sansinterligne"/>
              <w:rPr>
                <w:sz w:val="18"/>
                <w:szCs w:val="18"/>
                <w:lang w:val="en-GB"/>
              </w:rPr>
            </w:pPr>
            <w:r>
              <w:rPr>
                <w:sz w:val="18"/>
                <w:szCs w:val="18"/>
                <w:lang w:val="en-GB"/>
              </w:rPr>
              <w:t>Characteristics required from the candidate: good physical condition, proven capacities of initiative, responsibility and organisation.</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December 2015</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Secondary School Certificate (EQF level 4) or Highly Skilled Technician (fr. BTS, EQF level 5) in the field of Public Works.</w:t>
            </w:r>
          </w:p>
          <w:p w:rsidR="00510BEE" w:rsidRPr="00B2580A" w:rsidRDefault="00510BEE" w:rsidP="00E57545">
            <w:pPr>
              <w:pStyle w:val="Sansinterligne"/>
              <w:rPr>
                <w:sz w:val="18"/>
                <w:szCs w:val="18"/>
                <w:lang w:val="en-GB"/>
              </w:rPr>
            </w:pPr>
            <w:r>
              <w:rPr>
                <w:sz w:val="18"/>
                <w:szCs w:val="18"/>
                <w:lang w:val="en-GB"/>
              </w:rPr>
              <w:t>A minimum 10 year experience of the similar job.</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w:t>
            </w:r>
            <w:r w:rsidRPr="00A33428">
              <w:rPr>
                <w:i/>
                <w:sz w:val="18"/>
                <w:szCs w:val="18"/>
                <w:lang w:val="en-GB"/>
              </w:rPr>
              <w:t xml:space="preserve">description </w:t>
            </w:r>
            <w:r>
              <w:rPr>
                <w:i/>
                <w:sz w:val="18"/>
                <w:szCs w:val="18"/>
                <w:lang w:val="en-GB"/>
              </w:rPr>
              <w:t xml:space="preserve">of </w:t>
            </w:r>
            <w:r w:rsidRPr="00A33428">
              <w:rPr>
                <w:i/>
                <w:sz w:val="18"/>
                <w:szCs w:val="18"/>
                <w:lang w:val="en-GB"/>
              </w:rPr>
              <w:t>tasks</w:t>
            </w:r>
            <w:r>
              <w:rPr>
                <w:sz w:val="18"/>
                <w:szCs w:val="18"/>
                <w:lang w:val="en-GB"/>
              </w:rPr>
              <w:t xml:space="preserve"> and constraints is given.</w:t>
            </w:r>
          </w:p>
          <w:p w:rsidR="00510BEE" w:rsidRPr="00B2580A" w:rsidRDefault="00510BEE" w:rsidP="00E57545">
            <w:pPr>
              <w:pStyle w:val="Sansinterligne"/>
              <w:rPr>
                <w:sz w:val="18"/>
                <w:szCs w:val="18"/>
                <w:lang w:val="en-GB"/>
              </w:rPr>
            </w:pPr>
            <w:r>
              <w:rPr>
                <w:sz w:val="18"/>
                <w:szCs w:val="18"/>
                <w:lang w:val="en-GB"/>
              </w:rPr>
              <w:t>Characteristics required from the candidate: good physical condition, proven capacities of initiative, responsibility and organisation. A strong engagement to implement sustainable development, as well as safety and security rules.</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Electronic Specialised Newspaper “Monitor BTP” December 2015</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Piping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A minimum 10 year experience of the similar job in the nuclear environment.</w:t>
            </w:r>
          </w:p>
          <w:p w:rsidR="00510BEE" w:rsidRPr="00B2580A" w:rsidRDefault="00510BEE" w:rsidP="00E57545">
            <w:pPr>
              <w:pStyle w:val="Sansinterligne"/>
              <w:rPr>
                <w:sz w:val="18"/>
                <w:szCs w:val="18"/>
                <w:lang w:val="en-GB"/>
              </w:rPr>
            </w:pPr>
            <w:r>
              <w:rPr>
                <w:sz w:val="18"/>
                <w:szCs w:val="18"/>
                <w:lang w:val="en-GB"/>
              </w:rPr>
              <w:t>All the certifications necessary to work on a nuclear site are required.</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very detailed </w:t>
            </w:r>
            <w:r w:rsidRPr="00A33428">
              <w:rPr>
                <w:i/>
                <w:sz w:val="18"/>
                <w:szCs w:val="18"/>
                <w:lang w:val="en-GB"/>
              </w:rPr>
              <w:t xml:space="preserve">description </w:t>
            </w:r>
            <w:r>
              <w:rPr>
                <w:i/>
                <w:sz w:val="18"/>
                <w:szCs w:val="18"/>
                <w:lang w:val="en-GB"/>
              </w:rPr>
              <w:t xml:space="preserve">of </w:t>
            </w:r>
            <w:r w:rsidRPr="00A33428">
              <w:rPr>
                <w:i/>
                <w:sz w:val="18"/>
                <w:szCs w:val="18"/>
                <w:lang w:val="en-GB"/>
              </w:rPr>
              <w:t>tasks</w:t>
            </w:r>
            <w:r>
              <w:rPr>
                <w:sz w:val="18"/>
                <w:szCs w:val="18"/>
                <w:lang w:val="en-GB"/>
              </w:rPr>
              <w:t xml:space="preserve"> and constraints is given, due to the work foreseen on a nuclear site.</w:t>
            </w:r>
          </w:p>
          <w:p w:rsidR="00510BEE" w:rsidRPr="00B2580A" w:rsidRDefault="00510BEE" w:rsidP="00E57545">
            <w:pPr>
              <w:pStyle w:val="Sansinterligne"/>
              <w:rPr>
                <w:sz w:val="18"/>
                <w:szCs w:val="18"/>
                <w:lang w:val="en-GB"/>
              </w:rPr>
            </w:pPr>
            <w:r>
              <w:rPr>
                <w:sz w:val="18"/>
                <w:szCs w:val="18"/>
                <w:lang w:val="en-GB"/>
              </w:rPr>
              <w:t>No information on the characteristics required from the candidate.</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National Employment Office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61091B">
              <w:rPr>
                <w:sz w:val="18"/>
                <w:szCs w:val="18"/>
                <w:lang w:val="en-GB"/>
              </w:rPr>
              <w:tab/>
              <w:t>Worksite Supervisor Electric Installations M/W</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Self-made or Highly Skilled Technician (fr. BTS, EQF level 5) in the field of Electronics.</w:t>
            </w:r>
          </w:p>
          <w:p w:rsidR="00510BEE" w:rsidRPr="00B2580A" w:rsidRDefault="00510BEE" w:rsidP="00E57545">
            <w:pPr>
              <w:pStyle w:val="Sansinterligne"/>
              <w:rPr>
                <w:sz w:val="18"/>
                <w:szCs w:val="18"/>
                <w:lang w:val="en-GB"/>
              </w:rPr>
            </w:pPr>
            <w:r>
              <w:rPr>
                <w:sz w:val="18"/>
                <w:szCs w:val="18"/>
                <w:lang w:val="en-GB"/>
              </w:rPr>
              <w:t>At least a 5 year experience in the similar job.</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w:t>
            </w:r>
            <w:r w:rsidRPr="00A33428">
              <w:rPr>
                <w:i/>
                <w:sz w:val="18"/>
                <w:szCs w:val="18"/>
                <w:lang w:val="en-GB"/>
              </w:rPr>
              <w:t xml:space="preserve">description </w:t>
            </w:r>
            <w:r>
              <w:rPr>
                <w:i/>
                <w:sz w:val="18"/>
                <w:szCs w:val="18"/>
                <w:lang w:val="en-GB"/>
              </w:rPr>
              <w:t xml:space="preserve">of the hierarchical position and </w:t>
            </w:r>
            <w:r w:rsidRPr="00A33428">
              <w:rPr>
                <w:i/>
                <w:sz w:val="18"/>
                <w:szCs w:val="18"/>
                <w:lang w:val="en-GB"/>
              </w:rPr>
              <w:t>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Characteristics required from the candidate: sense of organisation, rigor, human relation, sensitiveness on the security and safety at work.</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No information on the work conditions.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National Employment Office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Pilot</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Highly Skilled Technician (fr. BTS, EQF level 5) in the field of Electronics.</w:t>
            </w:r>
          </w:p>
          <w:p w:rsidR="00510BEE" w:rsidRPr="00B2580A" w:rsidRDefault="00510BEE" w:rsidP="00E57545">
            <w:pPr>
              <w:pStyle w:val="Sansinterligne"/>
              <w:rPr>
                <w:sz w:val="18"/>
                <w:szCs w:val="18"/>
                <w:lang w:val="en-GB"/>
              </w:rPr>
            </w:pPr>
            <w:r>
              <w:rPr>
                <w:sz w:val="18"/>
                <w:szCs w:val="18"/>
                <w:lang w:val="en-GB"/>
              </w:rPr>
              <w:t>A 3 to 5 year experience in the similar job.</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brief </w:t>
            </w:r>
            <w:r w:rsidRPr="00A33428">
              <w:rPr>
                <w:i/>
                <w:sz w:val="18"/>
                <w:szCs w:val="18"/>
                <w:lang w:val="en-GB"/>
              </w:rPr>
              <w:t xml:space="preserve">description </w:t>
            </w:r>
            <w:r>
              <w:rPr>
                <w:i/>
                <w:sz w:val="18"/>
                <w:szCs w:val="18"/>
                <w:lang w:val="en-GB"/>
              </w:rPr>
              <w:t xml:space="preserve">of the </w:t>
            </w:r>
            <w:r w:rsidRPr="00A33428">
              <w:rPr>
                <w:i/>
                <w:sz w:val="18"/>
                <w:szCs w:val="18"/>
                <w:lang w:val="en-GB"/>
              </w:rPr>
              <w:t>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Characteristics required from the candidate: credibility, technicity, authority and capacity of leading projects in the Construction area.</w:t>
            </w:r>
          </w:p>
        </w:tc>
        <w:tc>
          <w:tcPr>
            <w:tcW w:w="1731" w:type="dxa"/>
            <w:shd w:val="clear" w:color="auto" w:fill="auto"/>
          </w:tcPr>
          <w:p w:rsidR="00510BEE" w:rsidRPr="00B2580A" w:rsidRDefault="00510BEE" w:rsidP="00E57545">
            <w:pPr>
              <w:pStyle w:val="Sansinterligne"/>
              <w:rPr>
                <w:sz w:val="18"/>
                <w:szCs w:val="18"/>
                <w:lang w:val="en-GB"/>
              </w:rPr>
            </w:pPr>
            <w:r>
              <w:rPr>
                <w:sz w:val="18"/>
                <w:szCs w:val="18"/>
                <w:lang w:val="en-GB"/>
              </w:rPr>
              <w:t>Permanent contract.</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National Employment Office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Construction</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Highly Skilled Technician (fr. BTS, EQF level 5) in the field of Thermic Installations.</w:t>
            </w:r>
          </w:p>
          <w:p w:rsidR="00510BEE" w:rsidRPr="00B2580A" w:rsidRDefault="00510BEE" w:rsidP="00E57545">
            <w:pPr>
              <w:pStyle w:val="Sansinterligne"/>
              <w:rPr>
                <w:sz w:val="18"/>
                <w:szCs w:val="18"/>
                <w:lang w:val="en-GB"/>
              </w:rPr>
            </w:pPr>
            <w:r>
              <w:rPr>
                <w:sz w:val="18"/>
                <w:szCs w:val="18"/>
                <w:lang w:val="en-GB"/>
              </w:rPr>
              <w:t>A 3 to 5 year experience in the similar job.</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relatively detailed </w:t>
            </w:r>
            <w:r w:rsidRPr="00A33428">
              <w:rPr>
                <w:i/>
                <w:sz w:val="18"/>
                <w:szCs w:val="18"/>
                <w:lang w:val="en-GB"/>
              </w:rPr>
              <w:t xml:space="preserve">description </w:t>
            </w:r>
            <w:r>
              <w:rPr>
                <w:i/>
                <w:sz w:val="18"/>
                <w:szCs w:val="18"/>
                <w:lang w:val="en-GB"/>
              </w:rPr>
              <w:t xml:space="preserve">of the </w:t>
            </w:r>
            <w:r w:rsidRPr="00A33428">
              <w:rPr>
                <w:i/>
                <w:sz w:val="18"/>
                <w:szCs w:val="18"/>
                <w:lang w:val="en-GB"/>
              </w:rPr>
              <w:t>tasks</w:t>
            </w:r>
            <w:r>
              <w:rPr>
                <w:sz w:val="18"/>
                <w:szCs w:val="18"/>
                <w:lang w:val="en-GB"/>
              </w:rPr>
              <w:t xml:space="preserve"> and of the professional context is given.</w:t>
            </w:r>
          </w:p>
          <w:p w:rsidR="00510BEE" w:rsidRPr="00B2580A" w:rsidRDefault="00510BEE" w:rsidP="00E57545">
            <w:pPr>
              <w:pStyle w:val="Sansinterligne"/>
              <w:rPr>
                <w:sz w:val="18"/>
                <w:szCs w:val="18"/>
                <w:lang w:val="en-GB"/>
              </w:rPr>
            </w:pPr>
            <w:r>
              <w:rPr>
                <w:sz w:val="18"/>
                <w:szCs w:val="18"/>
                <w:lang w:val="en-GB"/>
              </w:rPr>
              <w:t>Characteristics required from the candidate: available, mastering technics of plumbing at worksites concerning new buildings and renovation, at ease in human contacts and when writing reports, flexibility.</w:t>
            </w:r>
          </w:p>
        </w:tc>
        <w:tc>
          <w:tcPr>
            <w:tcW w:w="1731" w:type="dxa"/>
            <w:shd w:val="clear" w:color="auto" w:fill="auto"/>
          </w:tcPr>
          <w:p w:rsidR="00510BEE" w:rsidRDefault="00510BEE" w:rsidP="00E57545">
            <w:pPr>
              <w:pStyle w:val="Sansinterligne"/>
              <w:rPr>
                <w:sz w:val="18"/>
                <w:szCs w:val="18"/>
                <w:lang w:val="en-GB"/>
              </w:rPr>
            </w:pPr>
            <w:r>
              <w:rPr>
                <w:sz w:val="18"/>
                <w:szCs w:val="18"/>
                <w:lang w:val="en-GB"/>
              </w:rPr>
              <w:t>Short term contract – 3 months.</w:t>
            </w:r>
          </w:p>
          <w:p w:rsidR="00510BEE" w:rsidRPr="00B2580A" w:rsidRDefault="00510BEE" w:rsidP="00E57545">
            <w:pPr>
              <w:pStyle w:val="Sansinterligne"/>
              <w:rPr>
                <w:sz w:val="18"/>
                <w:szCs w:val="18"/>
                <w:lang w:val="en-GB"/>
              </w:rPr>
            </w:pPr>
            <w:r>
              <w:rPr>
                <w:sz w:val="18"/>
                <w:szCs w:val="18"/>
                <w:lang w:val="en-GB"/>
              </w:rPr>
              <w:t>Salary from 13.26 € to 15.00 € per hour (before taxes).</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National Employment Office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Construction (Thermic installations sector)</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Highly Skilled Technician (fr. BTS, EQF level 5) is desired, but not required.</w:t>
            </w:r>
          </w:p>
          <w:p w:rsidR="00510BEE" w:rsidRPr="00B2580A" w:rsidRDefault="00510BEE" w:rsidP="00E57545">
            <w:pPr>
              <w:pStyle w:val="Sansinterligne"/>
              <w:rPr>
                <w:sz w:val="18"/>
                <w:szCs w:val="18"/>
                <w:lang w:val="en-GB"/>
              </w:rPr>
            </w:pPr>
            <w:r>
              <w:rPr>
                <w:sz w:val="18"/>
                <w:szCs w:val="18"/>
                <w:lang w:val="en-GB"/>
              </w:rPr>
              <w:t>A 10 year experience in the similar job.</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Practically no </w:t>
            </w:r>
            <w:r w:rsidRPr="00A33428">
              <w:rPr>
                <w:i/>
                <w:sz w:val="18"/>
                <w:szCs w:val="18"/>
                <w:lang w:val="en-GB"/>
              </w:rPr>
              <w:t xml:space="preserve">description </w:t>
            </w:r>
            <w:r>
              <w:rPr>
                <w:i/>
                <w:sz w:val="18"/>
                <w:szCs w:val="18"/>
                <w:lang w:val="en-GB"/>
              </w:rPr>
              <w:t xml:space="preserve">of the </w:t>
            </w:r>
            <w:r w:rsidRPr="00A33428">
              <w:rPr>
                <w:i/>
                <w:sz w:val="18"/>
                <w:szCs w:val="18"/>
                <w:lang w:val="en-GB"/>
              </w:rPr>
              <w:t>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Characteristics required from the candidate: no information.</w:t>
            </w:r>
          </w:p>
        </w:tc>
        <w:tc>
          <w:tcPr>
            <w:tcW w:w="1731" w:type="dxa"/>
            <w:shd w:val="clear" w:color="auto" w:fill="auto"/>
          </w:tcPr>
          <w:p w:rsidR="00510BEE" w:rsidRDefault="00510BEE" w:rsidP="00E57545">
            <w:pPr>
              <w:pStyle w:val="Sansinterligne"/>
              <w:rPr>
                <w:sz w:val="18"/>
                <w:szCs w:val="18"/>
                <w:lang w:val="en-GB"/>
              </w:rPr>
            </w:pPr>
            <w:r>
              <w:rPr>
                <w:sz w:val="18"/>
                <w:szCs w:val="18"/>
                <w:lang w:val="en-GB"/>
              </w:rPr>
              <w:t>Permanent contract.</w:t>
            </w:r>
          </w:p>
          <w:p w:rsidR="00510BEE" w:rsidRDefault="00510BEE" w:rsidP="00E57545">
            <w:pPr>
              <w:pStyle w:val="Sansinterligne"/>
              <w:rPr>
                <w:sz w:val="18"/>
                <w:szCs w:val="18"/>
                <w:lang w:val="en-GB"/>
              </w:rPr>
            </w:pPr>
            <w:r>
              <w:rPr>
                <w:sz w:val="18"/>
                <w:szCs w:val="18"/>
                <w:lang w:val="en-GB"/>
              </w:rPr>
              <w:t>Salary from 25 000 € to 28 000 € per year (before taxes).</w:t>
            </w:r>
          </w:p>
          <w:p w:rsidR="00510BEE" w:rsidRPr="00B2580A" w:rsidRDefault="00510BEE" w:rsidP="00E57545">
            <w:pPr>
              <w:pStyle w:val="Sansinterligne"/>
              <w:rPr>
                <w:sz w:val="18"/>
                <w:szCs w:val="18"/>
                <w:lang w:val="en-GB"/>
              </w:rPr>
            </w:pPr>
            <w:r>
              <w:rPr>
                <w:sz w:val="18"/>
                <w:szCs w:val="18"/>
                <w:lang w:val="en-GB"/>
              </w:rPr>
              <w:t>Classified as a highly skilled worker.</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National Employment Office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Casing</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No information on the initial education.</w:t>
            </w:r>
          </w:p>
          <w:p w:rsidR="00510BEE" w:rsidRDefault="00510BEE" w:rsidP="00E57545">
            <w:pPr>
              <w:pStyle w:val="Sansinterligne"/>
              <w:rPr>
                <w:sz w:val="18"/>
                <w:szCs w:val="18"/>
                <w:lang w:val="en-GB"/>
              </w:rPr>
            </w:pPr>
            <w:r>
              <w:rPr>
                <w:sz w:val="18"/>
                <w:szCs w:val="18"/>
                <w:lang w:val="en-GB"/>
              </w:rPr>
              <w:t>A 5 to 10 year experience in the similar job.</w:t>
            </w:r>
          </w:p>
          <w:p w:rsidR="00510BEE" w:rsidRPr="00B2580A" w:rsidRDefault="00510BEE" w:rsidP="00E57545">
            <w:pPr>
              <w:pStyle w:val="Sansinterligne"/>
              <w:rPr>
                <w:sz w:val="18"/>
                <w:szCs w:val="18"/>
                <w:lang w:val="en-GB"/>
              </w:rPr>
            </w:pPr>
            <w:r>
              <w:rPr>
                <w:sz w:val="18"/>
                <w:szCs w:val="18"/>
                <w:lang w:val="en-GB"/>
              </w:rPr>
              <w:t>Professional security and safety certificates.</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Practically no </w:t>
            </w:r>
            <w:r w:rsidRPr="00A33428">
              <w:rPr>
                <w:i/>
                <w:sz w:val="18"/>
                <w:szCs w:val="18"/>
                <w:lang w:val="en-GB"/>
              </w:rPr>
              <w:t xml:space="preserve">description </w:t>
            </w:r>
            <w:r>
              <w:rPr>
                <w:i/>
                <w:sz w:val="18"/>
                <w:szCs w:val="18"/>
                <w:lang w:val="en-GB"/>
              </w:rPr>
              <w:t xml:space="preserve">of the </w:t>
            </w:r>
            <w:r w:rsidRPr="00A33428">
              <w:rPr>
                <w:i/>
                <w:sz w:val="18"/>
                <w:szCs w:val="18"/>
                <w:lang w:val="en-GB"/>
              </w:rPr>
              <w:t>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Characteristics required from the candidate: no information.</w:t>
            </w:r>
          </w:p>
        </w:tc>
        <w:tc>
          <w:tcPr>
            <w:tcW w:w="1731" w:type="dxa"/>
            <w:shd w:val="clear" w:color="auto" w:fill="auto"/>
          </w:tcPr>
          <w:p w:rsidR="00510BEE" w:rsidRDefault="00510BEE" w:rsidP="00E57545">
            <w:pPr>
              <w:pStyle w:val="Sansinterligne"/>
              <w:rPr>
                <w:sz w:val="18"/>
                <w:szCs w:val="18"/>
                <w:lang w:val="en-GB"/>
              </w:rPr>
            </w:pPr>
            <w:r>
              <w:rPr>
                <w:sz w:val="18"/>
                <w:szCs w:val="18"/>
                <w:lang w:val="en-GB"/>
              </w:rPr>
              <w:t>Permanent contract.</w:t>
            </w:r>
          </w:p>
          <w:p w:rsidR="00510BEE" w:rsidRDefault="00510BEE" w:rsidP="00E57545">
            <w:pPr>
              <w:pStyle w:val="Sansinterligne"/>
              <w:rPr>
                <w:sz w:val="18"/>
                <w:szCs w:val="18"/>
                <w:lang w:val="en-GB"/>
              </w:rPr>
            </w:pPr>
            <w:r>
              <w:rPr>
                <w:sz w:val="18"/>
                <w:szCs w:val="18"/>
                <w:lang w:val="en-GB"/>
              </w:rPr>
              <w:t>Salary of 2 200 € per year (before taxes).</w:t>
            </w:r>
          </w:p>
          <w:p w:rsidR="00510BEE" w:rsidRPr="00B2580A" w:rsidRDefault="00510BEE" w:rsidP="00E57545">
            <w:pPr>
              <w:pStyle w:val="Sansinterligne"/>
              <w:rPr>
                <w:sz w:val="18"/>
                <w:szCs w:val="18"/>
                <w:lang w:val="en-GB"/>
              </w:rPr>
            </w:pPr>
            <w:r>
              <w:rPr>
                <w:sz w:val="18"/>
                <w:szCs w:val="18"/>
                <w:lang w:val="en-GB"/>
              </w:rPr>
              <w:t>Classified as a technician.</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National Employment Office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Electricity</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No information on the initial education.</w:t>
            </w:r>
          </w:p>
          <w:p w:rsidR="00510BEE" w:rsidRDefault="00510BEE" w:rsidP="00E57545">
            <w:pPr>
              <w:pStyle w:val="Sansinterligne"/>
              <w:rPr>
                <w:sz w:val="18"/>
                <w:szCs w:val="18"/>
                <w:lang w:val="en-GB"/>
              </w:rPr>
            </w:pPr>
            <w:r>
              <w:rPr>
                <w:sz w:val="18"/>
                <w:szCs w:val="18"/>
                <w:lang w:val="en-GB"/>
              </w:rPr>
              <w:t>A 5 year experience in the similar job.</w:t>
            </w:r>
          </w:p>
          <w:p w:rsidR="00510BEE" w:rsidRPr="00B2580A" w:rsidRDefault="00510BEE" w:rsidP="00E57545">
            <w:pPr>
              <w:pStyle w:val="Sansinterligne"/>
              <w:rPr>
                <w:sz w:val="18"/>
                <w:szCs w:val="18"/>
                <w:lang w:val="en-GB"/>
              </w:rPr>
            </w:pPr>
            <w:r>
              <w:rPr>
                <w:sz w:val="18"/>
                <w:szCs w:val="18"/>
                <w:lang w:val="en-GB"/>
              </w:rPr>
              <w:t>Professional security and safety certificates.</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Short </w:t>
            </w:r>
            <w:r w:rsidRPr="00A33428">
              <w:rPr>
                <w:i/>
                <w:sz w:val="18"/>
                <w:szCs w:val="18"/>
                <w:lang w:val="en-GB"/>
              </w:rPr>
              <w:t xml:space="preserve">description </w:t>
            </w:r>
            <w:r>
              <w:rPr>
                <w:i/>
                <w:sz w:val="18"/>
                <w:szCs w:val="18"/>
                <w:lang w:val="en-GB"/>
              </w:rPr>
              <w:t xml:space="preserve">of the </w:t>
            </w:r>
            <w:r w:rsidRPr="00A33428">
              <w:rPr>
                <w:i/>
                <w:sz w:val="18"/>
                <w:szCs w:val="18"/>
                <w:lang w:val="en-GB"/>
              </w:rPr>
              <w:t>tasks</w:t>
            </w:r>
            <w:r>
              <w:rPr>
                <w:sz w:val="18"/>
                <w:szCs w:val="18"/>
                <w:lang w:val="en-GB"/>
              </w:rPr>
              <w:t xml:space="preserve"> is given, especially concerning technical aspects.</w:t>
            </w:r>
          </w:p>
          <w:p w:rsidR="00510BEE" w:rsidRPr="00B2580A" w:rsidRDefault="00510BEE" w:rsidP="00E57545">
            <w:pPr>
              <w:pStyle w:val="Sansinterligne"/>
              <w:rPr>
                <w:sz w:val="18"/>
                <w:szCs w:val="18"/>
                <w:lang w:val="en-GB"/>
              </w:rPr>
            </w:pPr>
            <w:r>
              <w:rPr>
                <w:sz w:val="18"/>
                <w:szCs w:val="18"/>
                <w:lang w:val="en-GB"/>
              </w:rPr>
              <w:t>Characteristics required from the candidate: be vigilant concerning safety and security rules.</w:t>
            </w:r>
          </w:p>
        </w:tc>
        <w:tc>
          <w:tcPr>
            <w:tcW w:w="1731" w:type="dxa"/>
            <w:shd w:val="clear" w:color="auto" w:fill="auto"/>
          </w:tcPr>
          <w:p w:rsidR="00510BEE" w:rsidRDefault="00510BEE" w:rsidP="00E57545">
            <w:pPr>
              <w:pStyle w:val="Sansinterligne"/>
              <w:rPr>
                <w:sz w:val="18"/>
                <w:szCs w:val="18"/>
                <w:lang w:val="en-GB"/>
              </w:rPr>
            </w:pPr>
            <w:r>
              <w:rPr>
                <w:sz w:val="18"/>
                <w:szCs w:val="18"/>
                <w:lang w:val="en-GB"/>
              </w:rPr>
              <w:t>Permanent contract.</w:t>
            </w:r>
          </w:p>
          <w:p w:rsidR="00510BEE" w:rsidRDefault="00510BEE" w:rsidP="00E57545">
            <w:pPr>
              <w:pStyle w:val="Sansinterligne"/>
              <w:rPr>
                <w:sz w:val="18"/>
                <w:szCs w:val="18"/>
                <w:lang w:val="en-GB"/>
              </w:rPr>
            </w:pPr>
            <w:r>
              <w:rPr>
                <w:sz w:val="18"/>
                <w:szCs w:val="18"/>
                <w:lang w:val="en-GB"/>
              </w:rPr>
              <w:t>Salary from 1 800 € to 2 500 € per month (before taxes).</w:t>
            </w:r>
          </w:p>
          <w:p w:rsidR="00510BEE" w:rsidRPr="00B2580A" w:rsidRDefault="00510BEE" w:rsidP="00E57545">
            <w:pPr>
              <w:pStyle w:val="Sansinterligne"/>
              <w:rPr>
                <w:sz w:val="18"/>
                <w:szCs w:val="18"/>
                <w:lang w:val="en-GB"/>
              </w:rPr>
            </w:pPr>
            <w:r>
              <w:rPr>
                <w:sz w:val="18"/>
                <w:szCs w:val="18"/>
                <w:lang w:val="en-GB"/>
              </w:rPr>
              <w:t>Classified as a technician.</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National Employment Office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Carpentry (Production and Installation)</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No information on the initial education.</w:t>
            </w:r>
          </w:p>
          <w:p w:rsidR="00510BEE" w:rsidRDefault="00510BEE" w:rsidP="00E57545">
            <w:pPr>
              <w:pStyle w:val="Sansinterligne"/>
              <w:rPr>
                <w:sz w:val="18"/>
                <w:szCs w:val="18"/>
                <w:lang w:val="en-GB"/>
              </w:rPr>
            </w:pPr>
            <w:r>
              <w:rPr>
                <w:sz w:val="18"/>
                <w:szCs w:val="18"/>
                <w:lang w:val="en-GB"/>
              </w:rPr>
              <w:t>A 3 year experience in the similar job.</w:t>
            </w:r>
          </w:p>
          <w:p w:rsidR="00510BEE" w:rsidRPr="00B2580A" w:rsidRDefault="00510BEE" w:rsidP="00E57545">
            <w:pPr>
              <w:pStyle w:val="Sansinterligne"/>
              <w:rPr>
                <w:sz w:val="18"/>
                <w:szCs w:val="18"/>
                <w:lang w:val="en-GB"/>
              </w:rPr>
            </w:pPr>
            <w:r>
              <w:rPr>
                <w:sz w:val="18"/>
                <w:szCs w:val="18"/>
                <w:lang w:val="en-GB"/>
              </w:rPr>
              <w:t>Professional security and safety certificates.</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Practically no </w:t>
            </w:r>
            <w:r w:rsidRPr="00A33428">
              <w:rPr>
                <w:i/>
                <w:sz w:val="18"/>
                <w:szCs w:val="18"/>
                <w:lang w:val="en-GB"/>
              </w:rPr>
              <w:t xml:space="preserve">description </w:t>
            </w:r>
            <w:r>
              <w:rPr>
                <w:i/>
                <w:sz w:val="18"/>
                <w:szCs w:val="18"/>
                <w:lang w:val="en-GB"/>
              </w:rPr>
              <w:t xml:space="preserve">of the </w:t>
            </w:r>
            <w:r w:rsidRPr="00A33428">
              <w:rPr>
                <w:i/>
                <w:sz w:val="18"/>
                <w:szCs w:val="18"/>
                <w:lang w:val="en-GB"/>
              </w:rPr>
              <w:t>tasks</w:t>
            </w:r>
            <w:r>
              <w:rPr>
                <w:sz w:val="18"/>
                <w:szCs w:val="18"/>
                <w:lang w:val="en-GB"/>
              </w:rPr>
              <w:t xml:space="preserve"> is given.</w:t>
            </w:r>
          </w:p>
          <w:p w:rsidR="00510BEE" w:rsidRPr="00B2580A" w:rsidRDefault="00510BEE" w:rsidP="00E57545">
            <w:pPr>
              <w:pStyle w:val="Sansinterligne"/>
              <w:rPr>
                <w:sz w:val="18"/>
                <w:szCs w:val="18"/>
                <w:lang w:val="en-GB"/>
              </w:rPr>
            </w:pPr>
            <w:r>
              <w:rPr>
                <w:sz w:val="18"/>
                <w:szCs w:val="18"/>
                <w:lang w:val="en-GB"/>
              </w:rPr>
              <w:t>Characteristics required from the candidate: be able to respect safety rules, quality, deadlines, costs and contractual engagements.</w:t>
            </w:r>
          </w:p>
        </w:tc>
        <w:tc>
          <w:tcPr>
            <w:tcW w:w="1731" w:type="dxa"/>
            <w:shd w:val="clear" w:color="auto" w:fill="auto"/>
          </w:tcPr>
          <w:p w:rsidR="00510BEE" w:rsidRDefault="00510BEE" w:rsidP="00E57545">
            <w:pPr>
              <w:pStyle w:val="Sansinterligne"/>
              <w:rPr>
                <w:sz w:val="18"/>
                <w:szCs w:val="18"/>
                <w:lang w:val="en-GB"/>
              </w:rPr>
            </w:pPr>
            <w:r>
              <w:rPr>
                <w:sz w:val="18"/>
                <w:szCs w:val="18"/>
                <w:lang w:val="en-GB"/>
              </w:rPr>
              <w:t>Permanent contract (big company).</w:t>
            </w:r>
          </w:p>
          <w:p w:rsidR="00510BEE" w:rsidRDefault="00510BEE" w:rsidP="00E57545">
            <w:pPr>
              <w:pStyle w:val="Sansinterligne"/>
              <w:rPr>
                <w:sz w:val="18"/>
                <w:szCs w:val="18"/>
                <w:lang w:val="en-GB"/>
              </w:rPr>
            </w:pPr>
            <w:r>
              <w:rPr>
                <w:sz w:val="18"/>
                <w:szCs w:val="18"/>
                <w:lang w:val="en-GB"/>
              </w:rPr>
              <w:t>Salary from 2 500 € to 3 000 € per month (before taxes).</w:t>
            </w:r>
          </w:p>
          <w:p w:rsidR="00510BEE" w:rsidRPr="00B2580A" w:rsidRDefault="00510BEE" w:rsidP="00E57545">
            <w:pPr>
              <w:pStyle w:val="Sansinterligne"/>
              <w:rPr>
                <w:sz w:val="18"/>
                <w:szCs w:val="18"/>
                <w:lang w:val="en-GB"/>
              </w:rPr>
            </w:pPr>
            <w:r>
              <w:rPr>
                <w:sz w:val="18"/>
                <w:szCs w:val="18"/>
                <w:lang w:val="en-GB"/>
              </w:rPr>
              <w:t>Classified as a manager.</w:t>
            </w:r>
          </w:p>
        </w:tc>
      </w:tr>
      <w:tr w:rsidR="00510BEE" w:rsidRPr="00B2580A" w:rsidTr="00E57545">
        <w:tc>
          <w:tcPr>
            <w:tcW w:w="2194" w:type="dxa"/>
            <w:shd w:val="clear" w:color="auto" w:fill="auto"/>
          </w:tcPr>
          <w:p w:rsidR="00510BEE" w:rsidRPr="00F740C7" w:rsidRDefault="00510BEE" w:rsidP="00E57545">
            <w:pPr>
              <w:pStyle w:val="Sansinterligne"/>
              <w:numPr>
                <w:ilvl w:val="0"/>
                <w:numId w:val="3"/>
              </w:numPr>
              <w:ind w:left="176" w:hanging="284"/>
              <w:rPr>
                <w:sz w:val="18"/>
                <w:szCs w:val="18"/>
                <w:lang w:val="en-GB"/>
              </w:rPr>
            </w:pPr>
            <w:r w:rsidRPr="00F740C7">
              <w:rPr>
                <w:i/>
                <w:sz w:val="18"/>
                <w:szCs w:val="18"/>
                <w:lang w:val="en-GB"/>
              </w:rPr>
              <w:t>Source:</w:t>
            </w:r>
            <w:r w:rsidRPr="00B2580A">
              <w:rPr>
                <w:sz w:val="18"/>
                <w:szCs w:val="18"/>
                <w:lang w:val="en-GB"/>
              </w:rPr>
              <w:t xml:space="preserve"> </w:t>
            </w:r>
            <w:r>
              <w:rPr>
                <w:sz w:val="18"/>
                <w:szCs w:val="18"/>
                <w:lang w:val="en-GB"/>
              </w:rPr>
              <w:t>National Employment Office January 2016</w:t>
            </w:r>
          </w:p>
          <w:p w:rsidR="00510BEE" w:rsidRPr="00F740C7" w:rsidRDefault="00510BEE" w:rsidP="00E57545">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510BEE" w:rsidRPr="0061091B" w:rsidRDefault="00510BEE" w:rsidP="00E57545">
            <w:pPr>
              <w:pStyle w:val="Sansinterligne"/>
              <w:ind w:left="176" w:hanging="284"/>
              <w:rPr>
                <w:sz w:val="18"/>
                <w:szCs w:val="18"/>
                <w:lang w:val="en-GB"/>
              </w:rPr>
            </w:pPr>
            <w:r w:rsidRPr="00B2580A">
              <w:rPr>
                <w:sz w:val="18"/>
                <w:szCs w:val="18"/>
                <w:lang w:val="en-GB"/>
              </w:rPr>
              <w:tab/>
            </w:r>
            <w:r w:rsidRPr="0061091B">
              <w:rPr>
                <w:sz w:val="18"/>
                <w:szCs w:val="18"/>
                <w:lang w:val="en-GB"/>
              </w:rPr>
              <w:t>Worksite Supervisor Construction</w:t>
            </w:r>
          </w:p>
        </w:tc>
        <w:tc>
          <w:tcPr>
            <w:tcW w:w="2201" w:type="dxa"/>
            <w:shd w:val="clear" w:color="auto" w:fill="auto"/>
          </w:tcPr>
          <w:p w:rsidR="00510BEE" w:rsidRDefault="00510BEE" w:rsidP="00E57545">
            <w:pPr>
              <w:pStyle w:val="Sansinterligne"/>
              <w:rPr>
                <w:sz w:val="18"/>
                <w:szCs w:val="18"/>
                <w:lang w:val="en-GB"/>
              </w:rPr>
            </w:pPr>
            <w:r>
              <w:rPr>
                <w:sz w:val="18"/>
                <w:szCs w:val="18"/>
                <w:lang w:val="en-GB"/>
              </w:rPr>
              <w:t>No information on the initial education.</w:t>
            </w:r>
          </w:p>
          <w:p w:rsidR="00510BEE" w:rsidRPr="00B2580A" w:rsidRDefault="00510BEE" w:rsidP="00E57545">
            <w:pPr>
              <w:pStyle w:val="Sansinterligne"/>
              <w:rPr>
                <w:sz w:val="18"/>
                <w:szCs w:val="18"/>
                <w:lang w:val="en-GB"/>
              </w:rPr>
            </w:pPr>
            <w:r>
              <w:rPr>
                <w:sz w:val="18"/>
                <w:szCs w:val="18"/>
                <w:lang w:val="en-GB"/>
              </w:rPr>
              <w:t>A 5 year experience in the similar job.</w:t>
            </w:r>
          </w:p>
        </w:tc>
        <w:tc>
          <w:tcPr>
            <w:tcW w:w="2976" w:type="dxa"/>
            <w:shd w:val="clear" w:color="auto" w:fill="auto"/>
          </w:tcPr>
          <w:p w:rsidR="00510BEE" w:rsidRDefault="00510BEE" w:rsidP="00E57545">
            <w:pPr>
              <w:pStyle w:val="Sansinterligne"/>
              <w:rPr>
                <w:sz w:val="18"/>
                <w:szCs w:val="18"/>
                <w:lang w:val="en-GB"/>
              </w:rPr>
            </w:pPr>
            <w:r>
              <w:rPr>
                <w:sz w:val="18"/>
                <w:szCs w:val="18"/>
                <w:lang w:val="en-GB"/>
              </w:rPr>
              <w:t xml:space="preserve">A short </w:t>
            </w:r>
            <w:r w:rsidRPr="00A33428">
              <w:rPr>
                <w:i/>
                <w:sz w:val="18"/>
                <w:szCs w:val="18"/>
                <w:lang w:val="en-GB"/>
              </w:rPr>
              <w:t xml:space="preserve">description </w:t>
            </w:r>
            <w:r>
              <w:rPr>
                <w:i/>
                <w:sz w:val="18"/>
                <w:szCs w:val="18"/>
                <w:lang w:val="en-GB"/>
              </w:rPr>
              <w:t xml:space="preserve">of the </w:t>
            </w:r>
            <w:r w:rsidRPr="00A33428">
              <w:rPr>
                <w:i/>
                <w:sz w:val="18"/>
                <w:szCs w:val="18"/>
                <w:lang w:val="en-GB"/>
              </w:rPr>
              <w:t>tasks</w:t>
            </w:r>
            <w:r>
              <w:rPr>
                <w:sz w:val="18"/>
                <w:szCs w:val="18"/>
                <w:lang w:val="en-GB"/>
              </w:rPr>
              <w:t>.</w:t>
            </w:r>
          </w:p>
          <w:p w:rsidR="00510BEE" w:rsidRPr="00B2580A" w:rsidRDefault="00510BEE" w:rsidP="00E57545">
            <w:pPr>
              <w:pStyle w:val="Sansinterligne"/>
              <w:rPr>
                <w:sz w:val="18"/>
                <w:szCs w:val="18"/>
                <w:lang w:val="en-GB"/>
              </w:rPr>
            </w:pPr>
            <w:r>
              <w:rPr>
                <w:sz w:val="18"/>
                <w:szCs w:val="18"/>
                <w:lang w:val="en-GB"/>
              </w:rPr>
              <w:t>Characteristics required from the candidate: available, mastering technics of plumbing at worksites concerning new buildings and renovation, at ease in human contacts and when writing reports, flexibility.</w:t>
            </w:r>
          </w:p>
        </w:tc>
        <w:tc>
          <w:tcPr>
            <w:tcW w:w="1731" w:type="dxa"/>
            <w:shd w:val="clear" w:color="auto" w:fill="auto"/>
          </w:tcPr>
          <w:p w:rsidR="00510BEE" w:rsidRDefault="00510BEE" w:rsidP="00E57545">
            <w:pPr>
              <w:pStyle w:val="Sansinterligne"/>
              <w:rPr>
                <w:sz w:val="18"/>
                <w:szCs w:val="18"/>
                <w:lang w:val="en-GB"/>
              </w:rPr>
            </w:pPr>
            <w:r>
              <w:rPr>
                <w:sz w:val="18"/>
                <w:szCs w:val="18"/>
                <w:lang w:val="en-GB"/>
              </w:rPr>
              <w:t>Permanent contract.</w:t>
            </w:r>
          </w:p>
          <w:p w:rsidR="00510BEE" w:rsidRDefault="00510BEE" w:rsidP="00E57545">
            <w:pPr>
              <w:pStyle w:val="Sansinterligne"/>
              <w:rPr>
                <w:sz w:val="18"/>
                <w:szCs w:val="18"/>
                <w:lang w:val="en-GB"/>
              </w:rPr>
            </w:pPr>
            <w:r>
              <w:rPr>
                <w:sz w:val="18"/>
                <w:szCs w:val="18"/>
                <w:lang w:val="en-GB"/>
              </w:rPr>
              <w:t>Salary from 2 700 € to 2 900 € per month (before taxes).</w:t>
            </w:r>
          </w:p>
          <w:p w:rsidR="00510BEE" w:rsidRPr="00B2580A" w:rsidRDefault="00510BEE" w:rsidP="00E57545">
            <w:pPr>
              <w:pStyle w:val="Sansinterligne"/>
              <w:rPr>
                <w:sz w:val="18"/>
                <w:szCs w:val="18"/>
                <w:lang w:val="en-GB"/>
              </w:rPr>
            </w:pPr>
            <w:r>
              <w:rPr>
                <w:sz w:val="18"/>
                <w:szCs w:val="18"/>
                <w:lang w:val="en-GB"/>
              </w:rPr>
              <w:t>Classified as a manager.</w:t>
            </w:r>
          </w:p>
        </w:tc>
      </w:tr>
    </w:tbl>
    <w:p w:rsidR="00510BEE" w:rsidRDefault="00510BEE" w:rsidP="00510BEE">
      <w:pPr>
        <w:pStyle w:val="Sansinterligne"/>
        <w:jc w:val="both"/>
        <w:rPr>
          <w:b/>
          <w:color w:val="2E74B5"/>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510BEE" w:rsidRPr="00B2580A" w:rsidTr="00E57545">
        <w:tc>
          <w:tcPr>
            <w:tcW w:w="9102" w:type="dxa"/>
            <w:shd w:val="clear" w:color="auto" w:fill="auto"/>
          </w:tcPr>
          <w:p w:rsidR="00510BEE" w:rsidRDefault="00510BEE" w:rsidP="00E57545">
            <w:pPr>
              <w:pStyle w:val="Sansinterligne"/>
              <w:jc w:val="both"/>
              <w:rPr>
                <w:b/>
                <w:color w:val="2E74B5"/>
                <w:sz w:val="24"/>
                <w:szCs w:val="24"/>
                <w:lang w:val="en-GB"/>
              </w:rPr>
            </w:pPr>
            <w:r w:rsidRPr="00B2580A">
              <w:rPr>
                <w:b/>
                <w:color w:val="2E74B5"/>
                <w:sz w:val="24"/>
                <w:szCs w:val="24"/>
                <w:lang w:val="en-GB"/>
              </w:rPr>
              <w:t>Comments and conclusion</w:t>
            </w:r>
          </w:p>
          <w:p w:rsidR="00510BEE" w:rsidRPr="00B2580A" w:rsidRDefault="00510BEE" w:rsidP="00E57545">
            <w:pPr>
              <w:pStyle w:val="Sansinterligne"/>
              <w:jc w:val="both"/>
              <w:rPr>
                <w:b/>
                <w:color w:val="2E74B5"/>
                <w:sz w:val="24"/>
                <w:szCs w:val="24"/>
                <w:lang w:val="en-GB"/>
              </w:rPr>
            </w:pPr>
          </w:p>
          <w:p w:rsidR="00510BEE" w:rsidRPr="008A745B" w:rsidRDefault="00510BEE" w:rsidP="00E57545">
            <w:pPr>
              <w:pStyle w:val="Sansinterligne"/>
              <w:jc w:val="both"/>
              <w:rPr>
                <w:lang w:val="en-GB"/>
              </w:rPr>
            </w:pPr>
            <w:r w:rsidRPr="008A745B">
              <w:rPr>
                <w:lang w:val="en-GB"/>
              </w:rPr>
              <w:t>The analysis of the announcements published in December 2015 and in January 2016 in two main French sources of information on employment (“</w:t>
            </w:r>
            <w:r w:rsidRPr="008A745B">
              <w:rPr>
                <w:i/>
                <w:lang w:val="en-GB"/>
              </w:rPr>
              <w:t>Moniteur BTP</w:t>
            </w:r>
            <w:r w:rsidRPr="008A745B">
              <w:rPr>
                <w:lang w:val="en-GB"/>
              </w:rPr>
              <w:t>” French Daily Newspaper dedicated to the Construction sector and “</w:t>
            </w:r>
            <w:r w:rsidRPr="008A745B">
              <w:rPr>
                <w:i/>
                <w:lang w:val="en-GB"/>
              </w:rPr>
              <w:t>Pôle Emploi</w:t>
            </w:r>
            <w:r w:rsidRPr="008A745B">
              <w:rPr>
                <w:lang w:val="en-GB"/>
              </w:rPr>
              <w:t>” - National French Office for Employment) clearly demonstrates that the employers globally attach much more importance to the professional experience of the candidates than to their Vocational Initial Education, even if this dimension is not totally neglected. In fact, the employers are able to accept any kind of diploma as a basis (from EQF level 3 to EQF level 6), on the condition that the work experience can be considered as sufficient to provide necessary competence.</w:t>
            </w:r>
          </w:p>
          <w:p w:rsidR="00510BEE" w:rsidRPr="008A745B" w:rsidRDefault="00510BEE" w:rsidP="00E57545">
            <w:pPr>
              <w:pStyle w:val="Sansinterligne"/>
              <w:jc w:val="both"/>
              <w:rPr>
                <w:lang w:val="en-GB"/>
              </w:rPr>
            </w:pPr>
          </w:p>
          <w:p w:rsidR="00510BEE" w:rsidRPr="008A745B" w:rsidRDefault="00510BEE" w:rsidP="00E57545">
            <w:pPr>
              <w:pStyle w:val="Sansinterligne"/>
              <w:jc w:val="both"/>
              <w:rPr>
                <w:lang w:val="en-GB"/>
              </w:rPr>
            </w:pPr>
            <w:r w:rsidRPr="008A745B">
              <w:rPr>
                <w:lang w:val="en-GB"/>
              </w:rPr>
              <w:t>The announcements generally give detail on the profile of the work supervisors researched. Thus, among 23 job offers analysed:</w:t>
            </w:r>
          </w:p>
          <w:p w:rsidR="00510BEE" w:rsidRPr="008A745B" w:rsidRDefault="00510BEE" w:rsidP="00E57545">
            <w:pPr>
              <w:pStyle w:val="Sansinterligne"/>
              <w:numPr>
                <w:ilvl w:val="0"/>
                <w:numId w:val="13"/>
              </w:numPr>
              <w:jc w:val="both"/>
              <w:rPr>
                <w:lang w:val="en-GB"/>
              </w:rPr>
            </w:pPr>
            <w:r w:rsidRPr="008A745B">
              <w:rPr>
                <w:lang w:val="en-GB"/>
              </w:rPr>
              <w:t>Less than a half of them (9) do not bear any specific mention to the speciality researched and remain general.</w:t>
            </w:r>
          </w:p>
          <w:p w:rsidR="00510BEE" w:rsidRPr="008A745B" w:rsidRDefault="00510BEE" w:rsidP="00E57545">
            <w:pPr>
              <w:pStyle w:val="Sansinterligne"/>
              <w:numPr>
                <w:ilvl w:val="0"/>
                <w:numId w:val="13"/>
              </w:numPr>
              <w:jc w:val="both"/>
              <w:rPr>
                <w:lang w:val="en-GB"/>
              </w:rPr>
            </w:pPr>
            <w:r w:rsidRPr="008A745B">
              <w:rPr>
                <w:lang w:val="en-GB"/>
              </w:rPr>
              <w:t>5 of them specify that the specialisation “Casing” is researched.</w:t>
            </w:r>
          </w:p>
          <w:p w:rsidR="00510BEE" w:rsidRPr="008A745B" w:rsidRDefault="00510BEE" w:rsidP="00E57545">
            <w:pPr>
              <w:pStyle w:val="Sansinterligne"/>
              <w:numPr>
                <w:ilvl w:val="0"/>
                <w:numId w:val="13"/>
              </w:numPr>
              <w:jc w:val="both"/>
              <w:rPr>
                <w:lang w:val="en-GB"/>
              </w:rPr>
            </w:pPr>
            <w:r w:rsidRPr="008A745B">
              <w:rPr>
                <w:lang w:val="en-GB"/>
              </w:rPr>
              <w:t>4 of them concern the speciality “Public Works – Road Construction”.</w:t>
            </w:r>
          </w:p>
          <w:p w:rsidR="00510BEE" w:rsidRPr="008A745B" w:rsidRDefault="00510BEE" w:rsidP="00E57545">
            <w:pPr>
              <w:pStyle w:val="Sansinterligne"/>
              <w:numPr>
                <w:ilvl w:val="0"/>
                <w:numId w:val="13"/>
              </w:numPr>
              <w:jc w:val="both"/>
              <w:rPr>
                <w:lang w:val="en-GB"/>
              </w:rPr>
            </w:pPr>
            <w:r w:rsidRPr="008A745B">
              <w:rPr>
                <w:lang w:val="en-GB"/>
              </w:rPr>
              <w:t>5 of them concern the follow other specialities: Electric Installations (2), Thermic Installations (1), Carpentry (1), Renewing and Rehabilitation of Heritage (1).</w:t>
            </w:r>
          </w:p>
          <w:p w:rsidR="00510BEE" w:rsidRPr="008A745B" w:rsidRDefault="00510BEE" w:rsidP="00E57545">
            <w:pPr>
              <w:pStyle w:val="Sansinterligne"/>
              <w:jc w:val="both"/>
              <w:rPr>
                <w:lang w:val="en-GB"/>
              </w:rPr>
            </w:pPr>
            <w:r w:rsidRPr="008A745B">
              <w:rPr>
                <w:lang w:val="en-GB"/>
              </w:rPr>
              <w:t>The more the specialisation is considered as complex, the more details are given within the job offer on the profile researched, on the function itself and the contents.</w:t>
            </w:r>
          </w:p>
          <w:p w:rsidR="00510BEE" w:rsidRPr="008A745B" w:rsidRDefault="00510BEE" w:rsidP="00E57545">
            <w:pPr>
              <w:pStyle w:val="Sansinterligne"/>
              <w:jc w:val="both"/>
              <w:rPr>
                <w:lang w:val="en-GB"/>
              </w:rPr>
            </w:pPr>
          </w:p>
          <w:p w:rsidR="00510BEE" w:rsidRPr="008A745B" w:rsidRDefault="00510BEE" w:rsidP="00E57545">
            <w:pPr>
              <w:pStyle w:val="Sansinterligne"/>
              <w:jc w:val="both"/>
              <w:rPr>
                <w:lang w:val="en-GB"/>
              </w:rPr>
            </w:pPr>
            <w:r w:rsidRPr="008A745B">
              <w:rPr>
                <w:lang w:val="en-GB"/>
              </w:rPr>
              <w:t>The experience demanded is, in the majority of cases, relatively important: generally from 5 to 10 years. The employers require solid proves on the tasks accomplished and concrete measures of success. Thus, the job offers, as published, practically not address beginners.</w:t>
            </w:r>
          </w:p>
          <w:p w:rsidR="00510BEE" w:rsidRPr="008A745B" w:rsidRDefault="00510BEE" w:rsidP="00E57545">
            <w:pPr>
              <w:pStyle w:val="Sansinterligne"/>
              <w:jc w:val="both"/>
              <w:rPr>
                <w:lang w:val="en-GB"/>
              </w:rPr>
            </w:pPr>
          </w:p>
          <w:p w:rsidR="00510BEE" w:rsidRPr="008A745B" w:rsidRDefault="00510BEE" w:rsidP="00E57545">
            <w:pPr>
              <w:pStyle w:val="Sansinterligne"/>
              <w:jc w:val="both"/>
              <w:rPr>
                <w:lang w:val="en-GB"/>
              </w:rPr>
            </w:pPr>
            <w:r w:rsidRPr="008A745B">
              <w:rPr>
                <w:lang w:val="en-GB"/>
              </w:rPr>
              <w:t>Besides, the employers are relatively precise about compulsory certificates in the field of health and safety at worksites, specific work conditions on the specialised worksites, like nuclear environment, or specific licences enabling applicants to drive engines (specifically for the road construction).</w:t>
            </w:r>
          </w:p>
          <w:p w:rsidR="00510BEE" w:rsidRPr="008A745B" w:rsidRDefault="00510BEE" w:rsidP="00E57545">
            <w:pPr>
              <w:pStyle w:val="Sansinterligne"/>
              <w:jc w:val="both"/>
              <w:rPr>
                <w:lang w:val="en-GB"/>
              </w:rPr>
            </w:pPr>
          </w:p>
          <w:p w:rsidR="00510BEE" w:rsidRPr="008A745B" w:rsidRDefault="00510BEE" w:rsidP="00E57545">
            <w:pPr>
              <w:pStyle w:val="Sansinterligne"/>
              <w:jc w:val="both"/>
              <w:rPr>
                <w:lang w:val="en-GB"/>
              </w:rPr>
            </w:pPr>
            <w:r w:rsidRPr="008A745B">
              <w:rPr>
                <w:lang w:val="en-GB"/>
              </w:rPr>
              <w:t>It is also to be mentioned that the employers describe much more in details the attitudes and professional behaviour required then theoretical knowledge, skills and technical competences. They stress that the worksite supervisor must possess, in addition to his/her proven high technical and organisational competence the following characteristics:</w:t>
            </w:r>
          </w:p>
          <w:p w:rsidR="00510BEE" w:rsidRPr="008A745B" w:rsidRDefault="00510BEE" w:rsidP="00E57545">
            <w:pPr>
              <w:pStyle w:val="Sansinterligne"/>
              <w:numPr>
                <w:ilvl w:val="0"/>
                <w:numId w:val="13"/>
              </w:numPr>
              <w:jc w:val="both"/>
              <w:rPr>
                <w:lang w:val="en-GB"/>
              </w:rPr>
            </w:pPr>
            <w:r w:rsidRPr="008A745B">
              <w:rPr>
                <w:lang w:val="en-GB"/>
              </w:rPr>
              <w:t>Ability to lead and motivate teams thanks to good relationship.</w:t>
            </w:r>
          </w:p>
          <w:p w:rsidR="00510BEE" w:rsidRPr="008A745B" w:rsidRDefault="00510BEE" w:rsidP="00E57545">
            <w:pPr>
              <w:pStyle w:val="Sansinterligne"/>
              <w:numPr>
                <w:ilvl w:val="0"/>
                <w:numId w:val="13"/>
              </w:numPr>
              <w:jc w:val="both"/>
              <w:rPr>
                <w:lang w:val="en-GB"/>
              </w:rPr>
            </w:pPr>
            <w:r w:rsidRPr="008A745B">
              <w:rPr>
                <w:lang w:val="en-GB"/>
              </w:rPr>
              <w:t>Ability to adhere to company values and represent a strong professional culture inside and outside the company (“be an ambassador of the company”) thanks to an easy integration to an affirmed staff.</w:t>
            </w:r>
          </w:p>
          <w:p w:rsidR="00510BEE" w:rsidRPr="008A745B" w:rsidRDefault="00510BEE" w:rsidP="00E57545">
            <w:pPr>
              <w:pStyle w:val="Sansinterligne"/>
              <w:numPr>
                <w:ilvl w:val="0"/>
                <w:numId w:val="13"/>
              </w:numPr>
              <w:jc w:val="both"/>
              <w:rPr>
                <w:lang w:val="en-GB"/>
              </w:rPr>
            </w:pPr>
            <w:r w:rsidRPr="008A745B">
              <w:rPr>
                <w:lang w:val="en-GB"/>
              </w:rPr>
              <w:t>Taste for challenge, dynamism and capacity of anticipation.</w:t>
            </w:r>
          </w:p>
          <w:p w:rsidR="00510BEE" w:rsidRPr="008A745B" w:rsidRDefault="00510BEE" w:rsidP="00E57545">
            <w:pPr>
              <w:pStyle w:val="Sansinterligne"/>
              <w:numPr>
                <w:ilvl w:val="0"/>
                <w:numId w:val="13"/>
              </w:numPr>
              <w:jc w:val="both"/>
              <w:rPr>
                <w:lang w:val="en-GB"/>
              </w:rPr>
            </w:pPr>
            <w:r w:rsidRPr="008A745B">
              <w:rPr>
                <w:lang w:val="en-GB"/>
              </w:rPr>
              <w:t>Rigor and clarity of the decisions taken, respect of engagements and professional honesty.</w:t>
            </w:r>
          </w:p>
          <w:p w:rsidR="00510BEE" w:rsidRPr="008A745B" w:rsidRDefault="00510BEE" w:rsidP="00E57545">
            <w:pPr>
              <w:pStyle w:val="Sansinterligne"/>
              <w:numPr>
                <w:ilvl w:val="0"/>
                <w:numId w:val="13"/>
              </w:numPr>
              <w:jc w:val="both"/>
              <w:rPr>
                <w:lang w:val="en-GB"/>
              </w:rPr>
            </w:pPr>
            <w:r w:rsidRPr="008A745B">
              <w:rPr>
                <w:lang w:val="en-GB"/>
              </w:rPr>
              <w:t>Strong personality and capacity to be recognised as a natural team and project leader.</w:t>
            </w:r>
          </w:p>
          <w:p w:rsidR="00510BEE" w:rsidRPr="008A745B" w:rsidRDefault="00510BEE" w:rsidP="00E57545">
            <w:pPr>
              <w:pStyle w:val="Sansinterligne"/>
              <w:numPr>
                <w:ilvl w:val="0"/>
                <w:numId w:val="13"/>
              </w:numPr>
              <w:jc w:val="both"/>
              <w:rPr>
                <w:lang w:val="en-GB"/>
              </w:rPr>
            </w:pPr>
            <w:r w:rsidRPr="008A745B">
              <w:rPr>
                <w:lang w:val="en-GB"/>
              </w:rPr>
              <w:t>Capacities of organisation, adaptation and positivism.</w:t>
            </w:r>
          </w:p>
          <w:p w:rsidR="00510BEE" w:rsidRPr="008A745B" w:rsidRDefault="00510BEE" w:rsidP="00E57545">
            <w:pPr>
              <w:pStyle w:val="Sansinterligne"/>
              <w:numPr>
                <w:ilvl w:val="0"/>
                <w:numId w:val="13"/>
              </w:numPr>
              <w:jc w:val="both"/>
              <w:rPr>
                <w:lang w:val="en-GB"/>
              </w:rPr>
            </w:pPr>
            <w:r w:rsidRPr="008A745B">
              <w:rPr>
                <w:lang w:val="en-GB"/>
              </w:rPr>
              <w:t>Autonomy and responsibility by respecting legislative rules in terms of security and safety at work or sustainable development, as well as informal inhabits that can characterise companies with strong history and traditions.</w:t>
            </w:r>
          </w:p>
          <w:p w:rsidR="00510BEE" w:rsidRPr="008A745B" w:rsidRDefault="00510BEE" w:rsidP="00E57545">
            <w:pPr>
              <w:pStyle w:val="Sansinterligne"/>
              <w:numPr>
                <w:ilvl w:val="0"/>
                <w:numId w:val="13"/>
              </w:numPr>
              <w:jc w:val="both"/>
              <w:rPr>
                <w:lang w:val="en-GB"/>
              </w:rPr>
            </w:pPr>
            <w:r w:rsidRPr="008A745B">
              <w:rPr>
                <w:lang w:val="en-GB"/>
              </w:rPr>
              <w:t>Capacity of professional formal and informal communication with internal and external partners (orally and in writing).</w:t>
            </w:r>
          </w:p>
          <w:p w:rsidR="00510BEE" w:rsidRPr="008A745B" w:rsidRDefault="00510BEE" w:rsidP="00E57545">
            <w:pPr>
              <w:pStyle w:val="Sansinterligne"/>
              <w:numPr>
                <w:ilvl w:val="0"/>
                <w:numId w:val="13"/>
              </w:numPr>
              <w:jc w:val="both"/>
              <w:rPr>
                <w:lang w:val="en-GB"/>
              </w:rPr>
            </w:pPr>
            <w:r w:rsidRPr="008A745B">
              <w:rPr>
                <w:lang w:val="en-GB"/>
              </w:rPr>
              <w:t>Flexible and open minded, even if respecting rules and customs.</w:t>
            </w:r>
          </w:p>
          <w:p w:rsidR="00510BEE" w:rsidRPr="008A745B" w:rsidRDefault="00510BEE" w:rsidP="00E57545">
            <w:pPr>
              <w:pStyle w:val="Sansinterligne"/>
              <w:jc w:val="both"/>
              <w:rPr>
                <w:lang w:val="en-GB"/>
              </w:rPr>
            </w:pPr>
          </w:p>
          <w:p w:rsidR="00510BEE" w:rsidRPr="008A745B" w:rsidRDefault="00510BEE" w:rsidP="00E57545">
            <w:pPr>
              <w:pStyle w:val="Sansinterligne"/>
              <w:jc w:val="both"/>
              <w:rPr>
                <w:lang w:val="en-GB"/>
              </w:rPr>
            </w:pPr>
            <w:r w:rsidRPr="008A745B">
              <w:rPr>
                <w:lang w:val="en-GB"/>
              </w:rPr>
              <w:t>On the other hand, the announcements analysed contain relatively few information on the work conditions proposed and on the profile of the contract. There is a relatively important number of short term contracts, potentially likely to evolve towards permanent contracts. The status proposed vary from “highly skilled worker” to “manager”, with a large predominance of the position of “technician”.</w:t>
            </w:r>
          </w:p>
          <w:p w:rsidR="00510BEE" w:rsidRPr="008A745B" w:rsidRDefault="00510BEE" w:rsidP="00E57545">
            <w:pPr>
              <w:pStyle w:val="Sansinterligne"/>
              <w:jc w:val="both"/>
              <w:rPr>
                <w:lang w:val="en-GB"/>
              </w:rPr>
            </w:pPr>
          </w:p>
          <w:p w:rsidR="00510BEE" w:rsidRDefault="00510BEE" w:rsidP="00E57545">
            <w:pPr>
              <w:pStyle w:val="Sansinterligne"/>
              <w:jc w:val="both"/>
              <w:rPr>
                <w:sz w:val="18"/>
                <w:szCs w:val="18"/>
                <w:lang w:val="en-GB"/>
              </w:rPr>
            </w:pPr>
            <w:r w:rsidRPr="008A745B">
              <w:rPr>
                <w:lang w:val="en-GB"/>
              </w:rPr>
              <w:t>The salary offered is often not mentioned, which would mean that the employers decide to follow the conditions specified within the collective agreement and its salary grid that depends on the level of formal qualification and on the number of years of professional experience. Nevertheless, we observe that the more the sector is narrow or demanding more specialised skills, the more the salary proposed is higher.</w:t>
            </w:r>
          </w:p>
          <w:p w:rsidR="00510BEE" w:rsidRPr="008B36DD" w:rsidRDefault="00510BEE" w:rsidP="00E57545">
            <w:pPr>
              <w:pStyle w:val="Sansinterligne"/>
              <w:jc w:val="both"/>
              <w:rPr>
                <w:sz w:val="18"/>
                <w:szCs w:val="18"/>
                <w:lang w:val="en-GB"/>
              </w:rPr>
            </w:pPr>
          </w:p>
        </w:tc>
      </w:tr>
    </w:tbl>
    <w:p w:rsidR="00160B36" w:rsidRDefault="00160B36" w:rsidP="00282910">
      <w:pPr>
        <w:pStyle w:val="Sansinterligne1"/>
        <w:rPr>
          <w:lang w:val="en-GB"/>
        </w:rPr>
      </w:pPr>
    </w:p>
    <w:p w:rsidR="00510BEE" w:rsidRDefault="00510BEE" w:rsidP="00282910">
      <w:pPr>
        <w:pStyle w:val="Sansinterligne1"/>
        <w:rPr>
          <w:lang w:val="en-GB"/>
        </w:rPr>
      </w:pPr>
    </w:p>
    <w:p w:rsidR="00510BEE" w:rsidRDefault="00510BEE" w:rsidP="00282910">
      <w:pPr>
        <w:pStyle w:val="Sansinterligne1"/>
        <w:rPr>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10BEE" w:rsidRPr="006743A2" w:rsidTr="00E57545">
        <w:tc>
          <w:tcPr>
            <w:tcW w:w="9214" w:type="dxa"/>
            <w:shd w:val="clear" w:color="auto" w:fill="auto"/>
          </w:tcPr>
          <w:p w:rsidR="00510BEE" w:rsidRPr="006743A2" w:rsidRDefault="00510BEE" w:rsidP="00E57545">
            <w:pPr>
              <w:rPr>
                <w:rFonts w:ascii="Calibri" w:hAnsi="Calibri" w:cs="Verdana"/>
                <w:color w:val="000080"/>
                <w:sz w:val="20"/>
                <w:szCs w:val="20"/>
                <w:lang w:val="en-GB"/>
              </w:rPr>
            </w:pPr>
          </w:p>
          <w:p w:rsidR="00510BEE" w:rsidRPr="006743A2" w:rsidRDefault="00510BEE" w:rsidP="00E57545">
            <w:pPr>
              <w:jc w:val="center"/>
              <w:rPr>
                <w:rFonts w:ascii="Calibri" w:hAnsi="Calibri" w:cs="Verdana"/>
                <w:b/>
                <w:color w:val="000080"/>
                <w:lang w:val="en-GB"/>
              </w:rPr>
            </w:pPr>
            <w:r>
              <w:rPr>
                <w:rFonts w:ascii="Calibri" w:hAnsi="Calibri" w:cs="Verdana"/>
                <w:b/>
                <w:color w:val="000080"/>
                <w:lang w:val="en-GB"/>
              </w:rPr>
              <w:t>Country: ITALY (Formedil)</w:t>
            </w:r>
          </w:p>
          <w:p w:rsidR="00510BEE" w:rsidRPr="006743A2" w:rsidRDefault="00510BEE" w:rsidP="00E57545">
            <w:pPr>
              <w:rPr>
                <w:rFonts w:ascii="Calibri" w:hAnsi="Calibri" w:cs="Verdana"/>
                <w:color w:val="000080"/>
                <w:sz w:val="20"/>
                <w:szCs w:val="20"/>
                <w:lang w:val="en-GB"/>
              </w:rPr>
            </w:pPr>
          </w:p>
        </w:tc>
      </w:tr>
    </w:tbl>
    <w:p w:rsidR="00510BEE" w:rsidRPr="006743A2" w:rsidRDefault="00510BEE" w:rsidP="00510BEE">
      <w:pPr>
        <w:rPr>
          <w:rFonts w:ascii="Calibri" w:hAnsi="Calibri" w:cs="Verdana"/>
          <w:color w:val="000080"/>
          <w:sz w:val="20"/>
          <w:szCs w:val="20"/>
          <w:lang w:val="en-GB"/>
        </w:rPr>
        <w:sectPr w:rsidR="00510BEE" w:rsidRPr="006743A2" w:rsidSect="00F70646">
          <w:headerReference w:type="default" r:id="rId32"/>
          <w:footerReference w:type="default" r:id="rId33"/>
          <w:headerReference w:type="first" r:id="rId34"/>
          <w:footerReference w:type="first" r:id="rId35"/>
          <w:type w:val="continuous"/>
          <w:pgSz w:w="11906" w:h="16838" w:code="9"/>
          <w:pgMar w:top="1418" w:right="1418" w:bottom="1418" w:left="1418" w:header="851" w:footer="227" w:gutter="0"/>
          <w:pgNumType w:start="0"/>
          <w:cols w:space="708"/>
          <w:titlePg/>
          <w:docGrid w:linePitch="360"/>
        </w:sectPr>
      </w:pPr>
    </w:p>
    <w:p w:rsidR="00510BEE" w:rsidRPr="006743A2" w:rsidRDefault="00510BEE" w:rsidP="00510BEE">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163"/>
        <w:gridCol w:w="2187"/>
        <w:gridCol w:w="2174"/>
      </w:tblGrid>
      <w:tr w:rsidR="00510BEE" w:rsidRPr="006743A2" w:rsidTr="00E57545">
        <w:tc>
          <w:tcPr>
            <w:tcW w:w="9178" w:type="dxa"/>
            <w:gridSpan w:val="4"/>
            <w:shd w:val="clear" w:color="auto" w:fill="auto"/>
          </w:tcPr>
          <w:p w:rsidR="00510BEE" w:rsidRPr="006743A2" w:rsidRDefault="00510BEE" w:rsidP="00E57545">
            <w:pPr>
              <w:pStyle w:val="Sansinterligne1"/>
              <w:jc w:val="center"/>
              <w:rPr>
                <w:b/>
                <w:color w:val="2E74B5"/>
                <w:sz w:val="24"/>
                <w:szCs w:val="24"/>
                <w:lang w:val="en-GB"/>
              </w:rPr>
            </w:pPr>
          </w:p>
          <w:p w:rsidR="00510BEE" w:rsidRPr="006743A2" w:rsidRDefault="00510BEE" w:rsidP="00E57545">
            <w:pPr>
              <w:pStyle w:val="Sansinterligne1"/>
              <w:jc w:val="center"/>
              <w:rPr>
                <w:b/>
                <w:color w:val="2E74B5"/>
                <w:sz w:val="24"/>
                <w:szCs w:val="24"/>
                <w:lang w:val="en-GB"/>
              </w:rPr>
            </w:pPr>
            <w:r w:rsidRPr="006743A2">
              <w:rPr>
                <w:b/>
                <w:color w:val="2E74B5"/>
                <w:sz w:val="24"/>
                <w:szCs w:val="24"/>
                <w:lang w:val="en-GB"/>
              </w:rPr>
              <w:t>Announcements related to the profile of worksite supervisor</w:t>
            </w:r>
          </w:p>
          <w:p w:rsidR="00510BEE" w:rsidRPr="006743A2" w:rsidRDefault="00510BEE" w:rsidP="00E57545">
            <w:pPr>
              <w:pStyle w:val="Sansinterligne1"/>
              <w:jc w:val="center"/>
              <w:rPr>
                <w:b/>
                <w:color w:val="2E74B5"/>
                <w:sz w:val="24"/>
                <w:szCs w:val="24"/>
                <w:lang w:val="en-GB"/>
              </w:rPr>
            </w:pPr>
          </w:p>
        </w:tc>
      </w:tr>
      <w:tr w:rsidR="00510BEE" w:rsidRPr="006743A2" w:rsidTr="00E57545">
        <w:tc>
          <w:tcPr>
            <w:tcW w:w="2654" w:type="dxa"/>
            <w:shd w:val="clear" w:color="auto" w:fill="auto"/>
          </w:tcPr>
          <w:p w:rsidR="00510BEE" w:rsidRPr="00511F69" w:rsidRDefault="00510BEE" w:rsidP="00E57545">
            <w:pPr>
              <w:pStyle w:val="Sansinterligne1"/>
              <w:jc w:val="both"/>
              <w:rPr>
                <w:color w:val="000000"/>
                <w:sz w:val="18"/>
                <w:szCs w:val="18"/>
                <w:lang w:val="en-GB"/>
              </w:rPr>
            </w:pPr>
          </w:p>
        </w:tc>
        <w:tc>
          <w:tcPr>
            <w:tcW w:w="2163" w:type="dxa"/>
            <w:shd w:val="clear" w:color="auto" w:fill="auto"/>
          </w:tcPr>
          <w:p w:rsidR="00510BEE" w:rsidRPr="00511F69" w:rsidRDefault="00510BEE" w:rsidP="00E57545">
            <w:pPr>
              <w:pStyle w:val="Sansinterligne1"/>
              <w:jc w:val="center"/>
              <w:rPr>
                <w:b/>
                <w:color w:val="000000"/>
                <w:sz w:val="18"/>
                <w:szCs w:val="18"/>
                <w:lang w:val="en-GB"/>
              </w:rPr>
            </w:pPr>
            <w:r w:rsidRPr="00511F69">
              <w:rPr>
                <w:b/>
                <w:color w:val="000000"/>
                <w:sz w:val="18"/>
                <w:szCs w:val="18"/>
                <w:lang w:val="en-GB"/>
              </w:rPr>
              <w:t>Diplomas</w:t>
            </w:r>
            <w:r w:rsidRPr="00511F69">
              <w:rPr>
                <w:color w:val="000000"/>
                <w:sz w:val="18"/>
                <w:szCs w:val="18"/>
                <w:lang w:val="en-GB"/>
              </w:rPr>
              <w:t xml:space="preserve"> and </w:t>
            </w:r>
            <w:r w:rsidRPr="00511F69">
              <w:rPr>
                <w:b/>
                <w:color w:val="000000"/>
                <w:sz w:val="18"/>
                <w:szCs w:val="18"/>
                <w:lang w:val="en-GB"/>
              </w:rPr>
              <w:t>professional experience</w:t>
            </w:r>
            <w:r w:rsidRPr="00511F69">
              <w:rPr>
                <w:color w:val="000000"/>
                <w:sz w:val="18"/>
                <w:szCs w:val="18"/>
                <w:lang w:val="en-GB"/>
              </w:rPr>
              <w:t xml:space="preserve"> required.</w:t>
            </w:r>
          </w:p>
          <w:p w:rsidR="00510BEE" w:rsidRPr="00511F69" w:rsidRDefault="00510BEE" w:rsidP="00E57545">
            <w:pPr>
              <w:pStyle w:val="Sansinterligne1"/>
              <w:jc w:val="center"/>
              <w:rPr>
                <w:b/>
                <w:color w:val="000000"/>
                <w:sz w:val="18"/>
                <w:szCs w:val="18"/>
                <w:lang w:val="en-GB"/>
              </w:rPr>
            </w:pPr>
            <w:r w:rsidRPr="00511F69">
              <w:rPr>
                <w:b/>
                <w:color w:val="000000"/>
                <w:sz w:val="18"/>
                <w:szCs w:val="18"/>
                <w:lang w:val="en-GB"/>
              </w:rPr>
              <w:t xml:space="preserve">Compulsory training </w:t>
            </w:r>
            <w:r w:rsidRPr="00511F69">
              <w:rPr>
                <w:color w:val="000000"/>
                <w:sz w:val="18"/>
                <w:szCs w:val="18"/>
                <w:lang w:val="en-GB"/>
              </w:rPr>
              <w:t>required (in line with norms and regulations).</w:t>
            </w:r>
          </w:p>
        </w:tc>
        <w:tc>
          <w:tcPr>
            <w:tcW w:w="2187" w:type="dxa"/>
            <w:shd w:val="clear" w:color="auto" w:fill="auto"/>
          </w:tcPr>
          <w:p w:rsidR="00510BEE" w:rsidRPr="00511F69" w:rsidRDefault="00510BEE" w:rsidP="00E57545">
            <w:pPr>
              <w:pStyle w:val="Sansinterligne1"/>
              <w:jc w:val="center"/>
              <w:rPr>
                <w:rFonts w:eastAsia="Times New Roman"/>
                <w:color w:val="000000"/>
                <w:sz w:val="18"/>
                <w:szCs w:val="18"/>
                <w:lang w:val="en-GB" w:eastAsia="fr-FR"/>
              </w:rPr>
            </w:pPr>
            <w:r w:rsidRPr="00511F69">
              <w:rPr>
                <w:rFonts w:eastAsia="Times New Roman"/>
                <w:color w:val="000000"/>
                <w:sz w:val="18"/>
                <w:szCs w:val="18"/>
                <w:lang w:val="en-GB" w:eastAsia="fr-FR"/>
              </w:rPr>
              <w:t xml:space="preserve">Detailed, specialised, factual and </w:t>
            </w:r>
            <w:r w:rsidRPr="00511F69">
              <w:rPr>
                <w:rFonts w:eastAsia="Times New Roman"/>
                <w:b/>
                <w:color w:val="000000"/>
                <w:sz w:val="18"/>
                <w:szCs w:val="18"/>
                <w:lang w:val="en-GB" w:eastAsia="fr-FR"/>
              </w:rPr>
              <w:t>theoretical</w:t>
            </w:r>
            <w:r w:rsidRPr="00511F69">
              <w:rPr>
                <w:rFonts w:eastAsia="Times New Roman"/>
                <w:color w:val="000000"/>
                <w:sz w:val="18"/>
                <w:szCs w:val="18"/>
                <w:lang w:val="en-GB" w:eastAsia="fr-FR"/>
              </w:rPr>
              <w:t xml:space="preserve"> </w:t>
            </w:r>
            <w:r w:rsidRPr="00511F69">
              <w:rPr>
                <w:rFonts w:eastAsia="Times New Roman"/>
                <w:b/>
                <w:color w:val="000000"/>
                <w:sz w:val="18"/>
                <w:szCs w:val="18"/>
                <w:lang w:val="en-GB" w:eastAsia="fr-FR"/>
              </w:rPr>
              <w:t>knowledge</w:t>
            </w:r>
            <w:r w:rsidRPr="00511F69">
              <w:rPr>
                <w:rFonts w:eastAsia="Times New Roman"/>
                <w:color w:val="000000"/>
                <w:sz w:val="18"/>
                <w:szCs w:val="18"/>
                <w:lang w:val="en-GB" w:eastAsia="fr-FR"/>
              </w:rPr>
              <w:t xml:space="preserve"> specified within the announcement.</w:t>
            </w:r>
          </w:p>
          <w:p w:rsidR="00510BEE" w:rsidRPr="00511F69" w:rsidRDefault="00510BEE" w:rsidP="00E57545">
            <w:pPr>
              <w:pStyle w:val="Sansinterligne1"/>
              <w:jc w:val="center"/>
              <w:rPr>
                <w:color w:val="000000"/>
                <w:sz w:val="18"/>
                <w:szCs w:val="18"/>
                <w:lang w:val="en-GB"/>
              </w:rPr>
            </w:pPr>
            <w:r w:rsidRPr="00511F69">
              <w:rPr>
                <w:b/>
                <w:color w:val="000000"/>
                <w:sz w:val="18"/>
                <w:szCs w:val="18"/>
                <w:lang w:val="en-GB"/>
              </w:rPr>
              <w:t xml:space="preserve">Skills </w:t>
            </w:r>
            <w:r w:rsidRPr="00511F69">
              <w:rPr>
                <w:color w:val="000000"/>
                <w:sz w:val="18"/>
                <w:szCs w:val="18"/>
                <w:lang w:val="en-GB"/>
              </w:rPr>
              <w:t>specified as extent of cognitive and practical aptitude required to size up creative solutions to abstract problems.</w:t>
            </w:r>
          </w:p>
          <w:p w:rsidR="00510BEE" w:rsidRPr="00511F69" w:rsidRDefault="00510BEE" w:rsidP="00E57545">
            <w:pPr>
              <w:pStyle w:val="Sansinterligne1"/>
              <w:jc w:val="center"/>
              <w:rPr>
                <w:color w:val="000000"/>
                <w:sz w:val="18"/>
                <w:szCs w:val="18"/>
                <w:lang w:val="en-GB"/>
              </w:rPr>
            </w:pPr>
            <w:r w:rsidRPr="00511F69">
              <w:rPr>
                <w:b/>
                <w:color w:val="000000"/>
                <w:sz w:val="18"/>
                <w:szCs w:val="18"/>
                <w:lang w:val="en-GB"/>
              </w:rPr>
              <w:t>Competences</w:t>
            </w:r>
            <w:r w:rsidRPr="00511F69">
              <w:rPr>
                <w:color w:val="000000"/>
                <w:sz w:val="18"/>
                <w:szCs w:val="18"/>
                <w:lang w:val="en-GB"/>
              </w:rPr>
              <w:t xml:space="preserve"> identified in terms of responsibility and autonomy in the course of his/her professional activities.</w:t>
            </w:r>
          </w:p>
        </w:tc>
        <w:tc>
          <w:tcPr>
            <w:tcW w:w="2174" w:type="dxa"/>
            <w:shd w:val="clear" w:color="auto" w:fill="auto"/>
          </w:tcPr>
          <w:p w:rsidR="00510BEE" w:rsidRPr="00511F69" w:rsidRDefault="00510BEE" w:rsidP="00E57545">
            <w:pPr>
              <w:pStyle w:val="Sansinterligne1"/>
              <w:jc w:val="center"/>
              <w:rPr>
                <w:color w:val="000000"/>
                <w:sz w:val="18"/>
                <w:szCs w:val="18"/>
                <w:lang w:val="en-GB"/>
              </w:rPr>
            </w:pPr>
            <w:r w:rsidRPr="00511F69">
              <w:rPr>
                <w:color w:val="000000"/>
                <w:sz w:val="18"/>
                <w:szCs w:val="18"/>
                <w:lang w:val="en-GB"/>
              </w:rPr>
              <w:t xml:space="preserve">Type of </w:t>
            </w:r>
            <w:r w:rsidRPr="00511F69">
              <w:rPr>
                <w:b/>
                <w:color w:val="000000"/>
                <w:sz w:val="18"/>
                <w:szCs w:val="18"/>
                <w:lang w:val="en-GB"/>
              </w:rPr>
              <w:t>work contract</w:t>
            </w:r>
            <w:r w:rsidRPr="00511F69">
              <w:rPr>
                <w:color w:val="000000"/>
                <w:sz w:val="18"/>
                <w:szCs w:val="18"/>
                <w:lang w:val="en-GB"/>
              </w:rPr>
              <w:t xml:space="preserve"> proposed (permanent or temporary, full time or part time) and </w:t>
            </w:r>
            <w:r w:rsidRPr="00511F69">
              <w:rPr>
                <w:b/>
                <w:color w:val="000000"/>
                <w:sz w:val="18"/>
                <w:szCs w:val="18"/>
                <w:lang w:val="en-GB"/>
              </w:rPr>
              <w:t>work conditions</w:t>
            </w:r>
            <w:r w:rsidRPr="00511F69">
              <w:rPr>
                <w:color w:val="000000"/>
                <w:sz w:val="18"/>
                <w:szCs w:val="18"/>
                <w:lang w:val="en-GB"/>
              </w:rPr>
              <w:t xml:space="preserve"> (salary and odds).</w:t>
            </w:r>
          </w:p>
        </w:tc>
      </w:tr>
      <w:tr w:rsidR="00510BEE" w:rsidRPr="006743A2" w:rsidTr="00E57545">
        <w:tc>
          <w:tcPr>
            <w:tcW w:w="2654" w:type="dxa"/>
            <w:shd w:val="clear" w:color="auto" w:fill="auto"/>
          </w:tcPr>
          <w:p w:rsidR="00510BEE" w:rsidRPr="00511F69" w:rsidRDefault="00510BEE" w:rsidP="00510BEE">
            <w:pPr>
              <w:pStyle w:val="Sansinterligne1"/>
              <w:numPr>
                <w:ilvl w:val="0"/>
                <w:numId w:val="3"/>
              </w:numPr>
              <w:jc w:val="both"/>
              <w:rPr>
                <w:color w:val="000000"/>
                <w:sz w:val="18"/>
                <w:szCs w:val="18"/>
                <w:lang w:val="en-GB"/>
              </w:rPr>
            </w:pPr>
            <w:r w:rsidRPr="00511F69">
              <w:rPr>
                <w:color w:val="000000"/>
                <w:sz w:val="18"/>
                <w:szCs w:val="18"/>
                <w:lang w:val="en-GB"/>
              </w:rPr>
              <w:t>Source: Construction company</w:t>
            </w:r>
          </w:p>
          <w:p w:rsidR="00510BEE" w:rsidRPr="00511F69" w:rsidRDefault="00510BEE" w:rsidP="00E57545">
            <w:pPr>
              <w:pStyle w:val="Sansinterligne1"/>
              <w:ind w:left="176" w:hanging="284"/>
              <w:jc w:val="both"/>
              <w:rPr>
                <w:color w:val="000000"/>
                <w:sz w:val="18"/>
                <w:szCs w:val="18"/>
                <w:lang w:val="en-GB"/>
              </w:rPr>
            </w:pPr>
          </w:p>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ab/>
              <w:t>Job title as announced:</w:t>
            </w:r>
          </w:p>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ab/>
              <w:t xml:space="preserve">Worker, specialized as site supervisor, skilled in management of workers, materials and site equipment, oversees the implementation of activities according to project and contract specifications. In charge of Quality assurance, time scheduling and cost keeping </w:t>
            </w:r>
          </w:p>
        </w:tc>
        <w:tc>
          <w:tcPr>
            <w:tcW w:w="2163" w:type="dxa"/>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 xml:space="preserve">Experience in this task, especially in managing  large building sites (both civil and industrial). Diploma in surveying </w:t>
            </w:r>
          </w:p>
        </w:tc>
        <w:tc>
          <w:tcPr>
            <w:tcW w:w="2187" w:type="dxa"/>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He</w:t>
            </w:r>
            <w:r>
              <w:rPr>
                <w:color w:val="000000"/>
                <w:sz w:val="18"/>
                <w:szCs w:val="18"/>
                <w:lang w:val="en-GB"/>
              </w:rPr>
              <w:t xml:space="preserve"> </w:t>
            </w:r>
            <w:r w:rsidRPr="00511F69">
              <w:rPr>
                <w:color w:val="000000"/>
                <w:sz w:val="18"/>
                <w:szCs w:val="18"/>
                <w:lang w:val="en-GB"/>
              </w:rPr>
              <w:t>/ she knows technical drawing, is able to work autonomously, uses Office programmes to carry out work site accounting; takes initiatives and cooperates, manages one or more teams, has problem solving skills.</w:t>
            </w:r>
          </w:p>
        </w:tc>
        <w:tc>
          <w:tcPr>
            <w:tcW w:w="2174" w:type="dxa"/>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Open ended contract</w:t>
            </w:r>
          </w:p>
        </w:tc>
      </w:tr>
      <w:tr w:rsidR="00510BEE" w:rsidRPr="006743A2" w:rsidTr="00E57545">
        <w:tc>
          <w:tcPr>
            <w:tcW w:w="2654" w:type="dxa"/>
            <w:shd w:val="clear" w:color="auto" w:fill="auto"/>
          </w:tcPr>
          <w:p w:rsidR="00510BEE" w:rsidRPr="00511F69" w:rsidRDefault="00510BEE" w:rsidP="00E57545">
            <w:pPr>
              <w:pStyle w:val="Sansinterligne1"/>
              <w:numPr>
                <w:ilvl w:val="0"/>
                <w:numId w:val="3"/>
              </w:numPr>
              <w:ind w:left="176" w:hanging="284"/>
              <w:jc w:val="both"/>
              <w:rPr>
                <w:color w:val="000000"/>
                <w:sz w:val="18"/>
                <w:szCs w:val="18"/>
                <w:lang w:val="en-GB"/>
              </w:rPr>
            </w:pPr>
            <w:r w:rsidRPr="00511F69">
              <w:rPr>
                <w:color w:val="000000"/>
                <w:sz w:val="18"/>
                <w:szCs w:val="18"/>
                <w:lang w:val="en-GB"/>
              </w:rPr>
              <w:t>Source: web site of  temporary work agency</w:t>
            </w:r>
          </w:p>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ab/>
              <w:t>Job title as announced:</w:t>
            </w:r>
          </w:p>
          <w:p w:rsidR="00510BEE" w:rsidRPr="00511F69" w:rsidRDefault="00510BEE" w:rsidP="00E57545">
            <w:pPr>
              <w:pStyle w:val="Sansinterligne1"/>
              <w:ind w:left="176"/>
              <w:jc w:val="both"/>
              <w:rPr>
                <w:color w:val="000000"/>
                <w:sz w:val="18"/>
                <w:szCs w:val="18"/>
                <w:lang w:val="en-GB"/>
              </w:rPr>
            </w:pPr>
            <w:r w:rsidRPr="00511F69">
              <w:rPr>
                <w:color w:val="000000"/>
                <w:sz w:val="18"/>
                <w:szCs w:val="18"/>
                <w:lang w:val="en-GB"/>
              </w:rPr>
              <w:t xml:space="preserve">on the work site  organizes the setting up of interiors, coordinates teams of workers and subcontractors, keeps in touch with customers </w:t>
            </w:r>
          </w:p>
        </w:tc>
        <w:tc>
          <w:tcPr>
            <w:tcW w:w="2163" w:type="dxa"/>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Experience in managing building sites of high technical complexity</w:t>
            </w:r>
          </w:p>
        </w:tc>
        <w:tc>
          <w:tcPr>
            <w:tcW w:w="2187" w:type="dxa"/>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He</w:t>
            </w:r>
            <w:r>
              <w:rPr>
                <w:color w:val="000000"/>
                <w:sz w:val="18"/>
                <w:szCs w:val="18"/>
                <w:lang w:val="en-GB"/>
              </w:rPr>
              <w:t xml:space="preserve"> </w:t>
            </w:r>
            <w:r w:rsidRPr="00511F69">
              <w:rPr>
                <w:color w:val="000000"/>
                <w:sz w:val="18"/>
                <w:szCs w:val="18"/>
                <w:lang w:val="en-GB"/>
              </w:rPr>
              <w:t>/</w:t>
            </w:r>
            <w:r>
              <w:rPr>
                <w:color w:val="000000"/>
                <w:sz w:val="18"/>
                <w:szCs w:val="18"/>
                <w:lang w:val="en-GB"/>
              </w:rPr>
              <w:t xml:space="preserve"> </w:t>
            </w:r>
            <w:r w:rsidRPr="00511F69">
              <w:rPr>
                <w:color w:val="000000"/>
                <w:sz w:val="18"/>
                <w:szCs w:val="18"/>
                <w:lang w:val="en-GB"/>
              </w:rPr>
              <w:t xml:space="preserve">she can deal with agreement issues and economic matters, with customers, draws up  reports on work progress; </w:t>
            </w:r>
          </w:p>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 xml:space="preserve">skilled in human resources management; </w:t>
            </w:r>
          </w:p>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has an excellent knowledge of both written and spoken English;</w:t>
            </w:r>
          </w:p>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 xml:space="preserve">is an expert user of the Office software package and design support software. </w:t>
            </w:r>
          </w:p>
        </w:tc>
        <w:tc>
          <w:tcPr>
            <w:tcW w:w="2174" w:type="dxa"/>
            <w:shd w:val="clear" w:color="auto" w:fill="auto"/>
          </w:tcPr>
          <w:p w:rsidR="00510BEE" w:rsidRPr="00511F69" w:rsidRDefault="00510BEE" w:rsidP="00E57545">
            <w:pPr>
              <w:pStyle w:val="Sansinterligne1"/>
              <w:jc w:val="both"/>
              <w:rPr>
                <w:color w:val="000000"/>
                <w:sz w:val="18"/>
                <w:szCs w:val="18"/>
                <w:lang w:val="en-GB"/>
              </w:rPr>
            </w:pPr>
          </w:p>
        </w:tc>
      </w:tr>
      <w:tr w:rsidR="00510BEE" w:rsidRPr="006743A2" w:rsidTr="00E57545">
        <w:tc>
          <w:tcPr>
            <w:tcW w:w="2654"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numPr>
                <w:ilvl w:val="0"/>
                <w:numId w:val="3"/>
              </w:numPr>
              <w:ind w:left="176" w:hanging="284"/>
              <w:jc w:val="both"/>
              <w:rPr>
                <w:color w:val="000000"/>
                <w:sz w:val="18"/>
                <w:szCs w:val="18"/>
                <w:lang w:val="en-GB"/>
              </w:rPr>
            </w:pPr>
            <w:r w:rsidRPr="00511F69">
              <w:rPr>
                <w:color w:val="000000"/>
                <w:sz w:val="18"/>
                <w:szCs w:val="18"/>
                <w:lang w:val="en-GB"/>
              </w:rPr>
              <w:t>Fonte: temporary work agency</w:t>
            </w:r>
          </w:p>
          <w:p w:rsidR="00510BEE" w:rsidRPr="00511F69" w:rsidRDefault="00510BEE" w:rsidP="00E57545">
            <w:pPr>
              <w:pStyle w:val="Sansinterligne1"/>
              <w:ind w:left="176" w:hanging="284"/>
              <w:jc w:val="both"/>
              <w:rPr>
                <w:color w:val="000000"/>
                <w:sz w:val="18"/>
                <w:szCs w:val="18"/>
                <w:lang w:val="en-GB"/>
              </w:rPr>
            </w:pPr>
          </w:p>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ab/>
              <w:t>Job title as announced: He</w:t>
            </w:r>
            <w:r>
              <w:rPr>
                <w:color w:val="000000"/>
                <w:sz w:val="18"/>
                <w:szCs w:val="18"/>
                <w:lang w:val="en-GB"/>
              </w:rPr>
              <w:t xml:space="preserve"> </w:t>
            </w:r>
            <w:r w:rsidRPr="00511F69">
              <w:rPr>
                <w:color w:val="000000"/>
                <w:sz w:val="18"/>
                <w:szCs w:val="18"/>
                <w:lang w:val="en-GB"/>
              </w:rPr>
              <w:t xml:space="preserve">/ she is in charge </w:t>
            </w:r>
            <w:r>
              <w:rPr>
                <w:color w:val="000000"/>
                <w:sz w:val="18"/>
                <w:szCs w:val="18"/>
                <w:lang w:val="en-GB"/>
              </w:rPr>
              <w:t>of the order and will supervise</w:t>
            </w:r>
            <w:r w:rsidRPr="00511F69">
              <w:rPr>
                <w:color w:val="000000"/>
                <w:sz w:val="18"/>
                <w:szCs w:val="18"/>
                <w:lang w:val="en-GB"/>
              </w:rPr>
              <w:t xml:space="preserve"> the building site accounting activities in cooperation with the project managers.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He</w:t>
            </w:r>
            <w:r>
              <w:rPr>
                <w:color w:val="000000"/>
                <w:sz w:val="18"/>
                <w:szCs w:val="18"/>
                <w:lang w:val="en-GB"/>
              </w:rPr>
              <w:t xml:space="preserve"> </w:t>
            </w:r>
            <w:r w:rsidRPr="00511F69">
              <w:rPr>
                <w:color w:val="000000"/>
                <w:sz w:val="18"/>
                <w:szCs w:val="18"/>
                <w:lang w:val="en-GB"/>
              </w:rPr>
              <w:t>/ she manages autonomously the building site and its resources.</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Fixed-term contract</w:t>
            </w:r>
          </w:p>
        </w:tc>
      </w:tr>
      <w:tr w:rsidR="00510BEE" w:rsidRPr="006743A2" w:rsidTr="00E57545">
        <w:tc>
          <w:tcPr>
            <w:tcW w:w="2654"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numPr>
                <w:ilvl w:val="0"/>
                <w:numId w:val="3"/>
              </w:numPr>
              <w:ind w:left="176" w:hanging="284"/>
              <w:jc w:val="both"/>
              <w:rPr>
                <w:color w:val="000000"/>
                <w:sz w:val="18"/>
                <w:szCs w:val="18"/>
                <w:lang w:val="en-GB"/>
              </w:rPr>
            </w:pPr>
            <w:r w:rsidRPr="00511F69">
              <w:rPr>
                <w:color w:val="000000"/>
                <w:sz w:val="18"/>
                <w:szCs w:val="18"/>
                <w:lang w:val="en-GB"/>
              </w:rPr>
              <w:t>Source: temporary work agency</w:t>
            </w:r>
          </w:p>
          <w:p w:rsidR="00510BEE" w:rsidRPr="00511F69" w:rsidRDefault="00510BEE" w:rsidP="00E57545">
            <w:pPr>
              <w:pStyle w:val="Sansinterligne1"/>
              <w:ind w:left="176" w:hanging="284"/>
              <w:jc w:val="both"/>
              <w:rPr>
                <w:color w:val="000000"/>
                <w:sz w:val="18"/>
                <w:szCs w:val="18"/>
                <w:lang w:val="en-GB"/>
              </w:rPr>
            </w:pPr>
          </w:p>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ab/>
              <w:t>Job title as announced:</w:t>
            </w:r>
          </w:p>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ab/>
              <w:t xml:space="preserve">manages the order, is in charge of building site organization and contractual activity scheduling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 xml:space="preserve">Good communication and interpersonal skills; technical knowledge corresponding to the required level, is able to take on responsibilities.  </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 xml:space="preserve"> Open ended contract</w:t>
            </w:r>
          </w:p>
        </w:tc>
      </w:tr>
      <w:tr w:rsidR="00510BEE" w:rsidRPr="006743A2" w:rsidTr="00E57545">
        <w:tc>
          <w:tcPr>
            <w:tcW w:w="2654"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 xml:space="preserve">5. Source: temporary work agency </w:t>
            </w:r>
          </w:p>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ab/>
              <w:t xml:space="preserve">Job title as announced: specialized worker, manages building site, workers, subcontractors.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Diploma in surveying</w:t>
            </w: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Experience in this task; willing to relocate</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p>
        </w:tc>
      </w:tr>
      <w:tr w:rsidR="00510BEE" w:rsidRPr="006743A2" w:rsidTr="00E57545">
        <w:tc>
          <w:tcPr>
            <w:tcW w:w="2654"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6. Source: temporary work agency</w:t>
            </w:r>
          </w:p>
          <w:p w:rsidR="00510BEE" w:rsidRPr="00511F69" w:rsidRDefault="00510BEE" w:rsidP="00E57545">
            <w:pPr>
              <w:pStyle w:val="Sansinterligne1"/>
              <w:ind w:left="176" w:hanging="284"/>
              <w:jc w:val="both"/>
              <w:rPr>
                <w:color w:val="000000"/>
                <w:sz w:val="18"/>
                <w:szCs w:val="18"/>
                <w:lang w:val="en-GB"/>
              </w:rPr>
            </w:pPr>
          </w:p>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ab/>
              <w:t>Job title as announced:</w:t>
            </w:r>
          </w:p>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ab/>
              <w:t>team leader under the supervision of the building site manager, he</w:t>
            </w:r>
            <w:r>
              <w:rPr>
                <w:color w:val="000000"/>
                <w:sz w:val="18"/>
                <w:szCs w:val="18"/>
                <w:lang w:val="en-GB"/>
              </w:rPr>
              <w:t xml:space="preserve"> </w:t>
            </w:r>
            <w:r w:rsidRPr="00511F69">
              <w:rPr>
                <w:color w:val="000000"/>
                <w:sz w:val="18"/>
                <w:szCs w:val="18"/>
                <w:lang w:val="en-GB"/>
              </w:rPr>
              <w:t xml:space="preserve">/ she will supervise construction and facilities activities.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Diploma of Construction and Industry Engineer</w:t>
            </w: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Experience in team supervision on building sites; he</w:t>
            </w:r>
            <w:r>
              <w:rPr>
                <w:color w:val="000000"/>
                <w:sz w:val="18"/>
                <w:szCs w:val="18"/>
                <w:lang w:val="en-GB"/>
              </w:rPr>
              <w:t xml:space="preserve"> </w:t>
            </w:r>
            <w:r w:rsidRPr="00511F69">
              <w:rPr>
                <w:color w:val="000000"/>
                <w:sz w:val="18"/>
                <w:szCs w:val="18"/>
                <w:lang w:val="en-GB"/>
              </w:rPr>
              <w:t xml:space="preserve">/ she knows technical drawing and has good leadership skills. </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Fixed-term contract</w:t>
            </w:r>
          </w:p>
        </w:tc>
      </w:tr>
      <w:tr w:rsidR="00510BEE" w:rsidRPr="006743A2" w:rsidTr="00E57545">
        <w:tc>
          <w:tcPr>
            <w:tcW w:w="2654"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7. Source: temporary work agency</w:t>
            </w:r>
            <w:r w:rsidRPr="00511F69">
              <w:rPr>
                <w:color w:val="000000"/>
                <w:sz w:val="18"/>
                <w:szCs w:val="18"/>
                <w:lang w:val="en-GB"/>
              </w:rPr>
              <w:tab/>
              <w:t>Job title as announced:</w:t>
            </w:r>
          </w:p>
          <w:p w:rsidR="00510BEE" w:rsidRPr="00511F69" w:rsidRDefault="00510BEE" w:rsidP="00E57545">
            <w:pPr>
              <w:pStyle w:val="Sansinterligne1"/>
              <w:ind w:left="176" w:hanging="284"/>
              <w:jc w:val="both"/>
              <w:rPr>
                <w:color w:val="000000"/>
                <w:sz w:val="18"/>
                <w:szCs w:val="18"/>
                <w:lang w:val="en-GB"/>
              </w:rPr>
            </w:pPr>
            <w:r w:rsidRPr="00511F69">
              <w:rPr>
                <w:color w:val="000000"/>
                <w:sz w:val="18"/>
                <w:szCs w:val="18"/>
                <w:lang w:val="en-GB"/>
              </w:rPr>
              <w:tab/>
              <w:t>Team leader building worker; manages and coordinates workers and supplies; inspects incoming and outgoing materials, monitors compliance with safety  norms.</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r w:rsidRPr="00511F69">
              <w:rPr>
                <w:color w:val="000000"/>
                <w:sz w:val="18"/>
                <w:szCs w:val="18"/>
                <w:lang w:val="en-GB"/>
              </w:rPr>
              <w:t>He</w:t>
            </w:r>
            <w:r>
              <w:rPr>
                <w:color w:val="000000"/>
                <w:sz w:val="18"/>
                <w:szCs w:val="18"/>
                <w:lang w:val="en-GB"/>
              </w:rPr>
              <w:t xml:space="preserve"> </w:t>
            </w:r>
            <w:r w:rsidRPr="00511F69">
              <w:rPr>
                <w:color w:val="000000"/>
                <w:sz w:val="18"/>
                <w:szCs w:val="18"/>
                <w:lang w:val="en-GB"/>
              </w:rPr>
              <w:t>/ she knows materials and work processes, has skills in problem solving and is works task oriented; is used to an operative role that requires to be constantly present on the building site. He</w:t>
            </w:r>
            <w:r>
              <w:rPr>
                <w:color w:val="000000"/>
                <w:sz w:val="18"/>
                <w:szCs w:val="18"/>
                <w:lang w:val="en-GB"/>
              </w:rPr>
              <w:t xml:space="preserve"> </w:t>
            </w:r>
            <w:r w:rsidRPr="00511F69">
              <w:rPr>
                <w:color w:val="000000"/>
                <w:sz w:val="18"/>
                <w:szCs w:val="18"/>
                <w:lang w:val="en-GB"/>
              </w:rPr>
              <w:t>/ she has experience in managing work teams</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510BEE" w:rsidRPr="00511F69" w:rsidRDefault="00510BEE" w:rsidP="00E57545">
            <w:pPr>
              <w:pStyle w:val="Sansinterligne1"/>
              <w:jc w:val="both"/>
              <w:rPr>
                <w:color w:val="000000"/>
                <w:sz w:val="18"/>
                <w:szCs w:val="18"/>
                <w:lang w:val="en-GB"/>
              </w:rPr>
            </w:pPr>
          </w:p>
        </w:tc>
      </w:tr>
    </w:tbl>
    <w:p w:rsidR="00510BEE" w:rsidRPr="006743A2" w:rsidRDefault="00510BEE" w:rsidP="00510BEE">
      <w:pPr>
        <w:pStyle w:val="Sansinterligne1"/>
        <w:jc w:val="both"/>
        <w:rPr>
          <w:b/>
          <w:color w:val="2E74B5"/>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510BEE" w:rsidRPr="006743A2" w:rsidTr="00E57545">
        <w:tc>
          <w:tcPr>
            <w:tcW w:w="9102" w:type="dxa"/>
            <w:shd w:val="clear" w:color="auto" w:fill="auto"/>
          </w:tcPr>
          <w:p w:rsidR="00510BEE" w:rsidRDefault="00510BEE" w:rsidP="00E57545">
            <w:pPr>
              <w:pStyle w:val="Sansinterligne1"/>
              <w:jc w:val="both"/>
              <w:rPr>
                <w:b/>
                <w:color w:val="2E74B5"/>
                <w:sz w:val="24"/>
                <w:szCs w:val="24"/>
                <w:lang w:val="en-GB"/>
              </w:rPr>
            </w:pPr>
            <w:r w:rsidRPr="006743A2">
              <w:rPr>
                <w:b/>
                <w:color w:val="2E74B5"/>
                <w:sz w:val="24"/>
                <w:szCs w:val="24"/>
                <w:lang w:val="en-GB"/>
              </w:rPr>
              <w:t>Comments and conclusion</w:t>
            </w:r>
          </w:p>
          <w:p w:rsidR="00510BEE" w:rsidRPr="006743A2" w:rsidRDefault="00510BEE" w:rsidP="00E57545">
            <w:pPr>
              <w:pStyle w:val="Sansinterligne1"/>
              <w:jc w:val="both"/>
              <w:rPr>
                <w:b/>
                <w:color w:val="2E74B5"/>
                <w:sz w:val="24"/>
                <w:szCs w:val="24"/>
                <w:lang w:val="en-GB"/>
              </w:rPr>
            </w:pPr>
          </w:p>
          <w:p w:rsidR="00510BEE" w:rsidRPr="00DD174F" w:rsidRDefault="00510BEE" w:rsidP="00E57545">
            <w:pPr>
              <w:pStyle w:val="Sansinterligne1"/>
              <w:jc w:val="both"/>
              <w:rPr>
                <w:b/>
                <w:lang w:val="en-GB"/>
              </w:rPr>
            </w:pPr>
            <w:r w:rsidRPr="00DD174F">
              <w:rPr>
                <w:b/>
                <w:lang w:val="en-GB"/>
              </w:rPr>
              <w:t xml:space="preserve">We could not find many announces. We took into account web sites which are authorized by the Ministry of Labour. From a survey among building schools resulted that these two profiles, even if essential for companies (both small and medium size), are not frequently required only because of the crisis that hit this sector. </w:t>
            </w:r>
          </w:p>
          <w:p w:rsidR="00510BEE" w:rsidRPr="00DD174F" w:rsidRDefault="00510BEE" w:rsidP="00E57545">
            <w:pPr>
              <w:pStyle w:val="Sansinterligne1"/>
              <w:jc w:val="both"/>
              <w:rPr>
                <w:b/>
                <w:lang w:val="en-GB"/>
              </w:rPr>
            </w:pPr>
            <w:r w:rsidRPr="00DD174F">
              <w:rPr>
                <w:b/>
                <w:lang w:val="en-GB"/>
              </w:rPr>
              <w:t xml:space="preserve">Building schools offer short specialization training courses for some specific processes and tasks related to these two profiles. </w:t>
            </w:r>
          </w:p>
          <w:p w:rsidR="00510BEE" w:rsidRPr="00DD174F" w:rsidRDefault="00510BEE" w:rsidP="00E57545">
            <w:pPr>
              <w:pStyle w:val="Sansinterligne1"/>
              <w:jc w:val="both"/>
              <w:rPr>
                <w:b/>
                <w:lang w:val="en-GB"/>
              </w:rPr>
            </w:pPr>
            <w:r w:rsidRPr="00DD174F">
              <w:rPr>
                <w:b/>
                <w:lang w:val="en-GB"/>
              </w:rPr>
              <w:t xml:space="preserve">In any case from the few announces that we could find, we gather that the tasks of these profiles are not clearly defined. Sometimes they overlap and sometimes their wage level does not correspond to the job and is undersized for the required tasks. </w:t>
            </w:r>
          </w:p>
          <w:p w:rsidR="00510BEE" w:rsidRPr="006743A2" w:rsidRDefault="00510BEE" w:rsidP="00E57545">
            <w:pPr>
              <w:pStyle w:val="Sansinterligne1"/>
              <w:jc w:val="both"/>
              <w:rPr>
                <w:b/>
                <w:color w:val="2E74B5"/>
                <w:sz w:val="24"/>
                <w:szCs w:val="24"/>
                <w:lang w:val="en-GB"/>
              </w:rPr>
            </w:pPr>
          </w:p>
        </w:tc>
      </w:tr>
    </w:tbl>
    <w:p w:rsidR="00965793" w:rsidRDefault="00965793" w:rsidP="00282910">
      <w:pPr>
        <w:pStyle w:val="Sansinterligne1"/>
        <w:rPr>
          <w:lang w:val="en-GB"/>
        </w:rPr>
      </w:pPr>
    </w:p>
    <w:p w:rsidR="00160B36" w:rsidRDefault="00160B36" w:rsidP="00282910">
      <w:pPr>
        <w:pStyle w:val="Sansinterligne1"/>
        <w:rPr>
          <w:lang w:val="en-GB"/>
        </w:rPr>
      </w:pPr>
    </w:p>
    <w:p w:rsidR="00735063" w:rsidRDefault="00735063" w:rsidP="00282910">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735063" w:rsidRPr="00B2580A" w:rsidTr="00577679">
        <w:tc>
          <w:tcPr>
            <w:tcW w:w="9102" w:type="dxa"/>
            <w:shd w:val="clear" w:color="auto" w:fill="auto"/>
          </w:tcPr>
          <w:p w:rsidR="00735063" w:rsidRPr="00B2580A" w:rsidRDefault="00735063" w:rsidP="00577679">
            <w:pPr>
              <w:rPr>
                <w:rFonts w:ascii="Calibri" w:hAnsi="Calibri" w:cs="Verdana"/>
                <w:color w:val="000080"/>
                <w:sz w:val="20"/>
                <w:szCs w:val="20"/>
                <w:lang w:val="en-GB"/>
              </w:rPr>
            </w:pPr>
          </w:p>
          <w:p w:rsidR="00735063" w:rsidRPr="00B2580A" w:rsidRDefault="00735063" w:rsidP="00577679">
            <w:pPr>
              <w:jc w:val="center"/>
              <w:rPr>
                <w:rFonts w:ascii="Calibri" w:hAnsi="Calibri" w:cs="Verdana"/>
                <w:b/>
                <w:color w:val="000080"/>
                <w:lang w:val="en-GB"/>
              </w:rPr>
            </w:pPr>
            <w:r w:rsidRPr="00B2580A">
              <w:rPr>
                <w:rFonts w:ascii="Calibri" w:hAnsi="Calibri" w:cs="Verdana"/>
                <w:b/>
                <w:color w:val="000080"/>
                <w:lang w:val="en-GB"/>
              </w:rPr>
              <w:t xml:space="preserve">Country: </w:t>
            </w:r>
            <w:r>
              <w:rPr>
                <w:rFonts w:ascii="Calibri" w:hAnsi="Calibri" w:cs="Verdana"/>
                <w:b/>
                <w:color w:val="000080"/>
                <w:lang w:val="en-GB"/>
              </w:rPr>
              <w:t>SPAIN (FLC Sede)</w:t>
            </w:r>
          </w:p>
          <w:p w:rsidR="00735063" w:rsidRPr="00B2580A" w:rsidRDefault="00735063" w:rsidP="00577679">
            <w:pPr>
              <w:rPr>
                <w:rFonts w:ascii="Calibri" w:hAnsi="Calibri" w:cs="Verdana"/>
                <w:color w:val="000080"/>
                <w:sz w:val="20"/>
                <w:szCs w:val="20"/>
                <w:lang w:val="en-GB"/>
              </w:rPr>
            </w:pPr>
          </w:p>
        </w:tc>
      </w:tr>
    </w:tbl>
    <w:p w:rsidR="00735063" w:rsidRPr="00C77679" w:rsidRDefault="00735063" w:rsidP="00735063">
      <w:pPr>
        <w:rPr>
          <w:rFonts w:ascii="Calibri" w:hAnsi="Calibri" w:cs="Verdana"/>
          <w:color w:val="000080"/>
          <w:sz w:val="20"/>
          <w:szCs w:val="20"/>
          <w:lang w:val="en-GB"/>
        </w:rPr>
        <w:sectPr w:rsidR="00735063" w:rsidRPr="00C77679" w:rsidSect="005E0371">
          <w:headerReference w:type="default" r:id="rId36"/>
          <w:footerReference w:type="default" r:id="rId37"/>
          <w:headerReference w:type="first" r:id="rId38"/>
          <w:footerReference w:type="first" r:id="rId39"/>
          <w:type w:val="continuous"/>
          <w:pgSz w:w="11906" w:h="16838" w:code="9"/>
          <w:pgMar w:top="1418" w:right="1418" w:bottom="1418" w:left="1418" w:header="851" w:footer="227" w:gutter="0"/>
          <w:pgNumType w:start="0"/>
          <w:cols w:space="708"/>
          <w:titlePg/>
          <w:docGrid w:linePitch="360"/>
        </w:sectPr>
      </w:pPr>
    </w:p>
    <w:p w:rsidR="00735063" w:rsidRPr="00B82F76" w:rsidRDefault="00735063" w:rsidP="00735063">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2"/>
        <w:gridCol w:w="2303"/>
        <w:gridCol w:w="2303"/>
      </w:tblGrid>
      <w:tr w:rsidR="00735063" w:rsidRPr="00B2580A" w:rsidTr="00577679">
        <w:tc>
          <w:tcPr>
            <w:tcW w:w="9102" w:type="dxa"/>
            <w:gridSpan w:val="4"/>
            <w:shd w:val="clear" w:color="auto" w:fill="auto"/>
          </w:tcPr>
          <w:p w:rsidR="00735063" w:rsidRPr="00B2580A" w:rsidRDefault="00735063" w:rsidP="00577679">
            <w:pPr>
              <w:pStyle w:val="Sansinterligne1"/>
              <w:jc w:val="center"/>
              <w:rPr>
                <w:b/>
                <w:color w:val="2E74B5"/>
                <w:sz w:val="24"/>
                <w:szCs w:val="24"/>
                <w:lang w:val="en-GB"/>
              </w:rPr>
            </w:pPr>
          </w:p>
          <w:p w:rsidR="00735063" w:rsidRPr="00B2580A" w:rsidRDefault="00735063" w:rsidP="00577679">
            <w:pPr>
              <w:pStyle w:val="Sansinterligne1"/>
              <w:jc w:val="center"/>
              <w:rPr>
                <w:b/>
                <w:color w:val="2E74B5"/>
                <w:sz w:val="24"/>
                <w:szCs w:val="24"/>
                <w:lang w:val="en-GB"/>
              </w:rPr>
            </w:pPr>
            <w:r w:rsidRPr="00B2580A">
              <w:rPr>
                <w:b/>
                <w:color w:val="2E74B5"/>
                <w:sz w:val="24"/>
                <w:szCs w:val="24"/>
                <w:lang w:val="en-GB"/>
              </w:rPr>
              <w:t>Announcements related to the profile of worksite supervisor</w:t>
            </w:r>
          </w:p>
          <w:p w:rsidR="00735063" w:rsidRPr="00B2580A" w:rsidRDefault="00735063" w:rsidP="00577679">
            <w:pPr>
              <w:pStyle w:val="Sansinterligne1"/>
              <w:jc w:val="center"/>
              <w:rPr>
                <w:b/>
                <w:color w:val="2E74B5"/>
                <w:sz w:val="24"/>
                <w:szCs w:val="24"/>
                <w:lang w:val="en-GB"/>
              </w:rPr>
            </w:pPr>
          </w:p>
        </w:tc>
      </w:tr>
      <w:tr w:rsidR="00735063" w:rsidRPr="00B2580A" w:rsidTr="00577679">
        <w:tc>
          <w:tcPr>
            <w:tcW w:w="2194" w:type="dxa"/>
            <w:shd w:val="clear" w:color="auto" w:fill="auto"/>
          </w:tcPr>
          <w:p w:rsidR="00735063" w:rsidRPr="00B2580A" w:rsidRDefault="00735063" w:rsidP="00577679">
            <w:pPr>
              <w:pStyle w:val="Sansinterligne1"/>
              <w:jc w:val="both"/>
              <w:rPr>
                <w:sz w:val="18"/>
                <w:szCs w:val="18"/>
                <w:lang w:val="en-GB"/>
              </w:rPr>
            </w:pPr>
          </w:p>
        </w:tc>
        <w:tc>
          <w:tcPr>
            <w:tcW w:w="2302" w:type="dxa"/>
            <w:shd w:val="clear" w:color="auto" w:fill="auto"/>
          </w:tcPr>
          <w:p w:rsidR="00735063" w:rsidRDefault="00735063" w:rsidP="00577679">
            <w:pPr>
              <w:pStyle w:val="Sansinterligne1"/>
              <w:jc w:val="center"/>
              <w:rPr>
                <w:b/>
                <w:sz w:val="18"/>
                <w:szCs w:val="18"/>
                <w:lang w:val="en-GB"/>
              </w:rPr>
            </w:pPr>
            <w:r w:rsidRPr="007C0FB5">
              <w:rPr>
                <w:b/>
                <w:sz w:val="18"/>
                <w:szCs w:val="18"/>
                <w:lang w:val="en-GB"/>
              </w:rPr>
              <w:t>Diplomas</w:t>
            </w:r>
            <w:r>
              <w:rPr>
                <w:sz w:val="18"/>
                <w:szCs w:val="18"/>
                <w:lang w:val="en-GB"/>
              </w:rPr>
              <w:t xml:space="preserve"> and </w:t>
            </w:r>
            <w:r w:rsidRPr="007C0FB5">
              <w:rPr>
                <w:b/>
                <w:sz w:val="18"/>
                <w:szCs w:val="18"/>
                <w:lang w:val="en-GB"/>
              </w:rPr>
              <w:t>professional experience</w:t>
            </w:r>
            <w:r>
              <w:rPr>
                <w:sz w:val="18"/>
                <w:szCs w:val="18"/>
                <w:lang w:val="en-GB"/>
              </w:rPr>
              <w:t xml:space="preserve"> required.</w:t>
            </w:r>
          </w:p>
          <w:p w:rsidR="00735063" w:rsidRPr="007C0FB5" w:rsidRDefault="00735063" w:rsidP="00577679">
            <w:pPr>
              <w:pStyle w:val="Sansinterligne1"/>
              <w:jc w:val="center"/>
              <w:rPr>
                <w:b/>
                <w:sz w:val="18"/>
                <w:szCs w:val="18"/>
                <w:lang w:val="en-GB"/>
              </w:rPr>
            </w:pPr>
            <w:r>
              <w:rPr>
                <w:b/>
                <w:sz w:val="18"/>
                <w:szCs w:val="18"/>
                <w:lang w:val="en-GB"/>
              </w:rPr>
              <w:t xml:space="preserve">Compulsory training </w:t>
            </w:r>
            <w:r w:rsidRPr="007C0FB5">
              <w:rPr>
                <w:sz w:val="18"/>
                <w:szCs w:val="18"/>
                <w:lang w:val="en-GB"/>
              </w:rPr>
              <w:t>required</w:t>
            </w:r>
            <w:r>
              <w:rPr>
                <w:sz w:val="18"/>
                <w:szCs w:val="18"/>
                <w:lang w:val="en-GB"/>
              </w:rPr>
              <w:t xml:space="preserve"> (in line with norms and regulations)</w:t>
            </w:r>
            <w:r w:rsidRPr="007C0FB5">
              <w:rPr>
                <w:sz w:val="18"/>
                <w:szCs w:val="18"/>
                <w:lang w:val="en-GB"/>
              </w:rPr>
              <w:t>.</w:t>
            </w:r>
          </w:p>
        </w:tc>
        <w:tc>
          <w:tcPr>
            <w:tcW w:w="2303" w:type="dxa"/>
            <w:shd w:val="clear" w:color="auto" w:fill="auto"/>
          </w:tcPr>
          <w:p w:rsidR="00735063" w:rsidRDefault="00735063" w:rsidP="00577679">
            <w:pPr>
              <w:pStyle w:val="Sansinterligne1"/>
              <w:jc w:val="center"/>
              <w:rPr>
                <w:rFonts w:eastAsia="Times New Roman"/>
                <w:sz w:val="18"/>
                <w:szCs w:val="18"/>
                <w:lang w:val="en-GB" w:eastAsia="fr-FR"/>
              </w:rPr>
            </w:pPr>
            <w:r w:rsidRPr="00B2580A">
              <w:rPr>
                <w:rFonts w:eastAsia="Times New Roman"/>
                <w:sz w:val="18"/>
                <w:szCs w:val="18"/>
                <w:lang w:val="en-GB" w:eastAsia="fr-FR"/>
              </w:rPr>
              <w:t xml:space="preserve">Detailed, specialised, factual and </w:t>
            </w:r>
            <w:r w:rsidRPr="007C0FB5">
              <w:rPr>
                <w:rFonts w:eastAsia="Times New Roman"/>
                <w:b/>
                <w:sz w:val="18"/>
                <w:szCs w:val="18"/>
                <w:lang w:val="en-GB" w:eastAsia="fr-FR"/>
              </w:rPr>
              <w:t>theoretical</w:t>
            </w:r>
            <w:r w:rsidRPr="00B2580A">
              <w:rPr>
                <w:rFonts w:eastAsia="Times New Roman"/>
                <w:sz w:val="18"/>
                <w:szCs w:val="18"/>
                <w:lang w:val="en-GB" w:eastAsia="fr-FR"/>
              </w:rPr>
              <w:t xml:space="preserve"> </w:t>
            </w:r>
            <w:r w:rsidRPr="00B2580A">
              <w:rPr>
                <w:rFonts w:eastAsia="Times New Roman"/>
                <w:b/>
                <w:sz w:val="18"/>
                <w:szCs w:val="18"/>
                <w:lang w:val="en-GB" w:eastAsia="fr-FR"/>
              </w:rPr>
              <w:t>knowledge</w:t>
            </w:r>
            <w:r w:rsidRPr="00B2580A">
              <w:rPr>
                <w:rFonts w:eastAsia="Times New Roman"/>
                <w:sz w:val="18"/>
                <w:szCs w:val="18"/>
                <w:lang w:val="en-GB" w:eastAsia="fr-FR"/>
              </w:rPr>
              <w:t xml:space="preserve"> specified within the announcement.</w:t>
            </w:r>
          </w:p>
          <w:p w:rsidR="00735063" w:rsidRDefault="00735063" w:rsidP="00577679">
            <w:pPr>
              <w:pStyle w:val="Sansinterligne1"/>
              <w:jc w:val="center"/>
              <w:rPr>
                <w:sz w:val="18"/>
                <w:szCs w:val="18"/>
                <w:lang w:val="en-GB"/>
              </w:rPr>
            </w:pPr>
            <w:r w:rsidRPr="00B2580A">
              <w:rPr>
                <w:b/>
                <w:sz w:val="18"/>
                <w:szCs w:val="18"/>
                <w:lang w:val="en-GB"/>
              </w:rPr>
              <w:t xml:space="preserve">Skills </w:t>
            </w:r>
            <w:r w:rsidRPr="00B2580A">
              <w:rPr>
                <w:sz w:val="18"/>
                <w:szCs w:val="18"/>
                <w:lang w:val="en-GB"/>
              </w:rPr>
              <w:t>specified as extent of cognitive and practical aptitude required to size up creative solutions to abstract problems.</w:t>
            </w:r>
          </w:p>
          <w:p w:rsidR="00735063" w:rsidRPr="00B2580A" w:rsidRDefault="00735063" w:rsidP="00577679">
            <w:pPr>
              <w:pStyle w:val="Sansinterligne1"/>
              <w:jc w:val="center"/>
              <w:rPr>
                <w:sz w:val="18"/>
                <w:szCs w:val="18"/>
                <w:lang w:val="en-GB"/>
              </w:rPr>
            </w:pPr>
            <w:r w:rsidRPr="00B2580A">
              <w:rPr>
                <w:b/>
                <w:sz w:val="18"/>
                <w:szCs w:val="18"/>
                <w:lang w:val="en-GB"/>
              </w:rPr>
              <w:t>Competences</w:t>
            </w:r>
            <w:r w:rsidRPr="00B2580A">
              <w:rPr>
                <w:sz w:val="18"/>
                <w:szCs w:val="18"/>
                <w:lang w:val="en-GB"/>
              </w:rPr>
              <w:t xml:space="preserve"> identified in terms of responsibility and autonomy in the course of his/her professional activities.</w:t>
            </w:r>
          </w:p>
        </w:tc>
        <w:tc>
          <w:tcPr>
            <w:tcW w:w="2303" w:type="dxa"/>
            <w:shd w:val="clear" w:color="auto" w:fill="auto"/>
          </w:tcPr>
          <w:p w:rsidR="00735063" w:rsidRPr="00B2580A" w:rsidRDefault="00735063" w:rsidP="00577679">
            <w:pPr>
              <w:pStyle w:val="Sansinterligne1"/>
              <w:jc w:val="center"/>
              <w:rPr>
                <w:sz w:val="18"/>
                <w:szCs w:val="18"/>
                <w:lang w:val="en-GB"/>
              </w:rPr>
            </w:pPr>
            <w:r>
              <w:rPr>
                <w:sz w:val="18"/>
                <w:szCs w:val="18"/>
                <w:lang w:val="en-GB"/>
              </w:rPr>
              <w:t xml:space="preserve">Type of </w:t>
            </w:r>
            <w:r w:rsidRPr="007C0FB5">
              <w:rPr>
                <w:b/>
                <w:sz w:val="18"/>
                <w:szCs w:val="18"/>
                <w:lang w:val="en-GB"/>
              </w:rPr>
              <w:t>work contract</w:t>
            </w:r>
            <w:r>
              <w:rPr>
                <w:sz w:val="18"/>
                <w:szCs w:val="18"/>
                <w:lang w:val="en-GB"/>
              </w:rPr>
              <w:t xml:space="preserve"> proposed (permanent or temporary, full time or part time) and </w:t>
            </w:r>
            <w:r w:rsidRPr="007C0FB5">
              <w:rPr>
                <w:b/>
                <w:sz w:val="18"/>
                <w:szCs w:val="18"/>
                <w:lang w:val="en-GB"/>
              </w:rPr>
              <w:t>work conditions</w:t>
            </w:r>
            <w:r>
              <w:rPr>
                <w:sz w:val="18"/>
                <w:szCs w:val="18"/>
                <w:lang w:val="en-GB"/>
              </w:rPr>
              <w:t xml:space="preserve"> (salary and odds).</w:t>
            </w:r>
          </w:p>
        </w:tc>
      </w:tr>
      <w:tr w:rsidR="00735063" w:rsidRPr="009C757C"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18702D" w:rsidRDefault="00735063" w:rsidP="00577679">
            <w:pPr>
              <w:pStyle w:val="Sansinterligne1"/>
              <w:ind w:left="176" w:hanging="284"/>
              <w:jc w:val="both"/>
              <w:rPr>
                <w:b/>
                <w:sz w:val="18"/>
                <w:szCs w:val="18"/>
                <w:lang w:val="en-GB"/>
              </w:rPr>
            </w:pPr>
            <w:r w:rsidRPr="00C76BB4">
              <w:rPr>
                <w:sz w:val="18"/>
                <w:szCs w:val="18"/>
                <w:lang w:val="en-GB"/>
              </w:rPr>
              <w:tab/>
              <w:t>Worksite supervisor</w:t>
            </w:r>
          </w:p>
        </w:tc>
        <w:tc>
          <w:tcPr>
            <w:tcW w:w="2302" w:type="dxa"/>
            <w:shd w:val="clear" w:color="auto" w:fill="auto"/>
          </w:tcPr>
          <w:p w:rsidR="00735063" w:rsidRPr="009C757C" w:rsidRDefault="00735063" w:rsidP="00577679">
            <w:pPr>
              <w:pStyle w:val="Sansinterligne1"/>
              <w:jc w:val="both"/>
              <w:rPr>
                <w:sz w:val="18"/>
                <w:szCs w:val="18"/>
                <w:lang w:val="en-GB"/>
              </w:rPr>
            </w:pPr>
            <w:r w:rsidRPr="009C757C">
              <w:rPr>
                <w:sz w:val="18"/>
                <w:szCs w:val="18"/>
                <w:lang w:val="en-GB"/>
              </w:rPr>
              <w:t>VT. Building and Civil Works</w:t>
            </w:r>
            <w:r>
              <w:rPr>
                <w:sz w:val="18"/>
                <w:szCs w:val="18"/>
                <w:lang w:val="en-GB"/>
              </w:rPr>
              <w:t xml:space="preserve"> (</w:t>
            </w:r>
            <w:r w:rsidRPr="00A058DA">
              <w:rPr>
                <w:sz w:val="18"/>
                <w:szCs w:val="18"/>
                <w:lang w:val="en-GB"/>
              </w:rPr>
              <w:t>High technician on organization and control of construction works</w:t>
            </w:r>
            <w:r>
              <w:rPr>
                <w:sz w:val="18"/>
                <w:szCs w:val="18"/>
                <w:lang w:val="en-GB"/>
              </w:rPr>
              <w:t xml:space="preserve"> 2000 hrs)</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9C757C"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9C757C" w:rsidRDefault="00735063" w:rsidP="00577679">
            <w:pPr>
              <w:pStyle w:val="Sansinterligne1"/>
              <w:jc w:val="both"/>
              <w:rPr>
                <w:sz w:val="18"/>
                <w:szCs w:val="18"/>
                <w:lang w:val="en-GB"/>
              </w:rPr>
            </w:pPr>
            <w:r>
              <w:rPr>
                <w:sz w:val="18"/>
                <w:szCs w:val="18"/>
                <w:lang w:val="en-GB"/>
              </w:rPr>
              <w:t>Contract for specific project or service</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Default="00735063" w:rsidP="00577679">
            <w:pPr>
              <w:pStyle w:val="Sansinterligne1"/>
              <w:jc w:val="both"/>
              <w:rPr>
                <w:sz w:val="18"/>
                <w:szCs w:val="18"/>
                <w:lang w:val="en-GB"/>
              </w:rPr>
            </w:pPr>
            <w:r w:rsidRPr="009C757C">
              <w:rPr>
                <w:sz w:val="18"/>
                <w:szCs w:val="18"/>
                <w:lang w:val="en-GB"/>
              </w:rPr>
              <w:t>VT. Building and Civil Works</w:t>
            </w:r>
          </w:p>
          <w:p w:rsidR="00735063" w:rsidRPr="00B2580A" w:rsidRDefault="00735063" w:rsidP="00577679">
            <w:pPr>
              <w:pStyle w:val="Sansinterligne1"/>
              <w:jc w:val="both"/>
              <w:rPr>
                <w:sz w:val="18"/>
                <w:szCs w:val="18"/>
                <w:lang w:val="en-GB"/>
              </w:rPr>
            </w:pPr>
            <w:r>
              <w:rPr>
                <w:sz w:val="18"/>
                <w:szCs w:val="18"/>
                <w:lang w:val="en-GB"/>
              </w:rPr>
              <w:t>(</w:t>
            </w:r>
            <w:r w:rsidRPr="00A058DA">
              <w:rPr>
                <w:sz w:val="18"/>
                <w:szCs w:val="18"/>
                <w:lang w:val="en-GB"/>
              </w:rPr>
              <w:t>High technician on organization and control of construction works</w:t>
            </w:r>
            <w:r>
              <w:rPr>
                <w:sz w:val="18"/>
                <w:szCs w:val="18"/>
                <w:lang w:val="en-GB"/>
              </w:rPr>
              <w:t xml:space="preserve"> 2000 hrs)</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B2580A"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Contract for specific project or service</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Default="00735063" w:rsidP="00577679">
            <w:pPr>
              <w:pStyle w:val="Sansinterligne1"/>
              <w:jc w:val="both"/>
              <w:rPr>
                <w:sz w:val="18"/>
                <w:szCs w:val="18"/>
                <w:lang w:val="en-GB"/>
              </w:rPr>
            </w:pPr>
            <w:r w:rsidRPr="009C757C">
              <w:rPr>
                <w:sz w:val="18"/>
                <w:szCs w:val="18"/>
                <w:lang w:val="en-GB"/>
              </w:rPr>
              <w:t>VT. Building and Civil Works</w:t>
            </w:r>
          </w:p>
          <w:p w:rsidR="00735063" w:rsidRPr="00B2580A" w:rsidRDefault="00735063" w:rsidP="00577679">
            <w:pPr>
              <w:pStyle w:val="Sansinterligne1"/>
              <w:jc w:val="both"/>
              <w:rPr>
                <w:sz w:val="18"/>
                <w:szCs w:val="18"/>
                <w:lang w:val="en-GB"/>
              </w:rPr>
            </w:pPr>
            <w:r>
              <w:rPr>
                <w:sz w:val="18"/>
                <w:szCs w:val="18"/>
                <w:lang w:val="en-GB"/>
              </w:rPr>
              <w:t>(</w:t>
            </w:r>
            <w:r w:rsidRPr="00A058DA">
              <w:rPr>
                <w:sz w:val="18"/>
                <w:szCs w:val="18"/>
                <w:lang w:val="en-GB"/>
              </w:rPr>
              <w:t>High technician on organization and control of construction works</w:t>
            </w:r>
            <w:r>
              <w:rPr>
                <w:sz w:val="18"/>
                <w:szCs w:val="18"/>
                <w:lang w:val="en-GB"/>
              </w:rPr>
              <w:t xml:space="preserve"> 2000 hrs)</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B2580A"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Contract for specific project or service</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Pr="00B2580A" w:rsidRDefault="00735063" w:rsidP="00577679">
            <w:pPr>
              <w:pStyle w:val="Sansinterligne1"/>
              <w:jc w:val="both"/>
              <w:rPr>
                <w:sz w:val="18"/>
                <w:szCs w:val="18"/>
                <w:lang w:val="en-GB"/>
              </w:rPr>
            </w:pPr>
            <w:r>
              <w:rPr>
                <w:sz w:val="18"/>
                <w:szCs w:val="18"/>
                <w:lang w:val="en-GB"/>
              </w:rPr>
              <w:t xml:space="preserve">Official Health &amp; Safety training (60 hrs) </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B2580A"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Contract for specific project or service</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Pr="00B2580A" w:rsidRDefault="00735063" w:rsidP="00577679">
            <w:pPr>
              <w:pStyle w:val="Sansinterligne1"/>
              <w:jc w:val="both"/>
              <w:rPr>
                <w:sz w:val="18"/>
                <w:szCs w:val="18"/>
                <w:lang w:val="en-GB"/>
              </w:rPr>
            </w:pPr>
            <w:r>
              <w:rPr>
                <w:sz w:val="18"/>
                <w:szCs w:val="18"/>
                <w:lang w:val="en-GB"/>
              </w:rPr>
              <w:t>Official Health &amp; Safety training (60 hrs)</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B2580A"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Contract for specific project or service</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Default="00735063" w:rsidP="00577679">
            <w:pPr>
              <w:pStyle w:val="Sansinterligne1"/>
              <w:jc w:val="both"/>
              <w:rPr>
                <w:sz w:val="18"/>
                <w:szCs w:val="18"/>
                <w:lang w:val="en-GB"/>
              </w:rPr>
            </w:pPr>
            <w:r w:rsidRPr="009C757C">
              <w:rPr>
                <w:sz w:val="18"/>
                <w:szCs w:val="18"/>
                <w:lang w:val="en-GB"/>
              </w:rPr>
              <w:t>VT. Building and Civil Works</w:t>
            </w:r>
          </w:p>
          <w:p w:rsidR="00735063" w:rsidRPr="00B2580A" w:rsidRDefault="00735063" w:rsidP="00577679">
            <w:pPr>
              <w:pStyle w:val="Sansinterligne1"/>
              <w:jc w:val="both"/>
              <w:rPr>
                <w:sz w:val="18"/>
                <w:szCs w:val="18"/>
                <w:lang w:val="en-GB"/>
              </w:rPr>
            </w:pPr>
            <w:r>
              <w:rPr>
                <w:sz w:val="18"/>
                <w:szCs w:val="18"/>
                <w:lang w:val="en-GB"/>
              </w:rPr>
              <w:t>(</w:t>
            </w:r>
            <w:r w:rsidRPr="00A058DA">
              <w:rPr>
                <w:sz w:val="18"/>
                <w:szCs w:val="18"/>
                <w:lang w:val="en-GB"/>
              </w:rPr>
              <w:t>High technician on organization and control of construction works</w:t>
            </w:r>
            <w:r>
              <w:rPr>
                <w:sz w:val="18"/>
                <w:szCs w:val="18"/>
                <w:lang w:val="en-GB"/>
              </w:rPr>
              <w:t xml:space="preserve"> 2000 hrs)</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B2580A"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Contract for specific project or service</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Pr="00B2580A" w:rsidRDefault="00735063" w:rsidP="00577679">
            <w:pPr>
              <w:pStyle w:val="Sansinterligne1"/>
              <w:jc w:val="both"/>
              <w:rPr>
                <w:sz w:val="18"/>
                <w:szCs w:val="18"/>
                <w:lang w:val="en-GB"/>
              </w:rPr>
            </w:pPr>
            <w:r>
              <w:rPr>
                <w:sz w:val="18"/>
                <w:szCs w:val="18"/>
                <w:lang w:val="en-GB"/>
              </w:rPr>
              <w:t>Official Health &amp; Safety training (60 hrs)</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B2580A"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Contract for specific project or service</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Pr="00B2580A" w:rsidRDefault="00735063" w:rsidP="00577679">
            <w:pPr>
              <w:pStyle w:val="Sansinterligne1"/>
              <w:jc w:val="both"/>
              <w:rPr>
                <w:sz w:val="18"/>
                <w:szCs w:val="18"/>
                <w:lang w:val="en-GB"/>
              </w:rPr>
            </w:pPr>
            <w:r>
              <w:rPr>
                <w:sz w:val="18"/>
                <w:szCs w:val="18"/>
                <w:lang w:val="en-GB"/>
              </w:rPr>
              <w:t>Official Health &amp; Safety training (60 hrs)</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B2580A"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Contract for specific project or service</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Pr="00B2580A" w:rsidRDefault="00735063" w:rsidP="00577679">
            <w:pPr>
              <w:pStyle w:val="Sansinterligne1"/>
              <w:jc w:val="both"/>
              <w:rPr>
                <w:sz w:val="18"/>
                <w:szCs w:val="18"/>
                <w:lang w:val="en-GB"/>
              </w:rPr>
            </w:pPr>
            <w:r>
              <w:rPr>
                <w:sz w:val="18"/>
                <w:szCs w:val="18"/>
                <w:lang w:val="en-GB"/>
              </w:rPr>
              <w:t>Official Health &amp; Safety training (60 hrs)</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B2580A"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Contract for specific project or service</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Pr="00B2580A" w:rsidRDefault="00735063" w:rsidP="00577679">
            <w:pPr>
              <w:pStyle w:val="Sansinterligne1"/>
              <w:jc w:val="both"/>
              <w:rPr>
                <w:sz w:val="18"/>
                <w:szCs w:val="18"/>
                <w:lang w:val="en-GB"/>
              </w:rPr>
            </w:pPr>
            <w:r>
              <w:rPr>
                <w:sz w:val="18"/>
                <w:szCs w:val="18"/>
                <w:lang w:val="en-GB"/>
              </w:rPr>
              <w:t>Official Health &amp; Safety training (60 hrs)</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B2580A"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Contract for specific project or service</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Pr="00B2580A" w:rsidRDefault="00735063" w:rsidP="00577679">
            <w:pPr>
              <w:pStyle w:val="Sansinterligne1"/>
              <w:jc w:val="both"/>
              <w:rPr>
                <w:sz w:val="18"/>
                <w:szCs w:val="18"/>
                <w:lang w:val="en-GB"/>
              </w:rPr>
            </w:pPr>
            <w:r>
              <w:rPr>
                <w:sz w:val="18"/>
                <w:szCs w:val="18"/>
                <w:lang w:val="en-GB"/>
              </w:rPr>
              <w:t>Official Health &amp; Safety training (60 hrs)</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B2580A"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Contract for specific project or service</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B2580A">
              <w:rPr>
                <w:sz w:val="18"/>
                <w:szCs w:val="18"/>
                <w:lang w:val="en-GB"/>
              </w:rPr>
              <w:t xml:space="preserve">Source: </w:t>
            </w:r>
            <w:r w:rsidRPr="00C76BB4">
              <w:rPr>
                <w:sz w:val="18"/>
                <w:szCs w:val="18"/>
                <w:lang w:val="en-GB"/>
              </w:rPr>
              <w:t>Construyendoempleo – FLC´s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Pr="00B2580A" w:rsidRDefault="00735063" w:rsidP="00577679">
            <w:pPr>
              <w:pStyle w:val="Sansinterligne1"/>
              <w:jc w:val="both"/>
              <w:rPr>
                <w:sz w:val="18"/>
                <w:szCs w:val="18"/>
                <w:lang w:val="en-GB"/>
              </w:rPr>
            </w:pPr>
            <w:r>
              <w:rPr>
                <w:sz w:val="18"/>
                <w:szCs w:val="18"/>
                <w:lang w:val="en-GB"/>
              </w:rPr>
              <w:t>Official Health &amp; Safety training (60 hrs)</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Project execution control</w:t>
            </w:r>
          </w:p>
          <w:p w:rsidR="00735063" w:rsidRDefault="00735063" w:rsidP="00577679">
            <w:pPr>
              <w:pStyle w:val="Sansinterligne1"/>
              <w:jc w:val="both"/>
              <w:rPr>
                <w:sz w:val="18"/>
                <w:szCs w:val="18"/>
                <w:lang w:val="en-GB"/>
              </w:rPr>
            </w:pPr>
            <w:r>
              <w:rPr>
                <w:sz w:val="18"/>
                <w:szCs w:val="18"/>
                <w:lang w:val="en-GB"/>
              </w:rPr>
              <w:t>Control of materials</w:t>
            </w:r>
          </w:p>
          <w:p w:rsidR="00735063" w:rsidRDefault="00735063" w:rsidP="00577679">
            <w:pPr>
              <w:pStyle w:val="Sansinterligne1"/>
              <w:jc w:val="both"/>
              <w:rPr>
                <w:sz w:val="18"/>
                <w:szCs w:val="18"/>
                <w:lang w:val="en-GB"/>
              </w:rPr>
            </w:pPr>
            <w:r>
              <w:rPr>
                <w:sz w:val="18"/>
                <w:szCs w:val="18"/>
                <w:lang w:val="en-GB"/>
              </w:rPr>
              <w:t>Planning (production planning)</w:t>
            </w:r>
          </w:p>
          <w:p w:rsidR="00735063" w:rsidRDefault="00735063" w:rsidP="00577679">
            <w:pPr>
              <w:pStyle w:val="Sansinterligne1"/>
              <w:jc w:val="both"/>
              <w:rPr>
                <w:sz w:val="18"/>
                <w:szCs w:val="18"/>
                <w:lang w:val="en-GB"/>
              </w:rPr>
            </w:pPr>
            <w:r>
              <w:rPr>
                <w:sz w:val="18"/>
                <w:szCs w:val="18"/>
                <w:lang w:val="en-GB"/>
              </w:rPr>
              <w:t>Coordination of the work</w:t>
            </w:r>
          </w:p>
          <w:p w:rsidR="00735063" w:rsidRDefault="00735063" w:rsidP="00577679">
            <w:pPr>
              <w:pStyle w:val="Sansinterligne1"/>
              <w:jc w:val="both"/>
              <w:rPr>
                <w:sz w:val="18"/>
                <w:szCs w:val="18"/>
                <w:lang w:val="en-GB"/>
              </w:rPr>
            </w:pPr>
            <w:r>
              <w:rPr>
                <w:sz w:val="18"/>
                <w:szCs w:val="18"/>
                <w:lang w:val="en-GB"/>
              </w:rPr>
              <w:t>Supplier coordination</w:t>
            </w:r>
          </w:p>
          <w:p w:rsidR="00735063" w:rsidRDefault="00735063" w:rsidP="00577679">
            <w:pPr>
              <w:pStyle w:val="Sansinterligne1"/>
              <w:jc w:val="both"/>
              <w:rPr>
                <w:sz w:val="18"/>
                <w:szCs w:val="18"/>
                <w:lang w:val="en-GB"/>
              </w:rPr>
            </w:pPr>
            <w:r>
              <w:rPr>
                <w:sz w:val="18"/>
                <w:szCs w:val="18"/>
                <w:lang w:val="en-GB"/>
              </w:rPr>
              <w:t>Labour organization</w:t>
            </w:r>
          </w:p>
          <w:p w:rsidR="00735063" w:rsidRDefault="00735063" w:rsidP="00577679">
            <w:pPr>
              <w:pStyle w:val="Sansinterligne1"/>
              <w:jc w:val="both"/>
              <w:rPr>
                <w:sz w:val="18"/>
                <w:szCs w:val="18"/>
                <w:lang w:val="en-GB"/>
              </w:rPr>
            </w:pPr>
            <w:r>
              <w:rPr>
                <w:sz w:val="18"/>
                <w:szCs w:val="18"/>
                <w:lang w:val="en-GB"/>
              </w:rPr>
              <w:t>Works management</w:t>
            </w:r>
          </w:p>
          <w:p w:rsidR="00735063" w:rsidRDefault="00735063" w:rsidP="00577679">
            <w:pPr>
              <w:pStyle w:val="Sansinterligne1"/>
              <w:jc w:val="both"/>
              <w:rPr>
                <w:sz w:val="18"/>
                <w:szCs w:val="18"/>
                <w:lang w:val="en-GB"/>
              </w:rPr>
            </w:pPr>
            <w:r>
              <w:rPr>
                <w:sz w:val="18"/>
                <w:szCs w:val="18"/>
                <w:lang w:val="en-GB"/>
              </w:rPr>
              <w:t>Supervision of human resources</w:t>
            </w:r>
          </w:p>
          <w:p w:rsidR="00735063" w:rsidRPr="00B2580A" w:rsidRDefault="00735063" w:rsidP="00577679">
            <w:pPr>
              <w:pStyle w:val="Sansinterligne1"/>
              <w:jc w:val="both"/>
              <w:rPr>
                <w:sz w:val="18"/>
                <w:szCs w:val="18"/>
                <w:lang w:val="en-GB"/>
              </w:rPr>
            </w:pPr>
            <w:r>
              <w:rPr>
                <w:sz w:val="18"/>
                <w:szCs w:val="18"/>
                <w:lang w:val="en-GB"/>
              </w:rPr>
              <w:t>Conflict resolution</w:t>
            </w:r>
          </w:p>
        </w:tc>
        <w:tc>
          <w:tcPr>
            <w:tcW w:w="2303" w:type="dxa"/>
            <w:shd w:val="clear" w:color="auto" w:fill="auto"/>
          </w:tcPr>
          <w:p w:rsidR="00735063" w:rsidRPr="00B2580A" w:rsidRDefault="00735063" w:rsidP="00577679">
            <w:pPr>
              <w:pStyle w:val="Sansinterligne1"/>
              <w:jc w:val="both"/>
              <w:rPr>
                <w:sz w:val="18"/>
                <w:szCs w:val="18"/>
                <w:lang w:val="en-GB"/>
              </w:rPr>
            </w:pP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C76BB4">
              <w:rPr>
                <w:sz w:val="18"/>
                <w:szCs w:val="18"/>
                <w:lang w:val="en-GB"/>
              </w:rPr>
              <w:t>Source: Infojobs.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Default="00735063" w:rsidP="00577679">
            <w:pPr>
              <w:pStyle w:val="Sansinterligne1"/>
              <w:jc w:val="both"/>
              <w:rPr>
                <w:sz w:val="18"/>
                <w:szCs w:val="18"/>
                <w:lang w:val="en-GB"/>
              </w:rPr>
            </w:pPr>
            <w:r w:rsidRPr="009C757C">
              <w:rPr>
                <w:sz w:val="18"/>
                <w:szCs w:val="18"/>
                <w:lang w:val="en-GB"/>
              </w:rPr>
              <w:t>VT. Building and Civil Works</w:t>
            </w:r>
            <w:r>
              <w:rPr>
                <w:sz w:val="18"/>
                <w:szCs w:val="18"/>
                <w:lang w:val="en-GB"/>
              </w:rPr>
              <w:t xml:space="preserve"> (Intermediate grade</w:t>
            </w:r>
            <w:r w:rsidRPr="00A058DA">
              <w:rPr>
                <w:sz w:val="18"/>
                <w:szCs w:val="18"/>
                <w:lang w:val="en-GB"/>
              </w:rPr>
              <w:t xml:space="preserve"> technician on organization and control of construction works</w:t>
            </w:r>
            <w:r>
              <w:rPr>
                <w:sz w:val="18"/>
                <w:szCs w:val="18"/>
                <w:lang w:val="en-GB"/>
              </w:rPr>
              <w:t xml:space="preserve"> 2000 hrs)</w:t>
            </w:r>
          </w:p>
          <w:p w:rsidR="00735063" w:rsidRDefault="00735063" w:rsidP="00577679">
            <w:pPr>
              <w:pStyle w:val="Sansinterligne1"/>
              <w:jc w:val="both"/>
              <w:rPr>
                <w:sz w:val="18"/>
                <w:szCs w:val="18"/>
                <w:lang w:val="en-GB"/>
              </w:rPr>
            </w:pPr>
            <w:r>
              <w:rPr>
                <w:sz w:val="18"/>
                <w:szCs w:val="18"/>
                <w:lang w:val="en-GB"/>
              </w:rPr>
              <w:t>Experience on the working position</w:t>
            </w:r>
          </w:p>
          <w:p w:rsidR="00735063" w:rsidRPr="00B2580A" w:rsidRDefault="00735063" w:rsidP="00577679">
            <w:pPr>
              <w:pStyle w:val="Sansinterligne1"/>
              <w:jc w:val="both"/>
              <w:rPr>
                <w:sz w:val="18"/>
                <w:szCs w:val="18"/>
                <w:lang w:val="en-GB"/>
              </w:rPr>
            </w:pPr>
            <w:r>
              <w:rPr>
                <w:sz w:val="18"/>
                <w:szCs w:val="18"/>
                <w:lang w:val="en-GB"/>
              </w:rPr>
              <w:t>H&amp;S coordinator (200 hours non-compulsory training)</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Financial management</w:t>
            </w:r>
          </w:p>
          <w:p w:rsidR="00735063" w:rsidRDefault="00735063" w:rsidP="00577679">
            <w:pPr>
              <w:pStyle w:val="Sansinterligne1"/>
              <w:jc w:val="both"/>
              <w:rPr>
                <w:sz w:val="18"/>
                <w:szCs w:val="18"/>
                <w:lang w:val="en-GB"/>
              </w:rPr>
            </w:pPr>
            <w:r>
              <w:rPr>
                <w:sz w:val="18"/>
                <w:szCs w:val="18"/>
                <w:lang w:val="en-GB"/>
              </w:rPr>
              <w:t>Entrepreneurial spirit</w:t>
            </w:r>
          </w:p>
          <w:p w:rsidR="00735063" w:rsidRDefault="00735063" w:rsidP="00577679">
            <w:pPr>
              <w:pStyle w:val="Sansinterligne1"/>
              <w:jc w:val="both"/>
              <w:rPr>
                <w:sz w:val="18"/>
                <w:szCs w:val="18"/>
                <w:lang w:val="en-GB"/>
              </w:rPr>
            </w:pPr>
            <w:r>
              <w:rPr>
                <w:sz w:val="18"/>
                <w:szCs w:val="18"/>
                <w:lang w:val="en-GB"/>
              </w:rPr>
              <w:t>Creativity</w:t>
            </w:r>
          </w:p>
          <w:p w:rsidR="00735063" w:rsidRDefault="00735063" w:rsidP="00577679">
            <w:pPr>
              <w:pStyle w:val="Sansinterligne1"/>
              <w:jc w:val="both"/>
              <w:rPr>
                <w:sz w:val="18"/>
                <w:szCs w:val="18"/>
                <w:lang w:val="en-GB"/>
              </w:rPr>
            </w:pPr>
            <w:r>
              <w:rPr>
                <w:sz w:val="18"/>
                <w:szCs w:val="18"/>
                <w:lang w:val="en-GB"/>
              </w:rPr>
              <w:t>Team management (leadership)</w:t>
            </w:r>
          </w:p>
          <w:p w:rsidR="00735063" w:rsidRPr="00B2580A" w:rsidRDefault="00735063" w:rsidP="00577679">
            <w:pPr>
              <w:pStyle w:val="Sansinterligne1"/>
              <w:jc w:val="both"/>
              <w:rPr>
                <w:sz w:val="18"/>
                <w:szCs w:val="18"/>
                <w:lang w:val="en-GB"/>
              </w:rPr>
            </w:pPr>
            <w:r>
              <w:rPr>
                <w:sz w:val="18"/>
                <w:szCs w:val="18"/>
                <w:lang w:val="en-GB"/>
              </w:rPr>
              <w:t>Subcontracts management</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Without any specification</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C76BB4">
              <w:rPr>
                <w:sz w:val="18"/>
                <w:szCs w:val="18"/>
                <w:lang w:val="en-GB"/>
              </w:rPr>
              <w:t>Source: Infojobs.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Default="00735063" w:rsidP="00577679">
            <w:pPr>
              <w:pStyle w:val="Sansinterligne1"/>
              <w:jc w:val="both"/>
              <w:rPr>
                <w:sz w:val="18"/>
                <w:szCs w:val="18"/>
                <w:lang w:val="en-GB"/>
              </w:rPr>
            </w:pPr>
            <w:r w:rsidRPr="009C757C">
              <w:rPr>
                <w:sz w:val="18"/>
                <w:szCs w:val="18"/>
                <w:lang w:val="en-GB"/>
              </w:rPr>
              <w:t>VT. Building and Civil Works</w:t>
            </w:r>
          </w:p>
          <w:p w:rsidR="00735063" w:rsidRDefault="00735063" w:rsidP="00577679">
            <w:pPr>
              <w:pStyle w:val="Sansinterligne1"/>
              <w:jc w:val="both"/>
              <w:rPr>
                <w:sz w:val="18"/>
                <w:szCs w:val="18"/>
                <w:lang w:val="en-GB"/>
              </w:rPr>
            </w:pPr>
            <w:r>
              <w:rPr>
                <w:sz w:val="18"/>
                <w:szCs w:val="18"/>
                <w:lang w:val="en-GB"/>
              </w:rPr>
              <w:t>(</w:t>
            </w:r>
            <w:r w:rsidRPr="00A058DA">
              <w:rPr>
                <w:sz w:val="18"/>
                <w:szCs w:val="18"/>
                <w:lang w:val="en-GB"/>
              </w:rPr>
              <w:t>High technician on organization and control of construction works</w:t>
            </w:r>
            <w:r>
              <w:rPr>
                <w:sz w:val="18"/>
                <w:szCs w:val="18"/>
                <w:lang w:val="en-GB"/>
              </w:rPr>
              <w:t xml:space="preserve"> 2000 hrs)</w:t>
            </w:r>
          </w:p>
          <w:p w:rsidR="00735063" w:rsidRDefault="00735063" w:rsidP="00577679">
            <w:pPr>
              <w:pStyle w:val="Sansinterligne1"/>
              <w:jc w:val="both"/>
              <w:rPr>
                <w:sz w:val="18"/>
                <w:szCs w:val="18"/>
                <w:lang w:val="en-GB"/>
              </w:rPr>
            </w:pPr>
            <w:r>
              <w:rPr>
                <w:sz w:val="18"/>
                <w:szCs w:val="18"/>
                <w:lang w:val="en-GB"/>
              </w:rPr>
              <w:t>Official Health &amp; Safety training (60 hrs)</w:t>
            </w:r>
          </w:p>
          <w:p w:rsidR="00735063" w:rsidRDefault="00735063" w:rsidP="00577679">
            <w:pPr>
              <w:pStyle w:val="Sansinterligne1"/>
              <w:jc w:val="both"/>
              <w:rPr>
                <w:sz w:val="18"/>
                <w:szCs w:val="18"/>
                <w:lang w:val="en-GB"/>
              </w:rPr>
            </w:pPr>
            <w:r>
              <w:rPr>
                <w:sz w:val="18"/>
                <w:szCs w:val="18"/>
                <w:lang w:val="en-GB"/>
              </w:rPr>
              <w:t>5 years of experience</w:t>
            </w:r>
          </w:p>
          <w:p w:rsidR="00735063" w:rsidRPr="00B2580A" w:rsidRDefault="00735063" w:rsidP="00577679">
            <w:pPr>
              <w:pStyle w:val="Sansinterligne1"/>
              <w:jc w:val="both"/>
              <w:rPr>
                <w:sz w:val="18"/>
                <w:szCs w:val="18"/>
                <w:lang w:val="en-GB"/>
              </w:rPr>
            </w:pPr>
            <w:r>
              <w:rPr>
                <w:sz w:val="18"/>
                <w:szCs w:val="18"/>
                <w:lang w:val="en-GB"/>
              </w:rPr>
              <w:t>Crane operator´s card</w:t>
            </w:r>
          </w:p>
        </w:tc>
        <w:tc>
          <w:tcPr>
            <w:tcW w:w="2303" w:type="dxa"/>
            <w:shd w:val="clear" w:color="auto" w:fill="auto"/>
          </w:tcPr>
          <w:p w:rsidR="00735063" w:rsidRDefault="00735063" w:rsidP="00577679">
            <w:pPr>
              <w:pStyle w:val="Sansinterligne1"/>
              <w:jc w:val="both"/>
              <w:rPr>
                <w:sz w:val="18"/>
                <w:szCs w:val="18"/>
                <w:lang w:val="en-GB"/>
              </w:rPr>
            </w:pPr>
            <w:r>
              <w:rPr>
                <w:sz w:val="18"/>
                <w:szCs w:val="18"/>
                <w:lang w:val="en-GB"/>
              </w:rPr>
              <w:t>Supervising works</w:t>
            </w:r>
          </w:p>
          <w:p w:rsidR="00735063" w:rsidRDefault="00735063" w:rsidP="00577679">
            <w:pPr>
              <w:pStyle w:val="Sansinterligne1"/>
              <w:jc w:val="both"/>
              <w:rPr>
                <w:sz w:val="18"/>
                <w:szCs w:val="18"/>
                <w:lang w:val="en-GB"/>
              </w:rPr>
            </w:pPr>
            <w:r>
              <w:rPr>
                <w:sz w:val="18"/>
                <w:szCs w:val="18"/>
                <w:lang w:val="en-GB"/>
              </w:rPr>
              <w:t>Setting-out on work site</w:t>
            </w:r>
          </w:p>
          <w:p w:rsidR="00735063" w:rsidRDefault="00735063" w:rsidP="00577679">
            <w:pPr>
              <w:pStyle w:val="Sansinterligne1"/>
              <w:jc w:val="both"/>
              <w:rPr>
                <w:sz w:val="18"/>
                <w:szCs w:val="18"/>
                <w:lang w:val="en-GB"/>
              </w:rPr>
            </w:pPr>
            <w:r>
              <w:rPr>
                <w:sz w:val="18"/>
                <w:szCs w:val="18"/>
                <w:lang w:val="en-GB"/>
              </w:rPr>
              <w:t>Staff monitoring</w:t>
            </w:r>
          </w:p>
          <w:p w:rsidR="00735063" w:rsidRDefault="00735063" w:rsidP="00577679">
            <w:pPr>
              <w:pStyle w:val="Sansinterligne1"/>
              <w:jc w:val="both"/>
              <w:rPr>
                <w:sz w:val="18"/>
                <w:szCs w:val="18"/>
                <w:lang w:val="en-GB"/>
              </w:rPr>
            </w:pPr>
            <w:r>
              <w:rPr>
                <w:sz w:val="18"/>
                <w:szCs w:val="18"/>
                <w:lang w:val="en-GB"/>
              </w:rPr>
              <w:t>Subcontracts management</w:t>
            </w:r>
          </w:p>
          <w:p w:rsidR="00735063" w:rsidRPr="00B2580A" w:rsidRDefault="00735063" w:rsidP="00577679">
            <w:pPr>
              <w:pStyle w:val="Sansinterligne1"/>
              <w:jc w:val="both"/>
              <w:rPr>
                <w:sz w:val="18"/>
                <w:szCs w:val="18"/>
                <w:lang w:val="en-GB"/>
              </w:rPr>
            </w:pPr>
            <w:r>
              <w:rPr>
                <w:sz w:val="18"/>
                <w:szCs w:val="18"/>
                <w:lang w:val="en-GB"/>
              </w:rPr>
              <w:t>H&amp;S measures monitoring</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Job or service determined</w:t>
            </w:r>
          </w:p>
        </w:tc>
      </w:tr>
      <w:tr w:rsidR="00735063" w:rsidRPr="00B2580A" w:rsidTr="00577679">
        <w:tc>
          <w:tcPr>
            <w:tcW w:w="2194" w:type="dxa"/>
            <w:shd w:val="clear" w:color="auto" w:fill="auto"/>
          </w:tcPr>
          <w:p w:rsidR="00735063" w:rsidRPr="00C76BB4" w:rsidRDefault="00735063" w:rsidP="00577679">
            <w:pPr>
              <w:pStyle w:val="Sansinterligne1"/>
              <w:numPr>
                <w:ilvl w:val="0"/>
                <w:numId w:val="3"/>
              </w:numPr>
              <w:ind w:left="176" w:hanging="284"/>
              <w:jc w:val="both"/>
              <w:rPr>
                <w:sz w:val="18"/>
                <w:szCs w:val="18"/>
                <w:lang w:val="en-GB"/>
              </w:rPr>
            </w:pPr>
            <w:r w:rsidRPr="00C76BB4">
              <w:rPr>
                <w:sz w:val="18"/>
                <w:szCs w:val="18"/>
                <w:lang w:val="en-GB"/>
              </w:rPr>
              <w:t>Source: Infojobs. Employment webpage</w:t>
            </w:r>
          </w:p>
          <w:p w:rsidR="00735063" w:rsidRPr="00C76BB4" w:rsidRDefault="00735063" w:rsidP="00577679">
            <w:pPr>
              <w:pStyle w:val="Sansinterligne1"/>
              <w:ind w:left="176" w:hanging="284"/>
              <w:jc w:val="both"/>
              <w:rPr>
                <w:sz w:val="18"/>
                <w:szCs w:val="18"/>
                <w:lang w:val="en-GB"/>
              </w:rPr>
            </w:pPr>
          </w:p>
          <w:p w:rsidR="00735063" w:rsidRPr="00C76BB4" w:rsidRDefault="00735063" w:rsidP="00577679">
            <w:pPr>
              <w:pStyle w:val="Sansinterligne1"/>
              <w:ind w:left="176" w:hanging="284"/>
              <w:jc w:val="both"/>
              <w:rPr>
                <w:sz w:val="18"/>
                <w:szCs w:val="18"/>
                <w:lang w:val="en-GB"/>
              </w:rPr>
            </w:pPr>
            <w:r w:rsidRPr="00C76BB4">
              <w:rPr>
                <w:sz w:val="18"/>
                <w:szCs w:val="18"/>
                <w:lang w:val="en-GB"/>
              </w:rPr>
              <w:tab/>
              <w:t>Job title as announced:</w:t>
            </w:r>
          </w:p>
          <w:p w:rsidR="00735063" w:rsidRPr="00B2580A" w:rsidRDefault="00735063" w:rsidP="00577679">
            <w:pPr>
              <w:pStyle w:val="Sansinterligne1"/>
              <w:ind w:left="176" w:hanging="284"/>
              <w:jc w:val="both"/>
              <w:rPr>
                <w:sz w:val="18"/>
                <w:szCs w:val="18"/>
                <w:lang w:val="en-GB"/>
              </w:rPr>
            </w:pPr>
            <w:r w:rsidRPr="00C76BB4">
              <w:rPr>
                <w:sz w:val="18"/>
                <w:szCs w:val="18"/>
                <w:lang w:val="en-GB"/>
              </w:rPr>
              <w:tab/>
              <w:t>Worksite supervisor</w:t>
            </w:r>
          </w:p>
        </w:tc>
        <w:tc>
          <w:tcPr>
            <w:tcW w:w="2302" w:type="dxa"/>
            <w:shd w:val="clear" w:color="auto" w:fill="auto"/>
          </w:tcPr>
          <w:p w:rsidR="00735063" w:rsidRDefault="00735063" w:rsidP="00577679">
            <w:pPr>
              <w:pStyle w:val="Sansinterligne1"/>
              <w:jc w:val="both"/>
              <w:rPr>
                <w:sz w:val="18"/>
                <w:szCs w:val="18"/>
                <w:lang w:val="en-GB"/>
              </w:rPr>
            </w:pPr>
            <w:r>
              <w:rPr>
                <w:sz w:val="18"/>
                <w:szCs w:val="18"/>
                <w:lang w:val="en-GB"/>
              </w:rPr>
              <w:t>Compulsory Secondary Education</w:t>
            </w:r>
          </w:p>
          <w:p w:rsidR="00735063" w:rsidRPr="00B2580A" w:rsidRDefault="00735063" w:rsidP="00577679">
            <w:pPr>
              <w:pStyle w:val="Sansinterligne1"/>
              <w:jc w:val="both"/>
              <w:rPr>
                <w:sz w:val="18"/>
                <w:szCs w:val="18"/>
                <w:lang w:val="en-GB"/>
              </w:rPr>
            </w:pPr>
            <w:r>
              <w:rPr>
                <w:sz w:val="18"/>
                <w:szCs w:val="18"/>
                <w:lang w:val="en-GB"/>
              </w:rPr>
              <w:t>More than 10 years’ experience.</w:t>
            </w:r>
          </w:p>
        </w:tc>
        <w:tc>
          <w:tcPr>
            <w:tcW w:w="2303" w:type="dxa"/>
            <w:shd w:val="clear" w:color="auto" w:fill="auto"/>
          </w:tcPr>
          <w:p w:rsidR="00735063" w:rsidRDefault="00735063" w:rsidP="00577679">
            <w:pPr>
              <w:pStyle w:val="Sansinterligne1"/>
              <w:jc w:val="both"/>
              <w:rPr>
                <w:sz w:val="18"/>
                <w:szCs w:val="18"/>
                <w:lang w:val="en-GB"/>
              </w:rPr>
            </w:pPr>
            <w:r w:rsidRPr="00614672">
              <w:rPr>
                <w:sz w:val="18"/>
                <w:szCs w:val="18"/>
                <w:lang w:val="en-GB"/>
              </w:rPr>
              <w:t>Demonstrable capacity, management implementation costs</w:t>
            </w:r>
          </w:p>
          <w:p w:rsidR="00735063" w:rsidRDefault="00735063" w:rsidP="00577679">
            <w:pPr>
              <w:pStyle w:val="Sansinterligne1"/>
              <w:jc w:val="both"/>
              <w:rPr>
                <w:sz w:val="18"/>
                <w:szCs w:val="18"/>
                <w:lang w:val="en-GB"/>
              </w:rPr>
            </w:pPr>
            <w:r>
              <w:rPr>
                <w:sz w:val="18"/>
                <w:szCs w:val="18"/>
                <w:lang w:val="en-GB"/>
              </w:rPr>
              <w:t>Staff monitoring</w:t>
            </w:r>
          </w:p>
          <w:p w:rsidR="00735063" w:rsidRDefault="00735063" w:rsidP="00577679">
            <w:pPr>
              <w:pStyle w:val="Sansinterligne1"/>
              <w:jc w:val="both"/>
              <w:rPr>
                <w:sz w:val="18"/>
                <w:szCs w:val="18"/>
                <w:lang w:val="en-GB"/>
              </w:rPr>
            </w:pPr>
            <w:r>
              <w:rPr>
                <w:sz w:val="18"/>
                <w:szCs w:val="18"/>
                <w:lang w:val="en-GB"/>
              </w:rPr>
              <w:t>Subcontracts management</w:t>
            </w:r>
          </w:p>
          <w:p w:rsidR="00735063" w:rsidRDefault="00735063" w:rsidP="00577679">
            <w:pPr>
              <w:pStyle w:val="Sansinterligne1"/>
              <w:jc w:val="both"/>
              <w:rPr>
                <w:sz w:val="18"/>
                <w:szCs w:val="18"/>
                <w:lang w:val="en-GB"/>
              </w:rPr>
            </w:pPr>
            <w:r>
              <w:rPr>
                <w:sz w:val="18"/>
                <w:szCs w:val="18"/>
                <w:lang w:val="en-GB"/>
              </w:rPr>
              <w:t>Monitoring and implementation (planning, organization, costs)</w:t>
            </w:r>
          </w:p>
          <w:p w:rsidR="00735063" w:rsidRPr="00B2580A" w:rsidRDefault="00735063" w:rsidP="00577679">
            <w:pPr>
              <w:pStyle w:val="Sansinterligne1"/>
              <w:jc w:val="both"/>
              <w:rPr>
                <w:sz w:val="18"/>
                <w:szCs w:val="18"/>
                <w:lang w:val="en-GB"/>
              </w:rPr>
            </w:pPr>
            <w:r>
              <w:rPr>
                <w:sz w:val="18"/>
                <w:szCs w:val="18"/>
                <w:lang w:val="en-GB"/>
              </w:rPr>
              <w:t>Monitoring technical documentation.</w:t>
            </w:r>
          </w:p>
        </w:tc>
        <w:tc>
          <w:tcPr>
            <w:tcW w:w="2303" w:type="dxa"/>
            <w:shd w:val="clear" w:color="auto" w:fill="auto"/>
          </w:tcPr>
          <w:p w:rsidR="00735063" w:rsidRPr="00B2580A" w:rsidRDefault="00735063" w:rsidP="00577679">
            <w:pPr>
              <w:pStyle w:val="Sansinterligne1"/>
              <w:jc w:val="both"/>
              <w:rPr>
                <w:sz w:val="18"/>
                <w:szCs w:val="18"/>
                <w:lang w:val="en-GB"/>
              </w:rPr>
            </w:pPr>
            <w:r>
              <w:rPr>
                <w:sz w:val="18"/>
                <w:szCs w:val="18"/>
                <w:lang w:val="en-GB"/>
              </w:rPr>
              <w:t>Job or service determined</w:t>
            </w:r>
          </w:p>
        </w:tc>
      </w:tr>
    </w:tbl>
    <w:p w:rsidR="00735063" w:rsidRDefault="00735063" w:rsidP="00735063">
      <w:pPr>
        <w:pStyle w:val="Sansinterligne1"/>
        <w:jc w:val="both"/>
        <w:rPr>
          <w:b/>
          <w:color w:val="2E74B5"/>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735063" w:rsidRPr="00B2580A" w:rsidTr="00577679">
        <w:tc>
          <w:tcPr>
            <w:tcW w:w="9102" w:type="dxa"/>
            <w:shd w:val="clear" w:color="auto" w:fill="auto"/>
          </w:tcPr>
          <w:p w:rsidR="00735063" w:rsidRDefault="00735063" w:rsidP="00577679">
            <w:pPr>
              <w:pStyle w:val="Sansinterligne1"/>
              <w:jc w:val="both"/>
              <w:rPr>
                <w:b/>
                <w:color w:val="2E74B5"/>
                <w:sz w:val="24"/>
                <w:szCs w:val="24"/>
                <w:lang w:val="en-GB"/>
              </w:rPr>
            </w:pPr>
            <w:r w:rsidRPr="00B2580A">
              <w:rPr>
                <w:b/>
                <w:color w:val="2E74B5"/>
                <w:sz w:val="24"/>
                <w:szCs w:val="24"/>
                <w:lang w:val="en-GB"/>
              </w:rPr>
              <w:t>Comments and conclusion</w:t>
            </w:r>
          </w:p>
          <w:p w:rsidR="00735063" w:rsidRPr="00B2580A" w:rsidRDefault="00735063" w:rsidP="00577679">
            <w:pPr>
              <w:pStyle w:val="Sansinterligne1"/>
              <w:jc w:val="both"/>
              <w:rPr>
                <w:b/>
                <w:color w:val="2E74B5"/>
                <w:sz w:val="24"/>
                <w:szCs w:val="24"/>
                <w:lang w:val="en-GB"/>
              </w:rPr>
            </w:pPr>
          </w:p>
          <w:p w:rsidR="00735063" w:rsidRPr="005E0371" w:rsidRDefault="00735063" w:rsidP="00577679">
            <w:pPr>
              <w:pStyle w:val="Sansinterligne1"/>
              <w:numPr>
                <w:ilvl w:val="0"/>
                <w:numId w:val="14"/>
              </w:numPr>
              <w:jc w:val="both"/>
              <w:rPr>
                <w:b/>
                <w:lang w:val="en-GB"/>
              </w:rPr>
            </w:pPr>
            <w:r w:rsidRPr="005E0371">
              <w:rPr>
                <w:b/>
                <w:lang w:val="en-GB"/>
              </w:rPr>
              <w:t>In the 2015 year there were no offers requiring engineers but it was compulsory for several offers in 2014 – 2012 for the worksite supervisor.</w:t>
            </w:r>
          </w:p>
          <w:p w:rsidR="00735063" w:rsidRPr="005E0371" w:rsidRDefault="00735063" w:rsidP="00577679">
            <w:pPr>
              <w:pStyle w:val="Sansinterligne1"/>
              <w:numPr>
                <w:ilvl w:val="0"/>
                <w:numId w:val="14"/>
              </w:numPr>
              <w:jc w:val="both"/>
              <w:rPr>
                <w:b/>
                <w:lang w:val="en-GB"/>
              </w:rPr>
            </w:pPr>
            <w:r w:rsidRPr="005E0371">
              <w:rPr>
                <w:b/>
                <w:lang w:val="en-GB"/>
              </w:rPr>
              <w:t>In regard H&amp;S training the requirement is to study 60 hours that is the minimum requirement to profiles with responsibility in risk prevention.</w:t>
            </w:r>
          </w:p>
          <w:p w:rsidR="00735063" w:rsidRPr="005E0371" w:rsidRDefault="00735063" w:rsidP="00577679">
            <w:pPr>
              <w:pStyle w:val="Sansinterligne1"/>
              <w:numPr>
                <w:ilvl w:val="0"/>
                <w:numId w:val="14"/>
              </w:numPr>
              <w:jc w:val="both"/>
              <w:rPr>
                <w:b/>
                <w:lang w:val="en-GB"/>
              </w:rPr>
            </w:pPr>
            <w:r w:rsidRPr="005E0371">
              <w:rPr>
                <w:b/>
                <w:lang w:val="en-GB"/>
              </w:rPr>
              <w:t>The offers do not specify if the VT is the medium grade or the superior one (we suppose the higher one).</w:t>
            </w:r>
          </w:p>
          <w:p w:rsidR="00735063" w:rsidRDefault="00735063" w:rsidP="00577679">
            <w:pPr>
              <w:pStyle w:val="Sansinterligne1"/>
              <w:numPr>
                <w:ilvl w:val="0"/>
                <w:numId w:val="14"/>
              </w:numPr>
              <w:jc w:val="both"/>
              <w:rPr>
                <w:b/>
                <w:lang w:val="en-GB"/>
              </w:rPr>
            </w:pPr>
            <w:r w:rsidRPr="005E0371">
              <w:rPr>
                <w:b/>
                <w:lang w:val="en-GB"/>
              </w:rPr>
              <w:t>Only 4 of 50 revised offers proposed indefinite contract (so in 15 only 0,5 would be indefinite).</w:t>
            </w:r>
          </w:p>
          <w:p w:rsidR="00735063" w:rsidRPr="005E0371" w:rsidRDefault="00735063" w:rsidP="00577679">
            <w:pPr>
              <w:pStyle w:val="Sansinterligne1"/>
              <w:ind w:left="720"/>
              <w:jc w:val="both"/>
              <w:rPr>
                <w:b/>
                <w:lang w:val="en-GB"/>
              </w:rPr>
            </w:pPr>
          </w:p>
          <w:p w:rsidR="00735063" w:rsidRPr="005E0371" w:rsidRDefault="00735063" w:rsidP="00577679">
            <w:pPr>
              <w:pStyle w:val="Sansinterligne1"/>
              <w:jc w:val="both"/>
              <w:rPr>
                <w:b/>
                <w:lang w:val="en-GB"/>
              </w:rPr>
            </w:pPr>
            <w:r w:rsidRPr="005E0371">
              <w:rPr>
                <w:b/>
                <w:lang w:val="en-GB"/>
              </w:rPr>
              <w:t>NOTE: After checking around 50 offers we selected the 15 in which there were requirements about compulsory training.</w:t>
            </w:r>
          </w:p>
          <w:p w:rsidR="00735063" w:rsidRPr="00B2580A" w:rsidRDefault="00735063" w:rsidP="00577679">
            <w:pPr>
              <w:pStyle w:val="Sansinterligne1"/>
              <w:jc w:val="both"/>
              <w:rPr>
                <w:b/>
                <w:color w:val="2E74B5"/>
                <w:sz w:val="24"/>
                <w:szCs w:val="24"/>
                <w:lang w:val="en-GB"/>
              </w:rPr>
            </w:pPr>
          </w:p>
        </w:tc>
      </w:tr>
    </w:tbl>
    <w:p w:rsidR="00510BEE" w:rsidRDefault="00510BEE" w:rsidP="00282910">
      <w:pPr>
        <w:pStyle w:val="Sansinterligne1"/>
        <w:rPr>
          <w:lang w:val="en-GB"/>
        </w:rPr>
      </w:pPr>
    </w:p>
    <w:p w:rsidR="00D85738" w:rsidRDefault="00D85738" w:rsidP="00282910">
      <w:pPr>
        <w:pStyle w:val="Sansinterligne1"/>
        <w:rPr>
          <w:lang w:val="en-GB"/>
        </w:rPr>
      </w:pPr>
    </w:p>
    <w:p w:rsidR="00D85738" w:rsidRDefault="00D85738" w:rsidP="00282910">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BB7D13" w:rsidRPr="00BF3A53" w:rsidTr="00FE0D96">
        <w:tc>
          <w:tcPr>
            <w:tcW w:w="9102" w:type="dxa"/>
            <w:shd w:val="clear" w:color="auto" w:fill="auto"/>
          </w:tcPr>
          <w:p w:rsidR="00BB7D13" w:rsidRPr="00BF3A53" w:rsidRDefault="00BB7D13" w:rsidP="00FE0D96">
            <w:pPr>
              <w:rPr>
                <w:rFonts w:ascii="Calibri" w:hAnsi="Calibri" w:cs="Verdana"/>
                <w:color w:val="000080"/>
                <w:sz w:val="20"/>
                <w:szCs w:val="20"/>
                <w:lang w:val="en-GB"/>
              </w:rPr>
            </w:pPr>
          </w:p>
          <w:p w:rsidR="00BB7D13" w:rsidRPr="00BF3A53" w:rsidRDefault="00BB7D13" w:rsidP="00FE0D96">
            <w:pPr>
              <w:jc w:val="center"/>
              <w:rPr>
                <w:rFonts w:ascii="Calibri" w:hAnsi="Calibri" w:cs="Verdana"/>
                <w:b/>
                <w:color w:val="000080"/>
                <w:lang w:val="en-GB"/>
              </w:rPr>
            </w:pPr>
            <w:r w:rsidRPr="00BF3A53">
              <w:rPr>
                <w:rFonts w:ascii="Calibri" w:hAnsi="Calibri" w:cs="Verdana"/>
                <w:b/>
                <w:color w:val="000080"/>
                <w:lang w:val="en-GB"/>
              </w:rPr>
              <w:t>Country: Portugal (CENFIC)</w:t>
            </w:r>
          </w:p>
          <w:p w:rsidR="00BB7D13" w:rsidRPr="00BF3A53" w:rsidRDefault="00BB7D13" w:rsidP="00FE0D96">
            <w:pPr>
              <w:rPr>
                <w:rFonts w:ascii="Calibri" w:hAnsi="Calibri" w:cs="Verdana"/>
                <w:color w:val="000080"/>
                <w:sz w:val="20"/>
                <w:szCs w:val="20"/>
                <w:lang w:val="en-GB"/>
              </w:rPr>
            </w:pPr>
          </w:p>
        </w:tc>
      </w:tr>
    </w:tbl>
    <w:p w:rsidR="00BB7D13" w:rsidRPr="00BF3A53" w:rsidRDefault="00BB7D13" w:rsidP="00BB7D13">
      <w:pPr>
        <w:rPr>
          <w:rFonts w:ascii="Calibri" w:hAnsi="Calibri" w:cs="Verdana"/>
          <w:color w:val="000080"/>
          <w:sz w:val="20"/>
          <w:szCs w:val="20"/>
          <w:lang w:val="en-GB"/>
        </w:rPr>
        <w:sectPr w:rsidR="00BB7D13" w:rsidRPr="00BF3A53" w:rsidSect="00BF3A53">
          <w:headerReference w:type="default" r:id="rId40"/>
          <w:footerReference w:type="default" r:id="rId41"/>
          <w:headerReference w:type="first" r:id="rId42"/>
          <w:footerReference w:type="first" r:id="rId43"/>
          <w:type w:val="continuous"/>
          <w:pgSz w:w="11906" w:h="16838" w:code="9"/>
          <w:pgMar w:top="1418" w:right="1418" w:bottom="1418" w:left="1418" w:header="851" w:footer="227" w:gutter="0"/>
          <w:pgNumType w:start="0"/>
          <w:cols w:space="708"/>
          <w:titlePg/>
          <w:docGrid w:linePitch="360"/>
        </w:sectPr>
      </w:pPr>
    </w:p>
    <w:p w:rsidR="00BB7D13" w:rsidRPr="00BF3A53" w:rsidRDefault="00BB7D13" w:rsidP="00BB7D13">
      <w:pPr>
        <w:rPr>
          <w:rFonts w:ascii="Calibri" w:eastAsia="Calibri" w:hAnsi="Calibr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2"/>
        <w:gridCol w:w="2303"/>
        <w:gridCol w:w="2303"/>
      </w:tblGrid>
      <w:tr w:rsidR="00BB7D13" w:rsidRPr="00BF3A53" w:rsidTr="00FE0D96">
        <w:tc>
          <w:tcPr>
            <w:tcW w:w="9102" w:type="dxa"/>
            <w:gridSpan w:val="4"/>
            <w:shd w:val="clear" w:color="auto" w:fill="auto"/>
          </w:tcPr>
          <w:p w:rsidR="00BB7D13" w:rsidRPr="00BF3A53" w:rsidRDefault="00BB7D13" w:rsidP="00FE0D96">
            <w:pPr>
              <w:jc w:val="center"/>
              <w:rPr>
                <w:rFonts w:ascii="Calibri" w:eastAsia="Calibri" w:hAnsi="Calibri"/>
                <w:b/>
                <w:color w:val="2E74B5"/>
                <w:lang w:val="en-GB"/>
              </w:rPr>
            </w:pPr>
          </w:p>
          <w:p w:rsidR="00BB7D13" w:rsidRPr="00BF3A53" w:rsidRDefault="00BB7D13" w:rsidP="00FE0D96">
            <w:pPr>
              <w:jc w:val="center"/>
              <w:rPr>
                <w:rFonts w:ascii="Calibri" w:eastAsia="Calibri" w:hAnsi="Calibri"/>
                <w:b/>
                <w:color w:val="2E74B5"/>
                <w:lang w:val="en-GB"/>
              </w:rPr>
            </w:pPr>
            <w:r w:rsidRPr="00BF3A53">
              <w:rPr>
                <w:rFonts w:ascii="Calibri" w:eastAsia="Calibri" w:hAnsi="Calibri"/>
                <w:b/>
                <w:color w:val="2E74B5"/>
                <w:lang w:val="en-GB"/>
              </w:rPr>
              <w:t>Announcements related to the profile of worksite supervisor</w:t>
            </w:r>
          </w:p>
          <w:p w:rsidR="00BB7D13" w:rsidRPr="00BF3A53" w:rsidRDefault="00BB7D13" w:rsidP="00FE0D96">
            <w:pPr>
              <w:jc w:val="center"/>
              <w:rPr>
                <w:rFonts w:ascii="Calibri" w:eastAsia="Calibri" w:hAnsi="Calibri"/>
                <w:b/>
                <w:color w:val="2E74B5"/>
                <w:lang w:val="en-GB"/>
              </w:rPr>
            </w:pPr>
          </w:p>
        </w:tc>
      </w:tr>
      <w:tr w:rsidR="00BB7D13" w:rsidRPr="00BF3A53" w:rsidTr="00FE0D96">
        <w:tc>
          <w:tcPr>
            <w:tcW w:w="2194" w:type="dxa"/>
            <w:shd w:val="clear" w:color="auto" w:fill="auto"/>
          </w:tcPr>
          <w:p w:rsidR="00BB7D13" w:rsidRPr="00BF3A53" w:rsidRDefault="00BB7D13" w:rsidP="00FE0D96">
            <w:pPr>
              <w:jc w:val="both"/>
              <w:rPr>
                <w:rFonts w:ascii="Calibri" w:eastAsia="Calibri" w:hAnsi="Calibri"/>
                <w:sz w:val="18"/>
                <w:szCs w:val="18"/>
                <w:lang w:val="en-GB"/>
              </w:rPr>
            </w:pPr>
          </w:p>
        </w:tc>
        <w:tc>
          <w:tcPr>
            <w:tcW w:w="2302" w:type="dxa"/>
            <w:shd w:val="clear" w:color="auto" w:fill="auto"/>
          </w:tcPr>
          <w:p w:rsidR="00BB7D13" w:rsidRPr="00BF3A53" w:rsidRDefault="00BB7D13" w:rsidP="00FE0D96">
            <w:pPr>
              <w:jc w:val="center"/>
              <w:rPr>
                <w:rFonts w:ascii="Calibri" w:eastAsia="Calibri" w:hAnsi="Calibri"/>
                <w:b/>
                <w:sz w:val="18"/>
                <w:szCs w:val="18"/>
                <w:lang w:val="en-GB"/>
              </w:rPr>
            </w:pPr>
            <w:r w:rsidRPr="00BF3A53">
              <w:rPr>
                <w:rFonts w:ascii="Calibri" w:eastAsia="Calibri" w:hAnsi="Calibri"/>
                <w:b/>
                <w:sz w:val="18"/>
                <w:szCs w:val="18"/>
                <w:lang w:val="en-GB"/>
              </w:rPr>
              <w:t>Diplomas</w:t>
            </w:r>
            <w:r w:rsidRPr="00BF3A53">
              <w:rPr>
                <w:rFonts w:ascii="Calibri" w:eastAsia="Calibri" w:hAnsi="Calibri"/>
                <w:sz w:val="18"/>
                <w:szCs w:val="18"/>
                <w:lang w:val="en-GB"/>
              </w:rPr>
              <w:t xml:space="preserve"> and </w:t>
            </w:r>
            <w:r w:rsidRPr="00BF3A53">
              <w:rPr>
                <w:rFonts w:ascii="Calibri" w:eastAsia="Calibri" w:hAnsi="Calibri"/>
                <w:b/>
                <w:sz w:val="18"/>
                <w:szCs w:val="18"/>
                <w:lang w:val="en-GB"/>
              </w:rPr>
              <w:t>professional experience</w:t>
            </w:r>
            <w:r w:rsidRPr="00BF3A53">
              <w:rPr>
                <w:rFonts w:ascii="Calibri" w:eastAsia="Calibri" w:hAnsi="Calibri"/>
                <w:sz w:val="18"/>
                <w:szCs w:val="18"/>
                <w:lang w:val="en-GB"/>
              </w:rPr>
              <w:t xml:space="preserve"> required.</w:t>
            </w:r>
          </w:p>
          <w:p w:rsidR="00BB7D13" w:rsidRPr="00BF3A53" w:rsidRDefault="00BB7D13" w:rsidP="00FE0D96">
            <w:pPr>
              <w:jc w:val="center"/>
              <w:rPr>
                <w:rFonts w:ascii="Calibri" w:eastAsia="Calibri" w:hAnsi="Calibri"/>
                <w:b/>
                <w:sz w:val="18"/>
                <w:szCs w:val="18"/>
                <w:lang w:val="en-GB"/>
              </w:rPr>
            </w:pPr>
            <w:r w:rsidRPr="00BF3A53">
              <w:rPr>
                <w:rFonts w:ascii="Calibri" w:eastAsia="Calibri" w:hAnsi="Calibri"/>
                <w:b/>
                <w:sz w:val="18"/>
                <w:szCs w:val="18"/>
                <w:lang w:val="en-GB"/>
              </w:rPr>
              <w:t xml:space="preserve">Compulsory training </w:t>
            </w:r>
            <w:r w:rsidRPr="00BF3A53">
              <w:rPr>
                <w:rFonts w:ascii="Calibri" w:eastAsia="Calibri" w:hAnsi="Calibri"/>
                <w:sz w:val="18"/>
                <w:szCs w:val="18"/>
                <w:lang w:val="en-GB"/>
              </w:rPr>
              <w:t>required (in line with norms and regulations).</w:t>
            </w:r>
          </w:p>
        </w:tc>
        <w:tc>
          <w:tcPr>
            <w:tcW w:w="2303" w:type="dxa"/>
            <w:shd w:val="clear" w:color="auto" w:fill="auto"/>
          </w:tcPr>
          <w:p w:rsidR="00BB7D13" w:rsidRPr="00BF3A53" w:rsidRDefault="00BB7D13" w:rsidP="00FE0D96">
            <w:pPr>
              <w:jc w:val="center"/>
              <w:rPr>
                <w:rFonts w:ascii="Calibri" w:hAnsi="Calibri"/>
                <w:sz w:val="18"/>
                <w:szCs w:val="18"/>
                <w:lang w:val="en-GB" w:eastAsia="fr-FR"/>
              </w:rPr>
            </w:pPr>
            <w:r w:rsidRPr="00BF3A53">
              <w:rPr>
                <w:rFonts w:ascii="Calibri" w:hAnsi="Calibri"/>
                <w:sz w:val="18"/>
                <w:szCs w:val="18"/>
                <w:lang w:val="en-GB" w:eastAsia="fr-FR"/>
              </w:rPr>
              <w:t xml:space="preserve">Detailed, specialised, factual and </w:t>
            </w:r>
            <w:r w:rsidRPr="00BF3A53">
              <w:rPr>
                <w:rFonts w:ascii="Calibri" w:hAnsi="Calibri"/>
                <w:b/>
                <w:sz w:val="18"/>
                <w:szCs w:val="18"/>
                <w:lang w:val="en-GB" w:eastAsia="fr-FR"/>
              </w:rPr>
              <w:t>theoretical</w:t>
            </w:r>
            <w:r w:rsidRPr="00BF3A53">
              <w:rPr>
                <w:rFonts w:ascii="Calibri" w:hAnsi="Calibri"/>
                <w:sz w:val="18"/>
                <w:szCs w:val="18"/>
                <w:lang w:val="en-GB" w:eastAsia="fr-FR"/>
              </w:rPr>
              <w:t xml:space="preserve"> </w:t>
            </w:r>
            <w:r w:rsidRPr="00BF3A53">
              <w:rPr>
                <w:rFonts w:ascii="Calibri" w:hAnsi="Calibri"/>
                <w:b/>
                <w:sz w:val="18"/>
                <w:szCs w:val="18"/>
                <w:lang w:val="en-GB" w:eastAsia="fr-FR"/>
              </w:rPr>
              <w:t>knowledge</w:t>
            </w:r>
            <w:r w:rsidRPr="00BF3A53">
              <w:rPr>
                <w:rFonts w:ascii="Calibri" w:hAnsi="Calibri"/>
                <w:sz w:val="18"/>
                <w:szCs w:val="18"/>
                <w:lang w:val="en-GB" w:eastAsia="fr-FR"/>
              </w:rPr>
              <w:t xml:space="preserve"> specified within the announcement.</w:t>
            </w:r>
          </w:p>
          <w:p w:rsidR="00BB7D13" w:rsidRPr="00BF3A53" w:rsidRDefault="00BB7D13" w:rsidP="00FE0D96">
            <w:pPr>
              <w:jc w:val="center"/>
              <w:rPr>
                <w:rFonts w:ascii="Calibri" w:eastAsia="Calibri" w:hAnsi="Calibri"/>
                <w:sz w:val="18"/>
                <w:szCs w:val="18"/>
                <w:lang w:val="en-GB"/>
              </w:rPr>
            </w:pPr>
            <w:r w:rsidRPr="00BF3A53">
              <w:rPr>
                <w:rFonts w:ascii="Calibri" w:eastAsia="Calibri" w:hAnsi="Calibri"/>
                <w:b/>
                <w:sz w:val="18"/>
                <w:szCs w:val="18"/>
                <w:lang w:val="en-GB"/>
              </w:rPr>
              <w:t xml:space="preserve">Skills </w:t>
            </w:r>
            <w:r w:rsidRPr="00BF3A53">
              <w:rPr>
                <w:rFonts w:ascii="Calibri" w:eastAsia="Calibri" w:hAnsi="Calibri"/>
                <w:sz w:val="18"/>
                <w:szCs w:val="18"/>
                <w:lang w:val="en-GB"/>
              </w:rPr>
              <w:t>specified as extent of cognitive and practical aptitude required to size up creative solutions to abstract problems.</w:t>
            </w:r>
          </w:p>
          <w:p w:rsidR="00BB7D13" w:rsidRPr="00BF3A53" w:rsidRDefault="00BB7D13" w:rsidP="00FE0D96">
            <w:pPr>
              <w:jc w:val="center"/>
              <w:rPr>
                <w:rFonts w:ascii="Calibri" w:eastAsia="Calibri" w:hAnsi="Calibri"/>
                <w:sz w:val="18"/>
                <w:szCs w:val="18"/>
                <w:lang w:val="en-GB"/>
              </w:rPr>
            </w:pPr>
            <w:r w:rsidRPr="00BF3A53">
              <w:rPr>
                <w:rFonts w:ascii="Calibri" w:eastAsia="Calibri" w:hAnsi="Calibri"/>
                <w:b/>
                <w:sz w:val="18"/>
                <w:szCs w:val="18"/>
                <w:lang w:val="en-GB"/>
              </w:rPr>
              <w:t>Competences</w:t>
            </w:r>
            <w:r w:rsidRPr="00BF3A53">
              <w:rPr>
                <w:rFonts w:ascii="Calibri" w:eastAsia="Calibri" w:hAnsi="Calibri"/>
                <w:sz w:val="18"/>
                <w:szCs w:val="18"/>
                <w:lang w:val="en-GB"/>
              </w:rPr>
              <w:t xml:space="preserve"> identified in terms of responsibility and autonomy in the course of his/her professional activities.</w:t>
            </w:r>
          </w:p>
        </w:tc>
        <w:tc>
          <w:tcPr>
            <w:tcW w:w="2303" w:type="dxa"/>
            <w:shd w:val="clear" w:color="auto" w:fill="auto"/>
          </w:tcPr>
          <w:p w:rsidR="00BB7D13" w:rsidRPr="00BF3A53" w:rsidRDefault="00BB7D13" w:rsidP="00FE0D96">
            <w:pPr>
              <w:jc w:val="center"/>
              <w:rPr>
                <w:rFonts w:ascii="Calibri" w:eastAsia="Calibri" w:hAnsi="Calibri"/>
                <w:sz w:val="18"/>
                <w:szCs w:val="18"/>
                <w:lang w:val="en-GB"/>
              </w:rPr>
            </w:pPr>
            <w:r w:rsidRPr="00BF3A53">
              <w:rPr>
                <w:rFonts w:ascii="Calibri" w:eastAsia="Calibri" w:hAnsi="Calibri"/>
                <w:sz w:val="18"/>
                <w:szCs w:val="18"/>
                <w:lang w:val="en-GB"/>
              </w:rPr>
              <w:t xml:space="preserve">Type of </w:t>
            </w:r>
            <w:r w:rsidRPr="00BF3A53">
              <w:rPr>
                <w:rFonts w:ascii="Calibri" w:eastAsia="Calibri" w:hAnsi="Calibri"/>
                <w:b/>
                <w:sz w:val="18"/>
                <w:szCs w:val="18"/>
                <w:lang w:val="en-GB"/>
              </w:rPr>
              <w:t>work contract</w:t>
            </w:r>
            <w:r w:rsidRPr="00BF3A53">
              <w:rPr>
                <w:rFonts w:ascii="Calibri" w:eastAsia="Calibri" w:hAnsi="Calibri"/>
                <w:sz w:val="18"/>
                <w:szCs w:val="18"/>
                <w:lang w:val="en-GB"/>
              </w:rPr>
              <w:t xml:space="preserve"> proposed (permanent or temporary, full time or part time) and </w:t>
            </w:r>
            <w:r w:rsidRPr="00BF3A53">
              <w:rPr>
                <w:rFonts w:ascii="Calibri" w:eastAsia="Calibri" w:hAnsi="Calibri"/>
                <w:b/>
                <w:sz w:val="18"/>
                <w:szCs w:val="18"/>
                <w:lang w:val="en-GB"/>
              </w:rPr>
              <w:t>work conditions</w:t>
            </w:r>
            <w:r w:rsidRPr="00BF3A53">
              <w:rPr>
                <w:rFonts w:ascii="Calibri" w:eastAsia="Calibri" w:hAnsi="Calibri"/>
                <w:sz w:val="18"/>
                <w:szCs w:val="18"/>
                <w:lang w:val="en-GB"/>
              </w:rPr>
              <w:t xml:space="preserve"> (salary and odds).</w:t>
            </w:r>
          </w:p>
        </w:tc>
      </w:tr>
      <w:tr w:rsidR="00BB7D13" w:rsidRPr="00BF3A53" w:rsidTr="00FE0D96">
        <w:tc>
          <w:tcPr>
            <w:tcW w:w="2194" w:type="dxa"/>
            <w:shd w:val="clear" w:color="auto" w:fill="auto"/>
          </w:tcPr>
          <w:p w:rsidR="00BB7D13" w:rsidRPr="00BF3A53" w:rsidRDefault="00BB7D13" w:rsidP="00BB7D13">
            <w:pPr>
              <w:numPr>
                <w:ilvl w:val="0"/>
                <w:numId w:val="3"/>
              </w:numPr>
              <w:jc w:val="both"/>
              <w:rPr>
                <w:rFonts w:ascii="Calibri" w:eastAsia="Calibri" w:hAnsi="Calibri"/>
                <w:sz w:val="18"/>
                <w:szCs w:val="18"/>
                <w:lang w:val="en-GB"/>
              </w:rPr>
            </w:pPr>
            <w:r w:rsidRPr="00BF3A53">
              <w:rPr>
                <w:rFonts w:ascii="Calibri" w:eastAsia="Calibri" w:hAnsi="Calibri"/>
                <w:sz w:val="18"/>
                <w:szCs w:val="18"/>
                <w:lang w:val="en-GB"/>
              </w:rPr>
              <w:t>Source: Internet</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pt-PT"/>
              </w:rPr>
            </w:pPr>
            <w:r w:rsidRPr="00BF3A53">
              <w:rPr>
                <w:rFonts w:ascii="Calibri" w:eastAsia="Calibri" w:hAnsi="Calibri"/>
                <w:sz w:val="18"/>
                <w:szCs w:val="18"/>
                <w:lang w:val="en-GB"/>
              </w:rPr>
              <w:tab/>
            </w:r>
            <w:hyperlink r:id="rId44" w:tgtFrame="_blank" w:tooltip="Ver mais ofertas de emprego: Encarregado" w:history="1">
              <w:r w:rsidRPr="00BF3A53">
                <w:rPr>
                  <w:rFonts w:ascii="Calibri" w:eastAsia="Calibri" w:hAnsi="Calibri"/>
                  <w:sz w:val="18"/>
                  <w:szCs w:val="18"/>
                  <w:lang w:val="pt-PT"/>
                </w:rPr>
                <w:t>Encarregado</w:t>
              </w:r>
            </w:hyperlink>
            <w:r w:rsidRPr="00BF3A53">
              <w:rPr>
                <w:rFonts w:ascii="Calibri" w:eastAsia="Calibri" w:hAnsi="Calibri"/>
                <w:sz w:val="18"/>
                <w:szCs w:val="18"/>
                <w:lang w:val="pt-PT"/>
              </w:rPr>
              <w:t xml:space="preserve"> de Obras de arte.</w:t>
            </w:r>
          </w:p>
        </w:tc>
        <w:tc>
          <w:tcPr>
            <w:tcW w:w="2302" w:type="dxa"/>
            <w:shd w:val="clear" w:color="auto" w:fill="auto"/>
          </w:tcPr>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
              </w:rPr>
              <w:t>- Minimum experience of 5 years in function.</w:t>
            </w:r>
          </w:p>
        </w:tc>
        <w:tc>
          <w:tcPr>
            <w:tcW w:w="2303" w:type="dxa"/>
            <w:shd w:val="clear" w:color="auto" w:fill="auto"/>
          </w:tcPr>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US"/>
              </w:rPr>
              <w:t xml:space="preserve">- </w:t>
            </w:r>
            <w:r w:rsidRPr="00BF3A53">
              <w:rPr>
                <w:rFonts w:ascii="Calibri" w:eastAsia="Calibri" w:hAnsi="Calibri"/>
                <w:sz w:val="18"/>
                <w:szCs w:val="18"/>
                <w:lang w:val="en"/>
              </w:rPr>
              <w:t>Proven experience in the management and direction of works of art works</w:t>
            </w:r>
            <w:r w:rsidRPr="00BF3A53">
              <w:rPr>
                <w:rFonts w:ascii="Calibri" w:eastAsia="Calibri" w:hAnsi="Calibri"/>
                <w:sz w:val="18"/>
                <w:szCs w:val="18"/>
                <w:lang w:val="en-US"/>
              </w:rPr>
              <w:t>;</w:t>
            </w:r>
          </w:p>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US"/>
              </w:rPr>
              <w:t xml:space="preserve">- </w:t>
            </w:r>
            <w:r w:rsidRPr="00BF3A53">
              <w:rPr>
                <w:rFonts w:ascii="Calibri" w:eastAsia="Calibri" w:hAnsi="Calibri"/>
                <w:sz w:val="18"/>
                <w:szCs w:val="18"/>
                <w:lang w:val="en"/>
              </w:rPr>
              <w:t>Ability to manage a team of Portuguese and expatriates</w:t>
            </w:r>
            <w:r w:rsidRPr="00BF3A53">
              <w:rPr>
                <w:rFonts w:ascii="Calibri" w:eastAsia="Calibri" w:hAnsi="Calibri"/>
                <w:sz w:val="18"/>
                <w:szCs w:val="18"/>
                <w:lang w:val="en-US"/>
              </w:rPr>
              <w:t>;</w:t>
            </w:r>
          </w:p>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US"/>
              </w:rPr>
              <w:t xml:space="preserve">- </w:t>
            </w:r>
            <w:r w:rsidRPr="00BF3A53">
              <w:rPr>
                <w:rFonts w:ascii="Calibri" w:eastAsia="Calibri" w:hAnsi="Calibri"/>
                <w:sz w:val="18"/>
                <w:szCs w:val="18"/>
                <w:lang w:val="en"/>
              </w:rPr>
              <w:t>Knowledge and analytical work of art works including bridges, viaducts or tunnels</w:t>
            </w:r>
            <w:r w:rsidRPr="00BF3A53">
              <w:rPr>
                <w:rFonts w:ascii="Calibri" w:eastAsia="Calibri" w:hAnsi="Calibri"/>
                <w:sz w:val="18"/>
                <w:szCs w:val="18"/>
                <w:lang w:val="en-US"/>
              </w:rPr>
              <w:t>;</w:t>
            </w:r>
          </w:p>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US"/>
              </w:rPr>
              <w:t xml:space="preserve">- </w:t>
            </w:r>
            <w:r w:rsidRPr="00BF3A53">
              <w:rPr>
                <w:rFonts w:ascii="Calibri" w:eastAsia="Calibri" w:hAnsi="Calibri"/>
                <w:sz w:val="18"/>
                <w:szCs w:val="18"/>
                <w:lang w:val="en"/>
              </w:rPr>
              <w:t>Dynamism, team management, communication, stress resistance</w:t>
            </w:r>
            <w:r w:rsidRPr="00BF3A53">
              <w:rPr>
                <w:rFonts w:ascii="Calibri" w:eastAsia="Calibri" w:hAnsi="Calibri"/>
                <w:sz w:val="18"/>
                <w:szCs w:val="18"/>
                <w:lang w:val="en-US"/>
              </w:rPr>
              <w:t>;</w:t>
            </w:r>
          </w:p>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xml:space="preserve">- </w:t>
            </w:r>
            <w:r w:rsidRPr="00BF3A53">
              <w:rPr>
                <w:rFonts w:ascii="Calibri" w:eastAsia="Calibri" w:hAnsi="Calibri"/>
                <w:sz w:val="18"/>
                <w:szCs w:val="18"/>
                <w:lang w:val="en"/>
              </w:rPr>
              <w:t>International experience will be valued.</w:t>
            </w:r>
          </w:p>
          <w:p w:rsidR="00BB7D13" w:rsidRPr="00BF3A53" w:rsidRDefault="00BB7D13" w:rsidP="00FE0D96">
            <w:pPr>
              <w:jc w:val="both"/>
              <w:rPr>
                <w:rFonts w:ascii="Calibri" w:eastAsia="Calibri" w:hAnsi="Calibri"/>
                <w:sz w:val="18"/>
                <w:szCs w:val="18"/>
                <w:lang w:val="en-GB"/>
              </w:rPr>
            </w:pPr>
          </w:p>
          <w:p w:rsidR="00BB7D13" w:rsidRPr="00BF3A53" w:rsidRDefault="00BB7D13" w:rsidP="00FE0D96">
            <w:pPr>
              <w:jc w:val="both"/>
              <w:rPr>
                <w:rFonts w:ascii="Calibri" w:eastAsia="Calibri" w:hAnsi="Calibri"/>
                <w:sz w:val="18"/>
                <w:szCs w:val="18"/>
                <w:lang w:val="en-GB"/>
              </w:rPr>
            </w:pPr>
          </w:p>
        </w:tc>
        <w:tc>
          <w:tcPr>
            <w:tcW w:w="2303" w:type="dxa"/>
            <w:shd w:val="clear" w:color="auto" w:fill="auto"/>
          </w:tcPr>
          <w:p w:rsidR="00BB7D13" w:rsidRPr="00BF3A53" w:rsidRDefault="00BB7D13" w:rsidP="00FE0D96">
            <w:pPr>
              <w:jc w:val="both"/>
              <w:rPr>
                <w:rFonts w:ascii="Calibri" w:eastAsia="Calibri" w:hAnsi="Calibri"/>
                <w:sz w:val="18"/>
                <w:szCs w:val="18"/>
                <w:lang w:val="pt-PT"/>
              </w:rPr>
            </w:pPr>
            <w:r w:rsidRPr="00BF3A53">
              <w:rPr>
                <w:rFonts w:ascii="Calibri" w:eastAsia="Calibri" w:hAnsi="Calibri"/>
                <w:sz w:val="18"/>
                <w:szCs w:val="18"/>
                <w:lang w:val="pt-PT"/>
              </w:rPr>
              <w:t>- Full-time;</w:t>
            </w:r>
          </w:p>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US"/>
              </w:rPr>
              <w:t xml:space="preserve">- </w:t>
            </w:r>
            <w:r w:rsidRPr="00BF3A53">
              <w:rPr>
                <w:rFonts w:ascii="Calibri" w:eastAsia="Calibri" w:hAnsi="Calibri"/>
                <w:sz w:val="18"/>
                <w:szCs w:val="18"/>
                <w:lang w:val="en"/>
              </w:rPr>
              <w:t>Remuneration according to experience demonstrated by the candidate.</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45" w:tgtFrame="_blank" w:tooltip="Ver mais ofertas de emprego: Encarregado" w:history="1">
              <w:r w:rsidRPr="00BF3A53">
                <w:rPr>
                  <w:rFonts w:ascii="Calibri" w:eastAsia="Calibri" w:hAnsi="Calibri"/>
                  <w:sz w:val="18"/>
                  <w:szCs w:val="18"/>
                  <w:lang w:val="en-GB"/>
                </w:rPr>
                <w:t>Encarregado</w:t>
              </w:r>
            </w:hyperlink>
            <w:r w:rsidRPr="00BF3A53">
              <w:rPr>
                <w:rFonts w:ascii="Calibri" w:eastAsia="Calibri" w:hAnsi="Calibri"/>
                <w:sz w:val="18"/>
                <w:szCs w:val="18"/>
                <w:lang w:val="en-GB"/>
              </w:rPr>
              <w:t xml:space="preserve"> de obra.</w:t>
            </w:r>
          </w:p>
        </w:tc>
        <w:tc>
          <w:tcPr>
            <w:tcW w:w="2302" w:type="dxa"/>
            <w:shd w:val="clear" w:color="auto" w:fill="auto"/>
          </w:tcPr>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 xml:space="preserve">- </w:t>
            </w:r>
            <w:r w:rsidRPr="00BF3A53">
              <w:rPr>
                <w:rFonts w:ascii="Calibri" w:eastAsia="Calibri" w:hAnsi="Calibri"/>
                <w:sz w:val="18"/>
                <w:szCs w:val="18"/>
                <w:lang w:val="en"/>
              </w:rPr>
              <w:t>Experience in similar functions of construction management.</w:t>
            </w:r>
          </w:p>
          <w:p w:rsidR="00BB7D13" w:rsidRPr="00BF3A53" w:rsidRDefault="00BB7D13" w:rsidP="00FE0D96">
            <w:pPr>
              <w:jc w:val="both"/>
              <w:rPr>
                <w:rFonts w:ascii="Calibri" w:eastAsia="Calibri" w:hAnsi="Calibri"/>
                <w:sz w:val="18"/>
                <w:szCs w:val="18"/>
                <w:lang w:val="en-US"/>
              </w:rPr>
            </w:pPr>
          </w:p>
        </w:tc>
        <w:tc>
          <w:tcPr>
            <w:tcW w:w="2303" w:type="dxa"/>
            <w:shd w:val="clear" w:color="auto" w:fill="auto"/>
          </w:tcPr>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US"/>
              </w:rPr>
              <w:t>- Team management</w:t>
            </w:r>
            <w:r w:rsidRPr="00BF3A53">
              <w:rPr>
                <w:rFonts w:ascii="Calibri" w:eastAsia="Calibri" w:hAnsi="Calibri"/>
                <w:sz w:val="18"/>
                <w:szCs w:val="18"/>
                <w:lang w:val="en-US"/>
              </w:rPr>
              <w:br/>
              <w:t>- Work preparation</w:t>
            </w:r>
            <w:r w:rsidRPr="00BF3A53">
              <w:rPr>
                <w:rFonts w:ascii="Calibri" w:eastAsia="Calibri" w:hAnsi="Calibri"/>
                <w:sz w:val="18"/>
                <w:szCs w:val="18"/>
                <w:lang w:val="en-US"/>
              </w:rPr>
              <w:br/>
              <w:t>- Management of works;</w:t>
            </w:r>
          </w:p>
          <w:p w:rsidR="00BB7D13" w:rsidRPr="00BF3A53" w:rsidRDefault="00BB7D13" w:rsidP="00FE0D96">
            <w:pPr>
              <w:rPr>
                <w:sz w:val="18"/>
                <w:szCs w:val="18"/>
                <w:lang w:val="en-US"/>
              </w:rPr>
            </w:pPr>
            <w:r w:rsidRPr="00BF3A53">
              <w:rPr>
                <w:rFonts w:ascii="Calibri" w:eastAsia="Calibri" w:hAnsi="Calibri"/>
                <w:sz w:val="18"/>
                <w:szCs w:val="18"/>
                <w:lang w:val="en-US"/>
              </w:rPr>
              <w:t xml:space="preserve">- Proactivity; </w:t>
            </w:r>
            <w:r w:rsidRPr="00BF3A53">
              <w:rPr>
                <w:rFonts w:ascii="Calibri" w:eastAsia="Calibri" w:hAnsi="Calibri"/>
                <w:sz w:val="18"/>
                <w:szCs w:val="18"/>
                <w:lang w:val="en-US"/>
              </w:rPr>
              <w:br/>
              <w:t xml:space="preserve">- Dynamism; </w:t>
            </w:r>
            <w:r w:rsidRPr="00BF3A53">
              <w:rPr>
                <w:rFonts w:ascii="Calibri" w:eastAsia="Calibri" w:hAnsi="Calibri"/>
                <w:sz w:val="18"/>
                <w:szCs w:val="18"/>
                <w:lang w:val="en-US"/>
              </w:rPr>
              <w:br/>
              <w:t>-</w:t>
            </w:r>
            <w:r w:rsidRPr="00BF3A53">
              <w:rPr>
                <w:rFonts w:ascii="Calibri" w:eastAsia="Calibri" w:hAnsi="Calibri"/>
                <w:b/>
                <w:bCs/>
                <w:sz w:val="18"/>
                <w:szCs w:val="18"/>
                <w:lang w:val="en-US"/>
              </w:rPr>
              <w:t xml:space="preserve"> </w:t>
            </w:r>
            <w:r w:rsidRPr="00BF3A53">
              <w:rPr>
                <w:rFonts w:ascii="Calibri" w:eastAsia="Calibri" w:hAnsi="Calibri"/>
                <w:sz w:val="18"/>
                <w:szCs w:val="18"/>
                <w:lang w:val="en-US"/>
              </w:rPr>
              <w:t xml:space="preserve">sense of responsibility; </w:t>
            </w:r>
            <w:r w:rsidRPr="00BF3A53">
              <w:rPr>
                <w:rFonts w:ascii="Calibri" w:eastAsia="Calibri" w:hAnsi="Calibri"/>
                <w:sz w:val="18"/>
                <w:szCs w:val="18"/>
                <w:lang w:val="en-US"/>
              </w:rPr>
              <w:br/>
              <w:t xml:space="preserve">- Honesty; </w:t>
            </w:r>
            <w:r w:rsidRPr="00BF3A53">
              <w:rPr>
                <w:rFonts w:ascii="Calibri" w:eastAsia="Calibri" w:hAnsi="Calibri"/>
                <w:sz w:val="18"/>
                <w:szCs w:val="18"/>
                <w:lang w:val="en-US"/>
              </w:rPr>
              <w:br/>
              <w:t>-</w:t>
            </w:r>
            <w:r w:rsidRPr="00BF3A53">
              <w:rPr>
                <w:rFonts w:ascii="Calibri" w:eastAsia="Calibri" w:hAnsi="Calibri"/>
                <w:b/>
                <w:bCs/>
                <w:i/>
                <w:iCs/>
                <w:sz w:val="18"/>
                <w:szCs w:val="18"/>
                <w:lang w:val="en-US"/>
              </w:rPr>
              <w:t xml:space="preserve"> </w:t>
            </w:r>
            <w:r w:rsidRPr="00BF3A53">
              <w:rPr>
                <w:rFonts w:ascii="Calibri" w:eastAsia="Calibri" w:hAnsi="Calibri"/>
                <w:sz w:val="18"/>
                <w:szCs w:val="18"/>
                <w:lang w:val="en-US"/>
              </w:rPr>
              <w:t xml:space="preserve">Interpersonal facility; </w:t>
            </w:r>
            <w:r w:rsidRPr="00BF3A53">
              <w:rPr>
                <w:rFonts w:ascii="Calibri" w:eastAsia="Calibri" w:hAnsi="Calibri"/>
                <w:sz w:val="18"/>
                <w:szCs w:val="18"/>
                <w:lang w:val="en-US"/>
              </w:rPr>
              <w:br/>
              <w:t>- Customer orientation.</w:t>
            </w:r>
          </w:p>
        </w:tc>
        <w:tc>
          <w:tcPr>
            <w:tcW w:w="2303" w:type="dxa"/>
            <w:shd w:val="clear" w:color="auto" w:fill="auto"/>
          </w:tcPr>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US"/>
              </w:rPr>
              <w:t>-</w:t>
            </w:r>
            <w:r w:rsidRPr="00BF3A53">
              <w:rPr>
                <w:rFonts w:ascii="Calibri" w:eastAsia="Calibri" w:hAnsi="Calibri"/>
                <w:b/>
                <w:bCs/>
                <w:i/>
                <w:iCs/>
                <w:sz w:val="18"/>
                <w:szCs w:val="18"/>
                <w:lang w:val="en-US"/>
              </w:rPr>
              <w:t xml:space="preserve"> </w:t>
            </w:r>
            <w:r w:rsidRPr="00BF3A53">
              <w:rPr>
                <w:rFonts w:ascii="Calibri" w:eastAsia="Calibri" w:hAnsi="Calibri"/>
                <w:sz w:val="18"/>
                <w:szCs w:val="18"/>
                <w:lang w:val="en-US"/>
              </w:rPr>
              <w:t>Basic salary + benefits + productivity bonuses;</w:t>
            </w:r>
          </w:p>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US"/>
              </w:rPr>
              <w:t>- Phone and company car or allowance.</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Encarregado de Obra Civil.</w:t>
            </w:r>
          </w:p>
        </w:tc>
        <w:tc>
          <w:tcPr>
            <w:tcW w:w="2302"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Minimum education 12 technical-vocational year or frequency university in the area of Engineering preferred;</w:t>
            </w:r>
          </w:p>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Professional experience higher than 5 years in team management functions</w:t>
            </w:r>
          </w:p>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Computer user's perspective: Microsoft Office;</w:t>
            </w:r>
          </w:p>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Spoken and written English (eliminatory factor).</w:t>
            </w:r>
          </w:p>
        </w:tc>
        <w:tc>
          <w:tcPr>
            <w:tcW w:w="2303"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
              </w:rPr>
              <w:t>- Responsible and dynamic</w:t>
            </w:r>
            <w:r w:rsidRPr="00BF3A53">
              <w:rPr>
                <w:rFonts w:ascii="Calibri" w:eastAsia="Calibri" w:hAnsi="Calibri"/>
                <w:sz w:val="18"/>
                <w:szCs w:val="18"/>
                <w:lang w:val="en-GB"/>
              </w:rPr>
              <w:t>;</w:t>
            </w:r>
          </w:p>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US"/>
              </w:rPr>
              <w:t>- Interpersonal facility.</w:t>
            </w:r>
          </w:p>
        </w:tc>
        <w:tc>
          <w:tcPr>
            <w:tcW w:w="2303" w:type="dxa"/>
            <w:shd w:val="clear" w:color="auto" w:fill="auto"/>
          </w:tcPr>
          <w:p w:rsidR="00BB7D13" w:rsidRPr="00BF3A53" w:rsidRDefault="00BB7D13" w:rsidP="00FE0D96">
            <w:pPr>
              <w:jc w:val="both"/>
              <w:rPr>
                <w:rFonts w:ascii="Calibri" w:eastAsia="Calibri" w:hAnsi="Calibri"/>
                <w:sz w:val="18"/>
                <w:szCs w:val="18"/>
                <w:lang w:val="en"/>
              </w:rPr>
            </w:pPr>
            <w:r w:rsidRPr="00BF3A53">
              <w:rPr>
                <w:rFonts w:ascii="Calibri" w:eastAsia="Calibri" w:hAnsi="Calibri"/>
                <w:sz w:val="18"/>
                <w:szCs w:val="18"/>
                <w:lang w:val="en-GB"/>
              </w:rPr>
              <w:t>- S</w:t>
            </w:r>
            <w:r w:rsidRPr="00BF3A53">
              <w:rPr>
                <w:rFonts w:ascii="Calibri" w:eastAsia="Calibri" w:hAnsi="Calibri"/>
                <w:sz w:val="18"/>
                <w:szCs w:val="18"/>
                <w:lang w:val="en"/>
              </w:rPr>
              <w:t>alary package</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in accordance</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with the functions</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and other perks</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in</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force in the company;</w:t>
            </w:r>
          </w:p>
          <w:p w:rsidR="00BB7D13" w:rsidRPr="00BF3A53" w:rsidRDefault="00BB7D13" w:rsidP="00FE0D96">
            <w:pPr>
              <w:jc w:val="both"/>
              <w:rPr>
                <w:rFonts w:ascii="Calibri" w:eastAsia="Calibri" w:hAnsi="Calibri"/>
                <w:sz w:val="18"/>
                <w:szCs w:val="18"/>
                <w:lang w:val="en"/>
              </w:rPr>
            </w:pPr>
            <w:r w:rsidRPr="00BF3A53">
              <w:rPr>
                <w:rFonts w:ascii="Calibri" w:eastAsia="Calibri" w:hAnsi="Calibri"/>
                <w:sz w:val="18"/>
                <w:szCs w:val="18"/>
                <w:lang w:val="en"/>
              </w:rPr>
              <w:t xml:space="preserve">- </w:t>
            </w:r>
            <w:r w:rsidRPr="00BF3A53">
              <w:rPr>
                <w:rFonts w:ascii="Calibri" w:eastAsia="Calibri" w:hAnsi="Calibri"/>
                <w:color w:val="222222"/>
                <w:sz w:val="18"/>
                <w:szCs w:val="18"/>
                <w:lang w:val="en"/>
              </w:rPr>
              <w:t>Possibility of career progression.</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46" w:tgtFrame="_blank" w:tooltip="Ver mais ofertas de emprego: Encarregado" w:history="1">
              <w:r w:rsidRPr="00BF3A53">
                <w:rPr>
                  <w:rFonts w:ascii="Calibri" w:eastAsia="Calibri" w:hAnsi="Calibri"/>
                  <w:sz w:val="18"/>
                  <w:szCs w:val="18"/>
                  <w:lang w:val="en-GB"/>
                </w:rPr>
                <w:t>Encarregado</w:t>
              </w:r>
            </w:hyperlink>
            <w:r w:rsidRPr="00BF3A53">
              <w:rPr>
                <w:rFonts w:ascii="Calibri" w:eastAsia="Calibri" w:hAnsi="Calibri"/>
                <w:sz w:val="18"/>
                <w:szCs w:val="18"/>
                <w:lang w:val="en-GB"/>
              </w:rPr>
              <w:t xml:space="preserve"> de Obra.</w:t>
            </w:r>
          </w:p>
        </w:tc>
        <w:tc>
          <w:tcPr>
            <w:tcW w:w="2302"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Minimum 10 years of experience in charge;</w:t>
            </w:r>
            <w:r w:rsidRPr="00BF3A53">
              <w:rPr>
                <w:rFonts w:ascii="Calibri" w:eastAsia="Calibri" w:hAnsi="Calibri"/>
                <w:sz w:val="18"/>
                <w:szCs w:val="18"/>
                <w:lang w:val="en-GB"/>
              </w:rPr>
              <w:br/>
              <w:t>- Ease of reading projects and work plans to be implemented.</w:t>
            </w:r>
          </w:p>
          <w:p w:rsidR="00BB7D13" w:rsidRPr="00BF3A53" w:rsidRDefault="00BB7D13" w:rsidP="00FE0D96">
            <w:pPr>
              <w:jc w:val="both"/>
              <w:rPr>
                <w:rFonts w:ascii="Calibri" w:eastAsia="Calibri" w:hAnsi="Calibri"/>
                <w:sz w:val="18"/>
                <w:szCs w:val="18"/>
                <w:lang w:val="en-GB"/>
              </w:rPr>
            </w:pPr>
          </w:p>
        </w:tc>
        <w:tc>
          <w:tcPr>
            <w:tcW w:w="2303"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High capacity of negotiation and conflict management;</w:t>
            </w:r>
            <w:r w:rsidRPr="00BF3A53">
              <w:rPr>
                <w:rFonts w:ascii="Calibri" w:eastAsia="Calibri" w:hAnsi="Calibri"/>
                <w:sz w:val="18"/>
                <w:szCs w:val="18"/>
                <w:lang w:val="en-GB"/>
              </w:rPr>
              <w:br/>
              <w:t>- Rigor, commitment and guidance to the business;</w:t>
            </w:r>
            <w:r w:rsidRPr="00BF3A53">
              <w:rPr>
                <w:rFonts w:ascii="Calibri" w:eastAsia="Calibri" w:hAnsi="Calibri"/>
                <w:sz w:val="18"/>
                <w:szCs w:val="18"/>
                <w:lang w:val="en-GB"/>
              </w:rPr>
              <w:br/>
              <w:t>- Strong sense of organization, achievement of objectives and deadlines;</w:t>
            </w:r>
            <w:r w:rsidRPr="00BF3A53">
              <w:rPr>
                <w:rFonts w:ascii="Calibri" w:eastAsia="Calibri" w:hAnsi="Calibri"/>
                <w:sz w:val="18"/>
                <w:szCs w:val="18"/>
                <w:lang w:val="en-GB"/>
              </w:rPr>
              <w:br/>
              <w:t>- Leadership;</w:t>
            </w:r>
            <w:r w:rsidRPr="00BF3A53">
              <w:rPr>
                <w:rFonts w:ascii="Calibri" w:eastAsia="Calibri" w:hAnsi="Calibri"/>
                <w:sz w:val="18"/>
                <w:szCs w:val="18"/>
                <w:lang w:val="en-GB"/>
              </w:rPr>
              <w:br/>
              <w:t>- Interpersonal skills and team.</w:t>
            </w:r>
          </w:p>
        </w:tc>
        <w:tc>
          <w:tcPr>
            <w:tcW w:w="2303" w:type="dxa"/>
            <w:shd w:val="clear" w:color="auto" w:fill="auto"/>
          </w:tcPr>
          <w:p w:rsidR="00BB7D13" w:rsidRPr="00BF3A53" w:rsidRDefault="00BB7D13" w:rsidP="00FE0D96">
            <w:pPr>
              <w:jc w:val="both"/>
              <w:rPr>
                <w:rFonts w:ascii="Calibri" w:eastAsia="Calibri" w:hAnsi="Calibri"/>
                <w:sz w:val="18"/>
                <w:szCs w:val="18"/>
                <w:lang w:val="en-GB"/>
              </w:rPr>
            </w:pP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Not available</w:t>
            </w:r>
          </w:p>
        </w:tc>
        <w:tc>
          <w:tcPr>
            <w:tcW w:w="2302" w:type="dxa"/>
            <w:shd w:val="clear" w:color="auto" w:fill="auto"/>
          </w:tcPr>
          <w:p w:rsidR="00BB7D13" w:rsidRPr="00BF3A53" w:rsidRDefault="00BB7D13" w:rsidP="00FE0D96">
            <w:pPr>
              <w:jc w:val="both"/>
              <w:rPr>
                <w:rFonts w:ascii="Calibri" w:eastAsia="Calibri" w:hAnsi="Calibri"/>
                <w:sz w:val="18"/>
                <w:szCs w:val="18"/>
                <w:lang w:val="es-ES_tradnl"/>
              </w:rPr>
            </w:pPr>
            <w:r w:rsidRPr="00BF3A53">
              <w:rPr>
                <w:rFonts w:ascii="Calibri" w:eastAsia="Calibri" w:hAnsi="Calibri"/>
                <w:sz w:val="18"/>
                <w:szCs w:val="18"/>
                <w:lang w:val="en"/>
              </w:rPr>
              <w:t>- 12th grade (preferred)</w:t>
            </w:r>
            <w:r w:rsidRPr="00BF3A53">
              <w:rPr>
                <w:rFonts w:ascii="Calibri" w:eastAsia="Calibri" w:hAnsi="Calibri"/>
                <w:sz w:val="18"/>
                <w:szCs w:val="18"/>
                <w:lang w:val="en"/>
              </w:rPr>
              <w:br/>
              <w:t>- Technical Course work (preferred);</w:t>
            </w:r>
            <w:r w:rsidRPr="00BF3A53">
              <w:rPr>
                <w:rFonts w:ascii="Calibri" w:eastAsia="Calibri" w:hAnsi="Calibri"/>
                <w:sz w:val="18"/>
                <w:szCs w:val="18"/>
                <w:lang w:val="en"/>
              </w:rPr>
              <w:br/>
              <w:t>- Minimum 10 years of experience in charge;</w:t>
            </w:r>
            <w:r w:rsidRPr="00BF3A53">
              <w:rPr>
                <w:rFonts w:ascii="Calibri" w:eastAsia="Calibri" w:hAnsi="Calibri"/>
                <w:sz w:val="18"/>
                <w:szCs w:val="18"/>
                <w:lang w:val="en"/>
              </w:rPr>
              <w:br/>
              <w:t>- Proven experience in the railway works in civil work component (required);</w:t>
            </w:r>
            <w:r w:rsidRPr="00BF3A53">
              <w:rPr>
                <w:rFonts w:ascii="Calibri" w:eastAsia="Calibri" w:hAnsi="Calibri"/>
                <w:sz w:val="18"/>
                <w:szCs w:val="18"/>
                <w:lang w:val="en"/>
              </w:rPr>
              <w:br/>
              <w:t>- Knowledge depth of materials and construction techniques;</w:t>
            </w:r>
            <w:r w:rsidRPr="00BF3A53">
              <w:rPr>
                <w:rFonts w:ascii="Calibri" w:eastAsia="Calibri" w:hAnsi="Calibri"/>
                <w:sz w:val="18"/>
                <w:szCs w:val="18"/>
                <w:lang w:val="en"/>
              </w:rPr>
              <w:br/>
              <w:t>- Knowledge of MS Office applications, MS Project, Autocad2D and Outlook;</w:t>
            </w:r>
            <w:r w:rsidRPr="00BF3A53">
              <w:rPr>
                <w:rFonts w:ascii="Calibri" w:eastAsia="Calibri" w:hAnsi="Calibri"/>
                <w:sz w:val="18"/>
                <w:szCs w:val="18"/>
                <w:lang w:val="en"/>
              </w:rPr>
              <w:br/>
              <w:t>- Ease of reading projects and work plans to be implemented.</w:t>
            </w:r>
          </w:p>
        </w:tc>
        <w:tc>
          <w:tcPr>
            <w:tcW w:w="2303" w:type="dxa"/>
            <w:shd w:val="clear" w:color="auto" w:fill="auto"/>
          </w:tcPr>
          <w:p w:rsidR="00BB7D13" w:rsidRPr="00BF3A53" w:rsidRDefault="00BB7D13" w:rsidP="00FE0D96">
            <w:pPr>
              <w:jc w:val="both"/>
              <w:rPr>
                <w:rFonts w:ascii="Calibri" w:eastAsia="Calibri" w:hAnsi="Calibri"/>
                <w:sz w:val="18"/>
                <w:szCs w:val="18"/>
                <w:lang w:val="es-ES_tradnl"/>
              </w:rPr>
            </w:pPr>
            <w:r w:rsidRPr="00BF3A53">
              <w:rPr>
                <w:rFonts w:ascii="Calibri" w:eastAsia="Calibri" w:hAnsi="Calibri"/>
                <w:sz w:val="18"/>
                <w:szCs w:val="18"/>
                <w:lang w:val="en"/>
              </w:rPr>
              <w:t>- High capacity of negotiation and conflict management;</w:t>
            </w:r>
            <w:r w:rsidRPr="00BF3A53">
              <w:rPr>
                <w:rFonts w:ascii="Calibri" w:eastAsia="Calibri" w:hAnsi="Calibri"/>
                <w:sz w:val="18"/>
                <w:szCs w:val="18"/>
                <w:lang w:val="en"/>
              </w:rPr>
              <w:br/>
              <w:t>- Rigor, commitment and guidance to the business;</w:t>
            </w:r>
            <w:r w:rsidRPr="00BF3A53">
              <w:rPr>
                <w:rFonts w:ascii="Calibri" w:eastAsia="Calibri" w:hAnsi="Calibri"/>
                <w:sz w:val="18"/>
                <w:szCs w:val="18"/>
                <w:lang w:val="en"/>
              </w:rPr>
              <w:br/>
              <w:t>- Strong sense of organization, achievement of objectives and deadlines;</w:t>
            </w:r>
            <w:r w:rsidRPr="00BF3A53">
              <w:rPr>
                <w:rFonts w:ascii="Calibri" w:eastAsia="Calibri" w:hAnsi="Calibri"/>
                <w:sz w:val="18"/>
                <w:szCs w:val="18"/>
                <w:lang w:val="en"/>
              </w:rPr>
              <w:br/>
              <w:t>- Leadership;</w:t>
            </w:r>
            <w:r w:rsidRPr="00BF3A53">
              <w:rPr>
                <w:rFonts w:ascii="Calibri" w:eastAsia="Calibri" w:hAnsi="Calibri"/>
                <w:sz w:val="18"/>
                <w:szCs w:val="18"/>
                <w:lang w:val="en"/>
              </w:rPr>
              <w:br/>
              <w:t>- Interpersonal skills and teamwork;</w:t>
            </w:r>
            <w:r w:rsidRPr="00BF3A53">
              <w:rPr>
                <w:rFonts w:ascii="Calibri" w:eastAsia="Calibri" w:hAnsi="Calibri"/>
                <w:sz w:val="18"/>
                <w:szCs w:val="18"/>
                <w:lang w:val="en"/>
              </w:rPr>
              <w:br/>
              <w:t>- Responsibility;</w:t>
            </w:r>
            <w:r w:rsidRPr="00BF3A53">
              <w:rPr>
                <w:rFonts w:ascii="Calibri" w:eastAsia="Calibri" w:hAnsi="Calibri"/>
                <w:sz w:val="18"/>
                <w:szCs w:val="18"/>
                <w:lang w:val="en"/>
              </w:rPr>
              <w:br/>
              <w:t>- Resilience.</w:t>
            </w:r>
          </w:p>
        </w:tc>
        <w:tc>
          <w:tcPr>
            <w:tcW w:w="2303" w:type="dxa"/>
            <w:shd w:val="clear" w:color="auto" w:fill="auto"/>
          </w:tcPr>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
              </w:rPr>
              <w:t>- Pay above average and consistent with demonstrated experience;</w:t>
            </w:r>
            <w:r w:rsidRPr="00BF3A53">
              <w:rPr>
                <w:rFonts w:ascii="Calibri" w:eastAsia="Calibri" w:hAnsi="Calibri"/>
                <w:sz w:val="18"/>
                <w:szCs w:val="18"/>
                <w:lang w:val="en"/>
              </w:rPr>
              <w:br/>
              <w:t>- Continuous formation;</w:t>
            </w:r>
            <w:r w:rsidRPr="00BF3A53">
              <w:rPr>
                <w:rFonts w:ascii="Calibri" w:eastAsia="Calibri" w:hAnsi="Calibri"/>
                <w:sz w:val="18"/>
                <w:szCs w:val="18"/>
                <w:lang w:val="en"/>
              </w:rPr>
              <w:br/>
              <w:t>- Integration in a young and dynamic team;</w:t>
            </w:r>
            <w:r w:rsidRPr="00BF3A53">
              <w:rPr>
                <w:rFonts w:ascii="Calibri" w:eastAsia="Calibri" w:hAnsi="Calibri"/>
                <w:sz w:val="18"/>
                <w:szCs w:val="18"/>
                <w:lang w:val="en"/>
              </w:rPr>
              <w:br/>
              <w:t>- Health insurance and other social benefits.</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pt-PT"/>
              </w:rPr>
            </w:pPr>
            <w:r w:rsidRPr="00BF3A53">
              <w:rPr>
                <w:rFonts w:ascii="Calibri" w:eastAsia="Calibri" w:hAnsi="Calibri"/>
                <w:sz w:val="18"/>
                <w:szCs w:val="18"/>
                <w:lang w:val="pt-PT"/>
              </w:rPr>
              <w:tab/>
            </w:r>
            <w:r w:rsidRPr="00BF3A53">
              <w:rPr>
                <w:rFonts w:ascii="Calibri" w:hAnsi="Calibri" w:cs="Arial"/>
                <w:sz w:val="18"/>
                <w:szCs w:val="18"/>
                <w:lang w:val="es-ES_tradnl"/>
              </w:rPr>
              <w:t>Encarregados de Obra para a África do Sul e Gana.</w:t>
            </w:r>
          </w:p>
        </w:tc>
        <w:tc>
          <w:tcPr>
            <w:tcW w:w="2302" w:type="dxa"/>
            <w:shd w:val="clear" w:color="auto" w:fill="auto"/>
          </w:tcPr>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
              </w:rPr>
              <w:t>- Experience of at least six years in building construction (required);</w:t>
            </w:r>
            <w:r w:rsidRPr="00BF3A53">
              <w:rPr>
                <w:rFonts w:ascii="Calibri" w:eastAsia="Calibri" w:hAnsi="Calibri"/>
                <w:sz w:val="18"/>
                <w:szCs w:val="18"/>
                <w:lang w:val="en"/>
              </w:rPr>
              <w:br/>
              <w:t>- English Language Domain (required);</w:t>
            </w:r>
            <w:r w:rsidRPr="00BF3A53">
              <w:rPr>
                <w:rFonts w:ascii="Calibri" w:eastAsia="Calibri" w:hAnsi="Calibri"/>
                <w:sz w:val="18"/>
                <w:szCs w:val="18"/>
                <w:lang w:val="en"/>
              </w:rPr>
              <w:br/>
              <w:t>- Experience in reading and interpreting technical drawings of architecture and specialties of engineering projects.</w:t>
            </w:r>
          </w:p>
        </w:tc>
        <w:tc>
          <w:tcPr>
            <w:tcW w:w="2303" w:type="dxa"/>
            <w:shd w:val="clear" w:color="auto" w:fill="auto"/>
          </w:tcPr>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
              </w:rPr>
              <w:t>- Ability to manage multidisciplinary and multicultural teams and arbitrate conflicts;</w:t>
            </w:r>
            <w:r w:rsidRPr="00BF3A53">
              <w:rPr>
                <w:rFonts w:ascii="Calibri" w:eastAsia="Calibri" w:hAnsi="Calibri"/>
                <w:sz w:val="18"/>
                <w:szCs w:val="18"/>
                <w:lang w:val="en"/>
              </w:rPr>
              <w:br/>
              <w:t>- Leadership and organization, sense of responsibility;</w:t>
            </w:r>
            <w:r w:rsidRPr="00BF3A53">
              <w:rPr>
                <w:rFonts w:ascii="Calibri" w:eastAsia="Calibri" w:hAnsi="Calibri"/>
                <w:sz w:val="18"/>
                <w:szCs w:val="18"/>
                <w:lang w:val="en"/>
              </w:rPr>
              <w:br/>
              <w:t>- Communication skills and negotiation ability to make decisions and handle the pressure.</w:t>
            </w:r>
          </w:p>
        </w:tc>
        <w:tc>
          <w:tcPr>
            <w:tcW w:w="2303" w:type="dxa"/>
            <w:shd w:val="clear" w:color="auto" w:fill="auto"/>
          </w:tcPr>
          <w:p w:rsidR="00BB7D13" w:rsidRPr="00BF3A53" w:rsidRDefault="00BB7D13" w:rsidP="00FE0D96">
            <w:pPr>
              <w:jc w:val="both"/>
              <w:rPr>
                <w:rFonts w:ascii="Calibri" w:eastAsia="Calibri" w:hAnsi="Calibri"/>
                <w:sz w:val="18"/>
                <w:szCs w:val="18"/>
                <w:lang w:val="pt-PT"/>
              </w:rPr>
            </w:pPr>
            <w:r w:rsidRPr="00BF3A53">
              <w:rPr>
                <w:rFonts w:ascii="Calibri" w:eastAsia="Calibri" w:hAnsi="Calibri"/>
                <w:sz w:val="18"/>
                <w:szCs w:val="18"/>
                <w:lang w:val="en-GB"/>
              </w:rPr>
              <w:t>Not available</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r w:rsidRPr="00BF3A53">
              <w:rPr>
                <w:rFonts w:ascii="Calibri" w:hAnsi="Calibri" w:cs="Arial"/>
                <w:sz w:val="18"/>
                <w:szCs w:val="18"/>
                <w:lang w:val="es-ES_tradnl"/>
              </w:rPr>
              <w:t>Encarregado de Obra - Leiria.</w:t>
            </w:r>
          </w:p>
        </w:tc>
        <w:tc>
          <w:tcPr>
            <w:tcW w:w="2302" w:type="dxa"/>
            <w:shd w:val="clear" w:color="auto" w:fill="auto"/>
          </w:tcPr>
          <w:p w:rsidR="00BB7D13" w:rsidRPr="00BF3A53" w:rsidRDefault="00BB7D13" w:rsidP="00FE0D96">
            <w:pPr>
              <w:rPr>
                <w:rFonts w:ascii="Calibri" w:hAnsi="Calibri"/>
                <w:sz w:val="18"/>
                <w:szCs w:val="18"/>
              </w:rPr>
            </w:pPr>
            <w:r w:rsidRPr="00BF3A53">
              <w:rPr>
                <w:rFonts w:ascii="Calibri" w:hAnsi="Calibri"/>
                <w:sz w:val="18"/>
                <w:szCs w:val="18"/>
                <w:lang w:val="en"/>
              </w:rPr>
              <w:t>- 12th grade (preferred);</w:t>
            </w:r>
            <w:r w:rsidRPr="00BF3A53">
              <w:rPr>
                <w:rFonts w:ascii="Calibri" w:hAnsi="Calibri"/>
                <w:sz w:val="18"/>
                <w:szCs w:val="18"/>
                <w:lang w:val="en"/>
              </w:rPr>
              <w:br/>
              <w:t>- Technical Course work (preferred);</w:t>
            </w:r>
            <w:r w:rsidRPr="00BF3A53">
              <w:rPr>
                <w:rFonts w:ascii="Calibri" w:hAnsi="Calibri"/>
                <w:sz w:val="18"/>
                <w:szCs w:val="18"/>
                <w:lang w:val="en"/>
              </w:rPr>
              <w:br/>
              <w:t>- Minimum 5 years experience in charge;</w:t>
            </w:r>
            <w:r w:rsidRPr="00BF3A53">
              <w:rPr>
                <w:rFonts w:ascii="Calibri" w:hAnsi="Calibri"/>
                <w:sz w:val="18"/>
                <w:szCs w:val="18"/>
                <w:lang w:val="en"/>
              </w:rPr>
              <w:br/>
              <w:t>- Knowledge depth of materials and construction techniques;</w:t>
            </w:r>
            <w:r w:rsidRPr="00BF3A53">
              <w:rPr>
                <w:rFonts w:ascii="Calibri" w:hAnsi="Calibri"/>
                <w:sz w:val="18"/>
                <w:szCs w:val="18"/>
                <w:lang w:val="en"/>
              </w:rPr>
              <w:br/>
              <w:t>- Ease of reading projects and work plans to be implemented.</w:t>
            </w:r>
          </w:p>
          <w:p w:rsidR="00BB7D13" w:rsidRPr="00BF3A53" w:rsidRDefault="00BB7D13" w:rsidP="00FE0D96">
            <w:pPr>
              <w:jc w:val="both"/>
              <w:rPr>
                <w:rFonts w:ascii="Calibri" w:eastAsia="Calibri" w:hAnsi="Calibri"/>
                <w:sz w:val="18"/>
                <w:szCs w:val="18"/>
              </w:rPr>
            </w:pPr>
          </w:p>
        </w:tc>
        <w:tc>
          <w:tcPr>
            <w:tcW w:w="2303" w:type="dxa"/>
            <w:shd w:val="clear" w:color="auto" w:fill="auto"/>
          </w:tcPr>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
              </w:rPr>
              <w:t>- High capacity of negotiation and conflict management;</w:t>
            </w:r>
            <w:r w:rsidRPr="00BF3A53">
              <w:rPr>
                <w:rFonts w:ascii="Calibri" w:eastAsia="Calibri" w:hAnsi="Calibri"/>
                <w:sz w:val="18"/>
                <w:szCs w:val="18"/>
                <w:lang w:val="en"/>
              </w:rPr>
              <w:br/>
              <w:t>- Rigor, commitment and guidance to the business;</w:t>
            </w:r>
            <w:r w:rsidRPr="00BF3A53">
              <w:rPr>
                <w:rFonts w:ascii="Calibri" w:eastAsia="Calibri" w:hAnsi="Calibri"/>
                <w:sz w:val="18"/>
                <w:szCs w:val="18"/>
                <w:lang w:val="en"/>
              </w:rPr>
              <w:br/>
              <w:t>- Strong sense of organization, achievement of objectives and deadlines;</w:t>
            </w:r>
            <w:r w:rsidRPr="00BF3A53">
              <w:rPr>
                <w:rFonts w:ascii="Calibri" w:eastAsia="Calibri" w:hAnsi="Calibri"/>
                <w:sz w:val="18"/>
                <w:szCs w:val="18"/>
                <w:lang w:val="en"/>
              </w:rPr>
              <w:br/>
              <w:t>- Leadership;</w:t>
            </w:r>
            <w:r w:rsidRPr="00BF3A53">
              <w:rPr>
                <w:rFonts w:ascii="Calibri" w:eastAsia="Calibri" w:hAnsi="Calibri"/>
                <w:sz w:val="18"/>
                <w:szCs w:val="18"/>
                <w:lang w:val="en"/>
              </w:rPr>
              <w:br/>
              <w:t>- Interpersonal skills and teamwork;</w:t>
            </w:r>
            <w:r w:rsidRPr="00BF3A53">
              <w:rPr>
                <w:rFonts w:ascii="Calibri" w:eastAsia="Calibri" w:hAnsi="Calibri"/>
                <w:sz w:val="18"/>
                <w:szCs w:val="18"/>
                <w:lang w:val="en"/>
              </w:rPr>
              <w:br/>
              <w:t>- Responsibility.</w:t>
            </w:r>
          </w:p>
        </w:tc>
        <w:tc>
          <w:tcPr>
            <w:tcW w:w="2303" w:type="dxa"/>
            <w:shd w:val="clear" w:color="auto" w:fill="auto"/>
          </w:tcPr>
          <w:p w:rsidR="00BB7D13" w:rsidRPr="00BF3A53" w:rsidRDefault="00BB7D13" w:rsidP="00FE0D96">
            <w:pPr>
              <w:jc w:val="both"/>
              <w:rPr>
                <w:rFonts w:ascii="Calibri" w:eastAsia="Calibri" w:hAnsi="Calibri"/>
                <w:sz w:val="18"/>
                <w:szCs w:val="18"/>
                <w:lang w:val="en-US"/>
              </w:rPr>
            </w:pPr>
            <w:r w:rsidRPr="00BF3A53">
              <w:rPr>
                <w:rFonts w:ascii="Calibri" w:eastAsia="Calibri" w:hAnsi="Calibri"/>
                <w:sz w:val="18"/>
                <w:szCs w:val="18"/>
                <w:lang w:val="en"/>
              </w:rPr>
              <w:t>- Labor contract;</w:t>
            </w:r>
            <w:r w:rsidRPr="00BF3A53">
              <w:rPr>
                <w:rFonts w:ascii="Calibri" w:eastAsia="Calibri" w:hAnsi="Calibri"/>
                <w:sz w:val="18"/>
                <w:szCs w:val="18"/>
                <w:lang w:val="en"/>
              </w:rPr>
              <w:br/>
              <w:t>- Remuneration compatible with demonstrated experience.</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47" w:tgtFrame="_blank" w:tooltip="Ver mais ofertas de emprego: Encarregado" w:history="1">
              <w:r w:rsidRPr="00BF3A53">
                <w:rPr>
                  <w:rFonts w:ascii="Calibri" w:hAnsi="Calibri" w:cs="Arial"/>
                  <w:sz w:val="18"/>
                  <w:szCs w:val="18"/>
                  <w:lang w:val="es-ES_tradnl"/>
                </w:rPr>
                <w:t>Encarregado</w:t>
              </w:r>
            </w:hyperlink>
            <w:r w:rsidRPr="00BF3A53">
              <w:rPr>
                <w:rFonts w:ascii="Calibri" w:hAnsi="Calibri" w:cs="Arial"/>
                <w:sz w:val="18"/>
                <w:szCs w:val="18"/>
                <w:lang w:val="es-ES_tradnl"/>
              </w:rPr>
              <w:t xml:space="preserve"> de Obra.</w:t>
            </w:r>
          </w:p>
        </w:tc>
        <w:tc>
          <w:tcPr>
            <w:tcW w:w="2302" w:type="dxa"/>
            <w:shd w:val="clear" w:color="auto" w:fill="auto"/>
          </w:tcPr>
          <w:p w:rsidR="00BB7D13" w:rsidRPr="00BF3A53" w:rsidRDefault="00BB7D13" w:rsidP="00FE0D96">
            <w:pPr>
              <w:rPr>
                <w:rFonts w:ascii="Calibri" w:hAnsi="Calibri"/>
                <w:lang w:val="en"/>
              </w:rPr>
            </w:pPr>
            <w:r w:rsidRPr="00BF3A53">
              <w:rPr>
                <w:rFonts w:ascii="Calibri" w:hAnsi="Calibri"/>
                <w:sz w:val="18"/>
                <w:szCs w:val="18"/>
                <w:lang w:val="en"/>
              </w:rPr>
              <w:t>- Minimum experience of</w:t>
            </w:r>
            <w:r w:rsidRPr="00BF3A53">
              <w:rPr>
                <w:rFonts w:ascii="Calibri" w:hAnsi="Calibri"/>
                <w:sz w:val="18"/>
                <w:szCs w:val="18"/>
              </w:rPr>
              <w:t xml:space="preserve"> </w:t>
            </w:r>
            <w:r w:rsidRPr="00BF3A53">
              <w:rPr>
                <w:rFonts w:ascii="Calibri" w:hAnsi="Calibri"/>
                <w:sz w:val="18"/>
                <w:szCs w:val="18"/>
                <w:lang w:val="en"/>
              </w:rPr>
              <w:t>4 years</w:t>
            </w:r>
            <w:r w:rsidRPr="00BF3A53">
              <w:rPr>
                <w:rFonts w:ascii="Calibri" w:hAnsi="Calibri"/>
                <w:sz w:val="18"/>
                <w:szCs w:val="18"/>
              </w:rPr>
              <w:t xml:space="preserve"> </w:t>
            </w:r>
            <w:r w:rsidRPr="00BF3A53">
              <w:rPr>
                <w:rFonts w:ascii="Calibri" w:hAnsi="Calibri"/>
                <w:sz w:val="18"/>
                <w:szCs w:val="18"/>
                <w:lang w:val="en"/>
              </w:rPr>
              <w:t>as</w:t>
            </w:r>
            <w:r w:rsidRPr="00BF3A53">
              <w:rPr>
                <w:rFonts w:ascii="Calibri" w:hAnsi="Calibri"/>
                <w:sz w:val="18"/>
                <w:szCs w:val="18"/>
              </w:rPr>
              <w:t xml:space="preserve"> </w:t>
            </w:r>
            <w:r w:rsidRPr="00BF3A53">
              <w:rPr>
                <w:rFonts w:ascii="Calibri" w:hAnsi="Calibri"/>
                <w:sz w:val="18"/>
                <w:szCs w:val="18"/>
                <w:lang w:val="en"/>
              </w:rPr>
              <w:t>Construction</w:t>
            </w:r>
            <w:r w:rsidRPr="00BF3A53">
              <w:rPr>
                <w:rFonts w:ascii="Calibri" w:hAnsi="Calibri"/>
                <w:sz w:val="18"/>
                <w:szCs w:val="18"/>
              </w:rPr>
              <w:t xml:space="preserve"> </w:t>
            </w:r>
            <w:r w:rsidRPr="00BF3A53">
              <w:rPr>
                <w:rFonts w:ascii="Calibri" w:hAnsi="Calibri"/>
                <w:sz w:val="18"/>
                <w:szCs w:val="18"/>
                <w:lang w:val="en"/>
              </w:rPr>
              <w:t>Foreman</w:t>
            </w:r>
            <w:r w:rsidRPr="00BF3A53">
              <w:rPr>
                <w:rFonts w:ascii="Calibri" w:hAnsi="Calibri"/>
                <w:sz w:val="18"/>
                <w:szCs w:val="18"/>
              </w:rPr>
              <w:t>;</w:t>
            </w:r>
            <w:r w:rsidRPr="00BF3A53">
              <w:rPr>
                <w:rFonts w:ascii="Calibri" w:hAnsi="Calibri"/>
                <w:sz w:val="18"/>
                <w:szCs w:val="18"/>
              </w:rPr>
              <w:br/>
            </w:r>
            <w:r w:rsidRPr="00BF3A53">
              <w:rPr>
                <w:rFonts w:ascii="Calibri" w:hAnsi="Calibri"/>
                <w:sz w:val="18"/>
                <w:szCs w:val="18"/>
                <w:lang w:val="en"/>
              </w:rPr>
              <w:t>-</w:t>
            </w:r>
            <w:r w:rsidRPr="00BF3A53">
              <w:rPr>
                <w:rFonts w:ascii="Calibri" w:hAnsi="Calibri"/>
                <w:sz w:val="18"/>
                <w:szCs w:val="18"/>
              </w:rPr>
              <w:t xml:space="preserve"> </w:t>
            </w:r>
            <w:r w:rsidRPr="00BF3A53">
              <w:rPr>
                <w:rFonts w:ascii="Calibri" w:hAnsi="Calibri"/>
                <w:sz w:val="18"/>
                <w:szCs w:val="18"/>
                <w:lang w:val="en"/>
              </w:rPr>
              <w:t>Educational attainment</w:t>
            </w:r>
            <w:r w:rsidRPr="00BF3A53">
              <w:rPr>
                <w:rFonts w:ascii="Calibri" w:hAnsi="Calibri"/>
                <w:sz w:val="18"/>
                <w:szCs w:val="18"/>
              </w:rPr>
              <w:t xml:space="preserve"> </w:t>
            </w:r>
            <w:r w:rsidRPr="00BF3A53">
              <w:rPr>
                <w:rFonts w:ascii="Calibri" w:hAnsi="Calibri"/>
                <w:sz w:val="18"/>
                <w:szCs w:val="18"/>
                <w:lang w:val="en"/>
              </w:rPr>
              <w:t>level</w:t>
            </w:r>
            <w:r w:rsidRPr="00BF3A53">
              <w:rPr>
                <w:rFonts w:ascii="Calibri" w:hAnsi="Calibri"/>
                <w:sz w:val="18"/>
                <w:szCs w:val="18"/>
              </w:rPr>
              <w:t xml:space="preserve"> </w:t>
            </w:r>
            <w:r w:rsidRPr="00BF3A53">
              <w:rPr>
                <w:rFonts w:ascii="Calibri" w:hAnsi="Calibri"/>
                <w:sz w:val="18"/>
                <w:szCs w:val="18"/>
                <w:lang w:val="en"/>
              </w:rPr>
              <w:t>of</w:t>
            </w:r>
            <w:r w:rsidRPr="00BF3A53">
              <w:rPr>
                <w:rFonts w:ascii="Calibri" w:hAnsi="Calibri"/>
                <w:sz w:val="18"/>
                <w:szCs w:val="18"/>
              </w:rPr>
              <w:t xml:space="preserve"> </w:t>
            </w:r>
            <w:r w:rsidRPr="00BF3A53">
              <w:rPr>
                <w:rFonts w:ascii="Calibri" w:hAnsi="Calibri"/>
                <w:sz w:val="18"/>
                <w:szCs w:val="18"/>
                <w:lang w:val="en"/>
              </w:rPr>
              <w:t>12º grade</w:t>
            </w:r>
            <w:r w:rsidRPr="00BF3A53">
              <w:rPr>
                <w:rFonts w:ascii="Calibri" w:hAnsi="Calibri"/>
                <w:sz w:val="18"/>
                <w:szCs w:val="18"/>
              </w:rPr>
              <w:t>;</w:t>
            </w:r>
            <w:r w:rsidRPr="00BF3A53">
              <w:rPr>
                <w:rFonts w:ascii="Calibri" w:hAnsi="Calibri"/>
                <w:sz w:val="18"/>
                <w:szCs w:val="18"/>
              </w:rPr>
              <w:br/>
            </w:r>
            <w:r w:rsidRPr="00BF3A53">
              <w:rPr>
                <w:rFonts w:ascii="Calibri" w:hAnsi="Calibri"/>
                <w:sz w:val="18"/>
                <w:szCs w:val="18"/>
                <w:lang w:val="en"/>
              </w:rPr>
              <w:t>- Experience in</w:t>
            </w:r>
            <w:r w:rsidRPr="00BF3A53">
              <w:rPr>
                <w:rFonts w:ascii="Calibri" w:hAnsi="Calibri"/>
                <w:sz w:val="18"/>
                <w:szCs w:val="18"/>
              </w:rPr>
              <w:t xml:space="preserve"> </w:t>
            </w:r>
            <w:r w:rsidRPr="00BF3A53">
              <w:rPr>
                <w:rFonts w:ascii="Calibri" w:hAnsi="Calibri"/>
                <w:sz w:val="18"/>
                <w:szCs w:val="18"/>
                <w:lang w:val="en"/>
              </w:rPr>
              <w:t>coordinating and monitoring</w:t>
            </w:r>
            <w:r w:rsidRPr="00BF3A53">
              <w:rPr>
                <w:rFonts w:ascii="Calibri" w:hAnsi="Calibri"/>
                <w:sz w:val="18"/>
                <w:szCs w:val="18"/>
              </w:rPr>
              <w:t xml:space="preserve"> </w:t>
            </w:r>
            <w:r w:rsidRPr="00BF3A53">
              <w:rPr>
                <w:rFonts w:ascii="Calibri" w:hAnsi="Calibri"/>
                <w:sz w:val="18"/>
                <w:szCs w:val="18"/>
                <w:lang w:val="en"/>
              </w:rPr>
              <w:t>the</w:t>
            </w:r>
            <w:r w:rsidRPr="00BF3A53">
              <w:rPr>
                <w:rFonts w:ascii="Calibri" w:hAnsi="Calibri"/>
                <w:sz w:val="18"/>
                <w:szCs w:val="18"/>
              </w:rPr>
              <w:t xml:space="preserve"> </w:t>
            </w:r>
            <w:r w:rsidRPr="00BF3A53">
              <w:rPr>
                <w:rFonts w:ascii="Calibri" w:hAnsi="Calibri"/>
                <w:sz w:val="18"/>
                <w:szCs w:val="18"/>
                <w:lang w:val="en"/>
              </w:rPr>
              <w:t>work fronts</w:t>
            </w:r>
            <w:r w:rsidRPr="00BF3A53">
              <w:rPr>
                <w:rFonts w:ascii="Calibri" w:hAnsi="Calibri"/>
                <w:sz w:val="18"/>
                <w:szCs w:val="18"/>
              </w:rPr>
              <w:t xml:space="preserve"> </w:t>
            </w:r>
            <w:r w:rsidRPr="00BF3A53">
              <w:rPr>
                <w:rFonts w:ascii="Calibri" w:hAnsi="Calibri"/>
                <w:sz w:val="18"/>
                <w:szCs w:val="18"/>
                <w:lang w:val="en"/>
              </w:rPr>
              <w:t>(</w:t>
            </w:r>
            <w:r w:rsidRPr="00BF3A53">
              <w:rPr>
                <w:rFonts w:ascii="Calibri" w:hAnsi="Calibri"/>
                <w:sz w:val="18"/>
                <w:szCs w:val="18"/>
              </w:rPr>
              <w:t xml:space="preserve">remodeling, </w:t>
            </w:r>
            <w:r w:rsidRPr="00BF3A53">
              <w:rPr>
                <w:rFonts w:ascii="Calibri" w:hAnsi="Calibri"/>
                <w:sz w:val="18"/>
                <w:szCs w:val="18"/>
                <w:lang w:val="en"/>
              </w:rPr>
              <w:t>drywall</w:t>
            </w:r>
            <w:r w:rsidRPr="00BF3A53">
              <w:rPr>
                <w:rFonts w:ascii="Calibri" w:hAnsi="Calibri"/>
                <w:sz w:val="18"/>
                <w:szCs w:val="18"/>
              </w:rPr>
              <w:t xml:space="preserve">, plumbing, </w:t>
            </w:r>
            <w:r w:rsidRPr="00BF3A53">
              <w:rPr>
                <w:rFonts w:ascii="Calibri" w:hAnsi="Calibri"/>
                <w:sz w:val="18"/>
                <w:szCs w:val="18"/>
                <w:lang w:val="en"/>
              </w:rPr>
              <w:t>painting</w:t>
            </w:r>
            <w:r w:rsidRPr="00BF3A53">
              <w:rPr>
                <w:rFonts w:ascii="Calibri" w:hAnsi="Calibri"/>
                <w:sz w:val="18"/>
                <w:szCs w:val="18"/>
              </w:rPr>
              <w:t xml:space="preserve">, </w:t>
            </w:r>
            <w:r w:rsidRPr="00BF3A53">
              <w:rPr>
                <w:rFonts w:ascii="Calibri" w:hAnsi="Calibri"/>
                <w:sz w:val="18"/>
                <w:szCs w:val="18"/>
                <w:lang w:val="en"/>
              </w:rPr>
              <w:t>carpentry, etc</w:t>
            </w:r>
            <w:r w:rsidRPr="00BF3A53">
              <w:rPr>
                <w:rFonts w:ascii="Calibri" w:hAnsi="Calibri"/>
                <w:sz w:val="18"/>
                <w:szCs w:val="18"/>
              </w:rPr>
              <w:t>.) ;</w:t>
            </w:r>
            <w:r w:rsidRPr="00BF3A53">
              <w:rPr>
                <w:rFonts w:ascii="Calibri" w:hAnsi="Calibri"/>
                <w:sz w:val="18"/>
                <w:szCs w:val="18"/>
              </w:rPr>
              <w:br/>
            </w:r>
            <w:r w:rsidRPr="00BF3A53">
              <w:rPr>
                <w:rFonts w:ascii="Calibri" w:hAnsi="Calibri"/>
                <w:sz w:val="18"/>
                <w:szCs w:val="18"/>
                <w:lang w:val="en"/>
              </w:rPr>
              <w:t>- Monitoring</w:t>
            </w:r>
            <w:r w:rsidRPr="00BF3A53">
              <w:rPr>
                <w:rFonts w:ascii="Calibri" w:hAnsi="Calibri"/>
                <w:sz w:val="18"/>
                <w:szCs w:val="18"/>
              </w:rPr>
              <w:t xml:space="preserve">, supervision </w:t>
            </w:r>
            <w:r w:rsidRPr="00BF3A53">
              <w:rPr>
                <w:rFonts w:ascii="Calibri" w:hAnsi="Calibri"/>
                <w:sz w:val="18"/>
                <w:szCs w:val="18"/>
                <w:lang w:val="en"/>
              </w:rPr>
              <w:t>and coordination</w:t>
            </w:r>
            <w:r w:rsidRPr="00BF3A53">
              <w:rPr>
                <w:rFonts w:ascii="Calibri" w:hAnsi="Calibri"/>
                <w:sz w:val="18"/>
                <w:szCs w:val="18"/>
              </w:rPr>
              <w:t xml:space="preserve"> </w:t>
            </w:r>
            <w:r w:rsidRPr="00BF3A53">
              <w:rPr>
                <w:rFonts w:ascii="Calibri" w:hAnsi="Calibri"/>
                <w:sz w:val="18"/>
                <w:szCs w:val="18"/>
                <w:lang w:val="en"/>
              </w:rPr>
              <w:t>of</w:t>
            </w:r>
            <w:r w:rsidRPr="00BF3A53">
              <w:rPr>
                <w:rFonts w:ascii="Calibri" w:hAnsi="Calibri"/>
                <w:sz w:val="18"/>
                <w:szCs w:val="18"/>
              </w:rPr>
              <w:t xml:space="preserve"> </w:t>
            </w:r>
            <w:r w:rsidRPr="00BF3A53">
              <w:rPr>
                <w:rFonts w:ascii="Calibri" w:hAnsi="Calibri"/>
                <w:sz w:val="18"/>
                <w:szCs w:val="18"/>
                <w:lang w:val="en"/>
              </w:rPr>
              <w:t>work</w:t>
            </w:r>
            <w:r w:rsidRPr="00BF3A53">
              <w:rPr>
                <w:rFonts w:ascii="Calibri" w:hAnsi="Calibri"/>
                <w:sz w:val="18"/>
                <w:szCs w:val="18"/>
              </w:rPr>
              <w:t xml:space="preserve">, teams and </w:t>
            </w:r>
            <w:r w:rsidRPr="00BF3A53">
              <w:rPr>
                <w:rFonts w:ascii="Calibri" w:hAnsi="Calibri"/>
                <w:sz w:val="18"/>
                <w:szCs w:val="18"/>
                <w:lang w:val="en"/>
              </w:rPr>
              <w:t>subcontractors.</w:t>
            </w:r>
          </w:p>
        </w:tc>
        <w:tc>
          <w:tcPr>
            <w:tcW w:w="2303" w:type="dxa"/>
            <w:shd w:val="clear" w:color="auto" w:fill="auto"/>
          </w:tcPr>
          <w:p w:rsidR="00BB7D13" w:rsidRPr="00BF3A53" w:rsidRDefault="00BB7D13" w:rsidP="00FE0D96">
            <w:pPr>
              <w:rPr>
                <w:rFonts w:ascii="Calibri" w:hAnsi="Calibri"/>
                <w:sz w:val="18"/>
                <w:szCs w:val="18"/>
                <w:lang w:val="en"/>
              </w:rPr>
            </w:pPr>
            <w:r w:rsidRPr="00BF3A53">
              <w:rPr>
                <w:rFonts w:ascii="Calibri" w:hAnsi="Calibri"/>
                <w:sz w:val="18"/>
                <w:szCs w:val="18"/>
                <w:lang w:val="en"/>
              </w:rPr>
              <w:t>- Leadership</w:t>
            </w:r>
            <w:r w:rsidRPr="00BF3A53">
              <w:rPr>
                <w:rFonts w:ascii="Calibri" w:hAnsi="Calibri"/>
                <w:sz w:val="18"/>
                <w:szCs w:val="18"/>
              </w:rPr>
              <w:t xml:space="preserve"> </w:t>
            </w:r>
            <w:r w:rsidRPr="00BF3A53">
              <w:rPr>
                <w:rFonts w:ascii="Calibri" w:hAnsi="Calibri"/>
                <w:sz w:val="18"/>
                <w:szCs w:val="18"/>
                <w:lang w:val="en"/>
              </w:rPr>
              <w:t>and</w:t>
            </w:r>
            <w:r w:rsidRPr="00BF3A53">
              <w:rPr>
                <w:rFonts w:ascii="Calibri" w:hAnsi="Calibri"/>
                <w:sz w:val="18"/>
                <w:szCs w:val="18"/>
              </w:rPr>
              <w:t xml:space="preserve"> </w:t>
            </w:r>
            <w:r w:rsidRPr="00BF3A53">
              <w:rPr>
                <w:rFonts w:ascii="Calibri" w:hAnsi="Calibri"/>
                <w:sz w:val="18"/>
                <w:szCs w:val="18"/>
                <w:lang w:val="en"/>
              </w:rPr>
              <w:t>management team</w:t>
            </w:r>
            <w:r w:rsidRPr="00BF3A53">
              <w:rPr>
                <w:rFonts w:ascii="Calibri" w:hAnsi="Calibri"/>
                <w:sz w:val="18"/>
                <w:szCs w:val="18"/>
              </w:rPr>
              <w:t>;</w:t>
            </w:r>
            <w:r w:rsidRPr="00BF3A53">
              <w:rPr>
                <w:rFonts w:ascii="Calibri" w:hAnsi="Calibri"/>
                <w:sz w:val="18"/>
                <w:szCs w:val="18"/>
              </w:rPr>
              <w:br/>
            </w:r>
            <w:r w:rsidRPr="00BF3A53">
              <w:rPr>
                <w:rFonts w:ascii="Calibri" w:hAnsi="Calibri"/>
                <w:sz w:val="18"/>
                <w:szCs w:val="18"/>
                <w:lang w:val="en"/>
              </w:rPr>
              <w:t>-</w:t>
            </w:r>
            <w:r w:rsidRPr="00BF3A53">
              <w:rPr>
                <w:rFonts w:ascii="Calibri" w:hAnsi="Calibri"/>
                <w:sz w:val="18"/>
                <w:szCs w:val="18"/>
              </w:rPr>
              <w:t xml:space="preserve"> </w:t>
            </w:r>
            <w:r w:rsidRPr="00BF3A53">
              <w:rPr>
                <w:rFonts w:ascii="Calibri" w:hAnsi="Calibri"/>
                <w:sz w:val="18"/>
                <w:szCs w:val="18"/>
                <w:lang w:val="en"/>
              </w:rPr>
              <w:t>High sense</w:t>
            </w:r>
            <w:r w:rsidRPr="00BF3A53">
              <w:rPr>
                <w:rFonts w:ascii="Calibri" w:hAnsi="Calibri"/>
                <w:sz w:val="18"/>
                <w:szCs w:val="18"/>
              </w:rPr>
              <w:t xml:space="preserve"> </w:t>
            </w:r>
            <w:r w:rsidRPr="00BF3A53">
              <w:rPr>
                <w:rFonts w:ascii="Calibri" w:hAnsi="Calibri"/>
                <w:sz w:val="18"/>
                <w:szCs w:val="18"/>
                <w:lang w:val="en"/>
              </w:rPr>
              <w:t>of responsibility</w:t>
            </w:r>
            <w:r w:rsidRPr="00BF3A53">
              <w:rPr>
                <w:rFonts w:ascii="Calibri" w:hAnsi="Calibri"/>
                <w:sz w:val="18"/>
                <w:szCs w:val="18"/>
              </w:rPr>
              <w:t xml:space="preserve"> </w:t>
            </w:r>
            <w:r w:rsidRPr="00BF3A53">
              <w:rPr>
                <w:rFonts w:ascii="Calibri" w:hAnsi="Calibri"/>
                <w:sz w:val="18"/>
                <w:szCs w:val="18"/>
                <w:lang w:val="en"/>
              </w:rPr>
              <w:t>and organization;</w:t>
            </w:r>
            <w:r w:rsidRPr="00BF3A53">
              <w:rPr>
                <w:rFonts w:ascii="Calibri" w:hAnsi="Calibri"/>
                <w:sz w:val="18"/>
                <w:szCs w:val="18"/>
              </w:rPr>
              <w:br/>
            </w:r>
            <w:r w:rsidRPr="00BF3A53">
              <w:rPr>
                <w:rFonts w:ascii="Calibri" w:hAnsi="Calibri"/>
                <w:sz w:val="18"/>
                <w:szCs w:val="18"/>
                <w:lang w:val="en"/>
              </w:rPr>
              <w:t>-</w:t>
            </w:r>
            <w:r w:rsidRPr="00BF3A53">
              <w:rPr>
                <w:rFonts w:ascii="Calibri" w:hAnsi="Calibri"/>
                <w:sz w:val="18"/>
                <w:szCs w:val="18"/>
              </w:rPr>
              <w:t xml:space="preserve"> </w:t>
            </w:r>
            <w:r w:rsidRPr="00BF3A53">
              <w:rPr>
                <w:rFonts w:ascii="Calibri" w:hAnsi="Calibri"/>
                <w:sz w:val="18"/>
                <w:szCs w:val="18"/>
                <w:lang w:val="en"/>
              </w:rPr>
              <w:t>Good</w:t>
            </w:r>
            <w:r w:rsidRPr="00BF3A53">
              <w:rPr>
                <w:rFonts w:ascii="Calibri" w:hAnsi="Calibri"/>
                <w:sz w:val="18"/>
                <w:szCs w:val="18"/>
              </w:rPr>
              <w:t xml:space="preserve"> </w:t>
            </w:r>
            <w:r w:rsidRPr="00BF3A53">
              <w:rPr>
                <w:rFonts w:ascii="Calibri" w:hAnsi="Calibri"/>
                <w:sz w:val="18"/>
                <w:szCs w:val="18"/>
                <w:lang w:val="en"/>
              </w:rPr>
              <w:t>understanding</w:t>
            </w:r>
            <w:r w:rsidRPr="00BF3A53">
              <w:rPr>
                <w:rFonts w:ascii="Calibri" w:hAnsi="Calibri"/>
                <w:sz w:val="18"/>
                <w:szCs w:val="18"/>
              </w:rPr>
              <w:t xml:space="preserve"> </w:t>
            </w:r>
            <w:r w:rsidRPr="00BF3A53">
              <w:rPr>
                <w:rFonts w:ascii="Calibri" w:hAnsi="Calibri"/>
                <w:sz w:val="18"/>
                <w:szCs w:val="18"/>
                <w:lang w:val="en"/>
              </w:rPr>
              <w:t>and reading</w:t>
            </w:r>
            <w:r w:rsidRPr="00BF3A53">
              <w:rPr>
                <w:rFonts w:ascii="Calibri" w:hAnsi="Calibri"/>
                <w:sz w:val="18"/>
                <w:szCs w:val="18"/>
              </w:rPr>
              <w:t xml:space="preserve"> </w:t>
            </w:r>
            <w:r w:rsidRPr="00BF3A53">
              <w:rPr>
                <w:rFonts w:ascii="Calibri" w:hAnsi="Calibri"/>
                <w:sz w:val="18"/>
                <w:szCs w:val="18"/>
                <w:lang w:val="en"/>
              </w:rPr>
              <w:t>projects</w:t>
            </w:r>
            <w:r w:rsidRPr="00BF3A53">
              <w:rPr>
                <w:rFonts w:ascii="Calibri" w:hAnsi="Calibri"/>
                <w:sz w:val="18"/>
                <w:szCs w:val="18"/>
              </w:rPr>
              <w:br/>
            </w:r>
            <w:r w:rsidRPr="00BF3A53">
              <w:rPr>
                <w:rFonts w:ascii="Calibri" w:hAnsi="Calibri"/>
                <w:sz w:val="18"/>
                <w:szCs w:val="18"/>
                <w:lang w:val="en"/>
              </w:rPr>
              <w:t>- Driving license.</w:t>
            </w:r>
          </w:p>
          <w:p w:rsidR="00BB7D13" w:rsidRPr="00BF3A53" w:rsidRDefault="00BB7D13" w:rsidP="00FE0D96">
            <w:pPr>
              <w:rPr>
                <w:rFonts w:ascii="Calibri" w:hAnsi="Calibri"/>
                <w:lang w:val="en"/>
              </w:rPr>
            </w:pPr>
          </w:p>
        </w:tc>
        <w:tc>
          <w:tcPr>
            <w:tcW w:w="2303" w:type="dxa"/>
            <w:shd w:val="clear" w:color="auto" w:fill="auto"/>
          </w:tcPr>
          <w:p w:rsidR="00BB7D13" w:rsidRPr="00BF3A53" w:rsidRDefault="00BB7D13" w:rsidP="00FE0D96">
            <w:pPr>
              <w:jc w:val="both"/>
              <w:rPr>
                <w:rFonts w:ascii="Calibri" w:eastAsia="Calibri" w:hAnsi="Calibri"/>
                <w:sz w:val="18"/>
                <w:szCs w:val="18"/>
                <w:lang w:val="pt-PT"/>
              </w:rPr>
            </w:pPr>
            <w:r w:rsidRPr="00BF3A53">
              <w:rPr>
                <w:rFonts w:ascii="Calibri" w:eastAsia="Calibri" w:hAnsi="Calibri"/>
                <w:sz w:val="18"/>
                <w:szCs w:val="18"/>
                <w:lang w:val="en-GB"/>
              </w:rPr>
              <w:t>Not available</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r w:rsidRPr="00BF3A53">
              <w:rPr>
                <w:rFonts w:ascii="Calibri" w:hAnsi="Calibri" w:cs="Arial"/>
                <w:sz w:val="18"/>
                <w:szCs w:val="18"/>
                <w:lang w:val="es-ES_tradnl"/>
              </w:rPr>
              <w:t>Encarregados de Obra - Argélia.</w:t>
            </w:r>
          </w:p>
        </w:tc>
        <w:tc>
          <w:tcPr>
            <w:tcW w:w="2302" w:type="dxa"/>
            <w:shd w:val="clear" w:color="auto" w:fill="auto"/>
          </w:tcPr>
          <w:p w:rsidR="00BB7D13" w:rsidRPr="00BF3A53" w:rsidRDefault="00BB7D13" w:rsidP="00FE0D96">
            <w:pPr>
              <w:rPr>
                <w:rFonts w:ascii="Calibri" w:hAnsi="Calibri"/>
                <w:sz w:val="18"/>
                <w:szCs w:val="18"/>
                <w:lang w:val="en"/>
              </w:rPr>
            </w:pPr>
            <w:r w:rsidRPr="00BF3A53">
              <w:rPr>
                <w:rFonts w:ascii="Calibri" w:hAnsi="Calibri"/>
                <w:sz w:val="18"/>
                <w:szCs w:val="18"/>
                <w:lang w:val="en"/>
              </w:rPr>
              <w:t>- General</w:t>
            </w:r>
            <w:r w:rsidRPr="00BF3A53">
              <w:rPr>
                <w:rFonts w:ascii="Calibri" w:hAnsi="Calibri"/>
                <w:sz w:val="18"/>
                <w:szCs w:val="18"/>
              </w:rPr>
              <w:t xml:space="preserve"> </w:t>
            </w:r>
            <w:r w:rsidRPr="00BF3A53">
              <w:rPr>
                <w:rFonts w:ascii="Calibri" w:hAnsi="Calibri"/>
                <w:sz w:val="18"/>
                <w:szCs w:val="18"/>
                <w:lang w:val="en"/>
              </w:rPr>
              <w:t>in charge</w:t>
            </w:r>
            <w:r w:rsidRPr="00BF3A53">
              <w:rPr>
                <w:rFonts w:ascii="Calibri" w:hAnsi="Calibri"/>
                <w:sz w:val="18"/>
                <w:szCs w:val="18"/>
              </w:rPr>
              <w:t xml:space="preserve"> </w:t>
            </w:r>
            <w:r w:rsidRPr="00BF3A53">
              <w:rPr>
                <w:rFonts w:ascii="Calibri" w:hAnsi="Calibri"/>
                <w:sz w:val="18"/>
                <w:szCs w:val="18"/>
                <w:lang w:val="en"/>
              </w:rPr>
              <w:t>of</w:t>
            </w:r>
            <w:r w:rsidRPr="00BF3A53">
              <w:rPr>
                <w:rFonts w:ascii="Calibri" w:hAnsi="Calibri"/>
                <w:sz w:val="18"/>
                <w:szCs w:val="18"/>
              </w:rPr>
              <w:t xml:space="preserve"> </w:t>
            </w:r>
            <w:r w:rsidRPr="00BF3A53">
              <w:rPr>
                <w:rFonts w:ascii="Calibri" w:hAnsi="Calibri"/>
                <w:sz w:val="18"/>
                <w:szCs w:val="18"/>
                <w:lang w:val="en"/>
              </w:rPr>
              <w:t>key</w:t>
            </w:r>
            <w:r w:rsidRPr="00BF3A53">
              <w:rPr>
                <w:rFonts w:ascii="Calibri" w:hAnsi="Calibri"/>
                <w:sz w:val="18"/>
                <w:szCs w:val="18"/>
              </w:rPr>
              <w:t xml:space="preserve"> </w:t>
            </w:r>
            <w:r w:rsidRPr="00BF3A53">
              <w:rPr>
                <w:rFonts w:ascii="Calibri" w:hAnsi="Calibri"/>
                <w:sz w:val="18"/>
                <w:szCs w:val="18"/>
                <w:lang w:val="en"/>
              </w:rPr>
              <w:t>works</w:t>
            </w:r>
            <w:r w:rsidRPr="00BF3A53">
              <w:rPr>
                <w:rFonts w:ascii="Calibri" w:hAnsi="Calibri"/>
                <w:sz w:val="18"/>
                <w:szCs w:val="18"/>
              </w:rPr>
              <w:t xml:space="preserve"> </w:t>
            </w:r>
            <w:r w:rsidRPr="00BF3A53">
              <w:rPr>
                <w:rFonts w:ascii="Calibri" w:hAnsi="Calibri"/>
                <w:sz w:val="18"/>
                <w:szCs w:val="18"/>
                <w:lang w:val="en"/>
              </w:rPr>
              <w:t>in hand</w:t>
            </w:r>
            <w:r w:rsidRPr="00BF3A53">
              <w:rPr>
                <w:rFonts w:ascii="Calibri" w:hAnsi="Calibri"/>
                <w:sz w:val="18"/>
                <w:szCs w:val="18"/>
              </w:rPr>
              <w:t xml:space="preserve"> </w:t>
            </w:r>
            <w:r w:rsidRPr="00BF3A53">
              <w:rPr>
                <w:rFonts w:ascii="Calibri" w:hAnsi="Calibri"/>
                <w:sz w:val="18"/>
                <w:szCs w:val="18"/>
                <w:lang w:val="en"/>
              </w:rPr>
              <w:t>(</w:t>
            </w:r>
            <w:r w:rsidRPr="00BF3A53">
              <w:rPr>
                <w:rFonts w:ascii="Calibri" w:hAnsi="Calibri"/>
                <w:sz w:val="18"/>
                <w:szCs w:val="18"/>
              </w:rPr>
              <w:t xml:space="preserve">from </w:t>
            </w:r>
            <w:r w:rsidRPr="00BF3A53">
              <w:rPr>
                <w:rFonts w:ascii="Calibri" w:hAnsi="Calibri"/>
                <w:sz w:val="18"/>
                <w:szCs w:val="18"/>
                <w:lang w:val="en"/>
              </w:rPr>
              <w:t>structure</w:t>
            </w:r>
            <w:r w:rsidRPr="00BF3A53">
              <w:rPr>
                <w:rFonts w:ascii="Calibri" w:hAnsi="Calibri"/>
                <w:sz w:val="18"/>
                <w:szCs w:val="18"/>
              </w:rPr>
              <w:t xml:space="preserve"> </w:t>
            </w:r>
            <w:r w:rsidRPr="00BF3A53">
              <w:rPr>
                <w:rFonts w:ascii="Calibri" w:hAnsi="Calibri"/>
                <w:sz w:val="18"/>
                <w:szCs w:val="18"/>
                <w:lang w:val="en"/>
              </w:rPr>
              <w:t>to</w:t>
            </w:r>
            <w:r w:rsidRPr="00BF3A53">
              <w:rPr>
                <w:rFonts w:ascii="Calibri" w:hAnsi="Calibri"/>
                <w:sz w:val="18"/>
                <w:szCs w:val="18"/>
              </w:rPr>
              <w:t xml:space="preserve"> </w:t>
            </w:r>
            <w:r w:rsidRPr="00BF3A53">
              <w:rPr>
                <w:rFonts w:ascii="Calibri" w:hAnsi="Calibri"/>
                <w:sz w:val="18"/>
                <w:szCs w:val="18"/>
                <w:lang w:val="en"/>
              </w:rPr>
              <w:t>finishing</w:t>
            </w:r>
            <w:r w:rsidRPr="00BF3A53">
              <w:rPr>
                <w:rFonts w:ascii="Calibri" w:hAnsi="Calibri"/>
                <w:sz w:val="18"/>
                <w:szCs w:val="18"/>
              </w:rPr>
              <w:t>).</w:t>
            </w:r>
          </w:p>
          <w:p w:rsidR="00BB7D13" w:rsidRPr="00BF3A53" w:rsidRDefault="00BB7D13" w:rsidP="00FE0D96">
            <w:pPr>
              <w:jc w:val="both"/>
              <w:rPr>
                <w:rFonts w:ascii="Calibri" w:hAnsi="Calibri"/>
                <w:sz w:val="22"/>
                <w:szCs w:val="22"/>
                <w:lang w:val="en"/>
              </w:rPr>
            </w:pPr>
          </w:p>
        </w:tc>
        <w:tc>
          <w:tcPr>
            <w:tcW w:w="2303" w:type="dxa"/>
            <w:shd w:val="clear" w:color="auto" w:fill="auto"/>
          </w:tcPr>
          <w:p w:rsidR="00BB7D13" w:rsidRPr="00BF3A53" w:rsidRDefault="00BB7D13" w:rsidP="00FE0D96">
            <w:pPr>
              <w:jc w:val="both"/>
              <w:rPr>
                <w:rFonts w:ascii="Calibri" w:eastAsia="Calibri" w:hAnsi="Calibri"/>
                <w:sz w:val="18"/>
                <w:szCs w:val="18"/>
                <w:lang w:val="pt-PT"/>
              </w:rPr>
            </w:pPr>
            <w:r w:rsidRPr="00BF3A53">
              <w:rPr>
                <w:rFonts w:ascii="Calibri" w:eastAsia="Calibri" w:hAnsi="Calibri"/>
                <w:sz w:val="18"/>
                <w:szCs w:val="18"/>
                <w:lang w:val="en-GB"/>
              </w:rPr>
              <w:t>Not available</w:t>
            </w:r>
          </w:p>
        </w:tc>
        <w:tc>
          <w:tcPr>
            <w:tcW w:w="2303" w:type="dxa"/>
            <w:shd w:val="clear" w:color="auto" w:fill="auto"/>
          </w:tcPr>
          <w:p w:rsidR="00BB7D13" w:rsidRPr="00BF3A53" w:rsidRDefault="00BB7D13" w:rsidP="00FE0D96">
            <w:pPr>
              <w:jc w:val="both"/>
              <w:rPr>
                <w:rFonts w:ascii="Calibri" w:eastAsia="Calibri" w:hAnsi="Calibri"/>
                <w:sz w:val="18"/>
                <w:szCs w:val="18"/>
                <w:lang w:val="pt-PT"/>
              </w:rPr>
            </w:pPr>
            <w:r w:rsidRPr="00BF3A53">
              <w:rPr>
                <w:rFonts w:ascii="Calibri" w:eastAsia="Calibri" w:hAnsi="Calibri"/>
                <w:sz w:val="18"/>
                <w:szCs w:val="18"/>
                <w:lang w:val="en-GB"/>
              </w:rPr>
              <w:t>Not available</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Encarregado de betão armado.</w:t>
            </w:r>
          </w:p>
        </w:tc>
        <w:tc>
          <w:tcPr>
            <w:tcW w:w="2302"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Work experience in works of urban renewal;</w:t>
            </w:r>
            <w:r w:rsidRPr="00BF3A53">
              <w:rPr>
                <w:rFonts w:ascii="Calibri" w:eastAsia="Calibri" w:hAnsi="Calibri"/>
                <w:sz w:val="18"/>
                <w:szCs w:val="18"/>
                <w:lang w:val="en-GB"/>
              </w:rPr>
              <w:br/>
              <w:t>- Minimum experience of 15 years as construction Charge;</w:t>
            </w:r>
            <w:r w:rsidRPr="00BF3A53">
              <w:rPr>
                <w:rFonts w:ascii="Calibri" w:eastAsia="Calibri" w:hAnsi="Calibri"/>
                <w:sz w:val="18"/>
                <w:szCs w:val="18"/>
                <w:lang w:val="en-GB"/>
              </w:rPr>
              <w:br/>
              <w:t>- Ability to lead and guide all work on the part of the work's structure, including, demolition, excavation, concrete.</w:t>
            </w:r>
          </w:p>
        </w:tc>
        <w:tc>
          <w:tcPr>
            <w:tcW w:w="2303"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Leadership skills;</w:t>
            </w:r>
            <w:r w:rsidRPr="00BF3A53">
              <w:rPr>
                <w:rFonts w:ascii="Calibri" w:eastAsia="Calibri" w:hAnsi="Calibri"/>
                <w:sz w:val="18"/>
                <w:szCs w:val="18"/>
                <w:lang w:val="en-GB"/>
              </w:rPr>
              <w:br/>
              <w:t>- Dynamism and high sense of responsibility;</w:t>
            </w:r>
            <w:r w:rsidRPr="00BF3A53">
              <w:rPr>
                <w:rFonts w:ascii="Calibri" w:eastAsia="Calibri" w:hAnsi="Calibri"/>
                <w:sz w:val="18"/>
                <w:szCs w:val="18"/>
                <w:lang w:val="en-GB"/>
              </w:rPr>
              <w:br/>
              <w:t>- Ability to work autonomously, proactivity and rigor.</w:t>
            </w:r>
          </w:p>
        </w:tc>
        <w:tc>
          <w:tcPr>
            <w:tcW w:w="2303" w:type="dxa"/>
            <w:shd w:val="clear" w:color="auto" w:fill="auto"/>
          </w:tcPr>
          <w:p w:rsidR="00BB7D13" w:rsidRPr="00BF3A53" w:rsidRDefault="00BB7D13" w:rsidP="00FE0D96">
            <w:pPr>
              <w:jc w:val="both"/>
              <w:rPr>
                <w:rFonts w:ascii="Calibri" w:eastAsia="Calibri" w:hAnsi="Calibri"/>
                <w:sz w:val="18"/>
                <w:szCs w:val="18"/>
                <w:lang w:val="pt-PT"/>
              </w:rPr>
            </w:pPr>
            <w:r w:rsidRPr="00BF3A53">
              <w:rPr>
                <w:rFonts w:ascii="Calibri" w:eastAsia="Calibri" w:hAnsi="Calibri"/>
                <w:sz w:val="18"/>
                <w:szCs w:val="18"/>
                <w:lang w:val="en-GB"/>
              </w:rPr>
              <w:t>Not available</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48" w:tgtFrame="_blank" w:tooltip="Ver mais ofertas de emprego: Encarregado" w:history="1">
              <w:r w:rsidRPr="00BF3A53">
                <w:rPr>
                  <w:rFonts w:ascii="Calibri" w:hAnsi="Calibri" w:cs="Arial"/>
                  <w:sz w:val="18"/>
                  <w:szCs w:val="18"/>
                  <w:lang w:val="es-ES_tradnl"/>
                </w:rPr>
                <w:t>Encarregado</w:t>
              </w:r>
            </w:hyperlink>
            <w:r w:rsidRPr="00BF3A53">
              <w:rPr>
                <w:rFonts w:ascii="Calibri" w:hAnsi="Calibri" w:cs="Arial"/>
                <w:sz w:val="18"/>
                <w:szCs w:val="18"/>
                <w:lang w:val="es-ES_tradnl"/>
              </w:rPr>
              <w:t xml:space="preserve"> de Obras.</w:t>
            </w:r>
          </w:p>
        </w:tc>
        <w:tc>
          <w:tcPr>
            <w:tcW w:w="2302"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Mid-level training</w:t>
            </w:r>
            <w:r w:rsidRPr="00BF3A53">
              <w:rPr>
                <w:rFonts w:ascii="Calibri" w:eastAsia="Calibri" w:hAnsi="Calibri"/>
                <w:sz w:val="18"/>
                <w:szCs w:val="18"/>
                <w:lang w:val="en-GB"/>
              </w:rPr>
              <w:br/>
              <w:t>- Minimum experience of 10 years as Hydraulic Engineering Officer, (basins and retention dikes, mini dams);</w:t>
            </w:r>
            <w:r w:rsidRPr="00BF3A53">
              <w:rPr>
                <w:rFonts w:ascii="Calibri" w:eastAsia="Calibri" w:hAnsi="Calibri"/>
                <w:sz w:val="18"/>
                <w:szCs w:val="18"/>
                <w:lang w:val="en-GB"/>
              </w:rPr>
              <w:br/>
              <w:t>- Experience also in construction, earthmoving, paving and infrastructure;</w:t>
            </w:r>
            <w:r w:rsidRPr="00BF3A53">
              <w:rPr>
                <w:rFonts w:ascii="Calibri" w:eastAsia="Calibri" w:hAnsi="Calibri"/>
                <w:sz w:val="18"/>
                <w:szCs w:val="18"/>
                <w:lang w:val="en-GB"/>
              </w:rPr>
              <w:br/>
              <w:t>- Reading of hydraulic design and construction.</w:t>
            </w:r>
          </w:p>
        </w:tc>
        <w:tc>
          <w:tcPr>
            <w:tcW w:w="2303"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Excellent team management capacity;</w:t>
            </w:r>
            <w:r w:rsidRPr="00BF3A53">
              <w:rPr>
                <w:rFonts w:ascii="Calibri" w:eastAsia="Calibri" w:hAnsi="Calibri"/>
                <w:sz w:val="18"/>
                <w:szCs w:val="18"/>
                <w:lang w:val="en-GB"/>
              </w:rPr>
              <w:br/>
              <w:t>- Is valued professional experience in African markets.</w:t>
            </w:r>
          </w:p>
        </w:tc>
        <w:tc>
          <w:tcPr>
            <w:tcW w:w="2303"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Conditions associated with the role and experience;</w:t>
            </w:r>
            <w:r w:rsidRPr="00BF3A53">
              <w:rPr>
                <w:rFonts w:ascii="Calibri" w:eastAsia="Calibri" w:hAnsi="Calibri"/>
                <w:sz w:val="18"/>
                <w:szCs w:val="18"/>
                <w:lang w:val="en-GB"/>
              </w:rPr>
              <w:br/>
              <w:t>- Integration into growing business;</w:t>
            </w:r>
            <w:r w:rsidRPr="00BF3A53">
              <w:rPr>
                <w:rFonts w:ascii="Calibri" w:eastAsia="Calibri" w:hAnsi="Calibri"/>
                <w:sz w:val="18"/>
                <w:szCs w:val="18"/>
                <w:lang w:val="en-GB"/>
              </w:rPr>
              <w:br/>
              <w:t>- Accommodation and travel.</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49" w:tgtFrame="_blank" w:tooltip="Ver mais ofertas de emprego: Encarregado" w:history="1">
              <w:r w:rsidRPr="00BF3A53">
                <w:rPr>
                  <w:rFonts w:ascii="Calibri" w:eastAsia="Calibri" w:hAnsi="Calibri"/>
                  <w:sz w:val="18"/>
                  <w:szCs w:val="18"/>
                  <w:lang w:val="en-GB"/>
                </w:rPr>
                <w:t>Encarregado</w:t>
              </w:r>
            </w:hyperlink>
            <w:r w:rsidRPr="00BF3A53">
              <w:rPr>
                <w:rFonts w:ascii="Calibri" w:eastAsia="Calibri" w:hAnsi="Calibri"/>
                <w:sz w:val="18"/>
                <w:szCs w:val="18"/>
                <w:lang w:val="en-GB"/>
              </w:rPr>
              <w:t xml:space="preserve"> de Obra.</w:t>
            </w:r>
          </w:p>
        </w:tc>
        <w:tc>
          <w:tcPr>
            <w:tcW w:w="2302"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Not available</w:t>
            </w:r>
          </w:p>
        </w:tc>
        <w:tc>
          <w:tcPr>
            <w:tcW w:w="2303"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High ability to plan, organize and manage teams, equipment and all the components of a work</w:t>
            </w:r>
            <w:r w:rsidRPr="00BF3A53">
              <w:rPr>
                <w:rFonts w:ascii="Calibri" w:eastAsia="Calibri" w:hAnsi="Calibri"/>
                <w:sz w:val="18"/>
                <w:szCs w:val="18"/>
                <w:lang w:val="en-GB"/>
              </w:rPr>
              <w:br/>
              <w:t>knowledge of computer user's perspective.</w:t>
            </w:r>
          </w:p>
        </w:tc>
        <w:tc>
          <w:tcPr>
            <w:tcW w:w="2303"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Good team spirit, communication and relationship, dynamic, sense of organization, responsible, autonomous, assiduous, timely, multipurpose and stress resistance.</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50" w:tgtFrame="_blank" w:tooltip="Ver mais ofertas de emprego: Encarregado" w:history="1">
              <w:r w:rsidRPr="00BF3A53">
                <w:rPr>
                  <w:rFonts w:ascii="Calibri" w:hAnsi="Calibri" w:cs="Arial"/>
                  <w:sz w:val="18"/>
                  <w:szCs w:val="18"/>
                  <w:lang w:val="es-ES_tradnl"/>
                </w:rPr>
                <w:t>Encarregado</w:t>
              </w:r>
            </w:hyperlink>
            <w:r w:rsidRPr="00BF3A53">
              <w:rPr>
                <w:rFonts w:ascii="Calibri" w:hAnsi="Calibri" w:cs="Arial"/>
                <w:sz w:val="18"/>
                <w:szCs w:val="18"/>
                <w:lang w:val="es-ES_tradnl"/>
              </w:rPr>
              <w:t xml:space="preserve"> de Obra.</w:t>
            </w:r>
          </w:p>
        </w:tc>
        <w:tc>
          <w:tcPr>
            <w:tcW w:w="2302"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Angolan nationality and / or residence visa are preferred factors;</w:t>
            </w:r>
            <w:r w:rsidRPr="00BF3A53">
              <w:rPr>
                <w:rFonts w:ascii="Calibri" w:eastAsia="Calibri" w:hAnsi="Calibri"/>
                <w:sz w:val="18"/>
                <w:szCs w:val="18"/>
                <w:lang w:val="en-GB"/>
              </w:rPr>
              <w:br/>
              <w:t>- Minimum experience of 5 years in this function;</w:t>
            </w:r>
            <w:r w:rsidRPr="00BF3A53">
              <w:rPr>
                <w:rFonts w:ascii="Calibri" w:eastAsia="Calibri" w:hAnsi="Calibri"/>
                <w:sz w:val="18"/>
                <w:szCs w:val="18"/>
                <w:lang w:val="en-GB"/>
              </w:rPr>
              <w:br/>
              <w:t>- 12th grade;</w:t>
            </w:r>
            <w:r w:rsidRPr="00BF3A53">
              <w:rPr>
                <w:rFonts w:ascii="Calibri" w:eastAsia="Calibri" w:hAnsi="Calibri"/>
                <w:sz w:val="18"/>
                <w:szCs w:val="18"/>
                <w:lang w:val="en-GB"/>
              </w:rPr>
              <w:br/>
              <w:t>- Proficiency in Portuguese.</w:t>
            </w:r>
          </w:p>
        </w:tc>
        <w:tc>
          <w:tcPr>
            <w:tcW w:w="2303"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Zealous in compliance with the rules of hygiene and safety at work;</w:t>
            </w:r>
            <w:r w:rsidRPr="00BF3A53">
              <w:rPr>
                <w:rFonts w:ascii="Calibri" w:eastAsia="Calibri" w:hAnsi="Calibri"/>
                <w:sz w:val="18"/>
                <w:szCs w:val="18"/>
                <w:lang w:val="en-GB"/>
              </w:rPr>
              <w:br/>
              <w:t>- Jealous conservation work equipment and the construction site;</w:t>
            </w:r>
            <w:r w:rsidRPr="00BF3A53">
              <w:rPr>
                <w:rFonts w:ascii="Calibri" w:eastAsia="Calibri" w:hAnsi="Calibri"/>
                <w:sz w:val="18"/>
                <w:szCs w:val="18"/>
                <w:lang w:val="en-GB"/>
              </w:rPr>
              <w:br/>
              <w:t>- Compliant the stipulated working hours and received guidance;</w:t>
            </w:r>
            <w:r w:rsidRPr="00BF3A53">
              <w:rPr>
                <w:rFonts w:ascii="Calibri" w:eastAsia="Calibri" w:hAnsi="Calibri"/>
                <w:sz w:val="18"/>
                <w:szCs w:val="18"/>
                <w:lang w:val="en-GB"/>
              </w:rPr>
              <w:br/>
              <w:t>- Contributing to a good working environment.</w:t>
            </w:r>
          </w:p>
        </w:tc>
        <w:tc>
          <w:tcPr>
            <w:tcW w:w="2303"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Salary package suitable for demonstrated experience.</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pt-PT"/>
              </w:rPr>
            </w:pPr>
            <w:r w:rsidRPr="00BF3A53">
              <w:rPr>
                <w:rFonts w:ascii="Calibri" w:eastAsia="Calibri" w:hAnsi="Calibri"/>
                <w:sz w:val="18"/>
                <w:szCs w:val="18"/>
                <w:lang w:val="pt-PT"/>
              </w:rPr>
              <w:tab/>
            </w:r>
            <w:r w:rsidRPr="00BF3A53">
              <w:rPr>
                <w:rFonts w:ascii="Calibri" w:hAnsi="Calibri" w:cs="Arial"/>
                <w:sz w:val="18"/>
                <w:szCs w:val="18"/>
                <w:lang w:val="es-ES_tradnl"/>
              </w:rPr>
              <w:t>Encarregado de 1ª Construção Civil.</w:t>
            </w:r>
          </w:p>
        </w:tc>
        <w:tc>
          <w:tcPr>
            <w:tcW w:w="2302" w:type="dxa"/>
            <w:shd w:val="clear" w:color="auto" w:fill="auto"/>
          </w:tcPr>
          <w:p w:rsidR="00BB7D13" w:rsidRPr="00BF3A53" w:rsidRDefault="00BB7D13" w:rsidP="00FE0D96">
            <w:pPr>
              <w:jc w:val="both"/>
              <w:rPr>
                <w:rFonts w:ascii="Calibri" w:eastAsia="Calibri" w:hAnsi="Calibri"/>
                <w:sz w:val="18"/>
                <w:szCs w:val="18"/>
                <w:lang w:val="pt-PT"/>
              </w:rPr>
            </w:pPr>
            <w:r w:rsidRPr="00BF3A53">
              <w:rPr>
                <w:rFonts w:ascii="Calibri" w:eastAsia="Calibri" w:hAnsi="Calibri"/>
                <w:sz w:val="18"/>
                <w:szCs w:val="18"/>
                <w:lang w:val="pt-PT"/>
              </w:rPr>
              <w:t>- 12th grade</w:t>
            </w:r>
            <w:r w:rsidRPr="00BF3A53">
              <w:rPr>
                <w:rFonts w:ascii="Calibri" w:eastAsia="Calibri" w:hAnsi="Calibri"/>
                <w:sz w:val="18"/>
                <w:szCs w:val="18"/>
                <w:lang w:val="pt-PT"/>
              </w:rPr>
              <w:br/>
              <w:t>technical course work (preferred);</w:t>
            </w:r>
            <w:r w:rsidRPr="00BF3A53">
              <w:rPr>
                <w:rFonts w:ascii="Calibri" w:eastAsia="Calibri" w:hAnsi="Calibri"/>
                <w:sz w:val="18"/>
                <w:szCs w:val="18"/>
                <w:lang w:val="pt-PT"/>
              </w:rPr>
              <w:br/>
              <w:t>- Minimum professional experience of 10 years</w:t>
            </w:r>
            <w:r w:rsidRPr="00BF3A53">
              <w:rPr>
                <w:rFonts w:ascii="Calibri" w:eastAsia="Calibri" w:hAnsi="Calibri"/>
                <w:sz w:val="18"/>
                <w:szCs w:val="18"/>
                <w:lang w:val="pt-PT"/>
              </w:rPr>
              <w:br/>
              <w:t>Specific experience in civil construction works of buildings and / or commercial spaces and / or industrial parks and / or residential buildings</w:t>
            </w:r>
            <w:r w:rsidRPr="00BF3A53">
              <w:rPr>
                <w:rFonts w:ascii="Calibri" w:eastAsia="Calibri" w:hAnsi="Calibri"/>
                <w:sz w:val="18"/>
                <w:szCs w:val="18"/>
                <w:lang w:val="pt-PT"/>
              </w:rPr>
              <w:br/>
              <w:t>depth knowledge of materials and construction techniques;</w:t>
            </w:r>
            <w:r w:rsidRPr="00BF3A53">
              <w:rPr>
                <w:rFonts w:ascii="Calibri" w:eastAsia="Calibri" w:hAnsi="Calibri"/>
                <w:sz w:val="18"/>
                <w:szCs w:val="18"/>
                <w:lang w:val="pt-PT"/>
              </w:rPr>
              <w:br/>
              <w:t>- Knowledge: MOffice, MSProject, Autocad2D and Outlook;</w:t>
            </w:r>
            <w:r w:rsidRPr="00BF3A53">
              <w:rPr>
                <w:rFonts w:ascii="Calibri" w:eastAsia="Calibri" w:hAnsi="Calibri"/>
                <w:sz w:val="18"/>
                <w:szCs w:val="18"/>
                <w:lang w:val="pt-PT"/>
              </w:rPr>
              <w:br/>
              <w:t>- Easiness in reading the projects and work plans to run;</w:t>
            </w:r>
            <w:r w:rsidRPr="00BF3A53">
              <w:rPr>
                <w:rFonts w:ascii="Calibri" w:eastAsia="Calibri" w:hAnsi="Calibri"/>
                <w:sz w:val="18"/>
                <w:szCs w:val="18"/>
                <w:lang w:val="pt-PT"/>
              </w:rPr>
              <w:br/>
              <w:t>- Age group: 35-45</w:t>
            </w:r>
          </w:p>
        </w:tc>
        <w:tc>
          <w:tcPr>
            <w:tcW w:w="2303" w:type="dxa"/>
            <w:shd w:val="clear" w:color="auto" w:fill="auto"/>
          </w:tcPr>
          <w:p w:rsidR="00BB7D13" w:rsidRPr="00BF3A53" w:rsidRDefault="00BB7D13" w:rsidP="00FE0D96">
            <w:pPr>
              <w:jc w:val="both"/>
              <w:rPr>
                <w:rFonts w:ascii="Calibri" w:eastAsia="Calibri" w:hAnsi="Calibri"/>
                <w:sz w:val="18"/>
                <w:szCs w:val="18"/>
                <w:lang w:val="pt-PT"/>
              </w:rPr>
            </w:pPr>
            <w:r w:rsidRPr="00BF3A53">
              <w:rPr>
                <w:rFonts w:ascii="Calibri" w:eastAsia="Calibri" w:hAnsi="Calibri"/>
                <w:sz w:val="18"/>
                <w:szCs w:val="18"/>
                <w:lang w:val="pt-PT"/>
              </w:rPr>
              <w:t>- Good interpersonal relationship;</w:t>
            </w:r>
            <w:r w:rsidRPr="00BF3A53">
              <w:rPr>
                <w:rFonts w:ascii="Calibri" w:eastAsia="Calibri" w:hAnsi="Calibri"/>
                <w:sz w:val="18"/>
                <w:szCs w:val="18"/>
                <w:lang w:val="pt-PT"/>
              </w:rPr>
              <w:br/>
              <w:t>- Ability to work in team</w:t>
            </w:r>
            <w:r w:rsidRPr="00BF3A53">
              <w:rPr>
                <w:rFonts w:ascii="Calibri" w:eastAsia="Calibri" w:hAnsi="Calibri"/>
                <w:sz w:val="18"/>
                <w:szCs w:val="18"/>
                <w:lang w:val="pt-PT"/>
              </w:rPr>
              <w:br/>
              <w:t>leadership;</w:t>
            </w:r>
            <w:r w:rsidRPr="00BF3A53">
              <w:rPr>
                <w:rFonts w:ascii="Calibri" w:eastAsia="Calibri" w:hAnsi="Calibri"/>
                <w:sz w:val="18"/>
                <w:szCs w:val="18"/>
                <w:lang w:val="pt-PT"/>
              </w:rPr>
              <w:br/>
              <w:t>- Conflict management capacity;</w:t>
            </w:r>
            <w:r w:rsidRPr="00BF3A53">
              <w:rPr>
                <w:rFonts w:ascii="Calibri" w:eastAsia="Calibri" w:hAnsi="Calibri"/>
                <w:sz w:val="18"/>
                <w:szCs w:val="18"/>
                <w:lang w:val="pt-PT"/>
              </w:rPr>
              <w:br/>
              <w:t>- Business sense;</w:t>
            </w:r>
            <w:r w:rsidRPr="00BF3A53">
              <w:rPr>
                <w:rFonts w:ascii="Calibri" w:eastAsia="Calibri" w:hAnsi="Calibri"/>
                <w:sz w:val="18"/>
                <w:szCs w:val="18"/>
                <w:lang w:val="pt-PT"/>
              </w:rPr>
              <w:br/>
              <w:t>- Resilience and strong sense of responsibility;</w:t>
            </w:r>
            <w:r w:rsidRPr="00BF3A53">
              <w:rPr>
                <w:rFonts w:ascii="Calibri" w:eastAsia="Calibri" w:hAnsi="Calibri"/>
                <w:sz w:val="18"/>
                <w:szCs w:val="18"/>
                <w:lang w:val="pt-PT"/>
              </w:rPr>
              <w:br/>
              <w:t>- Strict fulfillment of timings and objectives Work;</w:t>
            </w:r>
            <w:r w:rsidRPr="00BF3A53">
              <w:rPr>
                <w:rFonts w:ascii="Calibri" w:eastAsia="Calibri" w:hAnsi="Calibri"/>
                <w:sz w:val="18"/>
                <w:szCs w:val="18"/>
                <w:lang w:val="pt-PT"/>
              </w:rPr>
              <w:br/>
              <w:t>- Adaptability and versatility;</w:t>
            </w:r>
            <w:r w:rsidRPr="00BF3A53">
              <w:rPr>
                <w:rFonts w:ascii="Calibri" w:eastAsia="Calibri" w:hAnsi="Calibri"/>
                <w:sz w:val="18"/>
                <w:szCs w:val="18"/>
                <w:lang w:val="pt-PT"/>
              </w:rPr>
              <w:br/>
              <w:t>Organizational capacity and management of timely.</w:t>
            </w:r>
          </w:p>
        </w:tc>
        <w:tc>
          <w:tcPr>
            <w:tcW w:w="2303" w:type="dxa"/>
            <w:shd w:val="clear" w:color="auto" w:fill="auto"/>
          </w:tcPr>
          <w:p w:rsidR="00BB7D13" w:rsidRPr="00BF3A53" w:rsidRDefault="00BB7D13" w:rsidP="00FE0D96">
            <w:pPr>
              <w:jc w:val="both"/>
              <w:rPr>
                <w:rFonts w:ascii="Calibri" w:eastAsia="Calibri" w:hAnsi="Calibri"/>
                <w:sz w:val="18"/>
                <w:szCs w:val="18"/>
                <w:lang w:val="pt-PT"/>
              </w:rPr>
            </w:pPr>
            <w:r w:rsidRPr="00BF3A53">
              <w:rPr>
                <w:rFonts w:ascii="Calibri" w:eastAsia="Calibri" w:hAnsi="Calibri"/>
                <w:sz w:val="18"/>
                <w:szCs w:val="18"/>
                <w:lang w:val="pt-PT"/>
              </w:rPr>
              <w:t>- Full time.</w:t>
            </w:r>
          </w:p>
        </w:tc>
      </w:tr>
      <w:tr w:rsidR="00BB7D13" w:rsidRPr="00BF3A53" w:rsidTr="00FE0D96">
        <w:tc>
          <w:tcPr>
            <w:tcW w:w="2194" w:type="dxa"/>
            <w:shd w:val="clear" w:color="auto" w:fill="auto"/>
          </w:tcPr>
          <w:p w:rsidR="00BB7D13" w:rsidRPr="00BF3A53" w:rsidRDefault="00BB7D13" w:rsidP="00FE0D96">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B7D13" w:rsidRPr="00BF3A53" w:rsidRDefault="00BB7D13" w:rsidP="00FE0D96">
            <w:pPr>
              <w:ind w:left="176" w:hanging="284"/>
              <w:jc w:val="both"/>
              <w:rPr>
                <w:rFonts w:ascii="Calibri" w:eastAsia="Calibri" w:hAnsi="Calibri"/>
                <w:sz w:val="18"/>
                <w:szCs w:val="18"/>
                <w:lang w:val="en-GB"/>
              </w:rPr>
            </w:pP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B7D13" w:rsidRPr="00BF3A53" w:rsidRDefault="00BB7D13" w:rsidP="00FE0D96">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51" w:tgtFrame="_blank" w:tooltip="Ver mais ofertas de emprego: Encarregado" w:history="1">
              <w:r w:rsidRPr="00BF3A53">
                <w:rPr>
                  <w:rFonts w:ascii="Calibri" w:eastAsia="Calibri" w:hAnsi="Calibri"/>
                  <w:sz w:val="18"/>
                  <w:szCs w:val="18"/>
                  <w:lang w:val="en-GB"/>
                </w:rPr>
                <w:t>Encarregado</w:t>
              </w:r>
            </w:hyperlink>
            <w:r w:rsidRPr="00BF3A53">
              <w:rPr>
                <w:rFonts w:ascii="Calibri" w:eastAsia="Calibri" w:hAnsi="Calibri"/>
                <w:sz w:val="18"/>
                <w:szCs w:val="18"/>
                <w:lang w:val="en-GB"/>
              </w:rPr>
              <w:t xml:space="preserve"> de Obra.</w:t>
            </w:r>
          </w:p>
        </w:tc>
        <w:tc>
          <w:tcPr>
            <w:tcW w:w="2302"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 Highschool;</w:t>
            </w:r>
            <w:r w:rsidRPr="00BF3A53">
              <w:rPr>
                <w:rFonts w:ascii="Calibri" w:eastAsia="Calibri" w:hAnsi="Calibri"/>
                <w:sz w:val="18"/>
                <w:szCs w:val="18"/>
                <w:lang w:val="en-GB"/>
              </w:rPr>
              <w:br/>
              <w:t>- English;</w:t>
            </w:r>
            <w:r w:rsidRPr="00BF3A53">
              <w:rPr>
                <w:rFonts w:ascii="Calibri" w:eastAsia="Calibri" w:hAnsi="Calibri"/>
                <w:sz w:val="18"/>
                <w:szCs w:val="18"/>
                <w:lang w:val="en-GB"/>
              </w:rPr>
              <w:br/>
              <w:t>- MS Office.</w:t>
            </w:r>
          </w:p>
        </w:tc>
        <w:tc>
          <w:tcPr>
            <w:tcW w:w="2303" w:type="dxa"/>
            <w:shd w:val="clear" w:color="auto" w:fill="auto"/>
          </w:tcPr>
          <w:p w:rsidR="00BB7D13" w:rsidRPr="00BF3A53" w:rsidRDefault="00BB7D13" w:rsidP="00FE0D96">
            <w:pPr>
              <w:jc w:val="both"/>
              <w:rPr>
                <w:rFonts w:ascii="Calibri" w:eastAsia="Calibri" w:hAnsi="Calibri"/>
                <w:sz w:val="18"/>
                <w:szCs w:val="18"/>
                <w:lang w:val="en-GB"/>
              </w:rPr>
            </w:pPr>
            <w:r w:rsidRPr="00BF3A53">
              <w:rPr>
                <w:rFonts w:ascii="Calibri" w:eastAsia="Calibri" w:hAnsi="Calibri"/>
                <w:sz w:val="18"/>
                <w:szCs w:val="18"/>
                <w:lang w:val="en-GB"/>
              </w:rPr>
              <w:t>Not available</w:t>
            </w:r>
          </w:p>
        </w:tc>
        <w:tc>
          <w:tcPr>
            <w:tcW w:w="2303" w:type="dxa"/>
            <w:shd w:val="clear" w:color="auto" w:fill="auto"/>
          </w:tcPr>
          <w:p w:rsidR="00BB7D13" w:rsidRPr="00BF3A53" w:rsidRDefault="00BB7D13" w:rsidP="00FE0D96">
            <w:pPr>
              <w:jc w:val="both"/>
              <w:rPr>
                <w:rFonts w:ascii="Calibri" w:eastAsia="Calibri" w:hAnsi="Calibri"/>
                <w:sz w:val="18"/>
                <w:szCs w:val="18"/>
                <w:lang w:val="pt-PT"/>
              </w:rPr>
            </w:pPr>
            <w:r w:rsidRPr="00BF3A53">
              <w:rPr>
                <w:rFonts w:ascii="Calibri" w:eastAsia="Calibri" w:hAnsi="Calibri"/>
                <w:sz w:val="18"/>
                <w:szCs w:val="18"/>
                <w:lang w:val="pt-PT"/>
              </w:rPr>
              <w:t>- Full-time.</w:t>
            </w:r>
          </w:p>
        </w:tc>
      </w:tr>
    </w:tbl>
    <w:p w:rsidR="00BB7D13" w:rsidRPr="00BF3A53" w:rsidRDefault="00BB7D13" w:rsidP="00BB7D13">
      <w:pPr>
        <w:jc w:val="both"/>
        <w:rPr>
          <w:rFonts w:ascii="Calibri" w:eastAsia="Calibri" w:hAnsi="Calibri"/>
          <w:b/>
          <w:color w:val="2E74B5"/>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BB7D13" w:rsidRPr="00BF3A53" w:rsidTr="00FE0D96">
        <w:tc>
          <w:tcPr>
            <w:tcW w:w="9102" w:type="dxa"/>
            <w:shd w:val="clear" w:color="auto" w:fill="auto"/>
          </w:tcPr>
          <w:p w:rsidR="00BB7D13" w:rsidRPr="00C76BB4" w:rsidRDefault="00BB7D13" w:rsidP="00FE0D96">
            <w:pPr>
              <w:jc w:val="both"/>
              <w:rPr>
                <w:rFonts w:ascii="Calibri" w:eastAsia="Calibri" w:hAnsi="Calibri"/>
                <w:b/>
                <w:color w:val="2E74B5"/>
                <w:sz w:val="22"/>
                <w:szCs w:val="22"/>
                <w:lang w:val="en-GB"/>
              </w:rPr>
            </w:pPr>
            <w:r w:rsidRPr="00BF3A53">
              <w:rPr>
                <w:rFonts w:ascii="Calibri" w:eastAsia="Calibri" w:hAnsi="Calibri"/>
                <w:b/>
                <w:color w:val="2E74B5"/>
                <w:lang w:val="en-GB"/>
              </w:rPr>
              <w:t>Comments and conclusion</w:t>
            </w:r>
          </w:p>
          <w:p w:rsidR="00BB7D13" w:rsidRPr="00BF3A53" w:rsidRDefault="00BB7D13" w:rsidP="00FE0D96">
            <w:pPr>
              <w:jc w:val="both"/>
              <w:rPr>
                <w:rFonts w:ascii="Calibri" w:eastAsia="Calibri" w:hAnsi="Calibri"/>
                <w:b/>
                <w:color w:val="2E74B5"/>
                <w:lang w:val="en-GB"/>
              </w:rPr>
            </w:pPr>
          </w:p>
          <w:p w:rsidR="00BB7D13" w:rsidRPr="00C76BB4" w:rsidRDefault="00BB7D13" w:rsidP="00FE0D96">
            <w:pPr>
              <w:jc w:val="both"/>
              <w:rPr>
                <w:rFonts w:ascii="Calibri" w:eastAsia="Calibri" w:hAnsi="Calibri"/>
                <w:sz w:val="22"/>
                <w:szCs w:val="22"/>
                <w:lang w:val="en-US"/>
              </w:rPr>
            </w:pPr>
            <w:r w:rsidRPr="00C76BB4">
              <w:rPr>
                <w:rFonts w:ascii="Calibri" w:eastAsia="Calibri" w:hAnsi="Calibri"/>
                <w:sz w:val="22"/>
                <w:szCs w:val="22"/>
                <w:lang w:val="en-US"/>
              </w:rPr>
              <w:t>All the job announcements where sourced from the internet and all of them have become available within the last 2 months.</w:t>
            </w:r>
          </w:p>
          <w:p w:rsidR="00BB7D13" w:rsidRPr="00C76BB4" w:rsidRDefault="00BB7D13" w:rsidP="00FE0D96">
            <w:pPr>
              <w:jc w:val="both"/>
              <w:rPr>
                <w:rFonts w:ascii="Calibri" w:eastAsia="Calibri" w:hAnsi="Calibri"/>
                <w:sz w:val="22"/>
                <w:szCs w:val="22"/>
                <w:lang w:val="en-US"/>
              </w:rPr>
            </w:pPr>
            <w:r w:rsidRPr="00C76BB4">
              <w:rPr>
                <w:rFonts w:ascii="Calibri" w:eastAsia="Calibri" w:hAnsi="Calibri"/>
                <w:sz w:val="22"/>
                <w:szCs w:val="22"/>
                <w:lang w:val="en-US"/>
              </w:rPr>
              <w:t>It’s clear that the job conditions are not one of the most stressed items when a company places a job announcement, probably because the level of unemployment during these days in Portugal. It is expected that these professionals – averaging 5 years of experience - will earn close to 1100-1200 € for a month before taxes.</w:t>
            </w:r>
          </w:p>
          <w:p w:rsidR="00BB7D13" w:rsidRPr="00C76BB4" w:rsidRDefault="00BB7D13" w:rsidP="00FE0D96">
            <w:pPr>
              <w:jc w:val="both"/>
              <w:rPr>
                <w:rFonts w:ascii="Calibri" w:eastAsia="Calibri" w:hAnsi="Calibri"/>
                <w:sz w:val="22"/>
                <w:szCs w:val="22"/>
                <w:lang w:val="en-US"/>
              </w:rPr>
            </w:pPr>
            <w:r w:rsidRPr="00C76BB4">
              <w:rPr>
                <w:rFonts w:ascii="Calibri" w:eastAsia="Calibri" w:hAnsi="Calibri"/>
                <w:sz w:val="22"/>
                <w:szCs w:val="22"/>
                <w:lang w:val="en-US"/>
              </w:rPr>
              <w:t>Regarding the prior training courses sought for, there are not many references, mainly because this trade is regarded from the employers point of view as an experience based one, not something that can be teached and learned; this way to look at things is probably the reason not to be stressed on some of the announcements the required soft-skills that are key to the good running of teams.</w:t>
            </w:r>
          </w:p>
          <w:p w:rsidR="00BB7D13" w:rsidRPr="00BF3A53" w:rsidRDefault="00BB7D13" w:rsidP="00FE0D96">
            <w:pPr>
              <w:jc w:val="both"/>
              <w:rPr>
                <w:rFonts w:ascii="Calibri" w:eastAsia="Calibri" w:hAnsi="Calibri"/>
                <w:b/>
                <w:color w:val="2E74B5"/>
                <w:lang w:val="en-US"/>
              </w:rPr>
            </w:pPr>
          </w:p>
        </w:tc>
      </w:tr>
    </w:tbl>
    <w:p w:rsidR="00510BEE" w:rsidRDefault="00510BEE" w:rsidP="00282910">
      <w:pPr>
        <w:pStyle w:val="Sansinterligne1"/>
        <w:rPr>
          <w:lang w:val="en-US"/>
        </w:rPr>
      </w:pPr>
    </w:p>
    <w:p w:rsidR="00230FD7" w:rsidRPr="00BB7D13" w:rsidRDefault="00230FD7" w:rsidP="00282910">
      <w:pPr>
        <w:pStyle w:val="Sansinterligne1"/>
        <w:rPr>
          <w:lang w:val="en-US"/>
        </w:rPr>
      </w:pPr>
    </w:p>
    <w:p w:rsidR="00D85738" w:rsidRPr="00D85738" w:rsidRDefault="00D85738" w:rsidP="00D85738">
      <w:pPr>
        <w:jc w:val="center"/>
        <w:rPr>
          <w:rFonts w:ascii="Calibri" w:hAnsi="Calibri" w:cs="Verdana"/>
          <w:b/>
          <w:color w:val="000080"/>
          <w:sz w:val="28"/>
          <w:szCs w:val="28"/>
          <w:lang w:val="en-GB"/>
        </w:rPr>
      </w:pPr>
      <w:r w:rsidRPr="00D85738">
        <w:rPr>
          <w:rFonts w:ascii="Calibri" w:hAnsi="Calibri" w:cs="Verdana"/>
          <w:b/>
          <w:color w:val="000080"/>
          <w:sz w:val="28"/>
          <w:szCs w:val="28"/>
          <w:lang w:val="en-GB"/>
        </w:rPr>
        <w:t>ANNEX 2: national questionnaires related to team leaders</w:t>
      </w:r>
    </w:p>
    <w:p w:rsidR="00160B36" w:rsidRDefault="00160B36" w:rsidP="00282910">
      <w:pPr>
        <w:pStyle w:val="Sansinterligne1"/>
        <w:rPr>
          <w:lang w:val="en-GB"/>
        </w:rPr>
      </w:pPr>
    </w:p>
    <w:p w:rsidR="00230FD7" w:rsidRPr="00C77679" w:rsidRDefault="00230FD7" w:rsidP="00230FD7">
      <w:pPr>
        <w:rPr>
          <w:rFonts w:ascii="Calibri" w:hAnsi="Calibri" w:cs="Verdana"/>
          <w:color w:val="000080"/>
          <w:sz w:val="20"/>
          <w:szCs w:val="20"/>
          <w:lang w:val="en-GB"/>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230FD7" w:rsidRPr="00B2580A" w:rsidTr="00230FD7">
        <w:trPr>
          <w:trHeight w:val="830"/>
        </w:trPr>
        <w:tc>
          <w:tcPr>
            <w:tcW w:w="9163" w:type="dxa"/>
            <w:shd w:val="clear" w:color="auto" w:fill="auto"/>
          </w:tcPr>
          <w:p w:rsidR="00230FD7" w:rsidRPr="00B2580A" w:rsidRDefault="00230FD7" w:rsidP="00FE0D96">
            <w:pPr>
              <w:rPr>
                <w:rFonts w:ascii="Calibri" w:hAnsi="Calibri" w:cs="Verdana"/>
                <w:color w:val="000080"/>
                <w:sz w:val="20"/>
                <w:szCs w:val="20"/>
                <w:lang w:val="en-GB"/>
              </w:rPr>
            </w:pPr>
          </w:p>
          <w:p w:rsidR="00230FD7" w:rsidRPr="00B2580A" w:rsidRDefault="00230FD7" w:rsidP="00FE0D96">
            <w:pPr>
              <w:jc w:val="center"/>
              <w:rPr>
                <w:rFonts w:ascii="Calibri" w:hAnsi="Calibri" w:cs="Verdana"/>
                <w:b/>
                <w:color w:val="000080"/>
                <w:lang w:val="en-GB"/>
              </w:rPr>
            </w:pPr>
            <w:r w:rsidRPr="00B2580A">
              <w:rPr>
                <w:rFonts w:ascii="Calibri" w:hAnsi="Calibri" w:cs="Verdana"/>
                <w:b/>
                <w:color w:val="000080"/>
                <w:lang w:val="en-GB"/>
              </w:rPr>
              <w:t>Country</w:t>
            </w:r>
            <w:r>
              <w:rPr>
                <w:rFonts w:ascii="Calibri" w:hAnsi="Calibri" w:cs="Verdana"/>
                <w:b/>
                <w:color w:val="000080"/>
                <w:lang w:val="en-GB"/>
              </w:rPr>
              <w:t>: Germany (BZB Krefeld)</w:t>
            </w:r>
          </w:p>
          <w:p w:rsidR="00230FD7" w:rsidRPr="00B2580A" w:rsidRDefault="00230FD7" w:rsidP="00FE0D96">
            <w:pPr>
              <w:rPr>
                <w:rFonts w:ascii="Calibri" w:hAnsi="Calibri" w:cs="Verdana"/>
                <w:color w:val="000080"/>
                <w:sz w:val="20"/>
                <w:szCs w:val="20"/>
                <w:lang w:val="en-GB"/>
              </w:rPr>
            </w:pPr>
          </w:p>
        </w:tc>
      </w:tr>
    </w:tbl>
    <w:p w:rsidR="00230FD7" w:rsidRPr="00C77679" w:rsidRDefault="00230FD7" w:rsidP="00230FD7">
      <w:pPr>
        <w:rPr>
          <w:rFonts w:ascii="Calibri" w:hAnsi="Calibri" w:cs="Verdana"/>
          <w:color w:val="000080"/>
          <w:sz w:val="20"/>
          <w:szCs w:val="20"/>
          <w:lang w:val="en-GB"/>
        </w:rPr>
        <w:sectPr w:rsidR="00230FD7" w:rsidRPr="00C77679" w:rsidSect="00230FD7">
          <w:headerReference w:type="default" r:id="rId52"/>
          <w:footerReference w:type="default" r:id="rId53"/>
          <w:headerReference w:type="first" r:id="rId54"/>
          <w:footerReference w:type="first" r:id="rId55"/>
          <w:type w:val="continuous"/>
          <w:pgSz w:w="11906" w:h="16838" w:code="9"/>
          <w:pgMar w:top="1418" w:right="1418" w:bottom="1418" w:left="1418" w:header="851" w:footer="227" w:gutter="0"/>
          <w:pgNumType w:start="0"/>
          <w:cols w:space="708"/>
          <w:titlePg/>
          <w:docGrid w:linePitch="360"/>
        </w:sectPr>
      </w:pPr>
    </w:p>
    <w:p w:rsidR="00230FD7" w:rsidRPr="00B82F76" w:rsidRDefault="00230FD7" w:rsidP="00282910">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297"/>
        <w:gridCol w:w="2391"/>
        <w:gridCol w:w="2302"/>
      </w:tblGrid>
      <w:tr w:rsidR="00282910" w:rsidRPr="00B2580A" w:rsidTr="00B2580A">
        <w:tc>
          <w:tcPr>
            <w:tcW w:w="9102" w:type="dxa"/>
            <w:gridSpan w:val="4"/>
            <w:shd w:val="clear" w:color="auto" w:fill="auto"/>
          </w:tcPr>
          <w:p w:rsidR="00282910" w:rsidRPr="00B2580A" w:rsidRDefault="00282910" w:rsidP="00B2580A">
            <w:pPr>
              <w:pStyle w:val="Sansinterligne1"/>
              <w:jc w:val="center"/>
              <w:rPr>
                <w:b/>
                <w:color w:val="2E74B5"/>
                <w:sz w:val="24"/>
                <w:szCs w:val="24"/>
                <w:lang w:val="en-GB"/>
              </w:rPr>
            </w:pPr>
          </w:p>
          <w:p w:rsidR="00282910" w:rsidRPr="00B2580A" w:rsidRDefault="00282910" w:rsidP="00B2580A">
            <w:pPr>
              <w:pStyle w:val="Sansinterligne1"/>
              <w:jc w:val="center"/>
              <w:rPr>
                <w:b/>
                <w:color w:val="2E74B5"/>
                <w:sz w:val="24"/>
                <w:szCs w:val="24"/>
                <w:lang w:val="en-GB"/>
              </w:rPr>
            </w:pPr>
            <w:r w:rsidRPr="00B2580A">
              <w:rPr>
                <w:b/>
                <w:color w:val="2E74B5"/>
                <w:sz w:val="24"/>
                <w:szCs w:val="24"/>
                <w:lang w:val="en-GB"/>
              </w:rPr>
              <w:t xml:space="preserve">Announcements related to the </w:t>
            </w:r>
            <w:r w:rsidR="00521CD3" w:rsidRPr="00B2580A">
              <w:rPr>
                <w:b/>
                <w:color w:val="2E74B5"/>
                <w:sz w:val="24"/>
                <w:szCs w:val="24"/>
                <w:lang w:val="en-GB"/>
              </w:rPr>
              <w:t>profile of team leader</w:t>
            </w:r>
          </w:p>
          <w:p w:rsidR="00282910" w:rsidRPr="00B2580A" w:rsidRDefault="00282910" w:rsidP="00B2580A">
            <w:pPr>
              <w:pStyle w:val="Sansinterligne1"/>
              <w:jc w:val="center"/>
              <w:rPr>
                <w:b/>
                <w:color w:val="2E74B5"/>
                <w:sz w:val="24"/>
                <w:szCs w:val="24"/>
                <w:lang w:val="en-GB"/>
              </w:rPr>
            </w:pPr>
          </w:p>
        </w:tc>
      </w:tr>
      <w:tr w:rsidR="00E570CA" w:rsidRPr="00B2580A" w:rsidTr="00294D00">
        <w:tc>
          <w:tcPr>
            <w:tcW w:w="2194" w:type="dxa"/>
            <w:shd w:val="clear" w:color="auto" w:fill="auto"/>
          </w:tcPr>
          <w:p w:rsidR="00E570CA" w:rsidRPr="00B2580A" w:rsidRDefault="00E570CA" w:rsidP="00294D00">
            <w:pPr>
              <w:pStyle w:val="Sansinterligne1"/>
              <w:jc w:val="both"/>
              <w:rPr>
                <w:sz w:val="18"/>
                <w:szCs w:val="18"/>
                <w:lang w:val="en-GB"/>
              </w:rPr>
            </w:pPr>
          </w:p>
        </w:tc>
        <w:tc>
          <w:tcPr>
            <w:tcW w:w="2302" w:type="dxa"/>
            <w:shd w:val="clear" w:color="auto" w:fill="auto"/>
          </w:tcPr>
          <w:p w:rsidR="00E570CA" w:rsidRDefault="00E570CA" w:rsidP="00294D00">
            <w:pPr>
              <w:pStyle w:val="Sansinterligne1"/>
              <w:jc w:val="center"/>
              <w:rPr>
                <w:b/>
                <w:sz w:val="18"/>
                <w:szCs w:val="18"/>
                <w:lang w:val="en-GB"/>
              </w:rPr>
            </w:pPr>
            <w:r w:rsidRPr="007C0FB5">
              <w:rPr>
                <w:b/>
                <w:sz w:val="18"/>
                <w:szCs w:val="18"/>
                <w:lang w:val="en-GB"/>
              </w:rPr>
              <w:t>Diplomas</w:t>
            </w:r>
            <w:r>
              <w:rPr>
                <w:sz w:val="18"/>
                <w:szCs w:val="18"/>
                <w:lang w:val="en-GB"/>
              </w:rPr>
              <w:t xml:space="preserve"> and </w:t>
            </w:r>
            <w:r w:rsidRPr="007C0FB5">
              <w:rPr>
                <w:b/>
                <w:sz w:val="18"/>
                <w:szCs w:val="18"/>
                <w:lang w:val="en-GB"/>
              </w:rPr>
              <w:t>professional experience</w:t>
            </w:r>
            <w:r>
              <w:rPr>
                <w:sz w:val="18"/>
                <w:szCs w:val="18"/>
                <w:lang w:val="en-GB"/>
              </w:rPr>
              <w:t xml:space="preserve"> required.</w:t>
            </w:r>
          </w:p>
          <w:p w:rsidR="00E570CA" w:rsidRPr="007C0FB5" w:rsidRDefault="00E570CA" w:rsidP="00294D00">
            <w:pPr>
              <w:pStyle w:val="Sansinterligne1"/>
              <w:jc w:val="center"/>
              <w:rPr>
                <w:b/>
                <w:sz w:val="18"/>
                <w:szCs w:val="18"/>
                <w:lang w:val="en-GB"/>
              </w:rPr>
            </w:pPr>
            <w:r>
              <w:rPr>
                <w:b/>
                <w:sz w:val="18"/>
                <w:szCs w:val="18"/>
                <w:lang w:val="en-GB"/>
              </w:rPr>
              <w:t xml:space="preserve">Compulsory training </w:t>
            </w:r>
            <w:r w:rsidRPr="007C0FB5">
              <w:rPr>
                <w:sz w:val="18"/>
                <w:szCs w:val="18"/>
                <w:lang w:val="en-GB"/>
              </w:rPr>
              <w:t>required</w:t>
            </w:r>
            <w:r>
              <w:rPr>
                <w:sz w:val="18"/>
                <w:szCs w:val="18"/>
                <w:lang w:val="en-GB"/>
              </w:rPr>
              <w:t xml:space="preserve"> (in line with norms and regulations)</w:t>
            </w:r>
            <w:r w:rsidRPr="007C0FB5">
              <w:rPr>
                <w:sz w:val="18"/>
                <w:szCs w:val="18"/>
                <w:lang w:val="en-GB"/>
              </w:rPr>
              <w:t>.</w:t>
            </w:r>
          </w:p>
        </w:tc>
        <w:tc>
          <w:tcPr>
            <w:tcW w:w="2303" w:type="dxa"/>
            <w:shd w:val="clear" w:color="auto" w:fill="auto"/>
          </w:tcPr>
          <w:p w:rsidR="00E570CA" w:rsidRDefault="00E570CA" w:rsidP="00294D00">
            <w:pPr>
              <w:pStyle w:val="Sansinterligne1"/>
              <w:jc w:val="center"/>
              <w:rPr>
                <w:rFonts w:eastAsia="Times New Roman"/>
                <w:sz w:val="18"/>
                <w:szCs w:val="18"/>
                <w:lang w:val="en-GB" w:eastAsia="fr-FR"/>
              </w:rPr>
            </w:pPr>
            <w:r w:rsidRPr="00B2580A">
              <w:rPr>
                <w:rFonts w:eastAsia="Times New Roman"/>
                <w:sz w:val="18"/>
                <w:szCs w:val="18"/>
                <w:lang w:val="en-GB" w:eastAsia="fr-FR"/>
              </w:rPr>
              <w:t xml:space="preserve">Detailed, specialised, factual and </w:t>
            </w:r>
            <w:r w:rsidRPr="007C0FB5">
              <w:rPr>
                <w:rFonts w:eastAsia="Times New Roman"/>
                <w:b/>
                <w:sz w:val="18"/>
                <w:szCs w:val="18"/>
                <w:lang w:val="en-GB" w:eastAsia="fr-FR"/>
              </w:rPr>
              <w:t>theoretical</w:t>
            </w:r>
            <w:r w:rsidRPr="00B2580A">
              <w:rPr>
                <w:rFonts w:eastAsia="Times New Roman"/>
                <w:sz w:val="18"/>
                <w:szCs w:val="18"/>
                <w:lang w:val="en-GB" w:eastAsia="fr-FR"/>
              </w:rPr>
              <w:t xml:space="preserve"> </w:t>
            </w:r>
            <w:r w:rsidRPr="00B2580A">
              <w:rPr>
                <w:rFonts w:eastAsia="Times New Roman"/>
                <w:b/>
                <w:sz w:val="18"/>
                <w:szCs w:val="18"/>
                <w:lang w:val="en-GB" w:eastAsia="fr-FR"/>
              </w:rPr>
              <w:t>knowledge</w:t>
            </w:r>
            <w:r w:rsidRPr="00B2580A">
              <w:rPr>
                <w:rFonts w:eastAsia="Times New Roman"/>
                <w:sz w:val="18"/>
                <w:szCs w:val="18"/>
                <w:lang w:val="en-GB" w:eastAsia="fr-FR"/>
              </w:rPr>
              <w:t xml:space="preserve"> specified within the announcement.</w:t>
            </w:r>
          </w:p>
          <w:p w:rsidR="00E570CA" w:rsidRDefault="00E570CA" w:rsidP="00294D00">
            <w:pPr>
              <w:pStyle w:val="Sansinterligne1"/>
              <w:jc w:val="center"/>
              <w:rPr>
                <w:sz w:val="18"/>
                <w:szCs w:val="18"/>
                <w:lang w:val="en-GB"/>
              </w:rPr>
            </w:pPr>
            <w:r w:rsidRPr="00B2580A">
              <w:rPr>
                <w:b/>
                <w:sz w:val="18"/>
                <w:szCs w:val="18"/>
                <w:lang w:val="en-GB"/>
              </w:rPr>
              <w:t xml:space="preserve">Skills </w:t>
            </w:r>
            <w:r w:rsidRPr="00B2580A">
              <w:rPr>
                <w:sz w:val="18"/>
                <w:szCs w:val="18"/>
                <w:lang w:val="en-GB"/>
              </w:rPr>
              <w:t>specified as extent of cognitive and practical aptitude required to size up creative solutions to abstract problems.</w:t>
            </w:r>
          </w:p>
          <w:p w:rsidR="00E570CA" w:rsidRPr="00B2580A" w:rsidRDefault="00E570CA" w:rsidP="00294D00">
            <w:pPr>
              <w:pStyle w:val="Sansinterligne1"/>
              <w:jc w:val="center"/>
              <w:rPr>
                <w:sz w:val="18"/>
                <w:szCs w:val="18"/>
                <w:lang w:val="en-GB"/>
              </w:rPr>
            </w:pPr>
            <w:r w:rsidRPr="00B2580A">
              <w:rPr>
                <w:b/>
                <w:sz w:val="18"/>
                <w:szCs w:val="18"/>
                <w:lang w:val="en-GB"/>
              </w:rPr>
              <w:t>Competences</w:t>
            </w:r>
            <w:r w:rsidRPr="00B2580A">
              <w:rPr>
                <w:sz w:val="18"/>
                <w:szCs w:val="18"/>
                <w:lang w:val="en-GB"/>
              </w:rPr>
              <w:t xml:space="preserve"> identified in terms of responsibility and autonomy in the course of his/her professional activities.</w:t>
            </w:r>
          </w:p>
        </w:tc>
        <w:tc>
          <w:tcPr>
            <w:tcW w:w="2303" w:type="dxa"/>
            <w:shd w:val="clear" w:color="auto" w:fill="auto"/>
          </w:tcPr>
          <w:p w:rsidR="00E570CA" w:rsidRPr="00B2580A" w:rsidRDefault="00E570CA" w:rsidP="00294D00">
            <w:pPr>
              <w:pStyle w:val="Sansinterligne1"/>
              <w:jc w:val="center"/>
              <w:rPr>
                <w:sz w:val="18"/>
                <w:szCs w:val="18"/>
                <w:lang w:val="en-GB"/>
              </w:rPr>
            </w:pPr>
            <w:r>
              <w:rPr>
                <w:sz w:val="18"/>
                <w:szCs w:val="18"/>
                <w:lang w:val="en-GB"/>
              </w:rPr>
              <w:t xml:space="preserve">Type of </w:t>
            </w:r>
            <w:r w:rsidRPr="007C0FB5">
              <w:rPr>
                <w:b/>
                <w:sz w:val="18"/>
                <w:szCs w:val="18"/>
                <w:lang w:val="en-GB"/>
              </w:rPr>
              <w:t>work contract</w:t>
            </w:r>
            <w:r>
              <w:rPr>
                <w:sz w:val="18"/>
                <w:szCs w:val="18"/>
                <w:lang w:val="en-GB"/>
              </w:rPr>
              <w:t xml:space="preserve"> proposed (permanent or temporary, full time or part time) and </w:t>
            </w:r>
            <w:r w:rsidRPr="007C0FB5">
              <w:rPr>
                <w:b/>
                <w:sz w:val="18"/>
                <w:szCs w:val="18"/>
                <w:lang w:val="en-GB"/>
              </w:rPr>
              <w:t>work conditions</w:t>
            </w:r>
            <w:r>
              <w:rPr>
                <w:sz w:val="18"/>
                <w:szCs w:val="18"/>
                <w:lang w:val="en-GB"/>
              </w:rPr>
              <w:t xml:space="preserve"> (salary and odds).</w:t>
            </w:r>
          </w:p>
        </w:tc>
      </w:tr>
      <w:tr w:rsidR="00282910" w:rsidRPr="00B2580A" w:rsidTr="00B2580A">
        <w:tc>
          <w:tcPr>
            <w:tcW w:w="2194" w:type="dxa"/>
            <w:shd w:val="clear" w:color="auto" w:fill="auto"/>
          </w:tcPr>
          <w:p w:rsidR="00282910" w:rsidRPr="00857C0E" w:rsidRDefault="00857C0E" w:rsidP="00920ED2">
            <w:pPr>
              <w:pStyle w:val="Sansinterligne1"/>
              <w:numPr>
                <w:ilvl w:val="0"/>
                <w:numId w:val="3"/>
              </w:numPr>
              <w:ind w:left="176" w:hanging="284"/>
              <w:jc w:val="both"/>
              <w:rPr>
                <w:sz w:val="18"/>
                <w:szCs w:val="18"/>
                <w:lang w:val="fr-FR"/>
              </w:rPr>
            </w:pPr>
            <w:r w:rsidRPr="00857C0E">
              <w:rPr>
                <w:sz w:val="18"/>
                <w:szCs w:val="18"/>
                <w:lang w:val="fr-FR"/>
              </w:rPr>
              <w:t xml:space="preserve">Source: </w:t>
            </w:r>
            <w:hyperlink r:id="rId56" w:history="1">
              <w:r w:rsidRPr="00857C0E">
                <w:rPr>
                  <w:rStyle w:val="Lienhypertexte"/>
                  <w:sz w:val="18"/>
                  <w:szCs w:val="18"/>
                  <w:lang w:val="fr-FR"/>
                </w:rPr>
                <w:t>www.stellenanzeigen</w:t>
              </w:r>
            </w:hyperlink>
            <w:r w:rsidRPr="00857C0E">
              <w:rPr>
                <w:sz w:val="18"/>
                <w:szCs w:val="18"/>
                <w:lang w:val="fr-FR"/>
              </w:rPr>
              <w:t>. monster.de</w:t>
            </w:r>
          </w:p>
          <w:p w:rsidR="00282910" w:rsidRPr="00857C0E" w:rsidRDefault="00282910" w:rsidP="00B2580A">
            <w:pPr>
              <w:pStyle w:val="Sansinterligne1"/>
              <w:ind w:left="176" w:hanging="284"/>
              <w:jc w:val="both"/>
              <w:rPr>
                <w:sz w:val="18"/>
                <w:szCs w:val="18"/>
                <w:lang w:val="fr-FR"/>
              </w:rPr>
            </w:pPr>
          </w:p>
          <w:p w:rsidR="00282910" w:rsidRPr="00B2580A" w:rsidRDefault="00282910" w:rsidP="00B2580A">
            <w:pPr>
              <w:pStyle w:val="Sansinterligne1"/>
              <w:ind w:left="176" w:hanging="284"/>
              <w:jc w:val="both"/>
              <w:rPr>
                <w:sz w:val="18"/>
                <w:szCs w:val="18"/>
                <w:lang w:val="en-GB"/>
              </w:rPr>
            </w:pPr>
            <w:r w:rsidRPr="00857C0E">
              <w:rPr>
                <w:sz w:val="18"/>
                <w:szCs w:val="18"/>
                <w:lang w:val="fr-FR"/>
              </w:rPr>
              <w:tab/>
            </w:r>
            <w:r w:rsidRPr="00B2580A">
              <w:rPr>
                <w:sz w:val="18"/>
                <w:szCs w:val="18"/>
                <w:lang w:val="en-GB"/>
              </w:rPr>
              <w:t>Job title as announced:</w:t>
            </w:r>
          </w:p>
          <w:p w:rsidR="00282910" w:rsidRPr="00B2580A" w:rsidRDefault="00857C0E" w:rsidP="00B2580A">
            <w:pPr>
              <w:pStyle w:val="Sansinterligne1"/>
              <w:ind w:left="176" w:hanging="284"/>
              <w:jc w:val="both"/>
              <w:rPr>
                <w:sz w:val="18"/>
                <w:szCs w:val="18"/>
                <w:lang w:val="en-GB"/>
              </w:rPr>
            </w:pPr>
            <w:r>
              <w:rPr>
                <w:sz w:val="18"/>
                <w:szCs w:val="18"/>
                <w:lang w:val="en-GB"/>
              </w:rPr>
              <w:tab/>
              <w:t>Vorarbeiter (m/f) Asphaltbau</w:t>
            </w:r>
          </w:p>
        </w:tc>
        <w:tc>
          <w:tcPr>
            <w:tcW w:w="2302" w:type="dxa"/>
            <w:shd w:val="clear" w:color="auto" w:fill="auto"/>
          </w:tcPr>
          <w:p w:rsidR="000824AE" w:rsidRPr="00B2580A" w:rsidRDefault="00857C0E" w:rsidP="000824AE">
            <w:pPr>
              <w:pStyle w:val="Sansinterligne1"/>
              <w:ind w:left="709"/>
              <w:jc w:val="both"/>
              <w:rPr>
                <w:sz w:val="18"/>
                <w:szCs w:val="18"/>
                <w:lang w:val="en-GB"/>
              </w:rPr>
            </w:pPr>
            <w:r>
              <w:rPr>
                <w:sz w:val="18"/>
                <w:szCs w:val="18"/>
                <w:lang w:val="en-GB"/>
              </w:rPr>
              <w:t>- skilled road worker</w:t>
            </w:r>
          </w:p>
        </w:tc>
        <w:tc>
          <w:tcPr>
            <w:tcW w:w="2303" w:type="dxa"/>
            <w:shd w:val="clear" w:color="auto" w:fill="auto"/>
          </w:tcPr>
          <w:p w:rsidR="00282910" w:rsidRDefault="00857C0E" w:rsidP="00920ED2">
            <w:pPr>
              <w:pStyle w:val="Sansinterligne1"/>
              <w:numPr>
                <w:ilvl w:val="0"/>
                <w:numId w:val="4"/>
              </w:numPr>
              <w:jc w:val="both"/>
              <w:rPr>
                <w:sz w:val="18"/>
                <w:szCs w:val="18"/>
                <w:lang w:val="en-GB"/>
              </w:rPr>
            </w:pPr>
            <w:r>
              <w:rPr>
                <w:sz w:val="18"/>
                <w:szCs w:val="18"/>
                <w:lang w:val="en-GB"/>
              </w:rPr>
              <w:t>experience in leading small teams</w:t>
            </w:r>
          </w:p>
          <w:p w:rsidR="00857C0E" w:rsidRDefault="00857C0E" w:rsidP="00920ED2">
            <w:pPr>
              <w:pStyle w:val="Sansinterligne1"/>
              <w:numPr>
                <w:ilvl w:val="0"/>
                <w:numId w:val="4"/>
              </w:numPr>
              <w:jc w:val="both"/>
              <w:rPr>
                <w:sz w:val="18"/>
                <w:szCs w:val="18"/>
                <w:lang w:val="en-GB"/>
              </w:rPr>
            </w:pPr>
            <w:r>
              <w:rPr>
                <w:sz w:val="18"/>
                <w:szCs w:val="18"/>
                <w:lang w:val="en-GB"/>
              </w:rPr>
              <w:t>operating common tools and machines</w:t>
            </w:r>
          </w:p>
          <w:p w:rsidR="000824AE" w:rsidRDefault="00857C0E" w:rsidP="00920ED2">
            <w:pPr>
              <w:pStyle w:val="Sansinterligne1"/>
              <w:numPr>
                <w:ilvl w:val="0"/>
                <w:numId w:val="4"/>
              </w:numPr>
              <w:jc w:val="both"/>
              <w:rPr>
                <w:sz w:val="18"/>
                <w:szCs w:val="18"/>
                <w:lang w:val="en-GB"/>
              </w:rPr>
            </w:pPr>
            <w:r>
              <w:rPr>
                <w:sz w:val="18"/>
                <w:szCs w:val="18"/>
                <w:lang w:val="en-GB"/>
              </w:rPr>
              <w:t>convincing personality</w:t>
            </w:r>
          </w:p>
          <w:p w:rsidR="00857C0E" w:rsidRPr="00B2580A" w:rsidRDefault="00857C0E" w:rsidP="00920ED2">
            <w:pPr>
              <w:pStyle w:val="Sansinterligne1"/>
              <w:numPr>
                <w:ilvl w:val="0"/>
                <w:numId w:val="4"/>
              </w:numPr>
              <w:jc w:val="both"/>
              <w:rPr>
                <w:sz w:val="18"/>
                <w:szCs w:val="18"/>
                <w:lang w:val="en-GB"/>
              </w:rPr>
            </w:pPr>
            <w:r>
              <w:rPr>
                <w:sz w:val="18"/>
                <w:szCs w:val="18"/>
                <w:lang w:val="en-GB"/>
              </w:rPr>
              <w:t>structured and cost conscious way of working</w:t>
            </w:r>
          </w:p>
        </w:tc>
        <w:tc>
          <w:tcPr>
            <w:tcW w:w="2303" w:type="dxa"/>
            <w:shd w:val="clear" w:color="auto" w:fill="auto"/>
          </w:tcPr>
          <w:p w:rsidR="00282910" w:rsidRDefault="00857C0E" w:rsidP="00920ED2">
            <w:pPr>
              <w:pStyle w:val="Sansinterligne1"/>
              <w:numPr>
                <w:ilvl w:val="0"/>
                <w:numId w:val="4"/>
              </w:numPr>
              <w:jc w:val="both"/>
              <w:rPr>
                <w:sz w:val="18"/>
                <w:szCs w:val="18"/>
                <w:lang w:val="en-GB"/>
              </w:rPr>
            </w:pPr>
            <w:r>
              <w:rPr>
                <w:sz w:val="18"/>
                <w:szCs w:val="18"/>
                <w:lang w:val="en-GB"/>
              </w:rPr>
              <w:t>intensive introduction</w:t>
            </w:r>
          </w:p>
          <w:p w:rsidR="00857C0E" w:rsidRDefault="00857C0E" w:rsidP="00920ED2">
            <w:pPr>
              <w:pStyle w:val="Sansinterligne1"/>
              <w:numPr>
                <w:ilvl w:val="0"/>
                <w:numId w:val="4"/>
              </w:numPr>
              <w:jc w:val="both"/>
              <w:rPr>
                <w:sz w:val="18"/>
                <w:szCs w:val="18"/>
                <w:lang w:val="en-GB"/>
              </w:rPr>
            </w:pPr>
            <w:r>
              <w:rPr>
                <w:sz w:val="18"/>
                <w:szCs w:val="18"/>
                <w:lang w:val="en-GB"/>
              </w:rPr>
              <w:t>long term perspective</w:t>
            </w:r>
          </w:p>
          <w:p w:rsidR="00857C0E" w:rsidRDefault="00857C0E" w:rsidP="00920ED2">
            <w:pPr>
              <w:pStyle w:val="Sansinterligne1"/>
              <w:numPr>
                <w:ilvl w:val="0"/>
                <w:numId w:val="4"/>
              </w:numPr>
              <w:jc w:val="both"/>
              <w:rPr>
                <w:sz w:val="18"/>
                <w:szCs w:val="18"/>
                <w:lang w:val="en-GB"/>
              </w:rPr>
            </w:pPr>
            <w:r>
              <w:rPr>
                <w:sz w:val="18"/>
                <w:szCs w:val="18"/>
                <w:lang w:val="en-GB"/>
              </w:rPr>
              <w:t>good work/salary ratio</w:t>
            </w:r>
          </w:p>
          <w:p w:rsidR="00857C0E" w:rsidRDefault="00857C0E" w:rsidP="00920ED2">
            <w:pPr>
              <w:pStyle w:val="Sansinterligne1"/>
              <w:numPr>
                <w:ilvl w:val="0"/>
                <w:numId w:val="4"/>
              </w:numPr>
              <w:jc w:val="both"/>
              <w:rPr>
                <w:sz w:val="18"/>
                <w:szCs w:val="18"/>
                <w:lang w:val="en-GB"/>
              </w:rPr>
            </w:pPr>
            <w:r>
              <w:rPr>
                <w:sz w:val="18"/>
                <w:szCs w:val="18"/>
                <w:lang w:val="en-GB"/>
              </w:rPr>
              <w:t>good working atmosphere</w:t>
            </w:r>
          </w:p>
          <w:p w:rsidR="00857C0E" w:rsidRDefault="00857C0E" w:rsidP="00920ED2">
            <w:pPr>
              <w:pStyle w:val="Sansinterligne1"/>
              <w:numPr>
                <w:ilvl w:val="0"/>
                <w:numId w:val="4"/>
              </w:numPr>
              <w:jc w:val="both"/>
              <w:rPr>
                <w:sz w:val="18"/>
                <w:szCs w:val="18"/>
                <w:lang w:val="en-GB"/>
              </w:rPr>
            </w:pPr>
            <w:r>
              <w:rPr>
                <w:sz w:val="18"/>
                <w:szCs w:val="18"/>
                <w:lang w:val="en-GB"/>
              </w:rPr>
              <w:t>continuing training</w:t>
            </w:r>
          </w:p>
          <w:p w:rsidR="00857C0E" w:rsidRPr="000824AE" w:rsidRDefault="00857C0E" w:rsidP="00920ED2">
            <w:pPr>
              <w:pStyle w:val="Sansinterligne1"/>
              <w:numPr>
                <w:ilvl w:val="0"/>
                <w:numId w:val="4"/>
              </w:numPr>
              <w:jc w:val="both"/>
              <w:rPr>
                <w:sz w:val="18"/>
                <w:szCs w:val="18"/>
                <w:lang w:val="en-GB"/>
              </w:rPr>
            </w:pPr>
            <w:r>
              <w:rPr>
                <w:sz w:val="18"/>
                <w:szCs w:val="18"/>
                <w:lang w:val="en-GB"/>
              </w:rPr>
              <w:t>social event in company</w:t>
            </w:r>
          </w:p>
          <w:p w:rsidR="00857C0E" w:rsidRPr="00B2580A" w:rsidRDefault="00857C0E" w:rsidP="00920ED2">
            <w:pPr>
              <w:pStyle w:val="Sansinterligne1"/>
              <w:numPr>
                <w:ilvl w:val="0"/>
                <w:numId w:val="4"/>
              </w:numPr>
              <w:jc w:val="both"/>
              <w:rPr>
                <w:sz w:val="18"/>
                <w:szCs w:val="18"/>
                <w:lang w:val="en-GB"/>
              </w:rPr>
            </w:pPr>
            <w:r>
              <w:rPr>
                <w:sz w:val="18"/>
                <w:szCs w:val="18"/>
                <w:lang w:val="en-GB"/>
              </w:rPr>
              <w:t>online-application</w:t>
            </w:r>
          </w:p>
        </w:tc>
      </w:tr>
      <w:tr w:rsidR="00282910" w:rsidRPr="00B2580A" w:rsidTr="00B2580A">
        <w:tc>
          <w:tcPr>
            <w:tcW w:w="2194" w:type="dxa"/>
            <w:shd w:val="clear" w:color="auto" w:fill="auto"/>
          </w:tcPr>
          <w:p w:rsidR="00282910" w:rsidRPr="00B2580A" w:rsidRDefault="00BF464E" w:rsidP="00920ED2">
            <w:pPr>
              <w:pStyle w:val="Sansinterligne1"/>
              <w:numPr>
                <w:ilvl w:val="0"/>
                <w:numId w:val="3"/>
              </w:numPr>
              <w:ind w:left="176" w:hanging="284"/>
              <w:jc w:val="both"/>
              <w:rPr>
                <w:sz w:val="18"/>
                <w:szCs w:val="18"/>
                <w:lang w:val="en-GB"/>
              </w:rPr>
            </w:pPr>
            <w:r>
              <w:rPr>
                <w:sz w:val="18"/>
                <w:szCs w:val="18"/>
                <w:lang w:val="en-GB"/>
              </w:rPr>
              <w:t>Source: www.jaeger-bernburg.de</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BF464E" w:rsidP="00B2580A">
            <w:pPr>
              <w:pStyle w:val="Sansinterligne1"/>
              <w:ind w:left="176" w:hanging="284"/>
              <w:jc w:val="both"/>
              <w:rPr>
                <w:sz w:val="18"/>
                <w:szCs w:val="18"/>
                <w:lang w:val="en-GB"/>
              </w:rPr>
            </w:pPr>
            <w:r>
              <w:rPr>
                <w:sz w:val="18"/>
                <w:szCs w:val="18"/>
                <w:lang w:val="en-GB"/>
              </w:rPr>
              <w:tab/>
              <w:t>Tiefbaufacharbeiter</w:t>
            </w:r>
          </w:p>
        </w:tc>
        <w:tc>
          <w:tcPr>
            <w:tcW w:w="2302" w:type="dxa"/>
            <w:shd w:val="clear" w:color="auto" w:fill="auto"/>
          </w:tcPr>
          <w:p w:rsidR="00282910" w:rsidRPr="00B2580A" w:rsidRDefault="00BF464E" w:rsidP="000824AE">
            <w:pPr>
              <w:pStyle w:val="Sansinterligne1"/>
              <w:ind w:left="709"/>
              <w:jc w:val="both"/>
              <w:rPr>
                <w:sz w:val="18"/>
                <w:szCs w:val="18"/>
                <w:lang w:val="en-GB"/>
              </w:rPr>
            </w:pPr>
            <w:r>
              <w:rPr>
                <w:sz w:val="18"/>
                <w:szCs w:val="18"/>
                <w:lang w:val="en-GB"/>
              </w:rPr>
              <w:t>- only common facts</w:t>
            </w:r>
          </w:p>
        </w:tc>
        <w:tc>
          <w:tcPr>
            <w:tcW w:w="2303" w:type="dxa"/>
            <w:shd w:val="clear" w:color="auto" w:fill="auto"/>
          </w:tcPr>
          <w:p w:rsidR="00282910" w:rsidRPr="00B2580A" w:rsidRDefault="00BF464E" w:rsidP="000824AE">
            <w:pPr>
              <w:pStyle w:val="Sansinterligne1"/>
              <w:ind w:left="709"/>
              <w:jc w:val="both"/>
              <w:rPr>
                <w:sz w:val="18"/>
                <w:szCs w:val="18"/>
                <w:lang w:val="en-GB"/>
              </w:rPr>
            </w:pPr>
            <w:r>
              <w:rPr>
                <w:sz w:val="18"/>
                <w:szCs w:val="18"/>
                <w:lang w:val="en-GB"/>
              </w:rPr>
              <w:t>- nothing particular</w:t>
            </w:r>
          </w:p>
        </w:tc>
        <w:tc>
          <w:tcPr>
            <w:tcW w:w="2303" w:type="dxa"/>
            <w:shd w:val="clear" w:color="auto" w:fill="auto"/>
          </w:tcPr>
          <w:p w:rsidR="00282910" w:rsidRPr="00B2580A" w:rsidRDefault="00881E64" w:rsidP="00B2580A">
            <w:pPr>
              <w:pStyle w:val="Sansinterligne1"/>
              <w:jc w:val="both"/>
              <w:rPr>
                <w:sz w:val="18"/>
                <w:szCs w:val="18"/>
                <w:lang w:val="en-GB"/>
              </w:rPr>
            </w:pPr>
            <w:r>
              <w:rPr>
                <w:sz w:val="18"/>
                <w:szCs w:val="18"/>
                <w:lang w:val="en-GB"/>
              </w:rPr>
              <w:t>- no data available</w:t>
            </w:r>
          </w:p>
        </w:tc>
      </w:tr>
      <w:tr w:rsidR="00282910" w:rsidRPr="00B2580A" w:rsidTr="00B2580A">
        <w:tc>
          <w:tcPr>
            <w:tcW w:w="2194" w:type="dxa"/>
            <w:shd w:val="clear" w:color="auto" w:fill="auto"/>
          </w:tcPr>
          <w:p w:rsidR="00282910" w:rsidRPr="00B2580A" w:rsidRDefault="00881E64" w:rsidP="00920ED2">
            <w:pPr>
              <w:pStyle w:val="Sansinterligne1"/>
              <w:numPr>
                <w:ilvl w:val="0"/>
                <w:numId w:val="3"/>
              </w:numPr>
              <w:ind w:left="176" w:hanging="284"/>
              <w:jc w:val="both"/>
              <w:rPr>
                <w:sz w:val="18"/>
                <w:szCs w:val="18"/>
                <w:lang w:val="en-GB"/>
              </w:rPr>
            </w:pPr>
            <w:r>
              <w:rPr>
                <w:sz w:val="18"/>
                <w:szCs w:val="18"/>
                <w:lang w:val="en-GB"/>
              </w:rPr>
              <w:t>Source: www.bau-stellen.de</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881E64" w:rsidP="00B2580A">
            <w:pPr>
              <w:pStyle w:val="Sansinterligne1"/>
              <w:ind w:left="176" w:hanging="284"/>
              <w:jc w:val="both"/>
              <w:rPr>
                <w:sz w:val="18"/>
                <w:szCs w:val="18"/>
                <w:lang w:val="en-GB"/>
              </w:rPr>
            </w:pPr>
            <w:r>
              <w:rPr>
                <w:sz w:val="18"/>
                <w:szCs w:val="18"/>
                <w:lang w:val="en-GB"/>
              </w:rPr>
              <w:tab/>
              <w:t>Bodenleger (in) / Vorarbeiter (in)</w:t>
            </w:r>
          </w:p>
        </w:tc>
        <w:tc>
          <w:tcPr>
            <w:tcW w:w="2302" w:type="dxa"/>
            <w:shd w:val="clear" w:color="auto" w:fill="auto"/>
          </w:tcPr>
          <w:p w:rsidR="00282910" w:rsidRDefault="00881E64" w:rsidP="00920ED2">
            <w:pPr>
              <w:pStyle w:val="Sansinterligne1"/>
              <w:numPr>
                <w:ilvl w:val="0"/>
                <w:numId w:val="4"/>
              </w:numPr>
              <w:jc w:val="both"/>
              <w:rPr>
                <w:sz w:val="18"/>
                <w:szCs w:val="18"/>
                <w:lang w:val="en-GB"/>
              </w:rPr>
            </w:pPr>
            <w:r>
              <w:rPr>
                <w:sz w:val="18"/>
                <w:szCs w:val="18"/>
                <w:lang w:val="en-GB"/>
              </w:rPr>
              <w:t>succ</w:t>
            </w:r>
            <w:r w:rsidR="00F92890">
              <w:rPr>
                <w:sz w:val="18"/>
                <w:szCs w:val="18"/>
                <w:lang w:val="en-GB"/>
              </w:rPr>
              <w:t>essful finished apprenticeship</w:t>
            </w:r>
            <w:r>
              <w:rPr>
                <w:sz w:val="18"/>
                <w:szCs w:val="18"/>
                <w:lang w:val="en-GB"/>
              </w:rPr>
              <w:t xml:space="preserve"> + a few year of work experience</w:t>
            </w:r>
          </w:p>
          <w:p w:rsidR="00881E64" w:rsidRDefault="00881E64" w:rsidP="00920ED2">
            <w:pPr>
              <w:pStyle w:val="Sansinterligne1"/>
              <w:numPr>
                <w:ilvl w:val="0"/>
                <w:numId w:val="4"/>
              </w:numPr>
              <w:jc w:val="both"/>
              <w:rPr>
                <w:sz w:val="18"/>
                <w:szCs w:val="18"/>
                <w:lang w:val="en-GB"/>
              </w:rPr>
            </w:pPr>
            <w:r>
              <w:rPr>
                <w:sz w:val="18"/>
                <w:szCs w:val="18"/>
                <w:lang w:val="en-GB"/>
              </w:rPr>
              <w:t>basic knowledge in costs aspects and calculation</w:t>
            </w:r>
          </w:p>
          <w:p w:rsidR="00881E64" w:rsidRDefault="00881E64" w:rsidP="00920ED2">
            <w:pPr>
              <w:pStyle w:val="Sansinterligne1"/>
              <w:numPr>
                <w:ilvl w:val="0"/>
                <w:numId w:val="4"/>
              </w:numPr>
              <w:jc w:val="both"/>
              <w:rPr>
                <w:sz w:val="18"/>
                <w:szCs w:val="18"/>
                <w:lang w:val="en-GB"/>
              </w:rPr>
            </w:pPr>
            <w:r>
              <w:rPr>
                <w:sz w:val="18"/>
                <w:szCs w:val="18"/>
                <w:lang w:val="en-GB"/>
              </w:rPr>
              <w:t>leading skills, assertiveness and organisational skills</w:t>
            </w:r>
          </w:p>
          <w:p w:rsidR="00881E64" w:rsidRPr="00B2580A" w:rsidRDefault="00881E64" w:rsidP="00920ED2">
            <w:pPr>
              <w:pStyle w:val="Sansinterligne1"/>
              <w:numPr>
                <w:ilvl w:val="0"/>
                <w:numId w:val="4"/>
              </w:numPr>
              <w:jc w:val="both"/>
              <w:rPr>
                <w:sz w:val="18"/>
                <w:szCs w:val="18"/>
                <w:lang w:val="en-GB"/>
              </w:rPr>
            </w:pPr>
            <w:r>
              <w:rPr>
                <w:sz w:val="18"/>
                <w:szCs w:val="18"/>
                <w:lang w:val="en-GB"/>
              </w:rPr>
              <w:t>sense of responsibility, reliable und exakt/correct</w:t>
            </w:r>
          </w:p>
        </w:tc>
        <w:tc>
          <w:tcPr>
            <w:tcW w:w="2303" w:type="dxa"/>
            <w:shd w:val="clear" w:color="auto" w:fill="auto"/>
          </w:tcPr>
          <w:p w:rsidR="00282910" w:rsidRDefault="00881E64" w:rsidP="00920ED2">
            <w:pPr>
              <w:pStyle w:val="Sansinterligne1"/>
              <w:numPr>
                <w:ilvl w:val="0"/>
                <w:numId w:val="4"/>
              </w:numPr>
              <w:jc w:val="both"/>
              <w:rPr>
                <w:sz w:val="18"/>
                <w:szCs w:val="18"/>
                <w:lang w:val="en-GB"/>
              </w:rPr>
            </w:pPr>
            <w:r>
              <w:rPr>
                <w:sz w:val="18"/>
                <w:szCs w:val="18"/>
                <w:lang w:val="en-GB"/>
              </w:rPr>
              <w:t>leading semi-skilled and skilled workers</w:t>
            </w:r>
          </w:p>
          <w:p w:rsidR="00881E64" w:rsidRDefault="00881E64" w:rsidP="00920ED2">
            <w:pPr>
              <w:pStyle w:val="Sansinterligne1"/>
              <w:numPr>
                <w:ilvl w:val="0"/>
                <w:numId w:val="4"/>
              </w:numPr>
              <w:jc w:val="both"/>
              <w:rPr>
                <w:sz w:val="18"/>
                <w:szCs w:val="18"/>
                <w:lang w:val="en-GB"/>
              </w:rPr>
            </w:pPr>
            <w:r>
              <w:rPr>
                <w:sz w:val="18"/>
                <w:szCs w:val="18"/>
                <w:lang w:val="en-GB"/>
              </w:rPr>
              <w:t>taking over quality control, correcting possible defects/mistakes, operative work in case of difficult work</w:t>
            </w:r>
          </w:p>
          <w:p w:rsidR="00881E64" w:rsidRPr="00B2580A" w:rsidRDefault="00881E64" w:rsidP="00920ED2">
            <w:pPr>
              <w:pStyle w:val="Sansinterligne1"/>
              <w:numPr>
                <w:ilvl w:val="0"/>
                <w:numId w:val="4"/>
              </w:numPr>
              <w:jc w:val="both"/>
              <w:rPr>
                <w:sz w:val="18"/>
                <w:szCs w:val="18"/>
                <w:lang w:val="en-GB"/>
              </w:rPr>
            </w:pPr>
            <w:r>
              <w:rPr>
                <w:sz w:val="18"/>
                <w:szCs w:val="18"/>
                <w:lang w:val="en-GB"/>
              </w:rPr>
              <w:t>editing accounting documents</w:t>
            </w:r>
          </w:p>
        </w:tc>
        <w:tc>
          <w:tcPr>
            <w:tcW w:w="2303" w:type="dxa"/>
            <w:shd w:val="clear" w:color="auto" w:fill="auto"/>
          </w:tcPr>
          <w:p w:rsidR="00282910" w:rsidRDefault="00881E64" w:rsidP="00920ED2">
            <w:pPr>
              <w:pStyle w:val="Sansinterligne1"/>
              <w:numPr>
                <w:ilvl w:val="0"/>
                <w:numId w:val="4"/>
              </w:numPr>
              <w:jc w:val="both"/>
              <w:rPr>
                <w:sz w:val="18"/>
                <w:szCs w:val="18"/>
                <w:lang w:val="en-GB"/>
              </w:rPr>
            </w:pPr>
            <w:r>
              <w:rPr>
                <w:sz w:val="18"/>
                <w:szCs w:val="18"/>
                <w:lang w:val="en-GB"/>
              </w:rPr>
              <w:t>intensive introduction</w:t>
            </w:r>
          </w:p>
          <w:p w:rsidR="00881E64" w:rsidRPr="00B2580A" w:rsidRDefault="00881E64" w:rsidP="00920ED2">
            <w:pPr>
              <w:pStyle w:val="Sansinterligne1"/>
              <w:numPr>
                <w:ilvl w:val="0"/>
                <w:numId w:val="4"/>
              </w:numPr>
              <w:jc w:val="both"/>
              <w:rPr>
                <w:sz w:val="18"/>
                <w:szCs w:val="18"/>
                <w:lang w:val="en-GB"/>
              </w:rPr>
            </w:pPr>
            <w:r>
              <w:rPr>
                <w:sz w:val="18"/>
                <w:szCs w:val="18"/>
                <w:lang w:val="en-GB"/>
              </w:rPr>
              <w:t>no data concerning contract and salary</w:t>
            </w:r>
          </w:p>
        </w:tc>
      </w:tr>
      <w:tr w:rsidR="00282910" w:rsidRPr="00B2580A" w:rsidTr="00B2580A">
        <w:tc>
          <w:tcPr>
            <w:tcW w:w="2194" w:type="dxa"/>
            <w:shd w:val="clear" w:color="auto" w:fill="auto"/>
          </w:tcPr>
          <w:p w:rsidR="00282910" w:rsidRPr="00B2580A" w:rsidRDefault="002411B7" w:rsidP="00920ED2">
            <w:pPr>
              <w:pStyle w:val="Sansinterligne1"/>
              <w:numPr>
                <w:ilvl w:val="0"/>
                <w:numId w:val="3"/>
              </w:numPr>
              <w:ind w:left="176" w:hanging="284"/>
              <w:jc w:val="both"/>
              <w:rPr>
                <w:sz w:val="18"/>
                <w:szCs w:val="18"/>
                <w:lang w:val="en-GB"/>
              </w:rPr>
            </w:pPr>
            <w:r>
              <w:rPr>
                <w:sz w:val="18"/>
                <w:szCs w:val="18"/>
                <w:lang w:val="en-GB"/>
              </w:rPr>
              <w:t>Source: www.stellenanzeigen.de</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2411B7" w:rsidP="00B2580A">
            <w:pPr>
              <w:pStyle w:val="Sansinterligne1"/>
              <w:ind w:left="176" w:hanging="284"/>
              <w:jc w:val="both"/>
              <w:rPr>
                <w:sz w:val="18"/>
                <w:szCs w:val="18"/>
                <w:lang w:val="en-GB"/>
              </w:rPr>
            </w:pPr>
            <w:r>
              <w:rPr>
                <w:sz w:val="18"/>
                <w:szCs w:val="18"/>
                <w:lang w:val="en-GB"/>
              </w:rPr>
              <w:tab/>
              <w:t>Carpenter-team leader</w:t>
            </w:r>
          </w:p>
        </w:tc>
        <w:tc>
          <w:tcPr>
            <w:tcW w:w="2302" w:type="dxa"/>
            <w:shd w:val="clear" w:color="auto" w:fill="auto"/>
          </w:tcPr>
          <w:p w:rsidR="00282910" w:rsidRDefault="002411B7" w:rsidP="00920ED2">
            <w:pPr>
              <w:pStyle w:val="Sansinterligne1"/>
              <w:numPr>
                <w:ilvl w:val="0"/>
                <w:numId w:val="4"/>
              </w:numPr>
              <w:jc w:val="both"/>
              <w:rPr>
                <w:sz w:val="18"/>
                <w:szCs w:val="18"/>
                <w:lang w:val="en-GB"/>
              </w:rPr>
            </w:pPr>
            <w:r>
              <w:rPr>
                <w:sz w:val="18"/>
                <w:szCs w:val="18"/>
                <w:lang w:val="en-GB"/>
              </w:rPr>
              <w:t>su</w:t>
            </w:r>
            <w:r w:rsidR="00F92890">
              <w:rPr>
                <w:sz w:val="18"/>
                <w:szCs w:val="18"/>
                <w:lang w:val="en-GB"/>
              </w:rPr>
              <w:t>ccessfully finished apprenticeship</w:t>
            </w:r>
          </w:p>
          <w:p w:rsidR="002411B7" w:rsidRDefault="002411B7" w:rsidP="00920ED2">
            <w:pPr>
              <w:pStyle w:val="Sansinterligne1"/>
              <w:numPr>
                <w:ilvl w:val="0"/>
                <w:numId w:val="4"/>
              </w:numPr>
              <w:jc w:val="both"/>
              <w:rPr>
                <w:sz w:val="18"/>
                <w:szCs w:val="18"/>
                <w:lang w:val="en-GB"/>
              </w:rPr>
            </w:pPr>
            <w:r>
              <w:rPr>
                <w:sz w:val="18"/>
                <w:szCs w:val="18"/>
                <w:lang w:val="en-GB"/>
              </w:rPr>
              <w:t>a few years work experience</w:t>
            </w:r>
          </w:p>
          <w:p w:rsidR="002411B7" w:rsidRDefault="002411B7" w:rsidP="00920ED2">
            <w:pPr>
              <w:pStyle w:val="Sansinterligne1"/>
              <w:numPr>
                <w:ilvl w:val="0"/>
                <w:numId w:val="4"/>
              </w:numPr>
              <w:jc w:val="both"/>
              <w:rPr>
                <w:sz w:val="18"/>
                <w:szCs w:val="18"/>
                <w:lang w:val="en-GB"/>
              </w:rPr>
            </w:pPr>
            <w:r>
              <w:rPr>
                <w:sz w:val="18"/>
                <w:szCs w:val="18"/>
                <w:lang w:val="en-GB"/>
              </w:rPr>
              <w:t>inspiring work attitude</w:t>
            </w:r>
          </w:p>
          <w:p w:rsidR="002411B7" w:rsidRDefault="002411B7" w:rsidP="00920ED2">
            <w:pPr>
              <w:pStyle w:val="Sansinterligne1"/>
              <w:numPr>
                <w:ilvl w:val="0"/>
                <w:numId w:val="4"/>
              </w:numPr>
              <w:jc w:val="both"/>
              <w:rPr>
                <w:sz w:val="18"/>
                <w:szCs w:val="18"/>
                <w:lang w:val="en-GB"/>
              </w:rPr>
            </w:pPr>
            <w:r>
              <w:rPr>
                <w:sz w:val="18"/>
                <w:szCs w:val="18"/>
                <w:lang w:val="en-GB"/>
              </w:rPr>
              <w:t>reliability</w:t>
            </w:r>
          </w:p>
          <w:p w:rsidR="002411B7" w:rsidRPr="00B2580A" w:rsidRDefault="002411B7" w:rsidP="00920ED2">
            <w:pPr>
              <w:pStyle w:val="Sansinterligne1"/>
              <w:numPr>
                <w:ilvl w:val="0"/>
                <w:numId w:val="4"/>
              </w:numPr>
              <w:jc w:val="both"/>
              <w:rPr>
                <w:sz w:val="18"/>
                <w:szCs w:val="18"/>
                <w:lang w:val="en-GB"/>
              </w:rPr>
            </w:pPr>
            <w:r>
              <w:rPr>
                <w:sz w:val="18"/>
                <w:szCs w:val="18"/>
                <w:lang w:val="en-GB"/>
              </w:rPr>
              <w:t>self-organised working</w:t>
            </w:r>
          </w:p>
        </w:tc>
        <w:tc>
          <w:tcPr>
            <w:tcW w:w="2303" w:type="dxa"/>
            <w:shd w:val="clear" w:color="auto" w:fill="auto"/>
          </w:tcPr>
          <w:p w:rsidR="00282910" w:rsidRPr="00B2580A" w:rsidRDefault="002411B7" w:rsidP="00B2580A">
            <w:pPr>
              <w:pStyle w:val="Sansinterligne1"/>
              <w:jc w:val="both"/>
              <w:rPr>
                <w:sz w:val="18"/>
                <w:szCs w:val="18"/>
                <w:lang w:val="en-GB"/>
              </w:rPr>
            </w:pPr>
            <w:r>
              <w:rPr>
                <w:sz w:val="18"/>
                <w:szCs w:val="18"/>
                <w:lang w:val="en-GB"/>
              </w:rPr>
              <w:t>- no data mentioned</w:t>
            </w:r>
          </w:p>
        </w:tc>
        <w:tc>
          <w:tcPr>
            <w:tcW w:w="2303" w:type="dxa"/>
            <w:shd w:val="clear" w:color="auto" w:fill="auto"/>
          </w:tcPr>
          <w:p w:rsidR="00282910" w:rsidRPr="00B2580A" w:rsidRDefault="002411B7" w:rsidP="00B2580A">
            <w:pPr>
              <w:pStyle w:val="Sansinterligne1"/>
              <w:jc w:val="both"/>
              <w:rPr>
                <w:sz w:val="18"/>
                <w:szCs w:val="18"/>
                <w:lang w:val="en-GB"/>
              </w:rPr>
            </w:pPr>
            <w:r>
              <w:rPr>
                <w:sz w:val="18"/>
                <w:szCs w:val="18"/>
                <w:lang w:val="en-GB"/>
              </w:rPr>
              <w:t>- no data mentioned</w:t>
            </w:r>
          </w:p>
        </w:tc>
      </w:tr>
      <w:tr w:rsidR="00282910" w:rsidRPr="00B2580A" w:rsidTr="00B2580A">
        <w:tc>
          <w:tcPr>
            <w:tcW w:w="2194" w:type="dxa"/>
            <w:shd w:val="clear" w:color="auto" w:fill="auto"/>
          </w:tcPr>
          <w:p w:rsidR="00282910" w:rsidRPr="00B2580A" w:rsidRDefault="00E27FF6" w:rsidP="00920ED2">
            <w:pPr>
              <w:pStyle w:val="Sansinterligne1"/>
              <w:numPr>
                <w:ilvl w:val="0"/>
                <w:numId w:val="3"/>
              </w:numPr>
              <w:ind w:left="176" w:hanging="284"/>
              <w:jc w:val="both"/>
              <w:rPr>
                <w:sz w:val="18"/>
                <w:szCs w:val="18"/>
                <w:lang w:val="en-GB"/>
              </w:rPr>
            </w:pPr>
            <w:r>
              <w:rPr>
                <w:sz w:val="18"/>
                <w:szCs w:val="18"/>
                <w:lang w:val="en-GB"/>
              </w:rPr>
              <w:t>Source: www.stellenanzeigen.de</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E27FF6" w:rsidP="00B2580A">
            <w:pPr>
              <w:pStyle w:val="Sansinterligne1"/>
              <w:ind w:left="176" w:hanging="284"/>
              <w:jc w:val="both"/>
              <w:rPr>
                <w:sz w:val="18"/>
                <w:szCs w:val="18"/>
                <w:lang w:val="en-GB"/>
              </w:rPr>
            </w:pPr>
            <w:r>
              <w:rPr>
                <w:sz w:val="18"/>
                <w:szCs w:val="18"/>
                <w:lang w:val="en-GB"/>
              </w:rPr>
              <w:tab/>
              <w:t>Team leader public works and engineering works</w:t>
            </w:r>
          </w:p>
        </w:tc>
        <w:tc>
          <w:tcPr>
            <w:tcW w:w="2302" w:type="dxa"/>
            <w:shd w:val="clear" w:color="auto" w:fill="auto"/>
          </w:tcPr>
          <w:p w:rsidR="00282910" w:rsidRDefault="00F92890" w:rsidP="00920ED2">
            <w:pPr>
              <w:pStyle w:val="Sansinterligne1"/>
              <w:numPr>
                <w:ilvl w:val="0"/>
                <w:numId w:val="4"/>
              </w:numPr>
              <w:jc w:val="both"/>
              <w:rPr>
                <w:sz w:val="18"/>
                <w:szCs w:val="18"/>
                <w:lang w:val="en-GB"/>
              </w:rPr>
            </w:pPr>
            <w:r>
              <w:rPr>
                <w:sz w:val="18"/>
                <w:szCs w:val="18"/>
                <w:lang w:val="en-GB"/>
              </w:rPr>
              <w:t>successful finished apprenticeship</w:t>
            </w:r>
          </w:p>
          <w:p w:rsidR="00E27FF6" w:rsidRDefault="00E27FF6" w:rsidP="00920ED2">
            <w:pPr>
              <w:pStyle w:val="Sansinterligne1"/>
              <w:numPr>
                <w:ilvl w:val="0"/>
                <w:numId w:val="4"/>
              </w:numPr>
              <w:jc w:val="both"/>
              <w:rPr>
                <w:sz w:val="18"/>
                <w:szCs w:val="18"/>
                <w:lang w:val="en-GB"/>
              </w:rPr>
            </w:pPr>
            <w:r>
              <w:rPr>
                <w:sz w:val="18"/>
                <w:szCs w:val="18"/>
                <w:lang w:val="en-GB"/>
              </w:rPr>
              <w:t>long years of experience in the particular working field</w:t>
            </w:r>
          </w:p>
          <w:p w:rsidR="00E27FF6" w:rsidRDefault="00E27FF6" w:rsidP="00920ED2">
            <w:pPr>
              <w:pStyle w:val="Sansinterligne1"/>
              <w:numPr>
                <w:ilvl w:val="0"/>
                <w:numId w:val="4"/>
              </w:numPr>
              <w:jc w:val="both"/>
              <w:rPr>
                <w:sz w:val="18"/>
                <w:szCs w:val="18"/>
                <w:lang w:val="en-GB"/>
              </w:rPr>
            </w:pPr>
            <w:r>
              <w:rPr>
                <w:sz w:val="18"/>
                <w:szCs w:val="18"/>
                <w:lang w:val="en-GB"/>
              </w:rPr>
              <w:t>a few year of experience in leading teams</w:t>
            </w:r>
          </w:p>
          <w:p w:rsidR="00E27FF6" w:rsidRDefault="00E27FF6" w:rsidP="00920ED2">
            <w:pPr>
              <w:pStyle w:val="Sansinterligne1"/>
              <w:numPr>
                <w:ilvl w:val="0"/>
                <w:numId w:val="4"/>
              </w:numPr>
              <w:jc w:val="both"/>
              <w:rPr>
                <w:sz w:val="18"/>
                <w:szCs w:val="18"/>
                <w:lang w:val="en-GB"/>
              </w:rPr>
            </w:pPr>
            <w:r>
              <w:rPr>
                <w:sz w:val="18"/>
                <w:szCs w:val="18"/>
                <w:lang w:val="en-GB"/>
              </w:rPr>
              <w:t>team working abilities and openness to reliability</w:t>
            </w:r>
          </w:p>
          <w:p w:rsidR="00E27FF6" w:rsidRDefault="00E27FF6" w:rsidP="00920ED2">
            <w:pPr>
              <w:pStyle w:val="Sansinterligne1"/>
              <w:numPr>
                <w:ilvl w:val="0"/>
                <w:numId w:val="4"/>
              </w:numPr>
              <w:jc w:val="both"/>
              <w:rPr>
                <w:sz w:val="18"/>
                <w:szCs w:val="18"/>
                <w:lang w:val="en-GB"/>
              </w:rPr>
            </w:pPr>
            <w:r>
              <w:rPr>
                <w:sz w:val="18"/>
                <w:szCs w:val="18"/>
                <w:lang w:val="en-GB"/>
              </w:rPr>
              <w:t>readiness to work throughout the country, in different shifts and also at weekend</w:t>
            </w:r>
          </w:p>
          <w:p w:rsidR="00E27FF6" w:rsidRPr="00B2580A" w:rsidRDefault="00E27FF6" w:rsidP="00920ED2">
            <w:pPr>
              <w:pStyle w:val="Sansinterligne1"/>
              <w:numPr>
                <w:ilvl w:val="0"/>
                <w:numId w:val="4"/>
              </w:numPr>
              <w:jc w:val="both"/>
              <w:rPr>
                <w:sz w:val="18"/>
                <w:szCs w:val="18"/>
                <w:lang w:val="en-GB"/>
              </w:rPr>
            </w:pPr>
            <w:r>
              <w:rPr>
                <w:sz w:val="18"/>
                <w:szCs w:val="18"/>
                <w:lang w:val="en-GB"/>
              </w:rPr>
              <w:t>drivers licence b</w:t>
            </w:r>
          </w:p>
        </w:tc>
        <w:tc>
          <w:tcPr>
            <w:tcW w:w="2303" w:type="dxa"/>
            <w:shd w:val="clear" w:color="auto" w:fill="auto"/>
          </w:tcPr>
          <w:p w:rsidR="00E27FF6" w:rsidRDefault="00E27FF6" w:rsidP="00920ED2">
            <w:pPr>
              <w:pStyle w:val="Sansinterligne1"/>
              <w:numPr>
                <w:ilvl w:val="0"/>
                <w:numId w:val="4"/>
              </w:numPr>
              <w:jc w:val="both"/>
              <w:rPr>
                <w:sz w:val="18"/>
                <w:szCs w:val="18"/>
                <w:lang w:val="en-GB"/>
              </w:rPr>
            </w:pPr>
            <w:r>
              <w:rPr>
                <w:sz w:val="18"/>
                <w:szCs w:val="18"/>
                <w:lang w:val="en-GB"/>
              </w:rPr>
              <w:t>professional experience in some areas (specified in the announcement)</w:t>
            </w:r>
          </w:p>
          <w:p w:rsidR="00282910" w:rsidRPr="00B2580A" w:rsidRDefault="00282910" w:rsidP="00B2580A">
            <w:pPr>
              <w:pStyle w:val="Sansinterligne1"/>
              <w:jc w:val="both"/>
              <w:rPr>
                <w:sz w:val="18"/>
                <w:szCs w:val="18"/>
                <w:lang w:val="en-GB"/>
              </w:rPr>
            </w:pPr>
          </w:p>
        </w:tc>
        <w:tc>
          <w:tcPr>
            <w:tcW w:w="2303" w:type="dxa"/>
            <w:shd w:val="clear" w:color="auto" w:fill="auto"/>
          </w:tcPr>
          <w:p w:rsidR="00282910" w:rsidRDefault="00E27FF6" w:rsidP="00920ED2">
            <w:pPr>
              <w:pStyle w:val="Sansinterligne1"/>
              <w:numPr>
                <w:ilvl w:val="0"/>
                <w:numId w:val="4"/>
              </w:numPr>
              <w:jc w:val="both"/>
              <w:rPr>
                <w:sz w:val="18"/>
                <w:szCs w:val="18"/>
                <w:lang w:val="en-GB"/>
              </w:rPr>
            </w:pPr>
            <w:r>
              <w:rPr>
                <w:sz w:val="18"/>
                <w:szCs w:val="18"/>
                <w:lang w:val="en-GB"/>
              </w:rPr>
              <w:t>long term perspective in a future oriented company</w:t>
            </w:r>
          </w:p>
          <w:p w:rsidR="00E27FF6" w:rsidRDefault="00E27FF6" w:rsidP="00920ED2">
            <w:pPr>
              <w:pStyle w:val="Sansinterligne1"/>
              <w:numPr>
                <w:ilvl w:val="0"/>
                <w:numId w:val="4"/>
              </w:numPr>
              <w:jc w:val="both"/>
              <w:rPr>
                <w:sz w:val="18"/>
                <w:szCs w:val="18"/>
                <w:lang w:val="en-GB"/>
              </w:rPr>
            </w:pPr>
            <w:r>
              <w:rPr>
                <w:sz w:val="18"/>
                <w:szCs w:val="18"/>
                <w:lang w:val="en-GB"/>
              </w:rPr>
              <w:t>salary on market average plus attractive add-ons</w:t>
            </w:r>
          </w:p>
          <w:p w:rsidR="00E27FF6" w:rsidRDefault="00E27FF6" w:rsidP="00920ED2">
            <w:pPr>
              <w:pStyle w:val="Sansinterligne1"/>
              <w:numPr>
                <w:ilvl w:val="0"/>
                <w:numId w:val="4"/>
              </w:numPr>
              <w:jc w:val="both"/>
              <w:rPr>
                <w:sz w:val="18"/>
                <w:szCs w:val="18"/>
                <w:lang w:val="en-GB"/>
              </w:rPr>
            </w:pPr>
            <w:r>
              <w:rPr>
                <w:sz w:val="18"/>
                <w:szCs w:val="18"/>
                <w:lang w:val="en-GB"/>
              </w:rPr>
              <w:t>very good atmosphere in company</w:t>
            </w:r>
          </w:p>
          <w:p w:rsidR="00E27FF6" w:rsidRDefault="00E27FF6" w:rsidP="00920ED2">
            <w:pPr>
              <w:pStyle w:val="Sansinterligne1"/>
              <w:numPr>
                <w:ilvl w:val="0"/>
                <w:numId w:val="4"/>
              </w:numPr>
              <w:jc w:val="both"/>
              <w:rPr>
                <w:sz w:val="18"/>
                <w:szCs w:val="18"/>
                <w:lang w:val="en-GB"/>
              </w:rPr>
            </w:pPr>
            <w:r>
              <w:rPr>
                <w:sz w:val="18"/>
                <w:szCs w:val="18"/>
                <w:lang w:val="en-GB"/>
              </w:rPr>
              <w:t>work-life-balance</w:t>
            </w:r>
          </w:p>
          <w:p w:rsidR="00E27FF6" w:rsidRPr="00B2580A" w:rsidRDefault="00E27FF6" w:rsidP="00920ED2">
            <w:pPr>
              <w:pStyle w:val="Sansinterligne1"/>
              <w:numPr>
                <w:ilvl w:val="0"/>
                <w:numId w:val="4"/>
              </w:numPr>
              <w:jc w:val="both"/>
              <w:rPr>
                <w:sz w:val="18"/>
                <w:szCs w:val="18"/>
                <w:lang w:val="en-GB"/>
              </w:rPr>
            </w:pPr>
            <w:r>
              <w:rPr>
                <w:sz w:val="18"/>
                <w:szCs w:val="18"/>
                <w:lang w:val="en-GB"/>
              </w:rPr>
              <w:t>opportunities for internal further qualification and training</w:t>
            </w:r>
          </w:p>
        </w:tc>
      </w:tr>
      <w:tr w:rsidR="00282910" w:rsidRPr="00B2580A" w:rsidTr="00B2580A">
        <w:tc>
          <w:tcPr>
            <w:tcW w:w="2194" w:type="dxa"/>
            <w:shd w:val="clear" w:color="auto" w:fill="auto"/>
          </w:tcPr>
          <w:p w:rsidR="00282910" w:rsidRPr="00B2580A" w:rsidRDefault="002A27FA" w:rsidP="00920ED2">
            <w:pPr>
              <w:pStyle w:val="Sansinterligne1"/>
              <w:numPr>
                <w:ilvl w:val="0"/>
                <w:numId w:val="3"/>
              </w:numPr>
              <w:ind w:left="176" w:hanging="284"/>
              <w:jc w:val="both"/>
              <w:rPr>
                <w:sz w:val="18"/>
                <w:szCs w:val="18"/>
                <w:lang w:val="en-GB"/>
              </w:rPr>
            </w:pPr>
            <w:r>
              <w:rPr>
                <w:sz w:val="18"/>
                <w:szCs w:val="18"/>
                <w:lang w:val="en-GB"/>
              </w:rPr>
              <w:t>Source: www.stellenanzeigen.de</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2A27FA" w:rsidP="00B2580A">
            <w:pPr>
              <w:pStyle w:val="Sansinterligne1"/>
              <w:ind w:left="176" w:hanging="284"/>
              <w:jc w:val="both"/>
              <w:rPr>
                <w:sz w:val="18"/>
                <w:szCs w:val="18"/>
                <w:lang w:val="en-GB"/>
              </w:rPr>
            </w:pPr>
            <w:r>
              <w:rPr>
                <w:sz w:val="18"/>
                <w:szCs w:val="18"/>
                <w:lang w:val="en-GB"/>
              </w:rPr>
              <w:tab/>
              <w:t>Team leader reinforced concrete</w:t>
            </w:r>
          </w:p>
        </w:tc>
        <w:tc>
          <w:tcPr>
            <w:tcW w:w="2302" w:type="dxa"/>
            <w:shd w:val="clear" w:color="auto" w:fill="auto"/>
          </w:tcPr>
          <w:p w:rsidR="00282910" w:rsidRDefault="002A27FA" w:rsidP="00920ED2">
            <w:pPr>
              <w:pStyle w:val="Sansinterligne1"/>
              <w:numPr>
                <w:ilvl w:val="0"/>
                <w:numId w:val="4"/>
              </w:numPr>
              <w:jc w:val="both"/>
              <w:rPr>
                <w:sz w:val="18"/>
                <w:szCs w:val="18"/>
                <w:lang w:val="en-GB"/>
              </w:rPr>
            </w:pPr>
            <w:r>
              <w:rPr>
                <w:sz w:val="18"/>
                <w:szCs w:val="18"/>
                <w:lang w:val="en-GB"/>
              </w:rPr>
              <w:t>succ</w:t>
            </w:r>
            <w:r w:rsidR="00F92890">
              <w:rPr>
                <w:sz w:val="18"/>
                <w:szCs w:val="18"/>
                <w:lang w:val="en-GB"/>
              </w:rPr>
              <w:t>essful finished apprenticeship +</w:t>
            </w:r>
            <w:r>
              <w:rPr>
                <w:sz w:val="18"/>
                <w:szCs w:val="18"/>
                <w:lang w:val="en-GB"/>
              </w:rPr>
              <w:t xml:space="preserve"> minimum five years work experience</w:t>
            </w:r>
          </w:p>
          <w:p w:rsidR="002A27FA" w:rsidRDefault="002A27FA" w:rsidP="00920ED2">
            <w:pPr>
              <w:pStyle w:val="Sansinterligne1"/>
              <w:numPr>
                <w:ilvl w:val="0"/>
                <w:numId w:val="4"/>
              </w:numPr>
              <w:jc w:val="both"/>
              <w:rPr>
                <w:sz w:val="18"/>
                <w:szCs w:val="18"/>
                <w:lang w:val="en-GB"/>
              </w:rPr>
            </w:pPr>
            <w:r>
              <w:rPr>
                <w:sz w:val="18"/>
                <w:szCs w:val="18"/>
                <w:lang w:val="en-GB"/>
              </w:rPr>
              <w:t>motivation</w:t>
            </w:r>
          </w:p>
          <w:p w:rsidR="002A27FA" w:rsidRDefault="000824AE" w:rsidP="00920ED2">
            <w:pPr>
              <w:pStyle w:val="Sansinterligne1"/>
              <w:numPr>
                <w:ilvl w:val="0"/>
                <w:numId w:val="4"/>
              </w:numPr>
              <w:jc w:val="both"/>
              <w:rPr>
                <w:sz w:val="18"/>
                <w:szCs w:val="18"/>
                <w:lang w:val="en-GB"/>
              </w:rPr>
            </w:pPr>
            <w:r>
              <w:rPr>
                <w:sz w:val="18"/>
                <w:szCs w:val="18"/>
                <w:lang w:val="en-GB"/>
              </w:rPr>
              <w:t>self-</w:t>
            </w:r>
            <w:r w:rsidR="002A27FA">
              <w:rPr>
                <w:sz w:val="18"/>
                <w:szCs w:val="18"/>
                <w:lang w:val="en-GB"/>
              </w:rPr>
              <w:t>grounded and systematic thinking</w:t>
            </w:r>
          </w:p>
          <w:p w:rsidR="002A27FA" w:rsidRDefault="002A27FA" w:rsidP="00920ED2">
            <w:pPr>
              <w:pStyle w:val="Sansinterligne1"/>
              <w:numPr>
                <w:ilvl w:val="0"/>
                <w:numId w:val="4"/>
              </w:numPr>
              <w:jc w:val="both"/>
              <w:rPr>
                <w:sz w:val="18"/>
                <w:szCs w:val="18"/>
                <w:lang w:val="en-GB"/>
              </w:rPr>
            </w:pPr>
            <w:r>
              <w:rPr>
                <w:sz w:val="18"/>
                <w:szCs w:val="18"/>
                <w:lang w:val="en-GB"/>
              </w:rPr>
              <w:t>excellent IT knowledges</w:t>
            </w:r>
          </w:p>
          <w:p w:rsidR="002A27FA" w:rsidRDefault="002A27FA" w:rsidP="00920ED2">
            <w:pPr>
              <w:pStyle w:val="Sansinterligne1"/>
              <w:numPr>
                <w:ilvl w:val="0"/>
                <w:numId w:val="4"/>
              </w:numPr>
              <w:jc w:val="both"/>
              <w:rPr>
                <w:sz w:val="18"/>
                <w:szCs w:val="18"/>
                <w:lang w:val="en-GB"/>
              </w:rPr>
            </w:pPr>
            <w:r>
              <w:rPr>
                <w:sz w:val="18"/>
                <w:szCs w:val="18"/>
                <w:lang w:val="en-GB"/>
              </w:rPr>
              <w:t>professional attitude towards customers</w:t>
            </w:r>
          </w:p>
          <w:p w:rsidR="002A27FA" w:rsidRDefault="002A27FA" w:rsidP="00920ED2">
            <w:pPr>
              <w:pStyle w:val="Sansinterligne1"/>
              <w:numPr>
                <w:ilvl w:val="0"/>
                <w:numId w:val="4"/>
              </w:numPr>
              <w:jc w:val="both"/>
              <w:rPr>
                <w:sz w:val="18"/>
                <w:szCs w:val="18"/>
                <w:lang w:val="en-GB"/>
              </w:rPr>
            </w:pPr>
            <w:r>
              <w:rPr>
                <w:sz w:val="18"/>
                <w:szCs w:val="18"/>
                <w:lang w:val="en-GB"/>
              </w:rPr>
              <w:t>drivers licence b</w:t>
            </w:r>
          </w:p>
          <w:p w:rsidR="002A27FA" w:rsidRDefault="002A27FA" w:rsidP="00920ED2">
            <w:pPr>
              <w:pStyle w:val="Sansinterligne1"/>
              <w:numPr>
                <w:ilvl w:val="0"/>
                <w:numId w:val="4"/>
              </w:numPr>
              <w:jc w:val="both"/>
              <w:rPr>
                <w:sz w:val="18"/>
                <w:szCs w:val="18"/>
                <w:lang w:val="en-GB"/>
              </w:rPr>
            </w:pPr>
            <w:r>
              <w:rPr>
                <w:sz w:val="18"/>
                <w:szCs w:val="18"/>
                <w:lang w:val="en-GB"/>
              </w:rPr>
              <w:t>good knowledge of German language; English appreciated</w:t>
            </w:r>
          </w:p>
          <w:p w:rsidR="002A27FA" w:rsidRPr="00B2580A" w:rsidRDefault="002A27FA" w:rsidP="00920ED2">
            <w:pPr>
              <w:pStyle w:val="Sansinterligne1"/>
              <w:numPr>
                <w:ilvl w:val="0"/>
                <w:numId w:val="4"/>
              </w:numPr>
              <w:jc w:val="both"/>
              <w:rPr>
                <w:sz w:val="18"/>
                <w:szCs w:val="18"/>
                <w:lang w:val="en-GB"/>
              </w:rPr>
            </w:pPr>
            <w:r>
              <w:rPr>
                <w:sz w:val="18"/>
                <w:szCs w:val="18"/>
                <w:lang w:val="en-GB"/>
              </w:rPr>
              <w:t>flexibility in work days and place</w:t>
            </w:r>
          </w:p>
        </w:tc>
        <w:tc>
          <w:tcPr>
            <w:tcW w:w="2303" w:type="dxa"/>
            <w:shd w:val="clear" w:color="auto" w:fill="auto"/>
          </w:tcPr>
          <w:p w:rsidR="00282910" w:rsidRDefault="002A27FA" w:rsidP="00920ED2">
            <w:pPr>
              <w:pStyle w:val="Sansinterligne1"/>
              <w:numPr>
                <w:ilvl w:val="0"/>
                <w:numId w:val="4"/>
              </w:numPr>
              <w:jc w:val="both"/>
              <w:rPr>
                <w:sz w:val="18"/>
                <w:szCs w:val="18"/>
                <w:lang w:val="en-GB"/>
              </w:rPr>
            </w:pPr>
            <w:r>
              <w:rPr>
                <w:sz w:val="18"/>
                <w:szCs w:val="18"/>
                <w:lang w:val="en-GB"/>
              </w:rPr>
              <w:t>installation and maint</w:t>
            </w:r>
            <w:r w:rsidR="000824AE">
              <w:rPr>
                <w:sz w:val="18"/>
                <w:szCs w:val="18"/>
                <w:lang w:val="en-GB"/>
              </w:rPr>
              <w:t>e</w:t>
            </w:r>
            <w:r>
              <w:rPr>
                <w:sz w:val="18"/>
                <w:szCs w:val="18"/>
                <w:lang w:val="en-GB"/>
              </w:rPr>
              <w:t>nance of kathodic corrosion prevention facilities</w:t>
            </w:r>
          </w:p>
          <w:p w:rsidR="002A27FA" w:rsidRDefault="002A27FA" w:rsidP="00920ED2">
            <w:pPr>
              <w:pStyle w:val="Sansinterligne1"/>
              <w:numPr>
                <w:ilvl w:val="0"/>
                <w:numId w:val="4"/>
              </w:numPr>
              <w:jc w:val="both"/>
              <w:rPr>
                <w:sz w:val="18"/>
                <w:szCs w:val="18"/>
                <w:lang w:val="en-GB"/>
              </w:rPr>
            </w:pPr>
            <w:r>
              <w:rPr>
                <w:sz w:val="18"/>
                <w:szCs w:val="18"/>
                <w:lang w:val="en-GB"/>
              </w:rPr>
              <w:t>controlling of subcontractors</w:t>
            </w:r>
          </w:p>
          <w:p w:rsidR="002A27FA" w:rsidRDefault="002A27FA" w:rsidP="00920ED2">
            <w:pPr>
              <w:pStyle w:val="Sansinterligne1"/>
              <w:numPr>
                <w:ilvl w:val="0"/>
                <w:numId w:val="4"/>
              </w:numPr>
              <w:jc w:val="both"/>
              <w:rPr>
                <w:sz w:val="18"/>
                <w:szCs w:val="18"/>
                <w:lang w:val="en-GB"/>
              </w:rPr>
            </w:pPr>
            <w:r>
              <w:rPr>
                <w:sz w:val="18"/>
                <w:szCs w:val="18"/>
                <w:lang w:val="en-GB"/>
              </w:rPr>
              <w:t>coordination of building site and site management</w:t>
            </w:r>
          </w:p>
          <w:p w:rsidR="002A27FA" w:rsidRDefault="002A27FA" w:rsidP="00920ED2">
            <w:pPr>
              <w:pStyle w:val="Sansinterligne1"/>
              <w:numPr>
                <w:ilvl w:val="0"/>
                <w:numId w:val="4"/>
              </w:numPr>
              <w:jc w:val="both"/>
              <w:rPr>
                <w:sz w:val="18"/>
                <w:szCs w:val="18"/>
                <w:lang w:val="en-GB"/>
              </w:rPr>
            </w:pPr>
            <w:r>
              <w:rPr>
                <w:sz w:val="18"/>
                <w:szCs w:val="18"/>
                <w:lang w:val="en-GB"/>
              </w:rPr>
              <w:t>control measurements at new and existing facilities</w:t>
            </w:r>
          </w:p>
          <w:p w:rsidR="002A27FA" w:rsidRPr="00B2580A" w:rsidRDefault="002A27FA" w:rsidP="00B2580A">
            <w:pPr>
              <w:pStyle w:val="Sansinterligne1"/>
              <w:jc w:val="both"/>
              <w:rPr>
                <w:sz w:val="18"/>
                <w:szCs w:val="18"/>
                <w:lang w:val="en-GB"/>
              </w:rPr>
            </w:pPr>
          </w:p>
        </w:tc>
        <w:tc>
          <w:tcPr>
            <w:tcW w:w="2303" w:type="dxa"/>
            <w:shd w:val="clear" w:color="auto" w:fill="auto"/>
          </w:tcPr>
          <w:p w:rsidR="00282910" w:rsidRDefault="002A27FA" w:rsidP="00920ED2">
            <w:pPr>
              <w:pStyle w:val="Sansinterligne1"/>
              <w:numPr>
                <w:ilvl w:val="0"/>
                <w:numId w:val="4"/>
              </w:numPr>
              <w:jc w:val="both"/>
              <w:rPr>
                <w:sz w:val="18"/>
                <w:szCs w:val="18"/>
                <w:lang w:val="en-GB"/>
              </w:rPr>
            </w:pPr>
            <w:r>
              <w:rPr>
                <w:sz w:val="18"/>
                <w:szCs w:val="18"/>
                <w:lang w:val="en-GB"/>
              </w:rPr>
              <w:t>expanding company</w:t>
            </w:r>
          </w:p>
          <w:p w:rsidR="002A27FA" w:rsidRDefault="002A27FA" w:rsidP="00920ED2">
            <w:pPr>
              <w:pStyle w:val="Sansinterligne1"/>
              <w:numPr>
                <w:ilvl w:val="0"/>
                <w:numId w:val="4"/>
              </w:numPr>
              <w:jc w:val="both"/>
              <w:rPr>
                <w:sz w:val="18"/>
                <w:szCs w:val="18"/>
                <w:lang w:val="en-GB"/>
              </w:rPr>
            </w:pPr>
            <w:r>
              <w:rPr>
                <w:sz w:val="18"/>
                <w:szCs w:val="18"/>
                <w:lang w:val="en-GB"/>
              </w:rPr>
              <w:t>highly specialized field of work</w:t>
            </w:r>
          </w:p>
          <w:p w:rsidR="002A27FA" w:rsidRDefault="002A27FA" w:rsidP="00920ED2">
            <w:pPr>
              <w:pStyle w:val="Sansinterligne1"/>
              <w:numPr>
                <w:ilvl w:val="0"/>
                <w:numId w:val="4"/>
              </w:numPr>
              <w:jc w:val="both"/>
              <w:rPr>
                <w:sz w:val="18"/>
                <w:szCs w:val="18"/>
                <w:lang w:val="en-GB"/>
              </w:rPr>
            </w:pPr>
            <w:r>
              <w:rPr>
                <w:sz w:val="18"/>
                <w:szCs w:val="18"/>
                <w:lang w:val="en-GB"/>
              </w:rPr>
              <w:t>future oriented branch</w:t>
            </w:r>
          </w:p>
          <w:p w:rsidR="002A27FA" w:rsidRPr="00B2580A" w:rsidRDefault="002A27FA" w:rsidP="00920ED2">
            <w:pPr>
              <w:pStyle w:val="Sansinterligne1"/>
              <w:numPr>
                <w:ilvl w:val="0"/>
                <w:numId w:val="4"/>
              </w:numPr>
              <w:jc w:val="both"/>
              <w:rPr>
                <w:sz w:val="18"/>
                <w:szCs w:val="18"/>
                <w:lang w:val="en-GB"/>
              </w:rPr>
            </w:pPr>
            <w:r>
              <w:rPr>
                <w:sz w:val="18"/>
                <w:szCs w:val="18"/>
                <w:lang w:val="en-GB"/>
              </w:rPr>
              <w:t>perspective for individual extension and deepening of skills</w:t>
            </w:r>
          </w:p>
        </w:tc>
      </w:tr>
      <w:tr w:rsidR="00282910" w:rsidRPr="00B2580A" w:rsidTr="00B2580A">
        <w:tc>
          <w:tcPr>
            <w:tcW w:w="2194" w:type="dxa"/>
            <w:shd w:val="clear" w:color="auto" w:fill="auto"/>
          </w:tcPr>
          <w:p w:rsidR="00282910" w:rsidRPr="00B2580A" w:rsidRDefault="002A27FA" w:rsidP="00920ED2">
            <w:pPr>
              <w:pStyle w:val="Sansinterligne1"/>
              <w:numPr>
                <w:ilvl w:val="0"/>
                <w:numId w:val="3"/>
              </w:numPr>
              <w:ind w:left="176" w:hanging="284"/>
              <w:jc w:val="both"/>
              <w:rPr>
                <w:sz w:val="18"/>
                <w:szCs w:val="18"/>
                <w:lang w:val="en-GB"/>
              </w:rPr>
            </w:pPr>
            <w:r>
              <w:rPr>
                <w:sz w:val="18"/>
                <w:szCs w:val="18"/>
                <w:lang w:val="en-GB"/>
              </w:rPr>
              <w:t>Source: www.stellenanzeigen.de</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282910" w:rsidP="00B2580A">
            <w:pPr>
              <w:pStyle w:val="Sansinterligne1"/>
              <w:ind w:left="176" w:hanging="284"/>
              <w:jc w:val="both"/>
              <w:rPr>
                <w:sz w:val="18"/>
                <w:szCs w:val="18"/>
                <w:lang w:val="en-GB"/>
              </w:rPr>
            </w:pPr>
            <w:r w:rsidRPr="00B2580A">
              <w:rPr>
                <w:sz w:val="18"/>
                <w:szCs w:val="18"/>
                <w:lang w:val="en-GB"/>
              </w:rPr>
              <w:tab/>
            </w:r>
            <w:r w:rsidR="002A27FA">
              <w:rPr>
                <w:sz w:val="18"/>
                <w:szCs w:val="18"/>
                <w:lang w:val="en-GB"/>
              </w:rPr>
              <w:t>Team leader construction department</w:t>
            </w:r>
          </w:p>
        </w:tc>
        <w:tc>
          <w:tcPr>
            <w:tcW w:w="2302" w:type="dxa"/>
            <w:shd w:val="clear" w:color="auto" w:fill="auto"/>
          </w:tcPr>
          <w:p w:rsidR="00282910" w:rsidRDefault="00F92890" w:rsidP="00920ED2">
            <w:pPr>
              <w:pStyle w:val="Sansinterligne1"/>
              <w:numPr>
                <w:ilvl w:val="0"/>
                <w:numId w:val="4"/>
              </w:numPr>
              <w:jc w:val="both"/>
              <w:rPr>
                <w:sz w:val="18"/>
                <w:szCs w:val="18"/>
                <w:lang w:val="en-GB"/>
              </w:rPr>
            </w:pPr>
            <w:r>
              <w:rPr>
                <w:sz w:val="18"/>
                <w:szCs w:val="18"/>
                <w:lang w:val="en-GB"/>
              </w:rPr>
              <w:t>successful finished apprenticeship +</w:t>
            </w:r>
            <w:r w:rsidR="002A27FA">
              <w:rPr>
                <w:sz w:val="18"/>
                <w:szCs w:val="18"/>
                <w:lang w:val="en-GB"/>
              </w:rPr>
              <w:t xml:space="preserve"> 3 year job specific work experi</w:t>
            </w:r>
            <w:r w:rsidR="000F631D">
              <w:rPr>
                <w:sz w:val="18"/>
                <w:szCs w:val="18"/>
                <w:lang w:val="en-GB"/>
              </w:rPr>
              <w:t>ence – similar like those tought</w:t>
            </w:r>
            <w:r w:rsidR="002A27FA">
              <w:rPr>
                <w:sz w:val="18"/>
                <w:szCs w:val="18"/>
                <w:lang w:val="en-GB"/>
              </w:rPr>
              <w:t xml:space="preserve"> in craft masters courses</w:t>
            </w:r>
          </w:p>
          <w:p w:rsidR="002A27FA" w:rsidRDefault="002A27FA" w:rsidP="00920ED2">
            <w:pPr>
              <w:pStyle w:val="Sansinterligne1"/>
              <w:numPr>
                <w:ilvl w:val="0"/>
                <w:numId w:val="4"/>
              </w:numPr>
              <w:jc w:val="both"/>
              <w:rPr>
                <w:sz w:val="18"/>
                <w:szCs w:val="18"/>
                <w:lang w:val="en-GB"/>
              </w:rPr>
            </w:pPr>
            <w:r>
              <w:rPr>
                <w:sz w:val="18"/>
                <w:szCs w:val="18"/>
                <w:lang w:val="en-GB"/>
              </w:rPr>
              <w:t>3 years general work experience</w:t>
            </w:r>
          </w:p>
          <w:p w:rsidR="002A27FA" w:rsidRDefault="002A27FA" w:rsidP="00920ED2">
            <w:pPr>
              <w:pStyle w:val="Sansinterligne1"/>
              <w:numPr>
                <w:ilvl w:val="0"/>
                <w:numId w:val="4"/>
              </w:numPr>
              <w:jc w:val="both"/>
              <w:rPr>
                <w:sz w:val="18"/>
                <w:szCs w:val="18"/>
                <w:lang w:val="en-GB"/>
              </w:rPr>
            </w:pPr>
            <w:r>
              <w:rPr>
                <w:sz w:val="18"/>
                <w:szCs w:val="18"/>
                <w:lang w:val="en-GB"/>
              </w:rPr>
              <w:t>Special focus on H&amp;S</w:t>
            </w:r>
          </w:p>
          <w:p w:rsidR="002A27FA" w:rsidRPr="00B2580A" w:rsidRDefault="002A27FA" w:rsidP="00920ED2">
            <w:pPr>
              <w:pStyle w:val="Sansinterligne1"/>
              <w:numPr>
                <w:ilvl w:val="0"/>
                <w:numId w:val="4"/>
              </w:numPr>
              <w:jc w:val="both"/>
              <w:rPr>
                <w:sz w:val="18"/>
                <w:szCs w:val="18"/>
                <w:lang w:val="en-GB"/>
              </w:rPr>
            </w:pPr>
            <w:r>
              <w:rPr>
                <w:sz w:val="18"/>
                <w:szCs w:val="18"/>
                <w:lang w:val="en-GB"/>
              </w:rPr>
              <w:t>Team oriented working</w:t>
            </w:r>
          </w:p>
        </w:tc>
        <w:tc>
          <w:tcPr>
            <w:tcW w:w="2303" w:type="dxa"/>
            <w:shd w:val="clear" w:color="auto" w:fill="auto"/>
          </w:tcPr>
          <w:p w:rsidR="00282910" w:rsidRDefault="002A27FA" w:rsidP="00920ED2">
            <w:pPr>
              <w:pStyle w:val="Sansinterligne1"/>
              <w:numPr>
                <w:ilvl w:val="0"/>
                <w:numId w:val="4"/>
              </w:numPr>
              <w:jc w:val="both"/>
              <w:rPr>
                <w:sz w:val="18"/>
                <w:szCs w:val="18"/>
                <w:lang w:val="en-GB"/>
              </w:rPr>
            </w:pPr>
            <w:r>
              <w:rPr>
                <w:sz w:val="18"/>
                <w:szCs w:val="18"/>
                <w:lang w:val="en-GB"/>
              </w:rPr>
              <w:t>adjustment of site preparation with site managers</w:t>
            </w:r>
          </w:p>
          <w:p w:rsidR="002A27FA" w:rsidRDefault="002A27FA" w:rsidP="00920ED2">
            <w:pPr>
              <w:pStyle w:val="Sansinterligne1"/>
              <w:numPr>
                <w:ilvl w:val="0"/>
                <w:numId w:val="4"/>
              </w:numPr>
              <w:jc w:val="both"/>
              <w:rPr>
                <w:sz w:val="18"/>
                <w:szCs w:val="18"/>
                <w:lang w:val="en-GB"/>
              </w:rPr>
            </w:pPr>
            <w:r>
              <w:rPr>
                <w:sz w:val="18"/>
                <w:szCs w:val="18"/>
                <w:lang w:val="en-GB"/>
              </w:rPr>
              <w:t>conducting mason´s work and control</w:t>
            </w:r>
          </w:p>
          <w:p w:rsidR="000E2F07" w:rsidRPr="00B2580A" w:rsidRDefault="000E2F07" w:rsidP="00920ED2">
            <w:pPr>
              <w:pStyle w:val="Sansinterligne1"/>
              <w:numPr>
                <w:ilvl w:val="0"/>
                <w:numId w:val="4"/>
              </w:numPr>
              <w:jc w:val="both"/>
              <w:rPr>
                <w:sz w:val="18"/>
                <w:szCs w:val="18"/>
                <w:lang w:val="en-GB"/>
              </w:rPr>
            </w:pPr>
            <w:r>
              <w:rPr>
                <w:sz w:val="18"/>
                <w:szCs w:val="18"/>
                <w:lang w:val="en-GB"/>
              </w:rPr>
              <w:t>other very detailed work descriptions</w:t>
            </w:r>
          </w:p>
        </w:tc>
        <w:tc>
          <w:tcPr>
            <w:tcW w:w="2303" w:type="dxa"/>
            <w:shd w:val="clear" w:color="auto" w:fill="auto"/>
          </w:tcPr>
          <w:p w:rsidR="00282910" w:rsidRDefault="000E2F07" w:rsidP="00920ED2">
            <w:pPr>
              <w:pStyle w:val="Sansinterligne1"/>
              <w:numPr>
                <w:ilvl w:val="0"/>
                <w:numId w:val="4"/>
              </w:numPr>
              <w:jc w:val="both"/>
              <w:rPr>
                <w:sz w:val="18"/>
                <w:szCs w:val="18"/>
                <w:lang w:val="en-GB"/>
              </w:rPr>
            </w:pPr>
            <w:r>
              <w:rPr>
                <w:sz w:val="18"/>
                <w:szCs w:val="18"/>
                <w:lang w:val="en-GB"/>
              </w:rPr>
              <w:t>structured continuing training perspective</w:t>
            </w:r>
          </w:p>
          <w:p w:rsidR="000E2F07" w:rsidRDefault="000E2F07" w:rsidP="00920ED2">
            <w:pPr>
              <w:pStyle w:val="Sansinterligne1"/>
              <w:numPr>
                <w:ilvl w:val="0"/>
                <w:numId w:val="4"/>
              </w:numPr>
              <w:jc w:val="both"/>
              <w:rPr>
                <w:sz w:val="18"/>
                <w:szCs w:val="18"/>
                <w:lang w:val="en-GB"/>
              </w:rPr>
            </w:pPr>
            <w:r>
              <w:rPr>
                <w:sz w:val="18"/>
                <w:szCs w:val="18"/>
                <w:lang w:val="en-GB"/>
              </w:rPr>
              <w:t>team oriented work culture</w:t>
            </w:r>
          </w:p>
          <w:p w:rsidR="000E2F07" w:rsidRDefault="000E2F07" w:rsidP="00920ED2">
            <w:pPr>
              <w:pStyle w:val="Sansinterligne1"/>
              <w:numPr>
                <w:ilvl w:val="0"/>
                <w:numId w:val="4"/>
              </w:numPr>
              <w:jc w:val="both"/>
              <w:rPr>
                <w:sz w:val="18"/>
                <w:szCs w:val="18"/>
                <w:lang w:val="en-GB"/>
              </w:rPr>
            </w:pPr>
            <w:r>
              <w:rPr>
                <w:sz w:val="18"/>
                <w:szCs w:val="18"/>
                <w:lang w:val="en-GB"/>
              </w:rPr>
              <w:t>attractive salary package plus percentage of surplus</w:t>
            </w:r>
          </w:p>
          <w:p w:rsidR="000E2F07" w:rsidRDefault="000E2F07" w:rsidP="00920ED2">
            <w:pPr>
              <w:pStyle w:val="Sansinterligne1"/>
              <w:numPr>
                <w:ilvl w:val="0"/>
                <w:numId w:val="4"/>
              </w:numPr>
              <w:jc w:val="both"/>
              <w:rPr>
                <w:sz w:val="18"/>
                <w:szCs w:val="18"/>
                <w:lang w:val="en-GB"/>
              </w:rPr>
            </w:pPr>
            <w:r>
              <w:rPr>
                <w:sz w:val="18"/>
                <w:szCs w:val="18"/>
                <w:lang w:val="en-GB"/>
              </w:rPr>
              <w:t>excellent social offers</w:t>
            </w:r>
          </w:p>
          <w:p w:rsidR="000E2F07" w:rsidRPr="00B2580A" w:rsidRDefault="000E2F07" w:rsidP="00920ED2">
            <w:pPr>
              <w:pStyle w:val="Sansinterligne1"/>
              <w:numPr>
                <w:ilvl w:val="0"/>
                <w:numId w:val="4"/>
              </w:numPr>
              <w:jc w:val="both"/>
              <w:rPr>
                <w:sz w:val="18"/>
                <w:szCs w:val="18"/>
                <w:lang w:val="en-GB"/>
              </w:rPr>
            </w:pPr>
            <w:r>
              <w:rPr>
                <w:sz w:val="18"/>
                <w:szCs w:val="18"/>
                <w:lang w:val="en-GB"/>
              </w:rPr>
              <w:t>innovative product strategy</w:t>
            </w:r>
          </w:p>
        </w:tc>
      </w:tr>
      <w:tr w:rsidR="00282910" w:rsidRPr="00B2580A" w:rsidTr="00B2580A">
        <w:tc>
          <w:tcPr>
            <w:tcW w:w="2194" w:type="dxa"/>
            <w:shd w:val="clear" w:color="auto" w:fill="auto"/>
          </w:tcPr>
          <w:p w:rsidR="00282910" w:rsidRPr="00B2580A" w:rsidRDefault="000E2F07" w:rsidP="00920ED2">
            <w:pPr>
              <w:pStyle w:val="Sansinterligne1"/>
              <w:numPr>
                <w:ilvl w:val="0"/>
                <w:numId w:val="3"/>
              </w:numPr>
              <w:ind w:left="176" w:hanging="284"/>
              <w:jc w:val="both"/>
              <w:rPr>
                <w:sz w:val="18"/>
                <w:szCs w:val="18"/>
                <w:lang w:val="en-GB"/>
              </w:rPr>
            </w:pPr>
            <w:r>
              <w:rPr>
                <w:sz w:val="18"/>
                <w:szCs w:val="18"/>
                <w:lang w:val="en-GB"/>
              </w:rPr>
              <w:t>Source: www.stepstone.de</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0E2F07" w:rsidP="00B2580A">
            <w:pPr>
              <w:pStyle w:val="Sansinterligne1"/>
              <w:ind w:left="176" w:hanging="284"/>
              <w:jc w:val="both"/>
              <w:rPr>
                <w:sz w:val="18"/>
                <w:szCs w:val="18"/>
                <w:lang w:val="en-GB"/>
              </w:rPr>
            </w:pPr>
            <w:r>
              <w:rPr>
                <w:sz w:val="18"/>
                <w:szCs w:val="18"/>
                <w:lang w:val="en-GB"/>
              </w:rPr>
              <w:tab/>
              <w:t>Team leader / skilled worker</w:t>
            </w:r>
          </w:p>
        </w:tc>
        <w:tc>
          <w:tcPr>
            <w:tcW w:w="2302" w:type="dxa"/>
            <w:shd w:val="clear" w:color="auto" w:fill="auto"/>
          </w:tcPr>
          <w:p w:rsidR="00282910" w:rsidRDefault="000E2F07" w:rsidP="00920ED2">
            <w:pPr>
              <w:pStyle w:val="Sansinterligne1"/>
              <w:numPr>
                <w:ilvl w:val="0"/>
                <w:numId w:val="4"/>
              </w:numPr>
              <w:jc w:val="both"/>
              <w:rPr>
                <w:sz w:val="18"/>
                <w:szCs w:val="18"/>
                <w:lang w:val="en-GB"/>
              </w:rPr>
            </w:pPr>
            <w:r>
              <w:rPr>
                <w:sz w:val="18"/>
                <w:szCs w:val="18"/>
                <w:lang w:val="en-GB"/>
              </w:rPr>
              <w:t>succ</w:t>
            </w:r>
            <w:r w:rsidR="00F92890">
              <w:rPr>
                <w:sz w:val="18"/>
                <w:szCs w:val="18"/>
                <w:lang w:val="en-GB"/>
              </w:rPr>
              <w:t>essful finished apprenticeship</w:t>
            </w:r>
            <w:r>
              <w:rPr>
                <w:sz w:val="18"/>
                <w:szCs w:val="18"/>
                <w:lang w:val="en-GB"/>
              </w:rPr>
              <w:t xml:space="preserve"> in civil works, road worker or sewage worker plus some years of work experience</w:t>
            </w:r>
          </w:p>
          <w:p w:rsidR="000E2F07" w:rsidRDefault="000E2F07" w:rsidP="00920ED2">
            <w:pPr>
              <w:pStyle w:val="Sansinterligne1"/>
              <w:numPr>
                <w:ilvl w:val="0"/>
                <w:numId w:val="4"/>
              </w:numPr>
              <w:jc w:val="both"/>
              <w:rPr>
                <w:sz w:val="18"/>
                <w:szCs w:val="18"/>
                <w:lang w:val="en-GB"/>
              </w:rPr>
            </w:pPr>
            <w:r>
              <w:rPr>
                <w:sz w:val="18"/>
                <w:szCs w:val="18"/>
                <w:lang w:val="en-GB"/>
              </w:rPr>
              <w:t>drivers licence</w:t>
            </w:r>
          </w:p>
          <w:p w:rsidR="000E2F07" w:rsidRDefault="000E2F07" w:rsidP="00920ED2">
            <w:pPr>
              <w:pStyle w:val="Sansinterligne1"/>
              <w:numPr>
                <w:ilvl w:val="0"/>
                <w:numId w:val="4"/>
              </w:numPr>
              <w:jc w:val="both"/>
              <w:rPr>
                <w:sz w:val="18"/>
                <w:szCs w:val="18"/>
                <w:lang w:val="en-GB"/>
              </w:rPr>
            </w:pPr>
            <w:r>
              <w:rPr>
                <w:sz w:val="18"/>
                <w:szCs w:val="18"/>
                <w:lang w:val="en-GB"/>
              </w:rPr>
              <w:t>high willingness to work and flexibility</w:t>
            </w:r>
          </w:p>
          <w:p w:rsidR="000E2F07" w:rsidRDefault="000E2F07" w:rsidP="00920ED2">
            <w:pPr>
              <w:pStyle w:val="Sansinterligne1"/>
              <w:numPr>
                <w:ilvl w:val="0"/>
                <w:numId w:val="4"/>
              </w:numPr>
              <w:jc w:val="both"/>
              <w:rPr>
                <w:sz w:val="18"/>
                <w:szCs w:val="18"/>
                <w:lang w:val="en-GB"/>
              </w:rPr>
            </w:pPr>
            <w:r>
              <w:rPr>
                <w:sz w:val="18"/>
                <w:szCs w:val="18"/>
                <w:lang w:val="en-GB"/>
              </w:rPr>
              <w:t>self organisation and focused working</w:t>
            </w:r>
          </w:p>
          <w:p w:rsidR="000E2F07" w:rsidRPr="00B2580A" w:rsidRDefault="000E2F07" w:rsidP="00920ED2">
            <w:pPr>
              <w:pStyle w:val="Sansinterligne1"/>
              <w:numPr>
                <w:ilvl w:val="0"/>
                <w:numId w:val="4"/>
              </w:numPr>
              <w:jc w:val="both"/>
              <w:rPr>
                <w:sz w:val="18"/>
                <w:szCs w:val="18"/>
                <w:lang w:val="en-GB"/>
              </w:rPr>
            </w:pPr>
            <w:r>
              <w:rPr>
                <w:sz w:val="18"/>
                <w:szCs w:val="18"/>
                <w:lang w:val="en-GB"/>
              </w:rPr>
              <w:t>cooperative attitude in team</w:t>
            </w:r>
          </w:p>
        </w:tc>
        <w:tc>
          <w:tcPr>
            <w:tcW w:w="2303" w:type="dxa"/>
            <w:shd w:val="clear" w:color="auto" w:fill="auto"/>
          </w:tcPr>
          <w:p w:rsidR="00282910" w:rsidRDefault="000E2F07" w:rsidP="00920ED2">
            <w:pPr>
              <w:pStyle w:val="Sansinterligne1"/>
              <w:numPr>
                <w:ilvl w:val="0"/>
                <w:numId w:val="4"/>
              </w:numPr>
              <w:jc w:val="both"/>
              <w:rPr>
                <w:sz w:val="18"/>
                <w:szCs w:val="18"/>
                <w:lang w:val="en-GB"/>
              </w:rPr>
            </w:pPr>
            <w:r>
              <w:rPr>
                <w:sz w:val="18"/>
                <w:szCs w:val="18"/>
                <w:lang w:val="en-GB"/>
              </w:rPr>
              <w:t>autonomous conducting of tasks and adjustment with site management</w:t>
            </w:r>
          </w:p>
          <w:p w:rsidR="000E2F07" w:rsidRDefault="000E2F07" w:rsidP="00920ED2">
            <w:pPr>
              <w:pStyle w:val="Sansinterligne1"/>
              <w:numPr>
                <w:ilvl w:val="0"/>
                <w:numId w:val="4"/>
              </w:numPr>
              <w:jc w:val="both"/>
              <w:rPr>
                <w:sz w:val="18"/>
                <w:szCs w:val="18"/>
                <w:lang w:val="en-GB"/>
              </w:rPr>
            </w:pPr>
            <w:r>
              <w:rPr>
                <w:sz w:val="18"/>
                <w:szCs w:val="18"/>
                <w:lang w:val="en-GB"/>
              </w:rPr>
              <w:t>controlling of after sales concerning quality of work, keeping schedule and safety at work</w:t>
            </w:r>
          </w:p>
          <w:p w:rsidR="000E2F07" w:rsidRPr="00B2580A" w:rsidRDefault="000E2F07" w:rsidP="00920ED2">
            <w:pPr>
              <w:pStyle w:val="Sansinterligne1"/>
              <w:numPr>
                <w:ilvl w:val="0"/>
                <w:numId w:val="4"/>
              </w:numPr>
              <w:jc w:val="both"/>
              <w:rPr>
                <w:sz w:val="18"/>
                <w:szCs w:val="18"/>
                <w:lang w:val="en-GB"/>
              </w:rPr>
            </w:pPr>
            <w:r>
              <w:rPr>
                <w:sz w:val="18"/>
                <w:szCs w:val="18"/>
                <w:lang w:val="en-GB"/>
              </w:rPr>
              <w:t>Editing of journals and measurements</w:t>
            </w:r>
          </w:p>
        </w:tc>
        <w:tc>
          <w:tcPr>
            <w:tcW w:w="2303" w:type="dxa"/>
            <w:shd w:val="clear" w:color="auto" w:fill="auto"/>
          </w:tcPr>
          <w:p w:rsidR="00282910" w:rsidRPr="00B2580A" w:rsidRDefault="000E2F07" w:rsidP="00920ED2">
            <w:pPr>
              <w:pStyle w:val="Sansinterligne1"/>
              <w:numPr>
                <w:ilvl w:val="0"/>
                <w:numId w:val="4"/>
              </w:numPr>
              <w:jc w:val="both"/>
              <w:rPr>
                <w:sz w:val="18"/>
                <w:szCs w:val="18"/>
                <w:lang w:val="en-GB"/>
              </w:rPr>
            </w:pPr>
            <w:r>
              <w:rPr>
                <w:sz w:val="18"/>
                <w:szCs w:val="18"/>
                <w:lang w:val="en-GB"/>
              </w:rPr>
              <w:t xml:space="preserve">modern and attractive contractual framework to let you realize your strengths </w:t>
            </w:r>
          </w:p>
        </w:tc>
      </w:tr>
      <w:tr w:rsidR="00282910" w:rsidRPr="00B2580A" w:rsidTr="00B2580A">
        <w:tc>
          <w:tcPr>
            <w:tcW w:w="2194" w:type="dxa"/>
            <w:shd w:val="clear" w:color="auto" w:fill="auto"/>
          </w:tcPr>
          <w:p w:rsidR="00282910" w:rsidRPr="00B2580A" w:rsidRDefault="009F2548" w:rsidP="00920ED2">
            <w:pPr>
              <w:pStyle w:val="Sansinterligne1"/>
              <w:numPr>
                <w:ilvl w:val="0"/>
                <w:numId w:val="3"/>
              </w:numPr>
              <w:ind w:left="176" w:hanging="284"/>
              <w:jc w:val="both"/>
              <w:rPr>
                <w:sz w:val="18"/>
                <w:szCs w:val="18"/>
                <w:lang w:val="en-GB"/>
              </w:rPr>
            </w:pPr>
            <w:r>
              <w:rPr>
                <w:sz w:val="18"/>
                <w:szCs w:val="18"/>
                <w:lang w:val="en-GB"/>
              </w:rPr>
              <w:t>Source: www.stellenanzeigen.de</w:t>
            </w:r>
          </w:p>
          <w:p w:rsidR="00282910" w:rsidRPr="00B2580A" w:rsidRDefault="00282910" w:rsidP="00B2580A">
            <w:pPr>
              <w:pStyle w:val="Sansinterligne1"/>
              <w:ind w:left="176" w:hanging="284"/>
              <w:jc w:val="both"/>
              <w:rPr>
                <w:sz w:val="18"/>
                <w:szCs w:val="18"/>
                <w:lang w:val="en-GB"/>
              </w:rPr>
            </w:pPr>
          </w:p>
          <w:p w:rsidR="00282910"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9F2548" w:rsidRDefault="009F2548" w:rsidP="00B2580A">
            <w:pPr>
              <w:pStyle w:val="Sansinterligne1"/>
              <w:ind w:left="176" w:hanging="284"/>
              <w:jc w:val="both"/>
              <w:rPr>
                <w:sz w:val="18"/>
                <w:szCs w:val="18"/>
                <w:lang w:val="en-GB"/>
              </w:rPr>
            </w:pPr>
            <w:r>
              <w:rPr>
                <w:sz w:val="18"/>
                <w:szCs w:val="18"/>
                <w:lang w:val="en-GB"/>
              </w:rPr>
              <w:t xml:space="preserve">       Vorarbeiter reinforced concrete</w:t>
            </w:r>
          </w:p>
          <w:p w:rsidR="009F2548" w:rsidRPr="00B2580A" w:rsidRDefault="009F2548" w:rsidP="00B2580A">
            <w:pPr>
              <w:pStyle w:val="Sansinterligne1"/>
              <w:ind w:left="176" w:hanging="284"/>
              <w:jc w:val="both"/>
              <w:rPr>
                <w:sz w:val="18"/>
                <w:szCs w:val="18"/>
                <w:lang w:val="en-GB"/>
              </w:rPr>
            </w:pPr>
          </w:p>
          <w:p w:rsidR="00282910" w:rsidRPr="00B2580A" w:rsidRDefault="00282910" w:rsidP="009F2548">
            <w:pPr>
              <w:pStyle w:val="Sansinterligne1"/>
              <w:ind w:left="176" w:hanging="284"/>
              <w:jc w:val="both"/>
              <w:rPr>
                <w:sz w:val="18"/>
                <w:szCs w:val="18"/>
                <w:lang w:val="en-GB"/>
              </w:rPr>
            </w:pPr>
            <w:r w:rsidRPr="00B2580A">
              <w:rPr>
                <w:sz w:val="18"/>
                <w:szCs w:val="18"/>
                <w:lang w:val="en-GB"/>
              </w:rPr>
              <w:tab/>
            </w:r>
          </w:p>
        </w:tc>
        <w:tc>
          <w:tcPr>
            <w:tcW w:w="2302" w:type="dxa"/>
            <w:shd w:val="clear" w:color="auto" w:fill="auto"/>
          </w:tcPr>
          <w:p w:rsidR="009F2548" w:rsidRDefault="009F2548" w:rsidP="00920ED2">
            <w:pPr>
              <w:pStyle w:val="Sansinterligne1"/>
              <w:numPr>
                <w:ilvl w:val="0"/>
                <w:numId w:val="5"/>
              </w:numPr>
              <w:jc w:val="both"/>
              <w:rPr>
                <w:sz w:val="18"/>
                <w:szCs w:val="18"/>
                <w:lang w:val="en-GB"/>
              </w:rPr>
            </w:pPr>
            <w:r>
              <w:rPr>
                <w:sz w:val="18"/>
                <w:szCs w:val="18"/>
                <w:lang w:val="en-GB"/>
              </w:rPr>
              <w:t>Successfully finished apprenticeship</w:t>
            </w:r>
          </w:p>
          <w:p w:rsidR="009F2548" w:rsidRDefault="009F2548" w:rsidP="00920ED2">
            <w:pPr>
              <w:pStyle w:val="Sansinterligne1"/>
              <w:numPr>
                <w:ilvl w:val="0"/>
                <w:numId w:val="5"/>
              </w:numPr>
              <w:jc w:val="both"/>
              <w:rPr>
                <w:sz w:val="18"/>
                <w:szCs w:val="18"/>
                <w:lang w:val="en-GB"/>
              </w:rPr>
            </w:pPr>
            <w:r>
              <w:rPr>
                <w:sz w:val="18"/>
                <w:szCs w:val="18"/>
                <w:lang w:val="en-GB"/>
              </w:rPr>
              <w:t>Minimum 5 years work experience</w:t>
            </w:r>
          </w:p>
          <w:p w:rsidR="009F2548" w:rsidRDefault="009F2548" w:rsidP="00920ED2">
            <w:pPr>
              <w:pStyle w:val="Sansinterligne1"/>
              <w:numPr>
                <w:ilvl w:val="0"/>
                <w:numId w:val="5"/>
              </w:numPr>
              <w:jc w:val="both"/>
              <w:rPr>
                <w:sz w:val="18"/>
                <w:szCs w:val="18"/>
                <w:lang w:val="en-GB"/>
              </w:rPr>
            </w:pPr>
            <w:r>
              <w:rPr>
                <w:sz w:val="18"/>
                <w:szCs w:val="18"/>
                <w:lang w:val="en-GB"/>
              </w:rPr>
              <w:t>High motivation</w:t>
            </w:r>
          </w:p>
          <w:p w:rsidR="009F2548" w:rsidRDefault="009F2548" w:rsidP="00920ED2">
            <w:pPr>
              <w:pStyle w:val="Sansinterligne1"/>
              <w:numPr>
                <w:ilvl w:val="0"/>
                <w:numId w:val="5"/>
              </w:numPr>
              <w:jc w:val="both"/>
              <w:rPr>
                <w:sz w:val="18"/>
                <w:szCs w:val="18"/>
                <w:lang w:val="en-GB"/>
              </w:rPr>
            </w:pPr>
            <w:r>
              <w:rPr>
                <w:sz w:val="18"/>
                <w:szCs w:val="18"/>
                <w:lang w:val="en-GB"/>
              </w:rPr>
              <w:t>Analytical and conceptual thinking</w:t>
            </w:r>
          </w:p>
          <w:p w:rsidR="009F2548" w:rsidRDefault="009F2548" w:rsidP="00920ED2">
            <w:pPr>
              <w:pStyle w:val="Sansinterligne1"/>
              <w:numPr>
                <w:ilvl w:val="0"/>
                <w:numId w:val="5"/>
              </w:numPr>
              <w:jc w:val="both"/>
              <w:rPr>
                <w:sz w:val="18"/>
                <w:szCs w:val="18"/>
                <w:lang w:val="en-GB"/>
              </w:rPr>
            </w:pPr>
            <w:r>
              <w:rPr>
                <w:sz w:val="18"/>
                <w:szCs w:val="18"/>
                <w:lang w:val="en-GB"/>
              </w:rPr>
              <w:t>Drivers licence b</w:t>
            </w:r>
          </w:p>
          <w:p w:rsidR="009F2548" w:rsidRPr="009F2548" w:rsidRDefault="009F2548" w:rsidP="00920ED2">
            <w:pPr>
              <w:pStyle w:val="Sansinterligne1"/>
              <w:numPr>
                <w:ilvl w:val="0"/>
                <w:numId w:val="5"/>
              </w:numPr>
              <w:jc w:val="both"/>
              <w:rPr>
                <w:sz w:val="18"/>
                <w:szCs w:val="18"/>
                <w:lang w:val="en-GB"/>
              </w:rPr>
            </w:pPr>
            <w:r>
              <w:rPr>
                <w:sz w:val="18"/>
                <w:szCs w:val="18"/>
                <w:lang w:val="en-GB"/>
              </w:rPr>
              <w:t>Good German and optional English language skills</w:t>
            </w:r>
          </w:p>
        </w:tc>
        <w:tc>
          <w:tcPr>
            <w:tcW w:w="2303" w:type="dxa"/>
            <w:shd w:val="clear" w:color="auto" w:fill="auto"/>
          </w:tcPr>
          <w:p w:rsidR="009F2548" w:rsidRDefault="009F2548" w:rsidP="00920ED2">
            <w:pPr>
              <w:pStyle w:val="Sansinterligne1"/>
              <w:numPr>
                <w:ilvl w:val="0"/>
                <w:numId w:val="5"/>
              </w:numPr>
              <w:jc w:val="both"/>
              <w:rPr>
                <w:sz w:val="18"/>
                <w:szCs w:val="18"/>
                <w:lang w:val="en-GB"/>
              </w:rPr>
            </w:pPr>
            <w:r>
              <w:rPr>
                <w:sz w:val="18"/>
                <w:szCs w:val="18"/>
                <w:lang w:val="en-GB"/>
              </w:rPr>
              <w:t>Task to install and maintain kathodic corrosion protection facilities</w:t>
            </w:r>
          </w:p>
          <w:p w:rsidR="009F2548" w:rsidRDefault="009F2548" w:rsidP="00920ED2">
            <w:pPr>
              <w:pStyle w:val="Sansinterligne1"/>
              <w:numPr>
                <w:ilvl w:val="0"/>
                <w:numId w:val="5"/>
              </w:numPr>
              <w:jc w:val="both"/>
              <w:rPr>
                <w:sz w:val="18"/>
                <w:szCs w:val="18"/>
                <w:lang w:val="en-GB"/>
              </w:rPr>
            </w:pPr>
            <w:r>
              <w:rPr>
                <w:sz w:val="18"/>
                <w:szCs w:val="18"/>
                <w:lang w:val="en-GB"/>
              </w:rPr>
              <w:t>Controlling of sub-contractors</w:t>
            </w:r>
          </w:p>
          <w:p w:rsidR="009F2548" w:rsidRDefault="009F2548" w:rsidP="00920ED2">
            <w:pPr>
              <w:pStyle w:val="Sansinterligne1"/>
              <w:numPr>
                <w:ilvl w:val="0"/>
                <w:numId w:val="5"/>
              </w:numPr>
              <w:jc w:val="both"/>
              <w:rPr>
                <w:sz w:val="18"/>
                <w:szCs w:val="18"/>
                <w:lang w:val="en-GB"/>
              </w:rPr>
            </w:pPr>
            <w:r>
              <w:rPr>
                <w:sz w:val="18"/>
                <w:szCs w:val="18"/>
                <w:lang w:val="en-GB"/>
              </w:rPr>
              <w:t>Coordination of parts of the site</w:t>
            </w:r>
          </w:p>
          <w:p w:rsidR="009F2548" w:rsidRDefault="009F2548" w:rsidP="00920ED2">
            <w:pPr>
              <w:pStyle w:val="Sansinterligne1"/>
              <w:numPr>
                <w:ilvl w:val="0"/>
                <w:numId w:val="5"/>
              </w:numPr>
              <w:jc w:val="both"/>
              <w:rPr>
                <w:sz w:val="18"/>
                <w:szCs w:val="18"/>
                <w:lang w:val="en-GB"/>
              </w:rPr>
            </w:pPr>
            <w:r>
              <w:rPr>
                <w:sz w:val="18"/>
                <w:szCs w:val="18"/>
                <w:lang w:val="en-GB"/>
              </w:rPr>
              <w:t>Measurements at new and existing facilities</w:t>
            </w:r>
          </w:p>
          <w:p w:rsidR="009F2548" w:rsidRDefault="009F2548" w:rsidP="00920ED2">
            <w:pPr>
              <w:pStyle w:val="Sansinterligne1"/>
              <w:numPr>
                <w:ilvl w:val="0"/>
                <w:numId w:val="5"/>
              </w:numPr>
              <w:jc w:val="both"/>
              <w:rPr>
                <w:sz w:val="18"/>
                <w:szCs w:val="18"/>
                <w:lang w:val="en-GB"/>
              </w:rPr>
            </w:pPr>
            <w:r>
              <w:rPr>
                <w:sz w:val="18"/>
                <w:szCs w:val="18"/>
                <w:lang w:val="en-GB"/>
              </w:rPr>
              <w:t>Excellent IT skills</w:t>
            </w:r>
          </w:p>
          <w:p w:rsidR="009F2548" w:rsidRDefault="009F2548" w:rsidP="00920ED2">
            <w:pPr>
              <w:pStyle w:val="Sansinterligne1"/>
              <w:numPr>
                <w:ilvl w:val="0"/>
                <w:numId w:val="5"/>
              </w:numPr>
              <w:jc w:val="both"/>
              <w:rPr>
                <w:sz w:val="18"/>
                <w:szCs w:val="18"/>
                <w:lang w:val="en-GB"/>
              </w:rPr>
            </w:pPr>
            <w:r>
              <w:rPr>
                <w:sz w:val="18"/>
                <w:szCs w:val="18"/>
                <w:lang w:val="en-GB"/>
              </w:rPr>
              <w:t>Good authority and attitude towards customers</w:t>
            </w:r>
          </w:p>
          <w:p w:rsidR="00282910" w:rsidRPr="009F2548" w:rsidRDefault="009F2548" w:rsidP="00920ED2">
            <w:pPr>
              <w:pStyle w:val="Sansinterligne1"/>
              <w:numPr>
                <w:ilvl w:val="0"/>
                <w:numId w:val="5"/>
              </w:numPr>
              <w:jc w:val="both"/>
              <w:rPr>
                <w:sz w:val="18"/>
                <w:szCs w:val="18"/>
                <w:lang w:val="en-GB"/>
              </w:rPr>
            </w:pPr>
            <w:r>
              <w:rPr>
                <w:sz w:val="18"/>
                <w:szCs w:val="18"/>
                <w:lang w:val="en-GB"/>
              </w:rPr>
              <w:t>Flexibility concerning tasks and places of work sometimes also abroad</w:t>
            </w:r>
          </w:p>
        </w:tc>
        <w:tc>
          <w:tcPr>
            <w:tcW w:w="2303" w:type="dxa"/>
            <w:shd w:val="clear" w:color="auto" w:fill="auto"/>
          </w:tcPr>
          <w:p w:rsidR="009F2548" w:rsidRDefault="009F2548" w:rsidP="00920ED2">
            <w:pPr>
              <w:pStyle w:val="Sansinterligne1"/>
              <w:numPr>
                <w:ilvl w:val="0"/>
                <w:numId w:val="5"/>
              </w:numPr>
              <w:jc w:val="both"/>
              <w:rPr>
                <w:sz w:val="18"/>
                <w:szCs w:val="18"/>
                <w:lang w:val="en-GB"/>
              </w:rPr>
            </w:pPr>
            <w:r>
              <w:rPr>
                <w:sz w:val="18"/>
                <w:szCs w:val="18"/>
                <w:lang w:val="en-GB"/>
              </w:rPr>
              <w:t>Expanding and successful company</w:t>
            </w:r>
          </w:p>
          <w:p w:rsidR="009F2548" w:rsidRDefault="009F2548" w:rsidP="00920ED2">
            <w:pPr>
              <w:pStyle w:val="Sansinterligne1"/>
              <w:numPr>
                <w:ilvl w:val="0"/>
                <w:numId w:val="5"/>
              </w:numPr>
              <w:jc w:val="both"/>
              <w:rPr>
                <w:sz w:val="18"/>
                <w:szCs w:val="18"/>
                <w:lang w:val="en-GB"/>
              </w:rPr>
            </w:pPr>
            <w:r>
              <w:rPr>
                <w:sz w:val="18"/>
                <w:szCs w:val="18"/>
                <w:lang w:val="en-GB"/>
              </w:rPr>
              <w:t>Highly specialized and future leading branch</w:t>
            </w:r>
          </w:p>
          <w:p w:rsidR="009F2548" w:rsidRDefault="009F2548" w:rsidP="00920ED2">
            <w:pPr>
              <w:pStyle w:val="Sansinterligne1"/>
              <w:numPr>
                <w:ilvl w:val="0"/>
                <w:numId w:val="5"/>
              </w:numPr>
              <w:jc w:val="both"/>
              <w:rPr>
                <w:sz w:val="18"/>
                <w:szCs w:val="18"/>
                <w:lang w:val="en-GB"/>
              </w:rPr>
            </w:pPr>
            <w:r>
              <w:rPr>
                <w:sz w:val="18"/>
                <w:szCs w:val="18"/>
                <w:lang w:val="en-GB"/>
              </w:rPr>
              <w:t>Continuing training for employees</w:t>
            </w:r>
          </w:p>
          <w:p w:rsidR="00282910" w:rsidRPr="009F2548" w:rsidRDefault="009F2548" w:rsidP="00920ED2">
            <w:pPr>
              <w:pStyle w:val="Sansinterligne1"/>
              <w:numPr>
                <w:ilvl w:val="0"/>
                <w:numId w:val="5"/>
              </w:numPr>
              <w:jc w:val="both"/>
              <w:rPr>
                <w:sz w:val="18"/>
                <w:szCs w:val="18"/>
                <w:lang w:val="en-GB"/>
              </w:rPr>
            </w:pPr>
            <w:r w:rsidRPr="009F2548">
              <w:rPr>
                <w:sz w:val="18"/>
                <w:szCs w:val="18"/>
                <w:lang w:val="en-GB"/>
              </w:rPr>
              <w:t>High degree of bringing in own ideas</w:t>
            </w:r>
          </w:p>
        </w:tc>
      </w:tr>
      <w:tr w:rsidR="00282910" w:rsidRPr="00B2580A" w:rsidTr="00B2580A">
        <w:tc>
          <w:tcPr>
            <w:tcW w:w="2194" w:type="dxa"/>
            <w:shd w:val="clear" w:color="auto" w:fill="auto"/>
          </w:tcPr>
          <w:p w:rsidR="00282910" w:rsidRPr="00B2580A" w:rsidRDefault="00282910" w:rsidP="00920ED2">
            <w:pPr>
              <w:pStyle w:val="Sansinterligne1"/>
              <w:numPr>
                <w:ilvl w:val="0"/>
                <w:numId w:val="3"/>
              </w:numPr>
              <w:ind w:left="176" w:hanging="284"/>
              <w:jc w:val="both"/>
              <w:rPr>
                <w:sz w:val="18"/>
                <w:szCs w:val="18"/>
                <w:lang w:val="en-GB"/>
              </w:rPr>
            </w:pPr>
            <w:r w:rsidRPr="00B2580A">
              <w:rPr>
                <w:sz w:val="18"/>
                <w:szCs w:val="18"/>
                <w:lang w:val="en-GB"/>
              </w:rPr>
              <w:t>Source: …………………………………….</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282910" w:rsidP="00B2580A">
            <w:pPr>
              <w:pStyle w:val="Sansinterligne1"/>
              <w:ind w:left="176" w:hanging="284"/>
              <w:jc w:val="both"/>
              <w:rPr>
                <w:sz w:val="18"/>
                <w:szCs w:val="18"/>
                <w:lang w:val="en-GB"/>
              </w:rPr>
            </w:pPr>
            <w:r w:rsidRPr="00B2580A">
              <w:rPr>
                <w:sz w:val="18"/>
                <w:szCs w:val="18"/>
                <w:lang w:val="en-GB"/>
              </w:rPr>
              <w:tab/>
              <w:t>…………………………………….</w:t>
            </w:r>
          </w:p>
        </w:tc>
        <w:tc>
          <w:tcPr>
            <w:tcW w:w="2302"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r>
      <w:tr w:rsidR="00282910" w:rsidRPr="00B2580A" w:rsidTr="00B2580A">
        <w:tc>
          <w:tcPr>
            <w:tcW w:w="2194" w:type="dxa"/>
            <w:shd w:val="clear" w:color="auto" w:fill="auto"/>
          </w:tcPr>
          <w:p w:rsidR="00282910" w:rsidRPr="00B2580A" w:rsidRDefault="00282910" w:rsidP="00920ED2">
            <w:pPr>
              <w:pStyle w:val="Sansinterligne1"/>
              <w:numPr>
                <w:ilvl w:val="0"/>
                <w:numId w:val="3"/>
              </w:numPr>
              <w:ind w:left="176" w:hanging="284"/>
              <w:jc w:val="both"/>
              <w:rPr>
                <w:sz w:val="18"/>
                <w:szCs w:val="18"/>
                <w:lang w:val="en-GB"/>
              </w:rPr>
            </w:pPr>
            <w:r w:rsidRPr="00B2580A">
              <w:rPr>
                <w:sz w:val="18"/>
                <w:szCs w:val="18"/>
                <w:lang w:val="en-GB"/>
              </w:rPr>
              <w:t>Source: …………………………………….</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282910" w:rsidP="00B2580A">
            <w:pPr>
              <w:pStyle w:val="Sansinterligne1"/>
              <w:ind w:left="176" w:hanging="284"/>
              <w:jc w:val="both"/>
              <w:rPr>
                <w:sz w:val="18"/>
                <w:szCs w:val="18"/>
                <w:lang w:val="en-GB"/>
              </w:rPr>
            </w:pPr>
            <w:r w:rsidRPr="00B2580A">
              <w:rPr>
                <w:sz w:val="18"/>
                <w:szCs w:val="18"/>
                <w:lang w:val="en-GB"/>
              </w:rPr>
              <w:tab/>
              <w:t>…………………………………….</w:t>
            </w:r>
          </w:p>
        </w:tc>
        <w:tc>
          <w:tcPr>
            <w:tcW w:w="2302"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r>
      <w:tr w:rsidR="00282910" w:rsidRPr="00B2580A" w:rsidTr="00B2580A">
        <w:tc>
          <w:tcPr>
            <w:tcW w:w="2194" w:type="dxa"/>
            <w:shd w:val="clear" w:color="auto" w:fill="auto"/>
          </w:tcPr>
          <w:p w:rsidR="00282910" w:rsidRPr="00B2580A" w:rsidRDefault="00282910" w:rsidP="00920ED2">
            <w:pPr>
              <w:pStyle w:val="Sansinterligne1"/>
              <w:numPr>
                <w:ilvl w:val="0"/>
                <w:numId w:val="3"/>
              </w:numPr>
              <w:ind w:left="176" w:hanging="284"/>
              <w:jc w:val="both"/>
              <w:rPr>
                <w:sz w:val="18"/>
                <w:szCs w:val="18"/>
                <w:lang w:val="en-GB"/>
              </w:rPr>
            </w:pPr>
            <w:r w:rsidRPr="00B2580A">
              <w:rPr>
                <w:sz w:val="18"/>
                <w:szCs w:val="18"/>
                <w:lang w:val="en-GB"/>
              </w:rPr>
              <w:t>Source: …………………………………….</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282910" w:rsidP="00B2580A">
            <w:pPr>
              <w:pStyle w:val="Sansinterligne1"/>
              <w:ind w:left="176" w:hanging="284"/>
              <w:jc w:val="both"/>
              <w:rPr>
                <w:sz w:val="18"/>
                <w:szCs w:val="18"/>
                <w:lang w:val="en-GB"/>
              </w:rPr>
            </w:pPr>
            <w:r w:rsidRPr="00B2580A">
              <w:rPr>
                <w:sz w:val="18"/>
                <w:szCs w:val="18"/>
                <w:lang w:val="en-GB"/>
              </w:rPr>
              <w:tab/>
              <w:t>…………………………………….</w:t>
            </w:r>
          </w:p>
        </w:tc>
        <w:tc>
          <w:tcPr>
            <w:tcW w:w="2302"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r>
      <w:tr w:rsidR="00282910" w:rsidRPr="00B2580A" w:rsidTr="00B2580A">
        <w:tc>
          <w:tcPr>
            <w:tcW w:w="2194" w:type="dxa"/>
            <w:shd w:val="clear" w:color="auto" w:fill="auto"/>
          </w:tcPr>
          <w:p w:rsidR="00282910" w:rsidRPr="00B2580A" w:rsidRDefault="00282910" w:rsidP="00920ED2">
            <w:pPr>
              <w:pStyle w:val="Sansinterligne1"/>
              <w:numPr>
                <w:ilvl w:val="0"/>
                <w:numId w:val="3"/>
              </w:numPr>
              <w:ind w:left="176" w:hanging="284"/>
              <w:jc w:val="both"/>
              <w:rPr>
                <w:sz w:val="18"/>
                <w:szCs w:val="18"/>
                <w:lang w:val="en-GB"/>
              </w:rPr>
            </w:pPr>
            <w:r w:rsidRPr="00B2580A">
              <w:rPr>
                <w:sz w:val="18"/>
                <w:szCs w:val="18"/>
                <w:lang w:val="en-GB"/>
              </w:rPr>
              <w:t>Source: …………………………………….</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282910" w:rsidP="00B2580A">
            <w:pPr>
              <w:pStyle w:val="Sansinterligne1"/>
              <w:ind w:left="176" w:hanging="284"/>
              <w:jc w:val="both"/>
              <w:rPr>
                <w:sz w:val="18"/>
                <w:szCs w:val="18"/>
                <w:lang w:val="en-GB"/>
              </w:rPr>
            </w:pPr>
            <w:r w:rsidRPr="00B2580A">
              <w:rPr>
                <w:sz w:val="18"/>
                <w:szCs w:val="18"/>
                <w:lang w:val="en-GB"/>
              </w:rPr>
              <w:tab/>
              <w:t>…………………………………….</w:t>
            </w:r>
          </w:p>
        </w:tc>
        <w:tc>
          <w:tcPr>
            <w:tcW w:w="2302"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r>
      <w:tr w:rsidR="00282910" w:rsidRPr="00B2580A" w:rsidTr="00B2580A">
        <w:tc>
          <w:tcPr>
            <w:tcW w:w="2194" w:type="dxa"/>
            <w:shd w:val="clear" w:color="auto" w:fill="auto"/>
          </w:tcPr>
          <w:p w:rsidR="00282910" w:rsidRPr="00B2580A" w:rsidRDefault="00282910" w:rsidP="00920ED2">
            <w:pPr>
              <w:pStyle w:val="Sansinterligne1"/>
              <w:numPr>
                <w:ilvl w:val="0"/>
                <w:numId w:val="3"/>
              </w:numPr>
              <w:ind w:left="176" w:hanging="284"/>
              <w:jc w:val="both"/>
              <w:rPr>
                <w:sz w:val="18"/>
                <w:szCs w:val="18"/>
                <w:lang w:val="en-GB"/>
              </w:rPr>
            </w:pPr>
            <w:r w:rsidRPr="00B2580A">
              <w:rPr>
                <w:sz w:val="18"/>
                <w:szCs w:val="18"/>
                <w:lang w:val="en-GB"/>
              </w:rPr>
              <w:t>Source: …………………………………….</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282910" w:rsidP="00B2580A">
            <w:pPr>
              <w:pStyle w:val="Sansinterligne1"/>
              <w:ind w:left="176" w:hanging="284"/>
              <w:jc w:val="both"/>
              <w:rPr>
                <w:sz w:val="18"/>
                <w:szCs w:val="18"/>
                <w:lang w:val="en-GB"/>
              </w:rPr>
            </w:pPr>
            <w:r w:rsidRPr="00B2580A">
              <w:rPr>
                <w:sz w:val="18"/>
                <w:szCs w:val="18"/>
                <w:lang w:val="en-GB"/>
              </w:rPr>
              <w:tab/>
              <w:t>…………………………………….</w:t>
            </w:r>
          </w:p>
        </w:tc>
        <w:tc>
          <w:tcPr>
            <w:tcW w:w="2302"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r>
      <w:tr w:rsidR="00282910" w:rsidRPr="00B2580A" w:rsidTr="00B2580A">
        <w:tc>
          <w:tcPr>
            <w:tcW w:w="2194" w:type="dxa"/>
            <w:shd w:val="clear" w:color="auto" w:fill="auto"/>
          </w:tcPr>
          <w:p w:rsidR="00282910" w:rsidRPr="00B2580A" w:rsidRDefault="00282910" w:rsidP="00920ED2">
            <w:pPr>
              <w:pStyle w:val="Sansinterligne1"/>
              <w:numPr>
                <w:ilvl w:val="0"/>
                <w:numId w:val="3"/>
              </w:numPr>
              <w:ind w:left="176" w:hanging="284"/>
              <w:jc w:val="both"/>
              <w:rPr>
                <w:sz w:val="18"/>
                <w:szCs w:val="18"/>
                <w:lang w:val="en-GB"/>
              </w:rPr>
            </w:pPr>
            <w:r w:rsidRPr="00B2580A">
              <w:rPr>
                <w:sz w:val="18"/>
                <w:szCs w:val="18"/>
                <w:lang w:val="en-GB"/>
              </w:rPr>
              <w:t>Source: …………………………………….</w:t>
            </w:r>
          </w:p>
          <w:p w:rsidR="00282910" w:rsidRPr="00B2580A" w:rsidRDefault="00282910" w:rsidP="00B2580A">
            <w:pPr>
              <w:pStyle w:val="Sansinterligne1"/>
              <w:ind w:left="176" w:hanging="284"/>
              <w:jc w:val="both"/>
              <w:rPr>
                <w:sz w:val="18"/>
                <w:szCs w:val="18"/>
                <w:lang w:val="en-GB"/>
              </w:rPr>
            </w:pPr>
          </w:p>
          <w:p w:rsidR="00282910" w:rsidRPr="00B2580A" w:rsidRDefault="00282910" w:rsidP="00B2580A">
            <w:pPr>
              <w:pStyle w:val="Sansinterligne1"/>
              <w:ind w:left="176" w:hanging="284"/>
              <w:jc w:val="both"/>
              <w:rPr>
                <w:sz w:val="18"/>
                <w:szCs w:val="18"/>
                <w:lang w:val="en-GB"/>
              </w:rPr>
            </w:pPr>
            <w:r w:rsidRPr="00B2580A">
              <w:rPr>
                <w:sz w:val="18"/>
                <w:szCs w:val="18"/>
                <w:lang w:val="en-GB"/>
              </w:rPr>
              <w:tab/>
              <w:t>Job title as announced:</w:t>
            </w:r>
          </w:p>
          <w:p w:rsidR="00282910" w:rsidRPr="00B2580A" w:rsidRDefault="00282910" w:rsidP="00B2580A">
            <w:pPr>
              <w:pStyle w:val="Sansinterligne1"/>
              <w:ind w:left="176" w:hanging="284"/>
              <w:jc w:val="both"/>
              <w:rPr>
                <w:sz w:val="18"/>
                <w:szCs w:val="18"/>
                <w:lang w:val="en-GB"/>
              </w:rPr>
            </w:pPr>
            <w:r w:rsidRPr="00B2580A">
              <w:rPr>
                <w:sz w:val="18"/>
                <w:szCs w:val="18"/>
                <w:lang w:val="en-GB"/>
              </w:rPr>
              <w:tab/>
              <w:t>…………………………………….</w:t>
            </w:r>
          </w:p>
        </w:tc>
        <w:tc>
          <w:tcPr>
            <w:tcW w:w="2302"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c>
          <w:tcPr>
            <w:tcW w:w="2303" w:type="dxa"/>
            <w:shd w:val="clear" w:color="auto" w:fill="auto"/>
          </w:tcPr>
          <w:p w:rsidR="00282910" w:rsidRPr="00B2580A" w:rsidRDefault="00282910" w:rsidP="00B2580A">
            <w:pPr>
              <w:pStyle w:val="Sansinterligne1"/>
              <w:jc w:val="both"/>
              <w:rPr>
                <w:sz w:val="18"/>
                <w:szCs w:val="18"/>
                <w:lang w:val="en-GB"/>
              </w:rPr>
            </w:pPr>
          </w:p>
        </w:tc>
      </w:tr>
    </w:tbl>
    <w:p w:rsidR="00282910" w:rsidRDefault="00282910" w:rsidP="00282910">
      <w:pPr>
        <w:pStyle w:val="Sansinterligne1"/>
        <w:jc w:val="both"/>
        <w:rPr>
          <w:b/>
          <w:color w:val="2E74B5"/>
          <w:sz w:val="24"/>
          <w:szCs w:val="24"/>
          <w:lang w:val="en-GB"/>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282910" w:rsidRPr="00B2580A" w:rsidTr="00280884">
        <w:trPr>
          <w:trHeight w:val="2161"/>
        </w:trPr>
        <w:tc>
          <w:tcPr>
            <w:tcW w:w="9192" w:type="dxa"/>
            <w:shd w:val="clear" w:color="auto" w:fill="auto"/>
          </w:tcPr>
          <w:p w:rsidR="00282910" w:rsidRDefault="00282910" w:rsidP="00B2580A">
            <w:pPr>
              <w:pStyle w:val="Sansinterligne1"/>
              <w:jc w:val="both"/>
              <w:rPr>
                <w:b/>
                <w:color w:val="2E74B5"/>
                <w:sz w:val="24"/>
                <w:szCs w:val="24"/>
                <w:lang w:val="en-GB"/>
              </w:rPr>
            </w:pPr>
            <w:r w:rsidRPr="00484646">
              <w:rPr>
                <w:b/>
                <w:color w:val="2E74B5"/>
                <w:sz w:val="24"/>
                <w:szCs w:val="24"/>
                <w:lang w:val="en-GB"/>
              </w:rPr>
              <w:t>Comments and conclusion</w:t>
            </w:r>
          </w:p>
          <w:p w:rsidR="00530FBC" w:rsidRPr="00484646" w:rsidRDefault="00530FBC" w:rsidP="00B2580A">
            <w:pPr>
              <w:pStyle w:val="Sansinterligne1"/>
              <w:jc w:val="both"/>
              <w:rPr>
                <w:b/>
                <w:color w:val="2E74B5"/>
                <w:sz w:val="24"/>
                <w:szCs w:val="24"/>
                <w:lang w:val="en-GB"/>
              </w:rPr>
            </w:pPr>
          </w:p>
          <w:p w:rsidR="00282910" w:rsidRPr="00484646" w:rsidRDefault="000F631D" w:rsidP="00B2580A">
            <w:pPr>
              <w:pStyle w:val="Sansinterligne1"/>
              <w:jc w:val="both"/>
              <w:rPr>
                <w:rFonts w:cs="Arial"/>
                <w:lang w:val="en-GB"/>
              </w:rPr>
            </w:pPr>
            <w:r w:rsidRPr="00484646">
              <w:rPr>
                <w:rFonts w:cs="Arial"/>
                <w:lang w:val="en-GB"/>
              </w:rPr>
              <w:t>Job offers for team leaders are more seldom in Germany</w:t>
            </w:r>
            <w:r w:rsidR="00895272" w:rsidRPr="00484646">
              <w:rPr>
                <w:rFonts w:cs="Arial"/>
                <w:lang w:val="en-GB"/>
              </w:rPr>
              <w:t xml:space="preserve"> (therefore not the required 15 job offers found)</w:t>
            </w:r>
            <w:r w:rsidRPr="00484646">
              <w:rPr>
                <w:rFonts w:cs="Arial"/>
                <w:lang w:val="en-GB"/>
              </w:rPr>
              <w:t>; this is</w:t>
            </w:r>
            <w:r w:rsidR="00895272" w:rsidRPr="00484646">
              <w:rPr>
                <w:rFonts w:cs="Arial"/>
                <w:lang w:val="en-GB"/>
              </w:rPr>
              <w:t xml:space="preserve"> mainly based on the fact that</w:t>
            </w:r>
            <w:r w:rsidRPr="00484646">
              <w:rPr>
                <w:rFonts w:cs="Arial"/>
                <w:lang w:val="en-GB"/>
              </w:rPr>
              <w:t xml:space="preserve"> formal certifications for team leaders r</w:t>
            </w:r>
            <w:r w:rsidR="00895272" w:rsidRPr="00484646">
              <w:rPr>
                <w:rFonts w:cs="Arial"/>
                <w:lang w:val="en-GB"/>
              </w:rPr>
              <w:t>equire 80 hours of additional tr</w:t>
            </w:r>
            <w:r w:rsidRPr="00484646">
              <w:rPr>
                <w:rFonts w:cs="Arial"/>
                <w:lang w:val="en-GB"/>
              </w:rPr>
              <w:t>aining, whereas the formal qualification for worksite supervisors is only 120 hours more at 200 hours. Hence, most people have decided in recent year to head directly to worksite supervisor and not to team leader. Team leaders are often pointed out by practical experiences on site and individual requirements by companies.</w:t>
            </w:r>
          </w:p>
          <w:p w:rsidR="000F631D" w:rsidRPr="00484646" w:rsidRDefault="000F631D" w:rsidP="00B2580A">
            <w:pPr>
              <w:pStyle w:val="Sansinterligne1"/>
              <w:jc w:val="both"/>
              <w:rPr>
                <w:rFonts w:cs="Arial"/>
                <w:lang w:val="en-GB"/>
              </w:rPr>
            </w:pPr>
            <w:r w:rsidRPr="00484646">
              <w:rPr>
                <w:rFonts w:cs="Arial"/>
                <w:lang w:val="en-GB"/>
              </w:rPr>
              <w:t>The job offers for this group is also defined by having personal authority, which is crucial for leading teams. The profil</w:t>
            </w:r>
            <w:r w:rsidR="00895272" w:rsidRPr="00484646">
              <w:rPr>
                <w:rFonts w:cs="Arial"/>
                <w:lang w:val="en-GB"/>
              </w:rPr>
              <w:t>e</w:t>
            </w:r>
            <w:r w:rsidRPr="00484646">
              <w:rPr>
                <w:rFonts w:cs="Arial"/>
                <w:lang w:val="en-GB"/>
              </w:rPr>
              <w:t>s require flexibility and still a good knowledge of site processes to conduct the operational works and tasks. The companies offer good salary conditions and career perspectives.</w:t>
            </w:r>
          </w:p>
          <w:p w:rsidR="00282910" w:rsidRDefault="000F631D" w:rsidP="00B2580A">
            <w:pPr>
              <w:pStyle w:val="Sansinterligne1"/>
              <w:jc w:val="both"/>
              <w:rPr>
                <w:rFonts w:cs="Arial"/>
                <w:lang w:val="en-GB"/>
              </w:rPr>
            </w:pPr>
            <w:r w:rsidRPr="00484646">
              <w:rPr>
                <w:rFonts w:cs="Arial"/>
                <w:lang w:val="en-GB"/>
              </w:rPr>
              <w:t xml:space="preserve">The job offers are sometimes not very detailed. The conclusion is, that either the </w:t>
            </w:r>
            <w:r w:rsidR="00895272" w:rsidRPr="00484646">
              <w:rPr>
                <w:rFonts w:cs="Arial"/>
                <w:lang w:val="en-GB"/>
              </w:rPr>
              <w:t>job seekers know about the company or the reputation and the tasks for team leaders are clear and hence do not have to be explained in the advertisement in detail.</w:t>
            </w:r>
          </w:p>
          <w:p w:rsidR="00530FBC" w:rsidRPr="00895272" w:rsidRDefault="00530FBC" w:rsidP="00B2580A">
            <w:pPr>
              <w:pStyle w:val="Sansinterligne1"/>
              <w:jc w:val="both"/>
              <w:rPr>
                <w:rFonts w:ascii="Arial" w:hAnsi="Arial" w:cs="Arial"/>
                <w:lang w:val="en-GB"/>
              </w:rPr>
            </w:pPr>
          </w:p>
        </w:tc>
      </w:tr>
    </w:tbl>
    <w:p w:rsidR="00E900FE" w:rsidRDefault="00E900FE" w:rsidP="00E900FE">
      <w:pPr>
        <w:jc w:val="center"/>
        <w:rPr>
          <w:rFonts w:ascii="Calibri" w:hAnsi="Calibri"/>
          <w:sz w:val="20"/>
          <w:szCs w:val="20"/>
          <w:lang w:val="en-GB"/>
        </w:rPr>
      </w:pPr>
    </w:p>
    <w:p w:rsidR="00530FBC" w:rsidRDefault="00530FBC" w:rsidP="00E900FE">
      <w:pPr>
        <w:jc w:val="center"/>
        <w:rPr>
          <w:rFonts w:ascii="Calibri" w:hAnsi="Calibri"/>
          <w:sz w:val="20"/>
          <w:szCs w:val="20"/>
          <w:lang w:val="en-GB"/>
        </w:rPr>
      </w:pPr>
    </w:p>
    <w:p w:rsidR="00510549" w:rsidRPr="00C77679" w:rsidRDefault="00510549" w:rsidP="00510549">
      <w:pPr>
        <w:rPr>
          <w:rFonts w:ascii="Calibri" w:hAnsi="Calibri" w:cs="Verdana"/>
          <w:color w:val="000080"/>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510549" w:rsidRPr="00B2580A" w:rsidTr="005A34ED">
        <w:tc>
          <w:tcPr>
            <w:tcW w:w="9102" w:type="dxa"/>
            <w:shd w:val="clear" w:color="auto" w:fill="auto"/>
          </w:tcPr>
          <w:p w:rsidR="00510549" w:rsidRPr="00B2580A" w:rsidRDefault="00510549" w:rsidP="005A34ED">
            <w:pPr>
              <w:rPr>
                <w:rFonts w:ascii="Calibri" w:hAnsi="Calibri" w:cs="Verdana"/>
                <w:color w:val="000080"/>
                <w:sz w:val="20"/>
                <w:szCs w:val="20"/>
                <w:lang w:val="en-GB"/>
              </w:rPr>
            </w:pPr>
          </w:p>
          <w:p w:rsidR="00510549" w:rsidRPr="00B2580A" w:rsidRDefault="00510549" w:rsidP="005A34ED">
            <w:pPr>
              <w:jc w:val="center"/>
              <w:rPr>
                <w:rFonts w:ascii="Calibri" w:hAnsi="Calibri" w:cs="Verdana"/>
                <w:b/>
                <w:color w:val="000080"/>
                <w:lang w:val="en-GB"/>
              </w:rPr>
            </w:pPr>
            <w:r w:rsidRPr="00B2580A">
              <w:rPr>
                <w:rFonts w:ascii="Calibri" w:hAnsi="Calibri" w:cs="Verdana"/>
                <w:b/>
                <w:color w:val="000080"/>
                <w:lang w:val="en-GB"/>
              </w:rPr>
              <w:t xml:space="preserve">Country: </w:t>
            </w:r>
            <w:r>
              <w:rPr>
                <w:rFonts w:ascii="Calibri" w:hAnsi="Calibri" w:cs="Verdana"/>
                <w:b/>
                <w:color w:val="000080"/>
                <w:lang w:val="en-GB"/>
              </w:rPr>
              <w:t>Belgium (IFAPME)</w:t>
            </w:r>
          </w:p>
          <w:p w:rsidR="00510549" w:rsidRPr="00B2580A" w:rsidRDefault="00510549" w:rsidP="005A34ED">
            <w:pPr>
              <w:rPr>
                <w:rFonts w:ascii="Calibri" w:hAnsi="Calibri" w:cs="Verdana"/>
                <w:color w:val="000080"/>
                <w:sz w:val="20"/>
                <w:szCs w:val="20"/>
                <w:lang w:val="en-GB"/>
              </w:rPr>
            </w:pPr>
          </w:p>
        </w:tc>
      </w:tr>
    </w:tbl>
    <w:p w:rsidR="00510549" w:rsidRPr="00C77679" w:rsidRDefault="00510549" w:rsidP="00510549">
      <w:pPr>
        <w:rPr>
          <w:rFonts w:ascii="Calibri" w:hAnsi="Calibri" w:cs="Verdana"/>
          <w:color w:val="000080"/>
          <w:sz w:val="20"/>
          <w:szCs w:val="20"/>
          <w:lang w:val="en-GB"/>
        </w:rPr>
        <w:sectPr w:rsidR="00510549" w:rsidRPr="00C77679" w:rsidSect="00510549">
          <w:headerReference w:type="default" r:id="rId57"/>
          <w:footerReference w:type="default" r:id="rId58"/>
          <w:headerReference w:type="first" r:id="rId59"/>
          <w:footerReference w:type="first" r:id="rId60"/>
          <w:type w:val="continuous"/>
          <w:pgSz w:w="11906" w:h="16838" w:code="9"/>
          <w:pgMar w:top="1418" w:right="1418" w:bottom="1418" w:left="1418" w:header="851" w:footer="227" w:gutter="0"/>
          <w:pgNumType w:start="0"/>
          <w:cols w:space="708"/>
          <w:titlePg/>
          <w:docGrid w:linePitch="360"/>
        </w:sectPr>
      </w:pPr>
    </w:p>
    <w:p w:rsidR="00510549" w:rsidRPr="00B82F76" w:rsidRDefault="00510549" w:rsidP="00510549">
      <w:pPr>
        <w:pStyle w:val="Sansinterligne"/>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369"/>
        <w:gridCol w:w="2303"/>
        <w:gridCol w:w="2303"/>
      </w:tblGrid>
      <w:tr w:rsidR="00510549" w:rsidRPr="00B2580A" w:rsidTr="005A34ED">
        <w:tc>
          <w:tcPr>
            <w:tcW w:w="9102" w:type="dxa"/>
            <w:gridSpan w:val="4"/>
            <w:shd w:val="clear" w:color="auto" w:fill="auto"/>
          </w:tcPr>
          <w:p w:rsidR="00510549" w:rsidRDefault="00510549" w:rsidP="00510549">
            <w:pPr>
              <w:pStyle w:val="Sansinterligne"/>
              <w:jc w:val="center"/>
              <w:rPr>
                <w:b/>
                <w:color w:val="2E74B5"/>
                <w:sz w:val="24"/>
                <w:szCs w:val="24"/>
                <w:lang w:val="en-GB"/>
              </w:rPr>
            </w:pPr>
          </w:p>
          <w:p w:rsidR="00510549" w:rsidRDefault="00510549" w:rsidP="00510549">
            <w:pPr>
              <w:pStyle w:val="Sansinterligne"/>
              <w:jc w:val="center"/>
              <w:rPr>
                <w:b/>
                <w:color w:val="2E74B5"/>
                <w:sz w:val="24"/>
                <w:szCs w:val="24"/>
                <w:lang w:val="en-GB"/>
              </w:rPr>
            </w:pPr>
            <w:r w:rsidRPr="00B2580A">
              <w:rPr>
                <w:b/>
                <w:color w:val="2E74B5"/>
                <w:sz w:val="24"/>
                <w:szCs w:val="24"/>
                <w:lang w:val="en-GB"/>
              </w:rPr>
              <w:t>Announcements related to the profile of team leader</w:t>
            </w:r>
          </w:p>
          <w:p w:rsidR="00510549" w:rsidRPr="00B2580A" w:rsidRDefault="00510549" w:rsidP="00510549">
            <w:pPr>
              <w:pStyle w:val="Sansinterligne"/>
              <w:jc w:val="center"/>
              <w:rPr>
                <w:b/>
                <w:color w:val="2E74B5"/>
                <w:sz w:val="24"/>
                <w:szCs w:val="24"/>
                <w:lang w:val="en-GB"/>
              </w:rPr>
            </w:pPr>
          </w:p>
        </w:tc>
      </w:tr>
      <w:tr w:rsidR="00510549" w:rsidRPr="00B2580A" w:rsidTr="005A34ED">
        <w:tc>
          <w:tcPr>
            <w:tcW w:w="2127" w:type="dxa"/>
            <w:shd w:val="clear" w:color="auto" w:fill="auto"/>
          </w:tcPr>
          <w:p w:rsidR="00510549" w:rsidRPr="00B2580A" w:rsidRDefault="00510549" w:rsidP="005A34ED">
            <w:pPr>
              <w:pStyle w:val="Sansinterligne"/>
              <w:rPr>
                <w:sz w:val="18"/>
                <w:szCs w:val="18"/>
                <w:lang w:val="en-GB"/>
              </w:rPr>
            </w:pPr>
          </w:p>
        </w:tc>
        <w:tc>
          <w:tcPr>
            <w:tcW w:w="2369" w:type="dxa"/>
            <w:shd w:val="clear" w:color="auto" w:fill="auto"/>
          </w:tcPr>
          <w:p w:rsidR="00510549" w:rsidRDefault="00510549" w:rsidP="005A34ED">
            <w:pPr>
              <w:pStyle w:val="Sansinterligne"/>
              <w:rPr>
                <w:b/>
                <w:sz w:val="18"/>
                <w:szCs w:val="18"/>
                <w:lang w:val="en-GB"/>
              </w:rPr>
            </w:pPr>
            <w:r w:rsidRPr="007C0FB5">
              <w:rPr>
                <w:b/>
                <w:sz w:val="18"/>
                <w:szCs w:val="18"/>
                <w:lang w:val="en-GB"/>
              </w:rPr>
              <w:t>Diplomas</w:t>
            </w:r>
            <w:r>
              <w:rPr>
                <w:sz w:val="18"/>
                <w:szCs w:val="18"/>
                <w:lang w:val="en-GB"/>
              </w:rPr>
              <w:t xml:space="preserve"> and </w:t>
            </w:r>
            <w:r w:rsidRPr="007C0FB5">
              <w:rPr>
                <w:b/>
                <w:sz w:val="18"/>
                <w:szCs w:val="18"/>
                <w:lang w:val="en-GB"/>
              </w:rPr>
              <w:t>professional experience</w:t>
            </w:r>
            <w:r>
              <w:rPr>
                <w:sz w:val="18"/>
                <w:szCs w:val="18"/>
                <w:lang w:val="en-GB"/>
              </w:rPr>
              <w:t xml:space="preserve"> required.</w:t>
            </w:r>
          </w:p>
          <w:p w:rsidR="00510549" w:rsidRPr="007C0FB5" w:rsidRDefault="00510549" w:rsidP="005A34ED">
            <w:pPr>
              <w:pStyle w:val="Sansinterligne"/>
              <w:rPr>
                <w:b/>
                <w:sz w:val="18"/>
                <w:szCs w:val="18"/>
                <w:lang w:val="en-GB"/>
              </w:rPr>
            </w:pPr>
            <w:r>
              <w:rPr>
                <w:b/>
                <w:sz w:val="18"/>
                <w:szCs w:val="18"/>
                <w:lang w:val="en-GB"/>
              </w:rPr>
              <w:t xml:space="preserve">Compulsory training </w:t>
            </w:r>
            <w:r w:rsidRPr="007C0FB5">
              <w:rPr>
                <w:sz w:val="18"/>
                <w:szCs w:val="18"/>
                <w:lang w:val="en-GB"/>
              </w:rPr>
              <w:t>required</w:t>
            </w:r>
            <w:r>
              <w:rPr>
                <w:sz w:val="18"/>
                <w:szCs w:val="18"/>
                <w:lang w:val="en-GB"/>
              </w:rPr>
              <w:t xml:space="preserve"> (in line with norms and regulations)</w:t>
            </w:r>
            <w:r w:rsidRPr="007C0FB5">
              <w:rPr>
                <w:sz w:val="18"/>
                <w:szCs w:val="18"/>
                <w:lang w:val="en-GB"/>
              </w:rPr>
              <w:t>.</w:t>
            </w:r>
          </w:p>
        </w:tc>
        <w:tc>
          <w:tcPr>
            <w:tcW w:w="2303" w:type="dxa"/>
            <w:shd w:val="clear" w:color="auto" w:fill="auto"/>
          </w:tcPr>
          <w:p w:rsidR="00510549" w:rsidRDefault="00510549" w:rsidP="005A34ED">
            <w:pPr>
              <w:pStyle w:val="Sansinterligne"/>
              <w:rPr>
                <w:rFonts w:eastAsia="Times New Roman"/>
                <w:sz w:val="18"/>
                <w:szCs w:val="18"/>
                <w:lang w:val="en-GB" w:eastAsia="fr-FR"/>
              </w:rPr>
            </w:pPr>
            <w:r w:rsidRPr="00B2580A">
              <w:rPr>
                <w:rFonts w:eastAsia="Times New Roman"/>
                <w:sz w:val="18"/>
                <w:szCs w:val="18"/>
                <w:lang w:val="en-GB" w:eastAsia="fr-FR"/>
              </w:rPr>
              <w:t xml:space="preserve">Detailed, specialised, factual and </w:t>
            </w:r>
            <w:r w:rsidRPr="007C0FB5">
              <w:rPr>
                <w:rFonts w:eastAsia="Times New Roman"/>
                <w:b/>
                <w:sz w:val="18"/>
                <w:szCs w:val="18"/>
                <w:lang w:val="en-GB" w:eastAsia="fr-FR"/>
              </w:rPr>
              <w:t>theoretical</w:t>
            </w:r>
            <w:r w:rsidRPr="00B2580A">
              <w:rPr>
                <w:rFonts w:eastAsia="Times New Roman"/>
                <w:sz w:val="18"/>
                <w:szCs w:val="18"/>
                <w:lang w:val="en-GB" w:eastAsia="fr-FR"/>
              </w:rPr>
              <w:t xml:space="preserve"> </w:t>
            </w:r>
            <w:r w:rsidRPr="00B2580A">
              <w:rPr>
                <w:rFonts w:eastAsia="Times New Roman"/>
                <w:b/>
                <w:sz w:val="18"/>
                <w:szCs w:val="18"/>
                <w:lang w:val="en-GB" w:eastAsia="fr-FR"/>
              </w:rPr>
              <w:t>knowledge</w:t>
            </w:r>
            <w:r w:rsidRPr="00B2580A">
              <w:rPr>
                <w:rFonts w:eastAsia="Times New Roman"/>
                <w:sz w:val="18"/>
                <w:szCs w:val="18"/>
                <w:lang w:val="en-GB" w:eastAsia="fr-FR"/>
              </w:rPr>
              <w:t xml:space="preserve"> specified within the announcement.</w:t>
            </w:r>
          </w:p>
          <w:p w:rsidR="00510549" w:rsidRDefault="00510549" w:rsidP="005A34ED">
            <w:pPr>
              <w:pStyle w:val="Sansinterligne"/>
              <w:rPr>
                <w:sz w:val="18"/>
                <w:szCs w:val="18"/>
                <w:lang w:val="en-GB"/>
              </w:rPr>
            </w:pPr>
            <w:r w:rsidRPr="00B2580A">
              <w:rPr>
                <w:b/>
                <w:sz w:val="18"/>
                <w:szCs w:val="18"/>
                <w:lang w:val="en-GB"/>
              </w:rPr>
              <w:t xml:space="preserve">Skills </w:t>
            </w:r>
            <w:r w:rsidRPr="00B2580A">
              <w:rPr>
                <w:sz w:val="18"/>
                <w:szCs w:val="18"/>
                <w:lang w:val="en-GB"/>
              </w:rPr>
              <w:t>specified as extent of cognitive and practical aptitude required to size up creative solutions to abstract problems.</w:t>
            </w:r>
          </w:p>
          <w:p w:rsidR="00510549" w:rsidRPr="00B2580A" w:rsidRDefault="00510549" w:rsidP="005A34ED">
            <w:pPr>
              <w:pStyle w:val="Sansinterligne"/>
              <w:rPr>
                <w:sz w:val="18"/>
                <w:szCs w:val="18"/>
                <w:lang w:val="en-GB"/>
              </w:rPr>
            </w:pPr>
            <w:r w:rsidRPr="00B2580A">
              <w:rPr>
                <w:b/>
                <w:sz w:val="18"/>
                <w:szCs w:val="18"/>
                <w:lang w:val="en-GB"/>
              </w:rPr>
              <w:t>Competences</w:t>
            </w:r>
            <w:r w:rsidRPr="00B2580A">
              <w:rPr>
                <w:sz w:val="18"/>
                <w:szCs w:val="18"/>
                <w:lang w:val="en-GB"/>
              </w:rPr>
              <w:t xml:space="preserve"> identified in terms of responsibility and autonomy in the course of his/her professional activities.</w:t>
            </w:r>
          </w:p>
        </w:tc>
        <w:tc>
          <w:tcPr>
            <w:tcW w:w="2303" w:type="dxa"/>
            <w:shd w:val="clear" w:color="auto" w:fill="auto"/>
          </w:tcPr>
          <w:p w:rsidR="00510549" w:rsidRPr="00B2580A" w:rsidRDefault="00510549" w:rsidP="005A34ED">
            <w:pPr>
              <w:pStyle w:val="Sansinterligne"/>
              <w:rPr>
                <w:sz w:val="18"/>
                <w:szCs w:val="18"/>
                <w:lang w:val="en-GB"/>
              </w:rPr>
            </w:pPr>
            <w:r>
              <w:rPr>
                <w:sz w:val="18"/>
                <w:szCs w:val="18"/>
                <w:lang w:val="en-GB"/>
              </w:rPr>
              <w:t xml:space="preserve">Type of </w:t>
            </w:r>
            <w:r w:rsidRPr="007C0FB5">
              <w:rPr>
                <w:b/>
                <w:sz w:val="18"/>
                <w:szCs w:val="18"/>
                <w:lang w:val="en-GB"/>
              </w:rPr>
              <w:t>work contract</w:t>
            </w:r>
            <w:r>
              <w:rPr>
                <w:sz w:val="18"/>
                <w:szCs w:val="18"/>
                <w:lang w:val="en-GB"/>
              </w:rPr>
              <w:t xml:space="preserve"> proposed (permanent or temporary, full time or part time) and </w:t>
            </w:r>
            <w:r w:rsidRPr="007C0FB5">
              <w:rPr>
                <w:b/>
                <w:sz w:val="18"/>
                <w:szCs w:val="18"/>
                <w:lang w:val="en-GB"/>
              </w:rPr>
              <w:t>work conditions</w:t>
            </w:r>
            <w:r>
              <w:rPr>
                <w:sz w:val="18"/>
                <w:szCs w:val="18"/>
                <w:lang w:val="en-GB"/>
              </w:rPr>
              <w:t xml:space="preserve"> (salary and odds).</w:t>
            </w: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FOREM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sidRPr="00B2580A">
              <w:rPr>
                <w:sz w:val="18"/>
                <w:szCs w:val="18"/>
                <w:lang w:val="en-GB"/>
              </w:rPr>
              <w:tab/>
            </w:r>
            <w:r>
              <w:rPr>
                <w:sz w:val="18"/>
                <w:szCs w:val="18"/>
                <w:lang w:val="en-GB"/>
              </w:rPr>
              <w:t>Bricklayer Foreman</w:t>
            </w:r>
          </w:p>
        </w:tc>
        <w:tc>
          <w:tcPr>
            <w:tcW w:w="2369" w:type="dxa"/>
            <w:shd w:val="clear" w:color="auto" w:fill="auto"/>
          </w:tcPr>
          <w:p w:rsidR="00510549" w:rsidRPr="00B2580A" w:rsidRDefault="00510549" w:rsidP="005A34ED">
            <w:pPr>
              <w:pStyle w:val="Sansinterligne"/>
              <w:rPr>
                <w:sz w:val="18"/>
                <w:szCs w:val="18"/>
                <w:lang w:val="en-GB"/>
              </w:rPr>
            </w:pPr>
            <w:r>
              <w:rPr>
                <w:sz w:val="18"/>
                <w:szCs w:val="18"/>
                <w:lang w:val="en-GB"/>
              </w:rPr>
              <w:t>120 months as team leader in construction sector (bricklayer)</w:t>
            </w:r>
          </w:p>
        </w:tc>
        <w:tc>
          <w:tcPr>
            <w:tcW w:w="2303" w:type="dxa"/>
            <w:shd w:val="clear" w:color="auto" w:fill="auto"/>
          </w:tcPr>
          <w:p w:rsidR="00510549" w:rsidRPr="006D0221" w:rsidRDefault="00510549" w:rsidP="005A34ED">
            <w:pPr>
              <w:pStyle w:val="Sansinterligne"/>
              <w:rPr>
                <w:rStyle w:val="hps"/>
                <w:sz w:val="18"/>
                <w:szCs w:val="18"/>
                <w:lang w:val="en"/>
              </w:rPr>
            </w:pPr>
            <w:r w:rsidRPr="0061091B">
              <w:rPr>
                <w:rStyle w:val="hps"/>
                <w:sz w:val="18"/>
                <w:szCs w:val="18"/>
                <w:lang w:val="en"/>
              </w:rPr>
              <w:t>Knowledge:</w:t>
            </w:r>
            <w:r w:rsidRPr="006D0221">
              <w:rPr>
                <w:rStyle w:val="hps"/>
                <w:sz w:val="18"/>
                <w:szCs w:val="18"/>
                <w:lang w:val="en"/>
              </w:rPr>
              <w:t xml:space="preserve"> master</w:t>
            </w:r>
            <w:r w:rsidRPr="006D0221">
              <w:rPr>
                <w:sz w:val="18"/>
                <w:szCs w:val="18"/>
                <w:lang w:val="en"/>
              </w:rPr>
              <w:t xml:space="preserve"> </w:t>
            </w:r>
            <w:r w:rsidRPr="006D0221">
              <w:rPr>
                <w:rStyle w:val="hps"/>
                <w:sz w:val="18"/>
                <w:szCs w:val="18"/>
                <w:lang w:val="en"/>
              </w:rPr>
              <w:t>earthworks</w:t>
            </w:r>
            <w:r w:rsidRPr="006D0221">
              <w:rPr>
                <w:sz w:val="18"/>
                <w:szCs w:val="18"/>
                <w:lang w:val="en"/>
              </w:rPr>
              <w:t xml:space="preserve">, foundations, </w:t>
            </w:r>
            <w:r w:rsidRPr="006D0221">
              <w:rPr>
                <w:rStyle w:val="hps"/>
                <w:sz w:val="18"/>
                <w:szCs w:val="18"/>
                <w:lang w:val="en"/>
              </w:rPr>
              <w:t>drainage</w:t>
            </w:r>
            <w:r w:rsidRPr="006D0221">
              <w:rPr>
                <w:sz w:val="18"/>
                <w:szCs w:val="18"/>
                <w:lang w:val="en"/>
              </w:rPr>
              <w:t xml:space="preserve">, masonry, waterproofing, </w:t>
            </w:r>
            <w:r w:rsidRPr="006D0221">
              <w:rPr>
                <w:rStyle w:val="hps"/>
                <w:sz w:val="18"/>
                <w:szCs w:val="18"/>
                <w:lang w:val="en"/>
              </w:rPr>
              <w:t>insulation,</w:t>
            </w:r>
            <w:r w:rsidRPr="006D0221">
              <w:rPr>
                <w:sz w:val="18"/>
                <w:szCs w:val="18"/>
                <w:lang w:val="en"/>
              </w:rPr>
              <w:t xml:space="preserve"> </w:t>
            </w:r>
            <w:r w:rsidRPr="006D0221">
              <w:rPr>
                <w:rStyle w:val="hps"/>
                <w:sz w:val="18"/>
                <w:szCs w:val="18"/>
                <w:lang w:val="en"/>
              </w:rPr>
              <w:t>formwork</w:t>
            </w:r>
            <w:r w:rsidRPr="006D0221">
              <w:rPr>
                <w:sz w:val="18"/>
                <w:szCs w:val="18"/>
                <w:lang w:val="en"/>
              </w:rPr>
              <w:t xml:space="preserve">, reinforced concrete, </w:t>
            </w:r>
            <w:r w:rsidRPr="006D0221">
              <w:rPr>
                <w:rStyle w:val="hps"/>
                <w:sz w:val="18"/>
                <w:szCs w:val="18"/>
                <w:lang w:val="en"/>
              </w:rPr>
              <w:t>conversion work</w:t>
            </w:r>
            <w:r w:rsidRPr="006D0221">
              <w:rPr>
                <w:sz w:val="18"/>
                <w:szCs w:val="18"/>
                <w:lang w:val="en"/>
              </w:rPr>
              <w:t xml:space="preserve">, </w:t>
            </w:r>
            <w:r w:rsidRPr="006D0221">
              <w:rPr>
                <w:rStyle w:val="hps"/>
                <w:sz w:val="18"/>
                <w:szCs w:val="18"/>
                <w:lang w:val="en"/>
              </w:rPr>
              <w:t>demolition of</w:t>
            </w:r>
            <w:r w:rsidRPr="006D0221">
              <w:rPr>
                <w:sz w:val="18"/>
                <w:szCs w:val="18"/>
                <w:lang w:val="en"/>
              </w:rPr>
              <w:t xml:space="preserve"> </w:t>
            </w:r>
            <w:r w:rsidRPr="006D0221">
              <w:rPr>
                <w:rStyle w:val="hps"/>
                <w:sz w:val="18"/>
                <w:szCs w:val="18"/>
                <w:lang w:val="en"/>
              </w:rPr>
              <w:t>walls,</w:t>
            </w:r>
            <w:r w:rsidRPr="006D0221">
              <w:rPr>
                <w:sz w:val="18"/>
                <w:szCs w:val="18"/>
                <w:lang w:val="en"/>
              </w:rPr>
              <w:t xml:space="preserve"> </w:t>
            </w:r>
            <w:r w:rsidRPr="006D0221">
              <w:rPr>
                <w:rStyle w:val="hps"/>
                <w:sz w:val="18"/>
                <w:szCs w:val="18"/>
                <w:lang w:val="en"/>
              </w:rPr>
              <w:t>openings</w:t>
            </w:r>
            <w:r w:rsidRPr="006D0221">
              <w:rPr>
                <w:sz w:val="18"/>
                <w:szCs w:val="18"/>
                <w:lang w:val="en"/>
              </w:rPr>
              <w:t xml:space="preserve">, </w:t>
            </w:r>
            <w:r w:rsidRPr="006D0221">
              <w:rPr>
                <w:rStyle w:val="hps"/>
                <w:sz w:val="18"/>
                <w:szCs w:val="18"/>
                <w:lang w:val="en"/>
              </w:rPr>
              <w:t>stabilization of</w:t>
            </w:r>
            <w:r w:rsidRPr="006D0221">
              <w:rPr>
                <w:sz w:val="18"/>
                <w:szCs w:val="18"/>
                <w:lang w:val="en"/>
              </w:rPr>
              <w:t xml:space="preserve"> </w:t>
            </w:r>
            <w:r w:rsidRPr="006D0221">
              <w:rPr>
                <w:rStyle w:val="hps"/>
                <w:sz w:val="18"/>
                <w:szCs w:val="18"/>
                <w:lang w:val="en"/>
              </w:rPr>
              <w:t>buildings</w:t>
            </w:r>
          </w:p>
          <w:p w:rsidR="00510549" w:rsidRPr="006D0221" w:rsidRDefault="00510549" w:rsidP="005A34ED">
            <w:pPr>
              <w:pStyle w:val="Sansinterligne"/>
              <w:rPr>
                <w:rStyle w:val="hps"/>
                <w:sz w:val="18"/>
                <w:szCs w:val="18"/>
                <w:lang w:val="en"/>
              </w:rPr>
            </w:pPr>
            <w:r w:rsidRPr="006D0221">
              <w:rPr>
                <w:rStyle w:val="hps"/>
                <w:sz w:val="18"/>
                <w:szCs w:val="18"/>
                <w:lang w:val="en"/>
              </w:rPr>
              <w:t>Reading plans</w:t>
            </w:r>
          </w:p>
          <w:p w:rsidR="00510549" w:rsidRPr="006D0221" w:rsidRDefault="00510549" w:rsidP="005A34ED">
            <w:pPr>
              <w:pStyle w:val="Sansinterligne"/>
              <w:rPr>
                <w:rStyle w:val="hps"/>
                <w:sz w:val="18"/>
                <w:szCs w:val="18"/>
                <w:lang w:val="en"/>
              </w:rPr>
            </w:pPr>
          </w:p>
          <w:p w:rsidR="00510549" w:rsidRPr="00FC4A20" w:rsidRDefault="00510549" w:rsidP="005A34ED">
            <w:pPr>
              <w:rPr>
                <w:rStyle w:val="hps"/>
                <w:rFonts w:ascii="Calibri" w:hAnsi="Calibri"/>
                <w:sz w:val="18"/>
                <w:szCs w:val="18"/>
                <w:lang w:val="en"/>
              </w:rPr>
            </w:pPr>
            <w:r w:rsidRPr="0061091B">
              <w:rPr>
                <w:rStyle w:val="hps"/>
                <w:rFonts w:ascii="Calibri" w:hAnsi="Calibri"/>
                <w:sz w:val="18"/>
                <w:szCs w:val="18"/>
                <w:lang w:val="en"/>
              </w:rPr>
              <w:t>Skills:</w:t>
            </w:r>
            <w:r w:rsidRPr="00FC4A20">
              <w:rPr>
                <w:rStyle w:val="hps"/>
                <w:rFonts w:ascii="Calibri" w:hAnsi="Calibri"/>
                <w:sz w:val="18"/>
                <w:szCs w:val="18"/>
                <w:lang w:val="en"/>
              </w:rPr>
              <w:t xml:space="preserve"> enthusiastic, dynamic,</w:t>
            </w:r>
            <w:r w:rsidRPr="00FC4A20">
              <w:rPr>
                <w:rFonts w:ascii="Calibri" w:hAnsi="Calibri"/>
                <w:sz w:val="18"/>
                <w:szCs w:val="18"/>
                <w:lang w:val="en"/>
              </w:rPr>
              <w:t xml:space="preserve"> </w:t>
            </w:r>
            <w:r w:rsidRPr="00FC4A20">
              <w:rPr>
                <w:rStyle w:val="hps"/>
                <w:rFonts w:ascii="Calibri" w:hAnsi="Calibri"/>
                <w:sz w:val="18"/>
                <w:szCs w:val="18"/>
                <w:lang w:val="en"/>
              </w:rPr>
              <w:t>motivated</w:t>
            </w:r>
            <w:r>
              <w:rPr>
                <w:rStyle w:val="hps"/>
                <w:rFonts w:ascii="Calibri" w:hAnsi="Calibri"/>
                <w:sz w:val="18"/>
                <w:szCs w:val="18"/>
                <w:lang w:val="en"/>
              </w:rPr>
              <w:t xml:space="preserve">, </w:t>
            </w:r>
            <w:r w:rsidRPr="00FC4A20">
              <w:rPr>
                <w:rStyle w:val="hps"/>
                <w:rFonts w:ascii="Calibri" w:hAnsi="Calibri"/>
                <w:sz w:val="18"/>
                <w:szCs w:val="18"/>
                <w:lang w:val="en"/>
              </w:rPr>
              <w:t>enjoy working</w:t>
            </w:r>
            <w:r w:rsidRPr="00FC4A20">
              <w:rPr>
                <w:rFonts w:ascii="Calibri" w:hAnsi="Calibri"/>
                <w:sz w:val="18"/>
                <w:szCs w:val="18"/>
                <w:lang w:val="en"/>
              </w:rPr>
              <w:t xml:space="preserve"> </w:t>
            </w:r>
            <w:r w:rsidRPr="00FC4A20">
              <w:rPr>
                <w:rStyle w:val="hps"/>
                <w:rFonts w:ascii="Calibri" w:hAnsi="Calibri"/>
                <w:sz w:val="18"/>
                <w:szCs w:val="18"/>
                <w:lang w:val="en"/>
              </w:rPr>
              <w:t>in team,</w:t>
            </w:r>
            <w:r w:rsidRPr="00FC4A20">
              <w:rPr>
                <w:rFonts w:ascii="Calibri" w:hAnsi="Calibri"/>
                <w:sz w:val="18"/>
                <w:szCs w:val="18"/>
                <w:lang w:val="en"/>
              </w:rPr>
              <w:t xml:space="preserve"> </w:t>
            </w:r>
            <w:r>
              <w:rPr>
                <w:rStyle w:val="hps"/>
                <w:rFonts w:ascii="Calibri" w:hAnsi="Calibri"/>
                <w:sz w:val="18"/>
                <w:szCs w:val="18"/>
                <w:lang w:val="en"/>
              </w:rPr>
              <w:t>easy communication</w:t>
            </w:r>
            <w:r w:rsidRPr="00FC4A20">
              <w:rPr>
                <w:rFonts w:ascii="Calibri" w:hAnsi="Calibri"/>
                <w:sz w:val="18"/>
                <w:szCs w:val="18"/>
                <w:lang w:val="en"/>
              </w:rPr>
              <w:t xml:space="preserve">, </w:t>
            </w:r>
            <w:r>
              <w:rPr>
                <w:rStyle w:val="hps"/>
                <w:rFonts w:ascii="Calibri" w:hAnsi="Calibri"/>
                <w:sz w:val="18"/>
                <w:szCs w:val="18"/>
                <w:lang w:val="en"/>
              </w:rPr>
              <w:t>good</w:t>
            </w:r>
            <w:r w:rsidRPr="00FC4A20">
              <w:rPr>
                <w:rFonts w:ascii="Calibri" w:hAnsi="Calibri"/>
                <w:sz w:val="18"/>
                <w:szCs w:val="18"/>
                <w:lang w:val="en"/>
              </w:rPr>
              <w:t xml:space="preserve"> </w:t>
            </w:r>
            <w:r w:rsidRPr="00FC4A20">
              <w:rPr>
                <w:rStyle w:val="hps"/>
                <w:rFonts w:ascii="Calibri" w:hAnsi="Calibri"/>
                <w:sz w:val="18"/>
                <w:szCs w:val="18"/>
                <w:lang w:val="en"/>
              </w:rPr>
              <w:t>organizational skills</w:t>
            </w:r>
            <w:r w:rsidRPr="00FC4A20">
              <w:rPr>
                <w:rFonts w:ascii="Calibri" w:hAnsi="Calibri"/>
                <w:sz w:val="18"/>
                <w:szCs w:val="18"/>
                <w:lang w:val="en"/>
              </w:rPr>
              <w:t xml:space="preserve">, </w:t>
            </w:r>
            <w:r w:rsidRPr="00FC4A20">
              <w:rPr>
                <w:rStyle w:val="hps"/>
                <w:rFonts w:ascii="Calibri" w:hAnsi="Calibri"/>
                <w:sz w:val="18"/>
                <w:szCs w:val="18"/>
                <w:lang w:val="en"/>
              </w:rPr>
              <w:t>have a</w:t>
            </w:r>
            <w:r w:rsidRPr="00FC4A20">
              <w:rPr>
                <w:rFonts w:ascii="Calibri" w:hAnsi="Calibri"/>
                <w:sz w:val="18"/>
                <w:szCs w:val="18"/>
                <w:lang w:val="en"/>
              </w:rPr>
              <w:t xml:space="preserve"> </w:t>
            </w:r>
            <w:r w:rsidRPr="00FC4A20">
              <w:rPr>
                <w:rStyle w:val="hps"/>
                <w:rFonts w:ascii="Calibri" w:hAnsi="Calibri"/>
                <w:sz w:val="18"/>
                <w:szCs w:val="18"/>
                <w:lang w:val="en"/>
              </w:rPr>
              <w:t>practical sense and</w:t>
            </w:r>
            <w:r w:rsidRPr="00FC4A20">
              <w:rPr>
                <w:rFonts w:ascii="Calibri" w:hAnsi="Calibri"/>
                <w:sz w:val="18"/>
                <w:szCs w:val="18"/>
                <w:lang w:val="en"/>
              </w:rPr>
              <w:t xml:space="preserve"> </w:t>
            </w:r>
            <w:r>
              <w:rPr>
                <w:rStyle w:val="hps"/>
                <w:rFonts w:ascii="Calibri" w:hAnsi="Calibri"/>
                <w:sz w:val="18"/>
                <w:szCs w:val="18"/>
                <w:lang w:val="en"/>
              </w:rPr>
              <w:t xml:space="preserve">good resistance </w:t>
            </w:r>
            <w:r w:rsidRPr="00FC4A20">
              <w:rPr>
                <w:rStyle w:val="hps"/>
                <w:rFonts w:ascii="Calibri" w:hAnsi="Calibri"/>
                <w:sz w:val="18"/>
                <w:szCs w:val="18"/>
                <w:lang w:val="en"/>
              </w:rPr>
              <w:t>to stress</w:t>
            </w:r>
          </w:p>
          <w:p w:rsidR="00510549" w:rsidRPr="00FC4A20" w:rsidRDefault="00510549" w:rsidP="005A34ED">
            <w:pPr>
              <w:rPr>
                <w:rStyle w:val="hps"/>
                <w:rFonts w:ascii="Calibri" w:hAnsi="Calibri"/>
                <w:sz w:val="18"/>
                <w:szCs w:val="18"/>
                <w:lang w:val="en"/>
              </w:rPr>
            </w:pPr>
          </w:p>
          <w:p w:rsidR="00510549" w:rsidRPr="006250E4" w:rsidRDefault="00510549" w:rsidP="005A34ED">
            <w:pPr>
              <w:rPr>
                <w:rFonts w:ascii="Calibri" w:hAnsi="Calibri"/>
                <w:sz w:val="18"/>
                <w:szCs w:val="18"/>
                <w:lang w:val="en-US"/>
              </w:rPr>
            </w:pPr>
            <w:r w:rsidRPr="0061091B">
              <w:rPr>
                <w:rStyle w:val="hps"/>
                <w:rFonts w:ascii="Calibri" w:hAnsi="Calibri"/>
                <w:sz w:val="18"/>
                <w:szCs w:val="18"/>
                <w:lang w:val="en"/>
              </w:rPr>
              <w:t>Competences:</w:t>
            </w:r>
            <w:r w:rsidRPr="00FC4A20">
              <w:rPr>
                <w:rStyle w:val="Titre1Car"/>
                <w:rFonts w:ascii="Calibri" w:hAnsi="Calibri"/>
                <w:sz w:val="18"/>
                <w:szCs w:val="18"/>
                <w:lang w:val="en"/>
              </w:rPr>
              <w:t xml:space="preserve"> </w:t>
            </w:r>
            <w:r w:rsidRPr="00FC4A20">
              <w:rPr>
                <w:rStyle w:val="hps"/>
                <w:rFonts w:ascii="Calibri" w:hAnsi="Calibri"/>
                <w:sz w:val="18"/>
                <w:szCs w:val="18"/>
                <w:lang w:val="en"/>
              </w:rPr>
              <w:t>leading a team</w:t>
            </w:r>
            <w:r w:rsidRPr="00FC4A20">
              <w:rPr>
                <w:rFonts w:ascii="Calibri" w:hAnsi="Calibri"/>
                <w:sz w:val="18"/>
                <w:szCs w:val="18"/>
                <w:lang w:val="en"/>
              </w:rPr>
              <w:t xml:space="preserve"> </w:t>
            </w:r>
            <w:r w:rsidRPr="00FC4A20">
              <w:rPr>
                <w:rStyle w:val="hps"/>
                <w:rFonts w:ascii="Calibri" w:hAnsi="Calibri"/>
                <w:sz w:val="18"/>
                <w:szCs w:val="18"/>
                <w:lang w:val="en"/>
              </w:rPr>
              <w:t>of 4 men</w:t>
            </w:r>
            <w:r w:rsidRPr="00FC4A20">
              <w:rPr>
                <w:rFonts w:ascii="Calibri" w:hAnsi="Calibri"/>
                <w:sz w:val="18"/>
                <w:szCs w:val="18"/>
                <w:lang w:val="en"/>
              </w:rPr>
              <w:t xml:space="preserve">, tracing </w:t>
            </w:r>
            <w:r w:rsidRPr="00FC4A20">
              <w:rPr>
                <w:rStyle w:val="hps"/>
                <w:rFonts w:ascii="Calibri" w:hAnsi="Calibri"/>
                <w:sz w:val="18"/>
                <w:szCs w:val="18"/>
                <w:lang w:val="en"/>
              </w:rPr>
              <w:t>the work</w:t>
            </w:r>
            <w:r w:rsidRPr="00FC4A20">
              <w:rPr>
                <w:rFonts w:ascii="Calibri" w:hAnsi="Calibri"/>
                <w:sz w:val="18"/>
                <w:szCs w:val="18"/>
                <w:lang w:val="en"/>
              </w:rPr>
              <w:t xml:space="preserve"> </w:t>
            </w:r>
            <w:r w:rsidRPr="00FC4A20">
              <w:rPr>
                <w:rStyle w:val="hps"/>
                <w:rFonts w:ascii="Calibri" w:hAnsi="Calibri"/>
                <w:sz w:val="18"/>
                <w:szCs w:val="18"/>
                <w:lang w:val="en"/>
              </w:rPr>
              <w:t>for the team,</w:t>
            </w:r>
            <w:r w:rsidRPr="00FC4A20">
              <w:rPr>
                <w:rFonts w:ascii="Calibri" w:hAnsi="Calibri"/>
                <w:sz w:val="18"/>
                <w:szCs w:val="18"/>
                <w:lang w:val="en"/>
              </w:rPr>
              <w:t xml:space="preserve"> </w:t>
            </w:r>
            <w:r w:rsidRPr="00FC4A20">
              <w:rPr>
                <w:rStyle w:val="hps"/>
                <w:rFonts w:ascii="Calibri" w:hAnsi="Calibri"/>
                <w:sz w:val="18"/>
                <w:szCs w:val="18"/>
                <w:lang w:val="en"/>
              </w:rPr>
              <w:t>being responsible for</w:t>
            </w:r>
            <w:r w:rsidRPr="00FC4A20">
              <w:rPr>
                <w:rFonts w:ascii="Calibri" w:hAnsi="Calibri"/>
                <w:sz w:val="18"/>
                <w:szCs w:val="18"/>
                <w:lang w:val="en"/>
              </w:rPr>
              <w:t xml:space="preserve"> </w:t>
            </w:r>
            <w:r w:rsidRPr="00FC4A20">
              <w:rPr>
                <w:rStyle w:val="hps"/>
                <w:rFonts w:ascii="Calibri" w:hAnsi="Calibri"/>
                <w:sz w:val="18"/>
                <w:szCs w:val="18"/>
                <w:lang w:val="en"/>
              </w:rPr>
              <w:t>the team</w:t>
            </w:r>
            <w:r w:rsidRPr="00FC4A20">
              <w:rPr>
                <w:rFonts w:ascii="Calibri" w:hAnsi="Calibri"/>
                <w:sz w:val="18"/>
                <w:szCs w:val="18"/>
                <w:lang w:val="en"/>
              </w:rPr>
              <w:t>'s performance</w:t>
            </w:r>
            <w:r>
              <w:rPr>
                <w:rFonts w:ascii="Calibri" w:hAnsi="Calibri"/>
                <w:sz w:val="18"/>
                <w:szCs w:val="18"/>
                <w:lang w:val="en"/>
              </w:rPr>
              <w:t>s</w:t>
            </w:r>
            <w:r w:rsidRPr="00FC4A20">
              <w:rPr>
                <w:rFonts w:ascii="Calibri" w:hAnsi="Calibri"/>
                <w:sz w:val="18"/>
                <w:szCs w:val="18"/>
                <w:lang w:val="en"/>
              </w:rPr>
              <w:t xml:space="preserve">, </w:t>
            </w:r>
            <w:r w:rsidRPr="00FC4A20">
              <w:rPr>
                <w:rStyle w:val="hps"/>
                <w:rFonts w:ascii="Calibri" w:hAnsi="Calibri"/>
                <w:sz w:val="18"/>
                <w:szCs w:val="18"/>
                <w:lang w:val="en"/>
              </w:rPr>
              <w:t>be</w:t>
            </w:r>
            <w:r w:rsidRPr="00FC4A20">
              <w:rPr>
                <w:rFonts w:ascii="Calibri" w:hAnsi="Calibri"/>
                <w:sz w:val="18"/>
                <w:szCs w:val="18"/>
                <w:lang w:val="en"/>
              </w:rPr>
              <w:t xml:space="preserve"> </w:t>
            </w:r>
            <w:r w:rsidRPr="00FC4A20">
              <w:rPr>
                <w:rStyle w:val="hps"/>
                <w:rFonts w:ascii="Calibri" w:hAnsi="Calibri"/>
                <w:sz w:val="18"/>
                <w:szCs w:val="18"/>
                <w:lang w:val="en"/>
              </w:rPr>
              <w:t>in charge of</w:t>
            </w:r>
            <w:r w:rsidRPr="00FC4A20">
              <w:rPr>
                <w:rFonts w:ascii="Calibri" w:hAnsi="Calibri"/>
                <w:sz w:val="18"/>
                <w:szCs w:val="18"/>
                <w:lang w:val="en"/>
              </w:rPr>
              <w:t xml:space="preserve"> </w:t>
            </w:r>
            <w:r w:rsidRPr="00FC4A20">
              <w:rPr>
                <w:rStyle w:val="hps"/>
                <w:rFonts w:ascii="Calibri" w:hAnsi="Calibri"/>
                <w:sz w:val="18"/>
                <w:szCs w:val="18"/>
                <w:lang w:val="en"/>
              </w:rPr>
              <w:t>earthworks,</w:t>
            </w:r>
            <w:r w:rsidRPr="00FC4A20">
              <w:rPr>
                <w:rFonts w:ascii="Calibri" w:hAnsi="Calibri"/>
                <w:sz w:val="18"/>
                <w:szCs w:val="18"/>
                <w:lang w:val="en"/>
              </w:rPr>
              <w:t xml:space="preserve"> </w:t>
            </w:r>
            <w:r w:rsidRPr="00FC4A20">
              <w:rPr>
                <w:rStyle w:val="hps"/>
                <w:rFonts w:ascii="Calibri" w:hAnsi="Calibri"/>
                <w:sz w:val="18"/>
                <w:szCs w:val="18"/>
                <w:lang w:val="en"/>
              </w:rPr>
              <w:t>foundations,</w:t>
            </w:r>
            <w:r w:rsidRPr="00FC4A20">
              <w:rPr>
                <w:rFonts w:ascii="Calibri" w:hAnsi="Calibri"/>
                <w:sz w:val="18"/>
                <w:szCs w:val="18"/>
                <w:lang w:val="en"/>
              </w:rPr>
              <w:t xml:space="preserve"> </w:t>
            </w:r>
            <w:r w:rsidRPr="00FC4A20">
              <w:rPr>
                <w:rStyle w:val="hps"/>
                <w:rFonts w:ascii="Calibri" w:hAnsi="Calibri"/>
                <w:sz w:val="18"/>
                <w:szCs w:val="18"/>
                <w:lang w:val="en"/>
              </w:rPr>
              <w:t>drainage</w:t>
            </w:r>
            <w:r w:rsidRPr="00FC4A20">
              <w:rPr>
                <w:rFonts w:ascii="Calibri" w:hAnsi="Calibri"/>
                <w:sz w:val="18"/>
                <w:szCs w:val="18"/>
                <w:lang w:val="en"/>
              </w:rPr>
              <w:t xml:space="preserve">, masonry, waterproofing, </w:t>
            </w:r>
            <w:r w:rsidRPr="00FC4A20">
              <w:rPr>
                <w:rStyle w:val="hps"/>
                <w:rFonts w:ascii="Calibri" w:hAnsi="Calibri"/>
                <w:sz w:val="18"/>
                <w:szCs w:val="18"/>
                <w:lang w:val="en"/>
              </w:rPr>
              <w:t>insulation,</w:t>
            </w:r>
            <w:r w:rsidRPr="00FC4A20">
              <w:rPr>
                <w:rFonts w:ascii="Calibri" w:hAnsi="Calibri"/>
                <w:sz w:val="18"/>
                <w:szCs w:val="18"/>
                <w:lang w:val="en"/>
              </w:rPr>
              <w:t xml:space="preserve"> </w:t>
            </w:r>
            <w:r w:rsidRPr="00FC4A20">
              <w:rPr>
                <w:rStyle w:val="hps"/>
                <w:rFonts w:ascii="Calibri" w:hAnsi="Calibri"/>
                <w:sz w:val="18"/>
                <w:szCs w:val="18"/>
                <w:lang w:val="en"/>
              </w:rPr>
              <w:t>formwork</w:t>
            </w:r>
            <w:r w:rsidRPr="00FC4A20">
              <w:rPr>
                <w:rFonts w:ascii="Calibri" w:hAnsi="Calibri"/>
                <w:sz w:val="18"/>
                <w:szCs w:val="18"/>
                <w:lang w:val="en"/>
              </w:rPr>
              <w:t xml:space="preserve">, </w:t>
            </w:r>
            <w:r w:rsidRPr="00FC4A20">
              <w:rPr>
                <w:rStyle w:val="hps"/>
                <w:rFonts w:ascii="Calibri" w:hAnsi="Calibri"/>
                <w:sz w:val="18"/>
                <w:szCs w:val="18"/>
                <w:lang w:val="en"/>
              </w:rPr>
              <w:t>concrete</w:t>
            </w:r>
            <w:r w:rsidRPr="00FC4A20">
              <w:rPr>
                <w:rFonts w:ascii="Calibri" w:hAnsi="Calibri"/>
                <w:sz w:val="18"/>
                <w:szCs w:val="18"/>
                <w:lang w:val="en"/>
              </w:rPr>
              <w:t xml:space="preserve"> </w:t>
            </w:r>
            <w:r>
              <w:rPr>
                <w:rStyle w:val="hps"/>
                <w:rFonts w:ascii="Calibri" w:hAnsi="Calibri"/>
                <w:sz w:val="18"/>
                <w:szCs w:val="18"/>
                <w:lang w:val="en"/>
              </w:rPr>
              <w:t>…</w:t>
            </w:r>
          </w:p>
          <w:p w:rsidR="00510549" w:rsidRPr="006D0221" w:rsidRDefault="00510549" w:rsidP="005A34ED">
            <w:pPr>
              <w:pStyle w:val="Sansinterligne"/>
              <w:rPr>
                <w:sz w:val="18"/>
                <w:szCs w:val="18"/>
                <w:lang w:val="en-GB"/>
              </w:rPr>
            </w:pPr>
          </w:p>
        </w:tc>
        <w:tc>
          <w:tcPr>
            <w:tcW w:w="2303" w:type="dxa"/>
            <w:shd w:val="clear" w:color="auto" w:fill="auto"/>
          </w:tcPr>
          <w:p w:rsidR="00510549" w:rsidRDefault="00510549" w:rsidP="005A34ED">
            <w:pPr>
              <w:pStyle w:val="Sansinterligne"/>
              <w:rPr>
                <w:rStyle w:val="hps"/>
                <w:sz w:val="18"/>
                <w:szCs w:val="18"/>
                <w:lang w:val="en"/>
              </w:rPr>
            </w:pPr>
            <w:r w:rsidRPr="00276080">
              <w:rPr>
                <w:rStyle w:val="hps"/>
                <w:sz w:val="18"/>
                <w:szCs w:val="18"/>
                <w:lang w:val="en"/>
              </w:rPr>
              <w:t>permanent contract</w:t>
            </w:r>
            <w:r>
              <w:rPr>
                <w:rStyle w:val="hps"/>
                <w:sz w:val="18"/>
                <w:szCs w:val="18"/>
                <w:lang w:val="en"/>
              </w:rPr>
              <w:t xml:space="preserve"> – full time</w:t>
            </w:r>
          </w:p>
          <w:p w:rsidR="00510549" w:rsidRPr="00276080" w:rsidRDefault="00510549" w:rsidP="005A34ED">
            <w:pPr>
              <w:pStyle w:val="Sansinterligne"/>
              <w:rPr>
                <w:sz w:val="18"/>
                <w:szCs w:val="18"/>
                <w:lang w:val="en-GB"/>
              </w:rPr>
            </w:pPr>
            <w:r>
              <w:rPr>
                <w:rStyle w:val="hps"/>
                <w:sz w:val="18"/>
                <w:szCs w:val="18"/>
                <w:lang w:val="en"/>
              </w:rPr>
              <w:t>depends of your competences and experience</w:t>
            </w: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impact interim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sidRPr="00B2580A">
              <w:rPr>
                <w:sz w:val="18"/>
                <w:szCs w:val="18"/>
                <w:lang w:val="en-GB"/>
              </w:rPr>
              <w:tab/>
            </w:r>
            <w:r>
              <w:rPr>
                <w:sz w:val="18"/>
                <w:szCs w:val="18"/>
                <w:lang w:val="en-GB"/>
              </w:rPr>
              <w:t>Electrical team leader</w:t>
            </w:r>
            <w:r w:rsidRPr="00B2580A">
              <w:rPr>
                <w:sz w:val="18"/>
                <w:szCs w:val="18"/>
                <w:lang w:val="en-GB"/>
              </w:rPr>
              <w:t>.</w:t>
            </w:r>
          </w:p>
        </w:tc>
        <w:tc>
          <w:tcPr>
            <w:tcW w:w="2369" w:type="dxa"/>
            <w:shd w:val="clear" w:color="auto" w:fill="auto"/>
          </w:tcPr>
          <w:p w:rsidR="00510549" w:rsidRPr="0061091B" w:rsidRDefault="00510549" w:rsidP="005A34ED">
            <w:pPr>
              <w:pStyle w:val="Sansinterligne"/>
              <w:rPr>
                <w:sz w:val="18"/>
                <w:szCs w:val="18"/>
                <w:lang w:val="en-GB"/>
              </w:rPr>
            </w:pPr>
            <w:r w:rsidRPr="0061091B">
              <w:rPr>
                <w:rStyle w:val="hps"/>
                <w:sz w:val="18"/>
                <w:szCs w:val="18"/>
                <w:lang w:val="en"/>
              </w:rPr>
              <w:t>not specified</w:t>
            </w:r>
          </w:p>
        </w:tc>
        <w:tc>
          <w:tcPr>
            <w:tcW w:w="2303" w:type="dxa"/>
            <w:shd w:val="clear" w:color="auto" w:fill="auto"/>
          </w:tcPr>
          <w:p w:rsidR="00510549" w:rsidRPr="007E2822" w:rsidRDefault="00510549" w:rsidP="005A34ED">
            <w:pPr>
              <w:pStyle w:val="Sansinterligne"/>
              <w:rPr>
                <w:sz w:val="18"/>
                <w:szCs w:val="18"/>
                <w:lang w:val="en-GB"/>
              </w:rPr>
            </w:pPr>
            <w:r w:rsidRPr="0061091B">
              <w:rPr>
                <w:sz w:val="18"/>
                <w:szCs w:val="18"/>
                <w:lang w:val="en-GB"/>
              </w:rPr>
              <w:t>Skills</w:t>
            </w:r>
            <w:r>
              <w:rPr>
                <w:sz w:val="18"/>
                <w:szCs w:val="18"/>
                <w:lang w:val="en-GB"/>
              </w:rPr>
              <w:t xml:space="preserve">: </w:t>
            </w:r>
            <w:r w:rsidRPr="007E2822">
              <w:rPr>
                <w:rStyle w:val="hps"/>
                <w:sz w:val="18"/>
                <w:szCs w:val="18"/>
                <w:lang w:val="en"/>
              </w:rPr>
              <w:t xml:space="preserve">be </w:t>
            </w:r>
            <w:r>
              <w:rPr>
                <w:rStyle w:val="hps"/>
                <w:sz w:val="18"/>
                <w:szCs w:val="18"/>
                <w:lang w:val="en"/>
              </w:rPr>
              <w:t>self-</w:t>
            </w:r>
            <w:r w:rsidRPr="007E2822">
              <w:rPr>
                <w:rStyle w:val="hps"/>
                <w:sz w:val="18"/>
                <w:szCs w:val="18"/>
                <w:lang w:val="en"/>
              </w:rPr>
              <w:t>motivated,</w:t>
            </w:r>
            <w:r w:rsidRPr="007E2822">
              <w:rPr>
                <w:sz w:val="18"/>
                <w:szCs w:val="18"/>
                <w:lang w:val="en"/>
              </w:rPr>
              <w:t xml:space="preserve"> </w:t>
            </w:r>
            <w:r w:rsidRPr="007E2822">
              <w:rPr>
                <w:rStyle w:val="hps"/>
                <w:sz w:val="18"/>
                <w:szCs w:val="18"/>
                <w:lang w:val="en"/>
              </w:rPr>
              <w:t>flexible</w:t>
            </w:r>
            <w:r w:rsidRPr="007E2822">
              <w:rPr>
                <w:sz w:val="18"/>
                <w:szCs w:val="18"/>
                <w:lang w:val="en"/>
              </w:rPr>
              <w:t xml:space="preserve">, autonomous and </w:t>
            </w:r>
            <w:r w:rsidRPr="007E2822">
              <w:rPr>
                <w:rStyle w:val="hps"/>
                <w:sz w:val="18"/>
                <w:szCs w:val="18"/>
                <w:lang w:val="en"/>
              </w:rPr>
              <w:t>able to manage</w:t>
            </w:r>
            <w:r w:rsidRPr="007E2822">
              <w:rPr>
                <w:sz w:val="18"/>
                <w:szCs w:val="18"/>
                <w:lang w:val="en"/>
              </w:rPr>
              <w:t xml:space="preserve"> </w:t>
            </w:r>
            <w:r w:rsidRPr="007E2822">
              <w:rPr>
                <w:rStyle w:val="hps"/>
                <w:sz w:val="18"/>
                <w:szCs w:val="18"/>
                <w:lang w:val="en"/>
              </w:rPr>
              <w:t>a team</w:t>
            </w:r>
            <w:r w:rsidRPr="007E2822">
              <w:rPr>
                <w:sz w:val="18"/>
                <w:szCs w:val="18"/>
                <w:lang w:val="en"/>
              </w:rPr>
              <w:t xml:space="preserve">. </w:t>
            </w:r>
            <w:r>
              <w:rPr>
                <w:rStyle w:val="hps"/>
                <w:sz w:val="18"/>
                <w:szCs w:val="18"/>
                <w:lang w:val="en"/>
              </w:rPr>
              <w:t xml:space="preserve">Concerned of good </w:t>
            </w:r>
            <w:r w:rsidRPr="007E2822">
              <w:rPr>
                <w:rStyle w:val="hps"/>
                <w:sz w:val="18"/>
                <w:szCs w:val="18"/>
                <w:lang w:val="en"/>
              </w:rPr>
              <w:t>quality work,</w:t>
            </w:r>
            <w:r w:rsidRPr="007E2822">
              <w:rPr>
                <w:sz w:val="18"/>
                <w:szCs w:val="18"/>
                <w:lang w:val="en"/>
              </w:rPr>
              <w:t xml:space="preserve"> </w:t>
            </w:r>
            <w:r w:rsidRPr="007E2822">
              <w:rPr>
                <w:rStyle w:val="hps"/>
                <w:sz w:val="18"/>
                <w:szCs w:val="18"/>
                <w:lang w:val="en"/>
              </w:rPr>
              <w:t>respect safety</w:t>
            </w:r>
            <w:r w:rsidRPr="007E2822">
              <w:rPr>
                <w:sz w:val="18"/>
                <w:szCs w:val="18"/>
                <w:lang w:val="en"/>
              </w:rPr>
              <w:t xml:space="preserve"> </w:t>
            </w:r>
            <w:r w:rsidRPr="007E2822">
              <w:rPr>
                <w:rStyle w:val="hps"/>
                <w:sz w:val="18"/>
                <w:szCs w:val="18"/>
                <w:lang w:val="en"/>
              </w:rPr>
              <w:t>rules</w:t>
            </w:r>
          </w:p>
          <w:p w:rsidR="00510549" w:rsidRPr="00B2580A" w:rsidRDefault="00510549" w:rsidP="005A34ED">
            <w:pPr>
              <w:pStyle w:val="Sansinterligne"/>
              <w:rPr>
                <w:sz w:val="18"/>
                <w:szCs w:val="18"/>
                <w:lang w:val="en-GB"/>
              </w:rPr>
            </w:pPr>
            <w:r w:rsidRPr="0061091B">
              <w:rPr>
                <w:sz w:val="18"/>
                <w:szCs w:val="18"/>
                <w:lang w:val="en-GB"/>
              </w:rPr>
              <w:t>Competences:</w:t>
            </w:r>
            <w:r w:rsidRPr="007E2822">
              <w:rPr>
                <w:sz w:val="18"/>
                <w:szCs w:val="18"/>
                <w:lang w:val="en-GB"/>
              </w:rPr>
              <w:t xml:space="preserve"> </w:t>
            </w:r>
            <w:r w:rsidRPr="007E2822">
              <w:rPr>
                <w:rStyle w:val="hps"/>
                <w:sz w:val="18"/>
                <w:szCs w:val="18"/>
                <w:lang w:val="en"/>
              </w:rPr>
              <w:t>achieve complete</w:t>
            </w:r>
            <w:r w:rsidRPr="007E2822">
              <w:rPr>
                <w:sz w:val="18"/>
                <w:szCs w:val="18"/>
                <w:lang w:val="en"/>
              </w:rPr>
              <w:t xml:space="preserve"> </w:t>
            </w:r>
            <w:r w:rsidRPr="007E2822">
              <w:rPr>
                <w:rStyle w:val="hps"/>
                <w:sz w:val="18"/>
                <w:szCs w:val="18"/>
                <w:lang w:val="en"/>
              </w:rPr>
              <w:t>electrical installation</w:t>
            </w:r>
            <w:r w:rsidRPr="007E2822">
              <w:rPr>
                <w:sz w:val="18"/>
                <w:szCs w:val="18"/>
                <w:lang w:val="en"/>
              </w:rPr>
              <w:t xml:space="preserve"> </w:t>
            </w:r>
            <w:r w:rsidRPr="007E2822">
              <w:rPr>
                <w:rStyle w:val="hps"/>
                <w:sz w:val="18"/>
                <w:szCs w:val="18"/>
                <w:lang w:val="en"/>
              </w:rPr>
              <w:t>of the site,</w:t>
            </w:r>
            <w:r w:rsidRPr="007E2822">
              <w:rPr>
                <w:sz w:val="18"/>
                <w:szCs w:val="18"/>
                <w:lang w:val="en"/>
              </w:rPr>
              <w:t xml:space="preserve"> </w:t>
            </w:r>
            <w:r w:rsidRPr="007E2822">
              <w:rPr>
                <w:rStyle w:val="hps"/>
                <w:sz w:val="18"/>
                <w:szCs w:val="18"/>
                <w:lang w:val="en"/>
              </w:rPr>
              <w:t>managing a team</w:t>
            </w:r>
            <w:r w:rsidRPr="007E2822">
              <w:rPr>
                <w:sz w:val="18"/>
                <w:szCs w:val="18"/>
                <w:lang w:val="en"/>
              </w:rPr>
              <w:t xml:space="preserve"> </w:t>
            </w:r>
            <w:r w:rsidRPr="007E2822">
              <w:rPr>
                <w:rStyle w:val="hps"/>
                <w:sz w:val="18"/>
                <w:szCs w:val="18"/>
                <w:lang w:val="en"/>
              </w:rPr>
              <w:t>of three to ten</w:t>
            </w:r>
            <w:r w:rsidRPr="007E2822">
              <w:rPr>
                <w:sz w:val="18"/>
                <w:szCs w:val="18"/>
                <w:lang w:val="en"/>
              </w:rPr>
              <w:t xml:space="preserve"> </w:t>
            </w:r>
            <w:r w:rsidRPr="007E2822">
              <w:rPr>
                <w:rStyle w:val="hps"/>
                <w:sz w:val="18"/>
                <w:szCs w:val="18"/>
                <w:lang w:val="en"/>
              </w:rPr>
              <w:t>workers and</w:t>
            </w:r>
            <w:r w:rsidRPr="007E2822">
              <w:rPr>
                <w:sz w:val="18"/>
                <w:szCs w:val="18"/>
                <w:lang w:val="en"/>
              </w:rPr>
              <w:t xml:space="preserve"> </w:t>
            </w:r>
            <w:r w:rsidRPr="007E2822">
              <w:rPr>
                <w:rStyle w:val="hps"/>
                <w:sz w:val="18"/>
                <w:szCs w:val="18"/>
                <w:lang w:val="en"/>
              </w:rPr>
              <w:t>assign tasks</w:t>
            </w:r>
            <w:r w:rsidRPr="007E2822">
              <w:rPr>
                <w:sz w:val="18"/>
                <w:szCs w:val="18"/>
                <w:lang w:val="en"/>
              </w:rPr>
              <w:t xml:space="preserve"> </w:t>
            </w:r>
            <w:r w:rsidRPr="007E2822">
              <w:rPr>
                <w:rStyle w:val="hps"/>
                <w:sz w:val="18"/>
                <w:szCs w:val="18"/>
                <w:lang w:val="en"/>
              </w:rPr>
              <w:t>and supervise</w:t>
            </w:r>
            <w:r w:rsidRPr="007E2822">
              <w:rPr>
                <w:sz w:val="18"/>
                <w:szCs w:val="18"/>
                <w:lang w:val="en"/>
              </w:rPr>
              <w:t xml:space="preserve"> </w:t>
            </w:r>
            <w:r w:rsidRPr="007E2822">
              <w:rPr>
                <w:rStyle w:val="hps"/>
                <w:sz w:val="18"/>
                <w:szCs w:val="18"/>
                <w:lang w:val="en"/>
              </w:rPr>
              <w:t>projects</w:t>
            </w:r>
          </w:p>
        </w:tc>
        <w:tc>
          <w:tcPr>
            <w:tcW w:w="2303" w:type="dxa"/>
            <w:shd w:val="clear" w:color="auto" w:fill="auto"/>
          </w:tcPr>
          <w:p w:rsidR="00510549" w:rsidRDefault="00510549" w:rsidP="005A34ED">
            <w:pPr>
              <w:pStyle w:val="Sansinterligne"/>
              <w:rPr>
                <w:sz w:val="18"/>
                <w:szCs w:val="18"/>
                <w:lang w:val="en-GB"/>
              </w:rPr>
            </w:pPr>
            <w:r>
              <w:rPr>
                <w:sz w:val="18"/>
                <w:szCs w:val="18"/>
                <w:lang w:val="en-GB"/>
              </w:rPr>
              <w:t>Temporary contract – full time</w:t>
            </w:r>
          </w:p>
          <w:p w:rsidR="00510549" w:rsidRPr="00B2580A" w:rsidRDefault="00510549" w:rsidP="005A34ED">
            <w:pPr>
              <w:pStyle w:val="Sansinterligne"/>
              <w:rPr>
                <w:sz w:val="18"/>
                <w:szCs w:val="18"/>
                <w:lang w:val="en-GB"/>
              </w:rPr>
            </w:pP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FOREM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4E466C" w:rsidRDefault="00510549" w:rsidP="005A34ED">
            <w:pPr>
              <w:pStyle w:val="Sansinterligne"/>
              <w:ind w:left="176" w:hanging="284"/>
              <w:rPr>
                <w:sz w:val="18"/>
                <w:szCs w:val="18"/>
                <w:lang w:val="en-GB"/>
              </w:rPr>
            </w:pPr>
            <w:r w:rsidRPr="00B2580A">
              <w:rPr>
                <w:sz w:val="18"/>
                <w:szCs w:val="18"/>
                <w:lang w:val="en-GB"/>
              </w:rPr>
              <w:tab/>
            </w:r>
            <w:r w:rsidRPr="004E466C">
              <w:rPr>
                <w:rStyle w:val="hps"/>
                <w:sz w:val="18"/>
                <w:szCs w:val="18"/>
                <w:lang w:val="en"/>
              </w:rPr>
              <w:t>Team- leader</w:t>
            </w:r>
            <w:r w:rsidRPr="004E466C">
              <w:rPr>
                <w:sz w:val="18"/>
                <w:szCs w:val="18"/>
                <w:lang w:val="en"/>
              </w:rPr>
              <w:t xml:space="preserve"> </w:t>
            </w:r>
            <w:r w:rsidRPr="004E466C">
              <w:rPr>
                <w:rStyle w:val="hps"/>
                <w:sz w:val="18"/>
                <w:szCs w:val="18"/>
                <w:lang w:val="en"/>
              </w:rPr>
              <w:t>heating- ventilation</w:t>
            </w:r>
          </w:p>
        </w:tc>
        <w:tc>
          <w:tcPr>
            <w:tcW w:w="2369" w:type="dxa"/>
            <w:shd w:val="clear" w:color="auto" w:fill="auto"/>
          </w:tcPr>
          <w:p w:rsidR="00510549" w:rsidRPr="004E466C" w:rsidRDefault="0061091B" w:rsidP="005A34ED">
            <w:pPr>
              <w:pStyle w:val="Sansinterligne"/>
              <w:rPr>
                <w:sz w:val="18"/>
                <w:szCs w:val="18"/>
                <w:lang w:val="en-GB"/>
              </w:rPr>
            </w:pPr>
            <w:r>
              <w:rPr>
                <w:rStyle w:val="hps"/>
                <w:sz w:val="18"/>
                <w:szCs w:val="18"/>
                <w:lang w:val="en"/>
              </w:rPr>
              <w:t>5 years</w:t>
            </w:r>
            <w:r w:rsidR="00510549" w:rsidRPr="004E466C">
              <w:rPr>
                <w:rStyle w:val="hps"/>
                <w:sz w:val="18"/>
                <w:szCs w:val="18"/>
                <w:lang w:val="en"/>
              </w:rPr>
              <w:t xml:space="preserve"> experience</w:t>
            </w:r>
            <w:r w:rsidR="00510549" w:rsidRPr="004E466C">
              <w:rPr>
                <w:sz w:val="18"/>
                <w:szCs w:val="18"/>
                <w:lang w:val="en"/>
              </w:rPr>
              <w:t xml:space="preserve"> </w:t>
            </w:r>
            <w:r w:rsidR="00510549" w:rsidRPr="004E466C">
              <w:rPr>
                <w:rStyle w:val="hps"/>
                <w:sz w:val="18"/>
                <w:szCs w:val="18"/>
                <w:lang w:val="en"/>
              </w:rPr>
              <w:t>in the field</w:t>
            </w:r>
          </w:p>
        </w:tc>
        <w:tc>
          <w:tcPr>
            <w:tcW w:w="2303" w:type="dxa"/>
            <w:shd w:val="clear" w:color="auto" w:fill="auto"/>
          </w:tcPr>
          <w:p w:rsidR="00510549" w:rsidRDefault="00510549" w:rsidP="005A34ED">
            <w:pPr>
              <w:pStyle w:val="Sansinterligne"/>
              <w:rPr>
                <w:sz w:val="18"/>
                <w:szCs w:val="18"/>
                <w:lang w:val="en"/>
              </w:rPr>
            </w:pPr>
            <w:r w:rsidRPr="0061091B">
              <w:rPr>
                <w:rStyle w:val="hps"/>
                <w:sz w:val="18"/>
                <w:szCs w:val="18"/>
                <w:lang w:val="en"/>
              </w:rPr>
              <w:t>Competences:</w:t>
            </w:r>
            <w:r w:rsidR="0061091B">
              <w:rPr>
                <w:rStyle w:val="hps"/>
                <w:sz w:val="18"/>
                <w:szCs w:val="18"/>
                <w:lang w:val="en"/>
              </w:rPr>
              <w:t xml:space="preserve"> </w:t>
            </w:r>
            <w:r w:rsidRPr="004E466C">
              <w:rPr>
                <w:rStyle w:val="hps"/>
                <w:sz w:val="18"/>
                <w:szCs w:val="18"/>
                <w:lang w:val="en"/>
              </w:rPr>
              <w:t>manage a team</w:t>
            </w:r>
            <w:r w:rsidRPr="004E466C">
              <w:rPr>
                <w:sz w:val="18"/>
                <w:szCs w:val="18"/>
                <w:lang w:val="en"/>
              </w:rPr>
              <w:t xml:space="preserve">, </w:t>
            </w:r>
            <w:r w:rsidRPr="004E466C">
              <w:rPr>
                <w:rStyle w:val="hps"/>
                <w:sz w:val="18"/>
                <w:szCs w:val="18"/>
                <w:lang w:val="en"/>
              </w:rPr>
              <w:t>be</w:t>
            </w:r>
            <w:r w:rsidRPr="004E466C">
              <w:rPr>
                <w:sz w:val="18"/>
                <w:szCs w:val="18"/>
                <w:lang w:val="en"/>
              </w:rPr>
              <w:t xml:space="preserve"> </w:t>
            </w:r>
            <w:r w:rsidRPr="004E466C">
              <w:rPr>
                <w:rStyle w:val="hps"/>
                <w:sz w:val="18"/>
                <w:szCs w:val="18"/>
                <w:lang w:val="en"/>
              </w:rPr>
              <w:t>responsible for the</w:t>
            </w:r>
            <w:r w:rsidRPr="004E466C">
              <w:rPr>
                <w:sz w:val="18"/>
                <w:szCs w:val="18"/>
                <w:lang w:val="en"/>
              </w:rPr>
              <w:t xml:space="preserve"> </w:t>
            </w:r>
            <w:r w:rsidRPr="004E466C">
              <w:rPr>
                <w:rStyle w:val="hps"/>
                <w:sz w:val="18"/>
                <w:szCs w:val="18"/>
                <w:lang w:val="en"/>
              </w:rPr>
              <w:t>installation and</w:t>
            </w:r>
            <w:r w:rsidRPr="004E466C">
              <w:rPr>
                <w:sz w:val="18"/>
                <w:szCs w:val="18"/>
                <w:lang w:val="en"/>
              </w:rPr>
              <w:t xml:space="preserve"> </w:t>
            </w:r>
            <w:r w:rsidRPr="004E466C">
              <w:rPr>
                <w:rStyle w:val="hps"/>
                <w:sz w:val="18"/>
                <w:szCs w:val="18"/>
                <w:lang w:val="en"/>
              </w:rPr>
              <w:t>maintenance of</w:t>
            </w:r>
            <w:r w:rsidRPr="004E466C">
              <w:rPr>
                <w:sz w:val="18"/>
                <w:szCs w:val="18"/>
                <w:lang w:val="en"/>
              </w:rPr>
              <w:t xml:space="preserve"> </w:t>
            </w:r>
            <w:r w:rsidRPr="004E466C">
              <w:rPr>
                <w:rStyle w:val="hps"/>
                <w:sz w:val="18"/>
                <w:szCs w:val="18"/>
                <w:lang w:val="en"/>
              </w:rPr>
              <w:t>various types of</w:t>
            </w:r>
            <w:r w:rsidRPr="004E466C">
              <w:rPr>
                <w:sz w:val="18"/>
                <w:szCs w:val="18"/>
                <w:lang w:val="en"/>
              </w:rPr>
              <w:t xml:space="preserve"> </w:t>
            </w:r>
            <w:r w:rsidRPr="004E466C">
              <w:rPr>
                <w:rStyle w:val="hps"/>
                <w:sz w:val="18"/>
                <w:szCs w:val="18"/>
                <w:lang w:val="en"/>
              </w:rPr>
              <w:t>sanitary and</w:t>
            </w:r>
            <w:r w:rsidRPr="004E466C">
              <w:rPr>
                <w:sz w:val="18"/>
                <w:szCs w:val="18"/>
                <w:lang w:val="en"/>
              </w:rPr>
              <w:t xml:space="preserve"> </w:t>
            </w:r>
            <w:r w:rsidRPr="004E466C">
              <w:rPr>
                <w:rStyle w:val="hps"/>
                <w:sz w:val="18"/>
                <w:szCs w:val="18"/>
                <w:lang w:val="en"/>
              </w:rPr>
              <w:t>heating</w:t>
            </w:r>
            <w:r w:rsidRPr="004E466C">
              <w:rPr>
                <w:rStyle w:val="atn"/>
                <w:sz w:val="18"/>
                <w:szCs w:val="18"/>
                <w:lang w:val="en"/>
              </w:rPr>
              <w:t>-</w:t>
            </w:r>
            <w:r w:rsidRPr="004E466C">
              <w:rPr>
                <w:sz w:val="18"/>
                <w:szCs w:val="18"/>
                <w:lang w:val="en"/>
              </w:rPr>
              <w:t>ventilation</w:t>
            </w:r>
          </w:p>
          <w:p w:rsidR="00510549" w:rsidRPr="006250E4" w:rsidRDefault="00510549" w:rsidP="005A34ED">
            <w:pPr>
              <w:rPr>
                <w:lang w:val="en-US"/>
              </w:rPr>
            </w:pPr>
            <w:r w:rsidRPr="0061091B">
              <w:rPr>
                <w:rFonts w:ascii="Calibri" w:hAnsi="Calibri"/>
                <w:sz w:val="18"/>
                <w:szCs w:val="18"/>
                <w:lang w:val="en"/>
              </w:rPr>
              <w:t>Skills:</w:t>
            </w:r>
            <w:r w:rsidRPr="00FC4A20">
              <w:rPr>
                <w:rFonts w:ascii="Calibri" w:hAnsi="Calibri"/>
                <w:sz w:val="18"/>
                <w:szCs w:val="18"/>
                <w:lang w:val="en"/>
              </w:rPr>
              <w:t xml:space="preserve"> </w:t>
            </w:r>
            <w:r w:rsidRPr="00FC4A20">
              <w:rPr>
                <w:rStyle w:val="hps"/>
                <w:rFonts w:ascii="Calibri" w:hAnsi="Calibri"/>
                <w:sz w:val="18"/>
                <w:szCs w:val="18"/>
                <w:lang w:val="en"/>
              </w:rPr>
              <w:t>multi tasks person,</w:t>
            </w:r>
            <w:r w:rsidRPr="00FC4A20">
              <w:rPr>
                <w:rFonts w:ascii="Calibri" w:hAnsi="Calibri"/>
                <w:sz w:val="18"/>
                <w:szCs w:val="18"/>
                <w:lang w:val="en"/>
              </w:rPr>
              <w:t xml:space="preserve"> </w:t>
            </w:r>
            <w:r w:rsidRPr="00FC4A20">
              <w:rPr>
                <w:rStyle w:val="hps"/>
                <w:rFonts w:ascii="Calibri" w:hAnsi="Calibri"/>
                <w:sz w:val="18"/>
                <w:szCs w:val="18"/>
                <w:lang w:val="en"/>
              </w:rPr>
              <w:t>dynamic and autonomous</w:t>
            </w:r>
            <w:r w:rsidRPr="00FC4A20">
              <w:rPr>
                <w:rFonts w:ascii="Calibri" w:hAnsi="Calibri"/>
                <w:sz w:val="18"/>
                <w:szCs w:val="18"/>
                <w:lang w:val="en"/>
              </w:rPr>
              <w:t xml:space="preserve">. </w:t>
            </w:r>
            <w:r w:rsidRPr="00FC4A20">
              <w:rPr>
                <w:rStyle w:val="hps"/>
                <w:rFonts w:ascii="Calibri" w:hAnsi="Calibri"/>
                <w:sz w:val="18"/>
                <w:szCs w:val="18"/>
                <w:lang w:val="en"/>
              </w:rPr>
              <w:t>have</w:t>
            </w:r>
            <w:r w:rsidRPr="00FC4A20">
              <w:rPr>
                <w:rFonts w:ascii="Calibri" w:hAnsi="Calibri"/>
                <w:sz w:val="18"/>
                <w:szCs w:val="18"/>
                <w:lang w:val="en"/>
              </w:rPr>
              <w:t xml:space="preserve"> </w:t>
            </w:r>
            <w:r w:rsidRPr="00FC4A20">
              <w:rPr>
                <w:rStyle w:val="hps"/>
                <w:rFonts w:ascii="Calibri" w:hAnsi="Calibri"/>
                <w:sz w:val="18"/>
                <w:szCs w:val="18"/>
                <w:lang w:val="en"/>
              </w:rPr>
              <w:t>the ambition</w:t>
            </w:r>
            <w:r w:rsidRPr="00FC4A20">
              <w:rPr>
                <w:rFonts w:ascii="Calibri" w:hAnsi="Calibri"/>
                <w:sz w:val="18"/>
                <w:szCs w:val="18"/>
                <w:lang w:val="en"/>
              </w:rPr>
              <w:t xml:space="preserve"> </w:t>
            </w:r>
            <w:r w:rsidRPr="00FC4A20">
              <w:rPr>
                <w:rStyle w:val="hps"/>
                <w:rFonts w:ascii="Calibri" w:hAnsi="Calibri"/>
                <w:sz w:val="18"/>
                <w:szCs w:val="18"/>
                <w:lang w:val="en"/>
              </w:rPr>
              <w:t>and ability</w:t>
            </w:r>
            <w:r w:rsidRPr="00FC4A20">
              <w:rPr>
                <w:rFonts w:ascii="Calibri" w:hAnsi="Calibri"/>
                <w:sz w:val="18"/>
                <w:szCs w:val="18"/>
                <w:lang w:val="en"/>
              </w:rPr>
              <w:t xml:space="preserve"> </w:t>
            </w:r>
            <w:r w:rsidRPr="00FC4A20">
              <w:rPr>
                <w:rStyle w:val="hps"/>
                <w:rFonts w:ascii="Calibri" w:hAnsi="Calibri"/>
                <w:sz w:val="18"/>
                <w:szCs w:val="18"/>
                <w:lang w:val="en"/>
              </w:rPr>
              <w:t>to be</w:t>
            </w:r>
            <w:r w:rsidRPr="00FC4A20">
              <w:rPr>
                <w:rFonts w:ascii="Calibri" w:hAnsi="Calibri"/>
                <w:sz w:val="18"/>
                <w:szCs w:val="18"/>
                <w:lang w:val="en"/>
              </w:rPr>
              <w:t xml:space="preserve"> </w:t>
            </w:r>
            <w:r w:rsidRPr="00FC4A20">
              <w:rPr>
                <w:rStyle w:val="hps"/>
                <w:rFonts w:ascii="Calibri" w:hAnsi="Calibri"/>
                <w:sz w:val="18"/>
                <w:szCs w:val="18"/>
                <w:lang w:val="en"/>
              </w:rPr>
              <w:t>promoted</w:t>
            </w:r>
            <w:r w:rsidRPr="00FC4A20">
              <w:rPr>
                <w:rFonts w:ascii="Calibri" w:hAnsi="Calibri"/>
                <w:sz w:val="18"/>
                <w:szCs w:val="18"/>
                <w:lang w:val="en"/>
              </w:rPr>
              <w:t xml:space="preserve"> </w:t>
            </w:r>
            <w:r w:rsidRPr="00FC4A20">
              <w:rPr>
                <w:rStyle w:val="hps"/>
                <w:rFonts w:ascii="Calibri" w:hAnsi="Calibri"/>
                <w:sz w:val="18"/>
                <w:szCs w:val="18"/>
                <w:lang w:val="en"/>
              </w:rPr>
              <w:t>in medium term</w:t>
            </w:r>
            <w:r w:rsidRPr="00FC4A20">
              <w:rPr>
                <w:rFonts w:ascii="Calibri" w:hAnsi="Calibri"/>
                <w:sz w:val="18"/>
                <w:szCs w:val="18"/>
                <w:lang w:val="en"/>
              </w:rPr>
              <w:t xml:space="preserve"> </w:t>
            </w:r>
            <w:r w:rsidRPr="00FC4A20">
              <w:rPr>
                <w:rStyle w:val="hps"/>
                <w:rFonts w:ascii="Calibri" w:hAnsi="Calibri"/>
                <w:sz w:val="18"/>
                <w:szCs w:val="18"/>
                <w:lang w:val="en"/>
              </w:rPr>
              <w:t>as a</w:t>
            </w:r>
            <w:r>
              <w:rPr>
                <w:rStyle w:val="hps"/>
                <w:rFonts w:ascii="Calibri" w:hAnsi="Calibri"/>
                <w:sz w:val="18"/>
                <w:szCs w:val="18"/>
                <w:lang w:val="en"/>
              </w:rPr>
              <w:t xml:space="preserve"> supervisor</w:t>
            </w:r>
          </w:p>
          <w:p w:rsidR="00510549" w:rsidRPr="004E466C" w:rsidRDefault="00510549" w:rsidP="005A34ED">
            <w:pPr>
              <w:pStyle w:val="Sansinterligne"/>
              <w:rPr>
                <w:sz w:val="18"/>
                <w:szCs w:val="18"/>
                <w:lang w:val="en-GB"/>
              </w:rPr>
            </w:pPr>
          </w:p>
        </w:tc>
        <w:tc>
          <w:tcPr>
            <w:tcW w:w="2303" w:type="dxa"/>
            <w:shd w:val="clear" w:color="auto" w:fill="auto"/>
          </w:tcPr>
          <w:p w:rsidR="00510549" w:rsidRPr="00B2580A" w:rsidRDefault="00510549" w:rsidP="005A34ED">
            <w:pPr>
              <w:pStyle w:val="Sansinterligne"/>
              <w:rPr>
                <w:sz w:val="18"/>
                <w:szCs w:val="18"/>
                <w:lang w:val="en-GB"/>
              </w:rPr>
            </w:pPr>
            <w:r>
              <w:rPr>
                <w:rStyle w:val="hps"/>
                <w:sz w:val="18"/>
                <w:szCs w:val="18"/>
                <w:lang w:val="en"/>
              </w:rPr>
              <w:t>Permanent contract – full time</w:t>
            </w: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FOREM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4E466C" w:rsidRDefault="00510549" w:rsidP="005A34ED">
            <w:pPr>
              <w:pStyle w:val="Sansinterligne"/>
              <w:ind w:left="176" w:hanging="284"/>
              <w:rPr>
                <w:sz w:val="18"/>
                <w:szCs w:val="18"/>
                <w:lang w:val="en-GB"/>
              </w:rPr>
            </w:pPr>
            <w:r w:rsidRPr="00B2580A">
              <w:rPr>
                <w:sz w:val="18"/>
                <w:szCs w:val="18"/>
                <w:lang w:val="en-GB"/>
              </w:rPr>
              <w:tab/>
            </w:r>
            <w:r w:rsidRPr="004E466C">
              <w:rPr>
                <w:rStyle w:val="hps"/>
                <w:sz w:val="18"/>
                <w:szCs w:val="18"/>
                <w:lang w:val="en"/>
              </w:rPr>
              <w:t>team leader</w:t>
            </w:r>
            <w:r w:rsidRPr="004E466C">
              <w:rPr>
                <w:rStyle w:val="shorttext"/>
                <w:sz w:val="18"/>
                <w:szCs w:val="18"/>
                <w:lang w:val="en"/>
              </w:rPr>
              <w:t xml:space="preserve"> </w:t>
            </w:r>
            <w:r w:rsidRPr="004E466C">
              <w:rPr>
                <w:rStyle w:val="hps"/>
                <w:sz w:val="18"/>
                <w:szCs w:val="18"/>
                <w:lang w:val="en"/>
              </w:rPr>
              <w:t>in the demolition</w:t>
            </w:r>
            <w:r w:rsidRPr="004E466C">
              <w:rPr>
                <w:rStyle w:val="shorttext"/>
                <w:sz w:val="18"/>
                <w:szCs w:val="18"/>
                <w:lang w:val="en"/>
              </w:rPr>
              <w:t xml:space="preserve"> </w:t>
            </w:r>
            <w:r w:rsidRPr="004E466C">
              <w:rPr>
                <w:rStyle w:val="hps"/>
                <w:sz w:val="18"/>
                <w:szCs w:val="18"/>
                <w:lang w:val="en"/>
              </w:rPr>
              <w:t>-</w:t>
            </w:r>
            <w:r w:rsidRPr="004E466C">
              <w:rPr>
                <w:rStyle w:val="shorttext"/>
                <w:sz w:val="18"/>
                <w:szCs w:val="18"/>
                <w:lang w:val="en"/>
              </w:rPr>
              <w:t xml:space="preserve"> </w:t>
            </w:r>
            <w:r w:rsidRPr="004E466C">
              <w:rPr>
                <w:rStyle w:val="hps"/>
                <w:sz w:val="18"/>
                <w:szCs w:val="18"/>
                <w:lang w:val="en"/>
              </w:rPr>
              <w:t>machinist</w:t>
            </w:r>
          </w:p>
        </w:tc>
        <w:tc>
          <w:tcPr>
            <w:tcW w:w="2369" w:type="dxa"/>
            <w:shd w:val="clear" w:color="auto" w:fill="auto"/>
          </w:tcPr>
          <w:p w:rsidR="00510549" w:rsidRPr="00B2580A" w:rsidRDefault="00510549" w:rsidP="005A34ED">
            <w:pPr>
              <w:pStyle w:val="Sansinterligne"/>
              <w:rPr>
                <w:sz w:val="18"/>
                <w:szCs w:val="18"/>
                <w:lang w:val="en-GB"/>
              </w:rPr>
            </w:pPr>
            <w:r>
              <w:rPr>
                <w:sz w:val="18"/>
                <w:szCs w:val="18"/>
                <w:lang w:val="en-GB"/>
              </w:rPr>
              <w:t>5 years in the demolition field</w:t>
            </w:r>
          </w:p>
        </w:tc>
        <w:tc>
          <w:tcPr>
            <w:tcW w:w="2303" w:type="dxa"/>
            <w:shd w:val="clear" w:color="auto" w:fill="auto"/>
          </w:tcPr>
          <w:p w:rsidR="00510549" w:rsidRDefault="00510549" w:rsidP="005A34ED">
            <w:pPr>
              <w:pStyle w:val="Sansinterligne"/>
              <w:rPr>
                <w:rStyle w:val="hps"/>
                <w:sz w:val="18"/>
                <w:szCs w:val="18"/>
                <w:lang w:val="en"/>
              </w:rPr>
            </w:pPr>
            <w:r w:rsidRPr="0061091B">
              <w:rPr>
                <w:rStyle w:val="hps"/>
                <w:sz w:val="18"/>
                <w:szCs w:val="18"/>
                <w:lang w:val="en"/>
              </w:rPr>
              <w:t>Knowledge</w:t>
            </w:r>
            <w:r>
              <w:rPr>
                <w:rStyle w:val="hps"/>
                <w:sz w:val="18"/>
                <w:szCs w:val="18"/>
                <w:lang w:val="en"/>
              </w:rPr>
              <w:t xml:space="preserve">: </w:t>
            </w:r>
            <w:r w:rsidRPr="004E466C">
              <w:rPr>
                <w:rStyle w:val="hps"/>
                <w:sz w:val="18"/>
                <w:szCs w:val="18"/>
                <w:lang w:val="en"/>
              </w:rPr>
              <w:t>very good knowledge</w:t>
            </w:r>
            <w:r w:rsidRPr="004E466C">
              <w:rPr>
                <w:sz w:val="18"/>
                <w:szCs w:val="18"/>
                <w:lang w:val="en"/>
              </w:rPr>
              <w:t xml:space="preserve"> </w:t>
            </w:r>
            <w:r w:rsidRPr="004E466C">
              <w:rPr>
                <w:rStyle w:val="hps"/>
                <w:sz w:val="18"/>
                <w:szCs w:val="18"/>
                <w:lang w:val="en"/>
              </w:rPr>
              <w:t>of the</w:t>
            </w:r>
            <w:r w:rsidRPr="004E466C">
              <w:rPr>
                <w:sz w:val="18"/>
                <w:szCs w:val="18"/>
                <w:lang w:val="en"/>
              </w:rPr>
              <w:t xml:space="preserve"> </w:t>
            </w:r>
            <w:r w:rsidRPr="004E466C">
              <w:rPr>
                <w:rStyle w:val="hps"/>
                <w:sz w:val="18"/>
                <w:szCs w:val="18"/>
                <w:lang w:val="en"/>
              </w:rPr>
              <w:t>construction and</w:t>
            </w:r>
            <w:r w:rsidRPr="004E466C">
              <w:rPr>
                <w:sz w:val="18"/>
                <w:szCs w:val="18"/>
                <w:lang w:val="en"/>
              </w:rPr>
              <w:t xml:space="preserve"> </w:t>
            </w:r>
            <w:r w:rsidRPr="004E466C">
              <w:rPr>
                <w:rStyle w:val="hps"/>
                <w:sz w:val="18"/>
                <w:szCs w:val="18"/>
                <w:lang w:val="en"/>
              </w:rPr>
              <w:t xml:space="preserve">demolition field </w:t>
            </w:r>
          </w:p>
          <w:p w:rsidR="00510549" w:rsidRPr="004E466C" w:rsidRDefault="00510549" w:rsidP="005A34ED">
            <w:pPr>
              <w:pStyle w:val="Sansinterligne"/>
              <w:rPr>
                <w:color w:val="FF0000"/>
                <w:sz w:val="18"/>
                <w:szCs w:val="18"/>
                <w:lang w:val="en-GB"/>
              </w:rPr>
            </w:pPr>
            <w:r w:rsidRPr="0061091B">
              <w:rPr>
                <w:rStyle w:val="hps"/>
                <w:sz w:val="18"/>
                <w:szCs w:val="18"/>
                <w:lang w:val="en"/>
              </w:rPr>
              <w:t>Skills:</w:t>
            </w:r>
            <w:r>
              <w:rPr>
                <w:rStyle w:val="hps"/>
                <w:sz w:val="18"/>
                <w:szCs w:val="18"/>
                <w:lang w:val="en"/>
              </w:rPr>
              <w:t xml:space="preserve"> </w:t>
            </w:r>
            <w:r w:rsidRPr="004E466C">
              <w:rPr>
                <w:rStyle w:val="hps"/>
                <w:sz w:val="18"/>
                <w:szCs w:val="18"/>
                <w:lang w:val="en"/>
              </w:rPr>
              <w:t>team management</w:t>
            </w:r>
          </w:p>
          <w:p w:rsidR="00510549" w:rsidRPr="00B2580A" w:rsidRDefault="00510549" w:rsidP="005A34ED">
            <w:pPr>
              <w:pStyle w:val="Sansinterligne"/>
              <w:rPr>
                <w:sz w:val="18"/>
                <w:szCs w:val="18"/>
                <w:lang w:val="en-GB"/>
              </w:rPr>
            </w:pPr>
            <w:r w:rsidRPr="0061091B">
              <w:rPr>
                <w:sz w:val="18"/>
                <w:szCs w:val="18"/>
                <w:lang w:val="en-GB"/>
              </w:rPr>
              <w:t>Competences:</w:t>
            </w:r>
            <w:r>
              <w:rPr>
                <w:sz w:val="18"/>
                <w:szCs w:val="18"/>
                <w:lang w:val="en-GB"/>
              </w:rPr>
              <w:t xml:space="preserve"> </w:t>
            </w:r>
            <w:r w:rsidRPr="004E466C">
              <w:rPr>
                <w:rStyle w:val="hps"/>
                <w:sz w:val="18"/>
                <w:szCs w:val="18"/>
                <w:lang w:val="en"/>
              </w:rPr>
              <w:t>control</w:t>
            </w:r>
            <w:r w:rsidRPr="004E466C">
              <w:rPr>
                <w:sz w:val="18"/>
                <w:szCs w:val="18"/>
                <w:lang w:val="en"/>
              </w:rPr>
              <w:t xml:space="preserve">, coordinate, plan </w:t>
            </w:r>
            <w:r w:rsidRPr="004E466C">
              <w:rPr>
                <w:rStyle w:val="hps"/>
                <w:sz w:val="18"/>
                <w:szCs w:val="18"/>
                <w:lang w:val="en"/>
              </w:rPr>
              <w:t>the work and</w:t>
            </w:r>
            <w:r w:rsidRPr="004E466C">
              <w:rPr>
                <w:sz w:val="18"/>
                <w:szCs w:val="18"/>
                <w:lang w:val="en"/>
              </w:rPr>
              <w:t xml:space="preserve"> </w:t>
            </w:r>
            <w:r w:rsidRPr="004E466C">
              <w:rPr>
                <w:rStyle w:val="hps"/>
                <w:sz w:val="18"/>
                <w:szCs w:val="18"/>
                <w:lang w:val="en"/>
              </w:rPr>
              <w:t>ensure the</w:t>
            </w:r>
            <w:r w:rsidRPr="004E466C">
              <w:rPr>
                <w:sz w:val="18"/>
                <w:szCs w:val="18"/>
                <w:lang w:val="en"/>
              </w:rPr>
              <w:t xml:space="preserve"> </w:t>
            </w:r>
            <w:r w:rsidRPr="004E466C">
              <w:rPr>
                <w:rStyle w:val="hps"/>
                <w:sz w:val="18"/>
                <w:szCs w:val="18"/>
                <w:lang w:val="en"/>
              </w:rPr>
              <w:t>organization, management</w:t>
            </w:r>
            <w:r w:rsidRPr="004E466C">
              <w:rPr>
                <w:sz w:val="18"/>
                <w:szCs w:val="18"/>
                <w:lang w:val="en"/>
              </w:rPr>
              <w:t xml:space="preserve"> </w:t>
            </w:r>
            <w:r w:rsidRPr="004E466C">
              <w:rPr>
                <w:rStyle w:val="hps"/>
                <w:sz w:val="18"/>
                <w:szCs w:val="18"/>
                <w:lang w:val="en"/>
              </w:rPr>
              <w:t>and monitoring</w:t>
            </w:r>
            <w:r w:rsidRPr="004E466C">
              <w:rPr>
                <w:sz w:val="18"/>
                <w:szCs w:val="18"/>
                <w:lang w:val="en"/>
              </w:rPr>
              <w:t xml:space="preserve"> </w:t>
            </w:r>
            <w:r w:rsidRPr="004E466C">
              <w:rPr>
                <w:rStyle w:val="hps"/>
                <w:sz w:val="18"/>
                <w:szCs w:val="18"/>
                <w:lang w:val="en"/>
              </w:rPr>
              <w:t>of the site.</w:t>
            </w:r>
          </w:p>
        </w:tc>
        <w:tc>
          <w:tcPr>
            <w:tcW w:w="2303" w:type="dxa"/>
            <w:shd w:val="clear" w:color="auto" w:fill="auto"/>
          </w:tcPr>
          <w:p w:rsidR="00510549" w:rsidRDefault="00510549" w:rsidP="005A34ED">
            <w:pPr>
              <w:pStyle w:val="Sansinterligne"/>
              <w:rPr>
                <w:rStyle w:val="hps"/>
                <w:sz w:val="18"/>
                <w:szCs w:val="18"/>
                <w:lang w:val="en"/>
              </w:rPr>
            </w:pPr>
            <w:r>
              <w:rPr>
                <w:rStyle w:val="hps"/>
                <w:sz w:val="18"/>
                <w:szCs w:val="18"/>
                <w:lang w:val="en"/>
              </w:rPr>
              <w:t>Permanent contract – full time</w:t>
            </w:r>
          </w:p>
          <w:p w:rsidR="00510549" w:rsidRDefault="00510549" w:rsidP="005A34ED">
            <w:pPr>
              <w:pStyle w:val="Sansinterligne"/>
              <w:rPr>
                <w:rStyle w:val="hps"/>
                <w:sz w:val="18"/>
                <w:szCs w:val="18"/>
                <w:lang w:val="en"/>
              </w:rPr>
            </w:pPr>
          </w:p>
          <w:p w:rsidR="00510549" w:rsidRPr="00B2580A" w:rsidRDefault="00510549" w:rsidP="005A34ED">
            <w:pPr>
              <w:pStyle w:val="Sansinterligne"/>
              <w:rPr>
                <w:sz w:val="18"/>
                <w:szCs w:val="18"/>
                <w:lang w:val="en-GB"/>
              </w:rPr>
            </w:pP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Tempo team interim</w:t>
            </w:r>
            <w:r w:rsidRPr="00B2580A">
              <w:rPr>
                <w:sz w:val="18"/>
                <w:szCs w:val="18"/>
                <w:lang w:val="en-GB"/>
              </w:rPr>
              <w:t>.</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sidRPr="00B2580A">
              <w:rPr>
                <w:sz w:val="18"/>
                <w:szCs w:val="18"/>
                <w:lang w:val="en-GB"/>
              </w:rPr>
              <w:tab/>
            </w:r>
            <w:r>
              <w:rPr>
                <w:sz w:val="18"/>
                <w:szCs w:val="18"/>
                <w:lang w:val="en-GB"/>
              </w:rPr>
              <w:t xml:space="preserve">Electrical Team leader </w:t>
            </w:r>
          </w:p>
        </w:tc>
        <w:tc>
          <w:tcPr>
            <w:tcW w:w="2369" w:type="dxa"/>
            <w:shd w:val="clear" w:color="auto" w:fill="auto"/>
          </w:tcPr>
          <w:p w:rsidR="00510549" w:rsidRDefault="00510549" w:rsidP="005A34ED">
            <w:pPr>
              <w:pStyle w:val="Sansinterligne"/>
              <w:rPr>
                <w:rStyle w:val="hps"/>
                <w:sz w:val="18"/>
                <w:szCs w:val="18"/>
                <w:lang w:val="en"/>
              </w:rPr>
            </w:pPr>
            <w:r w:rsidRPr="00B126F0">
              <w:rPr>
                <w:rStyle w:val="hps"/>
                <w:sz w:val="18"/>
                <w:szCs w:val="18"/>
                <w:lang w:val="en"/>
              </w:rPr>
              <w:t>diploma</w:t>
            </w:r>
            <w:r w:rsidRPr="00B126F0">
              <w:rPr>
                <w:sz w:val="18"/>
                <w:szCs w:val="18"/>
                <w:lang w:val="en"/>
              </w:rPr>
              <w:t xml:space="preserve"> </w:t>
            </w:r>
            <w:r w:rsidRPr="00B126F0">
              <w:rPr>
                <w:rStyle w:val="hps"/>
                <w:sz w:val="18"/>
                <w:szCs w:val="18"/>
                <w:lang w:val="en"/>
              </w:rPr>
              <w:t>seventh year</w:t>
            </w:r>
            <w:r w:rsidRPr="00B126F0">
              <w:rPr>
                <w:sz w:val="18"/>
                <w:szCs w:val="18"/>
                <w:lang w:val="en"/>
              </w:rPr>
              <w:t xml:space="preserve"> </w:t>
            </w:r>
            <w:r w:rsidRPr="00B126F0">
              <w:rPr>
                <w:rStyle w:val="hps"/>
                <w:sz w:val="18"/>
                <w:szCs w:val="18"/>
                <w:lang w:val="en"/>
              </w:rPr>
              <w:t>of formal</w:t>
            </w:r>
            <w:r w:rsidRPr="00B126F0">
              <w:rPr>
                <w:sz w:val="18"/>
                <w:szCs w:val="18"/>
                <w:lang w:val="en"/>
              </w:rPr>
              <w:t xml:space="preserve"> </w:t>
            </w:r>
            <w:r w:rsidRPr="00B126F0">
              <w:rPr>
                <w:rStyle w:val="hps"/>
                <w:sz w:val="18"/>
                <w:szCs w:val="18"/>
                <w:lang w:val="en"/>
              </w:rPr>
              <w:t>vocational education in</w:t>
            </w:r>
            <w:r w:rsidRPr="00B126F0">
              <w:rPr>
                <w:sz w:val="18"/>
                <w:szCs w:val="18"/>
                <w:lang w:val="en"/>
              </w:rPr>
              <w:t xml:space="preserve"> </w:t>
            </w:r>
            <w:r w:rsidRPr="00B126F0">
              <w:rPr>
                <w:rStyle w:val="hps"/>
                <w:sz w:val="18"/>
                <w:szCs w:val="18"/>
                <w:lang w:val="en"/>
              </w:rPr>
              <w:t>electricity and</w:t>
            </w:r>
            <w:r w:rsidRPr="00B126F0">
              <w:rPr>
                <w:sz w:val="18"/>
                <w:szCs w:val="18"/>
                <w:lang w:val="en"/>
              </w:rPr>
              <w:t xml:space="preserve"> </w:t>
            </w:r>
            <w:r w:rsidRPr="00B126F0">
              <w:rPr>
                <w:rStyle w:val="hps"/>
                <w:sz w:val="18"/>
                <w:szCs w:val="18"/>
                <w:lang w:val="en"/>
              </w:rPr>
              <w:t>automation</w:t>
            </w:r>
          </w:p>
          <w:p w:rsidR="00510549" w:rsidRPr="00B126F0" w:rsidRDefault="00510549" w:rsidP="005A34ED">
            <w:pPr>
              <w:pStyle w:val="Sansinterligne"/>
              <w:rPr>
                <w:sz w:val="18"/>
                <w:szCs w:val="18"/>
                <w:lang w:val="en-GB"/>
              </w:rPr>
            </w:pPr>
          </w:p>
        </w:tc>
        <w:tc>
          <w:tcPr>
            <w:tcW w:w="2303" w:type="dxa"/>
            <w:shd w:val="clear" w:color="auto" w:fill="auto"/>
          </w:tcPr>
          <w:p w:rsidR="00510549" w:rsidRDefault="00510549" w:rsidP="005A34ED">
            <w:pPr>
              <w:pStyle w:val="Sansinterligne"/>
              <w:rPr>
                <w:rStyle w:val="hps"/>
                <w:sz w:val="18"/>
                <w:szCs w:val="18"/>
                <w:lang w:val="en"/>
              </w:rPr>
            </w:pPr>
            <w:r w:rsidRPr="0061091B">
              <w:rPr>
                <w:sz w:val="18"/>
                <w:szCs w:val="18"/>
                <w:lang w:val="en-GB"/>
              </w:rPr>
              <w:t>Competences:</w:t>
            </w:r>
            <w:r>
              <w:rPr>
                <w:rStyle w:val="Titre1Car"/>
                <w:lang w:val="en"/>
              </w:rPr>
              <w:t xml:space="preserve"> </w:t>
            </w:r>
            <w:r w:rsidRPr="00B126F0">
              <w:rPr>
                <w:rStyle w:val="hps"/>
                <w:sz w:val="18"/>
                <w:szCs w:val="18"/>
                <w:lang w:val="en"/>
              </w:rPr>
              <w:t>manage and</w:t>
            </w:r>
            <w:r w:rsidRPr="00B126F0">
              <w:rPr>
                <w:sz w:val="18"/>
                <w:szCs w:val="18"/>
                <w:lang w:val="en"/>
              </w:rPr>
              <w:t xml:space="preserve"> </w:t>
            </w:r>
            <w:r w:rsidRPr="00B126F0">
              <w:rPr>
                <w:rStyle w:val="hps"/>
                <w:sz w:val="18"/>
                <w:szCs w:val="18"/>
                <w:lang w:val="en"/>
              </w:rPr>
              <w:t>lead a team</w:t>
            </w:r>
            <w:r w:rsidRPr="00B126F0">
              <w:rPr>
                <w:sz w:val="18"/>
                <w:szCs w:val="18"/>
                <w:lang w:val="en"/>
              </w:rPr>
              <w:t xml:space="preserve"> </w:t>
            </w:r>
            <w:r w:rsidRPr="00B126F0">
              <w:rPr>
                <w:rStyle w:val="hps"/>
                <w:sz w:val="18"/>
                <w:szCs w:val="18"/>
                <w:lang w:val="en"/>
              </w:rPr>
              <w:t>of four to</w:t>
            </w:r>
            <w:r w:rsidRPr="00B126F0">
              <w:rPr>
                <w:sz w:val="18"/>
                <w:szCs w:val="18"/>
                <w:lang w:val="en"/>
              </w:rPr>
              <w:t xml:space="preserve"> </w:t>
            </w:r>
            <w:r w:rsidRPr="00B126F0">
              <w:rPr>
                <w:rStyle w:val="hps"/>
                <w:sz w:val="18"/>
                <w:szCs w:val="18"/>
                <w:lang w:val="en"/>
              </w:rPr>
              <w:t>twenty people.</w:t>
            </w:r>
            <w:r w:rsidRPr="00B126F0">
              <w:rPr>
                <w:sz w:val="18"/>
                <w:szCs w:val="18"/>
                <w:lang w:val="en"/>
              </w:rPr>
              <w:t xml:space="preserve"> </w:t>
            </w:r>
            <w:r w:rsidRPr="00B126F0">
              <w:rPr>
                <w:rStyle w:val="hps"/>
                <w:sz w:val="18"/>
                <w:szCs w:val="18"/>
                <w:lang w:val="en"/>
              </w:rPr>
              <w:t>Organize work</w:t>
            </w:r>
            <w:r w:rsidRPr="00B126F0">
              <w:rPr>
                <w:sz w:val="18"/>
                <w:szCs w:val="18"/>
                <w:lang w:val="en"/>
              </w:rPr>
              <w:t xml:space="preserve"> </w:t>
            </w:r>
            <w:r w:rsidRPr="00B126F0">
              <w:rPr>
                <w:rStyle w:val="hps"/>
                <w:sz w:val="18"/>
                <w:szCs w:val="18"/>
                <w:lang w:val="en"/>
              </w:rPr>
              <w:t>and plan</w:t>
            </w:r>
            <w:r w:rsidRPr="00B126F0">
              <w:rPr>
                <w:sz w:val="18"/>
                <w:szCs w:val="18"/>
                <w:lang w:val="en"/>
              </w:rPr>
              <w:t xml:space="preserve"> </w:t>
            </w:r>
            <w:r w:rsidRPr="00B126F0">
              <w:rPr>
                <w:rStyle w:val="hps"/>
                <w:sz w:val="18"/>
                <w:szCs w:val="18"/>
                <w:lang w:val="en"/>
              </w:rPr>
              <w:t>spots.</w:t>
            </w:r>
            <w:r w:rsidRPr="00B126F0">
              <w:rPr>
                <w:sz w:val="18"/>
                <w:szCs w:val="18"/>
                <w:lang w:val="en"/>
              </w:rPr>
              <w:t xml:space="preserve"> </w:t>
            </w:r>
            <w:r w:rsidRPr="00B126F0">
              <w:rPr>
                <w:rStyle w:val="hps"/>
                <w:sz w:val="18"/>
                <w:szCs w:val="18"/>
                <w:lang w:val="en"/>
              </w:rPr>
              <w:t>Give the necessary</w:t>
            </w:r>
            <w:r w:rsidRPr="00B126F0">
              <w:rPr>
                <w:sz w:val="18"/>
                <w:szCs w:val="18"/>
                <w:lang w:val="en"/>
              </w:rPr>
              <w:t xml:space="preserve"> </w:t>
            </w:r>
            <w:r w:rsidRPr="00B126F0">
              <w:rPr>
                <w:rStyle w:val="hps"/>
                <w:sz w:val="18"/>
                <w:szCs w:val="18"/>
                <w:lang w:val="en"/>
              </w:rPr>
              <w:t>instructions for the successful completion</w:t>
            </w:r>
            <w:r w:rsidRPr="00B126F0">
              <w:rPr>
                <w:sz w:val="18"/>
                <w:szCs w:val="18"/>
                <w:lang w:val="en"/>
              </w:rPr>
              <w:t xml:space="preserve"> </w:t>
            </w:r>
            <w:r w:rsidRPr="00B126F0">
              <w:rPr>
                <w:rStyle w:val="hps"/>
                <w:sz w:val="18"/>
                <w:szCs w:val="18"/>
                <w:lang w:val="en"/>
              </w:rPr>
              <w:t>of the work.</w:t>
            </w:r>
            <w:r w:rsidRPr="00B126F0">
              <w:rPr>
                <w:sz w:val="18"/>
                <w:szCs w:val="18"/>
                <w:lang w:val="en"/>
              </w:rPr>
              <w:t xml:space="preserve"> </w:t>
            </w:r>
            <w:r w:rsidRPr="00B126F0">
              <w:rPr>
                <w:rStyle w:val="hps"/>
                <w:sz w:val="18"/>
                <w:szCs w:val="18"/>
                <w:lang w:val="en"/>
              </w:rPr>
              <w:t>Ensure the proper functioning</w:t>
            </w:r>
            <w:r w:rsidRPr="00B126F0">
              <w:rPr>
                <w:sz w:val="18"/>
                <w:szCs w:val="18"/>
                <w:lang w:val="en"/>
              </w:rPr>
              <w:t xml:space="preserve"> </w:t>
            </w:r>
            <w:r w:rsidRPr="00B126F0">
              <w:rPr>
                <w:rStyle w:val="hps"/>
                <w:sz w:val="18"/>
                <w:szCs w:val="18"/>
                <w:lang w:val="en"/>
              </w:rPr>
              <w:t>of the safety rules</w:t>
            </w:r>
            <w:r w:rsidRPr="00B126F0">
              <w:rPr>
                <w:sz w:val="18"/>
                <w:szCs w:val="18"/>
                <w:lang w:val="en"/>
              </w:rPr>
              <w:t xml:space="preserve">. </w:t>
            </w:r>
            <w:r w:rsidRPr="00B126F0">
              <w:rPr>
                <w:rStyle w:val="hps"/>
                <w:sz w:val="18"/>
                <w:szCs w:val="18"/>
                <w:lang w:val="en"/>
              </w:rPr>
              <w:t>Read and</w:t>
            </w:r>
            <w:r w:rsidRPr="00B126F0">
              <w:rPr>
                <w:sz w:val="18"/>
                <w:szCs w:val="18"/>
                <w:lang w:val="en"/>
              </w:rPr>
              <w:t xml:space="preserve"> </w:t>
            </w:r>
            <w:r w:rsidRPr="00B126F0">
              <w:rPr>
                <w:rStyle w:val="hps"/>
                <w:sz w:val="18"/>
                <w:szCs w:val="18"/>
                <w:lang w:val="en"/>
              </w:rPr>
              <w:t>interpret</w:t>
            </w:r>
            <w:r w:rsidRPr="00B126F0">
              <w:rPr>
                <w:sz w:val="18"/>
                <w:szCs w:val="18"/>
                <w:lang w:val="en"/>
              </w:rPr>
              <w:t xml:space="preserve"> </w:t>
            </w:r>
            <w:r w:rsidRPr="00B126F0">
              <w:rPr>
                <w:rStyle w:val="hps"/>
                <w:sz w:val="18"/>
                <w:szCs w:val="18"/>
                <w:lang w:val="en"/>
              </w:rPr>
              <w:t>engineering drawings</w:t>
            </w:r>
            <w:r w:rsidRPr="00B126F0">
              <w:rPr>
                <w:sz w:val="18"/>
                <w:szCs w:val="18"/>
                <w:lang w:val="en"/>
              </w:rPr>
              <w:t xml:space="preserve">. </w:t>
            </w:r>
            <w:r>
              <w:rPr>
                <w:rStyle w:val="hps"/>
                <w:sz w:val="18"/>
                <w:szCs w:val="18"/>
                <w:lang w:val="en"/>
              </w:rPr>
              <w:t>H</w:t>
            </w:r>
            <w:r w:rsidRPr="00B126F0">
              <w:rPr>
                <w:rStyle w:val="hps"/>
                <w:sz w:val="18"/>
                <w:szCs w:val="18"/>
                <w:lang w:val="en"/>
              </w:rPr>
              <w:t>ave</w:t>
            </w:r>
            <w:r w:rsidRPr="00B126F0">
              <w:rPr>
                <w:sz w:val="18"/>
                <w:szCs w:val="18"/>
                <w:lang w:val="en"/>
              </w:rPr>
              <w:t xml:space="preserve"> </w:t>
            </w:r>
            <w:r w:rsidRPr="00B126F0">
              <w:rPr>
                <w:rStyle w:val="hps"/>
                <w:sz w:val="18"/>
                <w:szCs w:val="18"/>
                <w:lang w:val="en"/>
              </w:rPr>
              <w:t>good computer skills</w:t>
            </w:r>
          </w:p>
          <w:p w:rsidR="00510549" w:rsidRPr="00B2580A" w:rsidRDefault="00510549" w:rsidP="005A34ED">
            <w:pPr>
              <w:pStyle w:val="Sansinterligne"/>
              <w:rPr>
                <w:sz w:val="18"/>
                <w:szCs w:val="18"/>
                <w:lang w:val="en-GB"/>
              </w:rPr>
            </w:pPr>
            <w:r>
              <w:rPr>
                <w:rStyle w:val="hps"/>
                <w:sz w:val="18"/>
                <w:szCs w:val="18"/>
                <w:lang w:val="en"/>
              </w:rPr>
              <w:t>Good competences in French</w:t>
            </w:r>
          </w:p>
        </w:tc>
        <w:tc>
          <w:tcPr>
            <w:tcW w:w="2303" w:type="dxa"/>
            <w:shd w:val="clear" w:color="auto" w:fill="auto"/>
          </w:tcPr>
          <w:p w:rsidR="00510549" w:rsidRDefault="00510549" w:rsidP="005A34ED">
            <w:pPr>
              <w:pStyle w:val="Sansinterligne"/>
              <w:rPr>
                <w:rStyle w:val="hps"/>
                <w:sz w:val="18"/>
                <w:szCs w:val="18"/>
                <w:lang w:val="en"/>
              </w:rPr>
            </w:pPr>
            <w:r>
              <w:rPr>
                <w:rStyle w:val="hps"/>
                <w:sz w:val="18"/>
                <w:szCs w:val="18"/>
                <w:lang w:val="en"/>
              </w:rPr>
              <w:t xml:space="preserve">Permanent contract – full time </w:t>
            </w:r>
          </w:p>
          <w:p w:rsidR="00510549" w:rsidRDefault="00510549" w:rsidP="005A34ED">
            <w:pPr>
              <w:pStyle w:val="Sansinterligne"/>
              <w:rPr>
                <w:rStyle w:val="hps"/>
                <w:sz w:val="18"/>
                <w:szCs w:val="18"/>
                <w:lang w:val="en"/>
              </w:rPr>
            </w:pPr>
            <w:r>
              <w:rPr>
                <w:rStyle w:val="hps"/>
                <w:sz w:val="18"/>
                <w:szCs w:val="18"/>
                <w:lang w:val="en"/>
              </w:rPr>
              <w:t>(38h)</w:t>
            </w:r>
          </w:p>
          <w:p w:rsidR="00510549" w:rsidRPr="00B2580A" w:rsidRDefault="00510549" w:rsidP="005A34ED">
            <w:pPr>
              <w:pStyle w:val="Sansinterligne"/>
              <w:rPr>
                <w:sz w:val="18"/>
                <w:szCs w:val="18"/>
                <w:lang w:val="en-GB"/>
              </w:rPr>
            </w:pP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FOREM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126F0" w:rsidRDefault="00510549" w:rsidP="005A34ED">
            <w:pPr>
              <w:pStyle w:val="Sansinterligne"/>
              <w:ind w:left="176" w:hanging="284"/>
              <w:rPr>
                <w:sz w:val="18"/>
                <w:szCs w:val="18"/>
                <w:lang w:val="en-GB"/>
              </w:rPr>
            </w:pPr>
            <w:r w:rsidRPr="00B126F0">
              <w:rPr>
                <w:sz w:val="18"/>
                <w:szCs w:val="18"/>
                <w:lang w:val="en-GB"/>
              </w:rPr>
              <w:tab/>
            </w:r>
            <w:r w:rsidRPr="00B126F0">
              <w:rPr>
                <w:rStyle w:val="hps"/>
                <w:sz w:val="18"/>
                <w:szCs w:val="18"/>
                <w:lang w:val="en"/>
              </w:rPr>
              <w:t>formwork</w:t>
            </w:r>
            <w:r w:rsidRPr="00B126F0">
              <w:rPr>
                <w:rStyle w:val="shorttext"/>
                <w:sz w:val="18"/>
                <w:szCs w:val="18"/>
                <w:lang w:val="en"/>
              </w:rPr>
              <w:t xml:space="preserve"> </w:t>
            </w:r>
            <w:r w:rsidRPr="00B126F0">
              <w:rPr>
                <w:rStyle w:val="hps"/>
                <w:sz w:val="18"/>
                <w:szCs w:val="18"/>
                <w:lang w:val="en"/>
              </w:rPr>
              <w:t>team</w:t>
            </w:r>
            <w:r w:rsidRPr="00B126F0">
              <w:rPr>
                <w:rStyle w:val="shorttext"/>
                <w:sz w:val="18"/>
                <w:szCs w:val="18"/>
                <w:lang w:val="en"/>
              </w:rPr>
              <w:t xml:space="preserve"> </w:t>
            </w:r>
            <w:r w:rsidRPr="00B126F0">
              <w:rPr>
                <w:rStyle w:val="hps"/>
                <w:sz w:val="18"/>
                <w:szCs w:val="18"/>
                <w:lang w:val="en"/>
              </w:rPr>
              <w:t>leader</w:t>
            </w:r>
          </w:p>
        </w:tc>
        <w:tc>
          <w:tcPr>
            <w:tcW w:w="2369" w:type="dxa"/>
            <w:shd w:val="clear" w:color="auto" w:fill="auto"/>
          </w:tcPr>
          <w:p w:rsidR="00510549" w:rsidRPr="00B126F0" w:rsidRDefault="00510549" w:rsidP="005A34ED">
            <w:pPr>
              <w:pStyle w:val="Sansinterligne"/>
              <w:rPr>
                <w:sz w:val="18"/>
                <w:szCs w:val="18"/>
                <w:lang w:val="en-GB"/>
              </w:rPr>
            </w:pPr>
            <w:r w:rsidRPr="00B126F0">
              <w:rPr>
                <w:rStyle w:val="hps"/>
                <w:sz w:val="18"/>
                <w:szCs w:val="18"/>
                <w:lang w:val="en"/>
              </w:rPr>
              <w:t>five years</w:t>
            </w:r>
            <w:r w:rsidRPr="00B126F0">
              <w:rPr>
                <w:sz w:val="18"/>
                <w:szCs w:val="18"/>
                <w:lang w:val="en"/>
              </w:rPr>
              <w:t xml:space="preserve"> </w:t>
            </w:r>
            <w:r w:rsidRPr="00B126F0">
              <w:rPr>
                <w:rStyle w:val="hps"/>
                <w:sz w:val="18"/>
                <w:szCs w:val="18"/>
                <w:lang w:val="en"/>
              </w:rPr>
              <w:t>of experience</w:t>
            </w:r>
            <w:r w:rsidRPr="00B126F0">
              <w:rPr>
                <w:sz w:val="18"/>
                <w:szCs w:val="18"/>
                <w:lang w:val="en"/>
              </w:rPr>
              <w:t xml:space="preserve"> </w:t>
            </w:r>
            <w:r w:rsidRPr="00B126F0">
              <w:rPr>
                <w:rStyle w:val="hps"/>
                <w:sz w:val="18"/>
                <w:szCs w:val="18"/>
                <w:lang w:val="en"/>
              </w:rPr>
              <w:t>in traditional</w:t>
            </w:r>
            <w:r w:rsidRPr="00B126F0">
              <w:rPr>
                <w:sz w:val="18"/>
                <w:szCs w:val="18"/>
                <w:lang w:val="en"/>
              </w:rPr>
              <w:t xml:space="preserve"> </w:t>
            </w:r>
            <w:r w:rsidRPr="00B126F0">
              <w:rPr>
                <w:rStyle w:val="hps"/>
                <w:sz w:val="18"/>
                <w:szCs w:val="18"/>
                <w:lang w:val="en"/>
              </w:rPr>
              <w:t>and</w:t>
            </w:r>
            <w:r w:rsidRPr="00B126F0">
              <w:rPr>
                <w:sz w:val="18"/>
                <w:szCs w:val="18"/>
                <w:lang w:val="en"/>
              </w:rPr>
              <w:t xml:space="preserve"> </w:t>
            </w:r>
            <w:r w:rsidRPr="00B126F0">
              <w:rPr>
                <w:rStyle w:val="hps"/>
                <w:sz w:val="18"/>
                <w:szCs w:val="18"/>
                <w:lang w:val="en"/>
              </w:rPr>
              <w:t>modular</w:t>
            </w:r>
            <w:r w:rsidRPr="00B126F0">
              <w:rPr>
                <w:sz w:val="18"/>
                <w:szCs w:val="18"/>
                <w:lang w:val="en"/>
              </w:rPr>
              <w:t xml:space="preserve"> </w:t>
            </w:r>
            <w:r w:rsidRPr="00B126F0">
              <w:rPr>
                <w:rStyle w:val="hps"/>
                <w:sz w:val="18"/>
                <w:szCs w:val="18"/>
                <w:lang w:val="en"/>
              </w:rPr>
              <w:t>formwork</w:t>
            </w:r>
          </w:p>
        </w:tc>
        <w:tc>
          <w:tcPr>
            <w:tcW w:w="2303" w:type="dxa"/>
            <w:shd w:val="clear" w:color="auto" w:fill="auto"/>
          </w:tcPr>
          <w:p w:rsidR="00510549" w:rsidRDefault="00510549" w:rsidP="005A34ED">
            <w:pPr>
              <w:pStyle w:val="Sansinterligne"/>
              <w:rPr>
                <w:sz w:val="18"/>
                <w:szCs w:val="18"/>
                <w:lang w:val="en-GB"/>
              </w:rPr>
            </w:pPr>
            <w:r w:rsidRPr="0061091B">
              <w:rPr>
                <w:sz w:val="18"/>
                <w:szCs w:val="18"/>
                <w:lang w:val="en-GB"/>
              </w:rPr>
              <w:t>Competences</w:t>
            </w:r>
            <w:r>
              <w:rPr>
                <w:sz w:val="18"/>
                <w:szCs w:val="18"/>
                <w:lang w:val="en-GB"/>
              </w:rPr>
              <w:t>: oversee and organize the work of the workers on the building site, combine and install the formwork elements</w:t>
            </w:r>
          </w:p>
          <w:p w:rsidR="00510549" w:rsidRPr="00B2580A" w:rsidRDefault="00510549" w:rsidP="005A34ED">
            <w:pPr>
              <w:pStyle w:val="Sansinterligne"/>
              <w:rPr>
                <w:sz w:val="18"/>
                <w:szCs w:val="18"/>
                <w:lang w:val="en-GB"/>
              </w:rPr>
            </w:pPr>
            <w:r w:rsidRPr="0061091B">
              <w:rPr>
                <w:sz w:val="18"/>
                <w:szCs w:val="18"/>
                <w:lang w:val="en-GB"/>
              </w:rPr>
              <w:t>Skills: reliable</w:t>
            </w:r>
            <w:r>
              <w:rPr>
                <w:sz w:val="18"/>
                <w:szCs w:val="18"/>
                <w:lang w:val="en-GB"/>
              </w:rPr>
              <w:t>, serious, reasoned</w:t>
            </w:r>
          </w:p>
        </w:tc>
        <w:tc>
          <w:tcPr>
            <w:tcW w:w="2303" w:type="dxa"/>
            <w:shd w:val="clear" w:color="auto" w:fill="auto"/>
          </w:tcPr>
          <w:p w:rsidR="00510549" w:rsidRDefault="00510549" w:rsidP="005A34ED">
            <w:pPr>
              <w:pStyle w:val="Sansinterligne"/>
              <w:rPr>
                <w:rStyle w:val="hps"/>
                <w:sz w:val="18"/>
                <w:szCs w:val="18"/>
                <w:lang w:val="en"/>
              </w:rPr>
            </w:pPr>
            <w:r>
              <w:rPr>
                <w:rStyle w:val="hps"/>
                <w:sz w:val="18"/>
                <w:szCs w:val="18"/>
                <w:lang w:val="en"/>
              </w:rPr>
              <w:t>Permanent contract – full time</w:t>
            </w:r>
          </w:p>
          <w:p w:rsidR="00510549" w:rsidRDefault="00510549" w:rsidP="00920ED2">
            <w:pPr>
              <w:pStyle w:val="Sansinterligne"/>
              <w:numPr>
                <w:ilvl w:val="0"/>
                <w:numId w:val="6"/>
              </w:numPr>
              <w:rPr>
                <w:rStyle w:val="hps"/>
                <w:sz w:val="18"/>
                <w:szCs w:val="18"/>
                <w:lang w:val="en-GB"/>
              </w:rPr>
            </w:pPr>
            <w:r w:rsidRPr="00276080">
              <w:rPr>
                <w:rStyle w:val="hps"/>
                <w:sz w:val="18"/>
                <w:szCs w:val="18"/>
                <w:lang w:val="en"/>
              </w:rPr>
              <w:t xml:space="preserve">Recognized society </w:t>
            </w:r>
          </w:p>
          <w:p w:rsidR="00510549" w:rsidRPr="001A2B9A" w:rsidRDefault="00510549" w:rsidP="00920ED2">
            <w:pPr>
              <w:pStyle w:val="Sansinterligne"/>
              <w:numPr>
                <w:ilvl w:val="0"/>
                <w:numId w:val="6"/>
              </w:numPr>
              <w:rPr>
                <w:sz w:val="18"/>
                <w:szCs w:val="18"/>
                <w:lang w:val="en-GB"/>
              </w:rPr>
            </w:pPr>
            <w:r w:rsidRPr="001A2B9A">
              <w:rPr>
                <w:rStyle w:val="hps"/>
                <w:sz w:val="18"/>
                <w:szCs w:val="18"/>
                <w:lang w:val="en"/>
              </w:rPr>
              <w:t>Family company</w:t>
            </w: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Tempo Team intérim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sidRPr="00B2580A">
              <w:rPr>
                <w:sz w:val="18"/>
                <w:szCs w:val="18"/>
                <w:lang w:val="en-GB"/>
              </w:rPr>
              <w:tab/>
            </w:r>
            <w:r>
              <w:rPr>
                <w:sz w:val="18"/>
                <w:szCs w:val="18"/>
                <w:lang w:val="en-GB"/>
              </w:rPr>
              <w:t>Team Leader</w:t>
            </w:r>
          </w:p>
        </w:tc>
        <w:tc>
          <w:tcPr>
            <w:tcW w:w="2369" w:type="dxa"/>
            <w:shd w:val="clear" w:color="auto" w:fill="auto"/>
          </w:tcPr>
          <w:p w:rsidR="00510549" w:rsidRPr="00276080" w:rsidRDefault="00510549" w:rsidP="005A34ED">
            <w:pPr>
              <w:pStyle w:val="Titre2"/>
              <w:rPr>
                <w:rFonts w:ascii="Calibri" w:hAnsi="Calibri"/>
                <w:b w:val="0"/>
                <w:i w:val="0"/>
                <w:iCs w:val="0"/>
                <w:sz w:val="18"/>
                <w:szCs w:val="18"/>
                <w:lang w:val="en-US" w:eastAsia="fr-BE"/>
              </w:rPr>
            </w:pPr>
            <w:r w:rsidRPr="00276080">
              <w:rPr>
                <w:rStyle w:val="hps"/>
                <w:rFonts w:ascii="Calibri" w:hAnsi="Calibri"/>
                <w:b w:val="0"/>
                <w:i w:val="0"/>
                <w:sz w:val="18"/>
                <w:szCs w:val="18"/>
                <w:lang w:val="en"/>
              </w:rPr>
              <w:t>five years</w:t>
            </w:r>
            <w:r w:rsidRPr="00276080">
              <w:rPr>
                <w:rFonts w:ascii="Calibri" w:hAnsi="Calibri"/>
                <w:b w:val="0"/>
                <w:i w:val="0"/>
                <w:sz w:val="18"/>
                <w:szCs w:val="18"/>
                <w:lang w:val="en"/>
              </w:rPr>
              <w:t xml:space="preserve"> </w:t>
            </w:r>
            <w:r w:rsidRPr="00276080">
              <w:rPr>
                <w:rStyle w:val="hps"/>
                <w:rFonts w:ascii="Calibri" w:hAnsi="Calibri"/>
                <w:b w:val="0"/>
                <w:i w:val="0"/>
                <w:sz w:val="18"/>
                <w:szCs w:val="18"/>
                <w:lang w:val="en"/>
              </w:rPr>
              <w:t>of experience like team supervisor – technical diploma in general secondary school  – VCA security qualification – certificate of forklift operator</w:t>
            </w:r>
            <w:r w:rsidRPr="00276080">
              <w:rPr>
                <w:rFonts w:ascii="Calibri" w:hAnsi="Calibri"/>
                <w:b w:val="0"/>
                <w:i w:val="0"/>
                <w:iCs w:val="0"/>
                <w:sz w:val="18"/>
                <w:szCs w:val="18"/>
                <w:lang w:val="en-US" w:eastAsia="fr-BE"/>
              </w:rPr>
              <w:t xml:space="preserve"> </w:t>
            </w:r>
          </w:p>
          <w:p w:rsidR="00510549" w:rsidRPr="00B2580A" w:rsidRDefault="00510549" w:rsidP="005A34ED">
            <w:pPr>
              <w:pStyle w:val="Sansinterligne"/>
              <w:rPr>
                <w:sz w:val="18"/>
                <w:szCs w:val="18"/>
                <w:lang w:val="en-GB"/>
              </w:rPr>
            </w:pPr>
          </w:p>
        </w:tc>
        <w:tc>
          <w:tcPr>
            <w:tcW w:w="2303" w:type="dxa"/>
            <w:shd w:val="clear" w:color="auto" w:fill="auto"/>
          </w:tcPr>
          <w:p w:rsidR="00510549" w:rsidRPr="008375A8" w:rsidRDefault="00510549" w:rsidP="005A34ED">
            <w:pPr>
              <w:pStyle w:val="Sansinterligne"/>
              <w:rPr>
                <w:bCs/>
                <w:sz w:val="18"/>
                <w:szCs w:val="18"/>
                <w:lang w:val="en-US"/>
              </w:rPr>
            </w:pPr>
            <w:r w:rsidRPr="0061091B">
              <w:rPr>
                <w:sz w:val="18"/>
                <w:szCs w:val="18"/>
                <w:lang w:val="en-GB"/>
              </w:rPr>
              <w:t>Skills: Manage</w:t>
            </w:r>
            <w:r>
              <w:rPr>
                <w:sz w:val="18"/>
                <w:szCs w:val="18"/>
                <w:lang w:val="en-GB"/>
              </w:rPr>
              <w:t xml:space="preserve"> 4 to 8 people in an enterprise specialized in metal works, Organize et planned the work, issue the necessary directives,  </w:t>
            </w:r>
            <w:r w:rsidRPr="004B55EC">
              <w:rPr>
                <w:bCs/>
                <w:sz w:val="18"/>
                <w:szCs w:val="18"/>
              </w:rPr>
              <w:t xml:space="preserve">to </w:t>
            </w:r>
            <w:r w:rsidRPr="008375A8">
              <w:rPr>
                <w:bCs/>
                <w:sz w:val="18"/>
                <w:szCs w:val="18"/>
                <w:lang w:val="en-US"/>
              </w:rPr>
              <w:t>ensure compliance with the applicable rules in safety and security, related to the foreman</w:t>
            </w:r>
          </w:p>
          <w:p w:rsidR="00510549" w:rsidRPr="008375A8" w:rsidRDefault="00510549" w:rsidP="005A34ED">
            <w:pPr>
              <w:pStyle w:val="Sansinterligne"/>
              <w:rPr>
                <w:bCs/>
                <w:sz w:val="18"/>
                <w:szCs w:val="18"/>
                <w:lang w:val="en-US"/>
              </w:rPr>
            </w:pPr>
            <w:r w:rsidRPr="008375A8">
              <w:rPr>
                <w:bCs/>
                <w:sz w:val="18"/>
                <w:szCs w:val="18"/>
                <w:lang w:val="en-US"/>
              </w:rPr>
              <w:t>Contribute to a good image of the enterprise</w:t>
            </w:r>
          </w:p>
          <w:p w:rsidR="00510549" w:rsidRPr="008375A8" w:rsidRDefault="00510549" w:rsidP="005A34ED">
            <w:pPr>
              <w:pStyle w:val="Sansinterligne"/>
              <w:rPr>
                <w:bCs/>
                <w:sz w:val="18"/>
                <w:szCs w:val="18"/>
                <w:lang w:val="en-US"/>
              </w:rPr>
            </w:pPr>
            <w:r w:rsidRPr="008375A8">
              <w:rPr>
                <w:bCs/>
                <w:sz w:val="18"/>
                <w:szCs w:val="18"/>
                <w:lang w:val="en-US"/>
              </w:rPr>
              <w:t xml:space="preserve">Have good communication </w:t>
            </w:r>
          </w:p>
          <w:p w:rsidR="00510549" w:rsidRPr="008375A8" w:rsidRDefault="00510549" w:rsidP="005A34ED">
            <w:pPr>
              <w:pStyle w:val="Sansinterligne"/>
              <w:rPr>
                <w:bCs/>
                <w:sz w:val="18"/>
                <w:szCs w:val="18"/>
                <w:lang w:val="en-US"/>
              </w:rPr>
            </w:pPr>
            <w:r w:rsidRPr="008375A8">
              <w:rPr>
                <w:bCs/>
                <w:sz w:val="18"/>
                <w:szCs w:val="18"/>
                <w:lang w:val="en-US"/>
              </w:rPr>
              <w:t>Be stress resistant, good flexibility in working time, respect the procedures, good adaptability, accept to travel abroad</w:t>
            </w:r>
          </w:p>
          <w:p w:rsidR="00510549" w:rsidRPr="008375A8" w:rsidRDefault="00510549" w:rsidP="005A34ED">
            <w:pPr>
              <w:pStyle w:val="Sansinterligne"/>
              <w:rPr>
                <w:bCs/>
                <w:sz w:val="18"/>
                <w:szCs w:val="18"/>
                <w:lang w:val="en-US"/>
              </w:rPr>
            </w:pPr>
          </w:p>
          <w:p w:rsidR="00510549" w:rsidRPr="00B2580A" w:rsidRDefault="00510549" w:rsidP="005A34ED">
            <w:pPr>
              <w:pStyle w:val="Sansinterligne"/>
              <w:rPr>
                <w:sz w:val="18"/>
                <w:szCs w:val="18"/>
                <w:lang w:val="en-GB"/>
              </w:rPr>
            </w:pPr>
            <w:r w:rsidRPr="0061091B">
              <w:rPr>
                <w:bCs/>
                <w:sz w:val="18"/>
                <w:szCs w:val="18"/>
                <w:lang w:val="en-US"/>
              </w:rPr>
              <w:t>Competences:</w:t>
            </w:r>
            <w:r w:rsidRPr="008375A8">
              <w:rPr>
                <w:bCs/>
                <w:sz w:val="18"/>
                <w:szCs w:val="18"/>
                <w:lang w:val="en-US"/>
              </w:rPr>
              <w:t xml:space="preserve"> be able to read and interpreted plans, do sketches</w:t>
            </w:r>
          </w:p>
        </w:tc>
        <w:tc>
          <w:tcPr>
            <w:tcW w:w="2303" w:type="dxa"/>
            <w:shd w:val="clear" w:color="auto" w:fill="auto"/>
          </w:tcPr>
          <w:p w:rsidR="00510549" w:rsidRDefault="00510549" w:rsidP="005A34ED">
            <w:pPr>
              <w:pStyle w:val="Sansinterligne"/>
              <w:rPr>
                <w:rStyle w:val="hps"/>
                <w:sz w:val="18"/>
                <w:szCs w:val="18"/>
                <w:lang w:val="en"/>
              </w:rPr>
            </w:pPr>
            <w:r w:rsidRPr="006D0221">
              <w:rPr>
                <w:rStyle w:val="hps"/>
                <w:sz w:val="18"/>
                <w:szCs w:val="18"/>
                <w:lang w:val="en"/>
              </w:rPr>
              <w:t>Full-time</w:t>
            </w:r>
            <w:r w:rsidRPr="006D0221">
              <w:rPr>
                <w:rStyle w:val="shorttext"/>
                <w:sz w:val="18"/>
                <w:szCs w:val="18"/>
                <w:lang w:val="en"/>
              </w:rPr>
              <w:t xml:space="preserve"> </w:t>
            </w:r>
            <w:r w:rsidRPr="006D0221">
              <w:rPr>
                <w:rStyle w:val="hps"/>
                <w:sz w:val="18"/>
                <w:szCs w:val="18"/>
                <w:lang w:val="en"/>
              </w:rPr>
              <w:t>contract</w:t>
            </w:r>
            <w:r>
              <w:rPr>
                <w:rStyle w:val="hps"/>
                <w:sz w:val="18"/>
                <w:szCs w:val="18"/>
                <w:lang w:val="en"/>
              </w:rPr>
              <w:t xml:space="preserve"> of</w:t>
            </w:r>
            <w:r w:rsidRPr="006D0221">
              <w:rPr>
                <w:rStyle w:val="hps"/>
                <w:sz w:val="18"/>
                <w:szCs w:val="18"/>
                <w:lang w:val="en"/>
              </w:rPr>
              <w:t xml:space="preserve"> indefinite </w:t>
            </w:r>
            <w:r>
              <w:rPr>
                <w:rStyle w:val="hps"/>
                <w:sz w:val="18"/>
                <w:szCs w:val="18"/>
                <w:lang w:val="en"/>
              </w:rPr>
              <w:t>duration – flexible schedule</w:t>
            </w:r>
          </w:p>
          <w:p w:rsidR="00510549" w:rsidRDefault="00510549" w:rsidP="005A34ED">
            <w:pPr>
              <w:pStyle w:val="Sansinterligne"/>
              <w:rPr>
                <w:sz w:val="18"/>
                <w:szCs w:val="18"/>
                <w:lang w:val="en-GB"/>
              </w:rPr>
            </w:pPr>
            <w:r>
              <w:rPr>
                <w:sz w:val="18"/>
                <w:szCs w:val="18"/>
                <w:lang w:val="en-GB"/>
              </w:rPr>
              <w:t>(38 h)</w:t>
            </w:r>
          </w:p>
          <w:p w:rsidR="00510549" w:rsidRPr="00B2580A" w:rsidRDefault="00510549" w:rsidP="00920ED2">
            <w:pPr>
              <w:pStyle w:val="Sansinterligne"/>
              <w:numPr>
                <w:ilvl w:val="0"/>
                <w:numId w:val="6"/>
              </w:numPr>
              <w:rPr>
                <w:sz w:val="18"/>
                <w:szCs w:val="18"/>
                <w:lang w:val="en-GB"/>
              </w:rPr>
            </w:pPr>
            <w:r>
              <w:rPr>
                <w:sz w:val="18"/>
                <w:szCs w:val="18"/>
                <w:lang w:val="en-GB"/>
              </w:rPr>
              <w:t>Salary to discuss during the interview</w:t>
            </w: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Pr>
                <w:sz w:val="18"/>
                <w:szCs w:val="18"/>
                <w:lang w:val="en-GB"/>
              </w:rPr>
              <w:t>Source: Le FOREM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sidRPr="00B2580A">
              <w:rPr>
                <w:sz w:val="18"/>
                <w:szCs w:val="18"/>
                <w:lang w:val="en-GB"/>
              </w:rPr>
              <w:tab/>
            </w:r>
            <w:r>
              <w:rPr>
                <w:sz w:val="18"/>
                <w:szCs w:val="18"/>
                <w:lang w:val="en-GB"/>
              </w:rPr>
              <w:t>Electrical team leader</w:t>
            </w:r>
          </w:p>
        </w:tc>
        <w:tc>
          <w:tcPr>
            <w:tcW w:w="2369" w:type="dxa"/>
            <w:shd w:val="clear" w:color="auto" w:fill="auto"/>
          </w:tcPr>
          <w:p w:rsidR="00510549" w:rsidRDefault="00510549" w:rsidP="005A34ED">
            <w:pPr>
              <w:pStyle w:val="Sansinterligne"/>
              <w:rPr>
                <w:sz w:val="18"/>
                <w:szCs w:val="18"/>
                <w:lang w:val="en-GB"/>
              </w:rPr>
            </w:pPr>
            <w:r>
              <w:rPr>
                <w:sz w:val="18"/>
                <w:szCs w:val="18"/>
                <w:lang w:val="en-GB"/>
              </w:rPr>
              <w:t xml:space="preserve">Experience: experience in industrial and electrical work site fields. </w:t>
            </w:r>
          </w:p>
          <w:p w:rsidR="00510549" w:rsidRDefault="00510549" w:rsidP="005A34ED">
            <w:pPr>
              <w:pStyle w:val="Sansinterligne"/>
              <w:rPr>
                <w:sz w:val="18"/>
                <w:szCs w:val="18"/>
                <w:lang w:val="en-GB"/>
              </w:rPr>
            </w:pPr>
            <w:r>
              <w:rPr>
                <w:sz w:val="18"/>
                <w:szCs w:val="18"/>
                <w:lang w:val="en-GB"/>
              </w:rPr>
              <w:t>Diploma: Secondary school technical (electricity)</w:t>
            </w:r>
          </w:p>
          <w:p w:rsidR="00510549" w:rsidRPr="00B2580A" w:rsidRDefault="00510549" w:rsidP="005A34ED">
            <w:pPr>
              <w:pStyle w:val="Sansinterligne"/>
              <w:rPr>
                <w:sz w:val="18"/>
                <w:szCs w:val="18"/>
                <w:lang w:val="en-GB"/>
              </w:rPr>
            </w:pPr>
            <w:r>
              <w:rPr>
                <w:sz w:val="18"/>
                <w:szCs w:val="18"/>
                <w:lang w:val="en-GB"/>
              </w:rPr>
              <w:t>Certificate: electric security BA4, BA5 and security VCA</w:t>
            </w:r>
          </w:p>
        </w:tc>
        <w:tc>
          <w:tcPr>
            <w:tcW w:w="2303" w:type="dxa"/>
            <w:shd w:val="clear" w:color="auto" w:fill="auto"/>
          </w:tcPr>
          <w:p w:rsidR="00510549" w:rsidRPr="0061091B" w:rsidRDefault="00510549" w:rsidP="005A34ED">
            <w:pPr>
              <w:pStyle w:val="Sansinterligne"/>
              <w:rPr>
                <w:sz w:val="18"/>
                <w:szCs w:val="18"/>
                <w:lang w:val="en-GB"/>
              </w:rPr>
            </w:pPr>
            <w:r w:rsidRPr="0061091B">
              <w:rPr>
                <w:sz w:val="18"/>
                <w:szCs w:val="18"/>
                <w:lang w:val="en-GB"/>
              </w:rPr>
              <w:t>Skills: Manage a team of electricians, organize and supervise a construction site, communicate the relevant information, give client advices and support, insure the respect of the safety rules and instructions</w:t>
            </w:r>
          </w:p>
          <w:p w:rsidR="00510549" w:rsidRPr="0061091B" w:rsidRDefault="00510549" w:rsidP="005A34ED">
            <w:pPr>
              <w:pStyle w:val="Sansinterligne"/>
              <w:rPr>
                <w:sz w:val="18"/>
                <w:szCs w:val="18"/>
                <w:lang w:val="en-GB"/>
              </w:rPr>
            </w:pPr>
            <w:r w:rsidRPr="0061091B">
              <w:rPr>
                <w:sz w:val="18"/>
                <w:szCs w:val="18"/>
                <w:lang w:val="en-GB"/>
              </w:rPr>
              <w:t>Knowledge: electric field</w:t>
            </w:r>
          </w:p>
          <w:p w:rsidR="00510549" w:rsidRPr="0061091B" w:rsidRDefault="00510549" w:rsidP="005A34ED">
            <w:pPr>
              <w:pStyle w:val="Sansinterligne"/>
              <w:rPr>
                <w:sz w:val="18"/>
                <w:szCs w:val="18"/>
                <w:lang w:val="en-GB"/>
              </w:rPr>
            </w:pPr>
            <w:r w:rsidRPr="0061091B">
              <w:rPr>
                <w:sz w:val="18"/>
                <w:szCs w:val="18"/>
                <w:lang w:val="en-GB"/>
              </w:rPr>
              <w:t>Competences: good level in English and very good level in French</w:t>
            </w:r>
          </w:p>
          <w:p w:rsidR="00510549" w:rsidRPr="0061091B" w:rsidRDefault="00510549" w:rsidP="005A34ED">
            <w:pPr>
              <w:pStyle w:val="Sansinterligne"/>
              <w:rPr>
                <w:sz w:val="18"/>
                <w:szCs w:val="18"/>
                <w:lang w:val="en-GB"/>
              </w:rPr>
            </w:pPr>
            <w:r w:rsidRPr="0061091B">
              <w:rPr>
                <w:sz w:val="18"/>
                <w:szCs w:val="18"/>
                <w:lang w:val="en-GB"/>
              </w:rPr>
              <w:t>Read plans and electric diagrams, good relationship with others, customer-driven attitude, management awareness</w:t>
            </w:r>
          </w:p>
        </w:tc>
        <w:tc>
          <w:tcPr>
            <w:tcW w:w="2303" w:type="dxa"/>
            <w:shd w:val="clear" w:color="auto" w:fill="auto"/>
          </w:tcPr>
          <w:p w:rsidR="00510549" w:rsidRDefault="00510549" w:rsidP="005A34ED">
            <w:pPr>
              <w:pStyle w:val="Sansinterligne"/>
              <w:rPr>
                <w:rStyle w:val="hps"/>
                <w:sz w:val="18"/>
                <w:szCs w:val="18"/>
                <w:lang w:val="en"/>
              </w:rPr>
            </w:pPr>
            <w:r>
              <w:rPr>
                <w:rStyle w:val="hps"/>
                <w:sz w:val="18"/>
                <w:szCs w:val="18"/>
                <w:lang w:val="en"/>
              </w:rPr>
              <w:t>Permanent contract – full time</w:t>
            </w:r>
          </w:p>
          <w:p w:rsidR="00510549" w:rsidRPr="00B2580A" w:rsidRDefault="00510549" w:rsidP="005A34ED">
            <w:pPr>
              <w:pStyle w:val="Sansinterligne"/>
              <w:rPr>
                <w:sz w:val="18"/>
                <w:szCs w:val="18"/>
                <w:lang w:val="en-GB"/>
              </w:rPr>
            </w:pPr>
            <w:r>
              <w:rPr>
                <w:rStyle w:val="hps"/>
                <w:sz w:val="18"/>
                <w:szCs w:val="18"/>
                <w:lang w:val="en"/>
              </w:rPr>
              <w:t>(38 h)</w:t>
            </w: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Accent interim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Pr>
                <w:sz w:val="18"/>
                <w:szCs w:val="18"/>
                <w:lang w:val="en-GB"/>
              </w:rPr>
              <w:t>Team leader for roofers</w:t>
            </w:r>
          </w:p>
        </w:tc>
        <w:tc>
          <w:tcPr>
            <w:tcW w:w="2369" w:type="dxa"/>
            <w:shd w:val="clear" w:color="auto" w:fill="auto"/>
          </w:tcPr>
          <w:p w:rsidR="00510549" w:rsidRPr="00B2580A" w:rsidRDefault="00510549" w:rsidP="005A34ED">
            <w:pPr>
              <w:pStyle w:val="Sansinterligne"/>
              <w:rPr>
                <w:sz w:val="18"/>
                <w:szCs w:val="18"/>
                <w:lang w:val="en-GB"/>
              </w:rPr>
            </w:pPr>
            <w:r>
              <w:rPr>
                <w:sz w:val="18"/>
                <w:szCs w:val="18"/>
                <w:lang w:val="en-GB"/>
              </w:rPr>
              <w:t>Experience : management team</w:t>
            </w:r>
          </w:p>
        </w:tc>
        <w:tc>
          <w:tcPr>
            <w:tcW w:w="2303" w:type="dxa"/>
            <w:shd w:val="clear" w:color="auto" w:fill="auto"/>
          </w:tcPr>
          <w:p w:rsidR="00510549" w:rsidRPr="0061091B" w:rsidRDefault="00510549" w:rsidP="005A34ED">
            <w:pPr>
              <w:pStyle w:val="Sansinterligne"/>
              <w:rPr>
                <w:sz w:val="18"/>
                <w:szCs w:val="18"/>
                <w:lang w:val="en-GB"/>
              </w:rPr>
            </w:pPr>
            <w:r w:rsidRPr="0061091B">
              <w:rPr>
                <w:sz w:val="18"/>
                <w:szCs w:val="18"/>
                <w:lang w:val="en-GB"/>
              </w:rPr>
              <w:t>Competences: abilities in roofing</w:t>
            </w:r>
          </w:p>
          <w:p w:rsidR="00510549" w:rsidRPr="008375A8" w:rsidRDefault="00510549" w:rsidP="005A34ED">
            <w:pPr>
              <w:pStyle w:val="Sansinterligne"/>
              <w:rPr>
                <w:sz w:val="18"/>
                <w:szCs w:val="18"/>
                <w:lang w:val="en-US"/>
              </w:rPr>
            </w:pPr>
            <w:r w:rsidRPr="0061091B">
              <w:rPr>
                <w:sz w:val="18"/>
                <w:szCs w:val="18"/>
                <w:lang w:val="en-GB"/>
              </w:rPr>
              <w:t>Skills:</w:t>
            </w:r>
            <w:r>
              <w:rPr>
                <w:sz w:val="18"/>
                <w:szCs w:val="18"/>
                <w:lang w:val="en-GB"/>
              </w:rPr>
              <w:t xml:space="preserve"> manage the working team instead of the manager, insure the safety on the work site, </w:t>
            </w:r>
            <w:r w:rsidRPr="005A2AF6">
              <w:rPr>
                <w:bCs/>
                <w:sz w:val="18"/>
                <w:szCs w:val="18"/>
              </w:rPr>
              <w:t>to</w:t>
            </w:r>
            <w:r w:rsidRPr="008375A8">
              <w:rPr>
                <w:bCs/>
                <w:sz w:val="18"/>
                <w:szCs w:val="18"/>
                <w:lang w:val="en-US"/>
              </w:rPr>
              <w:t xml:space="preserve"> take joint decisions</w:t>
            </w:r>
          </w:p>
          <w:p w:rsidR="00510549" w:rsidRDefault="00510549" w:rsidP="005A34ED">
            <w:pPr>
              <w:pStyle w:val="Sansinterligne"/>
              <w:rPr>
                <w:sz w:val="18"/>
                <w:szCs w:val="18"/>
                <w:lang w:val="en-GB"/>
              </w:rPr>
            </w:pPr>
          </w:p>
          <w:p w:rsidR="00510549" w:rsidRPr="00B2580A" w:rsidRDefault="00510549" w:rsidP="005A34ED">
            <w:pPr>
              <w:pStyle w:val="Sansinterligne"/>
              <w:rPr>
                <w:sz w:val="18"/>
                <w:szCs w:val="18"/>
                <w:lang w:val="en-GB"/>
              </w:rPr>
            </w:pPr>
          </w:p>
        </w:tc>
        <w:tc>
          <w:tcPr>
            <w:tcW w:w="2303" w:type="dxa"/>
            <w:shd w:val="clear" w:color="auto" w:fill="auto"/>
          </w:tcPr>
          <w:p w:rsidR="00510549" w:rsidRDefault="00510549" w:rsidP="005A34ED">
            <w:pPr>
              <w:pStyle w:val="Sansinterligne"/>
              <w:rPr>
                <w:rStyle w:val="hps"/>
                <w:sz w:val="18"/>
                <w:szCs w:val="18"/>
                <w:lang w:val="en"/>
              </w:rPr>
            </w:pPr>
            <w:r w:rsidRPr="006D0221">
              <w:rPr>
                <w:rStyle w:val="hps"/>
                <w:sz w:val="18"/>
                <w:szCs w:val="18"/>
                <w:lang w:val="en"/>
              </w:rPr>
              <w:t>Full-time</w:t>
            </w:r>
            <w:r w:rsidRPr="006D0221">
              <w:rPr>
                <w:rStyle w:val="shorttext"/>
                <w:sz w:val="18"/>
                <w:szCs w:val="18"/>
                <w:lang w:val="en"/>
              </w:rPr>
              <w:t xml:space="preserve"> </w:t>
            </w:r>
            <w:r w:rsidRPr="006D0221">
              <w:rPr>
                <w:rStyle w:val="hps"/>
                <w:sz w:val="18"/>
                <w:szCs w:val="18"/>
                <w:lang w:val="en"/>
              </w:rPr>
              <w:t>contract</w:t>
            </w:r>
            <w:r>
              <w:rPr>
                <w:rStyle w:val="hps"/>
                <w:sz w:val="18"/>
                <w:szCs w:val="18"/>
                <w:lang w:val="en"/>
              </w:rPr>
              <w:t xml:space="preserve"> – interim</w:t>
            </w:r>
          </w:p>
          <w:p w:rsidR="00510549" w:rsidRPr="00B2580A" w:rsidRDefault="00510549" w:rsidP="005A34ED">
            <w:pPr>
              <w:pStyle w:val="Sansinterligne"/>
              <w:rPr>
                <w:sz w:val="18"/>
                <w:szCs w:val="18"/>
                <w:lang w:val="en-GB"/>
              </w:rPr>
            </w:pP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FOREM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Pr>
                <w:sz w:val="18"/>
                <w:szCs w:val="18"/>
                <w:lang w:val="en-GB"/>
              </w:rPr>
              <w:t>Team leader for bricklayers</w:t>
            </w:r>
          </w:p>
        </w:tc>
        <w:tc>
          <w:tcPr>
            <w:tcW w:w="2369" w:type="dxa"/>
            <w:shd w:val="clear" w:color="auto" w:fill="auto"/>
          </w:tcPr>
          <w:p w:rsidR="00510549" w:rsidRPr="00B2580A" w:rsidRDefault="00510549" w:rsidP="005A34ED">
            <w:pPr>
              <w:pStyle w:val="Sansinterligne"/>
              <w:rPr>
                <w:sz w:val="18"/>
                <w:szCs w:val="18"/>
                <w:lang w:val="en-GB"/>
              </w:rPr>
            </w:pPr>
            <w:r>
              <w:rPr>
                <w:sz w:val="18"/>
                <w:szCs w:val="18"/>
                <w:lang w:val="en-GB"/>
              </w:rPr>
              <w:t>Experience : five years like bricklayer (minimum)</w:t>
            </w:r>
          </w:p>
        </w:tc>
        <w:tc>
          <w:tcPr>
            <w:tcW w:w="2303" w:type="dxa"/>
            <w:shd w:val="clear" w:color="auto" w:fill="auto"/>
          </w:tcPr>
          <w:p w:rsidR="00510549" w:rsidRPr="0061091B" w:rsidRDefault="00510549" w:rsidP="005A34ED">
            <w:pPr>
              <w:pStyle w:val="Sansinterligne"/>
              <w:rPr>
                <w:sz w:val="18"/>
                <w:szCs w:val="18"/>
                <w:lang w:val="en-US"/>
              </w:rPr>
            </w:pPr>
            <w:r w:rsidRPr="0061091B">
              <w:rPr>
                <w:sz w:val="18"/>
                <w:szCs w:val="18"/>
                <w:lang w:val="en-GB"/>
              </w:rPr>
              <w:t xml:space="preserve">Competences: abilities in masonry of bricks and blocks, manage the work and the bricklayers’ team on few work sites (housing construction, residential buildings and renovation), reading plans, abilities in formwork, </w:t>
            </w:r>
            <w:r w:rsidRPr="0061091B">
              <w:rPr>
                <w:sz w:val="18"/>
                <w:szCs w:val="18"/>
                <w:lang w:val="en-US"/>
              </w:rPr>
              <w:t>reinforcement..</w:t>
            </w:r>
          </w:p>
          <w:p w:rsidR="00510549" w:rsidRPr="00B2580A" w:rsidRDefault="00510549" w:rsidP="005A34ED">
            <w:pPr>
              <w:pStyle w:val="Sansinterligne"/>
              <w:rPr>
                <w:sz w:val="18"/>
                <w:szCs w:val="18"/>
                <w:lang w:val="en-GB"/>
              </w:rPr>
            </w:pPr>
            <w:r w:rsidRPr="0061091B">
              <w:rPr>
                <w:sz w:val="18"/>
                <w:szCs w:val="18"/>
                <w:lang w:val="en-US"/>
              </w:rPr>
              <w:t>Skills:</w:t>
            </w:r>
            <w:r w:rsidRPr="008375A8">
              <w:rPr>
                <w:sz w:val="18"/>
                <w:szCs w:val="18"/>
                <w:lang w:val="en-US"/>
              </w:rPr>
              <w:t xml:space="preserve"> enthusiastic, serious, ambitious, team spirit and Respect fo</w:t>
            </w:r>
            <w:r w:rsidRPr="008375A8">
              <w:rPr>
                <w:bCs/>
                <w:sz w:val="18"/>
                <w:szCs w:val="18"/>
                <w:lang w:val="en-US"/>
              </w:rPr>
              <w:t>r quality performance</w:t>
            </w:r>
          </w:p>
        </w:tc>
        <w:tc>
          <w:tcPr>
            <w:tcW w:w="2303" w:type="dxa"/>
            <w:shd w:val="clear" w:color="auto" w:fill="auto"/>
          </w:tcPr>
          <w:p w:rsidR="00510549" w:rsidRDefault="00510549" w:rsidP="005A34ED">
            <w:pPr>
              <w:pStyle w:val="Sansinterligne"/>
              <w:rPr>
                <w:rStyle w:val="hps"/>
                <w:sz w:val="18"/>
                <w:szCs w:val="18"/>
                <w:lang w:val="en"/>
              </w:rPr>
            </w:pPr>
            <w:r>
              <w:rPr>
                <w:rStyle w:val="hps"/>
                <w:sz w:val="18"/>
                <w:szCs w:val="18"/>
                <w:lang w:val="en"/>
              </w:rPr>
              <w:t>Permanent contract – full time</w:t>
            </w:r>
          </w:p>
          <w:p w:rsidR="00510549" w:rsidRPr="00B2580A" w:rsidRDefault="00510549" w:rsidP="005A34ED">
            <w:pPr>
              <w:pStyle w:val="Sansinterligne"/>
              <w:rPr>
                <w:sz w:val="18"/>
                <w:szCs w:val="18"/>
                <w:lang w:val="en-GB"/>
              </w:rPr>
            </w:pPr>
            <w:r>
              <w:rPr>
                <w:rStyle w:val="hps"/>
                <w:sz w:val="18"/>
                <w:szCs w:val="18"/>
                <w:lang w:val="en"/>
              </w:rPr>
              <w:t xml:space="preserve">(38h : 7h30 </w:t>
            </w:r>
            <w:r w:rsidRPr="001A2B9A">
              <w:rPr>
                <w:rStyle w:val="hps"/>
                <w:sz w:val="18"/>
                <w:szCs w:val="18"/>
                <w:lang w:val="en"/>
              </w:rPr>
              <w:sym w:font="Wingdings" w:char="F0E0"/>
            </w:r>
            <w:r>
              <w:rPr>
                <w:rStyle w:val="hps"/>
                <w:sz w:val="18"/>
                <w:szCs w:val="18"/>
                <w:lang w:val="en"/>
              </w:rPr>
              <w:t xml:space="preserve"> 16h15)</w:t>
            </w: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Impact interim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Pr>
                <w:sz w:val="18"/>
                <w:szCs w:val="18"/>
                <w:lang w:val="en-GB"/>
              </w:rPr>
              <w:t>Team leader for heating fitters</w:t>
            </w:r>
          </w:p>
        </w:tc>
        <w:tc>
          <w:tcPr>
            <w:tcW w:w="2369" w:type="dxa"/>
            <w:shd w:val="clear" w:color="auto" w:fill="auto"/>
          </w:tcPr>
          <w:p w:rsidR="00510549" w:rsidRPr="00B2580A" w:rsidRDefault="00510549" w:rsidP="005A34ED">
            <w:pPr>
              <w:pStyle w:val="Sansinterligne"/>
              <w:rPr>
                <w:sz w:val="18"/>
                <w:szCs w:val="18"/>
                <w:lang w:val="en-GB"/>
              </w:rPr>
            </w:pPr>
            <w:r>
              <w:rPr>
                <w:sz w:val="18"/>
                <w:szCs w:val="18"/>
                <w:lang w:val="en-GB"/>
              </w:rPr>
              <w:t>Experience : team leader</w:t>
            </w:r>
          </w:p>
        </w:tc>
        <w:tc>
          <w:tcPr>
            <w:tcW w:w="2303" w:type="dxa"/>
            <w:shd w:val="clear" w:color="auto" w:fill="auto"/>
          </w:tcPr>
          <w:p w:rsidR="00510549" w:rsidRPr="0061091B" w:rsidRDefault="00510549" w:rsidP="005A34ED">
            <w:pPr>
              <w:pStyle w:val="Sansinterligne"/>
              <w:rPr>
                <w:sz w:val="18"/>
                <w:szCs w:val="18"/>
                <w:lang w:val="en-GB"/>
              </w:rPr>
            </w:pPr>
            <w:r w:rsidRPr="0061091B">
              <w:rPr>
                <w:sz w:val="18"/>
                <w:szCs w:val="18"/>
                <w:lang w:val="en-GB"/>
              </w:rPr>
              <w:t xml:space="preserve">Skills: manage a team of workers, practical man and helpful, be precise, rigorous and serious, sense of observation and organisation, loving team working, </w:t>
            </w:r>
            <w:r w:rsidRPr="0061091B">
              <w:rPr>
                <w:sz w:val="18"/>
                <w:szCs w:val="18"/>
                <w:lang w:val="en-US"/>
              </w:rPr>
              <w:t>enthusiastic, reliable, punctual</w:t>
            </w:r>
          </w:p>
          <w:p w:rsidR="00510549" w:rsidRPr="0061091B" w:rsidRDefault="00510549" w:rsidP="005A34ED">
            <w:pPr>
              <w:pStyle w:val="Sansinterligne"/>
              <w:rPr>
                <w:bCs/>
                <w:sz w:val="18"/>
                <w:szCs w:val="18"/>
                <w:lang w:val="en-US"/>
              </w:rPr>
            </w:pPr>
            <w:r w:rsidRPr="0061091B">
              <w:rPr>
                <w:sz w:val="18"/>
                <w:szCs w:val="18"/>
                <w:lang w:val="en-US"/>
              </w:rPr>
              <w:t xml:space="preserve">Competences: abilities in boilers installation, making </w:t>
            </w:r>
            <w:r w:rsidRPr="0061091B">
              <w:rPr>
                <w:bCs/>
                <w:sz w:val="18"/>
                <w:szCs w:val="18"/>
                <w:lang w:val="en-US"/>
              </w:rPr>
              <w:t xml:space="preserve">cut outs and holes in the walls, installing pipelines, drainage pipes for waste gas, connecting the heating unit to the pipes, </w:t>
            </w:r>
            <w:r w:rsidRPr="0061091B">
              <w:rPr>
                <w:sz w:val="18"/>
                <w:szCs w:val="18"/>
                <w:lang w:val="en-US"/>
              </w:rPr>
              <w:t>i</w:t>
            </w:r>
            <w:r w:rsidRPr="0061091B">
              <w:rPr>
                <w:bCs/>
                <w:sz w:val="18"/>
                <w:szCs w:val="18"/>
                <w:lang w:val="en-US"/>
              </w:rPr>
              <w:t>nstallation, testing and commissioning the boilers, diagnose breakdowns and resolve them</w:t>
            </w:r>
          </w:p>
          <w:p w:rsidR="00510549" w:rsidRPr="008375A8" w:rsidRDefault="00510549" w:rsidP="005A34ED">
            <w:pPr>
              <w:pStyle w:val="Sansinterligne"/>
              <w:rPr>
                <w:bCs/>
                <w:sz w:val="18"/>
                <w:szCs w:val="18"/>
                <w:lang w:val="en-US"/>
              </w:rPr>
            </w:pPr>
            <w:r w:rsidRPr="0061091B">
              <w:rPr>
                <w:bCs/>
                <w:sz w:val="18"/>
                <w:szCs w:val="18"/>
                <w:lang w:val="en-US"/>
              </w:rPr>
              <w:t>Knowledge: electricity</w:t>
            </w:r>
          </w:p>
          <w:p w:rsidR="00510549" w:rsidRPr="00B2580A" w:rsidRDefault="00510549" w:rsidP="005A34ED">
            <w:pPr>
              <w:pStyle w:val="Sansinterligne"/>
              <w:rPr>
                <w:sz w:val="18"/>
                <w:szCs w:val="18"/>
                <w:lang w:val="en-GB"/>
              </w:rPr>
            </w:pPr>
          </w:p>
        </w:tc>
        <w:tc>
          <w:tcPr>
            <w:tcW w:w="2303" w:type="dxa"/>
            <w:shd w:val="clear" w:color="auto" w:fill="auto"/>
          </w:tcPr>
          <w:p w:rsidR="00510549" w:rsidRDefault="00510549" w:rsidP="005A34ED">
            <w:pPr>
              <w:pStyle w:val="Sansinterligne"/>
              <w:rPr>
                <w:rStyle w:val="hps"/>
                <w:sz w:val="18"/>
                <w:szCs w:val="18"/>
                <w:lang w:val="en"/>
              </w:rPr>
            </w:pPr>
            <w:r>
              <w:rPr>
                <w:rStyle w:val="hps"/>
                <w:sz w:val="18"/>
                <w:szCs w:val="18"/>
                <w:lang w:val="en"/>
              </w:rPr>
              <w:t xml:space="preserve">Interim contract with possibility of professional commitment </w:t>
            </w:r>
          </w:p>
          <w:p w:rsidR="00510549" w:rsidRPr="00B2580A" w:rsidRDefault="00510549" w:rsidP="005A34ED">
            <w:pPr>
              <w:pStyle w:val="Sansinterligne"/>
              <w:rPr>
                <w:sz w:val="18"/>
                <w:szCs w:val="18"/>
                <w:lang w:val="en-GB"/>
              </w:rPr>
            </w:pP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FOREM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Pr>
                <w:sz w:val="18"/>
                <w:szCs w:val="18"/>
                <w:lang w:val="en-GB"/>
              </w:rPr>
              <w:t>Team leader for bricklayers</w:t>
            </w:r>
          </w:p>
        </w:tc>
        <w:tc>
          <w:tcPr>
            <w:tcW w:w="2369" w:type="dxa"/>
            <w:shd w:val="clear" w:color="auto" w:fill="auto"/>
          </w:tcPr>
          <w:p w:rsidR="00510549" w:rsidRDefault="00510549" w:rsidP="005A34ED">
            <w:pPr>
              <w:pStyle w:val="Sansinterligne"/>
              <w:rPr>
                <w:sz w:val="18"/>
                <w:szCs w:val="18"/>
                <w:lang w:val="en-GB"/>
              </w:rPr>
            </w:pPr>
            <w:r>
              <w:rPr>
                <w:sz w:val="18"/>
                <w:szCs w:val="18"/>
                <w:lang w:val="en-GB"/>
              </w:rPr>
              <w:t>Experience : five years like bricklayer (minimum) on work site</w:t>
            </w:r>
          </w:p>
          <w:p w:rsidR="00510549" w:rsidRPr="00B2580A" w:rsidRDefault="00510549" w:rsidP="005A34ED">
            <w:pPr>
              <w:pStyle w:val="Sansinterligne"/>
              <w:rPr>
                <w:sz w:val="18"/>
                <w:szCs w:val="18"/>
                <w:lang w:val="en-GB"/>
              </w:rPr>
            </w:pPr>
            <w:r>
              <w:rPr>
                <w:sz w:val="18"/>
                <w:szCs w:val="18"/>
                <w:lang w:val="en-GB"/>
              </w:rPr>
              <w:t xml:space="preserve">Training in masonry </w:t>
            </w:r>
          </w:p>
        </w:tc>
        <w:tc>
          <w:tcPr>
            <w:tcW w:w="2303" w:type="dxa"/>
            <w:shd w:val="clear" w:color="auto" w:fill="auto"/>
          </w:tcPr>
          <w:p w:rsidR="00510549" w:rsidRDefault="00510549" w:rsidP="005A34ED">
            <w:pPr>
              <w:pStyle w:val="Sansinterligne"/>
              <w:rPr>
                <w:sz w:val="18"/>
                <w:szCs w:val="18"/>
                <w:lang w:val="en-GB"/>
              </w:rPr>
            </w:pPr>
            <w:r w:rsidRPr="0061091B">
              <w:rPr>
                <w:sz w:val="18"/>
                <w:szCs w:val="18"/>
                <w:lang w:val="en-GB"/>
              </w:rPr>
              <w:t>Competences: manage</w:t>
            </w:r>
            <w:r>
              <w:rPr>
                <w:sz w:val="18"/>
                <w:szCs w:val="18"/>
                <w:lang w:val="en-GB"/>
              </w:rPr>
              <w:t xml:space="preserve"> a team of workers, participate in the construction works, prepare the appropriate materials, manage the distribution works, supervise the construction works, read a plan</w:t>
            </w:r>
          </w:p>
          <w:p w:rsidR="00510549" w:rsidRPr="00B2580A" w:rsidRDefault="00510549" w:rsidP="005A34ED">
            <w:pPr>
              <w:pStyle w:val="Sansinterligne"/>
              <w:rPr>
                <w:sz w:val="18"/>
                <w:szCs w:val="18"/>
                <w:lang w:val="en-GB"/>
              </w:rPr>
            </w:pPr>
            <w:r w:rsidRPr="0061091B">
              <w:rPr>
                <w:sz w:val="18"/>
                <w:szCs w:val="18"/>
                <w:lang w:val="en-GB"/>
              </w:rPr>
              <w:t>Skills: dynamic and be able the manage</w:t>
            </w:r>
            <w:r>
              <w:rPr>
                <w:sz w:val="18"/>
                <w:szCs w:val="18"/>
                <w:lang w:val="en-GB"/>
              </w:rPr>
              <w:t xml:space="preserve"> a team on work site</w:t>
            </w:r>
          </w:p>
        </w:tc>
        <w:tc>
          <w:tcPr>
            <w:tcW w:w="2303" w:type="dxa"/>
            <w:shd w:val="clear" w:color="auto" w:fill="auto"/>
          </w:tcPr>
          <w:p w:rsidR="00510549" w:rsidRDefault="00510549" w:rsidP="005A34ED">
            <w:pPr>
              <w:pStyle w:val="Sansinterligne"/>
              <w:rPr>
                <w:rStyle w:val="hps"/>
                <w:sz w:val="18"/>
                <w:szCs w:val="18"/>
                <w:lang w:val="en"/>
              </w:rPr>
            </w:pPr>
            <w:r>
              <w:rPr>
                <w:rStyle w:val="hps"/>
                <w:sz w:val="18"/>
                <w:szCs w:val="18"/>
                <w:lang w:val="en"/>
              </w:rPr>
              <w:t>Permanent contract – Monday on Friday (40h)</w:t>
            </w:r>
          </w:p>
          <w:p w:rsidR="00510549" w:rsidRPr="001A2B9A" w:rsidRDefault="00510549" w:rsidP="005A34ED">
            <w:pPr>
              <w:pStyle w:val="Sansinterligne"/>
              <w:rPr>
                <w:sz w:val="18"/>
                <w:szCs w:val="18"/>
                <w:lang w:val="en"/>
              </w:rPr>
            </w:pPr>
            <w:r>
              <w:rPr>
                <w:rStyle w:val="hps"/>
                <w:sz w:val="18"/>
                <w:szCs w:val="18"/>
                <w:lang w:val="en"/>
              </w:rPr>
              <w:t>Salary: very good</w:t>
            </w: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Pr>
                <w:sz w:val="18"/>
                <w:szCs w:val="18"/>
                <w:lang w:val="en-GB"/>
              </w:rPr>
              <w:t>Source: Actief interim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sidRPr="00B2580A">
              <w:rPr>
                <w:sz w:val="18"/>
                <w:szCs w:val="18"/>
                <w:lang w:val="en-GB"/>
              </w:rPr>
              <w:tab/>
            </w:r>
            <w:r>
              <w:rPr>
                <w:sz w:val="18"/>
                <w:szCs w:val="18"/>
                <w:lang w:val="en-GB"/>
              </w:rPr>
              <w:t>Team leader in construction</w:t>
            </w:r>
          </w:p>
        </w:tc>
        <w:tc>
          <w:tcPr>
            <w:tcW w:w="2369" w:type="dxa"/>
            <w:shd w:val="clear" w:color="auto" w:fill="auto"/>
          </w:tcPr>
          <w:p w:rsidR="00510549" w:rsidRDefault="00510549" w:rsidP="005A34ED">
            <w:pPr>
              <w:pStyle w:val="Sansinterligne"/>
              <w:rPr>
                <w:sz w:val="18"/>
                <w:szCs w:val="18"/>
                <w:lang w:val="en-GB"/>
              </w:rPr>
            </w:pPr>
            <w:r>
              <w:rPr>
                <w:sz w:val="18"/>
                <w:szCs w:val="18"/>
                <w:lang w:val="en-GB"/>
              </w:rPr>
              <w:t>Experience: 120 months like team leader in construction and civil engineering</w:t>
            </w:r>
          </w:p>
          <w:p w:rsidR="00510549" w:rsidRPr="00B2580A" w:rsidRDefault="00510549" w:rsidP="005A34ED">
            <w:pPr>
              <w:pStyle w:val="Sansinterligne"/>
              <w:rPr>
                <w:sz w:val="18"/>
                <w:szCs w:val="18"/>
                <w:lang w:val="en-GB"/>
              </w:rPr>
            </w:pPr>
            <w:r>
              <w:rPr>
                <w:sz w:val="18"/>
                <w:szCs w:val="18"/>
                <w:lang w:val="en-GB"/>
              </w:rPr>
              <w:t>Qualification: VCA security (operator)</w:t>
            </w:r>
          </w:p>
        </w:tc>
        <w:tc>
          <w:tcPr>
            <w:tcW w:w="2303" w:type="dxa"/>
            <w:shd w:val="clear" w:color="auto" w:fill="auto"/>
          </w:tcPr>
          <w:p w:rsidR="00510549" w:rsidRPr="00B2580A" w:rsidRDefault="00510549" w:rsidP="005A34ED">
            <w:pPr>
              <w:pStyle w:val="Sansinterligne"/>
              <w:rPr>
                <w:sz w:val="18"/>
                <w:szCs w:val="18"/>
                <w:lang w:val="en-GB"/>
              </w:rPr>
            </w:pPr>
            <w:r w:rsidRPr="0061091B">
              <w:rPr>
                <w:sz w:val="18"/>
                <w:szCs w:val="18"/>
                <w:lang w:val="en-GB"/>
              </w:rPr>
              <w:t>Competences:</w:t>
            </w:r>
            <w:r>
              <w:rPr>
                <w:sz w:val="18"/>
                <w:szCs w:val="18"/>
                <w:lang w:val="en-GB"/>
              </w:rPr>
              <w:t xml:space="preserve"> making masonry work with the team, define the tasks related to the plans and requirements specification, check the compliance of the products related to the technical specification, make the day review of the work, organise de work site, order materials, manage the heritage, issues the directives, safety regulations, control the quality and the progress of work</w:t>
            </w:r>
          </w:p>
        </w:tc>
        <w:tc>
          <w:tcPr>
            <w:tcW w:w="2303" w:type="dxa"/>
            <w:shd w:val="clear" w:color="auto" w:fill="auto"/>
          </w:tcPr>
          <w:p w:rsidR="00510549" w:rsidRDefault="00510549" w:rsidP="005A34ED">
            <w:pPr>
              <w:pStyle w:val="Sansinterligne"/>
              <w:rPr>
                <w:rStyle w:val="hps"/>
                <w:sz w:val="18"/>
                <w:szCs w:val="18"/>
                <w:lang w:val="en"/>
              </w:rPr>
            </w:pPr>
            <w:r w:rsidRPr="006D0221">
              <w:rPr>
                <w:rStyle w:val="hps"/>
                <w:sz w:val="18"/>
                <w:szCs w:val="18"/>
                <w:lang w:val="en"/>
              </w:rPr>
              <w:t>Full-time</w:t>
            </w:r>
            <w:r w:rsidRPr="006D0221">
              <w:rPr>
                <w:rStyle w:val="shorttext"/>
                <w:sz w:val="18"/>
                <w:szCs w:val="18"/>
                <w:lang w:val="en"/>
              </w:rPr>
              <w:t xml:space="preserve"> </w:t>
            </w:r>
            <w:r w:rsidRPr="006D0221">
              <w:rPr>
                <w:rStyle w:val="hps"/>
                <w:sz w:val="18"/>
                <w:szCs w:val="18"/>
                <w:lang w:val="en"/>
              </w:rPr>
              <w:t>contract</w:t>
            </w:r>
            <w:r>
              <w:rPr>
                <w:rStyle w:val="hps"/>
                <w:sz w:val="18"/>
                <w:szCs w:val="18"/>
                <w:lang w:val="en"/>
              </w:rPr>
              <w:t xml:space="preserve"> – interim</w:t>
            </w:r>
          </w:p>
          <w:p w:rsidR="00510549" w:rsidRPr="00B2580A" w:rsidRDefault="00510549" w:rsidP="005A34ED">
            <w:pPr>
              <w:pStyle w:val="Sansinterligne"/>
              <w:rPr>
                <w:sz w:val="18"/>
                <w:szCs w:val="18"/>
                <w:lang w:val="en-GB"/>
              </w:rPr>
            </w:pPr>
            <w:r>
              <w:rPr>
                <w:rStyle w:val="hps"/>
                <w:sz w:val="18"/>
                <w:szCs w:val="18"/>
                <w:lang w:val="en"/>
              </w:rPr>
              <w:t>With possibility of professional commitment</w:t>
            </w: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Tempo team interim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sidRPr="00B2580A">
              <w:rPr>
                <w:sz w:val="18"/>
                <w:szCs w:val="18"/>
                <w:lang w:val="en-GB"/>
              </w:rPr>
              <w:tab/>
            </w:r>
            <w:r>
              <w:rPr>
                <w:sz w:val="18"/>
                <w:szCs w:val="18"/>
                <w:lang w:val="en-GB"/>
              </w:rPr>
              <w:t>Team leader for bricklayers</w:t>
            </w:r>
          </w:p>
        </w:tc>
        <w:tc>
          <w:tcPr>
            <w:tcW w:w="2369" w:type="dxa"/>
            <w:shd w:val="clear" w:color="auto" w:fill="auto"/>
          </w:tcPr>
          <w:p w:rsidR="00510549" w:rsidRDefault="00510549" w:rsidP="005A34ED">
            <w:pPr>
              <w:pStyle w:val="Sansinterligne"/>
              <w:rPr>
                <w:sz w:val="18"/>
                <w:szCs w:val="18"/>
                <w:lang w:val="en-GB"/>
              </w:rPr>
            </w:pPr>
            <w:r>
              <w:rPr>
                <w:sz w:val="18"/>
                <w:szCs w:val="18"/>
                <w:lang w:val="en-GB"/>
              </w:rPr>
              <w:t>Certification : VCA security and safety</w:t>
            </w:r>
          </w:p>
          <w:p w:rsidR="00510549" w:rsidRPr="00B2580A" w:rsidRDefault="00510549" w:rsidP="005A34ED">
            <w:pPr>
              <w:pStyle w:val="Sansinterligne"/>
              <w:rPr>
                <w:sz w:val="18"/>
                <w:szCs w:val="18"/>
                <w:lang w:val="en-GB"/>
              </w:rPr>
            </w:pPr>
            <w:r>
              <w:rPr>
                <w:sz w:val="18"/>
                <w:szCs w:val="18"/>
                <w:lang w:val="en-GB"/>
              </w:rPr>
              <w:t>Experience: qualified second level and have an experience like a team manager</w:t>
            </w:r>
          </w:p>
        </w:tc>
        <w:tc>
          <w:tcPr>
            <w:tcW w:w="2303" w:type="dxa"/>
            <w:shd w:val="clear" w:color="auto" w:fill="auto"/>
          </w:tcPr>
          <w:p w:rsidR="00510549" w:rsidRDefault="00510549" w:rsidP="005A34ED">
            <w:pPr>
              <w:pStyle w:val="Sansinterligne"/>
              <w:rPr>
                <w:sz w:val="18"/>
                <w:szCs w:val="18"/>
                <w:lang w:val="en-GB"/>
              </w:rPr>
            </w:pPr>
            <w:r w:rsidRPr="0061091B">
              <w:rPr>
                <w:sz w:val="18"/>
                <w:szCs w:val="18"/>
                <w:lang w:val="en-GB"/>
              </w:rPr>
              <w:t>Competences:</w:t>
            </w:r>
            <w:r>
              <w:rPr>
                <w:sz w:val="18"/>
                <w:szCs w:val="18"/>
                <w:lang w:val="en-GB"/>
              </w:rPr>
              <w:t xml:space="preserve"> very high level abilities in masonry. </w:t>
            </w:r>
          </w:p>
          <w:p w:rsidR="00510549" w:rsidRPr="00B2580A" w:rsidRDefault="00510549" w:rsidP="005A34ED">
            <w:pPr>
              <w:pStyle w:val="Sansinterligne"/>
              <w:rPr>
                <w:sz w:val="18"/>
                <w:szCs w:val="18"/>
                <w:lang w:val="en-GB"/>
              </w:rPr>
            </w:pPr>
            <w:r>
              <w:rPr>
                <w:sz w:val="18"/>
                <w:szCs w:val="18"/>
                <w:lang w:val="en-GB"/>
              </w:rPr>
              <w:t>Read plans, manage the work in the team, check the efficiency, reliable</w:t>
            </w:r>
          </w:p>
        </w:tc>
        <w:tc>
          <w:tcPr>
            <w:tcW w:w="2303" w:type="dxa"/>
            <w:shd w:val="clear" w:color="auto" w:fill="auto"/>
          </w:tcPr>
          <w:p w:rsidR="00510549" w:rsidRDefault="00510549" w:rsidP="005A34ED">
            <w:pPr>
              <w:pStyle w:val="Sansinterligne"/>
              <w:rPr>
                <w:rStyle w:val="hps"/>
                <w:sz w:val="18"/>
                <w:szCs w:val="18"/>
                <w:lang w:val="en"/>
              </w:rPr>
            </w:pPr>
            <w:r w:rsidRPr="006D0221">
              <w:rPr>
                <w:rStyle w:val="hps"/>
                <w:sz w:val="18"/>
                <w:szCs w:val="18"/>
                <w:lang w:val="en"/>
              </w:rPr>
              <w:t>Full-time</w:t>
            </w:r>
            <w:r w:rsidRPr="006D0221">
              <w:rPr>
                <w:rStyle w:val="shorttext"/>
                <w:sz w:val="18"/>
                <w:szCs w:val="18"/>
                <w:lang w:val="en"/>
              </w:rPr>
              <w:t xml:space="preserve"> </w:t>
            </w:r>
            <w:r w:rsidRPr="006D0221">
              <w:rPr>
                <w:rStyle w:val="hps"/>
                <w:sz w:val="18"/>
                <w:szCs w:val="18"/>
                <w:lang w:val="en"/>
              </w:rPr>
              <w:t>contract</w:t>
            </w:r>
            <w:r>
              <w:rPr>
                <w:rStyle w:val="hps"/>
                <w:sz w:val="18"/>
                <w:szCs w:val="18"/>
                <w:lang w:val="en"/>
              </w:rPr>
              <w:t xml:space="preserve"> – interim</w:t>
            </w:r>
          </w:p>
          <w:p w:rsidR="00510549" w:rsidRDefault="00510549" w:rsidP="005A34ED">
            <w:pPr>
              <w:pStyle w:val="Sansinterligne"/>
              <w:rPr>
                <w:rStyle w:val="hps"/>
                <w:sz w:val="18"/>
                <w:szCs w:val="18"/>
                <w:lang w:val="en"/>
              </w:rPr>
            </w:pPr>
            <w:r>
              <w:rPr>
                <w:rStyle w:val="hps"/>
                <w:sz w:val="18"/>
                <w:szCs w:val="18"/>
                <w:lang w:val="en"/>
              </w:rPr>
              <w:t>(40h)</w:t>
            </w:r>
          </w:p>
          <w:p w:rsidR="00510549" w:rsidRPr="00B2580A" w:rsidRDefault="00510549" w:rsidP="005A34ED">
            <w:pPr>
              <w:pStyle w:val="Sansinterligne"/>
              <w:rPr>
                <w:sz w:val="18"/>
                <w:szCs w:val="18"/>
                <w:lang w:val="en-GB"/>
              </w:rPr>
            </w:pPr>
            <w:r>
              <w:rPr>
                <w:rStyle w:val="hps"/>
                <w:sz w:val="18"/>
                <w:szCs w:val="18"/>
                <w:lang w:val="en"/>
              </w:rPr>
              <w:t>With possibility of professional commitment</w:t>
            </w:r>
          </w:p>
        </w:tc>
      </w:tr>
      <w:tr w:rsidR="00510549" w:rsidRPr="00B2580A" w:rsidTr="005A34ED">
        <w:tc>
          <w:tcPr>
            <w:tcW w:w="2127" w:type="dxa"/>
            <w:shd w:val="clear" w:color="auto" w:fill="auto"/>
          </w:tcPr>
          <w:p w:rsidR="00510549" w:rsidRPr="00B2580A" w:rsidRDefault="00510549" w:rsidP="00920ED2">
            <w:pPr>
              <w:pStyle w:val="Sansinterligne"/>
              <w:numPr>
                <w:ilvl w:val="0"/>
                <w:numId w:val="3"/>
              </w:numPr>
              <w:ind w:left="176" w:hanging="284"/>
              <w:rPr>
                <w:sz w:val="18"/>
                <w:szCs w:val="18"/>
                <w:lang w:val="en-GB"/>
              </w:rPr>
            </w:pPr>
            <w:r w:rsidRPr="00B2580A">
              <w:rPr>
                <w:sz w:val="18"/>
                <w:szCs w:val="18"/>
                <w:lang w:val="en-GB"/>
              </w:rPr>
              <w:t xml:space="preserve">Source: </w:t>
            </w:r>
            <w:r>
              <w:rPr>
                <w:sz w:val="18"/>
                <w:szCs w:val="18"/>
                <w:lang w:val="en-GB"/>
              </w:rPr>
              <w:t>Impact interim</w:t>
            </w:r>
          </w:p>
          <w:p w:rsidR="00510549" w:rsidRPr="00B2580A" w:rsidRDefault="00510549" w:rsidP="005A34ED">
            <w:pPr>
              <w:pStyle w:val="Sansinterligne"/>
              <w:ind w:left="176" w:hanging="284"/>
              <w:rPr>
                <w:sz w:val="18"/>
                <w:szCs w:val="18"/>
                <w:lang w:val="en-GB"/>
              </w:rPr>
            </w:pPr>
          </w:p>
          <w:p w:rsidR="00510549" w:rsidRPr="00B2580A" w:rsidRDefault="00510549" w:rsidP="005A34ED">
            <w:pPr>
              <w:pStyle w:val="Sansinterligne"/>
              <w:ind w:left="176" w:hanging="284"/>
              <w:rPr>
                <w:sz w:val="18"/>
                <w:szCs w:val="18"/>
                <w:lang w:val="en-GB"/>
              </w:rPr>
            </w:pPr>
            <w:r w:rsidRPr="00B2580A">
              <w:rPr>
                <w:sz w:val="18"/>
                <w:szCs w:val="18"/>
                <w:lang w:val="en-GB"/>
              </w:rPr>
              <w:tab/>
              <w:t>Job title as announced:</w:t>
            </w:r>
          </w:p>
          <w:p w:rsidR="00510549" w:rsidRPr="00B2580A" w:rsidRDefault="00510549" w:rsidP="005A34ED">
            <w:pPr>
              <w:pStyle w:val="Sansinterligne"/>
              <w:ind w:left="176" w:hanging="284"/>
              <w:rPr>
                <w:sz w:val="18"/>
                <w:szCs w:val="18"/>
                <w:lang w:val="en-GB"/>
              </w:rPr>
            </w:pPr>
            <w:r w:rsidRPr="00B2580A">
              <w:rPr>
                <w:sz w:val="18"/>
                <w:szCs w:val="18"/>
                <w:lang w:val="en-GB"/>
              </w:rPr>
              <w:tab/>
            </w:r>
            <w:r>
              <w:rPr>
                <w:sz w:val="18"/>
                <w:szCs w:val="18"/>
                <w:lang w:val="en-GB"/>
              </w:rPr>
              <w:t>Team leader in welding</w:t>
            </w:r>
          </w:p>
        </w:tc>
        <w:tc>
          <w:tcPr>
            <w:tcW w:w="2369" w:type="dxa"/>
            <w:shd w:val="clear" w:color="auto" w:fill="auto"/>
          </w:tcPr>
          <w:p w:rsidR="00510549" w:rsidRPr="00B2580A" w:rsidRDefault="00510549" w:rsidP="005A34ED">
            <w:pPr>
              <w:pStyle w:val="Sansinterligne"/>
              <w:rPr>
                <w:sz w:val="18"/>
                <w:szCs w:val="18"/>
                <w:lang w:val="en-GB"/>
              </w:rPr>
            </w:pPr>
            <w:r>
              <w:rPr>
                <w:sz w:val="18"/>
                <w:szCs w:val="18"/>
                <w:lang w:val="en-GB"/>
              </w:rPr>
              <w:t>Experience: Minimum 5 years of experience like welder</w:t>
            </w:r>
          </w:p>
        </w:tc>
        <w:tc>
          <w:tcPr>
            <w:tcW w:w="2303" w:type="dxa"/>
            <w:shd w:val="clear" w:color="auto" w:fill="auto"/>
          </w:tcPr>
          <w:p w:rsidR="00510549" w:rsidRDefault="00510549" w:rsidP="005A34ED">
            <w:pPr>
              <w:pStyle w:val="Sansinterligne"/>
              <w:rPr>
                <w:sz w:val="18"/>
                <w:szCs w:val="18"/>
                <w:lang w:val="en-GB"/>
              </w:rPr>
            </w:pPr>
            <w:r w:rsidRPr="0061091B">
              <w:rPr>
                <w:sz w:val="18"/>
                <w:szCs w:val="18"/>
                <w:lang w:val="en-GB"/>
              </w:rPr>
              <w:t>Competences:</w:t>
            </w:r>
            <w:r>
              <w:rPr>
                <w:sz w:val="18"/>
                <w:szCs w:val="18"/>
                <w:lang w:val="en-GB"/>
              </w:rPr>
              <w:t xml:space="preserve"> ensure the day-to-day management in the workshop, the organisation of the welders, control the quality and the progress of works, check the soldering technique, give instructions, check the materials and order it</w:t>
            </w:r>
          </w:p>
          <w:p w:rsidR="00510549" w:rsidRDefault="00510549" w:rsidP="005A34ED">
            <w:pPr>
              <w:pStyle w:val="Sansinterligne"/>
              <w:rPr>
                <w:sz w:val="18"/>
                <w:szCs w:val="18"/>
                <w:lang w:val="en-GB"/>
              </w:rPr>
            </w:pPr>
          </w:p>
          <w:p w:rsidR="00510549" w:rsidRPr="00B2580A" w:rsidRDefault="00510549" w:rsidP="005A34ED">
            <w:pPr>
              <w:pStyle w:val="Sansinterligne"/>
              <w:rPr>
                <w:sz w:val="18"/>
                <w:szCs w:val="18"/>
                <w:lang w:val="en-GB"/>
              </w:rPr>
            </w:pPr>
            <w:r>
              <w:rPr>
                <w:sz w:val="18"/>
                <w:szCs w:val="18"/>
                <w:lang w:val="en-GB"/>
              </w:rPr>
              <w:t xml:space="preserve">Skills: should take initiative, be the representative of the society  </w:t>
            </w:r>
          </w:p>
        </w:tc>
        <w:tc>
          <w:tcPr>
            <w:tcW w:w="2303" w:type="dxa"/>
            <w:shd w:val="clear" w:color="auto" w:fill="auto"/>
          </w:tcPr>
          <w:p w:rsidR="00510549" w:rsidRDefault="00510549" w:rsidP="005A34ED">
            <w:pPr>
              <w:pStyle w:val="Sansinterligne"/>
              <w:rPr>
                <w:rStyle w:val="hps"/>
                <w:sz w:val="18"/>
                <w:szCs w:val="18"/>
                <w:lang w:val="en"/>
              </w:rPr>
            </w:pPr>
            <w:r w:rsidRPr="006D0221">
              <w:rPr>
                <w:rStyle w:val="hps"/>
                <w:sz w:val="18"/>
                <w:szCs w:val="18"/>
                <w:lang w:val="en"/>
              </w:rPr>
              <w:t>Full-time</w:t>
            </w:r>
            <w:r w:rsidRPr="006D0221">
              <w:rPr>
                <w:rStyle w:val="shorttext"/>
                <w:sz w:val="18"/>
                <w:szCs w:val="18"/>
                <w:lang w:val="en"/>
              </w:rPr>
              <w:t xml:space="preserve"> </w:t>
            </w:r>
            <w:r w:rsidRPr="006D0221">
              <w:rPr>
                <w:rStyle w:val="hps"/>
                <w:sz w:val="18"/>
                <w:szCs w:val="18"/>
                <w:lang w:val="en"/>
              </w:rPr>
              <w:t>contract</w:t>
            </w:r>
            <w:r>
              <w:rPr>
                <w:rStyle w:val="hps"/>
                <w:sz w:val="18"/>
                <w:szCs w:val="18"/>
                <w:lang w:val="en"/>
              </w:rPr>
              <w:t xml:space="preserve"> – interim</w:t>
            </w:r>
          </w:p>
          <w:p w:rsidR="00510549" w:rsidRPr="00B2580A" w:rsidRDefault="00510549" w:rsidP="005A34ED">
            <w:pPr>
              <w:pStyle w:val="Sansinterligne"/>
              <w:rPr>
                <w:sz w:val="18"/>
                <w:szCs w:val="18"/>
                <w:lang w:val="en-GB"/>
              </w:rPr>
            </w:pPr>
            <w:r>
              <w:rPr>
                <w:rStyle w:val="hps"/>
                <w:sz w:val="18"/>
                <w:szCs w:val="18"/>
                <w:lang w:val="en"/>
              </w:rPr>
              <w:t>With possibility of professional commitment</w:t>
            </w:r>
          </w:p>
        </w:tc>
      </w:tr>
    </w:tbl>
    <w:p w:rsidR="00510549" w:rsidRDefault="00510549" w:rsidP="00510549">
      <w:pPr>
        <w:pStyle w:val="Sansinterligne"/>
        <w:rPr>
          <w:b/>
          <w:color w:val="2E74B5"/>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510549" w:rsidRPr="00B2580A" w:rsidTr="005A34ED">
        <w:tc>
          <w:tcPr>
            <w:tcW w:w="9102" w:type="dxa"/>
            <w:shd w:val="clear" w:color="auto" w:fill="auto"/>
          </w:tcPr>
          <w:p w:rsidR="00510549" w:rsidRDefault="00510549" w:rsidP="005A34ED">
            <w:pPr>
              <w:pStyle w:val="Sansinterligne"/>
              <w:rPr>
                <w:b/>
                <w:color w:val="2E74B5"/>
                <w:sz w:val="24"/>
                <w:szCs w:val="24"/>
                <w:lang w:val="en-GB"/>
              </w:rPr>
            </w:pPr>
            <w:r w:rsidRPr="00B2580A">
              <w:rPr>
                <w:b/>
                <w:color w:val="2E74B5"/>
                <w:sz w:val="24"/>
                <w:szCs w:val="24"/>
                <w:lang w:val="en-GB"/>
              </w:rPr>
              <w:t>Comments and conclusion</w:t>
            </w:r>
          </w:p>
          <w:p w:rsidR="0061091B" w:rsidRPr="00B2580A" w:rsidRDefault="0061091B" w:rsidP="005A34ED">
            <w:pPr>
              <w:pStyle w:val="Sansinterligne"/>
              <w:rPr>
                <w:b/>
                <w:color w:val="2E74B5"/>
                <w:sz w:val="24"/>
                <w:szCs w:val="24"/>
                <w:lang w:val="en-GB"/>
              </w:rPr>
            </w:pPr>
          </w:p>
          <w:p w:rsidR="00510549" w:rsidRPr="00484646" w:rsidRDefault="00510549" w:rsidP="005A34ED">
            <w:pPr>
              <w:pStyle w:val="Sansinterligne"/>
              <w:rPr>
                <w:rFonts w:cs="Arial"/>
                <w:color w:val="000000"/>
                <w:lang w:val="en-US" w:eastAsia="fr-FR"/>
              </w:rPr>
            </w:pPr>
            <w:r w:rsidRPr="00484646">
              <w:rPr>
                <w:rFonts w:cs="Arial"/>
                <w:color w:val="000000"/>
                <w:lang w:val="en-US" w:eastAsia="fr-FR"/>
              </w:rPr>
              <w:t>Company needs in terms of knowledge, skills and competence:</w:t>
            </w:r>
          </w:p>
          <w:p w:rsidR="00510549" w:rsidRPr="00484646" w:rsidRDefault="00510549" w:rsidP="005A34ED">
            <w:pPr>
              <w:pStyle w:val="Sansinterligne"/>
              <w:rPr>
                <w:rFonts w:cs="Arial"/>
                <w:lang w:val="en-US"/>
              </w:rPr>
            </w:pPr>
            <w:r w:rsidRPr="00484646">
              <w:rPr>
                <w:rFonts w:cs="Arial"/>
                <w:bCs/>
                <w:lang w:val="en-US"/>
              </w:rPr>
              <w:t>The most commonly requested</w:t>
            </w:r>
            <w:r w:rsidRPr="00484646">
              <w:rPr>
                <w:rFonts w:cs="Arial"/>
                <w:lang w:val="en-US"/>
              </w:rPr>
              <w:t xml:space="preserve"> : organize de work site, manage a team of workers, read plans, supervise the construction site, </w:t>
            </w:r>
            <w:r w:rsidRPr="00484646">
              <w:rPr>
                <w:rStyle w:val="hps"/>
                <w:rFonts w:cs="Arial"/>
                <w:lang w:val="en-US"/>
              </w:rPr>
              <w:t>being responsible for</w:t>
            </w:r>
            <w:r w:rsidRPr="00484646">
              <w:rPr>
                <w:rFonts w:cs="Arial"/>
                <w:lang w:val="en-US"/>
              </w:rPr>
              <w:t xml:space="preserve"> </w:t>
            </w:r>
            <w:r w:rsidRPr="00484646">
              <w:rPr>
                <w:rStyle w:val="hps"/>
                <w:rFonts w:cs="Arial"/>
                <w:lang w:val="en-US"/>
              </w:rPr>
              <w:t>the team</w:t>
            </w:r>
            <w:r w:rsidRPr="00484646">
              <w:rPr>
                <w:rFonts w:cs="Arial"/>
                <w:lang w:val="en-US"/>
              </w:rPr>
              <w:t>'s performance</w:t>
            </w:r>
          </w:p>
          <w:p w:rsidR="00510549" w:rsidRPr="00484646" w:rsidRDefault="00510549" w:rsidP="005A34ED">
            <w:pPr>
              <w:pStyle w:val="Sansinterligne"/>
              <w:rPr>
                <w:rFonts w:cs="Arial"/>
                <w:lang w:val="en-US"/>
              </w:rPr>
            </w:pPr>
            <w:r w:rsidRPr="00484646">
              <w:rPr>
                <w:rFonts w:cs="Arial"/>
                <w:lang w:val="en-US"/>
              </w:rPr>
              <w:t xml:space="preserve">Skills: be reliable, be able </w:t>
            </w:r>
            <w:r w:rsidRPr="00484646">
              <w:rPr>
                <w:rFonts w:cs="Arial"/>
                <w:bCs/>
                <w:lang w:val="en-US"/>
              </w:rPr>
              <w:t xml:space="preserve">to take joint decisions, </w:t>
            </w:r>
            <w:r w:rsidRPr="00484646">
              <w:rPr>
                <w:rFonts w:cs="Arial"/>
                <w:lang w:val="en-US"/>
              </w:rPr>
              <w:t xml:space="preserve">insure the respect of the safety rules and instructions, customer-driven attitude, </w:t>
            </w:r>
            <w:r w:rsidRPr="00484646">
              <w:rPr>
                <w:rFonts w:cs="Arial"/>
                <w:bCs/>
                <w:lang w:val="en-US"/>
              </w:rPr>
              <w:t xml:space="preserve">be stress resistant, </w:t>
            </w:r>
            <w:r w:rsidRPr="00484646">
              <w:rPr>
                <w:rFonts w:cs="Arial"/>
                <w:lang w:val="en-US"/>
              </w:rPr>
              <w:t xml:space="preserve">autonomous, , enthusiastic, serious, ambitious, </w:t>
            </w:r>
            <w:r w:rsidRPr="00484646">
              <w:rPr>
                <w:rStyle w:val="hps"/>
                <w:rFonts w:cs="Arial"/>
                <w:lang w:val="en-US"/>
              </w:rPr>
              <w:t>enjoy working</w:t>
            </w:r>
            <w:r w:rsidRPr="00484646">
              <w:rPr>
                <w:rFonts w:cs="Arial"/>
                <w:lang w:val="en-US"/>
              </w:rPr>
              <w:t xml:space="preserve"> </w:t>
            </w:r>
            <w:r w:rsidRPr="00484646">
              <w:rPr>
                <w:rStyle w:val="hps"/>
                <w:rFonts w:cs="Arial"/>
                <w:lang w:val="en-US"/>
              </w:rPr>
              <w:t>in teams, communicate easily,</w:t>
            </w:r>
          </w:p>
          <w:p w:rsidR="00510549" w:rsidRPr="00484646" w:rsidRDefault="00510549" w:rsidP="005A34ED">
            <w:pPr>
              <w:pStyle w:val="Sansinterligne"/>
              <w:rPr>
                <w:rStyle w:val="hps"/>
                <w:rFonts w:cs="Arial"/>
                <w:lang w:val="en-US"/>
              </w:rPr>
            </w:pPr>
            <w:r w:rsidRPr="00484646">
              <w:rPr>
                <w:rStyle w:val="hps"/>
                <w:rFonts w:cs="Arial"/>
                <w:lang w:val="en-US"/>
              </w:rPr>
              <w:t>Have practical sense.</w:t>
            </w:r>
          </w:p>
          <w:p w:rsidR="00510549" w:rsidRPr="00484646" w:rsidRDefault="00510549" w:rsidP="005A34ED">
            <w:pPr>
              <w:pStyle w:val="Sansinterligne"/>
              <w:rPr>
                <w:rStyle w:val="hps"/>
                <w:rFonts w:cs="Arial"/>
              </w:rPr>
            </w:pPr>
            <w:r w:rsidRPr="00484646">
              <w:rPr>
                <w:rStyle w:val="hps"/>
                <w:rFonts w:cs="Arial"/>
              </w:rPr>
              <w:t>Two types of contract proposed: permanent full time contract and interim with possibility of profesional commitment. Not a lot of details about the salary.</w:t>
            </w:r>
          </w:p>
          <w:p w:rsidR="00510549" w:rsidRDefault="00510549" w:rsidP="005A34ED">
            <w:pPr>
              <w:pStyle w:val="Sansinterligne"/>
              <w:rPr>
                <w:rStyle w:val="hps"/>
                <w:sz w:val="18"/>
                <w:szCs w:val="18"/>
              </w:rPr>
            </w:pPr>
            <w:r w:rsidRPr="00484646">
              <w:rPr>
                <w:rStyle w:val="hps"/>
                <w:rFonts w:cs="Arial"/>
              </w:rPr>
              <w:t>The experience is more requested than diploma.</w:t>
            </w:r>
            <w:r w:rsidRPr="00791BDA">
              <w:rPr>
                <w:rStyle w:val="hps"/>
                <w:sz w:val="18"/>
                <w:szCs w:val="18"/>
              </w:rPr>
              <w:t xml:space="preserve"> </w:t>
            </w:r>
          </w:p>
          <w:p w:rsidR="0061091B" w:rsidRPr="00791BDA" w:rsidRDefault="0061091B" w:rsidP="005A34ED">
            <w:pPr>
              <w:pStyle w:val="Sansinterligne"/>
              <w:rPr>
                <w:sz w:val="18"/>
                <w:szCs w:val="18"/>
                <w:lang w:val="en-US"/>
              </w:rPr>
            </w:pPr>
          </w:p>
        </w:tc>
      </w:tr>
    </w:tbl>
    <w:p w:rsidR="00C17780" w:rsidRPr="00C77679" w:rsidRDefault="00C17780" w:rsidP="0061091B">
      <w:pPr>
        <w:autoSpaceDE w:val="0"/>
        <w:autoSpaceDN w:val="0"/>
        <w:adjustRightInd w:val="0"/>
        <w:rPr>
          <w:rFonts w:ascii="Calibri" w:hAnsi="Calibri"/>
          <w:b/>
          <w:bCs/>
          <w:sz w:val="22"/>
          <w:szCs w:val="22"/>
          <w:lang w:val="en-GB"/>
        </w:rPr>
      </w:pPr>
    </w:p>
    <w:p w:rsidR="0046050A" w:rsidRDefault="0046050A" w:rsidP="004261FA">
      <w:pPr>
        <w:pStyle w:val="Sansinterligne1"/>
        <w:rPr>
          <w:b/>
          <w:bCs/>
          <w:color w:val="404040"/>
          <w:sz w:val="20"/>
          <w:szCs w:val="20"/>
          <w:lang w:val="en-GB"/>
        </w:rPr>
      </w:pPr>
    </w:p>
    <w:p w:rsidR="00C17780" w:rsidRPr="0099534C" w:rsidRDefault="00C17780" w:rsidP="004261FA">
      <w:pPr>
        <w:pStyle w:val="Sansinterligne1"/>
        <w:rPr>
          <w:b/>
          <w:bCs/>
          <w:color w:val="404040"/>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C17780" w:rsidRPr="00B2580A" w:rsidTr="00484646">
        <w:tc>
          <w:tcPr>
            <w:tcW w:w="9102" w:type="dxa"/>
            <w:shd w:val="clear" w:color="auto" w:fill="auto"/>
          </w:tcPr>
          <w:p w:rsidR="00C17780" w:rsidRPr="00B2580A" w:rsidRDefault="00C17780" w:rsidP="00484646">
            <w:pPr>
              <w:rPr>
                <w:rFonts w:ascii="Calibri" w:hAnsi="Calibri" w:cs="Verdana"/>
                <w:color w:val="000080"/>
                <w:sz w:val="20"/>
                <w:szCs w:val="20"/>
                <w:lang w:val="en-GB"/>
              </w:rPr>
            </w:pPr>
          </w:p>
          <w:p w:rsidR="00C17780" w:rsidRPr="00B2580A" w:rsidRDefault="00C17780" w:rsidP="00484646">
            <w:pPr>
              <w:jc w:val="center"/>
              <w:rPr>
                <w:rFonts w:ascii="Calibri" w:hAnsi="Calibri" w:cs="Verdana"/>
                <w:b/>
                <w:color w:val="000080"/>
                <w:lang w:val="en-GB"/>
              </w:rPr>
            </w:pPr>
            <w:r w:rsidRPr="00B2580A">
              <w:rPr>
                <w:rFonts w:ascii="Calibri" w:hAnsi="Calibri" w:cs="Verdana"/>
                <w:b/>
                <w:color w:val="000080"/>
                <w:lang w:val="en-GB"/>
              </w:rPr>
              <w:t>Country</w:t>
            </w:r>
            <w:r>
              <w:rPr>
                <w:rFonts w:ascii="Calibri" w:hAnsi="Calibri" w:cs="Verdana"/>
                <w:b/>
                <w:color w:val="000080"/>
                <w:lang w:val="en-GB"/>
              </w:rPr>
              <w:t>: United Kingdom (Warrington Collegiate)</w:t>
            </w:r>
          </w:p>
          <w:p w:rsidR="00C17780" w:rsidRPr="00B2580A" w:rsidRDefault="00C17780" w:rsidP="00484646">
            <w:pPr>
              <w:rPr>
                <w:rFonts w:ascii="Calibri" w:hAnsi="Calibri" w:cs="Verdana"/>
                <w:color w:val="000080"/>
                <w:sz w:val="20"/>
                <w:szCs w:val="20"/>
                <w:lang w:val="en-GB"/>
              </w:rPr>
            </w:pPr>
          </w:p>
        </w:tc>
      </w:tr>
    </w:tbl>
    <w:p w:rsidR="00C17780" w:rsidRPr="00C77679" w:rsidRDefault="00C17780" w:rsidP="00C17780">
      <w:pPr>
        <w:rPr>
          <w:rFonts w:ascii="Calibri" w:hAnsi="Calibri" w:cs="Verdana"/>
          <w:color w:val="000080"/>
          <w:sz w:val="20"/>
          <w:szCs w:val="20"/>
          <w:lang w:val="en-GB"/>
        </w:rPr>
        <w:sectPr w:rsidR="00C17780" w:rsidRPr="00C77679" w:rsidSect="00C17780">
          <w:headerReference w:type="default" r:id="rId61"/>
          <w:footerReference w:type="default" r:id="rId62"/>
          <w:headerReference w:type="first" r:id="rId63"/>
          <w:footerReference w:type="first" r:id="rId64"/>
          <w:type w:val="continuous"/>
          <w:pgSz w:w="11906" w:h="16838" w:code="9"/>
          <w:pgMar w:top="1418" w:right="1418" w:bottom="1418" w:left="1418" w:header="851" w:footer="227" w:gutter="0"/>
          <w:pgNumType w:start="0"/>
          <w:cols w:space="708"/>
          <w:titlePg/>
          <w:docGrid w:linePitch="360"/>
        </w:sectPr>
      </w:pPr>
    </w:p>
    <w:p w:rsidR="00C17780" w:rsidRPr="00B82F76" w:rsidRDefault="00C17780" w:rsidP="00C17780">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2"/>
        <w:gridCol w:w="2303"/>
        <w:gridCol w:w="2303"/>
      </w:tblGrid>
      <w:tr w:rsidR="00C17780" w:rsidRPr="00B2580A" w:rsidTr="00484646">
        <w:tc>
          <w:tcPr>
            <w:tcW w:w="9102" w:type="dxa"/>
            <w:gridSpan w:val="4"/>
            <w:shd w:val="clear" w:color="auto" w:fill="auto"/>
          </w:tcPr>
          <w:p w:rsidR="00C17780" w:rsidRPr="00B2580A" w:rsidRDefault="00C17780" w:rsidP="00484646">
            <w:pPr>
              <w:pStyle w:val="Sansinterligne1"/>
              <w:jc w:val="center"/>
              <w:rPr>
                <w:b/>
                <w:color w:val="2E74B5"/>
                <w:sz w:val="24"/>
                <w:szCs w:val="24"/>
                <w:lang w:val="en-GB"/>
              </w:rPr>
            </w:pPr>
          </w:p>
          <w:p w:rsidR="00C17780" w:rsidRPr="00B2580A" w:rsidRDefault="00C17780" w:rsidP="00484646">
            <w:pPr>
              <w:pStyle w:val="Sansinterligne1"/>
              <w:jc w:val="center"/>
              <w:rPr>
                <w:b/>
                <w:color w:val="2E74B5"/>
                <w:sz w:val="24"/>
                <w:szCs w:val="24"/>
                <w:lang w:val="en-GB"/>
              </w:rPr>
            </w:pPr>
            <w:r w:rsidRPr="00B2580A">
              <w:rPr>
                <w:b/>
                <w:color w:val="2E74B5"/>
                <w:sz w:val="24"/>
                <w:szCs w:val="24"/>
                <w:lang w:val="en-GB"/>
              </w:rPr>
              <w:t>Announcements related to the profile of team leader</w:t>
            </w:r>
          </w:p>
          <w:p w:rsidR="00C17780" w:rsidRPr="00B2580A" w:rsidRDefault="00C17780" w:rsidP="00484646">
            <w:pPr>
              <w:pStyle w:val="Sansinterligne1"/>
              <w:jc w:val="center"/>
              <w:rPr>
                <w:b/>
                <w:color w:val="2E74B5"/>
                <w:sz w:val="24"/>
                <w:szCs w:val="24"/>
                <w:lang w:val="en-GB"/>
              </w:rPr>
            </w:pPr>
          </w:p>
        </w:tc>
      </w:tr>
      <w:tr w:rsidR="00C17780" w:rsidRPr="00B2580A" w:rsidTr="00484646">
        <w:tc>
          <w:tcPr>
            <w:tcW w:w="2194" w:type="dxa"/>
            <w:shd w:val="clear" w:color="auto" w:fill="auto"/>
          </w:tcPr>
          <w:p w:rsidR="00C17780" w:rsidRPr="00B2580A" w:rsidRDefault="00C17780" w:rsidP="00484646">
            <w:pPr>
              <w:pStyle w:val="Sansinterligne1"/>
              <w:jc w:val="both"/>
              <w:rPr>
                <w:sz w:val="18"/>
                <w:szCs w:val="18"/>
                <w:lang w:val="en-GB"/>
              </w:rPr>
            </w:pPr>
          </w:p>
        </w:tc>
        <w:tc>
          <w:tcPr>
            <w:tcW w:w="2302" w:type="dxa"/>
            <w:shd w:val="clear" w:color="auto" w:fill="auto"/>
          </w:tcPr>
          <w:p w:rsidR="00C17780" w:rsidRDefault="00C17780" w:rsidP="00484646">
            <w:pPr>
              <w:pStyle w:val="Sansinterligne1"/>
              <w:jc w:val="center"/>
              <w:rPr>
                <w:b/>
                <w:sz w:val="18"/>
                <w:szCs w:val="18"/>
                <w:lang w:val="en-GB"/>
              </w:rPr>
            </w:pPr>
            <w:r w:rsidRPr="007C0FB5">
              <w:rPr>
                <w:b/>
                <w:sz w:val="18"/>
                <w:szCs w:val="18"/>
                <w:lang w:val="en-GB"/>
              </w:rPr>
              <w:t>Diplomas</w:t>
            </w:r>
            <w:r>
              <w:rPr>
                <w:sz w:val="18"/>
                <w:szCs w:val="18"/>
                <w:lang w:val="en-GB"/>
              </w:rPr>
              <w:t xml:space="preserve"> and </w:t>
            </w:r>
            <w:r w:rsidRPr="007C0FB5">
              <w:rPr>
                <w:b/>
                <w:sz w:val="18"/>
                <w:szCs w:val="18"/>
                <w:lang w:val="en-GB"/>
              </w:rPr>
              <w:t>professional experience</w:t>
            </w:r>
            <w:r>
              <w:rPr>
                <w:sz w:val="18"/>
                <w:szCs w:val="18"/>
                <w:lang w:val="en-GB"/>
              </w:rPr>
              <w:t xml:space="preserve"> required.</w:t>
            </w:r>
          </w:p>
          <w:p w:rsidR="00C17780" w:rsidRPr="007C0FB5" w:rsidRDefault="00C17780" w:rsidP="00484646">
            <w:pPr>
              <w:pStyle w:val="Sansinterligne1"/>
              <w:jc w:val="center"/>
              <w:rPr>
                <w:b/>
                <w:sz w:val="18"/>
                <w:szCs w:val="18"/>
                <w:lang w:val="en-GB"/>
              </w:rPr>
            </w:pPr>
            <w:r>
              <w:rPr>
                <w:b/>
                <w:sz w:val="18"/>
                <w:szCs w:val="18"/>
                <w:lang w:val="en-GB"/>
              </w:rPr>
              <w:t xml:space="preserve">Compulsory training </w:t>
            </w:r>
            <w:r w:rsidRPr="007C0FB5">
              <w:rPr>
                <w:sz w:val="18"/>
                <w:szCs w:val="18"/>
                <w:lang w:val="en-GB"/>
              </w:rPr>
              <w:t>required</w:t>
            </w:r>
            <w:r>
              <w:rPr>
                <w:sz w:val="18"/>
                <w:szCs w:val="18"/>
                <w:lang w:val="en-GB"/>
              </w:rPr>
              <w:t xml:space="preserve"> (in line with norms and regulations)</w:t>
            </w:r>
            <w:r w:rsidRPr="007C0FB5">
              <w:rPr>
                <w:sz w:val="18"/>
                <w:szCs w:val="18"/>
                <w:lang w:val="en-GB"/>
              </w:rPr>
              <w:t>.</w:t>
            </w:r>
          </w:p>
        </w:tc>
        <w:tc>
          <w:tcPr>
            <w:tcW w:w="2303" w:type="dxa"/>
            <w:shd w:val="clear" w:color="auto" w:fill="auto"/>
          </w:tcPr>
          <w:p w:rsidR="00C17780" w:rsidRDefault="00C17780" w:rsidP="00484646">
            <w:pPr>
              <w:pStyle w:val="Sansinterligne1"/>
              <w:jc w:val="center"/>
              <w:rPr>
                <w:rFonts w:eastAsia="Times New Roman"/>
                <w:sz w:val="18"/>
                <w:szCs w:val="18"/>
                <w:lang w:val="en-GB" w:eastAsia="fr-FR"/>
              </w:rPr>
            </w:pPr>
            <w:r w:rsidRPr="00B2580A">
              <w:rPr>
                <w:rFonts w:eastAsia="Times New Roman"/>
                <w:sz w:val="18"/>
                <w:szCs w:val="18"/>
                <w:lang w:val="en-GB" w:eastAsia="fr-FR"/>
              </w:rPr>
              <w:t xml:space="preserve">Detailed, specialised, factual and </w:t>
            </w:r>
            <w:r w:rsidRPr="007C0FB5">
              <w:rPr>
                <w:rFonts w:eastAsia="Times New Roman"/>
                <w:b/>
                <w:sz w:val="18"/>
                <w:szCs w:val="18"/>
                <w:lang w:val="en-GB" w:eastAsia="fr-FR"/>
              </w:rPr>
              <w:t>theoretical</w:t>
            </w:r>
            <w:r w:rsidRPr="00B2580A">
              <w:rPr>
                <w:rFonts w:eastAsia="Times New Roman"/>
                <w:sz w:val="18"/>
                <w:szCs w:val="18"/>
                <w:lang w:val="en-GB" w:eastAsia="fr-FR"/>
              </w:rPr>
              <w:t xml:space="preserve"> </w:t>
            </w:r>
            <w:r w:rsidRPr="00B2580A">
              <w:rPr>
                <w:rFonts w:eastAsia="Times New Roman"/>
                <w:b/>
                <w:sz w:val="18"/>
                <w:szCs w:val="18"/>
                <w:lang w:val="en-GB" w:eastAsia="fr-FR"/>
              </w:rPr>
              <w:t>knowledge</w:t>
            </w:r>
            <w:r w:rsidRPr="00B2580A">
              <w:rPr>
                <w:rFonts w:eastAsia="Times New Roman"/>
                <w:sz w:val="18"/>
                <w:szCs w:val="18"/>
                <w:lang w:val="en-GB" w:eastAsia="fr-FR"/>
              </w:rPr>
              <w:t xml:space="preserve"> specified within the announcement.</w:t>
            </w:r>
          </w:p>
          <w:p w:rsidR="00C17780" w:rsidRDefault="00C17780" w:rsidP="00484646">
            <w:pPr>
              <w:pStyle w:val="Sansinterligne1"/>
              <w:jc w:val="center"/>
              <w:rPr>
                <w:sz w:val="18"/>
                <w:szCs w:val="18"/>
                <w:lang w:val="en-GB"/>
              </w:rPr>
            </w:pPr>
            <w:r w:rsidRPr="00B2580A">
              <w:rPr>
                <w:b/>
                <w:sz w:val="18"/>
                <w:szCs w:val="18"/>
                <w:lang w:val="en-GB"/>
              </w:rPr>
              <w:t xml:space="preserve">Skills </w:t>
            </w:r>
            <w:r w:rsidRPr="00B2580A">
              <w:rPr>
                <w:sz w:val="18"/>
                <w:szCs w:val="18"/>
                <w:lang w:val="en-GB"/>
              </w:rPr>
              <w:t>specified as extent of cognitive and practical aptitude required to size up creative solutions to abstract problems.</w:t>
            </w:r>
          </w:p>
          <w:p w:rsidR="00C17780" w:rsidRPr="00B2580A" w:rsidRDefault="00C17780" w:rsidP="00484646">
            <w:pPr>
              <w:pStyle w:val="Sansinterligne1"/>
              <w:jc w:val="center"/>
              <w:rPr>
                <w:sz w:val="18"/>
                <w:szCs w:val="18"/>
                <w:lang w:val="en-GB"/>
              </w:rPr>
            </w:pPr>
            <w:r w:rsidRPr="00B2580A">
              <w:rPr>
                <w:b/>
                <w:sz w:val="18"/>
                <w:szCs w:val="18"/>
                <w:lang w:val="en-GB"/>
              </w:rPr>
              <w:t>Competences</w:t>
            </w:r>
            <w:r w:rsidRPr="00B2580A">
              <w:rPr>
                <w:sz w:val="18"/>
                <w:szCs w:val="18"/>
                <w:lang w:val="en-GB"/>
              </w:rPr>
              <w:t xml:space="preserve"> identified in terms of responsibility and autonomy in the course of his/her professional activities.</w:t>
            </w:r>
          </w:p>
        </w:tc>
        <w:tc>
          <w:tcPr>
            <w:tcW w:w="2303" w:type="dxa"/>
            <w:shd w:val="clear" w:color="auto" w:fill="auto"/>
          </w:tcPr>
          <w:p w:rsidR="00C17780" w:rsidRPr="00B2580A" w:rsidRDefault="00C17780" w:rsidP="00484646">
            <w:pPr>
              <w:pStyle w:val="Sansinterligne1"/>
              <w:jc w:val="center"/>
              <w:rPr>
                <w:sz w:val="18"/>
                <w:szCs w:val="18"/>
                <w:lang w:val="en-GB"/>
              </w:rPr>
            </w:pPr>
            <w:r>
              <w:rPr>
                <w:sz w:val="18"/>
                <w:szCs w:val="18"/>
                <w:lang w:val="en-GB"/>
              </w:rPr>
              <w:t xml:space="preserve">Type of </w:t>
            </w:r>
            <w:r w:rsidRPr="007C0FB5">
              <w:rPr>
                <w:b/>
                <w:sz w:val="18"/>
                <w:szCs w:val="18"/>
                <w:lang w:val="en-GB"/>
              </w:rPr>
              <w:t>work contract</w:t>
            </w:r>
            <w:r>
              <w:rPr>
                <w:sz w:val="18"/>
                <w:szCs w:val="18"/>
                <w:lang w:val="en-GB"/>
              </w:rPr>
              <w:t xml:space="preserve"> proposed (permanent or temporary, full time or part time) and </w:t>
            </w:r>
            <w:r w:rsidRPr="007C0FB5">
              <w:rPr>
                <w:b/>
                <w:sz w:val="18"/>
                <w:szCs w:val="18"/>
                <w:lang w:val="en-GB"/>
              </w:rPr>
              <w:t>work conditions</w:t>
            </w:r>
            <w:r>
              <w:rPr>
                <w:sz w:val="18"/>
                <w:szCs w:val="18"/>
                <w:lang w:val="en-GB"/>
              </w:rPr>
              <w:t xml:space="preserve"> (salary and odds).</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jc w:val="both"/>
              <w:rPr>
                <w:sz w:val="18"/>
                <w:szCs w:val="18"/>
                <w:lang w:val="en-GB"/>
              </w:rPr>
            </w:pPr>
            <w:r w:rsidRPr="00B2580A">
              <w:rPr>
                <w:sz w:val="18"/>
                <w:szCs w:val="18"/>
                <w:lang w:val="en-GB"/>
              </w:rPr>
              <w:tab/>
            </w:r>
            <w:r>
              <w:rPr>
                <w:sz w:val="18"/>
                <w:szCs w:val="18"/>
                <w:lang w:val="en-GB"/>
              </w:rPr>
              <w:t>Site Team Leader</w:t>
            </w:r>
          </w:p>
        </w:tc>
        <w:tc>
          <w:tcPr>
            <w:tcW w:w="2302" w:type="dxa"/>
            <w:shd w:val="clear" w:color="auto" w:fill="auto"/>
          </w:tcPr>
          <w:p w:rsidR="00C17780" w:rsidRDefault="00C17780" w:rsidP="00484646">
            <w:pPr>
              <w:pStyle w:val="Sansinterligne1"/>
              <w:rPr>
                <w:sz w:val="18"/>
                <w:szCs w:val="18"/>
                <w:lang w:val="en-GB"/>
              </w:rPr>
            </w:pPr>
            <w:r>
              <w:rPr>
                <w:sz w:val="18"/>
                <w:szCs w:val="18"/>
                <w:lang w:val="en-GB"/>
              </w:rPr>
              <w:t>Knowledge and experience in the water industry.</w:t>
            </w:r>
          </w:p>
          <w:p w:rsidR="00C17780" w:rsidRDefault="00C17780" w:rsidP="00484646">
            <w:pPr>
              <w:pStyle w:val="Sansinterligne1"/>
              <w:rPr>
                <w:sz w:val="18"/>
                <w:szCs w:val="18"/>
                <w:lang w:val="en-GB"/>
              </w:rPr>
            </w:pPr>
          </w:p>
          <w:p w:rsidR="00C17780" w:rsidRDefault="00C17780" w:rsidP="00484646">
            <w:pPr>
              <w:pStyle w:val="Sansinterligne1"/>
              <w:rPr>
                <w:sz w:val="18"/>
                <w:szCs w:val="18"/>
                <w:lang w:val="en-GB"/>
              </w:rPr>
            </w:pPr>
            <w:r>
              <w:rPr>
                <w:sz w:val="18"/>
                <w:szCs w:val="18"/>
                <w:lang w:val="en-GB"/>
              </w:rPr>
              <w:t>IT skills to use mobile field devices.</w:t>
            </w:r>
          </w:p>
          <w:p w:rsidR="00C17780" w:rsidRDefault="00C17780" w:rsidP="00484646">
            <w:pPr>
              <w:pStyle w:val="Sansinterligne1"/>
              <w:rPr>
                <w:sz w:val="18"/>
                <w:szCs w:val="18"/>
                <w:lang w:val="en-GB"/>
              </w:rPr>
            </w:pPr>
          </w:p>
          <w:p w:rsidR="00C17780" w:rsidRDefault="00C17780" w:rsidP="00484646">
            <w:pPr>
              <w:pStyle w:val="Sansinterligne1"/>
              <w:rPr>
                <w:sz w:val="18"/>
                <w:szCs w:val="18"/>
                <w:lang w:val="en-GB"/>
              </w:rPr>
            </w:pPr>
            <w:r>
              <w:rPr>
                <w:sz w:val="18"/>
                <w:szCs w:val="18"/>
                <w:lang w:val="en-GB"/>
              </w:rPr>
              <w:t xml:space="preserve">Certification in Site Safety Management. </w:t>
            </w:r>
          </w:p>
          <w:p w:rsidR="00C17780" w:rsidRDefault="00C17780" w:rsidP="00484646">
            <w:pPr>
              <w:pStyle w:val="Sansinterligne1"/>
              <w:rPr>
                <w:sz w:val="18"/>
                <w:szCs w:val="18"/>
                <w:lang w:val="en-GB"/>
              </w:rPr>
            </w:pPr>
          </w:p>
          <w:p w:rsidR="00C17780" w:rsidRDefault="00C17780" w:rsidP="00484646">
            <w:pPr>
              <w:pStyle w:val="Sansinterligne1"/>
              <w:rPr>
                <w:sz w:val="18"/>
                <w:szCs w:val="18"/>
                <w:lang w:val="en-GB"/>
              </w:rPr>
            </w:pPr>
            <w:r>
              <w:rPr>
                <w:sz w:val="18"/>
                <w:szCs w:val="18"/>
                <w:lang w:val="en-GB"/>
              </w:rPr>
              <w:t>CSCS Card.</w:t>
            </w:r>
          </w:p>
          <w:p w:rsidR="00C17780" w:rsidRDefault="00C17780" w:rsidP="00484646">
            <w:pPr>
              <w:pStyle w:val="Sansinterligne1"/>
              <w:rPr>
                <w:sz w:val="18"/>
                <w:szCs w:val="18"/>
                <w:lang w:val="en-GB"/>
              </w:rPr>
            </w:pPr>
          </w:p>
          <w:p w:rsidR="00C17780" w:rsidRDefault="00C17780" w:rsidP="00484646">
            <w:pPr>
              <w:pStyle w:val="Sansinterligne1"/>
              <w:rPr>
                <w:sz w:val="18"/>
                <w:szCs w:val="18"/>
                <w:lang w:val="en-GB"/>
              </w:rPr>
            </w:pPr>
            <w:r>
              <w:rPr>
                <w:sz w:val="18"/>
                <w:szCs w:val="18"/>
                <w:lang w:val="en-GB"/>
              </w:rPr>
              <w:t>Full driving licence.</w:t>
            </w:r>
          </w:p>
          <w:p w:rsidR="00C17780" w:rsidRDefault="00C17780" w:rsidP="00484646">
            <w:pPr>
              <w:pStyle w:val="Sansinterligne1"/>
              <w:rPr>
                <w:sz w:val="18"/>
                <w:szCs w:val="18"/>
                <w:lang w:val="en-GB"/>
              </w:rPr>
            </w:pPr>
          </w:p>
          <w:p w:rsidR="00C17780" w:rsidRPr="00B2580A" w:rsidRDefault="00C17780" w:rsidP="00484646">
            <w:pPr>
              <w:pStyle w:val="Sansinterligne1"/>
              <w:rPr>
                <w:sz w:val="18"/>
                <w:szCs w:val="18"/>
                <w:lang w:val="en-GB"/>
              </w:rPr>
            </w:pPr>
            <w:r>
              <w:rPr>
                <w:sz w:val="18"/>
                <w:szCs w:val="18"/>
                <w:lang w:val="en-GB"/>
              </w:rPr>
              <w:t>Good communication and organisational skills</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Working alongside a site manager / supervisor the successful candidate will be responsible for the day-to-day management of delivery teams and sub-contractors on site.</w:t>
            </w:r>
          </w:p>
          <w:p w:rsidR="00C17780" w:rsidRDefault="00C17780" w:rsidP="00484646">
            <w:pPr>
              <w:pStyle w:val="Sansinterligne1"/>
              <w:rPr>
                <w:sz w:val="18"/>
                <w:szCs w:val="18"/>
                <w:lang w:val="en-GB"/>
              </w:rPr>
            </w:pPr>
            <w:r>
              <w:rPr>
                <w:sz w:val="18"/>
                <w:szCs w:val="18"/>
                <w:lang w:val="en-GB"/>
              </w:rPr>
              <w:t>The site team leader will be expected to carry out the implementation and monitoring of health, safety, quality and performance standards and ensuring all work meets required water industry regulations and AW approved standards.</w:t>
            </w:r>
          </w:p>
          <w:p w:rsidR="00C17780" w:rsidRPr="00B2580A" w:rsidRDefault="00C17780" w:rsidP="00484646">
            <w:pPr>
              <w:pStyle w:val="Sansinterligne1"/>
              <w:rPr>
                <w:sz w:val="18"/>
                <w:szCs w:val="18"/>
                <w:lang w:val="en-GB"/>
              </w:rPr>
            </w:pPr>
            <w:r>
              <w:rPr>
                <w:sz w:val="18"/>
                <w:szCs w:val="18"/>
                <w:lang w:val="en-GB"/>
              </w:rPr>
              <w:t>The team leader will be required to coordinate the day to day labour and complete all site administration duties including safety inspections.</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Permanent Full Time</w:t>
            </w:r>
          </w:p>
          <w:p w:rsidR="00C17780" w:rsidRPr="00B2580A" w:rsidRDefault="00C17780" w:rsidP="00484646">
            <w:pPr>
              <w:pStyle w:val="Sansinterligne1"/>
              <w:rPr>
                <w:sz w:val="18"/>
                <w:szCs w:val="18"/>
                <w:lang w:val="en-GB"/>
              </w:rPr>
            </w:pPr>
            <w:r>
              <w:rPr>
                <w:sz w:val="18"/>
                <w:szCs w:val="18"/>
                <w:lang w:val="en-GB"/>
              </w:rPr>
              <w:t>No details have been provided regarding salary or working conditions.</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rPr>
                <w:sz w:val="18"/>
                <w:szCs w:val="18"/>
                <w:lang w:val="en-GB"/>
              </w:rPr>
            </w:pPr>
            <w:r w:rsidRPr="00B2580A">
              <w:rPr>
                <w:sz w:val="18"/>
                <w:szCs w:val="18"/>
                <w:lang w:val="en-GB"/>
              </w:rPr>
              <w:tab/>
            </w:r>
            <w:r>
              <w:rPr>
                <w:sz w:val="18"/>
                <w:szCs w:val="18"/>
                <w:lang w:val="en-GB"/>
              </w:rPr>
              <w:t>Construction Team Leader</w:t>
            </w:r>
          </w:p>
        </w:tc>
        <w:tc>
          <w:tcPr>
            <w:tcW w:w="2302" w:type="dxa"/>
            <w:shd w:val="clear" w:color="auto" w:fill="auto"/>
          </w:tcPr>
          <w:p w:rsidR="00C17780" w:rsidRDefault="00C17780" w:rsidP="00484646">
            <w:pPr>
              <w:pStyle w:val="Sansinterligne1"/>
              <w:jc w:val="both"/>
              <w:rPr>
                <w:sz w:val="18"/>
                <w:szCs w:val="18"/>
                <w:lang w:val="en-GB"/>
              </w:rPr>
            </w:pPr>
            <w:r>
              <w:rPr>
                <w:sz w:val="18"/>
                <w:szCs w:val="18"/>
                <w:lang w:val="en-GB"/>
              </w:rPr>
              <w:t>The successful applicant should have appropriate experience in the construction industry with a proven record of successfully delivering building/construction projects up to the value of £5m.</w:t>
            </w:r>
          </w:p>
          <w:p w:rsidR="00C17780" w:rsidRPr="00B2580A" w:rsidRDefault="00C17780" w:rsidP="00484646">
            <w:pPr>
              <w:pStyle w:val="Sansinterligne1"/>
              <w:jc w:val="both"/>
              <w:rPr>
                <w:sz w:val="18"/>
                <w:szCs w:val="18"/>
                <w:lang w:val="en-GB"/>
              </w:rPr>
            </w:pPr>
            <w:r>
              <w:rPr>
                <w:sz w:val="18"/>
                <w:szCs w:val="18"/>
                <w:lang w:val="en-GB"/>
              </w:rPr>
              <w:t>You should have excellent communication and management skills, commercial awareness with strong knowledge of health and safety legislation.</w:t>
            </w:r>
          </w:p>
        </w:tc>
        <w:tc>
          <w:tcPr>
            <w:tcW w:w="2303" w:type="dxa"/>
            <w:shd w:val="clear" w:color="auto" w:fill="auto"/>
          </w:tcPr>
          <w:p w:rsidR="00C17780" w:rsidRPr="00B2580A" w:rsidRDefault="00C17780" w:rsidP="00484646">
            <w:pPr>
              <w:pStyle w:val="Sansinterligne1"/>
              <w:rPr>
                <w:sz w:val="18"/>
                <w:szCs w:val="18"/>
                <w:lang w:val="en-GB"/>
              </w:rPr>
            </w:pPr>
            <w:r>
              <w:rPr>
                <w:sz w:val="18"/>
                <w:szCs w:val="18"/>
                <w:lang w:val="en-GB"/>
              </w:rPr>
              <w:t>As team leader you will be responsible for managing the construction teams, overseeing and managing multiple projects at once, ensuring all projects are running effectively and efficiently by following the construction programme, ensuring they are completed on time, to budget and finished to the highest quality.</w:t>
            </w:r>
          </w:p>
        </w:tc>
        <w:tc>
          <w:tcPr>
            <w:tcW w:w="2303" w:type="dxa"/>
            <w:shd w:val="clear" w:color="auto" w:fill="auto"/>
          </w:tcPr>
          <w:p w:rsidR="00C17780" w:rsidRDefault="00C17780" w:rsidP="00484646">
            <w:pPr>
              <w:pStyle w:val="Sansinterligne1"/>
              <w:jc w:val="both"/>
              <w:rPr>
                <w:sz w:val="18"/>
                <w:szCs w:val="18"/>
                <w:lang w:val="en-GB"/>
              </w:rPr>
            </w:pPr>
            <w:r>
              <w:rPr>
                <w:sz w:val="18"/>
                <w:szCs w:val="18"/>
                <w:lang w:val="en-GB"/>
              </w:rPr>
              <w:t>Permanent, full time.</w:t>
            </w:r>
          </w:p>
          <w:p w:rsidR="00C17780" w:rsidRDefault="00C17780" w:rsidP="00484646">
            <w:pPr>
              <w:pStyle w:val="Sansinterligne1"/>
              <w:jc w:val="both"/>
              <w:rPr>
                <w:sz w:val="18"/>
                <w:szCs w:val="18"/>
                <w:lang w:val="en-GB"/>
              </w:rPr>
            </w:pPr>
            <w:r>
              <w:rPr>
                <w:sz w:val="18"/>
                <w:szCs w:val="18"/>
                <w:lang w:val="en-GB"/>
              </w:rPr>
              <w:t>37 hrs per week</w:t>
            </w:r>
          </w:p>
          <w:p w:rsidR="00C17780" w:rsidRDefault="00C17780" w:rsidP="00484646">
            <w:pPr>
              <w:pStyle w:val="Sansinterligne1"/>
              <w:jc w:val="both"/>
              <w:rPr>
                <w:sz w:val="18"/>
                <w:szCs w:val="18"/>
                <w:lang w:val="en-GB"/>
              </w:rPr>
            </w:pPr>
            <w:r>
              <w:rPr>
                <w:sz w:val="18"/>
                <w:szCs w:val="18"/>
                <w:lang w:val="en-GB"/>
              </w:rPr>
              <w:t>Salary £35,662 - £39,267</w:t>
            </w:r>
          </w:p>
          <w:p w:rsidR="00C17780" w:rsidRPr="00B2580A" w:rsidRDefault="00C17780" w:rsidP="00484646">
            <w:pPr>
              <w:pStyle w:val="Sansinterligne1"/>
              <w:jc w:val="both"/>
              <w:rPr>
                <w:sz w:val="18"/>
                <w:szCs w:val="18"/>
                <w:lang w:val="en-GB"/>
              </w:rPr>
            </w:pP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jc w:val="both"/>
              <w:rPr>
                <w:sz w:val="18"/>
                <w:szCs w:val="18"/>
                <w:lang w:val="en-GB"/>
              </w:rPr>
            </w:pPr>
            <w:r>
              <w:rPr>
                <w:sz w:val="18"/>
                <w:szCs w:val="18"/>
                <w:lang w:val="en-GB"/>
              </w:rPr>
              <w:t xml:space="preserve">      Team Leader</w:t>
            </w:r>
          </w:p>
          <w:p w:rsidR="00C17780" w:rsidRPr="00B2580A" w:rsidRDefault="00C17780" w:rsidP="00484646">
            <w:pPr>
              <w:pStyle w:val="Sansinterligne1"/>
              <w:ind w:left="176" w:hanging="284"/>
              <w:jc w:val="both"/>
              <w:rPr>
                <w:sz w:val="18"/>
                <w:szCs w:val="18"/>
                <w:lang w:val="en-GB"/>
              </w:rPr>
            </w:pPr>
          </w:p>
        </w:tc>
        <w:tc>
          <w:tcPr>
            <w:tcW w:w="2302" w:type="dxa"/>
            <w:shd w:val="clear" w:color="auto" w:fill="auto"/>
          </w:tcPr>
          <w:p w:rsidR="00C17780" w:rsidRDefault="00C17780" w:rsidP="00484646">
            <w:pPr>
              <w:pStyle w:val="Sansinterligne1"/>
              <w:rPr>
                <w:sz w:val="18"/>
                <w:szCs w:val="18"/>
                <w:lang w:val="en-GB"/>
              </w:rPr>
            </w:pPr>
            <w:r>
              <w:rPr>
                <w:sz w:val="18"/>
                <w:szCs w:val="18"/>
                <w:lang w:val="en-GB"/>
              </w:rPr>
              <w:t>Excellent knowledge of previous construction and project work.</w:t>
            </w:r>
          </w:p>
          <w:p w:rsidR="00C17780" w:rsidRDefault="00C17780" w:rsidP="00484646">
            <w:pPr>
              <w:pStyle w:val="Sansinterligne1"/>
              <w:rPr>
                <w:sz w:val="18"/>
                <w:szCs w:val="18"/>
                <w:lang w:val="en-GB"/>
              </w:rPr>
            </w:pPr>
            <w:r>
              <w:rPr>
                <w:sz w:val="18"/>
                <w:szCs w:val="18"/>
                <w:lang w:val="en-GB"/>
              </w:rPr>
              <w:t>Good written and oral presentation.</w:t>
            </w:r>
          </w:p>
          <w:p w:rsidR="00C17780" w:rsidRPr="00B2580A" w:rsidRDefault="00C17780" w:rsidP="00484646">
            <w:pPr>
              <w:pStyle w:val="Sansinterligne1"/>
              <w:rPr>
                <w:sz w:val="18"/>
                <w:szCs w:val="18"/>
                <w:lang w:val="en-GB"/>
              </w:rPr>
            </w:pPr>
            <w:r>
              <w:rPr>
                <w:sz w:val="18"/>
                <w:szCs w:val="18"/>
                <w:lang w:val="en-GB"/>
              </w:rPr>
              <w:t>Must have SMSTS, First Aid, Scaffold awareness and inspection, CSCS Card.</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The suitable candidate will support the manager in ensuring contracts are working to agreed budget, objectives and targets.</w:t>
            </w:r>
          </w:p>
          <w:p w:rsidR="00C17780" w:rsidRPr="00B2580A" w:rsidRDefault="00C17780" w:rsidP="00484646">
            <w:pPr>
              <w:pStyle w:val="Sansinterligne1"/>
              <w:rPr>
                <w:sz w:val="18"/>
                <w:szCs w:val="18"/>
                <w:lang w:val="en-GB"/>
              </w:rPr>
            </w:pPr>
            <w:r>
              <w:rPr>
                <w:sz w:val="18"/>
                <w:szCs w:val="18"/>
                <w:lang w:val="en-GB"/>
              </w:rPr>
              <w:t>Good levels of communication between staff are maintained.</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£22.96 per hour</w:t>
            </w:r>
          </w:p>
          <w:p w:rsidR="00C17780" w:rsidRDefault="00C17780" w:rsidP="00484646">
            <w:pPr>
              <w:pStyle w:val="Sansinterligne1"/>
              <w:rPr>
                <w:sz w:val="18"/>
                <w:szCs w:val="18"/>
                <w:lang w:val="en-GB"/>
              </w:rPr>
            </w:pPr>
            <w:r>
              <w:rPr>
                <w:sz w:val="18"/>
                <w:szCs w:val="18"/>
                <w:lang w:val="en-GB"/>
              </w:rPr>
              <w:t>No further information is provided about the position.</w:t>
            </w:r>
          </w:p>
          <w:p w:rsidR="00C17780" w:rsidRPr="00B2580A" w:rsidRDefault="00C17780" w:rsidP="00484646">
            <w:pPr>
              <w:pStyle w:val="Sansinterligne1"/>
              <w:rPr>
                <w:sz w:val="18"/>
                <w:szCs w:val="18"/>
                <w:lang w:val="en-GB"/>
              </w:rPr>
            </w:pP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rPr>
                <w:sz w:val="18"/>
                <w:szCs w:val="18"/>
                <w:lang w:val="en-GB"/>
              </w:rPr>
            </w:pPr>
            <w:r w:rsidRPr="00B2580A">
              <w:rPr>
                <w:sz w:val="18"/>
                <w:szCs w:val="18"/>
                <w:lang w:val="en-GB"/>
              </w:rPr>
              <w:tab/>
            </w:r>
            <w:r>
              <w:rPr>
                <w:sz w:val="18"/>
                <w:szCs w:val="18"/>
                <w:lang w:val="en-GB"/>
              </w:rPr>
              <w:t>Construction team leader</w:t>
            </w:r>
          </w:p>
        </w:tc>
        <w:tc>
          <w:tcPr>
            <w:tcW w:w="2302" w:type="dxa"/>
            <w:shd w:val="clear" w:color="auto" w:fill="auto"/>
          </w:tcPr>
          <w:p w:rsidR="00C17780" w:rsidRPr="00B2580A" w:rsidRDefault="00C17780" w:rsidP="00484646">
            <w:pPr>
              <w:pStyle w:val="Sansinterligne1"/>
              <w:rPr>
                <w:sz w:val="18"/>
                <w:szCs w:val="18"/>
                <w:lang w:val="en-GB"/>
              </w:rPr>
            </w:pPr>
            <w:r>
              <w:rPr>
                <w:sz w:val="18"/>
                <w:szCs w:val="18"/>
                <w:lang w:val="en-GB"/>
              </w:rPr>
              <w:t>The ideal candidate will have previous experience of a team leader.</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The team leader will be responsible for supporting the construction operations on a variety of different projects from a compliance / technical aspect.</w:t>
            </w:r>
          </w:p>
          <w:p w:rsidR="00C17780" w:rsidRDefault="00C17780" w:rsidP="00484646">
            <w:pPr>
              <w:pStyle w:val="Sansinterligne1"/>
              <w:rPr>
                <w:sz w:val="18"/>
                <w:szCs w:val="18"/>
                <w:lang w:val="en-GB"/>
              </w:rPr>
            </w:pPr>
            <w:r>
              <w:rPr>
                <w:sz w:val="18"/>
                <w:szCs w:val="18"/>
                <w:lang w:val="en-GB"/>
              </w:rPr>
              <w:t>Responsible for promoting safety, quality and cost effectiveness.</w:t>
            </w:r>
          </w:p>
          <w:p w:rsidR="00C17780" w:rsidRPr="00B2580A" w:rsidRDefault="00C17780" w:rsidP="00484646">
            <w:pPr>
              <w:pStyle w:val="Sansinterligne1"/>
              <w:rPr>
                <w:sz w:val="18"/>
                <w:szCs w:val="18"/>
                <w:lang w:val="en-GB"/>
              </w:rPr>
            </w:pPr>
          </w:p>
        </w:tc>
        <w:tc>
          <w:tcPr>
            <w:tcW w:w="2303" w:type="dxa"/>
            <w:shd w:val="clear" w:color="auto" w:fill="auto"/>
          </w:tcPr>
          <w:p w:rsidR="00C17780" w:rsidRPr="00B2580A" w:rsidRDefault="00C17780" w:rsidP="00484646">
            <w:pPr>
              <w:pStyle w:val="Sansinterligne1"/>
              <w:rPr>
                <w:sz w:val="18"/>
                <w:szCs w:val="18"/>
                <w:lang w:val="en-GB"/>
              </w:rPr>
            </w:pPr>
            <w:r>
              <w:rPr>
                <w:sz w:val="18"/>
                <w:szCs w:val="18"/>
                <w:lang w:val="en-GB"/>
              </w:rPr>
              <w:t>No further information has been provided regarding salary, working hours or conditions.</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jc w:val="both"/>
              <w:rPr>
                <w:sz w:val="18"/>
                <w:szCs w:val="18"/>
                <w:lang w:val="en-GB"/>
              </w:rPr>
            </w:pPr>
            <w:r w:rsidRPr="00B2580A">
              <w:rPr>
                <w:sz w:val="18"/>
                <w:szCs w:val="18"/>
                <w:lang w:val="en-GB"/>
              </w:rPr>
              <w:tab/>
            </w:r>
            <w:r>
              <w:rPr>
                <w:sz w:val="18"/>
                <w:szCs w:val="18"/>
                <w:lang w:val="en-GB"/>
              </w:rPr>
              <w:t>Site Team Leader</w:t>
            </w:r>
          </w:p>
        </w:tc>
        <w:tc>
          <w:tcPr>
            <w:tcW w:w="2302" w:type="dxa"/>
            <w:shd w:val="clear" w:color="auto" w:fill="auto"/>
          </w:tcPr>
          <w:p w:rsidR="00C17780" w:rsidRDefault="00C17780" w:rsidP="00484646">
            <w:pPr>
              <w:pStyle w:val="Sansinterligne1"/>
              <w:rPr>
                <w:sz w:val="18"/>
                <w:szCs w:val="18"/>
                <w:lang w:val="en-GB"/>
              </w:rPr>
            </w:pPr>
            <w:r>
              <w:rPr>
                <w:sz w:val="18"/>
                <w:szCs w:val="18"/>
                <w:lang w:val="en-GB"/>
              </w:rPr>
              <w:t>Team leader experience for 3 years but extensive experience of working on a building site.</w:t>
            </w:r>
          </w:p>
          <w:p w:rsidR="00C17780" w:rsidRDefault="00C17780" w:rsidP="00484646">
            <w:pPr>
              <w:pStyle w:val="Sansinterligne1"/>
              <w:rPr>
                <w:sz w:val="18"/>
                <w:szCs w:val="18"/>
                <w:lang w:val="en-GB"/>
              </w:rPr>
            </w:pPr>
            <w:r>
              <w:rPr>
                <w:sz w:val="18"/>
                <w:szCs w:val="18"/>
                <w:lang w:val="en-GB"/>
              </w:rPr>
              <w:t>Diploma / Certificate relevant to the sector.</w:t>
            </w:r>
          </w:p>
          <w:p w:rsidR="00C17780" w:rsidRPr="00B2580A" w:rsidRDefault="00C17780" w:rsidP="00484646">
            <w:pPr>
              <w:pStyle w:val="Sansinterligne1"/>
              <w:rPr>
                <w:sz w:val="18"/>
                <w:szCs w:val="18"/>
                <w:lang w:val="en-GB"/>
              </w:rPr>
            </w:pPr>
            <w:r>
              <w:rPr>
                <w:sz w:val="18"/>
                <w:szCs w:val="18"/>
                <w:lang w:val="en-GB"/>
              </w:rPr>
              <w:t>Black Supervisors Card.</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The team leader must be able to demonstrate good time keeping and interpersonal skills.</w:t>
            </w:r>
          </w:p>
          <w:p w:rsidR="00C17780" w:rsidRPr="00B2580A" w:rsidRDefault="00C17780" w:rsidP="00484646">
            <w:pPr>
              <w:pStyle w:val="Sansinterligne1"/>
              <w:rPr>
                <w:sz w:val="18"/>
                <w:szCs w:val="18"/>
                <w:lang w:val="en-GB"/>
              </w:rPr>
            </w:pPr>
            <w:r>
              <w:rPr>
                <w:sz w:val="18"/>
                <w:szCs w:val="18"/>
                <w:lang w:val="en-GB"/>
              </w:rPr>
              <w:t>Organisational skills with the ability to manage staff.</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£22.00 per hour</w:t>
            </w:r>
          </w:p>
          <w:p w:rsidR="00C17780" w:rsidRPr="00B2580A" w:rsidRDefault="00C17780" w:rsidP="00484646">
            <w:pPr>
              <w:pStyle w:val="Sansinterligne1"/>
              <w:rPr>
                <w:sz w:val="18"/>
                <w:szCs w:val="18"/>
                <w:lang w:val="en-GB"/>
              </w:rPr>
            </w:pPr>
            <w:r>
              <w:rPr>
                <w:sz w:val="18"/>
                <w:szCs w:val="18"/>
                <w:lang w:val="en-GB"/>
              </w:rPr>
              <w:t>Temporary position for a maximum of 6 months.</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rPr>
                <w:sz w:val="18"/>
                <w:szCs w:val="18"/>
                <w:lang w:val="en-GB"/>
              </w:rPr>
            </w:pPr>
            <w:r w:rsidRPr="00B2580A">
              <w:rPr>
                <w:sz w:val="18"/>
                <w:szCs w:val="18"/>
                <w:lang w:val="en-GB"/>
              </w:rPr>
              <w:tab/>
            </w:r>
            <w:r>
              <w:rPr>
                <w:sz w:val="18"/>
                <w:szCs w:val="18"/>
                <w:lang w:val="en-GB"/>
              </w:rPr>
              <w:t xml:space="preserve">Construction Team leader </w:t>
            </w:r>
          </w:p>
        </w:tc>
        <w:tc>
          <w:tcPr>
            <w:tcW w:w="2302" w:type="dxa"/>
            <w:shd w:val="clear" w:color="auto" w:fill="auto"/>
          </w:tcPr>
          <w:p w:rsidR="00C17780" w:rsidRDefault="00C17780" w:rsidP="00484646">
            <w:pPr>
              <w:pStyle w:val="Sansinterligne1"/>
              <w:jc w:val="both"/>
              <w:rPr>
                <w:sz w:val="18"/>
                <w:szCs w:val="18"/>
                <w:lang w:val="en-GB"/>
              </w:rPr>
            </w:pPr>
            <w:r>
              <w:rPr>
                <w:sz w:val="18"/>
                <w:szCs w:val="18"/>
                <w:lang w:val="en-GB"/>
              </w:rPr>
              <w:t>Experience of over 10 years in the construction sector.</w:t>
            </w:r>
          </w:p>
          <w:p w:rsidR="00C17780" w:rsidRPr="00B2580A" w:rsidRDefault="00C17780" w:rsidP="00484646">
            <w:pPr>
              <w:pStyle w:val="Sansinterligne1"/>
              <w:jc w:val="both"/>
              <w:rPr>
                <w:sz w:val="18"/>
                <w:szCs w:val="18"/>
                <w:lang w:val="en-GB"/>
              </w:rPr>
            </w:pPr>
            <w:r>
              <w:rPr>
                <w:sz w:val="18"/>
                <w:szCs w:val="18"/>
                <w:lang w:val="en-GB"/>
              </w:rPr>
              <w:t>Bachelors Degree in the sector.</w:t>
            </w:r>
          </w:p>
        </w:tc>
        <w:tc>
          <w:tcPr>
            <w:tcW w:w="2303" w:type="dxa"/>
            <w:shd w:val="clear" w:color="auto" w:fill="auto"/>
          </w:tcPr>
          <w:p w:rsidR="00C17780" w:rsidRPr="00B2580A" w:rsidRDefault="00C17780" w:rsidP="00484646">
            <w:pPr>
              <w:pStyle w:val="Sansinterligne1"/>
              <w:rPr>
                <w:sz w:val="18"/>
                <w:szCs w:val="18"/>
                <w:lang w:val="en-GB"/>
              </w:rPr>
            </w:pPr>
            <w:r>
              <w:rPr>
                <w:sz w:val="18"/>
                <w:szCs w:val="18"/>
                <w:lang w:val="en-GB"/>
              </w:rPr>
              <w:t>This position will involve the team leader managing and monitoring the process of construction for the assigned projects in order to ensure that all phases are completed in a timely and safe manner.</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No further information regarding salary has been given, however this position is based in Abu Dhabi.</w:t>
            </w:r>
          </w:p>
          <w:p w:rsidR="00C17780" w:rsidRPr="00B2580A" w:rsidRDefault="00C17780" w:rsidP="00484646">
            <w:pPr>
              <w:pStyle w:val="Sansinterligne1"/>
              <w:rPr>
                <w:sz w:val="18"/>
                <w:szCs w:val="18"/>
                <w:lang w:val="en-GB"/>
              </w:rPr>
            </w:pPr>
            <w:r>
              <w:rPr>
                <w:sz w:val="18"/>
                <w:szCs w:val="18"/>
                <w:lang w:val="en-GB"/>
              </w:rPr>
              <w:t>This is a full time permanent position.</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jc w:val="both"/>
              <w:rPr>
                <w:sz w:val="18"/>
                <w:szCs w:val="18"/>
                <w:lang w:val="en-GB"/>
              </w:rPr>
            </w:pPr>
            <w:r w:rsidRPr="00B2580A">
              <w:rPr>
                <w:sz w:val="18"/>
                <w:szCs w:val="18"/>
                <w:lang w:val="en-GB"/>
              </w:rPr>
              <w:tab/>
            </w:r>
            <w:r>
              <w:rPr>
                <w:sz w:val="18"/>
                <w:szCs w:val="18"/>
                <w:lang w:val="en-GB"/>
              </w:rPr>
              <w:t>Working Team Leader</w:t>
            </w:r>
          </w:p>
        </w:tc>
        <w:tc>
          <w:tcPr>
            <w:tcW w:w="2302" w:type="dxa"/>
            <w:shd w:val="clear" w:color="auto" w:fill="auto"/>
          </w:tcPr>
          <w:p w:rsidR="00C17780" w:rsidRDefault="00C17780" w:rsidP="00484646">
            <w:pPr>
              <w:pStyle w:val="Sansinterligne1"/>
              <w:rPr>
                <w:sz w:val="18"/>
                <w:szCs w:val="18"/>
                <w:lang w:val="en-GB"/>
              </w:rPr>
            </w:pPr>
            <w:r>
              <w:rPr>
                <w:sz w:val="18"/>
                <w:szCs w:val="18"/>
                <w:lang w:val="en-GB"/>
              </w:rPr>
              <w:t>A CSCS Card is essential as well as a driving licence.</w:t>
            </w:r>
          </w:p>
          <w:p w:rsidR="00C17780" w:rsidRDefault="00C17780" w:rsidP="00484646">
            <w:pPr>
              <w:pStyle w:val="Sansinterligne1"/>
              <w:rPr>
                <w:sz w:val="18"/>
                <w:szCs w:val="18"/>
                <w:lang w:val="en-GB"/>
              </w:rPr>
            </w:pPr>
            <w:r>
              <w:rPr>
                <w:sz w:val="18"/>
                <w:szCs w:val="18"/>
                <w:lang w:val="en-GB"/>
              </w:rPr>
              <w:t>SSSTS Qualification is essential.</w:t>
            </w:r>
          </w:p>
          <w:p w:rsidR="00C17780" w:rsidRDefault="00C17780" w:rsidP="00484646">
            <w:pPr>
              <w:pStyle w:val="Sansinterligne1"/>
              <w:rPr>
                <w:sz w:val="18"/>
                <w:szCs w:val="18"/>
                <w:lang w:val="en-GB"/>
              </w:rPr>
            </w:pPr>
            <w:r>
              <w:rPr>
                <w:sz w:val="18"/>
                <w:szCs w:val="18"/>
                <w:lang w:val="en-GB"/>
              </w:rPr>
              <w:t>Previous groundwork, brick work and structural alteration experience is essential of at least 8 years.</w:t>
            </w:r>
          </w:p>
          <w:p w:rsidR="00C17780" w:rsidRPr="00B2580A" w:rsidRDefault="00C17780" w:rsidP="00484646">
            <w:pPr>
              <w:pStyle w:val="Sansinterligne1"/>
              <w:jc w:val="both"/>
              <w:rPr>
                <w:sz w:val="18"/>
                <w:szCs w:val="18"/>
                <w:lang w:val="en-GB"/>
              </w:rPr>
            </w:pPr>
          </w:p>
        </w:tc>
        <w:tc>
          <w:tcPr>
            <w:tcW w:w="2303" w:type="dxa"/>
            <w:shd w:val="clear" w:color="auto" w:fill="auto"/>
          </w:tcPr>
          <w:p w:rsidR="00C17780" w:rsidRDefault="00C17780" w:rsidP="00484646">
            <w:pPr>
              <w:pStyle w:val="Sansinterligne1"/>
              <w:rPr>
                <w:sz w:val="18"/>
                <w:szCs w:val="18"/>
                <w:lang w:val="en-GB"/>
              </w:rPr>
            </w:pPr>
            <w:r>
              <w:rPr>
                <w:sz w:val="18"/>
                <w:szCs w:val="18"/>
                <w:lang w:val="en-GB"/>
              </w:rPr>
              <w:t>The job will involve working hands on with a team of men on various sized projects.</w:t>
            </w:r>
          </w:p>
          <w:p w:rsidR="00C17780" w:rsidRDefault="00C17780" w:rsidP="00484646">
            <w:pPr>
              <w:pStyle w:val="Sansinterligne1"/>
              <w:rPr>
                <w:sz w:val="18"/>
                <w:szCs w:val="18"/>
                <w:lang w:val="en-GB"/>
              </w:rPr>
            </w:pPr>
            <w:r>
              <w:rPr>
                <w:sz w:val="18"/>
                <w:szCs w:val="18"/>
                <w:lang w:val="en-GB"/>
              </w:rPr>
              <w:t>The suitable candidate must be able to plan ahead and keep control of plant and materials.</w:t>
            </w:r>
          </w:p>
          <w:p w:rsidR="00C17780" w:rsidRPr="00B2580A" w:rsidRDefault="00C17780" w:rsidP="00484646">
            <w:pPr>
              <w:pStyle w:val="Sansinterligne1"/>
              <w:rPr>
                <w:sz w:val="18"/>
                <w:szCs w:val="18"/>
                <w:lang w:val="en-GB"/>
              </w:rPr>
            </w:pPr>
            <w:r>
              <w:rPr>
                <w:sz w:val="18"/>
                <w:szCs w:val="18"/>
                <w:lang w:val="en-GB"/>
              </w:rPr>
              <w:t>There will also be the requirement to attend management meetings.</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Salary negotiable</w:t>
            </w:r>
          </w:p>
          <w:p w:rsidR="00C17780" w:rsidRDefault="00C17780" w:rsidP="00484646">
            <w:pPr>
              <w:pStyle w:val="Sansinterligne1"/>
              <w:rPr>
                <w:sz w:val="18"/>
                <w:szCs w:val="18"/>
                <w:lang w:val="en-GB"/>
              </w:rPr>
            </w:pPr>
            <w:r>
              <w:rPr>
                <w:sz w:val="18"/>
                <w:szCs w:val="18"/>
                <w:lang w:val="en-GB"/>
              </w:rPr>
              <w:t>A small van will be provided and expenses will be paid.</w:t>
            </w:r>
          </w:p>
          <w:p w:rsidR="00C17780" w:rsidRDefault="00C17780" w:rsidP="00484646">
            <w:pPr>
              <w:pStyle w:val="Sansinterligne1"/>
              <w:rPr>
                <w:sz w:val="18"/>
                <w:szCs w:val="18"/>
                <w:lang w:val="en-GB"/>
              </w:rPr>
            </w:pPr>
            <w:r>
              <w:rPr>
                <w:sz w:val="18"/>
                <w:szCs w:val="18"/>
                <w:lang w:val="en-GB"/>
              </w:rPr>
              <w:t>A 3 month probation period will need to be completed before a full time contract is issued.</w:t>
            </w:r>
          </w:p>
          <w:p w:rsidR="00C17780" w:rsidRPr="00B2580A" w:rsidRDefault="00C17780" w:rsidP="00484646">
            <w:pPr>
              <w:pStyle w:val="Sansinterligne1"/>
              <w:rPr>
                <w:sz w:val="18"/>
                <w:szCs w:val="18"/>
                <w:lang w:val="en-GB"/>
              </w:rPr>
            </w:pPr>
            <w:r>
              <w:rPr>
                <w:sz w:val="18"/>
                <w:szCs w:val="18"/>
                <w:lang w:val="en-GB"/>
              </w:rPr>
              <w:t>You must be able to work away from home and carry out weekend work as and when required.</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jc w:val="both"/>
              <w:rPr>
                <w:sz w:val="18"/>
                <w:szCs w:val="18"/>
                <w:lang w:val="en-GB"/>
              </w:rPr>
            </w:pPr>
            <w:r w:rsidRPr="00B2580A">
              <w:rPr>
                <w:sz w:val="18"/>
                <w:szCs w:val="18"/>
                <w:lang w:val="en-GB"/>
              </w:rPr>
              <w:tab/>
            </w:r>
            <w:r>
              <w:rPr>
                <w:sz w:val="18"/>
                <w:szCs w:val="18"/>
                <w:lang w:val="en-GB"/>
              </w:rPr>
              <w:t>Building Team Leader</w:t>
            </w:r>
          </w:p>
        </w:tc>
        <w:tc>
          <w:tcPr>
            <w:tcW w:w="2302" w:type="dxa"/>
            <w:shd w:val="clear" w:color="auto" w:fill="auto"/>
          </w:tcPr>
          <w:p w:rsidR="00C17780" w:rsidRDefault="00C17780" w:rsidP="00484646">
            <w:pPr>
              <w:pStyle w:val="Sansinterligne1"/>
              <w:rPr>
                <w:sz w:val="18"/>
                <w:szCs w:val="18"/>
                <w:lang w:val="en-GB"/>
              </w:rPr>
            </w:pPr>
            <w:r>
              <w:rPr>
                <w:sz w:val="18"/>
                <w:szCs w:val="18"/>
                <w:lang w:val="en-GB"/>
              </w:rPr>
              <w:t>The suitable candidate will have had previous experience of managing construction works and experience of managing a budget and construction project for at least 2 years.</w:t>
            </w:r>
          </w:p>
          <w:p w:rsidR="00C17780" w:rsidRPr="00B2580A" w:rsidRDefault="00C17780" w:rsidP="00484646">
            <w:pPr>
              <w:pStyle w:val="Sansinterligne1"/>
              <w:rPr>
                <w:sz w:val="18"/>
                <w:szCs w:val="18"/>
                <w:lang w:val="en-GB"/>
              </w:rPr>
            </w:pPr>
            <w:r>
              <w:rPr>
                <w:sz w:val="18"/>
                <w:szCs w:val="18"/>
                <w:lang w:val="en-GB"/>
              </w:rPr>
              <w:t>They must hold a CSCS card, SMSTS OR SSSTS, IOSH Health and Safety, Full driving licence.</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The role will involve liaising with client representatives and overseeing all works on site.</w:t>
            </w:r>
          </w:p>
          <w:p w:rsidR="00C17780" w:rsidRDefault="00C17780" w:rsidP="00484646">
            <w:pPr>
              <w:pStyle w:val="Sansinterligne1"/>
              <w:rPr>
                <w:sz w:val="18"/>
                <w:szCs w:val="18"/>
                <w:lang w:val="en-GB"/>
              </w:rPr>
            </w:pPr>
            <w:r>
              <w:rPr>
                <w:sz w:val="18"/>
                <w:szCs w:val="18"/>
                <w:lang w:val="en-GB"/>
              </w:rPr>
              <w:t>Ensuring all work complies with Health and Safety regulations and work is completed to set deadlines.</w:t>
            </w:r>
          </w:p>
          <w:p w:rsidR="00C17780" w:rsidRDefault="00C17780" w:rsidP="00484646">
            <w:pPr>
              <w:pStyle w:val="Sansinterligne1"/>
              <w:rPr>
                <w:sz w:val="18"/>
                <w:szCs w:val="18"/>
                <w:lang w:val="en-GB"/>
              </w:rPr>
            </w:pPr>
          </w:p>
          <w:p w:rsidR="00C17780" w:rsidRPr="00B2580A" w:rsidRDefault="00C17780" w:rsidP="00484646">
            <w:pPr>
              <w:pStyle w:val="Sansinterligne1"/>
              <w:jc w:val="both"/>
              <w:rPr>
                <w:sz w:val="18"/>
                <w:szCs w:val="18"/>
                <w:lang w:val="en-GB"/>
              </w:rPr>
            </w:pPr>
          </w:p>
        </w:tc>
        <w:tc>
          <w:tcPr>
            <w:tcW w:w="2303" w:type="dxa"/>
            <w:shd w:val="clear" w:color="auto" w:fill="auto"/>
          </w:tcPr>
          <w:p w:rsidR="00C17780" w:rsidRDefault="00C17780" w:rsidP="00484646">
            <w:pPr>
              <w:pStyle w:val="Sansinterligne1"/>
              <w:rPr>
                <w:sz w:val="18"/>
                <w:szCs w:val="18"/>
                <w:lang w:val="en-GB"/>
              </w:rPr>
            </w:pPr>
            <w:r>
              <w:rPr>
                <w:sz w:val="18"/>
                <w:szCs w:val="18"/>
                <w:lang w:val="en-GB"/>
              </w:rPr>
              <w:t>Salary will be dependent on experience.</w:t>
            </w:r>
          </w:p>
          <w:p w:rsidR="00C17780" w:rsidRPr="00B2580A" w:rsidRDefault="00C17780" w:rsidP="00484646">
            <w:pPr>
              <w:pStyle w:val="Sansinterligne1"/>
              <w:rPr>
                <w:sz w:val="18"/>
                <w:szCs w:val="18"/>
                <w:lang w:val="en-GB"/>
              </w:rPr>
            </w:pPr>
            <w:r>
              <w:rPr>
                <w:sz w:val="18"/>
                <w:szCs w:val="18"/>
                <w:lang w:val="en-GB"/>
              </w:rPr>
              <w:t>This is a full time permanent role.</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rPr>
                <w:sz w:val="18"/>
                <w:szCs w:val="18"/>
                <w:lang w:val="en-GB"/>
              </w:rPr>
            </w:pPr>
            <w:r>
              <w:rPr>
                <w:sz w:val="18"/>
                <w:szCs w:val="18"/>
                <w:lang w:val="en-GB"/>
              </w:rPr>
              <w:t xml:space="preserve">       Landscape Team Leader</w:t>
            </w:r>
          </w:p>
        </w:tc>
        <w:tc>
          <w:tcPr>
            <w:tcW w:w="2302" w:type="dxa"/>
            <w:shd w:val="clear" w:color="auto" w:fill="auto"/>
          </w:tcPr>
          <w:p w:rsidR="00C17780" w:rsidRDefault="00C17780" w:rsidP="00484646">
            <w:pPr>
              <w:pStyle w:val="Sansinterligne1"/>
              <w:jc w:val="both"/>
              <w:rPr>
                <w:sz w:val="18"/>
                <w:szCs w:val="18"/>
                <w:lang w:val="en-GB"/>
              </w:rPr>
            </w:pPr>
            <w:r>
              <w:rPr>
                <w:sz w:val="18"/>
                <w:szCs w:val="18"/>
                <w:lang w:val="en-GB"/>
              </w:rPr>
              <w:t>Minimum of two years either in the landscape industry of bricklaying experience.</w:t>
            </w:r>
          </w:p>
          <w:p w:rsidR="00C17780" w:rsidRPr="00B2580A" w:rsidRDefault="00C17780" w:rsidP="00484646">
            <w:pPr>
              <w:pStyle w:val="Sansinterligne1"/>
              <w:jc w:val="both"/>
              <w:rPr>
                <w:sz w:val="18"/>
                <w:szCs w:val="18"/>
                <w:lang w:val="en-GB"/>
              </w:rPr>
            </w:pPr>
            <w:r>
              <w:rPr>
                <w:sz w:val="18"/>
                <w:szCs w:val="18"/>
                <w:lang w:val="en-GB"/>
              </w:rPr>
              <w:t>Full clean driving licence is essential.</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Applicants should have experience of leading a team, running a project on time and within budget along with proven experience of quality workmanship in brickwork and paving.</w:t>
            </w:r>
          </w:p>
          <w:p w:rsidR="00C17780" w:rsidRDefault="00C17780" w:rsidP="00484646">
            <w:pPr>
              <w:pStyle w:val="Sansinterligne1"/>
              <w:rPr>
                <w:sz w:val="18"/>
                <w:szCs w:val="18"/>
                <w:lang w:val="en-GB"/>
              </w:rPr>
            </w:pPr>
            <w:r>
              <w:rPr>
                <w:sz w:val="18"/>
                <w:szCs w:val="18"/>
                <w:lang w:val="en-GB"/>
              </w:rPr>
              <w:t>You will be required to motivate and develop staff through training.</w:t>
            </w:r>
          </w:p>
          <w:p w:rsidR="00C17780" w:rsidRDefault="00C17780" w:rsidP="00484646">
            <w:pPr>
              <w:pStyle w:val="Sansinterligne1"/>
              <w:rPr>
                <w:sz w:val="18"/>
                <w:szCs w:val="18"/>
                <w:lang w:val="en-GB"/>
              </w:rPr>
            </w:pPr>
            <w:r>
              <w:rPr>
                <w:sz w:val="18"/>
                <w:szCs w:val="18"/>
                <w:lang w:val="en-GB"/>
              </w:rPr>
              <w:t>Ensuring Health and Safety is adhered to.</w:t>
            </w:r>
          </w:p>
          <w:p w:rsidR="00C17780" w:rsidRDefault="00C17780" w:rsidP="00484646">
            <w:pPr>
              <w:pStyle w:val="Sansinterligne1"/>
              <w:rPr>
                <w:sz w:val="18"/>
                <w:szCs w:val="18"/>
                <w:lang w:val="en-GB"/>
              </w:rPr>
            </w:pPr>
            <w:r>
              <w:rPr>
                <w:sz w:val="18"/>
                <w:szCs w:val="18"/>
                <w:lang w:val="en-GB"/>
              </w:rPr>
              <w:t>You will need to be motivated, enthusiastic and flexible.</w:t>
            </w:r>
          </w:p>
          <w:p w:rsidR="00C17780" w:rsidRPr="00B2580A" w:rsidRDefault="00C17780" w:rsidP="00484646">
            <w:pPr>
              <w:pStyle w:val="Sansinterligne1"/>
              <w:rPr>
                <w:sz w:val="18"/>
                <w:szCs w:val="18"/>
                <w:lang w:val="en-GB"/>
              </w:rPr>
            </w:pPr>
          </w:p>
        </w:tc>
        <w:tc>
          <w:tcPr>
            <w:tcW w:w="2303" w:type="dxa"/>
            <w:shd w:val="clear" w:color="auto" w:fill="auto"/>
          </w:tcPr>
          <w:p w:rsidR="00C17780" w:rsidRDefault="00C17780" w:rsidP="00484646">
            <w:pPr>
              <w:pStyle w:val="Sansinterligne1"/>
              <w:rPr>
                <w:sz w:val="18"/>
                <w:szCs w:val="18"/>
                <w:lang w:val="en-GB"/>
              </w:rPr>
            </w:pPr>
            <w:r>
              <w:rPr>
                <w:sz w:val="18"/>
                <w:szCs w:val="18"/>
                <w:lang w:val="en-GB"/>
              </w:rPr>
              <w:t>£24,000 - £27,000 per annum.</w:t>
            </w:r>
          </w:p>
          <w:p w:rsidR="00C17780" w:rsidRDefault="00C17780" w:rsidP="00484646">
            <w:pPr>
              <w:pStyle w:val="Sansinterligne1"/>
              <w:rPr>
                <w:sz w:val="18"/>
                <w:szCs w:val="18"/>
                <w:lang w:val="en-GB"/>
              </w:rPr>
            </w:pPr>
            <w:r>
              <w:rPr>
                <w:sz w:val="18"/>
                <w:szCs w:val="18"/>
                <w:lang w:val="en-GB"/>
              </w:rPr>
              <w:t>40 hours per week 8am – 5pm</w:t>
            </w:r>
          </w:p>
          <w:p w:rsidR="00C17780" w:rsidRDefault="00C17780" w:rsidP="00484646">
            <w:pPr>
              <w:pStyle w:val="Sansinterligne1"/>
              <w:rPr>
                <w:sz w:val="18"/>
                <w:szCs w:val="18"/>
                <w:lang w:val="en-GB"/>
              </w:rPr>
            </w:pPr>
            <w:r>
              <w:rPr>
                <w:sz w:val="18"/>
                <w:szCs w:val="18"/>
                <w:lang w:val="en-GB"/>
              </w:rPr>
              <w:t>Permanent position</w:t>
            </w:r>
          </w:p>
          <w:p w:rsidR="00C17780" w:rsidRDefault="00C17780" w:rsidP="00484646">
            <w:pPr>
              <w:pStyle w:val="Sansinterligne1"/>
              <w:rPr>
                <w:sz w:val="18"/>
                <w:szCs w:val="18"/>
                <w:lang w:val="en-GB"/>
              </w:rPr>
            </w:pPr>
            <w:r>
              <w:rPr>
                <w:sz w:val="18"/>
                <w:szCs w:val="18"/>
                <w:lang w:val="en-GB"/>
              </w:rPr>
              <w:t>Based outdoors.</w:t>
            </w:r>
          </w:p>
          <w:p w:rsidR="00C17780" w:rsidRPr="00B2580A" w:rsidRDefault="00C17780" w:rsidP="00484646">
            <w:pPr>
              <w:pStyle w:val="Sansinterligne1"/>
              <w:rPr>
                <w:sz w:val="18"/>
                <w:szCs w:val="18"/>
                <w:lang w:val="en-GB"/>
              </w:rPr>
            </w:pPr>
            <w:r>
              <w:rPr>
                <w:sz w:val="18"/>
                <w:szCs w:val="18"/>
                <w:lang w:val="en-GB"/>
              </w:rPr>
              <w:t>4 week paid annual leave.</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Pr>
                <w:sz w:val="18"/>
                <w:szCs w:val="18"/>
                <w:lang w:val="en-GB"/>
              </w:rPr>
              <w:t>Source:</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jc w:val="both"/>
              <w:rPr>
                <w:sz w:val="18"/>
                <w:szCs w:val="18"/>
                <w:lang w:val="en-GB"/>
              </w:rPr>
            </w:pPr>
            <w:r w:rsidRPr="00B2580A">
              <w:rPr>
                <w:sz w:val="18"/>
                <w:szCs w:val="18"/>
                <w:lang w:val="en-GB"/>
              </w:rPr>
              <w:tab/>
            </w:r>
            <w:r>
              <w:rPr>
                <w:sz w:val="18"/>
                <w:szCs w:val="18"/>
                <w:lang w:val="en-GB"/>
              </w:rPr>
              <w:t>Team Leader</w:t>
            </w:r>
          </w:p>
        </w:tc>
        <w:tc>
          <w:tcPr>
            <w:tcW w:w="2302" w:type="dxa"/>
            <w:shd w:val="clear" w:color="auto" w:fill="auto"/>
          </w:tcPr>
          <w:p w:rsidR="00C17780" w:rsidRDefault="00C17780" w:rsidP="00484646">
            <w:pPr>
              <w:pStyle w:val="Sansinterligne1"/>
              <w:rPr>
                <w:sz w:val="18"/>
                <w:szCs w:val="18"/>
                <w:lang w:val="en-GB"/>
              </w:rPr>
            </w:pPr>
            <w:r>
              <w:rPr>
                <w:sz w:val="18"/>
                <w:szCs w:val="18"/>
                <w:lang w:val="en-GB"/>
              </w:rPr>
              <w:t>The suitable candidate must have worked in the construction industry for a minimum of 5 years.</w:t>
            </w:r>
          </w:p>
          <w:p w:rsidR="00C17780" w:rsidRPr="00B2580A" w:rsidRDefault="00C17780" w:rsidP="00484646">
            <w:pPr>
              <w:pStyle w:val="Sansinterligne1"/>
              <w:rPr>
                <w:sz w:val="18"/>
                <w:szCs w:val="18"/>
                <w:lang w:val="en-GB"/>
              </w:rPr>
            </w:pPr>
            <w:r>
              <w:rPr>
                <w:sz w:val="18"/>
                <w:szCs w:val="18"/>
                <w:lang w:val="en-GB"/>
              </w:rPr>
              <w:t>They must have administrative skills and hold a CSCS card, SMSTS Certificate.</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The ideal candidate should have sound knowledge of commercial and industrial buildings and ideally experience of steel frames and traditional frames and experience with concrete and timber frame construction would be useful.</w:t>
            </w:r>
          </w:p>
          <w:p w:rsidR="00C17780" w:rsidRDefault="00C17780" w:rsidP="00484646">
            <w:pPr>
              <w:pStyle w:val="Sansinterligne1"/>
              <w:rPr>
                <w:sz w:val="18"/>
                <w:szCs w:val="18"/>
                <w:lang w:val="en-GB"/>
              </w:rPr>
            </w:pPr>
            <w:r>
              <w:rPr>
                <w:sz w:val="18"/>
                <w:szCs w:val="18"/>
                <w:lang w:val="en-GB"/>
              </w:rPr>
              <w:t>The role would suite a strong motivated leader with the ability to prioritise a fast changing workload.</w:t>
            </w:r>
          </w:p>
          <w:p w:rsidR="00C17780" w:rsidRPr="00B2580A" w:rsidRDefault="00C17780" w:rsidP="00484646">
            <w:pPr>
              <w:pStyle w:val="Sansinterligne1"/>
              <w:rPr>
                <w:sz w:val="18"/>
                <w:szCs w:val="18"/>
                <w:lang w:val="en-GB"/>
              </w:rPr>
            </w:pPr>
            <w:r>
              <w:rPr>
                <w:sz w:val="18"/>
                <w:szCs w:val="18"/>
                <w:lang w:val="en-GB"/>
              </w:rPr>
              <w:t>Health and Safety knowledge is useful.</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Competitive salary</w:t>
            </w:r>
          </w:p>
          <w:p w:rsidR="00C17780" w:rsidRDefault="00C17780" w:rsidP="00484646">
            <w:pPr>
              <w:pStyle w:val="Sansinterligne1"/>
              <w:rPr>
                <w:sz w:val="18"/>
                <w:szCs w:val="18"/>
                <w:lang w:val="en-GB"/>
              </w:rPr>
            </w:pPr>
            <w:r>
              <w:rPr>
                <w:sz w:val="18"/>
                <w:szCs w:val="18"/>
                <w:lang w:val="en-GB"/>
              </w:rPr>
              <w:t>Fully fuelled and services company car</w:t>
            </w:r>
          </w:p>
          <w:p w:rsidR="00C17780" w:rsidRDefault="00C17780" w:rsidP="00484646">
            <w:pPr>
              <w:pStyle w:val="Sansinterligne1"/>
              <w:rPr>
                <w:sz w:val="18"/>
                <w:szCs w:val="18"/>
                <w:lang w:val="en-GB"/>
              </w:rPr>
            </w:pPr>
            <w:r>
              <w:rPr>
                <w:sz w:val="18"/>
                <w:szCs w:val="18"/>
                <w:lang w:val="en-GB"/>
              </w:rPr>
              <w:t>25 days holiday per year</w:t>
            </w:r>
          </w:p>
          <w:p w:rsidR="00C17780" w:rsidRDefault="00C17780" w:rsidP="00484646">
            <w:pPr>
              <w:pStyle w:val="Sansinterligne1"/>
              <w:rPr>
                <w:sz w:val="18"/>
                <w:szCs w:val="18"/>
                <w:lang w:val="en-GB"/>
              </w:rPr>
            </w:pPr>
            <w:r>
              <w:rPr>
                <w:sz w:val="18"/>
                <w:szCs w:val="18"/>
                <w:lang w:val="en-GB"/>
              </w:rPr>
              <w:t>Pension Scheme.</w:t>
            </w:r>
          </w:p>
          <w:p w:rsidR="00C17780" w:rsidRPr="00B2580A" w:rsidRDefault="00C17780" w:rsidP="00484646">
            <w:pPr>
              <w:pStyle w:val="Sansinterligne1"/>
              <w:rPr>
                <w:sz w:val="18"/>
                <w:szCs w:val="18"/>
                <w:lang w:val="en-GB"/>
              </w:rPr>
            </w:pPr>
            <w:r>
              <w:rPr>
                <w:sz w:val="18"/>
                <w:szCs w:val="18"/>
                <w:lang w:val="en-GB"/>
              </w:rPr>
              <w:t xml:space="preserve">Permanent position </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sidRPr="00B2580A">
              <w:rPr>
                <w:sz w:val="18"/>
                <w:szCs w:val="18"/>
                <w:lang w:val="en-GB"/>
              </w:rPr>
              <w:t xml:space="preserve">Source: </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rPr>
                <w:sz w:val="18"/>
                <w:szCs w:val="18"/>
                <w:lang w:val="en-GB"/>
              </w:rPr>
            </w:pPr>
            <w:r w:rsidRPr="00B2580A">
              <w:rPr>
                <w:sz w:val="18"/>
                <w:szCs w:val="18"/>
                <w:lang w:val="en-GB"/>
              </w:rPr>
              <w:tab/>
            </w:r>
            <w:r>
              <w:rPr>
                <w:sz w:val="18"/>
                <w:szCs w:val="18"/>
                <w:lang w:val="en-GB"/>
              </w:rPr>
              <w:t>Senior Consultant / Team Leader</w:t>
            </w:r>
          </w:p>
        </w:tc>
        <w:tc>
          <w:tcPr>
            <w:tcW w:w="2302" w:type="dxa"/>
            <w:shd w:val="clear" w:color="auto" w:fill="auto"/>
          </w:tcPr>
          <w:p w:rsidR="00C17780" w:rsidRDefault="00C17780" w:rsidP="00484646">
            <w:pPr>
              <w:pStyle w:val="Sansinterligne1"/>
              <w:rPr>
                <w:sz w:val="18"/>
                <w:szCs w:val="18"/>
                <w:lang w:val="en-GB"/>
              </w:rPr>
            </w:pPr>
            <w:r>
              <w:rPr>
                <w:sz w:val="18"/>
                <w:szCs w:val="18"/>
                <w:lang w:val="en-GB"/>
              </w:rPr>
              <w:t>The suitable candidate will already be working within trades and labour opportunities with a strong background in construction.</w:t>
            </w:r>
          </w:p>
          <w:p w:rsidR="00C17780" w:rsidRPr="00B2580A" w:rsidRDefault="00C17780" w:rsidP="00484646">
            <w:pPr>
              <w:pStyle w:val="Sansinterligne1"/>
              <w:rPr>
                <w:sz w:val="18"/>
                <w:szCs w:val="18"/>
                <w:lang w:val="en-GB"/>
              </w:rPr>
            </w:pPr>
          </w:p>
        </w:tc>
        <w:tc>
          <w:tcPr>
            <w:tcW w:w="2303" w:type="dxa"/>
            <w:shd w:val="clear" w:color="auto" w:fill="auto"/>
          </w:tcPr>
          <w:p w:rsidR="00C17780" w:rsidRDefault="00C17780" w:rsidP="00484646">
            <w:pPr>
              <w:pStyle w:val="Sansinterligne1"/>
              <w:rPr>
                <w:sz w:val="18"/>
                <w:szCs w:val="18"/>
                <w:lang w:val="en-GB"/>
              </w:rPr>
            </w:pPr>
            <w:r>
              <w:rPr>
                <w:sz w:val="18"/>
                <w:szCs w:val="18"/>
                <w:lang w:val="en-GB"/>
              </w:rPr>
              <w:t>The role will involve developing the team and liaising with other consultants who already have a strong presence in the construction industry.</w:t>
            </w:r>
          </w:p>
          <w:p w:rsidR="00C17780" w:rsidRPr="00B2580A" w:rsidRDefault="00C17780" w:rsidP="00484646">
            <w:pPr>
              <w:pStyle w:val="Sansinterligne1"/>
              <w:rPr>
                <w:sz w:val="18"/>
                <w:szCs w:val="18"/>
                <w:lang w:val="en-GB"/>
              </w:rPr>
            </w:pPr>
            <w:r>
              <w:rPr>
                <w:sz w:val="18"/>
                <w:szCs w:val="18"/>
                <w:lang w:val="en-GB"/>
              </w:rPr>
              <w:t>You will also be building on the current supplier list.</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Competitive basic salary</w:t>
            </w:r>
          </w:p>
          <w:p w:rsidR="00C17780" w:rsidRDefault="00C17780" w:rsidP="00484646">
            <w:pPr>
              <w:pStyle w:val="Sansinterligne1"/>
              <w:rPr>
                <w:sz w:val="18"/>
                <w:szCs w:val="18"/>
                <w:lang w:val="en-GB"/>
              </w:rPr>
            </w:pPr>
            <w:r>
              <w:rPr>
                <w:sz w:val="18"/>
                <w:szCs w:val="18"/>
                <w:lang w:val="en-GB"/>
              </w:rPr>
              <w:t>Company car / Allowance</w:t>
            </w:r>
          </w:p>
          <w:p w:rsidR="00C17780" w:rsidRDefault="00C17780" w:rsidP="00484646">
            <w:pPr>
              <w:pStyle w:val="Sansinterligne1"/>
              <w:rPr>
                <w:sz w:val="18"/>
                <w:szCs w:val="18"/>
                <w:lang w:val="en-GB"/>
              </w:rPr>
            </w:pPr>
            <w:r>
              <w:rPr>
                <w:sz w:val="18"/>
                <w:szCs w:val="18"/>
                <w:lang w:val="en-GB"/>
              </w:rPr>
              <w:t>Subsidised Gym membership</w:t>
            </w:r>
          </w:p>
          <w:p w:rsidR="00C17780" w:rsidRPr="00B2580A" w:rsidRDefault="00C17780" w:rsidP="00484646">
            <w:pPr>
              <w:pStyle w:val="Sansinterligne1"/>
              <w:rPr>
                <w:sz w:val="18"/>
                <w:szCs w:val="18"/>
                <w:lang w:val="en-GB"/>
              </w:rPr>
            </w:pPr>
            <w:r>
              <w:rPr>
                <w:sz w:val="18"/>
                <w:szCs w:val="18"/>
                <w:lang w:val="en-GB"/>
              </w:rPr>
              <w:t>Company mobile phone.</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Pr>
                <w:sz w:val="18"/>
                <w:szCs w:val="18"/>
                <w:lang w:val="en-GB"/>
              </w:rPr>
              <w:t>Source:</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jc w:val="both"/>
              <w:rPr>
                <w:sz w:val="18"/>
                <w:szCs w:val="18"/>
                <w:lang w:val="en-GB"/>
              </w:rPr>
            </w:pPr>
            <w:r w:rsidRPr="00B2580A">
              <w:rPr>
                <w:sz w:val="18"/>
                <w:szCs w:val="18"/>
                <w:lang w:val="en-GB"/>
              </w:rPr>
              <w:tab/>
            </w:r>
            <w:r>
              <w:rPr>
                <w:sz w:val="18"/>
                <w:szCs w:val="18"/>
                <w:lang w:val="en-GB"/>
              </w:rPr>
              <w:t>Team Leader</w:t>
            </w:r>
          </w:p>
        </w:tc>
        <w:tc>
          <w:tcPr>
            <w:tcW w:w="2302" w:type="dxa"/>
            <w:shd w:val="clear" w:color="auto" w:fill="auto"/>
          </w:tcPr>
          <w:p w:rsidR="00C17780" w:rsidRDefault="00C17780" w:rsidP="00484646">
            <w:pPr>
              <w:pStyle w:val="Sansinterligne1"/>
              <w:rPr>
                <w:sz w:val="18"/>
                <w:szCs w:val="18"/>
                <w:lang w:val="en-GB"/>
              </w:rPr>
            </w:pPr>
            <w:r>
              <w:rPr>
                <w:sz w:val="18"/>
                <w:szCs w:val="18"/>
                <w:lang w:val="en-GB"/>
              </w:rPr>
              <w:t>The candidate will have a minimum of 5 years’ experience in a team leading role previously.</w:t>
            </w:r>
          </w:p>
          <w:p w:rsidR="00C17780" w:rsidRDefault="00C17780" w:rsidP="00484646">
            <w:pPr>
              <w:pStyle w:val="Sansinterligne1"/>
              <w:rPr>
                <w:sz w:val="18"/>
                <w:szCs w:val="18"/>
                <w:lang w:val="en-GB"/>
              </w:rPr>
            </w:pPr>
            <w:r>
              <w:rPr>
                <w:sz w:val="18"/>
                <w:szCs w:val="18"/>
                <w:lang w:val="en-GB"/>
              </w:rPr>
              <w:t>The will hold a CSCS Card as a minimum.</w:t>
            </w:r>
          </w:p>
          <w:p w:rsidR="00C17780" w:rsidRPr="00B2580A" w:rsidRDefault="00C17780" w:rsidP="00484646">
            <w:pPr>
              <w:pStyle w:val="Sansinterligne1"/>
              <w:rPr>
                <w:sz w:val="18"/>
                <w:szCs w:val="18"/>
                <w:lang w:val="en-GB"/>
              </w:rPr>
            </w:pPr>
          </w:p>
        </w:tc>
        <w:tc>
          <w:tcPr>
            <w:tcW w:w="2303" w:type="dxa"/>
            <w:shd w:val="clear" w:color="auto" w:fill="auto"/>
          </w:tcPr>
          <w:p w:rsidR="00C17780" w:rsidRDefault="00C17780" w:rsidP="00484646">
            <w:pPr>
              <w:pStyle w:val="Sansinterligne1"/>
              <w:rPr>
                <w:sz w:val="18"/>
                <w:szCs w:val="18"/>
                <w:lang w:val="en-GB"/>
              </w:rPr>
            </w:pPr>
            <w:r>
              <w:rPr>
                <w:sz w:val="18"/>
                <w:szCs w:val="18"/>
                <w:lang w:val="en-GB"/>
              </w:rPr>
              <w:t>The candidate will develop the existing team through training, they will also look at gaps within the current team and be responsible for bridging these by enhancing the skills set within the team.</w:t>
            </w:r>
          </w:p>
          <w:p w:rsidR="00C17780" w:rsidRPr="00B2580A" w:rsidRDefault="00C17780" w:rsidP="00484646">
            <w:pPr>
              <w:pStyle w:val="Sansinterligne1"/>
              <w:rPr>
                <w:sz w:val="18"/>
                <w:szCs w:val="18"/>
                <w:lang w:val="en-GB"/>
              </w:rPr>
            </w:pPr>
            <w:r>
              <w:rPr>
                <w:sz w:val="18"/>
                <w:szCs w:val="18"/>
                <w:lang w:val="en-GB"/>
              </w:rPr>
              <w:t>The candidate will liaise with companies and customers.</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Salary negotiable depending on experience.</w:t>
            </w:r>
          </w:p>
          <w:p w:rsidR="00C17780" w:rsidRDefault="00C17780" w:rsidP="00484646">
            <w:pPr>
              <w:pStyle w:val="Sansinterligne1"/>
              <w:rPr>
                <w:sz w:val="18"/>
                <w:szCs w:val="18"/>
                <w:lang w:val="en-GB"/>
              </w:rPr>
            </w:pPr>
            <w:r>
              <w:rPr>
                <w:sz w:val="18"/>
                <w:szCs w:val="18"/>
                <w:lang w:val="en-GB"/>
              </w:rPr>
              <w:t>25 days holiday per year</w:t>
            </w:r>
          </w:p>
          <w:p w:rsidR="00C17780" w:rsidRDefault="00C17780" w:rsidP="00484646">
            <w:pPr>
              <w:pStyle w:val="Sansinterligne1"/>
              <w:rPr>
                <w:sz w:val="18"/>
                <w:szCs w:val="18"/>
                <w:lang w:val="en-GB"/>
              </w:rPr>
            </w:pPr>
            <w:r>
              <w:rPr>
                <w:sz w:val="18"/>
                <w:szCs w:val="18"/>
                <w:lang w:val="en-GB"/>
              </w:rPr>
              <w:t>Expenses paid.</w:t>
            </w:r>
          </w:p>
          <w:p w:rsidR="00C17780" w:rsidRPr="00B2580A" w:rsidRDefault="00C17780" w:rsidP="00484646">
            <w:pPr>
              <w:pStyle w:val="Sansinterligne1"/>
              <w:rPr>
                <w:sz w:val="18"/>
                <w:szCs w:val="18"/>
                <w:lang w:val="en-GB"/>
              </w:rPr>
            </w:pPr>
            <w:r>
              <w:rPr>
                <w:sz w:val="18"/>
                <w:szCs w:val="18"/>
                <w:lang w:val="en-GB"/>
              </w:rPr>
              <w:t>Full time permanent position.</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Pr>
                <w:sz w:val="18"/>
                <w:szCs w:val="18"/>
                <w:lang w:val="en-GB"/>
              </w:rPr>
              <w:t>Source:</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jc w:val="both"/>
              <w:rPr>
                <w:sz w:val="18"/>
                <w:szCs w:val="18"/>
                <w:lang w:val="en-GB"/>
              </w:rPr>
            </w:pPr>
            <w:r w:rsidRPr="00B2580A">
              <w:rPr>
                <w:sz w:val="18"/>
                <w:szCs w:val="18"/>
                <w:lang w:val="en-GB"/>
              </w:rPr>
              <w:tab/>
            </w:r>
            <w:r>
              <w:rPr>
                <w:sz w:val="18"/>
                <w:szCs w:val="18"/>
                <w:lang w:val="en-GB"/>
              </w:rPr>
              <w:t>Construction Team Leader</w:t>
            </w:r>
          </w:p>
        </w:tc>
        <w:tc>
          <w:tcPr>
            <w:tcW w:w="2302" w:type="dxa"/>
            <w:shd w:val="clear" w:color="auto" w:fill="auto"/>
          </w:tcPr>
          <w:p w:rsidR="00C17780" w:rsidRDefault="00C17780" w:rsidP="00484646">
            <w:pPr>
              <w:pStyle w:val="Sansinterligne1"/>
              <w:rPr>
                <w:sz w:val="18"/>
                <w:szCs w:val="18"/>
                <w:lang w:val="en-GB"/>
              </w:rPr>
            </w:pPr>
            <w:r>
              <w:rPr>
                <w:sz w:val="18"/>
                <w:szCs w:val="18"/>
                <w:lang w:val="en-GB"/>
              </w:rPr>
              <w:t>Previous experience of team leading would be advantageous but not essential as training will be provided.</w:t>
            </w:r>
          </w:p>
          <w:p w:rsidR="00C17780" w:rsidRDefault="00C17780" w:rsidP="00484646">
            <w:pPr>
              <w:pStyle w:val="Sansinterligne1"/>
              <w:rPr>
                <w:sz w:val="18"/>
                <w:szCs w:val="18"/>
                <w:lang w:val="en-GB"/>
              </w:rPr>
            </w:pPr>
            <w:r>
              <w:rPr>
                <w:sz w:val="18"/>
                <w:szCs w:val="18"/>
                <w:lang w:val="en-GB"/>
              </w:rPr>
              <w:t>The company is more concerned that the right applicant has worked in the construction industry for at least 5 years and has a good around knowledge of the various trades.</w:t>
            </w:r>
          </w:p>
          <w:p w:rsidR="00C17780" w:rsidRPr="00B2580A" w:rsidRDefault="00C17780" w:rsidP="00484646">
            <w:pPr>
              <w:pStyle w:val="Sansinterligne1"/>
              <w:rPr>
                <w:sz w:val="18"/>
                <w:szCs w:val="18"/>
                <w:lang w:val="en-GB"/>
              </w:rPr>
            </w:pPr>
            <w:r>
              <w:rPr>
                <w:sz w:val="18"/>
                <w:szCs w:val="18"/>
                <w:lang w:val="en-GB"/>
              </w:rPr>
              <w:t>CSCS Card is essential.</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Looking for an enthusiastic, energetic individual with a track record of doing a variety of different trades both residential and commercial.</w:t>
            </w:r>
          </w:p>
          <w:p w:rsidR="00C17780" w:rsidRDefault="00C17780" w:rsidP="00484646">
            <w:pPr>
              <w:pStyle w:val="Sansinterligne1"/>
              <w:rPr>
                <w:sz w:val="18"/>
                <w:szCs w:val="18"/>
                <w:lang w:val="en-GB"/>
              </w:rPr>
            </w:pPr>
            <w:r>
              <w:rPr>
                <w:sz w:val="18"/>
                <w:szCs w:val="18"/>
                <w:lang w:val="en-GB"/>
              </w:rPr>
              <w:t>Looking for someone who can drive a team and works well under pressure.</w:t>
            </w:r>
          </w:p>
          <w:p w:rsidR="00C17780" w:rsidRDefault="00C17780" w:rsidP="00484646">
            <w:pPr>
              <w:pStyle w:val="Sansinterligne1"/>
              <w:rPr>
                <w:sz w:val="18"/>
                <w:szCs w:val="18"/>
                <w:lang w:val="en-GB"/>
              </w:rPr>
            </w:pPr>
            <w:r>
              <w:rPr>
                <w:sz w:val="18"/>
                <w:szCs w:val="18"/>
                <w:lang w:val="en-GB"/>
              </w:rPr>
              <w:t>The ability to problem solve is a necessity.</w:t>
            </w:r>
          </w:p>
          <w:p w:rsidR="00C17780" w:rsidRPr="00B2580A" w:rsidRDefault="00C17780" w:rsidP="00484646">
            <w:pPr>
              <w:pStyle w:val="Sansinterligne1"/>
              <w:rPr>
                <w:sz w:val="18"/>
                <w:szCs w:val="18"/>
                <w:lang w:val="en-GB"/>
              </w:rPr>
            </w:pPr>
            <w:r>
              <w:rPr>
                <w:sz w:val="18"/>
                <w:szCs w:val="18"/>
                <w:lang w:val="en-GB"/>
              </w:rPr>
              <w:t>Not afraid of hard work.</w:t>
            </w:r>
          </w:p>
        </w:tc>
        <w:tc>
          <w:tcPr>
            <w:tcW w:w="2303" w:type="dxa"/>
            <w:shd w:val="clear" w:color="auto" w:fill="auto"/>
          </w:tcPr>
          <w:p w:rsidR="00C17780" w:rsidRDefault="00C17780" w:rsidP="00484646">
            <w:pPr>
              <w:pStyle w:val="Sansinterligne1"/>
              <w:jc w:val="both"/>
              <w:rPr>
                <w:sz w:val="18"/>
                <w:szCs w:val="18"/>
                <w:lang w:val="en-GB"/>
              </w:rPr>
            </w:pPr>
            <w:r>
              <w:rPr>
                <w:sz w:val="18"/>
                <w:szCs w:val="18"/>
                <w:lang w:val="en-GB"/>
              </w:rPr>
              <w:t>£35,000 - £39,000</w:t>
            </w:r>
          </w:p>
          <w:p w:rsidR="00C17780" w:rsidRDefault="00C17780" w:rsidP="00484646">
            <w:pPr>
              <w:pStyle w:val="Sansinterligne1"/>
              <w:jc w:val="both"/>
              <w:rPr>
                <w:sz w:val="18"/>
                <w:szCs w:val="18"/>
                <w:lang w:val="en-GB"/>
              </w:rPr>
            </w:pPr>
            <w:r>
              <w:rPr>
                <w:sz w:val="18"/>
                <w:szCs w:val="18"/>
                <w:lang w:val="en-GB"/>
              </w:rPr>
              <w:t>Company van and fuel card.</w:t>
            </w:r>
          </w:p>
          <w:p w:rsidR="00C17780" w:rsidRDefault="00C17780" w:rsidP="00484646">
            <w:pPr>
              <w:pStyle w:val="Sansinterligne1"/>
              <w:jc w:val="both"/>
              <w:rPr>
                <w:sz w:val="18"/>
                <w:szCs w:val="18"/>
                <w:lang w:val="en-GB"/>
              </w:rPr>
            </w:pPr>
            <w:r>
              <w:rPr>
                <w:sz w:val="18"/>
                <w:szCs w:val="18"/>
                <w:lang w:val="en-GB"/>
              </w:rPr>
              <w:t>25 days holiday</w:t>
            </w:r>
          </w:p>
          <w:p w:rsidR="00C17780" w:rsidRDefault="00C17780" w:rsidP="00484646">
            <w:pPr>
              <w:pStyle w:val="Sansinterligne1"/>
              <w:jc w:val="both"/>
              <w:rPr>
                <w:sz w:val="18"/>
                <w:szCs w:val="18"/>
                <w:lang w:val="en-GB"/>
              </w:rPr>
            </w:pPr>
            <w:r>
              <w:rPr>
                <w:sz w:val="18"/>
                <w:szCs w:val="18"/>
                <w:lang w:val="en-GB"/>
              </w:rPr>
              <w:t>Permanent full time position.</w:t>
            </w:r>
          </w:p>
          <w:p w:rsidR="00C17780" w:rsidRPr="00B2580A" w:rsidRDefault="00C17780" w:rsidP="00484646">
            <w:pPr>
              <w:pStyle w:val="Sansinterligne1"/>
              <w:jc w:val="both"/>
              <w:rPr>
                <w:sz w:val="18"/>
                <w:szCs w:val="18"/>
                <w:lang w:val="en-GB"/>
              </w:rPr>
            </w:pPr>
            <w:r>
              <w:rPr>
                <w:sz w:val="18"/>
                <w:szCs w:val="18"/>
                <w:lang w:val="en-GB"/>
              </w:rPr>
              <w:t>Occasional working away.</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Pr>
                <w:sz w:val="18"/>
                <w:szCs w:val="18"/>
                <w:lang w:val="en-GB"/>
              </w:rPr>
              <w:t>Source:</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jc w:val="both"/>
              <w:rPr>
                <w:sz w:val="18"/>
                <w:szCs w:val="18"/>
                <w:lang w:val="en-GB"/>
              </w:rPr>
            </w:pPr>
            <w:r w:rsidRPr="00B2580A">
              <w:rPr>
                <w:sz w:val="18"/>
                <w:szCs w:val="18"/>
                <w:lang w:val="en-GB"/>
              </w:rPr>
              <w:tab/>
            </w:r>
            <w:r>
              <w:rPr>
                <w:sz w:val="18"/>
                <w:szCs w:val="18"/>
                <w:lang w:val="en-GB"/>
              </w:rPr>
              <w:t>Team Leader</w:t>
            </w:r>
          </w:p>
        </w:tc>
        <w:tc>
          <w:tcPr>
            <w:tcW w:w="2302" w:type="dxa"/>
            <w:shd w:val="clear" w:color="auto" w:fill="auto"/>
          </w:tcPr>
          <w:p w:rsidR="00C17780" w:rsidRDefault="00C17780" w:rsidP="00484646">
            <w:pPr>
              <w:pStyle w:val="Sansinterligne1"/>
              <w:rPr>
                <w:sz w:val="18"/>
                <w:szCs w:val="18"/>
                <w:lang w:val="en-GB"/>
              </w:rPr>
            </w:pPr>
            <w:r>
              <w:rPr>
                <w:sz w:val="18"/>
                <w:szCs w:val="18"/>
                <w:lang w:val="en-GB"/>
              </w:rPr>
              <w:t>The suitable applicant will have a CSCS card and previous experience of managing a large team of staff.</w:t>
            </w:r>
          </w:p>
          <w:p w:rsidR="00C17780" w:rsidRPr="00B2580A" w:rsidRDefault="00C17780" w:rsidP="00484646">
            <w:pPr>
              <w:pStyle w:val="Sansinterligne1"/>
              <w:rPr>
                <w:sz w:val="18"/>
                <w:szCs w:val="18"/>
                <w:lang w:val="en-GB"/>
              </w:rPr>
            </w:pPr>
            <w:r>
              <w:rPr>
                <w:sz w:val="18"/>
                <w:szCs w:val="18"/>
                <w:lang w:val="en-GB"/>
              </w:rPr>
              <w:t>Specialising in carpentry we would require someone who has worked in this industry for a minimum of 10 years and who is familiar with different techniques and equipment.</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Producing orders to customer’s specifications, this candidate will need to be able to work under pressure and operate a flexible approach to working hours to meet the needs of the business.</w:t>
            </w:r>
          </w:p>
          <w:p w:rsidR="00C17780" w:rsidRDefault="00C17780" w:rsidP="00484646">
            <w:pPr>
              <w:pStyle w:val="Sansinterligne1"/>
              <w:rPr>
                <w:sz w:val="18"/>
                <w:szCs w:val="18"/>
                <w:lang w:val="en-GB"/>
              </w:rPr>
            </w:pPr>
            <w:r>
              <w:rPr>
                <w:sz w:val="18"/>
                <w:szCs w:val="18"/>
                <w:lang w:val="en-GB"/>
              </w:rPr>
              <w:t>They will need to be organised and professional at all times.</w:t>
            </w:r>
          </w:p>
          <w:p w:rsidR="00C17780" w:rsidRPr="00B2580A" w:rsidRDefault="00C17780" w:rsidP="00484646">
            <w:pPr>
              <w:pStyle w:val="Sansinterligne1"/>
              <w:rPr>
                <w:sz w:val="18"/>
                <w:szCs w:val="18"/>
                <w:lang w:val="en-GB"/>
              </w:rPr>
            </w:pPr>
          </w:p>
        </w:tc>
        <w:tc>
          <w:tcPr>
            <w:tcW w:w="2303" w:type="dxa"/>
            <w:shd w:val="clear" w:color="auto" w:fill="auto"/>
          </w:tcPr>
          <w:p w:rsidR="00C17780" w:rsidRDefault="00C17780" w:rsidP="00484646">
            <w:pPr>
              <w:pStyle w:val="Sansinterligne1"/>
              <w:rPr>
                <w:sz w:val="18"/>
                <w:szCs w:val="18"/>
                <w:lang w:val="en-GB"/>
              </w:rPr>
            </w:pPr>
            <w:r>
              <w:rPr>
                <w:sz w:val="18"/>
                <w:szCs w:val="18"/>
                <w:lang w:val="en-GB"/>
              </w:rPr>
              <w:t>£25,000 per annum</w:t>
            </w:r>
          </w:p>
          <w:p w:rsidR="00C17780" w:rsidRDefault="00C17780" w:rsidP="00484646">
            <w:pPr>
              <w:pStyle w:val="Sansinterligne1"/>
              <w:rPr>
                <w:sz w:val="18"/>
                <w:szCs w:val="18"/>
                <w:lang w:val="en-GB"/>
              </w:rPr>
            </w:pPr>
            <w:r>
              <w:rPr>
                <w:sz w:val="18"/>
                <w:szCs w:val="18"/>
                <w:lang w:val="en-GB"/>
              </w:rPr>
              <w:t>20 days holiday</w:t>
            </w:r>
          </w:p>
          <w:p w:rsidR="00C17780" w:rsidRDefault="00C17780" w:rsidP="00484646">
            <w:pPr>
              <w:pStyle w:val="Sansinterligne1"/>
              <w:rPr>
                <w:sz w:val="18"/>
                <w:szCs w:val="18"/>
                <w:lang w:val="en-GB"/>
              </w:rPr>
            </w:pPr>
            <w:r>
              <w:rPr>
                <w:sz w:val="18"/>
                <w:szCs w:val="18"/>
                <w:lang w:val="en-GB"/>
              </w:rPr>
              <w:t>Full time permanent position</w:t>
            </w:r>
          </w:p>
          <w:p w:rsidR="00C17780" w:rsidRPr="00B2580A" w:rsidRDefault="00C17780" w:rsidP="00484646">
            <w:pPr>
              <w:pStyle w:val="Sansinterligne1"/>
              <w:rPr>
                <w:sz w:val="18"/>
                <w:szCs w:val="18"/>
                <w:lang w:val="en-GB"/>
              </w:rPr>
            </w:pPr>
            <w:r>
              <w:rPr>
                <w:sz w:val="18"/>
                <w:szCs w:val="18"/>
                <w:lang w:val="en-GB"/>
              </w:rPr>
              <w:t>Flexible working must be in operation often working weekends and evenings to meet the demands of the business, over time will be paid.</w:t>
            </w:r>
          </w:p>
        </w:tc>
      </w:tr>
      <w:tr w:rsidR="00C17780" w:rsidRPr="00B2580A" w:rsidTr="00484646">
        <w:tc>
          <w:tcPr>
            <w:tcW w:w="2194" w:type="dxa"/>
            <w:shd w:val="clear" w:color="auto" w:fill="auto"/>
          </w:tcPr>
          <w:p w:rsidR="00C17780" w:rsidRDefault="00C17780" w:rsidP="00920ED2">
            <w:pPr>
              <w:pStyle w:val="Sansinterligne1"/>
              <w:numPr>
                <w:ilvl w:val="0"/>
                <w:numId w:val="3"/>
              </w:numPr>
              <w:ind w:left="176" w:hanging="284"/>
              <w:jc w:val="both"/>
              <w:rPr>
                <w:sz w:val="18"/>
                <w:szCs w:val="18"/>
                <w:lang w:val="en-GB"/>
              </w:rPr>
            </w:pPr>
            <w:r>
              <w:rPr>
                <w:sz w:val="18"/>
                <w:szCs w:val="18"/>
                <w:lang w:val="en-GB"/>
              </w:rPr>
              <w:t>Source:</w:t>
            </w:r>
          </w:p>
          <w:p w:rsidR="00C17780" w:rsidRPr="00B2580A" w:rsidRDefault="00C17780" w:rsidP="00484646">
            <w:pPr>
              <w:pStyle w:val="Sansinterligne1"/>
              <w:ind w:left="176"/>
              <w:jc w:val="both"/>
              <w:rPr>
                <w:sz w:val="18"/>
                <w:szCs w:val="18"/>
                <w:lang w:val="en-GB"/>
              </w:rPr>
            </w:pPr>
            <w:r>
              <w:rPr>
                <w:sz w:val="18"/>
                <w:szCs w:val="18"/>
                <w:lang w:val="en-GB"/>
              </w:rPr>
              <w:t>Internet</w:t>
            </w:r>
          </w:p>
          <w:p w:rsidR="00C17780" w:rsidRPr="00B2580A" w:rsidRDefault="00C17780" w:rsidP="00484646">
            <w:pPr>
              <w:pStyle w:val="Sansinterligne1"/>
              <w:ind w:left="176" w:hanging="284"/>
              <w:jc w:val="both"/>
              <w:rPr>
                <w:sz w:val="18"/>
                <w:szCs w:val="18"/>
                <w:lang w:val="en-GB"/>
              </w:rPr>
            </w:pPr>
          </w:p>
          <w:p w:rsidR="00C17780" w:rsidRPr="00B2580A" w:rsidRDefault="00C17780" w:rsidP="00484646">
            <w:pPr>
              <w:pStyle w:val="Sansinterligne1"/>
              <w:ind w:left="176" w:hanging="284"/>
              <w:jc w:val="both"/>
              <w:rPr>
                <w:sz w:val="18"/>
                <w:szCs w:val="18"/>
                <w:lang w:val="en-GB"/>
              </w:rPr>
            </w:pPr>
            <w:r w:rsidRPr="00B2580A">
              <w:rPr>
                <w:sz w:val="18"/>
                <w:szCs w:val="18"/>
                <w:lang w:val="en-GB"/>
              </w:rPr>
              <w:tab/>
              <w:t>Job title as announced:</w:t>
            </w:r>
          </w:p>
          <w:p w:rsidR="00C17780" w:rsidRPr="00B2580A" w:rsidRDefault="00C17780" w:rsidP="00484646">
            <w:pPr>
              <w:pStyle w:val="Sansinterligne1"/>
              <w:ind w:left="176" w:hanging="284"/>
              <w:rPr>
                <w:sz w:val="18"/>
                <w:szCs w:val="18"/>
                <w:lang w:val="en-GB"/>
              </w:rPr>
            </w:pPr>
            <w:r w:rsidRPr="00B2580A">
              <w:rPr>
                <w:sz w:val="18"/>
                <w:szCs w:val="18"/>
                <w:lang w:val="en-GB"/>
              </w:rPr>
              <w:tab/>
            </w:r>
            <w:r>
              <w:rPr>
                <w:sz w:val="18"/>
                <w:szCs w:val="18"/>
                <w:lang w:val="en-GB"/>
              </w:rPr>
              <w:t>Construction Team Leader</w:t>
            </w:r>
          </w:p>
        </w:tc>
        <w:tc>
          <w:tcPr>
            <w:tcW w:w="2302" w:type="dxa"/>
            <w:shd w:val="clear" w:color="auto" w:fill="auto"/>
          </w:tcPr>
          <w:p w:rsidR="00C17780" w:rsidRDefault="00C17780" w:rsidP="00484646">
            <w:pPr>
              <w:pStyle w:val="Sansinterligne1"/>
              <w:rPr>
                <w:sz w:val="18"/>
                <w:szCs w:val="18"/>
                <w:lang w:val="en-GB"/>
              </w:rPr>
            </w:pPr>
            <w:r>
              <w:rPr>
                <w:sz w:val="18"/>
                <w:szCs w:val="18"/>
                <w:lang w:val="en-GB"/>
              </w:rPr>
              <w:t>Previous experience of being in a team leader role is necessary of a minimum of 5 years.</w:t>
            </w:r>
          </w:p>
          <w:p w:rsidR="00C17780" w:rsidRDefault="00C17780" w:rsidP="00484646">
            <w:pPr>
              <w:pStyle w:val="Sansinterligne1"/>
              <w:rPr>
                <w:sz w:val="18"/>
                <w:szCs w:val="18"/>
                <w:lang w:val="en-GB"/>
              </w:rPr>
            </w:pPr>
            <w:r>
              <w:rPr>
                <w:sz w:val="18"/>
                <w:szCs w:val="18"/>
                <w:lang w:val="en-GB"/>
              </w:rPr>
              <w:t>CSCS Card and SMSTS REQUIRED.</w:t>
            </w:r>
          </w:p>
          <w:p w:rsidR="00C17780" w:rsidRPr="00B2580A" w:rsidRDefault="00C17780" w:rsidP="00484646">
            <w:pPr>
              <w:pStyle w:val="Sansinterligne1"/>
              <w:rPr>
                <w:sz w:val="18"/>
                <w:szCs w:val="18"/>
                <w:lang w:val="en-GB"/>
              </w:rPr>
            </w:pPr>
            <w:r>
              <w:rPr>
                <w:sz w:val="18"/>
                <w:szCs w:val="18"/>
                <w:lang w:val="en-GB"/>
              </w:rPr>
              <w:t>Full Clean Driving Licence.</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The suitable candidate will have worked in a fast paced construction environment previously and had at least 5 years of team leading experience.</w:t>
            </w:r>
          </w:p>
          <w:p w:rsidR="00C17780" w:rsidRDefault="00C17780" w:rsidP="00484646">
            <w:pPr>
              <w:pStyle w:val="Sansinterligne1"/>
              <w:rPr>
                <w:sz w:val="18"/>
                <w:szCs w:val="18"/>
                <w:lang w:val="en-GB"/>
              </w:rPr>
            </w:pPr>
            <w:r>
              <w:rPr>
                <w:sz w:val="18"/>
                <w:szCs w:val="18"/>
                <w:lang w:val="en-GB"/>
              </w:rPr>
              <w:t>They will have a good all-around knowledge of the various different construction trades and be able to motivate others.</w:t>
            </w:r>
          </w:p>
          <w:p w:rsidR="00C17780" w:rsidRPr="00B2580A" w:rsidRDefault="00C17780" w:rsidP="00484646">
            <w:pPr>
              <w:pStyle w:val="Sansinterligne1"/>
              <w:rPr>
                <w:sz w:val="18"/>
                <w:szCs w:val="18"/>
                <w:lang w:val="en-GB"/>
              </w:rPr>
            </w:pPr>
            <w:r>
              <w:rPr>
                <w:sz w:val="18"/>
                <w:szCs w:val="18"/>
                <w:lang w:val="en-GB"/>
              </w:rPr>
              <w:t>Working to strict deadlines and budgets the candidate must be responsive to changes in working pattern and location.</w:t>
            </w:r>
          </w:p>
        </w:tc>
        <w:tc>
          <w:tcPr>
            <w:tcW w:w="2303" w:type="dxa"/>
            <w:shd w:val="clear" w:color="auto" w:fill="auto"/>
          </w:tcPr>
          <w:p w:rsidR="00C17780" w:rsidRDefault="00C17780" w:rsidP="00484646">
            <w:pPr>
              <w:pStyle w:val="Sansinterligne1"/>
              <w:rPr>
                <w:sz w:val="18"/>
                <w:szCs w:val="18"/>
                <w:lang w:val="en-GB"/>
              </w:rPr>
            </w:pPr>
            <w:r>
              <w:rPr>
                <w:sz w:val="18"/>
                <w:szCs w:val="18"/>
                <w:lang w:val="en-GB"/>
              </w:rPr>
              <w:t>£35,000 - £39,000 per annum</w:t>
            </w:r>
          </w:p>
          <w:p w:rsidR="00C17780" w:rsidRDefault="00C17780" w:rsidP="00484646">
            <w:pPr>
              <w:pStyle w:val="Sansinterligne1"/>
              <w:rPr>
                <w:sz w:val="18"/>
                <w:szCs w:val="18"/>
                <w:lang w:val="en-GB"/>
              </w:rPr>
            </w:pPr>
            <w:r>
              <w:rPr>
                <w:sz w:val="18"/>
                <w:szCs w:val="18"/>
                <w:lang w:val="en-GB"/>
              </w:rPr>
              <w:t>Full Time Permanent.</w:t>
            </w:r>
          </w:p>
          <w:p w:rsidR="00C17780" w:rsidRDefault="00C17780" w:rsidP="00484646">
            <w:pPr>
              <w:pStyle w:val="Sansinterligne1"/>
              <w:rPr>
                <w:sz w:val="18"/>
                <w:szCs w:val="18"/>
                <w:lang w:val="en-GB"/>
              </w:rPr>
            </w:pPr>
            <w:r>
              <w:rPr>
                <w:sz w:val="18"/>
                <w:szCs w:val="18"/>
                <w:lang w:val="en-GB"/>
              </w:rPr>
              <w:t>Company van provided with fuel card.</w:t>
            </w:r>
          </w:p>
          <w:p w:rsidR="00C17780" w:rsidRDefault="00C17780" w:rsidP="00484646">
            <w:pPr>
              <w:pStyle w:val="Sansinterligne1"/>
              <w:rPr>
                <w:sz w:val="18"/>
                <w:szCs w:val="18"/>
                <w:lang w:val="en-GB"/>
              </w:rPr>
            </w:pPr>
            <w:r>
              <w:rPr>
                <w:sz w:val="18"/>
                <w:szCs w:val="18"/>
                <w:lang w:val="en-GB"/>
              </w:rPr>
              <w:t>Overtime will be expected above normal working hours.</w:t>
            </w:r>
          </w:p>
          <w:p w:rsidR="00C17780" w:rsidRPr="00B2580A" w:rsidRDefault="00C17780" w:rsidP="00484646">
            <w:pPr>
              <w:pStyle w:val="Sansinterligne1"/>
              <w:rPr>
                <w:sz w:val="18"/>
                <w:szCs w:val="18"/>
                <w:lang w:val="en-GB"/>
              </w:rPr>
            </w:pPr>
            <w:r>
              <w:rPr>
                <w:sz w:val="18"/>
                <w:szCs w:val="18"/>
                <w:lang w:val="en-GB"/>
              </w:rPr>
              <w:t>Prepared to work away often at short notice.</w:t>
            </w:r>
          </w:p>
        </w:tc>
      </w:tr>
    </w:tbl>
    <w:p w:rsidR="00C17780" w:rsidRDefault="00C17780" w:rsidP="00C17780">
      <w:pPr>
        <w:pStyle w:val="Sansinterligne1"/>
        <w:jc w:val="both"/>
        <w:rPr>
          <w:b/>
          <w:color w:val="2E74B5"/>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C17780" w:rsidRPr="00B2580A" w:rsidTr="00484646">
        <w:tc>
          <w:tcPr>
            <w:tcW w:w="9102" w:type="dxa"/>
            <w:shd w:val="clear" w:color="auto" w:fill="auto"/>
          </w:tcPr>
          <w:p w:rsidR="00C17780" w:rsidRDefault="00C17780" w:rsidP="00484646">
            <w:pPr>
              <w:pStyle w:val="Sansinterligne1"/>
              <w:jc w:val="both"/>
              <w:rPr>
                <w:b/>
                <w:color w:val="2E74B5"/>
                <w:sz w:val="24"/>
                <w:szCs w:val="24"/>
                <w:lang w:val="en-GB"/>
              </w:rPr>
            </w:pPr>
            <w:r w:rsidRPr="00B2580A">
              <w:rPr>
                <w:b/>
                <w:color w:val="2E74B5"/>
                <w:sz w:val="24"/>
                <w:szCs w:val="24"/>
                <w:lang w:val="en-GB"/>
              </w:rPr>
              <w:t>Comments and conclusion</w:t>
            </w:r>
          </w:p>
          <w:p w:rsidR="00C17780" w:rsidRPr="0099534C" w:rsidRDefault="00C17780" w:rsidP="00484646">
            <w:pPr>
              <w:pStyle w:val="Sansinterligne1"/>
              <w:jc w:val="both"/>
              <w:rPr>
                <w:b/>
                <w:color w:val="2E74B5"/>
                <w:lang w:val="en-GB"/>
              </w:rPr>
            </w:pPr>
          </w:p>
          <w:p w:rsidR="00C17780" w:rsidRPr="0099534C" w:rsidRDefault="00C17780" w:rsidP="00484646">
            <w:pPr>
              <w:pStyle w:val="Sansinterligne1"/>
              <w:jc w:val="both"/>
              <w:rPr>
                <w:lang w:val="en-GB"/>
              </w:rPr>
            </w:pPr>
            <w:r w:rsidRPr="0099534C">
              <w:rPr>
                <w:lang w:val="en-GB"/>
              </w:rPr>
              <w:t>It is evident that there are not as many roles available for a Team Leader as there are for Supervisor.</w:t>
            </w:r>
          </w:p>
          <w:p w:rsidR="00C17780" w:rsidRPr="00B2580A" w:rsidRDefault="00C17780" w:rsidP="00484646">
            <w:pPr>
              <w:pStyle w:val="Sansinterligne1"/>
              <w:jc w:val="both"/>
              <w:rPr>
                <w:b/>
                <w:color w:val="2E74B5"/>
                <w:sz w:val="24"/>
                <w:szCs w:val="24"/>
                <w:lang w:val="en-GB"/>
              </w:rPr>
            </w:pPr>
          </w:p>
        </w:tc>
      </w:tr>
    </w:tbl>
    <w:p w:rsidR="00B21391" w:rsidRPr="00B21391" w:rsidRDefault="00B21391" w:rsidP="00395D47">
      <w:pPr>
        <w:rPr>
          <w:rFonts w:ascii="Calibri" w:hAnsi="Calibri"/>
          <w:b/>
          <w:color w:val="404040"/>
          <w:sz w:val="22"/>
          <w:szCs w:val="22"/>
          <w:lang w:val="en-GB"/>
        </w:rPr>
      </w:pPr>
    </w:p>
    <w:p w:rsidR="00B21391" w:rsidRPr="00395D47" w:rsidRDefault="00B21391" w:rsidP="004261FA">
      <w:pPr>
        <w:rPr>
          <w:rFonts w:ascii="Calibri" w:hAnsi="Calibri"/>
          <w:b/>
          <w:bCs/>
          <w:color w:val="404040"/>
          <w:sz w:val="20"/>
          <w:szCs w:val="20"/>
          <w:lang w:val="en-GB"/>
        </w:rPr>
      </w:pPr>
    </w:p>
    <w:p w:rsidR="00B21391" w:rsidRPr="00B21391" w:rsidRDefault="00B21391" w:rsidP="00B21391">
      <w:pPr>
        <w:rPr>
          <w:rFonts w:ascii="Calibri" w:hAnsi="Calibri" w:cs="Verdana"/>
          <w:color w:val="000080"/>
          <w:sz w:val="20"/>
          <w:szCs w:val="20"/>
          <w:lang w:val="en-GB"/>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B21391" w:rsidRPr="00B21391" w:rsidTr="004261FA">
        <w:trPr>
          <w:trHeight w:val="770"/>
        </w:trPr>
        <w:tc>
          <w:tcPr>
            <w:tcW w:w="9192" w:type="dxa"/>
            <w:shd w:val="clear" w:color="auto" w:fill="auto"/>
          </w:tcPr>
          <w:p w:rsidR="00B21391" w:rsidRPr="00B21391" w:rsidRDefault="00B21391" w:rsidP="00B21391">
            <w:pPr>
              <w:rPr>
                <w:rFonts w:ascii="Calibri" w:hAnsi="Calibri" w:cs="Verdana"/>
                <w:color w:val="000080"/>
                <w:sz w:val="20"/>
                <w:szCs w:val="20"/>
                <w:lang w:val="en-GB"/>
              </w:rPr>
            </w:pPr>
          </w:p>
          <w:p w:rsidR="00B21391" w:rsidRPr="00B21391" w:rsidRDefault="00B21391" w:rsidP="00B21391">
            <w:pPr>
              <w:jc w:val="center"/>
              <w:rPr>
                <w:rFonts w:ascii="Calibri" w:hAnsi="Calibri" w:cs="Verdana"/>
                <w:b/>
                <w:color w:val="000080"/>
                <w:lang w:val="en-GB"/>
              </w:rPr>
            </w:pPr>
            <w:r w:rsidRPr="00B21391">
              <w:rPr>
                <w:rFonts w:ascii="Calibri" w:hAnsi="Calibri" w:cs="Verdana"/>
                <w:b/>
                <w:color w:val="000080"/>
                <w:lang w:val="en-GB"/>
              </w:rPr>
              <w:t>Country: SPAIN (FLC-ASTURIAS)</w:t>
            </w:r>
          </w:p>
          <w:p w:rsidR="00B21391" w:rsidRPr="00B21391" w:rsidRDefault="00B21391" w:rsidP="00B21391">
            <w:pPr>
              <w:rPr>
                <w:rFonts w:ascii="Calibri" w:hAnsi="Calibri" w:cs="Verdana"/>
                <w:color w:val="000080"/>
                <w:sz w:val="20"/>
                <w:szCs w:val="20"/>
                <w:lang w:val="en-GB"/>
              </w:rPr>
            </w:pPr>
          </w:p>
        </w:tc>
      </w:tr>
    </w:tbl>
    <w:p w:rsidR="00B21391" w:rsidRPr="00B21391" w:rsidRDefault="00B21391" w:rsidP="00B21391">
      <w:pPr>
        <w:rPr>
          <w:rFonts w:ascii="Calibri" w:hAnsi="Calibri" w:cs="Verdana"/>
          <w:color w:val="000080"/>
          <w:sz w:val="20"/>
          <w:szCs w:val="20"/>
          <w:lang w:val="en-GB"/>
        </w:rPr>
        <w:sectPr w:rsidR="00B21391" w:rsidRPr="00B21391" w:rsidSect="00B21391">
          <w:headerReference w:type="default" r:id="rId65"/>
          <w:footerReference w:type="default" r:id="rId66"/>
          <w:headerReference w:type="first" r:id="rId67"/>
          <w:footerReference w:type="first" r:id="rId68"/>
          <w:type w:val="continuous"/>
          <w:pgSz w:w="11906" w:h="16838" w:code="9"/>
          <w:pgMar w:top="1418" w:right="1418" w:bottom="1418" w:left="1418" w:header="851" w:footer="227" w:gutter="0"/>
          <w:pgNumType w:start="0"/>
          <w:cols w:space="708"/>
          <w:titlePg/>
          <w:docGrid w:linePitch="360"/>
        </w:sectPr>
      </w:pPr>
    </w:p>
    <w:p w:rsidR="00395D47" w:rsidRPr="00B21391" w:rsidRDefault="00395D47" w:rsidP="00B21391">
      <w:pPr>
        <w:rPr>
          <w:rFonts w:ascii="Calibri" w:eastAsia="Calibri" w:hAnsi="Calibr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265"/>
        <w:gridCol w:w="2273"/>
        <w:gridCol w:w="2266"/>
      </w:tblGrid>
      <w:tr w:rsidR="00B21391" w:rsidRPr="00B21391" w:rsidTr="00154808">
        <w:tc>
          <w:tcPr>
            <w:tcW w:w="9178" w:type="dxa"/>
            <w:gridSpan w:val="4"/>
            <w:shd w:val="clear" w:color="auto" w:fill="auto"/>
          </w:tcPr>
          <w:p w:rsidR="00B21391" w:rsidRPr="00B21391" w:rsidRDefault="00B21391" w:rsidP="00B21391">
            <w:pPr>
              <w:jc w:val="center"/>
              <w:rPr>
                <w:rFonts w:ascii="Calibri" w:eastAsia="Calibri" w:hAnsi="Calibri"/>
                <w:b/>
                <w:color w:val="2E74B5"/>
                <w:lang w:val="en-GB"/>
              </w:rPr>
            </w:pPr>
          </w:p>
          <w:p w:rsidR="00B21391" w:rsidRPr="00B21391" w:rsidRDefault="00B21391" w:rsidP="00B21391">
            <w:pPr>
              <w:jc w:val="center"/>
              <w:rPr>
                <w:rFonts w:ascii="Calibri" w:eastAsia="Calibri" w:hAnsi="Calibri"/>
                <w:b/>
                <w:color w:val="2E74B5"/>
                <w:lang w:val="en-GB"/>
              </w:rPr>
            </w:pPr>
            <w:r w:rsidRPr="00B21391">
              <w:rPr>
                <w:rFonts w:ascii="Calibri" w:eastAsia="Calibri" w:hAnsi="Calibri"/>
                <w:b/>
                <w:color w:val="2E74B5"/>
                <w:lang w:val="en-GB"/>
              </w:rPr>
              <w:t>Announcements related to the profile of team leader</w:t>
            </w:r>
          </w:p>
          <w:p w:rsidR="00B21391" w:rsidRPr="00B21391" w:rsidRDefault="00B21391" w:rsidP="00B21391">
            <w:pPr>
              <w:jc w:val="center"/>
              <w:rPr>
                <w:rFonts w:ascii="Calibri" w:eastAsia="Calibri" w:hAnsi="Calibri"/>
                <w:b/>
                <w:color w:val="2E74B5"/>
                <w:lang w:val="en-GB"/>
              </w:rPr>
            </w:pPr>
          </w:p>
        </w:tc>
      </w:tr>
      <w:tr w:rsidR="00B21391" w:rsidRPr="00B21391" w:rsidTr="00154808">
        <w:tc>
          <w:tcPr>
            <w:tcW w:w="2374" w:type="dxa"/>
            <w:shd w:val="clear" w:color="auto" w:fill="auto"/>
          </w:tcPr>
          <w:p w:rsidR="00B21391" w:rsidRPr="00B21391" w:rsidRDefault="00B21391" w:rsidP="00B21391">
            <w:pPr>
              <w:jc w:val="both"/>
              <w:rPr>
                <w:rFonts w:ascii="Calibri" w:eastAsia="Calibri" w:hAnsi="Calibri"/>
                <w:sz w:val="18"/>
                <w:szCs w:val="18"/>
                <w:lang w:val="en-GB"/>
              </w:rPr>
            </w:pPr>
          </w:p>
        </w:tc>
        <w:tc>
          <w:tcPr>
            <w:tcW w:w="2265" w:type="dxa"/>
            <w:shd w:val="clear" w:color="auto" w:fill="auto"/>
          </w:tcPr>
          <w:p w:rsidR="00B21391" w:rsidRPr="00B21391" w:rsidRDefault="00B21391" w:rsidP="00B21391">
            <w:pPr>
              <w:jc w:val="center"/>
              <w:rPr>
                <w:rFonts w:ascii="Calibri" w:eastAsia="Calibri" w:hAnsi="Calibri"/>
                <w:b/>
                <w:sz w:val="18"/>
                <w:szCs w:val="18"/>
                <w:lang w:val="en-GB"/>
              </w:rPr>
            </w:pPr>
            <w:r w:rsidRPr="00B21391">
              <w:rPr>
                <w:rFonts w:ascii="Calibri" w:eastAsia="Calibri" w:hAnsi="Calibri"/>
                <w:b/>
                <w:sz w:val="18"/>
                <w:szCs w:val="18"/>
                <w:lang w:val="en-GB"/>
              </w:rPr>
              <w:t>Diplomas</w:t>
            </w:r>
            <w:r w:rsidRPr="00B21391">
              <w:rPr>
                <w:rFonts w:ascii="Calibri" w:eastAsia="Calibri" w:hAnsi="Calibri"/>
                <w:sz w:val="18"/>
                <w:szCs w:val="18"/>
                <w:lang w:val="en-GB"/>
              </w:rPr>
              <w:t xml:space="preserve"> and </w:t>
            </w:r>
            <w:r w:rsidRPr="00B21391">
              <w:rPr>
                <w:rFonts w:ascii="Calibri" w:eastAsia="Calibri" w:hAnsi="Calibri"/>
                <w:b/>
                <w:sz w:val="18"/>
                <w:szCs w:val="18"/>
                <w:lang w:val="en-GB"/>
              </w:rPr>
              <w:t>professional experience</w:t>
            </w:r>
            <w:r w:rsidRPr="00B21391">
              <w:rPr>
                <w:rFonts w:ascii="Calibri" w:eastAsia="Calibri" w:hAnsi="Calibri"/>
                <w:sz w:val="18"/>
                <w:szCs w:val="18"/>
                <w:lang w:val="en-GB"/>
              </w:rPr>
              <w:t xml:space="preserve"> required.</w:t>
            </w:r>
          </w:p>
          <w:p w:rsidR="00B21391" w:rsidRPr="00B21391" w:rsidRDefault="00B21391" w:rsidP="00B21391">
            <w:pPr>
              <w:jc w:val="center"/>
              <w:rPr>
                <w:rFonts w:ascii="Calibri" w:eastAsia="Calibri" w:hAnsi="Calibri"/>
                <w:b/>
                <w:sz w:val="18"/>
                <w:szCs w:val="18"/>
                <w:lang w:val="en-GB"/>
              </w:rPr>
            </w:pPr>
            <w:r w:rsidRPr="00B21391">
              <w:rPr>
                <w:rFonts w:ascii="Calibri" w:eastAsia="Calibri" w:hAnsi="Calibri"/>
                <w:b/>
                <w:sz w:val="18"/>
                <w:szCs w:val="18"/>
                <w:lang w:val="en-GB"/>
              </w:rPr>
              <w:t xml:space="preserve">Compulsory training </w:t>
            </w:r>
            <w:r w:rsidRPr="00B21391">
              <w:rPr>
                <w:rFonts w:ascii="Calibri" w:eastAsia="Calibri" w:hAnsi="Calibri"/>
                <w:sz w:val="18"/>
                <w:szCs w:val="18"/>
                <w:lang w:val="en-GB"/>
              </w:rPr>
              <w:t>required (in line with norms and regulations).</w:t>
            </w:r>
          </w:p>
        </w:tc>
        <w:tc>
          <w:tcPr>
            <w:tcW w:w="2273" w:type="dxa"/>
            <w:shd w:val="clear" w:color="auto" w:fill="auto"/>
          </w:tcPr>
          <w:p w:rsidR="00B21391" w:rsidRPr="00B21391" w:rsidRDefault="00B21391" w:rsidP="00B21391">
            <w:pPr>
              <w:jc w:val="center"/>
              <w:rPr>
                <w:rFonts w:ascii="Calibri" w:hAnsi="Calibri"/>
                <w:sz w:val="18"/>
                <w:szCs w:val="18"/>
                <w:lang w:val="en-GB" w:eastAsia="fr-FR"/>
              </w:rPr>
            </w:pPr>
            <w:r w:rsidRPr="00B21391">
              <w:rPr>
                <w:rFonts w:ascii="Calibri" w:hAnsi="Calibri"/>
                <w:sz w:val="18"/>
                <w:szCs w:val="18"/>
                <w:lang w:val="en-GB" w:eastAsia="fr-FR"/>
              </w:rPr>
              <w:t xml:space="preserve">Detailed, specialised, factual and </w:t>
            </w:r>
            <w:r w:rsidRPr="00B21391">
              <w:rPr>
                <w:rFonts w:ascii="Calibri" w:hAnsi="Calibri"/>
                <w:b/>
                <w:sz w:val="18"/>
                <w:szCs w:val="18"/>
                <w:lang w:val="en-GB" w:eastAsia="fr-FR"/>
              </w:rPr>
              <w:t>theoretical</w:t>
            </w:r>
            <w:r w:rsidRPr="00B21391">
              <w:rPr>
                <w:rFonts w:ascii="Calibri" w:hAnsi="Calibri"/>
                <w:sz w:val="18"/>
                <w:szCs w:val="18"/>
                <w:lang w:val="en-GB" w:eastAsia="fr-FR"/>
              </w:rPr>
              <w:t xml:space="preserve"> </w:t>
            </w:r>
            <w:r w:rsidRPr="00B21391">
              <w:rPr>
                <w:rFonts w:ascii="Calibri" w:hAnsi="Calibri"/>
                <w:b/>
                <w:sz w:val="18"/>
                <w:szCs w:val="18"/>
                <w:lang w:val="en-GB" w:eastAsia="fr-FR"/>
              </w:rPr>
              <w:t>knowledge</w:t>
            </w:r>
            <w:r w:rsidRPr="00B21391">
              <w:rPr>
                <w:rFonts w:ascii="Calibri" w:hAnsi="Calibri"/>
                <w:sz w:val="18"/>
                <w:szCs w:val="18"/>
                <w:lang w:val="en-GB" w:eastAsia="fr-FR"/>
              </w:rPr>
              <w:t xml:space="preserve"> specified within the announcement.</w:t>
            </w:r>
          </w:p>
          <w:p w:rsidR="00B21391" w:rsidRPr="00B21391" w:rsidRDefault="00B21391" w:rsidP="00B21391">
            <w:pPr>
              <w:jc w:val="center"/>
              <w:rPr>
                <w:rFonts w:ascii="Calibri" w:eastAsia="Calibri" w:hAnsi="Calibri"/>
                <w:sz w:val="18"/>
                <w:szCs w:val="18"/>
                <w:lang w:val="en-GB"/>
              </w:rPr>
            </w:pPr>
            <w:r w:rsidRPr="00B21391">
              <w:rPr>
                <w:rFonts w:ascii="Calibri" w:eastAsia="Calibri" w:hAnsi="Calibri"/>
                <w:b/>
                <w:sz w:val="18"/>
                <w:szCs w:val="18"/>
                <w:lang w:val="en-GB"/>
              </w:rPr>
              <w:t xml:space="preserve">Skills </w:t>
            </w:r>
            <w:r w:rsidRPr="00B21391">
              <w:rPr>
                <w:rFonts w:ascii="Calibri" w:eastAsia="Calibri" w:hAnsi="Calibri"/>
                <w:sz w:val="18"/>
                <w:szCs w:val="18"/>
                <w:lang w:val="en-GB"/>
              </w:rPr>
              <w:t>specified as extent of cognitive and practical aptitude required to size up creative solutions to abstract problems.</w:t>
            </w:r>
          </w:p>
          <w:p w:rsidR="00B21391" w:rsidRPr="00B21391" w:rsidRDefault="00B21391" w:rsidP="00B21391">
            <w:pPr>
              <w:jc w:val="center"/>
              <w:rPr>
                <w:rFonts w:ascii="Calibri" w:eastAsia="Calibri" w:hAnsi="Calibri"/>
                <w:sz w:val="18"/>
                <w:szCs w:val="18"/>
                <w:lang w:val="en-GB"/>
              </w:rPr>
            </w:pPr>
            <w:r w:rsidRPr="00B21391">
              <w:rPr>
                <w:rFonts w:ascii="Calibri" w:eastAsia="Calibri" w:hAnsi="Calibri"/>
                <w:b/>
                <w:sz w:val="18"/>
                <w:szCs w:val="18"/>
                <w:lang w:val="en-GB"/>
              </w:rPr>
              <w:t>Competences</w:t>
            </w:r>
            <w:r w:rsidRPr="00B21391">
              <w:rPr>
                <w:rFonts w:ascii="Calibri" w:eastAsia="Calibri" w:hAnsi="Calibri"/>
                <w:sz w:val="18"/>
                <w:szCs w:val="18"/>
                <w:lang w:val="en-GB"/>
              </w:rPr>
              <w:t xml:space="preserve"> identified in terms of responsibility and autonomy in the course of his/her professional activities.</w:t>
            </w:r>
          </w:p>
        </w:tc>
        <w:tc>
          <w:tcPr>
            <w:tcW w:w="2266" w:type="dxa"/>
            <w:shd w:val="clear" w:color="auto" w:fill="auto"/>
          </w:tcPr>
          <w:p w:rsidR="00B21391" w:rsidRPr="00B21391" w:rsidRDefault="00B21391" w:rsidP="00B21391">
            <w:pPr>
              <w:jc w:val="center"/>
              <w:rPr>
                <w:rFonts w:ascii="Calibri" w:eastAsia="Calibri" w:hAnsi="Calibri"/>
                <w:sz w:val="18"/>
                <w:szCs w:val="18"/>
                <w:lang w:val="en-GB"/>
              </w:rPr>
            </w:pPr>
            <w:r w:rsidRPr="00B21391">
              <w:rPr>
                <w:rFonts w:ascii="Calibri" w:eastAsia="Calibri" w:hAnsi="Calibri"/>
                <w:sz w:val="18"/>
                <w:szCs w:val="18"/>
                <w:lang w:val="en-GB"/>
              </w:rPr>
              <w:t xml:space="preserve">Type of </w:t>
            </w:r>
            <w:r w:rsidRPr="00B21391">
              <w:rPr>
                <w:rFonts w:ascii="Calibri" w:eastAsia="Calibri" w:hAnsi="Calibri"/>
                <w:b/>
                <w:sz w:val="18"/>
                <w:szCs w:val="18"/>
                <w:lang w:val="en-GB"/>
              </w:rPr>
              <w:t>work contract</w:t>
            </w:r>
            <w:r w:rsidRPr="00B21391">
              <w:rPr>
                <w:rFonts w:ascii="Calibri" w:eastAsia="Calibri" w:hAnsi="Calibri"/>
                <w:sz w:val="18"/>
                <w:szCs w:val="18"/>
                <w:lang w:val="en-GB"/>
              </w:rPr>
              <w:t xml:space="preserve"> proposed (permanent or temporary, full time or part time) and </w:t>
            </w:r>
            <w:r w:rsidRPr="00B21391">
              <w:rPr>
                <w:rFonts w:ascii="Calibri" w:eastAsia="Calibri" w:hAnsi="Calibri"/>
                <w:b/>
                <w:sz w:val="18"/>
                <w:szCs w:val="18"/>
                <w:lang w:val="en-GB"/>
              </w:rPr>
              <w:t>work conditions</w:t>
            </w:r>
            <w:r w:rsidRPr="00B21391">
              <w:rPr>
                <w:rFonts w:ascii="Calibri" w:eastAsia="Calibri" w:hAnsi="Calibri"/>
                <w:sz w:val="18"/>
                <w:szCs w:val="18"/>
                <w:lang w:val="en-GB"/>
              </w:rPr>
              <w:t xml:space="preserve"> (salary and odds).</w:t>
            </w:r>
          </w:p>
        </w:tc>
      </w:tr>
      <w:tr w:rsidR="00B21391" w:rsidRPr="00B21391" w:rsidTr="00154808">
        <w:tc>
          <w:tcPr>
            <w:tcW w:w="2374" w:type="dxa"/>
            <w:shd w:val="clear" w:color="auto" w:fill="auto"/>
          </w:tcPr>
          <w:p w:rsidR="00B21391" w:rsidRPr="0061091B" w:rsidRDefault="00B21391" w:rsidP="00920ED2">
            <w:pPr>
              <w:numPr>
                <w:ilvl w:val="0"/>
                <w:numId w:val="3"/>
              </w:numPr>
              <w:ind w:left="176" w:hanging="284"/>
              <w:jc w:val="both"/>
              <w:rPr>
                <w:rFonts w:ascii="Calibri" w:eastAsia="Calibri" w:hAnsi="Calibri"/>
                <w:sz w:val="18"/>
                <w:szCs w:val="18"/>
                <w:lang w:val="en-GB"/>
              </w:rPr>
            </w:pPr>
            <w:r w:rsidRPr="0061091B">
              <w:rPr>
                <w:rFonts w:ascii="Calibri" w:eastAsia="Calibri" w:hAnsi="Calibri"/>
                <w:sz w:val="18"/>
                <w:szCs w:val="18"/>
                <w:lang w:val="en-GB"/>
              </w:rPr>
              <w:t xml:space="preserve">Source: Employment website of the Labour Foundation for Construction.  </w:t>
            </w:r>
          </w:p>
          <w:p w:rsidR="00B21391" w:rsidRPr="0061091B" w:rsidRDefault="00B21391" w:rsidP="00B21391">
            <w:pPr>
              <w:ind w:left="176"/>
              <w:jc w:val="both"/>
              <w:rPr>
                <w:rFonts w:ascii="Calibri" w:eastAsia="Calibri" w:hAnsi="Calibri"/>
                <w:sz w:val="18"/>
                <w:szCs w:val="18"/>
                <w:lang w:val="en-GB"/>
              </w:rPr>
            </w:pPr>
            <w:r w:rsidRPr="0061091B">
              <w:rPr>
                <w:rFonts w:ascii="Calibri" w:eastAsia="Calibri" w:hAnsi="Calibri"/>
                <w:sz w:val="18"/>
                <w:szCs w:val="18"/>
                <w:lang w:val="en-US"/>
              </w:rPr>
              <w:t>Construyendoempleo.com</w:t>
            </w:r>
          </w:p>
          <w:p w:rsidR="00B21391" w:rsidRPr="0061091B" w:rsidRDefault="00B21391" w:rsidP="00B21391">
            <w:pPr>
              <w:ind w:left="176"/>
              <w:jc w:val="both"/>
              <w:rPr>
                <w:rFonts w:ascii="Calibri" w:eastAsia="Calibri" w:hAnsi="Calibri"/>
                <w:sz w:val="18"/>
                <w:szCs w:val="18"/>
                <w:lang w:val="en-GB"/>
              </w:rPr>
            </w:pPr>
          </w:p>
          <w:p w:rsidR="00B21391" w:rsidRPr="0061091B" w:rsidRDefault="00B21391" w:rsidP="00B21391">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Job title as announced:</w:t>
            </w:r>
          </w:p>
          <w:p w:rsidR="00B21391" w:rsidRPr="0061091B" w:rsidRDefault="00B21391" w:rsidP="00B21391">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 xml:space="preserve">CONSTRUCTION FOREMAN </w:t>
            </w:r>
          </w:p>
        </w:tc>
        <w:tc>
          <w:tcPr>
            <w:tcW w:w="2265" w:type="dxa"/>
            <w:shd w:val="clear" w:color="auto" w:fill="auto"/>
          </w:tcPr>
          <w:p w:rsidR="00B21391" w:rsidRPr="0061091B" w:rsidRDefault="00B21391" w:rsidP="00B21391">
            <w:pPr>
              <w:jc w:val="both"/>
              <w:rPr>
                <w:rFonts w:ascii="Calibri" w:eastAsia="Calibri" w:hAnsi="Calibri"/>
                <w:sz w:val="18"/>
                <w:szCs w:val="18"/>
                <w:lang w:val="en-GB"/>
              </w:rPr>
            </w:pPr>
            <w:r w:rsidRPr="0061091B">
              <w:rPr>
                <w:rFonts w:ascii="Calibri" w:eastAsia="Calibri" w:hAnsi="Calibri"/>
                <w:sz w:val="18"/>
                <w:szCs w:val="18"/>
                <w:lang w:val="en-GB"/>
              </w:rPr>
              <w:t>Minimum 3 to 5 year  experience</w:t>
            </w:r>
          </w:p>
          <w:p w:rsidR="00B21391" w:rsidRPr="0061091B" w:rsidRDefault="00B21391" w:rsidP="00B21391">
            <w:pPr>
              <w:jc w:val="both"/>
              <w:rPr>
                <w:rFonts w:ascii="Calibri" w:eastAsia="Calibri" w:hAnsi="Calibri"/>
                <w:sz w:val="18"/>
                <w:szCs w:val="18"/>
                <w:lang w:val="en-GB"/>
              </w:rPr>
            </w:pPr>
          </w:p>
          <w:p w:rsidR="00B21391" w:rsidRPr="0061091B" w:rsidRDefault="00B21391" w:rsidP="00B21391">
            <w:pPr>
              <w:jc w:val="both"/>
              <w:rPr>
                <w:rFonts w:ascii="Calibri" w:eastAsia="Calibri" w:hAnsi="Calibri"/>
                <w:sz w:val="18"/>
                <w:szCs w:val="18"/>
                <w:lang w:val="en-GB"/>
              </w:rPr>
            </w:pPr>
            <w:r w:rsidRPr="0061091B">
              <w:rPr>
                <w:rFonts w:ascii="Calibri" w:eastAsia="Calibri" w:hAnsi="Calibri"/>
                <w:sz w:val="18"/>
                <w:szCs w:val="18"/>
                <w:lang w:val="en-GB"/>
              </w:rPr>
              <w:t>Basic training in  occupational risk prevention in construction (60 hour training)</w:t>
            </w:r>
          </w:p>
          <w:p w:rsidR="00B21391" w:rsidRPr="0061091B" w:rsidRDefault="00B21391" w:rsidP="00B21391">
            <w:pPr>
              <w:jc w:val="both"/>
              <w:rPr>
                <w:rFonts w:ascii="Calibri" w:eastAsia="Calibri" w:hAnsi="Calibri"/>
                <w:sz w:val="18"/>
                <w:szCs w:val="18"/>
                <w:lang w:val="en-GB"/>
              </w:rPr>
            </w:pPr>
          </w:p>
        </w:tc>
        <w:tc>
          <w:tcPr>
            <w:tcW w:w="2273" w:type="dxa"/>
            <w:shd w:val="clear" w:color="auto" w:fill="auto"/>
          </w:tcPr>
          <w:p w:rsidR="00B21391" w:rsidRPr="0061091B" w:rsidRDefault="00B21391" w:rsidP="00B21391">
            <w:pPr>
              <w:jc w:val="both"/>
              <w:rPr>
                <w:rFonts w:ascii="Calibri" w:eastAsia="Calibri" w:hAnsi="Calibri"/>
                <w:sz w:val="18"/>
                <w:szCs w:val="18"/>
                <w:lang w:val="en-GB"/>
              </w:rPr>
            </w:pPr>
            <w:r w:rsidRPr="0061091B">
              <w:rPr>
                <w:rFonts w:ascii="Calibri" w:eastAsia="Calibri" w:hAnsi="Calibri" w:cs="Calibri"/>
                <w:sz w:val="18"/>
                <w:szCs w:val="18"/>
                <w:lang w:val="en-US"/>
              </w:rPr>
              <w:t xml:space="preserve">Knowledge: Accredited training in </w:t>
            </w:r>
            <w:r w:rsidRPr="0061091B">
              <w:rPr>
                <w:rFonts w:ascii="Calibri" w:eastAsia="Calibri" w:hAnsi="Calibri"/>
                <w:sz w:val="18"/>
                <w:szCs w:val="18"/>
                <w:lang w:val="en-GB"/>
              </w:rPr>
              <w:t>occupational risk prevention in construction (60 hour training).</w:t>
            </w:r>
          </w:p>
          <w:p w:rsidR="00B21391" w:rsidRPr="0061091B" w:rsidRDefault="00B21391" w:rsidP="00B21391">
            <w:pPr>
              <w:jc w:val="both"/>
              <w:rPr>
                <w:rFonts w:ascii="Calibri" w:eastAsia="Calibri" w:hAnsi="Calibri" w:cs="Calibri"/>
                <w:sz w:val="18"/>
                <w:szCs w:val="18"/>
                <w:lang w:val="en-US"/>
              </w:rPr>
            </w:pPr>
            <w:r w:rsidRPr="0061091B">
              <w:rPr>
                <w:rFonts w:ascii="Calibri" w:eastAsia="Calibri" w:hAnsi="Calibri" w:cs="Calibri"/>
                <w:sz w:val="18"/>
                <w:szCs w:val="18"/>
                <w:lang w:val="en-US"/>
              </w:rPr>
              <w:t xml:space="preserve">Competences: </w:t>
            </w:r>
          </w:p>
          <w:p w:rsidR="00B21391" w:rsidRPr="0061091B" w:rsidRDefault="00B21391" w:rsidP="00B21391">
            <w:pPr>
              <w:jc w:val="both"/>
              <w:rPr>
                <w:rFonts w:ascii="Calibri" w:eastAsia="Calibri" w:hAnsi="Calibri"/>
                <w:sz w:val="18"/>
                <w:szCs w:val="18"/>
                <w:lang w:val="en-GB"/>
              </w:rPr>
            </w:pPr>
            <w:r w:rsidRPr="0061091B">
              <w:rPr>
                <w:rFonts w:ascii="Calibri" w:eastAsia="Calibri" w:hAnsi="Calibri"/>
                <w:sz w:val="18"/>
                <w:szCs w:val="18"/>
                <w:lang w:val="en-GB"/>
              </w:rPr>
              <w:t>Organisation and control of the execution of the activities of the assigned work crew, as well as monitoring the crew’s compliance with health and safety, environmental and quality standards on the worksite.</w:t>
            </w:r>
          </w:p>
        </w:tc>
        <w:tc>
          <w:tcPr>
            <w:tcW w:w="2266" w:type="dxa"/>
            <w:shd w:val="clear" w:color="auto" w:fill="auto"/>
          </w:tcPr>
          <w:p w:rsidR="00B21391" w:rsidRPr="0061091B" w:rsidRDefault="00B21391" w:rsidP="00B21391">
            <w:pPr>
              <w:jc w:val="both"/>
              <w:rPr>
                <w:rFonts w:ascii="Calibri" w:eastAsia="Calibri" w:hAnsi="Calibri"/>
                <w:sz w:val="18"/>
                <w:szCs w:val="18"/>
                <w:lang w:val="en-GB"/>
              </w:rPr>
            </w:pPr>
            <w:r w:rsidRPr="0061091B">
              <w:rPr>
                <w:rFonts w:ascii="Calibri" w:eastAsia="Calibri" w:hAnsi="Calibri"/>
                <w:sz w:val="18"/>
                <w:szCs w:val="18"/>
                <w:lang w:val="en-GB"/>
              </w:rPr>
              <w:t>Location: Bilbao (Spain)</w:t>
            </w:r>
          </w:p>
          <w:p w:rsidR="00B21391" w:rsidRPr="0061091B" w:rsidRDefault="00B21391" w:rsidP="00B21391">
            <w:pPr>
              <w:jc w:val="both"/>
              <w:rPr>
                <w:rFonts w:ascii="Calibri" w:eastAsia="Calibri" w:hAnsi="Calibri"/>
                <w:sz w:val="18"/>
                <w:szCs w:val="18"/>
                <w:lang w:val="en-GB"/>
              </w:rPr>
            </w:pPr>
          </w:p>
          <w:p w:rsidR="00B21391" w:rsidRPr="0061091B" w:rsidRDefault="00B21391" w:rsidP="00B21391">
            <w:pPr>
              <w:jc w:val="both"/>
              <w:rPr>
                <w:rFonts w:ascii="Calibri" w:eastAsia="Calibri" w:hAnsi="Calibri"/>
                <w:sz w:val="18"/>
                <w:szCs w:val="18"/>
                <w:lang w:val="en-GB"/>
              </w:rPr>
            </w:pPr>
            <w:r w:rsidRPr="0061091B">
              <w:rPr>
                <w:rFonts w:ascii="Calibri" w:eastAsia="Calibri" w:hAnsi="Calibri"/>
                <w:sz w:val="18"/>
                <w:szCs w:val="18"/>
                <w:lang w:val="en-GB"/>
              </w:rPr>
              <w:t xml:space="preserve">Temporary contract during the execution of the construction works. </w:t>
            </w:r>
          </w:p>
          <w:p w:rsidR="00B21391" w:rsidRPr="0061091B" w:rsidRDefault="00B21391" w:rsidP="00B21391">
            <w:pPr>
              <w:jc w:val="both"/>
              <w:rPr>
                <w:rFonts w:ascii="Calibri" w:eastAsia="Calibri" w:hAnsi="Calibri"/>
                <w:sz w:val="18"/>
                <w:szCs w:val="18"/>
                <w:lang w:val="en-GB"/>
              </w:rPr>
            </w:pPr>
          </w:p>
          <w:p w:rsidR="00B21391" w:rsidRPr="0061091B" w:rsidRDefault="00B21391" w:rsidP="00B21391">
            <w:pPr>
              <w:jc w:val="both"/>
              <w:rPr>
                <w:rFonts w:ascii="Calibri" w:eastAsia="Calibri" w:hAnsi="Calibri"/>
                <w:sz w:val="18"/>
                <w:szCs w:val="18"/>
                <w:lang w:val="en-GB"/>
              </w:rPr>
            </w:pPr>
            <w:r w:rsidRPr="0061091B">
              <w:rPr>
                <w:rFonts w:ascii="Calibri" w:eastAsia="Calibri" w:hAnsi="Calibri"/>
                <w:sz w:val="18"/>
                <w:szCs w:val="18"/>
                <w:lang w:val="en-GB"/>
              </w:rPr>
              <w:t>Salary according to the collective bargaining agreement.</w:t>
            </w:r>
          </w:p>
        </w:tc>
      </w:tr>
      <w:tr w:rsidR="00B21391" w:rsidRPr="00B21391" w:rsidTr="00154808">
        <w:tc>
          <w:tcPr>
            <w:tcW w:w="2374" w:type="dxa"/>
            <w:shd w:val="clear" w:color="auto" w:fill="auto"/>
          </w:tcPr>
          <w:p w:rsidR="00B21391" w:rsidRPr="0061091B" w:rsidRDefault="00B21391" w:rsidP="00920ED2">
            <w:pPr>
              <w:numPr>
                <w:ilvl w:val="0"/>
                <w:numId w:val="3"/>
              </w:numPr>
              <w:ind w:left="176" w:hanging="284"/>
              <w:jc w:val="both"/>
              <w:rPr>
                <w:rFonts w:ascii="Calibri" w:eastAsia="Calibri" w:hAnsi="Calibri"/>
                <w:sz w:val="18"/>
                <w:szCs w:val="18"/>
                <w:lang w:val="en-GB"/>
              </w:rPr>
            </w:pPr>
            <w:r w:rsidRPr="0061091B">
              <w:rPr>
                <w:rFonts w:ascii="Calibri" w:eastAsia="Calibri" w:hAnsi="Calibri"/>
                <w:sz w:val="18"/>
                <w:szCs w:val="18"/>
                <w:lang w:val="en-GB"/>
              </w:rPr>
              <w:t>Source: INSERTIA.ES</w:t>
            </w:r>
          </w:p>
          <w:p w:rsidR="00B21391" w:rsidRPr="0061091B" w:rsidRDefault="00B21391" w:rsidP="00B21391">
            <w:pPr>
              <w:ind w:left="176" w:hanging="284"/>
              <w:jc w:val="both"/>
              <w:rPr>
                <w:rFonts w:ascii="Calibri" w:eastAsia="Calibri" w:hAnsi="Calibri"/>
                <w:sz w:val="18"/>
                <w:szCs w:val="18"/>
                <w:lang w:val="en-GB"/>
              </w:rPr>
            </w:pPr>
          </w:p>
          <w:p w:rsidR="00B21391" w:rsidRPr="0061091B" w:rsidRDefault="00B21391" w:rsidP="00B21391">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Job title as announced:</w:t>
            </w:r>
          </w:p>
          <w:p w:rsidR="00B21391" w:rsidRPr="0061091B" w:rsidRDefault="00B21391" w:rsidP="00B21391">
            <w:pPr>
              <w:ind w:left="176" w:hanging="284"/>
              <w:jc w:val="both"/>
              <w:rPr>
                <w:rFonts w:ascii="Calibri" w:eastAsia="Calibri" w:hAnsi="Calibri"/>
                <w:sz w:val="18"/>
                <w:szCs w:val="18"/>
                <w:lang w:val="en-GB"/>
              </w:rPr>
            </w:pPr>
            <w:r w:rsidRPr="0061091B">
              <w:rPr>
                <w:rFonts w:ascii="Calibri" w:eastAsia="Calibri" w:hAnsi="Calibri"/>
                <w:sz w:val="18"/>
                <w:szCs w:val="18"/>
                <w:lang w:val="en-GB"/>
              </w:rPr>
              <w:tab/>
              <w:t>CONSTRUCTION FOREMAN</w:t>
            </w:r>
          </w:p>
        </w:tc>
        <w:tc>
          <w:tcPr>
            <w:tcW w:w="2265" w:type="dxa"/>
            <w:shd w:val="clear" w:color="auto" w:fill="auto"/>
          </w:tcPr>
          <w:p w:rsidR="00B21391" w:rsidRPr="0061091B" w:rsidRDefault="00B21391" w:rsidP="00B21391">
            <w:pPr>
              <w:jc w:val="both"/>
              <w:rPr>
                <w:rFonts w:ascii="Calibri" w:eastAsia="Calibri" w:hAnsi="Calibri"/>
                <w:sz w:val="18"/>
                <w:szCs w:val="18"/>
                <w:lang w:val="en-GB"/>
              </w:rPr>
            </w:pPr>
            <w:r w:rsidRPr="0061091B">
              <w:rPr>
                <w:rFonts w:ascii="Calibri" w:eastAsia="Calibri" w:hAnsi="Calibri"/>
                <w:sz w:val="18"/>
                <w:szCs w:val="18"/>
                <w:lang w:val="en-GB"/>
              </w:rPr>
              <w:t xml:space="preserve">Minimum 5 years of experience as a construction foreman. </w:t>
            </w:r>
          </w:p>
        </w:tc>
        <w:tc>
          <w:tcPr>
            <w:tcW w:w="2273" w:type="dxa"/>
            <w:shd w:val="clear" w:color="auto" w:fill="auto"/>
          </w:tcPr>
          <w:p w:rsidR="00B21391" w:rsidRPr="0061091B" w:rsidRDefault="00B21391" w:rsidP="00B21391">
            <w:pPr>
              <w:jc w:val="both"/>
              <w:rPr>
                <w:rFonts w:ascii="Calibri" w:eastAsia="Calibri" w:hAnsi="Calibri" w:cs="Calibri"/>
                <w:sz w:val="18"/>
                <w:szCs w:val="18"/>
                <w:lang w:val="en-US"/>
              </w:rPr>
            </w:pPr>
            <w:r w:rsidRPr="0061091B">
              <w:rPr>
                <w:rFonts w:ascii="Calibri" w:eastAsia="Calibri" w:hAnsi="Calibri" w:cs="Calibri"/>
                <w:sz w:val="18"/>
                <w:szCs w:val="18"/>
                <w:lang w:val="en-US"/>
              </w:rPr>
              <w:t>Knowledge: Building and restoration.</w:t>
            </w:r>
          </w:p>
          <w:p w:rsidR="00B21391" w:rsidRPr="0061091B" w:rsidRDefault="00B21391" w:rsidP="00B21391">
            <w:pPr>
              <w:jc w:val="both"/>
              <w:rPr>
                <w:rFonts w:ascii="Calibri" w:eastAsia="Calibri" w:hAnsi="Calibri" w:cs="Calibri"/>
                <w:sz w:val="18"/>
                <w:szCs w:val="18"/>
                <w:lang w:val="en-US"/>
              </w:rPr>
            </w:pPr>
          </w:p>
          <w:p w:rsidR="00B21391" w:rsidRPr="0061091B" w:rsidRDefault="00B21391" w:rsidP="00B21391">
            <w:pPr>
              <w:jc w:val="both"/>
              <w:rPr>
                <w:rFonts w:ascii="Calibri" w:eastAsia="Calibri" w:hAnsi="Calibri"/>
                <w:sz w:val="18"/>
                <w:szCs w:val="18"/>
                <w:lang w:val="en-GB"/>
              </w:rPr>
            </w:pPr>
            <w:r w:rsidRPr="0061091B">
              <w:rPr>
                <w:rFonts w:ascii="Calibri" w:eastAsia="Calibri" w:hAnsi="Calibri" w:cs="Calibri"/>
                <w:sz w:val="18"/>
                <w:szCs w:val="18"/>
                <w:lang w:val="en-US"/>
              </w:rPr>
              <w:t xml:space="preserve">Competences: </w:t>
            </w:r>
            <w:r w:rsidRPr="0061091B">
              <w:rPr>
                <w:rFonts w:ascii="Calibri" w:eastAsia="Calibri" w:hAnsi="Calibri"/>
                <w:sz w:val="18"/>
                <w:szCs w:val="18"/>
                <w:lang w:val="en-GB"/>
              </w:rPr>
              <w:t>He / she will depend hierarchically on the worksite supervisor and will undertake the following activities: coordination and supervision of the work crew assigned, reception and organization of materials and storage areas, monitoring the compliance with health and safety standards on the worksite on behalf of the assigned work crew, supervision and verification of the processes and results of the activities undertaken by the work crew.</w:t>
            </w:r>
          </w:p>
        </w:tc>
        <w:tc>
          <w:tcPr>
            <w:tcW w:w="2266" w:type="dxa"/>
            <w:shd w:val="clear" w:color="auto" w:fill="auto"/>
          </w:tcPr>
          <w:p w:rsidR="00B21391" w:rsidRPr="0061091B" w:rsidRDefault="00B21391" w:rsidP="00B21391">
            <w:pPr>
              <w:jc w:val="both"/>
              <w:rPr>
                <w:rFonts w:ascii="Calibri" w:eastAsia="Calibri" w:hAnsi="Calibri"/>
                <w:sz w:val="18"/>
                <w:szCs w:val="18"/>
                <w:lang w:val="en-GB"/>
              </w:rPr>
            </w:pPr>
            <w:r w:rsidRPr="0061091B">
              <w:rPr>
                <w:rFonts w:ascii="Calibri" w:eastAsia="Calibri" w:hAnsi="Calibri"/>
                <w:sz w:val="18"/>
                <w:szCs w:val="18"/>
                <w:lang w:val="en-GB"/>
              </w:rPr>
              <w:t>Location: Ibiza (Spain)</w:t>
            </w:r>
          </w:p>
          <w:p w:rsidR="00B21391" w:rsidRPr="0061091B" w:rsidRDefault="00B21391" w:rsidP="00B21391">
            <w:pPr>
              <w:jc w:val="both"/>
              <w:rPr>
                <w:rFonts w:ascii="Calibri" w:eastAsia="Calibri" w:hAnsi="Calibri"/>
                <w:sz w:val="18"/>
                <w:szCs w:val="18"/>
                <w:lang w:val="en-GB"/>
              </w:rPr>
            </w:pPr>
          </w:p>
          <w:p w:rsidR="00B21391" w:rsidRPr="0061091B" w:rsidRDefault="00B21391" w:rsidP="00B21391">
            <w:pPr>
              <w:jc w:val="both"/>
              <w:rPr>
                <w:rFonts w:ascii="Calibri" w:eastAsia="Calibri" w:hAnsi="Calibri"/>
                <w:sz w:val="18"/>
                <w:szCs w:val="18"/>
                <w:lang w:val="en-GB"/>
              </w:rPr>
            </w:pPr>
            <w:r w:rsidRPr="0061091B">
              <w:rPr>
                <w:rFonts w:ascii="Calibri" w:eastAsia="Calibri" w:hAnsi="Calibri"/>
                <w:sz w:val="18"/>
                <w:szCs w:val="18"/>
                <w:lang w:val="en-GB"/>
              </w:rPr>
              <w:t xml:space="preserve">Contract with a solid business group in expansion. </w:t>
            </w:r>
          </w:p>
          <w:p w:rsidR="00B21391" w:rsidRPr="0061091B" w:rsidRDefault="00B21391" w:rsidP="00B21391">
            <w:pPr>
              <w:jc w:val="both"/>
              <w:rPr>
                <w:rFonts w:ascii="Calibri" w:eastAsia="Calibri" w:hAnsi="Calibri"/>
                <w:sz w:val="18"/>
                <w:szCs w:val="18"/>
                <w:lang w:val="en-GB"/>
              </w:rPr>
            </w:pPr>
          </w:p>
          <w:p w:rsidR="00B21391" w:rsidRPr="0061091B" w:rsidRDefault="00B21391" w:rsidP="00B21391">
            <w:pPr>
              <w:jc w:val="both"/>
              <w:rPr>
                <w:rFonts w:ascii="Calibri" w:eastAsia="Calibri" w:hAnsi="Calibri"/>
                <w:sz w:val="18"/>
                <w:szCs w:val="18"/>
                <w:lang w:val="en-GB"/>
              </w:rPr>
            </w:pPr>
            <w:r w:rsidRPr="0061091B">
              <w:rPr>
                <w:rFonts w:ascii="Calibri" w:eastAsia="Calibri" w:hAnsi="Calibri"/>
                <w:sz w:val="18"/>
                <w:szCs w:val="18"/>
                <w:lang w:val="en-GB"/>
              </w:rPr>
              <w:t>The salary is negotiable depending on previous experience.</w:t>
            </w:r>
          </w:p>
          <w:p w:rsidR="00B21391" w:rsidRPr="0061091B" w:rsidRDefault="00B21391" w:rsidP="00B21391">
            <w:pPr>
              <w:jc w:val="both"/>
              <w:rPr>
                <w:rFonts w:ascii="Calibri" w:eastAsia="Calibri" w:hAnsi="Calibri"/>
                <w:sz w:val="18"/>
                <w:szCs w:val="18"/>
                <w:lang w:val="en-GB"/>
              </w:rPr>
            </w:pPr>
          </w:p>
        </w:tc>
      </w:tr>
      <w:tr w:rsidR="00B21391" w:rsidRPr="00B21391" w:rsidTr="00154808">
        <w:tc>
          <w:tcPr>
            <w:tcW w:w="2374" w:type="dxa"/>
            <w:shd w:val="clear" w:color="auto" w:fill="auto"/>
          </w:tcPr>
          <w:p w:rsidR="00B21391" w:rsidRPr="00B21391" w:rsidRDefault="00B21391" w:rsidP="00920ED2">
            <w:pPr>
              <w:numPr>
                <w:ilvl w:val="0"/>
                <w:numId w:val="3"/>
              </w:numPr>
              <w:ind w:left="176" w:hanging="284"/>
              <w:jc w:val="both"/>
              <w:rPr>
                <w:rFonts w:ascii="Calibri" w:eastAsia="Calibri" w:hAnsi="Calibri"/>
                <w:sz w:val="18"/>
                <w:szCs w:val="18"/>
                <w:lang w:val="en-GB"/>
              </w:rPr>
            </w:pPr>
            <w:r w:rsidRPr="00B21391">
              <w:rPr>
                <w:rFonts w:ascii="Calibri" w:eastAsia="Calibri" w:hAnsi="Calibri"/>
                <w:b/>
                <w:sz w:val="18"/>
                <w:szCs w:val="18"/>
                <w:lang w:val="en-GB"/>
              </w:rPr>
              <w:t>Source:</w:t>
            </w:r>
            <w:r w:rsidRPr="00B21391">
              <w:rPr>
                <w:rFonts w:ascii="Calibri" w:eastAsia="Calibri" w:hAnsi="Calibri"/>
                <w:sz w:val="18"/>
                <w:szCs w:val="18"/>
                <w:lang w:val="en-GB"/>
              </w:rPr>
              <w:t xml:space="preserve"> …………………………………….</w:t>
            </w:r>
          </w:p>
          <w:p w:rsidR="00B21391" w:rsidRPr="00B21391" w:rsidRDefault="00B21391" w:rsidP="00B21391">
            <w:pPr>
              <w:ind w:left="176" w:hanging="284"/>
              <w:jc w:val="both"/>
              <w:rPr>
                <w:rFonts w:ascii="Calibri" w:eastAsia="Calibri" w:hAnsi="Calibri"/>
                <w:sz w:val="18"/>
                <w:szCs w:val="18"/>
                <w:lang w:val="en-GB"/>
              </w:rPr>
            </w:pPr>
          </w:p>
          <w:p w:rsidR="00B21391" w:rsidRPr="00B21391" w:rsidRDefault="00B21391" w:rsidP="00B21391">
            <w:pPr>
              <w:ind w:left="176" w:hanging="284"/>
              <w:jc w:val="both"/>
              <w:rPr>
                <w:rFonts w:ascii="Calibri" w:eastAsia="Calibri" w:hAnsi="Calibri"/>
                <w:b/>
                <w:sz w:val="18"/>
                <w:szCs w:val="18"/>
                <w:lang w:val="en-GB"/>
              </w:rPr>
            </w:pPr>
            <w:r w:rsidRPr="00B21391">
              <w:rPr>
                <w:rFonts w:ascii="Calibri" w:eastAsia="Calibri" w:hAnsi="Calibri"/>
                <w:sz w:val="18"/>
                <w:szCs w:val="18"/>
                <w:lang w:val="en-GB"/>
              </w:rPr>
              <w:tab/>
            </w:r>
            <w:r w:rsidRPr="00B21391">
              <w:rPr>
                <w:rFonts w:ascii="Calibri" w:eastAsia="Calibri" w:hAnsi="Calibri"/>
                <w:b/>
                <w:sz w:val="18"/>
                <w:szCs w:val="18"/>
                <w:lang w:val="en-GB"/>
              </w:rPr>
              <w:t>Job title as announced:</w:t>
            </w:r>
          </w:p>
          <w:p w:rsidR="00B21391" w:rsidRPr="00B21391" w:rsidRDefault="00B21391" w:rsidP="00B21391">
            <w:pPr>
              <w:ind w:left="176" w:hanging="284"/>
              <w:jc w:val="both"/>
              <w:rPr>
                <w:rFonts w:ascii="Calibri" w:eastAsia="Calibri" w:hAnsi="Calibri"/>
                <w:sz w:val="18"/>
                <w:szCs w:val="18"/>
                <w:lang w:val="en-GB"/>
              </w:rPr>
            </w:pPr>
            <w:r w:rsidRPr="00B21391">
              <w:rPr>
                <w:rFonts w:ascii="Calibri" w:eastAsia="Calibri" w:hAnsi="Calibri"/>
                <w:sz w:val="18"/>
                <w:szCs w:val="18"/>
                <w:lang w:val="en-GB"/>
              </w:rPr>
              <w:tab/>
              <w:t>…………………………………….</w:t>
            </w:r>
          </w:p>
        </w:tc>
        <w:tc>
          <w:tcPr>
            <w:tcW w:w="2265" w:type="dxa"/>
            <w:shd w:val="clear" w:color="auto" w:fill="auto"/>
          </w:tcPr>
          <w:p w:rsidR="00B21391" w:rsidRPr="00B21391" w:rsidRDefault="00B21391" w:rsidP="00B21391">
            <w:pPr>
              <w:jc w:val="both"/>
              <w:rPr>
                <w:rFonts w:ascii="Calibri" w:eastAsia="Calibri" w:hAnsi="Calibri"/>
                <w:sz w:val="18"/>
                <w:szCs w:val="18"/>
                <w:lang w:val="en-GB"/>
              </w:rPr>
            </w:pPr>
          </w:p>
        </w:tc>
        <w:tc>
          <w:tcPr>
            <w:tcW w:w="2273" w:type="dxa"/>
            <w:shd w:val="clear" w:color="auto" w:fill="auto"/>
          </w:tcPr>
          <w:p w:rsidR="00B21391" w:rsidRPr="00B21391" w:rsidRDefault="00B21391" w:rsidP="00B21391">
            <w:pPr>
              <w:jc w:val="both"/>
              <w:rPr>
                <w:rFonts w:ascii="Calibri" w:eastAsia="Calibri" w:hAnsi="Calibri"/>
                <w:sz w:val="18"/>
                <w:szCs w:val="18"/>
                <w:lang w:val="en-GB"/>
              </w:rPr>
            </w:pPr>
          </w:p>
        </w:tc>
        <w:tc>
          <w:tcPr>
            <w:tcW w:w="2266" w:type="dxa"/>
            <w:shd w:val="clear" w:color="auto" w:fill="auto"/>
          </w:tcPr>
          <w:p w:rsidR="00B21391" w:rsidRPr="00B21391" w:rsidRDefault="00B21391" w:rsidP="00B21391">
            <w:pPr>
              <w:jc w:val="both"/>
              <w:rPr>
                <w:rFonts w:ascii="Calibri" w:eastAsia="Calibri" w:hAnsi="Calibri"/>
                <w:sz w:val="18"/>
                <w:szCs w:val="18"/>
                <w:lang w:val="en-GB"/>
              </w:rPr>
            </w:pPr>
          </w:p>
        </w:tc>
      </w:tr>
      <w:tr w:rsidR="00B21391" w:rsidRPr="00B21391" w:rsidTr="00154808">
        <w:tc>
          <w:tcPr>
            <w:tcW w:w="2374" w:type="dxa"/>
            <w:shd w:val="clear" w:color="auto" w:fill="auto"/>
          </w:tcPr>
          <w:p w:rsidR="00B21391" w:rsidRPr="00B21391" w:rsidRDefault="00B21391" w:rsidP="00920ED2">
            <w:pPr>
              <w:numPr>
                <w:ilvl w:val="0"/>
                <w:numId w:val="3"/>
              </w:numPr>
              <w:ind w:left="176" w:hanging="284"/>
              <w:jc w:val="both"/>
              <w:rPr>
                <w:rFonts w:ascii="Calibri" w:eastAsia="Calibri" w:hAnsi="Calibri"/>
                <w:sz w:val="18"/>
                <w:szCs w:val="18"/>
                <w:lang w:val="en-GB"/>
              </w:rPr>
            </w:pPr>
            <w:r w:rsidRPr="00B21391">
              <w:rPr>
                <w:rFonts w:ascii="Calibri" w:eastAsia="Calibri" w:hAnsi="Calibri"/>
                <w:b/>
                <w:sz w:val="18"/>
                <w:szCs w:val="18"/>
                <w:lang w:val="en-GB"/>
              </w:rPr>
              <w:t>Source:</w:t>
            </w:r>
            <w:r w:rsidRPr="00B21391">
              <w:rPr>
                <w:rFonts w:ascii="Calibri" w:eastAsia="Calibri" w:hAnsi="Calibri"/>
                <w:sz w:val="18"/>
                <w:szCs w:val="18"/>
                <w:lang w:val="en-GB"/>
              </w:rPr>
              <w:t xml:space="preserve"> …………………………………….</w:t>
            </w:r>
          </w:p>
          <w:p w:rsidR="00B21391" w:rsidRPr="00B21391" w:rsidRDefault="00B21391" w:rsidP="00B21391">
            <w:pPr>
              <w:ind w:left="176" w:hanging="284"/>
              <w:jc w:val="both"/>
              <w:rPr>
                <w:rFonts w:ascii="Calibri" w:eastAsia="Calibri" w:hAnsi="Calibri"/>
                <w:sz w:val="18"/>
                <w:szCs w:val="18"/>
                <w:lang w:val="en-GB"/>
              </w:rPr>
            </w:pPr>
          </w:p>
          <w:p w:rsidR="00B21391" w:rsidRPr="00B21391" w:rsidRDefault="00B21391" w:rsidP="00B21391">
            <w:pPr>
              <w:ind w:left="176" w:hanging="284"/>
              <w:jc w:val="both"/>
              <w:rPr>
                <w:rFonts w:ascii="Calibri" w:eastAsia="Calibri" w:hAnsi="Calibri"/>
                <w:b/>
                <w:sz w:val="18"/>
                <w:szCs w:val="18"/>
                <w:lang w:val="en-GB"/>
              </w:rPr>
            </w:pPr>
            <w:r w:rsidRPr="00B21391">
              <w:rPr>
                <w:rFonts w:ascii="Calibri" w:eastAsia="Calibri" w:hAnsi="Calibri"/>
                <w:sz w:val="18"/>
                <w:szCs w:val="18"/>
                <w:lang w:val="en-GB"/>
              </w:rPr>
              <w:tab/>
            </w:r>
            <w:r w:rsidRPr="00B21391">
              <w:rPr>
                <w:rFonts w:ascii="Calibri" w:eastAsia="Calibri" w:hAnsi="Calibri"/>
                <w:b/>
                <w:sz w:val="18"/>
                <w:szCs w:val="18"/>
                <w:lang w:val="en-GB"/>
              </w:rPr>
              <w:t>Job title as announced:</w:t>
            </w:r>
          </w:p>
          <w:p w:rsidR="00B21391" w:rsidRPr="00B21391" w:rsidRDefault="00B21391" w:rsidP="00B21391">
            <w:pPr>
              <w:ind w:left="176" w:hanging="284"/>
              <w:jc w:val="both"/>
              <w:rPr>
                <w:rFonts w:ascii="Calibri" w:eastAsia="Calibri" w:hAnsi="Calibri"/>
                <w:sz w:val="18"/>
                <w:szCs w:val="18"/>
                <w:lang w:val="en-GB"/>
              </w:rPr>
            </w:pPr>
            <w:r w:rsidRPr="00B21391">
              <w:rPr>
                <w:rFonts w:ascii="Calibri" w:eastAsia="Calibri" w:hAnsi="Calibri"/>
                <w:sz w:val="18"/>
                <w:szCs w:val="18"/>
                <w:lang w:val="en-GB"/>
              </w:rPr>
              <w:tab/>
              <w:t>…………………………………….</w:t>
            </w:r>
          </w:p>
        </w:tc>
        <w:tc>
          <w:tcPr>
            <w:tcW w:w="2265" w:type="dxa"/>
            <w:shd w:val="clear" w:color="auto" w:fill="auto"/>
          </w:tcPr>
          <w:p w:rsidR="00B21391" w:rsidRPr="00B21391" w:rsidRDefault="00B21391" w:rsidP="00B21391">
            <w:pPr>
              <w:jc w:val="both"/>
              <w:rPr>
                <w:rFonts w:ascii="Calibri" w:eastAsia="Calibri" w:hAnsi="Calibri"/>
                <w:sz w:val="18"/>
                <w:szCs w:val="18"/>
                <w:lang w:val="en-GB"/>
              </w:rPr>
            </w:pPr>
          </w:p>
        </w:tc>
        <w:tc>
          <w:tcPr>
            <w:tcW w:w="2273" w:type="dxa"/>
            <w:shd w:val="clear" w:color="auto" w:fill="auto"/>
          </w:tcPr>
          <w:p w:rsidR="00B21391" w:rsidRPr="00B21391" w:rsidRDefault="00B21391" w:rsidP="00B21391">
            <w:pPr>
              <w:jc w:val="both"/>
              <w:rPr>
                <w:rFonts w:ascii="Calibri" w:eastAsia="Calibri" w:hAnsi="Calibri"/>
                <w:sz w:val="18"/>
                <w:szCs w:val="18"/>
                <w:lang w:val="en-GB"/>
              </w:rPr>
            </w:pPr>
          </w:p>
        </w:tc>
        <w:tc>
          <w:tcPr>
            <w:tcW w:w="2266" w:type="dxa"/>
            <w:shd w:val="clear" w:color="auto" w:fill="auto"/>
          </w:tcPr>
          <w:p w:rsidR="00B21391" w:rsidRPr="00B21391" w:rsidRDefault="00B21391" w:rsidP="00B21391">
            <w:pPr>
              <w:jc w:val="both"/>
              <w:rPr>
                <w:rFonts w:ascii="Calibri" w:eastAsia="Calibri" w:hAnsi="Calibri"/>
                <w:sz w:val="18"/>
                <w:szCs w:val="18"/>
                <w:lang w:val="en-GB"/>
              </w:rPr>
            </w:pPr>
          </w:p>
        </w:tc>
      </w:tr>
      <w:tr w:rsidR="00B21391" w:rsidRPr="00B21391" w:rsidTr="00154808">
        <w:tc>
          <w:tcPr>
            <w:tcW w:w="2374" w:type="dxa"/>
            <w:shd w:val="clear" w:color="auto" w:fill="auto"/>
          </w:tcPr>
          <w:p w:rsidR="00B21391" w:rsidRPr="00B21391" w:rsidRDefault="00B21391" w:rsidP="00920ED2">
            <w:pPr>
              <w:numPr>
                <w:ilvl w:val="0"/>
                <w:numId w:val="3"/>
              </w:numPr>
              <w:ind w:left="176" w:hanging="284"/>
              <w:jc w:val="both"/>
              <w:rPr>
                <w:rFonts w:ascii="Calibri" w:eastAsia="Calibri" w:hAnsi="Calibri"/>
                <w:sz w:val="18"/>
                <w:szCs w:val="18"/>
                <w:lang w:val="en-GB"/>
              </w:rPr>
            </w:pPr>
            <w:r w:rsidRPr="00B21391">
              <w:rPr>
                <w:rFonts w:ascii="Calibri" w:eastAsia="Calibri" w:hAnsi="Calibri"/>
                <w:b/>
                <w:sz w:val="18"/>
                <w:szCs w:val="18"/>
                <w:lang w:val="en-GB"/>
              </w:rPr>
              <w:t>Source:</w:t>
            </w:r>
            <w:r w:rsidRPr="00B21391">
              <w:rPr>
                <w:rFonts w:ascii="Calibri" w:eastAsia="Calibri" w:hAnsi="Calibri"/>
                <w:sz w:val="18"/>
                <w:szCs w:val="18"/>
                <w:lang w:val="en-GB"/>
              </w:rPr>
              <w:t xml:space="preserve"> …………………………………….</w:t>
            </w:r>
          </w:p>
          <w:p w:rsidR="00B21391" w:rsidRPr="00B21391" w:rsidRDefault="00B21391" w:rsidP="00B21391">
            <w:pPr>
              <w:ind w:left="176" w:hanging="284"/>
              <w:jc w:val="both"/>
              <w:rPr>
                <w:rFonts w:ascii="Calibri" w:eastAsia="Calibri" w:hAnsi="Calibri"/>
                <w:sz w:val="18"/>
                <w:szCs w:val="18"/>
                <w:lang w:val="en-GB"/>
              </w:rPr>
            </w:pPr>
          </w:p>
          <w:p w:rsidR="00B21391" w:rsidRPr="00B21391" w:rsidRDefault="00B21391" w:rsidP="00B21391">
            <w:pPr>
              <w:ind w:left="176" w:hanging="284"/>
              <w:jc w:val="both"/>
              <w:rPr>
                <w:rFonts w:ascii="Calibri" w:eastAsia="Calibri" w:hAnsi="Calibri"/>
                <w:b/>
                <w:sz w:val="18"/>
                <w:szCs w:val="18"/>
                <w:lang w:val="en-GB"/>
              </w:rPr>
            </w:pPr>
            <w:r w:rsidRPr="00B21391">
              <w:rPr>
                <w:rFonts w:ascii="Calibri" w:eastAsia="Calibri" w:hAnsi="Calibri"/>
                <w:sz w:val="18"/>
                <w:szCs w:val="18"/>
                <w:lang w:val="en-GB"/>
              </w:rPr>
              <w:tab/>
            </w:r>
            <w:r w:rsidRPr="00B21391">
              <w:rPr>
                <w:rFonts w:ascii="Calibri" w:eastAsia="Calibri" w:hAnsi="Calibri"/>
                <w:b/>
                <w:sz w:val="18"/>
                <w:szCs w:val="18"/>
                <w:lang w:val="en-GB"/>
              </w:rPr>
              <w:t>Job title as announced:</w:t>
            </w:r>
          </w:p>
          <w:p w:rsidR="00B21391" w:rsidRPr="00B21391" w:rsidRDefault="00B21391" w:rsidP="00B21391">
            <w:pPr>
              <w:ind w:left="176" w:hanging="284"/>
              <w:jc w:val="both"/>
              <w:rPr>
                <w:rFonts w:ascii="Calibri" w:eastAsia="Calibri" w:hAnsi="Calibri"/>
                <w:sz w:val="18"/>
                <w:szCs w:val="18"/>
                <w:lang w:val="en-GB"/>
              </w:rPr>
            </w:pPr>
            <w:r w:rsidRPr="00B21391">
              <w:rPr>
                <w:rFonts w:ascii="Calibri" w:eastAsia="Calibri" w:hAnsi="Calibri"/>
                <w:sz w:val="18"/>
                <w:szCs w:val="18"/>
                <w:lang w:val="en-GB"/>
              </w:rPr>
              <w:tab/>
              <w:t>…………………………………….</w:t>
            </w:r>
          </w:p>
        </w:tc>
        <w:tc>
          <w:tcPr>
            <w:tcW w:w="2265" w:type="dxa"/>
            <w:shd w:val="clear" w:color="auto" w:fill="auto"/>
          </w:tcPr>
          <w:p w:rsidR="00B21391" w:rsidRPr="00B21391" w:rsidRDefault="00B21391" w:rsidP="00B21391">
            <w:pPr>
              <w:jc w:val="both"/>
              <w:rPr>
                <w:rFonts w:ascii="Calibri" w:eastAsia="Calibri" w:hAnsi="Calibri"/>
                <w:sz w:val="18"/>
                <w:szCs w:val="18"/>
                <w:lang w:val="en-GB"/>
              </w:rPr>
            </w:pPr>
          </w:p>
        </w:tc>
        <w:tc>
          <w:tcPr>
            <w:tcW w:w="2273" w:type="dxa"/>
            <w:shd w:val="clear" w:color="auto" w:fill="auto"/>
          </w:tcPr>
          <w:p w:rsidR="00B21391" w:rsidRPr="00B21391" w:rsidRDefault="00B21391" w:rsidP="00B21391">
            <w:pPr>
              <w:jc w:val="both"/>
              <w:rPr>
                <w:rFonts w:ascii="Calibri" w:eastAsia="Calibri" w:hAnsi="Calibri"/>
                <w:sz w:val="18"/>
                <w:szCs w:val="18"/>
                <w:lang w:val="en-GB"/>
              </w:rPr>
            </w:pPr>
          </w:p>
        </w:tc>
        <w:tc>
          <w:tcPr>
            <w:tcW w:w="2266" w:type="dxa"/>
            <w:shd w:val="clear" w:color="auto" w:fill="auto"/>
          </w:tcPr>
          <w:p w:rsidR="00B21391" w:rsidRPr="00B21391" w:rsidRDefault="00B21391" w:rsidP="00B21391">
            <w:pPr>
              <w:jc w:val="both"/>
              <w:rPr>
                <w:rFonts w:ascii="Calibri" w:eastAsia="Calibri" w:hAnsi="Calibri"/>
                <w:sz w:val="18"/>
                <w:szCs w:val="18"/>
                <w:lang w:val="en-GB"/>
              </w:rPr>
            </w:pPr>
          </w:p>
        </w:tc>
      </w:tr>
    </w:tbl>
    <w:p w:rsidR="00B21391" w:rsidRPr="00B21391" w:rsidRDefault="00B21391" w:rsidP="00B21391">
      <w:pPr>
        <w:jc w:val="both"/>
        <w:rPr>
          <w:rFonts w:ascii="Calibri" w:eastAsia="Calibri" w:hAnsi="Calibri"/>
          <w:b/>
          <w:color w:val="2E74B5"/>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B21391" w:rsidRPr="00B21391" w:rsidTr="00154808">
        <w:tc>
          <w:tcPr>
            <w:tcW w:w="9102" w:type="dxa"/>
            <w:shd w:val="clear" w:color="auto" w:fill="auto"/>
          </w:tcPr>
          <w:p w:rsidR="00B21391" w:rsidRPr="00B21391" w:rsidRDefault="00B21391" w:rsidP="00B21391">
            <w:pPr>
              <w:jc w:val="both"/>
              <w:rPr>
                <w:rFonts w:ascii="Calibri" w:eastAsia="Calibri" w:hAnsi="Calibri"/>
                <w:b/>
                <w:color w:val="2E74B5"/>
                <w:lang w:val="en-GB"/>
              </w:rPr>
            </w:pPr>
            <w:r w:rsidRPr="00B21391">
              <w:rPr>
                <w:rFonts w:ascii="Calibri" w:eastAsia="Calibri" w:hAnsi="Calibri"/>
                <w:b/>
                <w:color w:val="2E74B5"/>
                <w:lang w:val="en-GB"/>
              </w:rPr>
              <w:t>Comments and conclusion</w:t>
            </w:r>
          </w:p>
          <w:p w:rsidR="00B21391" w:rsidRPr="00B21391" w:rsidRDefault="00B21391" w:rsidP="00B21391">
            <w:pPr>
              <w:jc w:val="both"/>
              <w:rPr>
                <w:rFonts w:ascii="Calibri" w:eastAsia="Calibri" w:hAnsi="Calibri"/>
                <w:sz w:val="18"/>
                <w:szCs w:val="18"/>
                <w:lang w:val="en-GB"/>
              </w:rPr>
            </w:pPr>
          </w:p>
          <w:p w:rsidR="00B21391" w:rsidRPr="00B21391" w:rsidRDefault="00B21391" w:rsidP="00B21391">
            <w:pPr>
              <w:jc w:val="both"/>
              <w:rPr>
                <w:rFonts w:ascii="Calibri" w:eastAsia="Calibri" w:hAnsi="Calibri"/>
                <w:color w:val="000000"/>
                <w:sz w:val="22"/>
                <w:szCs w:val="22"/>
                <w:lang w:val="en-GB"/>
              </w:rPr>
            </w:pPr>
            <w:r w:rsidRPr="00B21391">
              <w:rPr>
                <w:rFonts w:ascii="Calibri" w:eastAsia="Calibri" w:hAnsi="Calibri"/>
                <w:sz w:val="22"/>
                <w:szCs w:val="22"/>
                <w:lang w:val="en-GB"/>
              </w:rPr>
              <w:t xml:space="preserve">We have had great difficulties finding </w:t>
            </w:r>
            <w:r w:rsidRPr="00B21391">
              <w:rPr>
                <w:rFonts w:ascii="Calibri" w:eastAsia="Calibri" w:hAnsi="Calibri"/>
                <w:b/>
                <w:sz w:val="22"/>
                <w:szCs w:val="22"/>
                <w:lang w:val="en-GB"/>
              </w:rPr>
              <w:t>recent job announcements</w:t>
            </w:r>
            <w:r w:rsidRPr="00B21391">
              <w:rPr>
                <w:rFonts w:ascii="Calibri" w:eastAsia="Calibri" w:hAnsi="Calibri"/>
                <w:sz w:val="22"/>
                <w:szCs w:val="22"/>
                <w:lang w:val="en-GB"/>
              </w:rPr>
              <w:t xml:space="preserve"> related to the profile of Team leader / Foreman in construction. For example, not even the “</w:t>
            </w:r>
            <w:r w:rsidRPr="00B21391">
              <w:rPr>
                <w:rFonts w:ascii="Calibri" w:eastAsia="Calibri" w:hAnsi="Calibri"/>
                <w:b/>
                <w:sz w:val="22"/>
                <w:szCs w:val="22"/>
                <w:lang w:val="en-US"/>
              </w:rPr>
              <w:t xml:space="preserve">Employment Agency of the </w:t>
            </w:r>
            <w:r w:rsidRPr="00B21391">
              <w:rPr>
                <w:rFonts w:ascii="Calibri" w:eastAsia="Calibri" w:hAnsi="Calibri"/>
                <w:b/>
                <w:sz w:val="22"/>
                <w:szCs w:val="22"/>
                <w:lang w:val="en-GB"/>
              </w:rPr>
              <w:t>Labour Foundation for Construction</w:t>
            </w:r>
            <w:r w:rsidRPr="00B21391">
              <w:rPr>
                <w:rFonts w:ascii="Calibri" w:eastAsia="Calibri" w:hAnsi="Calibri"/>
                <w:b/>
                <w:sz w:val="22"/>
                <w:szCs w:val="22"/>
                <w:lang w:val="en-US"/>
              </w:rPr>
              <w:t>-Asturias</w:t>
            </w:r>
            <w:r w:rsidRPr="00B21391">
              <w:rPr>
                <w:rFonts w:ascii="Calibri" w:eastAsia="Calibri" w:hAnsi="Calibri"/>
                <w:sz w:val="22"/>
                <w:szCs w:val="22"/>
                <w:lang w:val="en-US"/>
              </w:rPr>
              <w:t xml:space="preserve">” has received recent job offers related to these profiles. In our opinion, this is primarily due to the fact that the majority of the construction companies in our region are </w:t>
            </w:r>
            <w:r w:rsidRPr="00B21391">
              <w:rPr>
                <w:rFonts w:ascii="Calibri" w:eastAsia="Calibri" w:hAnsi="Calibri"/>
                <w:b/>
                <w:sz w:val="22"/>
                <w:szCs w:val="22"/>
                <w:lang w:val="en-US"/>
              </w:rPr>
              <w:t>small sized</w:t>
            </w:r>
            <w:r w:rsidRPr="00B21391">
              <w:rPr>
                <w:rFonts w:ascii="Calibri" w:eastAsia="Calibri" w:hAnsi="Calibri"/>
                <w:sz w:val="22"/>
                <w:szCs w:val="22"/>
                <w:lang w:val="en-US"/>
              </w:rPr>
              <w:t xml:space="preserve">. Thus, the worksite supervisor assumes the management of the </w:t>
            </w:r>
            <w:r w:rsidRPr="00B21391">
              <w:rPr>
                <w:rFonts w:ascii="Calibri" w:eastAsia="Calibri" w:hAnsi="Calibri"/>
                <w:b/>
                <w:color w:val="000000"/>
                <w:sz w:val="22"/>
                <w:szCs w:val="22"/>
                <w:lang w:val="en-GB"/>
              </w:rPr>
              <w:t>whole staff</w:t>
            </w:r>
            <w:r w:rsidRPr="00B21391">
              <w:rPr>
                <w:rFonts w:ascii="Calibri" w:eastAsia="Calibri" w:hAnsi="Calibri"/>
                <w:color w:val="000000"/>
                <w:sz w:val="22"/>
                <w:szCs w:val="22"/>
                <w:lang w:val="en-GB"/>
              </w:rPr>
              <w:t xml:space="preserve"> working at the worksite. </w:t>
            </w:r>
          </w:p>
          <w:p w:rsidR="00B21391" w:rsidRPr="00B21391" w:rsidRDefault="00B21391" w:rsidP="00B21391">
            <w:pPr>
              <w:jc w:val="both"/>
              <w:rPr>
                <w:rFonts w:ascii="Calibri" w:eastAsia="Calibri" w:hAnsi="Calibri"/>
                <w:color w:val="000000"/>
                <w:sz w:val="22"/>
                <w:szCs w:val="22"/>
                <w:lang w:val="en-GB"/>
              </w:rPr>
            </w:pPr>
          </w:p>
          <w:p w:rsidR="00B21391" w:rsidRPr="00B21391" w:rsidRDefault="00B21391" w:rsidP="00B21391">
            <w:pPr>
              <w:jc w:val="both"/>
              <w:rPr>
                <w:rFonts w:ascii="Calibri" w:eastAsia="Calibri" w:hAnsi="Calibri"/>
                <w:sz w:val="22"/>
                <w:szCs w:val="22"/>
                <w:lang w:val="en-GB"/>
              </w:rPr>
            </w:pPr>
            <w:r w:rsidRPr="00B21391">
              <w:rPr>
                <w:rFonts w:ascii="Calibri" w:eastAsia="Calibri" w:hAnsi="Calibri"/>
                <w:sz w:val="22"/>
                <w:szCs w:val="22"/>
                <w:lang w:val="en-GB"/>
              </w:rPr>
              <w:t xml:space="preserve">We will once again try to recompile more information on these profiles through the individual interviews and the focus groups. </w:t>
            </w:r>
          </w:p>
          <w:p w:rsidR="00B21391" w:rsidRPr="00B21391" w:rsidRDefault="00B21391" w:rsidP="00B21391">
            <w:pPr>
              <w:jc w:val="both"/>
              <w:rPr>
                <w:rFonts w:ascii="Calibri" w:eastAsia="Calibri" w:hAnsi="Calibri"/>
                <w:b/>
                <w:color w:val="2E74B5"/>
                <w:lang w:val="en-US"/>
              </w:rPr>
            </w:pPr>
          </w:p>
        </w:tc>
      </w:tr>
    </w:tbl>
    <w:p w:rsidR="00B21391" w:rsidRPr="00B21391" w:rsidRDefault="00B21391" w:rsidP="00B21391">
      <w:pPr>
        <w:jc w:val="center"/>
        <w:rPr>
          <w:rFonts w:ascii="Calibri" w:hAnsi="Calibri"/>
          <w:sz w:val="20"/>
          <w:szCs w:val="20"/>
          <w:lang w:val="en-US"/>
        </w:rPr>
      </w:pPr>
    </w:p>
    <w:p w:rsidR="00C06079" w:rsidRPr="00C77679" w:rsidRDefault="00C06079" w:rsidP="00C06079">
      <w:pPr>
        <w:autoSpaceDE w:val="0"/>
        <w:autoSpaceDN w:val="0"/>
        <w:adjustRightInd w:val="0"/>
        <w:rPr>
          <w:rFonts w:ascii="Calibri" w:hAnsi="Calibri"/>
          <w:b/>
          <w:color w:val="244061"/>
          <w:sz w:val="22"/>
          <w:szCs w:val="22"/>
          <w:lang w:val="en-GB"/>
        </w:rPr>
      </w:pPr>
    </w:p>
    <w:p w:rsidR="00C06079" w:rsidRPr="004261FA" w:rsidRDefault="00C06079" w:rsidP="004261FA">
      <w:pPr>
        <w:pStyle w:val="Sansinterligne1"/>
        <w:jc w:val="both"/>
        <w:rPr>
          <w:b/>
          <w:bCs/>
          <w:color w:val="0070C0"/>
          <w:sz w:val="28"/>
          <w:szCs w:val="28"/>
          <w:lang w:val="en-GB"/>
        </w:rPr>
      </w:pPr>
    </w:p>
    <w:tbl>
      <w:tblPr>
        <w:tblW w:w="94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C06079" w:rsidRPr="00B2580A" w:rsidTr="00B77582">
        <w:trPr>
          <w:trHeight w:val="770"/>
        </w:trPr>
        <w:tc>
          <w:tcPr>
            <w:tcW w:w="9427" w:type="dxa"/>
            <w:shd w:val="clear" w:color="auto" w:fill="auto"/>
          </w:tcPr>
          <w:p w:rsidR="00C06079" w:rsidRPr="00B2580A" w:rsidRDefault="00C06079" w:rsidP="00E25A2E">
            <w:pPr>
              <w:rPr>
                <w:rFonts w:ascii="Calibri" w:hAnsi="Calibri" w:cs="Verdana"/>
                <w:color w:val="000080"/>
                <w:sz w:val="20"/>
                <w:szCs w:val="20"/>
                <w:lang w:val="en-GB"/>
              </w:rPr>
            </w:pPr>
          </w:p>
          <w:p w:rsidR="00C06079" w:rsidRPr="00B2580A" w:rsidRDefault="00C06079" w:rsidP="00E25A2E">
            <w:pPr>
              <w:jc w:val="center"/>
              <w:rPr>
                <w:rFonts w:ascii="Calibri" w:hAnsi="Calibri" w:cs="Verdana"/>
                <w:b/>
                <w:color w:val="000080"/>
                <w:lang w:val="en-GB"/>
              </w:rPr>
            </w:pPr>
            <w:r w:rsidRPr="00B2580A">
              <w:rPr>
                <w:rFonts w:ascii="Calibri" w:hAnsi="Calibri" w:cs="Verdana"/>
                <w:b/>
                <w:color w:val="000080"/>
                <w:lang w:val="en-GB"/>
              </w:rPr>
              <w:t xml:space="preserve">Country: </w:t>
            </w:r>
            <w:r>
              <w:rPr>
                <w:rFonts w:ascii="Calibri" w:hAnsi="Calibri" w:cs="Verdana"/>
                <w:b/>
                <w:color w:val="000080"/>
                <w:lang w:val="en-GB"/>
              </w:rPr>
              <w:t>Poland (IBE)</w:t>
            </w:r>
          </w:p>
          <w:p w:rsidR="00C06079" w:rsidRPr="00B2580A" w:rsidRDefault="00C06079" w:rsidP="00E25A2E">
            <w:pPr>
              <w:rPr>
                <w:rFonts w:ascii="Calibri" w:hAnsi="Calibri" w:cs="Verdana"/>
                <w:color w:val="000080"/>
                <w:sz w:val="20"/>
                <w:szCs w:val="20"/>
                <w:lang w:val="en-GB"/>
              </w:rPr>
            </w:pPr>
          </w:p>
        </w:tc>
      </w:tr>
    </w:tbl>
    <w:p w:rsidR="00C06079" w:rsidRPr="00C77679" w:rsidRDefault="00C06079" w:rsidP="00C06079">
      <w:pPr>
        <w:rPr>
          <w:rFonts w:ascii="Calibri" w:hAnsi="Calibri" w:cs="Verdana"/>
          <w:color w:val="000080"/>
          <w:sz w:val="20"/>
          <w:szCs w:val="20"/>
          <w:lang w:val="en-GB"/>
        </w:rPr>
        <w:sectPr w:rsidR="00C06079" w:rsidRPr="00C77679" w:rsidSect="00C06079">
          <w:headerReference w:type="default" r:id="rId69"/>
          <w:footerReference w:type="default" r:id="rId70"/>
          <w:headerReference w:type="first" r:id="rId71"/>
          <w:footerReference w:type="first" r:id="rId72"/>
          <w:type w:val="continuous"/>
          <w:pgSz w:w="11906" w:h="16838" w:code="9"/>
          <w:pgMar w:top="1418" w:right="1418" w:bottom="1418" w:left="1418" w:header="851" w:footer="227" w:gutter="0"/>
          <w:pgNumType w:start="0"/>
          <w:cols w:space="708"/>
          <w:titlePg/>
          <w:docGrid w:linePitch="360"/>
        </w:sectPr>
      </w:pPr>
    </w:p>
    <w:p w:rsidR="00C06079" w:rsidRDefault="00C06079" w:rsidP="00B77582">
      <w:pPr>
        <w:pStyle w:val="Sansinterligne1"/>
        <w:tabs>
          <w:tab w:val="left" w:pos="4995"/>
        </w:tabs>
        <w:jc w:val="both"/>
        <w:rPr>
          <w:b/>
          <w:color w:val="2E74B5"/>
          <w:sz w:val="24"/>
          <w:szCs w:val="24"/>
          <w:lang w:val="en-GB"/>
        </w:rPr>
      </w:pPr>
    </w:p>
    <w:tbl>
      <w:tblPr>
        <w:tblW w:w="9396" w:type="dxa"/>
        <w:tblInd w:w="-10" w:type="dxa"/>
        <w:tblLayout w:type="fixed"/>
        <w:tblLook w:val="04A0" w:firstRow="1" w:lastRow="0" w:firstColumn="1" w:lastColumn="0" w:noHBand="0" w:noVBand="1"/>
      </w:tblPr>
      <w:tblGrid>
        <w:gridCol w:w="2410"/>
        <w:gridCol w:w="1559"/>
        <w:gridCol w:w="2694"/>
        <w:gridCol w:w="2733"/>
      </w:tblGrid>
      <w:tr w:rsidR="00C06079" w:rsidRPr="00FC7D8D" w:rsidTr="00E25A2E">
        <w:trPr>
          <w:trHeight w:val="330"/>
        </w:trPr>
        <w:tc>
          <w:tcPr>
            <w:tcW w:w="9396" w:type="dxa"/>
            <w:gridSpan w:val="4"/>
            <w:tcBorders>
              <w:top w:val="single" w:sz="4" w:space="0" w:color="auto"/>
              <w:left w:val="single" w:sz="8" w:space="0" w:color="auto"/>
              <w:bottom w:val="nil"/>
              <w:right w:val="single" w:sz="8" w:space="0" w:color="000000"/>
            </w:tcBorders>
            <w:shd w:val="clear" w:color="auto" w:fill="auto"/>
            <w:hideMark/>
          </w:tcPr>
          <w:p w:rsidR="0061091B" w:rsidRDefault="0061091B" w:rsidP="00E25A2E">
            <w:pPr>
              <w:jc w:val="center"/>
              <w:rPr>
                <w:rFonts w:ascii="Calibri" w:hAnsi="Calibri"/>
                <w:b/>
                <w:bCs/>
                <w:color w:val="2E74B5"/>
                <w:lang w:val="en-GB"/>
              </w:rPr>
            </w:pPr>
          </w:p>
          <w:p w:rsidR="00C06079" w:rsidRDefault="00C06079" w:rsidP="00E25A2E">
            <w:pPr>
              <w:jc w:val="center"/>
              <w:rPr>
                <w:rFonts w:ascii="Calibri" w:hAnsi="Calibri"/>
                <w:b/>
                <w:bCs/>
                <w:color w:val="2E74B5"/>
                <w:lang w:val="en-GB"/>
              </w:rPr>
            </w:pPr>
            <w:r w:rsidRPr="00FC7D8D">
              <w:rPr>
                <w:rFonts w:ascii="Calibri" w:hAnsi="Calibri"/>
                <w:b/>
                <w:bCs/>
                <w:color w:val="2E74B5"/>
                <w:lang w:val="en-GB"/>
              </w:rPr>
              <w:t>Announcements related to the profile of team leader</w:t>
            </w:r>
          </w:p>
          <w:p w:rsidR="0061091B" w:rsidRPr="00FC7D8D" w:rsidRDefault="0061091B" w:rsidP="00E25A2E">
            <w:pPr>
              <w:jc w:val="center"/>
              <w:rPr>
                <w:rFonts w:ascii="Calibri" w:hAnsi="Calibri"/>
                <w:b/>
                <w:bCs/>
                <w:color w:val="2E74B5"/>
              </w:rPr>
            </w:pPr>
          </w:p>
        </w:tc>
      </w:tr>
      <w:tr w:rsidR="00C06079" w:rsidRPr="00FC7D8D" w:rsidTr="00E25A2E">
        <w:trPr>
          <w:trHeight w:val="720"/>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p>
        </w:tc>
        <w:tc>
          <w:tcPr>
            <w:tcW w:w="1559" w:type="dxa"/>
            <w:tcBorders>
              <w:top w:val="single" w:sz="8" w:space="0" w:color="auto"/>
              <w:left w:val="nil"/>
              <w:bottom w:val="nil"/>
              <w:right w:val="single" w:sz="8" w:space="0" w:color="auto"/>
            </w:tcBorders>
            <w:shd w:val="clear" w:color="auto" w:fill="auto"/>
            <w:hideMark/>
          </w:tcPr>
          <w:p w:rsidR="00C06079" w:rsidRPr="00FC7D8D" w:rsidRDefault="00C06079" w:rsidP="00E25A2E">
            <w:pPr>
              <w:rPr>
                <w:rFonts w:ascii="Calibri" w:hAnsi="Calibri"/>
                <w:b/>
                <w:bCs/>
                <w:color w:val="000000"/>
                <w:sz w:val="18"/>
                <w:szCs w:val="18"/>
              </w:rPr>
            </w:pPr>
            <w:r w:rsidRPr="00FC7D8D">
              <w:rPr>
                <w:rFonts w:ascii="Calibri" w:hAnsi="Calibri"/>
                <w:b/>
                <w:bCs/>
                <w:color w:val="000000"/>
                <w:sz w:val="18"/>
                <w:szCs w:val="18"/>
                <w:lang w:val="en-GB"/>
              </w:rPr>
              <w:t>Diplomas</w:t>
            </w:r>
            <w:r w:rsidRPr="00FC7D8D">
              <w:rPr>
                <w:rFonts w:ascii="Calibri" w:hAnsi="Calibri"/>
                <w:color w:val="000000"/>
                <w:sz w:val="18"/>
                <w:szCs w:val="18"/>
                <w:lang w:val="en-GB"/>
              </w:rPr>
              <w:t xml:space="preserve"> and </w:t>
            </w:r>
            <w:r w:rsidRPr="00FC7D8D">
              <w:rPr>
                <w:rFonts w:ascii="Calibri" w:hAnsi="Calibri"/>
                <w:b/>
                <w:bCs/>
                <w:color w:val="000000"/>
                <w:sz w:val="18"/>
                <w:szCs w:val="18"/>
                <w:lang w:val="en-GB"/>
              </w:rPr>
              <w:t>professional experience</w:t>
            </w:r>
            <w:r w:rsidRPr="00FC7D8D">
              <w:rPr>
                <w:rFonts w:ascii="Calibri" w:hAnsi="Calibri"/>
                <w:color w:val="000000"/>
                <w:sz w:val="18"/>
                <w:szCs w:val="18"/>
                <w:lang w:val="en-GB"/>
              </w:rPr>
              <w:t xml:space="preserve"> required.</w:t>
            </w:r>
          </w:p>
        </w:tc>
        <w:tc>
          <w:tcPr>
            <w:tcW w:w="2694" w:type="dxa"/>
            <w:tcBorders>
              <w:top w:val="single" w:sz="8" w:space="0" w:color="auto"/>
              <w:left w:val="nil"/>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lang w:val="en-GB"/>
              </w:rPr>
              <w:t xml:space="preserve">Detailed, specialised, factual and </w:t>
            </w:r>
            <w:r w:rsidRPr="00FC7D8D">
              <w:rPr>
                <w:rFonts w:ascii="Calibri" w:hAnsi="Calibri"/>
                <w:b/>
                <w:bCs/>
                <w:color w:val="000000"/>
                <w:sz w:val="18"/>
                <w:szCs w:val="18"/>
                <w:lang w:val="en-GB"/>
              </w:rPr>
              <w:t>theoretical</w:t>
            </w:r>
            <w:r w:rsidRPr="00FC7D8D">
              <w:rPr>
                <w:rFonts w:ascii="Calibri" w:hAnsi="Calibri"/>
                <w:color w:val="000000"/>
                <w:sz w:val="18"/>
                <w:szCs w:val="18"/>
                <w:lang w:val="en-GB"/>
              </w:rPr>
              <w:t xml:space="preserve"> </w:t>
            </w:r>
            <w:r w:rsidRPr="00FC7D8D">
              <w:rPr>
                <w:rFonts w:ascii="Calibri" w:hAnsi="Calibri"/>
                <w:b/>
                <w:bCs/>
                <w:color w:val="000000"/>
                <w:sz w:val="18"/>
                <w:szCs w:val="18"/>
                <w:lang w:val="en-GB"/>
              </w:rPr>
              <w:t>knowledge</w:t>
            </w:r>
            <w:r w:rsidRPr="00FC7D8D">
              <w:rPr>
                <w:rFonts w:ascii="Calibri" w:hAnsi="Calibri"/>
                <w:color w:val="000000"/>
                <w:sz w:val="18"/>
                <w:szCs w:val="18"/>
                <w:lang w:val="en-GB"/>
              </w:rPr>
              <w:t xml:space="preserve"> specified within the announcement.</w:t>
            </w:r>
          </w:p>
        </w:tc>
        <w:tc>
          <w:tcPr>
            <w:tcW w:w="2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lang w:val="en-GB"/>
              </w:rPr>
              <w:t xml:space="preserve">Type of </w:t>
            </w:r>
            <w:r w:rsidRPr="00FC7D8D">
              <w:rPr>
                <w:rFonts w:ascii="Calibri" w:hAnsi="Calibri"/>
                <w:b/>
                <w:bCs/>
                <w:color w:val="000000"/>
                <w:sz w:val="18"/>
                <w:szCs w:val="18"/>
                <w:lang w:val="en-GB"/>
              </w:rPr>
              <w:t>work contract</w:t>
            </w:r>
            <w:r w:rsidRPr="00FC7D8D">
              <w:rPr>
                <w:rFonts w:ascii="Calibri" w:hAnsi="Calibri"/>
                <w:color w:val="000000"/>
                <w:sz w:val="18"/>
                <w:szCs w:val="18"/>
                <w:lang w:val="en-GB"/>
              </w:rPr>
              <w:t xml:space="preserve"> proposed (permanent or temporary, full time or part time) and </w:t>
            </w:r>
            <w:r w:rsidRPr="00FC7D8D">
              <w:rPr>
                <w:rFonts w:ascii="Calibri" w:hAnsi="Calibri"/>
                <w:b/>
                <w:bCs/>
                <w:color w:val="000000"/>
                <w:sz w:val="18"/>
                <w:szCs w:val="18"/>
                <w:lang w:val="en-GB"/>
              </w:rPr>
              <w:t>work conditions</w:t>
            </w:r>
            <w:r w:rsidRPr="00FC7D8D">
              <w:rPr>
                <w:rFonts w:ascii="Calibri" w:hAnsi="Calibri"/>
                <w:color w:val="000000"/>
                <w:sz w:val="18"/>
                <w:szCs w:val="18"/>
                <w:lang w:val="en-GB"/>
              </w:rPr>
              <w:t xml:space="preserve"> (salary and odds).</w:t>
            </w:r>
          </w:p>
        </w:tc>
      </w:tr>
      <w:tr w:rsidR="00C06079" w:rsidRPr="00FC7D8D" w:rsidTr="00E25A2E">
        <w:trPr>
          <w:trHeight w:val="720"/>
        </w:trPr>
        <w:tc>
          <w:tcPr>
            <w:tcW w:w="2410" w:type="dxa"/>
            <w:vMerge/>
            <w:tcBorders>
              <w:top w:val="single" w:sz="8" w:space="0" w:color="auto"/>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1559" w:type="dxa"/>
            <w:tcBorders>
              <w:top w:val="nil"/>
              <w:left w:val="nil"/>
              <w:bottom w:val="nil"/>
              <w:right w:val="single" w:sz="8" w:space="0" w:color="auto"/>
            </w:tcBorders>
            <w:shd w:val="clear" w:color="auto" w:fill="auto"/>
            <w:hideMark/>
          </w:tcPr>
          <w:p w:rsidR="00C06079" w:rsidRPr="00FC7D8D" w:rsidRDefault="00C06079" w:rsidP="00E25A2E">
            <w:pPr>
              <w:rPr>
                <w:rFonts w:ascii="Calibri" w:hAnsi="Calibri"/>
                <w:b/>
                <w:bCs/>
                <w:color w:val="000000"/>
                <w:sz w:val="18"/>
                <w:szCs w:val="18"/>
              </w:rPr>
            </w:pPr>
            <w:r w:rsidRPr="00FC7D8D">
              <w:rPr>
                <w:rFonts w:ascii="Calibri" w:hAnsi="Calibri"/>
                <w:b/>
                <w:bCs/>
                <w:color w:val="000000"/>
                <w:sz w:val="18"/>
                <w:szCs w:val="18"/>
                <w:lang w:val="en-GB"/>
              </w:rPr>
              <w:t xml:space="preserve">Compulsory training </w:t>
            </w:r>
            <w:r w:rsidRPr="00FC7D8D">
              <w:rPr>
                <w:rFonts w:ascii="Calibri" w:hAnsi="Calibri"/>
                <w:color w:val="000000"/>
                <w:sz w:val="18"/>
                <w:szCs w:val="18"/>
                <w:lang w:val="en-GB"/>
              </w:rPr>
              <w:t>required (in line with norms and regulations).</w:t>
            </w:r>
          </w:p>
        </w:tc>
        <w:tc>
          <w:tcPr>
            <w:tcW w:w="2694" w:type="dxa"/>
            <w:tcBorders>
              <w:top w:val="nil"/>
              <w:left w:val="nil"/>
              <w:bottom w:val="nil"/>
              <w:right w:val="single" w:sz="8" w:space="0" w:color="auto"/>
            </w:tcBorders>
            <w:shd w:val="clear" w:color="auto" w:fill="auto"/>
            <w:hideMark/>
          </w:tcPr>
          <w:p w:rsidR="00C06079" w:rsidRPr="00FC7D8D" w:rsidRDefault="00C06079" w:rsidP="00E25A2E">
            <w:pPr>
              <w:rPr>
                <w:rFonts w:ascii="Calibri" w:hAnsi="Calibri"/>
                <w:b/>
                <w:bCs/>
                <w:color w:val="000000"/>
                <w:sz w:val="18"/>
                <w:szCs w:val="18"/>
              </w:rPr>
            </w:pPr>
            <w:r w:rsidRPr="00FC7D8D">
              <w:rPr>
                <w:rFonts w:ascii="Calibri" w:hAnsi="Calibri"/>
                <w:b/>
                <w:bCs/>
                <w:color w:val="000000"/>
                <w:sz w:val="18"/>
                <w:szCs w:val="18"/>
                <w:lang w:val="en-GB"/>
              </w:rPr>
              <w:t xml:space="preserve">Skills </w:t>
            </w:r>
            <w:r w:rsidRPr="00FC7D8D">
              <w:rPr>
                <w:rFonts w:ascii="Calibri" w:hAnsi="Calibri"/>
                <w:color w:val="000000"/>
                <w:sz w:val="18"/>
                <w:szCs w:val="18"/>
                <w:lang w:val="en-GB"/>
              </w:rPr>
              <w:t>specified as extent of cognitive and practical aptitude required to size up creative solutions to abstract problems.</w:t>
            </w:r>
          </w:p>
        </w:tc>
        <w:tc>
          <w:tcPr>
            <w:tcW w:w="2733" w:type="dxa"/>
            <w:vMerge/>
            <w:tcBorders>
              <w:top w:val="single" w:sz="8" w:space="0" w:color="auto"/>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735"/>
        </w:trPr>
        <w:tc>
          <w:tcPr>
            <w:tcW w:w="2410" w:type="dxa"/>
            <w:vMerge/>
            <w:tcBorders>
              <w:top w:val="single" w:sz="8" w:space="0" w:color="auto"/>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1559" w:type="dxa"/>
            <w:tcBorders>
              <w:top w:val="nil"/>
              <w:left w:val="nil"/>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rPr>
            </w:pPr>
          </w:p>
        </w:tc>
        <w:tc>
          <w:tcPr>
            <w:tcW w:w="2694" w:type="dxa"/>
            <w:tcBorders>
              <w:top w:val="nil"/>
              <w:left w:val="nil"/>
              <w:bottom w:val="single" w:sz="8" w:space="0" w:color="auto"/>
              <w:right w:val="single" w:sz="8" w:space="0" w:color="auto"/>
            </w:tcBorders>
            <w:shd w:val="clear" w:color="auto" w:fill="auto"/>
            <w:hideMark/>
          </w:tcPr>
          <w:p w:rsidR="00C06079" w:rsidRPr="00FC7D8D" w:rsidRDefault="00C06079" w:rsidP="00E25A2E">
            <w:pPr>
              <w:rPr>
                <w:rFonts w:ascii="Calibri" w:hAnsi="Calibri"/>
                <w:b/>
                <w:bCs/>
                <w:color w:val="000000"/>
                <w:sz w:val="18"/>
                <w:szCs w:val="18"/>
              </w:rPr>
            </w:pPr>
            <w:r w:rsidRPr="00FC7D8D">
              <w:rPr>
                <w:rFonts w:ascii="Calibri" w:hAnsi="Calibri"/>
                <w:b/>
                <w:bCs/>
                <w:color w:val="000000"/>
                <w:sz w:val="18"/>
                <w:szCs w:val="18"/>
                <w:lang w:val="en-GB"/>
              </w:rPr>
              <w:t>Competences</w:t>
            </w:r>
            <w:r w:rsidRPr="00FC7D8D">
              <w:rPr>
                <w:rFonts w:ascii="Calibri" w:hAnsi="Calibri"/>
                <w:color w:val="000000"/>
                <w:sz w:val="18"/>
                <w:szCs w:val="18"/>
                <w:lang w:val="en-GB"/>
              </w:rPr>
              <w:t xml:space="preserve"> identified in terms of responsibility and autonomy in the course of his/her professional activities.</w:t>
            </w:r>
          </w:p>
        </w:tc>
        <w:tc>
          <w:tcPr>
            <w:tcW w:w="2733" w:type="dxa"/>
            <w:vMerge/>
            <w:tcBorders>
              <w:top w:val="single" w:sz="8" w:space="0" w:color="auto"/>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1.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 higher technical education </w:t>
            </w:r>
            <w:r w:rsidRPr="00FC7D8D">
              <w:rPr>
                <w:rFonts w:ascii="Calibri" w:hAnsi="Calibri"/>
                <w:color w:val="000000"/>
                <w:sz w:val="18"/>
                <w:szCs w:val="18"/>
              </w:rPr>
              <w:br/>
              <w:t>• lack of contraindications for work at heights</w:t>
            </w:r>
            <w:r w:rsidRPr="00FC7D8D">
              <w:rPr>
                <w:rFonts w:ascii="Calibri" w:hAnsi="Calibri"/>
                <w:color w:val="000000"/>
                <w:sz w:val="18"/>
                <w:szCs w:val="18"/>
              </w:rPr>
              <w:br/>
              <w:t>about 4-5 years of experience in working at heights</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br/>
              <w:t>Skills:</w:t>
            </w:r>
            <w:r w:rsidRPr="00FC7D8D">
              <w:rPr>
                <w:rFonts w:ascii="Calibri" w:hAnsi="Calibri"/>
                <w:color w:val="000000"/>
                <w:sz w:val="18"/>
                <w:szCs w:val="18"/>
              </w:rPr>
              <w:br/>
              <w:t>• supervision over the timely execution of tasks in accordance with the agreed timetable </w:t>
            </w:r>
            <w:r w:rsidRPr="00FC7D8D">
              <w:rPr>
                <w:rFonts w:ascii="Calibri" w:hAnsi="Calibri"/>
                <w:color w:val="000000"/>
                <w:sz w:val="18"/>
                <w:szCs w:val="18"/>
              </w:rPr>
              <w:br/>
              <w:t>• providing high-quality fulfill the tasks entrusted brigade</w:t>
            </w:r>
            <w:r w:rsidRPr="00FC7D8D">
              <w:rPr>
                <w:rFonts w:ascii="Calibri" w:hAnsi="Calibri"/>
                <w:color w:val="000000"/>
                <w:sz w:val="18"/>
                <w:szCs w:val="18"/>
              </w:rPr>
              <w:br/>
              <w:t>Soft-skills (non-specific tranferrable):</w:t>
            </w:r>
            <w:r w:rsidRPr="00FC7D8D">
              <w:rPr>
                <w:rFonts w:ascii="Calibri" w:hAnsi="Calibri"/>
                <w:color w:val="000000"/>
                <w:sz w:val="18"/>
                <w:szCs w:val="18"/>
              </w:rPr>
              <w:br/>
              <w:t>• autonomy within the scope of tasks </w:t>
            </w:r>
            <w:r w:rsidRPr="00FC7D8D">
              <w:rPr>
                <w:rFonts w:ascii="Calibri" w:hAnsi="Calibri"/>
                <w:color w:val="000000"/>
                <w:sz w:val="18"/>
                <w:szCs w:val="18"/>
              </w:rPr>
              <w:br/>
              <w:t>• organization of own work and subordinate employees</w:t>
            </w:r>
          </w:p>
        </w:tc>
        <w:tc>
          <w:tcPr>
            <w:tcW w:w="2733"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 contract of employment </w:t>
            </w:r>
            <w:r w:rsidRPr="00FC7D8D">
              <w:rPr>
                <w:rFonts w:ascii="Calibri" w:hAnsi="Calibri"/>
                <w:color w:val="000000"/>
                <w:sz w:val="18"/>
                <w:szCs w:val="18"/>
              </w:rPr>
              <w:br/>
              <w:t>• the</w:t>
            </w:r>
            <w:r>
              <w:rPr>
                <w:rFonts w:ascii="Calibri" w:hAnsi="Calibri"/>
                <w:color w:val="000000"/>
                <w:sz w:val="18"/>
                <w:szCs w:val="18"/>
              </w:rPr>
              <w:t>a</w:t>
            </w:r>
            <w:r w:rsidRPr="00FC7D8D">
              <w:rPr>
                <w:rFonts w:ascii="Calibri" w:hAnsi="Calibri"/>
                <w:color w:val="000000"/>
                <w:sz w:val="18"/>
                <w:szCs w:val="18"/>
              </w:rPr>
              <w:t xml:space="preserve"> necessary tools</w:t>
            </w:r>
          </w:p>
        </w:tc>
      </w:tr>
      <w:tr w:rsidR="00C06079" w:rsidRPr="00FC7D8D" w:rsidTr="00E25A2E">
        <w:trPr>
          <w:trHeight w:val="24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http://www.pracawbudownictwie.pl/oferta/randstad_polska/brygadzista_ds_wysokich_napiec/285466.html</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51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Team leader for High voltage</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4" w:space="0" w:color="auto"/>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2.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 Technical education </w:t>
            </w:r>
            <w:r w:rsidRPr="00FC7D8D">
              <w:rPr>
                <w:rFonts w:ascii="Calibri" w:hAnsi="Calibri"/>
                <w:color w:val="000000"/>
                <w:sz w:val="18"/>
                <w:szCs w:val="18"/>
              </w:rPr>
              <w:br/>
              <w:t>•Driving license. B</w:t>
            </w:r>
            <w:r w:rsidRPr="00FC7D8D">
              <w:rPr>
                <w:rFonts w:ascii="Calibri" w:hAnsi="Calibri"/>
                <w:color w:val="000000"/>
                <w:sz w:val="18"/>
                <w:szCs w:val="18"/>
              </w:rPr>
              <w:br/>
              <w:t>Experience in a similar position</w:t>
            </w:r>
          </w:p>
        </w:tc>
        <w:tc>
          <w:tcPr>
            <w:tcW w:w="269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Skills:</w:t>
            </w:r>
            <w:r w:rsidRPr="00FC7D8D">
              <w:rPr>
                <w:rFonts w:ascii="Calibri" w:hAnsi="Calibri"/>
                <w:color w:val="000000"/>
                <w:sz w:val="18"/>
                <w:szCs w:val="18"/>
              </w:rPr>
              <w:br/>
              <w:t>• Conducting work in accordance with the material and financial schedule </w:t>
            </w:r>
            <w:r w:rsidRPr="00FC7D8D">
              <w:rPr>
                <w:rFonts w:ascii="Calibri" w:hAnsi="Calibri"/>
                <w:color w:val="000000"/>
                <w:sz w:val="18"/>
                <w:szCs w:val="18"/>
              </w:rPr>
              <w:br/>
              <w:t>• Accounting for subcontractors of the work</w:t>
            </w:r>
            <w:r w:rsidRPr="00FC7D8D">
              <w:rPr>
                <w:rFonts w:ascii="Calibri" w:hAnsi="Calibri"/>
                <w:color w:val="000000"/>
                <w:sz w:val="18"/>
                <w:szCs w:val="18"/>
              </w:rPr>
              <w:br/>
              <w:t>Soft-skills (non-specific tranferrable):</w:t>
            </w:r>
            <w:r w:rsidRPr="00FC7D8D">
              <w:rPr>
                <w:rFonts w:ascii="Calibri" w:hAnsi="Calibri"/>
                <w:color w:val="000000"/>
                <w:sz w:val="18"/>
                <w:szCs w:val="18"/>
              </w:rPr>
              <w:br/>
              <w:t>• Very good organization of work </w:t>
            </w:r>
            <w:r w:rsidRPr="00FC7D8D">
              <w:rPr>
                <w:rFonts w:ascii="Calibri" w:hAnsi="Calibri"/>
                <w:color w:val="000000"/>
                <w:sz w:val="18"/>
                <w:szCs w:val="18"/>
              </w:rPr>
              <w:br/>
              <w:t>• High independence and energy in action </w:t>
            </w:r>
            <w:r w:rsidRPr="00FC7D8D">
              <w:rPr>
                <w:rFonts w:ascii="Calibri" w:hAnsi="Calibri"/>
                <w:color w:val="000000"/>
                <w:sz w:val="18"/>
                <w:szCs w:val="18"/>
              </w:rPr>
              <w:br/>
              <w:t>• The focus on the purpose and implementation of the set tasks</w:t>
            </w:r>
          </w:p>
        </w:tc>
        <w:tc>
          <w:tcPr>
            <w:tcW w:w="2733"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p>
        </w:tc>
      </w:tr>
      <w:tr w:rsidR="00C06079" w:rsidRPr="00FC7D8D" w:rsidTr="00E25A2E">
        <w:trPr>
          <w:trHeight w:val="121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http://www.pracawbudownictwie.pl/oferta/normbud/brygadzista_monter_instalacji_tryskaczowych/287800.html</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single" w:sz="8" w:space="0" w:color="000000"/>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single" w:sz="8" w:space="0" w:color="000000"/>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75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Team leader - Installation of Sprinkler Fitter</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single" w:sz="8" w:space="0" w:color="000000"/>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3.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 Driving license. B </w:t>
            </w:r>
            <w:r w:rsidRPr="00FC7D8D">
              <w:rPr>
                <w:rFonts w:ascii="Calibri" w:hAnsi="Calibri"/>
                <w:color w:val="000000"/>
                <w:sz w:val="18"/>
                <w:szCs w:val="18"/>
              </w:rPr>
              <w:br/>
              <w:t>• license E or SEP SEP E and D would be an advantage (electrical)</w:t>
            </w:r>
            <w:r w:rsidRPr="00FC7D8D">
              <w:rPr>
                <w:rFonts w:ascii="Calibri" w:hAnsi="Calibri"/>
                <w:color w:val="000000"/>
                <w:sz w:val="18"/>
                <w:szCs w:val="18"/>
              </w:rPr>
              <w:br/>
              <w:t>• Experience with installation works (electrical and telecommunication) at least 3 years </w:t>
            </w:r>
            <w:r w:rsidRPr="00FC7D8D">
              <w:rPr>
                <w:rFonts w:ascii="Calibri" w:hAnsi="Calibri"/>
                <w:color w:val="000000"/>
                <w:sz w:val="18"/>
                <w:szCs w:val="18"/>
              </w:rPr>
              <w:br/>
              <w:t>• Experience in the organization of the work of subordinate brigades and employees</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Skills:</w:t>
            </w:r>
            <w:r w:rsidRPr="00FC7D8D">
              <w:rPr>
                <w:rFonts w:ascii="Calibri" w:hAnsi="Calibri"/>
                <w:color w:val="000000"/>
                <w:sz w:val="18"/>
                <w:szCs w:val="18"/>
              </w:rPr>
              <w:br/>
              <w:t>• Supervision of the work of subordinate employees </w:t>
            </w:r>
            <w:r w:rsidRPr="00FC7D8D">
              <w:rPr>
                <w:rFonts w:ascii="Calibri" w:hAnsi="Calibri"/>
                <w:color w:val="000000"/>
                <w:sz w:val="18"/>
                <w:szCs w:val="18"/>
              </w:rPr>
              <w:br/>
              <w:t>• Responsibility of the timeliness of works </w:t>
            </w:r>
            <w:r w:rsidRPr="00FC7D8D">
              <w:rPr>
                <w:rFonts w:ascii="Calibri" w:hAnsi="Calibri"/>
                <w:color w:val="000000"/>
                <w:sz w:val="18"/>
                <w:szCs w:val="18"/>
              </w:rPr>
              <w:br/>
              <w:t>• Receiving and checking deliveries of materials for building </w:t>
            </w:r>
            <w:r w:rsidRPr="00FC7D8D">
              <w:rPr>
                <w:rFonts w:ascii="Calibri" w:hAnsi="Calibri"/>
                <w:color w:val="000000"/>
                <w:sz w:val="18"/>
                <w:szCs w:val="18"/>
              </w:rPr>
              <w:br/>
              <w:t>• Supervision of compliance with safety rules </w:t>
            </w:r>
            <w:r w:rsidRPr="00FC7D8D">
              <w:rPr>
                <w:rFonts w:ascii="Calibri" w:hAnsi="Calibri"/>
                <w:color w:val="000000"/>
                <w:sz w:val="18"/>
                <w:szCs w:val="18"/>
              </w:rPr>
              <w:br/>
              <w:t>• Preparing lists of materials for carrying out the work </w:t>
            </w:r>
            <w:r w:rsidRPr="00FC7D8D">
              <w:rPr>
                <w:rFonts w:ascii="Calibri" w:hAnsi="Calibri"/>
                <w:color w:val="000000"/>
                <w:sz w:val="18"/>
                <w:szCs w:val="18"/>
              </w:rPr>
              <w:br/>
              <w:t>• Verification protocols progress of works prepared by contractors </w:t>
            </w:r>
            <w:r w:rsidRPr="00FC7D8D">
              <w:rPr>
                <w:rFonts w:ascii="Calibri" w:hAnsi="Calibri"/>
                <w:color w:val="000000"/>
                <w:sz w:val="18"/>
                <w:szCs w:val="18"/>
              </w:rPr>
              <w:br/>
              <w:t>• Reporting to the Project Manager of the advanced work on site</w:t>
            </w:r>
            <w:r w:rsidRPr="00FC7D8D">
              <w:rPr>
                <w:rFonts w:ascii="Calibri" w:hAnsi="Calibri"/>
                <w:color w:val="000000"/>
                <w:sz w:val="18"/>
                <w:szCs w:val="18"/>
              </w:rPr>
              <w:br/>
              <w:t>Soft-skills (non-specific tranferrable):</w:t>
            </w:r>
            <w:r w:rsidRPr="00FC7D8D">
              <w:rPr>
                <w:rFonts w:ascii="Calibri" w:hAnsi="Calibri"/>
                <w:color w:val="000000"/>
                <w:sz w:val="18"/>
                <w:szCs w:val="18"/>
              </w:rPr>
              <w:br/>
              <w:t>• Availability and willingness to work across the country</w:t>
            </w:r>
          </w:p>
        </w:tc>
        <w:tc>
          <w:tcPr>
            <w:tcW w:w="2733"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spacing w:after="240"/>
              <w:rPr>
                <w:rFonts w:ascii="Calibri" w:hAnsi="Calibri"/>
                <w:color w:val="000000"/>
                <w:sz w:val="18"/>
                <w:szCs w:val="18"/>
              </w:rPr>
            </w:pPr>
            <w:r w:rsidRPr="00FC7D8D">
              <w:rPr>
                <w:rFonts w:ascii="Calibri" w:hAnsi="Calibri"/>
                <w:color w:val="000000"/>
                <w:sz w:val="18"/>
                <w:szCs w:val="18"/>
              </w:rPr>
              <w:t>• a contract of employment, </w:t>
            </w:r>
            <w:r w:rsidRPr="00FC7D8D">
              <w:rPr>
                <w:rFonts w:ascii="Calibri" w:hAnsi="Calibri"/>
                <w:color w:val="000000"/>
                <w:sz w:val="18"/>
                <w:szCs w:val="18"/>
              </w:rPr>
              <w:br/>
              <w:t>• Basic tools</w:t>
            </w:r>
            <w:r w:rsidRPr="00FC7D8D">
              <w:rPr>
                <w:rFonts w:ascii="Calibri" w:hAnsi="Calibri"/>
                <w:color w:val="000000"/>
                <w:sz w:val="18"/>
                <w:szCs w:val="18"/>
              </w:rPr>
              <w:br/>
            </w:r>
            <w:r w:rsidRPr="00FC7D8D">
              <w:rPr>
                <w:rFonts w:ascii="Calibri" w:hAnsi="Calibri"/>
                <w:color w:val="000000"/>
                <w:sz w:val="18"/>
                <w:szCs w:val="18"/>
              </w:rPr>
              <w:br/>
            </w:r>
            <w:r w:rsidRPr="00FC7D8D">
              <w:rPr>
                <w:rFonts w:ascii="Calibri" w:hAnsi="Calibri"/>
                <w:color w:val="000000"/>
                <w:sz w:val="18"/>
                <w:szCs w:val="18"/>
              </w:rPr>
              <w:br/>
            </w:r>
            <w:r w:rsidRPr="00FC7D8D">
              <w:rPr>
                <w:rFonts w:ascii="Calibri" w:hAnsi="Calibri"/>
                <w:color w:val="000000"/>
                <w:sz w:val="18"/>
                <w:szCs w:val="18"/>
              </w:rPr>
              <w:br/>
            </w:r>
          </w:p>
        </w:tc>
      </w:tr>
      <w:tr w:rsidR="00C06079" w:rsidRPr="00FC7D8D" w:rsidTr="00E25A2E">
        <w:trPr>
          <w:trHeight w:val="97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http://www.pracawbudownictwie.pl/oferta/neostrain_sp_z_o_o/majster_budowy/285525.html</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51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Construction team leader (Majster)</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4.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 vocational  education </w:t>
            </w:r>
            <w:r w:rsidRPr="00FC7D8D">
              <w:rPr>
                <w:rFonts w:ascii="Calibri" w:hAnsi="Calibri"/>
                <w:color w:val="000000"/>
                <w:sz w:val="18"/>
                <w:szCs w:val="18"/>
              </w:rPr>
              <w:br/>
              <w:t>• Building permission welcome</w:t>
            </w:r>
            <w:r w:rsidRPr="00FC7D8D">
              <w:rPr>
                <w:rFonts w:ascii="Calibri" w:hAnsi="Calibri"/>
                <w:color w:val="000000"/>
                <w:sz w:val="18"/>
                <w:szCs w:val="18"/>
              </w:rPr>
              <w:br/>
              <w:t>a minimum of 2 years of work on the construction of the implementation of road works</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Soft-skills (non-specific tranferrable):</w:t>
            </w:r>
            <w:r w:rsidRPr="00FC7D8D">
              <w:rPr>
                <w:rFonts w:ascii="Calibri" w:hAnsi="Calibri"/>
                <w:color w:val="000000"/>
                <w:sz w:val="18"/>
                <w:szCs w:val="18"/>
              </w:rPr>
              <w:br/>
              <w:t>• organization and supervision of works in road construction</w:t>
            </w:r>
          </w:p>
        </w:tc>
        <w:tc>
          <w:tcPr>
            <w:tcW w:w="2733"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p>
        </w:tc>
      </w:tr>
      <w:tr w:rsidR="00C06079" w:rsidRPr="00FC7D8D" w:rsidTr="00E25A2E">
        <w:trPr>
          <w:trHeight w:val="97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http://www.pracawbudownictwie.pl/oferta/richert/majster_budowy_brygadzista/285445.html</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51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Construction team leader (Majster/brygadzista)</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5.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Welcome education electrical, electronic or telecommunications, or experience of working on such or similar position.</w:t>
            </w:r>
            <w:r w:rsidRPr="00FC7D8D">
              <w:rPr>
                <w:rFonts w:ascii="Calibri" w:hAnsi="Calibri"/>
                <w:color w:val="000000"/>
                <w:sz w:val="18"/>
                <w:szCs w:val="18"/>
              </w:rPr>
              <w:br/>
              <w:t>or experience in working on this or a similar position.</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Soft-skills (non-specific tranferrable):</w:t>
            </w:r>
          </w:p>
        </w:tc>
        <w:tc>
          <w:tcPr>
            <w:tcW w:w="2733"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p>
        </w:tc>
      </w:tr>
      <w:tr w:rsidR="00C06079" w:rsidRPr="00FC7D8D" w:rsidTr="00E25A2E">
        <w:trPr>
          <w:trHeight w:val="121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http://www.pracawbudownictwie.pl/oferta/inet_plus/brygadzista_instalacje_elektryczne_i_teletechniczne/263793.html</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75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Team Leader - electrical and technical installations</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6. Source:</w:t>
            </w:r>
          </w:p>
        </w:tc>
        <w:tc>
          <w:tcPr>
            <w:tcW w:w="1559"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experience</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Knowledge:</w:t>
            </w:r>
            <w:r w:rsidRPr="00FC7D8D">
              <w:rPr>
                <w:rFonts w:ascii="Calibri" w:hAnsi="Calibri"/>
                <w:color w:val="000000"/>
                <w:sz w:val="18"/>
                <w:szCs w:val="18"/>
              </w:rPr>
              <w:br/>
              <w:t>Skills:</w:t>
            </w:r>
            <w:r w:rsidRPr="00FC7D8D">
              <w:rPr>
                <w:rFonts w:ascii="Calibri" w:hAnsi="Calibri"/>
                <w:color w:val="000000"/>
                <w:sz w:val="18"/>
                <w:szCs w:val="18"/>
              </w:rPr>
              <w:br/>
              <w:t>• supervision over the quality and timeliness of works, </w:t>
            </w:r>
            <w:r w:rsidRPr="00FC7D8D">
              <w:rPr>
                <w:rFonts w:ascii="Calibri" w:hAnsi="Calibri"/>
                <w:color w:val="000000"/>
                <w:sz w:val="18"/>
                <w:szCs w:val="18"/>
              </w:rPr>
              <w:br/>
              <w:t>• support the construction manager, </w:t>
            </w:r>
            <w:r w:rsidRPr="00FC7D8D">
              <w:rPr>
                <w:rFonts w:ascii="Calibri" w:hAnsi="Calibri"/>
                <w:color w:val="000000"/>
                <w:sz w:val="18"/>
                <w:szCs w:val="18"/>
              </w:rPr>
              <w:br/>
              <w:t>• enforcement of safety regulations • knowledge of MS Office </w:t>
            </w:r>
            <w:r w:rsidRPr="00FC7D8D">
              <w:rPr>
                <w:rFonts w:ascii="Calibri" w:hAnsi="Calibri"/>
                <w:color w:val="000000"/>
                <w:sz w:val="18"/>
                <w:szCs w:val="18"/>
              </w:rPr>
              <w:br/>
              <w:t>• Ability to costing will be an advantage</w:t>
            </w:r>
            <w:r w:rsidRPr="00FC7D8D">
              <w:rPr>
                <w:rFonts w:ascii="Calibri" w:hAnsi="Calibri"/>
                <w:color w:val="000000"/>
                <w:sz w:val="18"/>
                <w:szCs w:val="18"/>
              </w:rPr>
              <w:br/>
              <w:t>Soft-skills (non-specific tranferrable):</w:t>
            </w:r>
            <w:r w:rsidRPr="00FC7D8D">
              <w:rPr>
                <w:rFonts w:ascii="Calibri" w:hAnsi="Calibri"/>
                <w:color w:val="000000"/>
                <w:sz w:val="18"/>
                <w:szCs w:val="18"/>
              </w:rPr>
              <w:br/>
              <w:t>• availability and readiness for business travel event </w:t>
            </w:r>
            <w:r w:rsidRPr="00FC7D8D">
              <w:rPr>
                <w:rFonts w:ascii="Calibri" w:hAnsi="Calibri"/>
                <w:color w:val="000000"/>
                <w:sz w:val="18"/>
                <w:szCs w:val="18"/>
              </w:rPr>
              <w:br/>
              <w:t>• responsibility</w:t>
            </w:r>
          </w:p>
        </w:tc>
        <w:tc>
          <w:tcPr>
            <w:tcW w:w="2733"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p>
        </w:tc>
      </w:tr>
      <w:tr w:rsidR="00C06079" w:rsidRPr="00FC7D8D" w:rsidTr="00E25A2E">
        <w:trPr>
          <w:trHeight w:val="97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http://www.pracawbudownictwie.pl/oferta/nova_care_sp_z_o_o/majster_budowy/286985.html</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51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Construction team leader (Majster)</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7.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 the license for network construction, installation and heating equipment, ventilation, gas, water and sewage </w:t>
            </w:r>
            <w:r w:rsidRPr="00FC7D8D">
              <w:rPr>
                <w:rFonts w:ascii="Calibri" w:hAnsi="Calibri"/>
                <w:color w:val="000000"/>
                <w:sz w:val="18"/>
                <w:szCs w:val="18"/>
              </w:rPr>
              <w:br/>
              <w:t>• driving license Cat. B </w:t>
            </w:r>
            <w:r w:rsidRPr="00FC7D8D">
              <w:rPr>
                <w:rFonts w:ascii="Calibri" w:hAnsi="Calibri"/>
                <w:color w:val="000000"/>
                <w:sz w:val="18"/>
                <w:szCs w:val="18"/>
              </w:rPr>
              <w:br/>
              <w:t>• welcome the power to work at heights</w:t>
            </w:r>
            <w:r w:rsidRPr="00FC7D8D">
              <w:rPr>
                <w:rFonts w:ascii="Calibri" w:hAnsi="Calibri"/>
                <w:color w:val="000000"/>
                <w:sz w:val="18"/>
                <w:szCs w:val="18"/>
              </w:rPr>
              <w:br/>
              <w:t>professional experience in the field of plumbing, gas installations and general building</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Knowledge:</w:t>
            </w:r>
            <w:r w:rsidRPr="00FC7D8D">
              <w:rPr>
                <w:rFonts w:ascii="Calibri" w:hAnsi="Calibri"/>
                <w:color w:val="000000"/>
                <w:sz w:val="18"/>
                <w:szCs w:val="18"/>
              </w:rPr>
              <w:br/>
              <w:t>Skills:</w:t>
            </w:r>
            <w:r w:rsidRPr="00FC7D8D">
              <w:rPr>
                <w:rFonts w:ascii="Calibri" w:hAnsi="Calibri"/>
                <w:color w:val="000000"/>
                <w:sz w:val="18"/>
                <w:szCs w:val="18"/>
              </w:rPr>
              <w:br/>
              <w:t>• good service computing environment </w:t>
            </w:r>
            <w:r w:rsidRPr="00FC7D8D">
              <w:rPr>
                <w:rFonts w:ascii="Calibri" w:hAnsi="Calibri"/>
                <w:color w:val="000000"/>
                <w:sz w:val="18"/>
                <w:szCs w:val="18"/>
              </w:rPr>
              <w:br/>
              <w:t>• high physical fitness </w:t>
            </w:r>
            <w:r w:rsidRPr="00FC7D8D">
              <w:rPr>
                <w:rFonts w:ascii="Calibri" w:hAnsi="Calibri"/>
                <w:color w:val="000000"/>
                <w:sz w:val="18"/>
                <w:szCs w:val="18"/>
              </w:rPr>
              <w:br/>
              <w:t>• welcome to make / ability to read quotes by KNR directory, eg. In the Standard</w:t>
            </w:r>
            <w:r w:rsidRPr="00FC7D8D">
              <w:rPr>
                <w:rFonts w:ascii="Calibri" w:hAnsi="Calibri"/>
                <w:color w:val="000000"/>
                <w:sz w:val="18"/>
                <w:szCs w:val="18"/>
              </w:rPr>
              <w:br/>
              <w:t>Soft-skills (non-specific tranferrable):</w:t>
            </w:r>
            <w:r w:rsidRPr="00FC7D8D">
              <w:rPr>
                <w:rFonts w:ascii="Calibri" w:hAnsi="Calibri"/>
                <w:color w:val="000000"/>
                <w:sz w:val="18"/>
                <w:szCs w:val="18"/>
              </w:rPr>
              <w:br/>
              <w:t>• availability (provision of emergency service)</w:t>
            </w:r>
          </w:p>
        </w:tc>
        <w:tc>
          <w:tcPr>
            <w:tcW w:w="2733"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 company car </w:t>
            </w:r>
            <w:r w:rsidRPr="00FC7D8D">
              <w:rPr>
                <w:rFonts w:ascii="Calibri" w:hAnsi="Calibri"/>
                <w:color w:val="000000"/>
                <w:sz w:val="18"/>
                <w:szCs w:val="18"/>
              </w:rPr>
              <w:br/>
              <w:t>• Telephone service </w:t>
            </w:r>
            <w:r w:rsidRPr="00FC7D8D">
              <w:rPr>
                <w:rFonts w:ascii="Calibri" w:hAnsi="Calibri"/>
                <w:color w:val="000000"/>
                <w:sz w:val="18"/>
                <w:szCs w:val="18"/>
              </w:rPr>
              <w:br/>
              <w:t>• Accommodation in Warsaw</w:t>
            </w:r>
          </w:p>
        </w:tc>
      </w:tr>
      <w:tr w:rsidR="00C06079" w:rsidRPr="00FC7D8D" w:rsidTr="00E25A2E">
        <w:trPr>
          <w:trHeight w:val="121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http://www.pracawbudownictwie.pl/oferta/electric/kierownik_prac_hydrauliczno_budowlanych_warszawa/284798.html</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51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Head of hydraulic works construction Warsaw</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8.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 welcome vocational education </w:t>
            </w:r>
            <w:r w:rsidRPr="00FC7D8D">
              <w:rPr>
                <w:rFonts w:ascii="Calibri" w:hAnsi="Calibri"/>
                <w:color w:val="000000"/>
                <w:sz w:val="18"/>
                <w:szCs w:val="18"/>
              </w:rPr>
              <w:br/>
              <w:t>• Construction license welcome </w:t>
            </w:r>
            <w:r w:rsidRPr="00FC7D8D">
              <w:rPr>
                <w:rFonts w:ascii="Calibri" w:hAnsi="Calibri"/>
                <w:color w:val="000000"/>
                <w:sz w:val="18"/>
                <w:szCs w:val="18"/>
              </w:rPr>
              <w:br/>
              <w:t>• graduates or students of technical universities</w:t>
            </w:r>
            <w:r w:rsidRPr="00FC7D8D">
              <w:rPr>
                <w:rFonts w:ascii="Calibri" w:hAnsi="Calibri"/>
                <w:color w:val="000000"/>
                <w:sz w:val="18"/>
                <w:szCs w:val="18"/>
              </w:rPr>
              <w:br/>
              <w:t>welcome experience</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Knowledge:</w:t>
            </w:r>
            <w:r w:rsidRPr="00FC7D8D">
              <w:rPr>
                <w:rFonts w:ascii="Calibri" w:hAnsi="Calibri"/>
                <w:color w:val="000000"/>
                <w:sz w:val="18"/>
                <w:szCs w:val="18"/>
              </w:rPr>
              <w:br/>
              <w:t>Skills:</w:t>
            </w:r>
            <w:r w:rsidRPr="00FC7D8D">
              <w:rPr>
                <w:rFonts w:ascii="Calibri" w:hAnsi="Calibri"/>
                <w:color w:val="000000"/>
                <w:sz w:val="18"/>
                <w:szCs w:val="18"/>
              </w:rPr>
              <w:br/>
              <w:t>• organizing the course of construction work </w:t>
            </w:r>
            <w:r w:rsidRPr="00FC7D8D">
              <w:rPr>
                <w:rFonts w:ascii="Calibri" w:hAnsi="Calibri"/>
                <w:color w:val="000000"/>
                <w:sz w:val="18"/>
                <w:szCs w:val="18"/>
              </w:rPr>
              <w:br/>
              <w:t>• guiding the work of the brigade working and supervising the ongoing works </w:t>
            </w:r>
            <w:r w:rsidRPr="00FC7D8D">
              <w:rPr>
                <w:rFonts w:ascii="Calibri" w:hAnsi="Calibri"/>
                <w:color w:val="000000"/>
                <w:sz w:val="18"/>
                <w:szCs w:val="18"/>
              </w:rPr>
              <w:br/>
              <w:t>• Carrying the load current and qualitatively - quantitative works</w:t>
            </w:r>
            <w:r w:rsidRPr="00FC7D8D">
              <w:rPr>
                <w:rFonts w:ascii="Calibri" w:hAnsi="Calibri"/>
                <w:color w:val="000000"/>
                <w:sz w:val="18"/>
                <w:szCs w:val="18"/>
              </w:rPr>
              <w:br/>
              <w:t>Soft-skills (non-specific tranferrable):</w:t>
            </w:r>
          </w:p>
        </w:tc>
        <w:tc>
          <w:tcPr>
            <w:tcW w:w="2733"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p>
        </w:tc>
      </w:tr>
      <w:tr w:rsidR="00C06079" w:rsidRPr="00FC7D8D" w:rsidTr="00E25A2E">
        <w:trPr>
          <w:trHeight w:val="121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http://www.pracawbudownictwie.pl/oferta/p_h_u_alis_sp_z_o_o/kierownik_robot_budowlanych/284422.html</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15"/>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Construction supervisor</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9. Source:</w:t>
            </w:r>
          </w:p>
        </w:tc>
        <w:tc>
          <w:tcPr>
            <w:tcW w:w="1559"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minimum of 5 years experience in a similar role in the implementation of construction projects, including the personal supervision of construction brigades 10-20</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Skills:</w:t>
            </w:r>
            <w:r w:rsidRPr="00FC7D8D">
              <w:rPr>
                <w:rFonts w:ascii="Calibri" w:hAnsi="Calibri"/>
                <w:color w:val="000000"/>
                <w:sz w:val="18"/>
                <w:szCs w:val="18"/>
              </w:rPr>
              <w:br/>
              <w:t>• supervision fulfillment of the section of the works in accordance with the requirements of the contract, technical documentation, schedules and plans the organization of work and with the requirements of the construction law </w:t>
            </w:r>
            <w:r w:rsidRPr="00FC7D8D">
              <w:rPr>
                <w:rFonts w:ascii="Calibri" w:hAnsi="Calibri"/>
                <w:color w:val="000000"/>
                <w:sz w:val="18"/>
                <w:szCs w:val="18"/>
              </w:rPr>
              <w:br/>
              <w:t>• supervising the work of construction brigades </w:t>
            </w:r>
            <w:r w:rsidRPr="00FC7D8D">
              <w:rPr>
                <w:rFonts w:ascii="Calibri" w:hAnsi="Calibri"/>
                <w:color w:val="000000"/>
                <w:sz w:val="18"/>
                <w:szCs w:val="18"/>
              </w:rPr>
              <w:br/>
              <w:t>• Checking the status of supplies and materials for construction </w:t>
            </w:r>
            <w:r w:rsidRPr="00FC7D8D">
              <w:rPr>
                <w:rFonts w:ascii="Calibri" w:hAnsi="Calibri"/>
                <w:color w:val="000000"/>
                <w:sz w:val="18"/>
                <w:szCs w:val="18"/>
              </w:rPr>
              <w:br/>
              <w:t>• Check the quality of work, timeliness, progress of the works and the technical documentation </w:t>
            </w:r>
            <w:r w:rsidRPr="00FC7D8D">
              <w:rPr>
                <w:rFonts w:ascii="Calibri" w:hAnsi="Calibri"/>
                <w:color w:val="000000"/>
                <w:sz w:val="18"/>
                <w:szCs w:val="18"/>
              </w:rPr>
              <w:br/>
              <w:t>• ensuring compliance with safety rules, fire. and environmental </w:t>
            </w:r>
            <w:r w:rsidRPr="00FC7D8D">
              <w:rPr>
                <w:rFonts w:ascii="Calibri" w:hAnsi="Calibri"/>
                <w:color w:val="000000"/>
                <w:sz w:val="18"/>
                <w:szCs w:val="18"/>
              </w:rPr>
              <w:br/>
              <w:t>• support the construction manager in terms of demobilization site facilities after completion of the investment</w:t>
            </w:r>
            <w:r w:rsidRPr="00FC7D8D">
              <w:rPr>
                <w:rFonts w:ascii="Calibri" w:hAnsi="Calibri"/>
                <w:color w:val="000000"/>
                <w:sz w:val="18"/>
                <w:szCs w:val="18"/>
              </w:rPr>
              <w:br/>
              <w:t>Soft-skills (non-specific tranferrable):</w:t>
            </w:r>
            <w:r w:rsidRPr="00FC7D8D">
              <w:rPr>
                <w:rFonts w:ascii="Calibri" w:hAnsi="Calibri"/>
                <w:color w:val="000000"/>
                <w:sz w:val="18"/>
                <w:szCs w:val="18"/>
              </w:rPr>
              <w:br/>
              <w:t>• commitment to work </w:t>
            </w:r>
            <w:r w:rsidRPr="00FC7D8D">
              <w:rPr>
                <w:rFonts w:ascii="Calibri" w:hAnsi="Calibri"/>
                <w:color w:val="000000"/>
                <w:sz w:val="18"/>
                <w:szCs w:val="18"/>
              </w:rPr>
              <w:br/>
              <w:t>• Easy networking and teamwork </w:t>
            </w:r>
            <w:r w:rsidRPr="00FC7D8D">
              <w:rPr>
                <w:rFonts w:ascii="Calibri" w:hAnsi="Calibri"/>
                <w:color w:val="000000"/>
                <w:sz w:val="18"/>
                <w:szCs w:val="18"/>
              </w:rPr>
              <w:br/>
              <w:t>• communication </w:t>
            </w:r>
            <w:r w:rsidRPr="00FC7D8D">
              <w:rPr>
                <w:rFonts w:ascii="Calibri" w:hAnsi="Calibri"/>
                <w:color w:val="000000"/>
                <w:sz w:val="18"/>
                <w:szCs w:val="18"/>
              </w:rPr>
              <w:br/>
              <w:t>• independence in Action </w:t>
            </w:r>
            <w:r w:rsidRPr="00FC7D8D">
              <w:rPr>
                <w:rFonts w:ascii="Calibri" w:hAnsi="Calibri"/>
                <w:color w:val="000000"/>
                <w:sz w:val="18"/>
                <w:szCs w:val="18"/>
              </w:rPr>
              <w:br/>
              <w:t>• availability and geographical mobility, readiness for business travel event</w:t>
            </w:r>
          </w:p>
        </w:tc>
        <w:tc>
          <w:tcPr>
            <w:tcW w:w="2733"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p>
        </w:tc>
      </w:tr>
      <w:tr w:rsidR="00C06079" w:rsidRPr="00FC7D8D" w:rsidTr="00E25A2E">
        <w:trPr>
          <w:trHeight w:val="73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http://www.neeon.pl/1976119-majster-budowy.html</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51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Construction team leader (Majster)</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10.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 Driving license. B </w:t>
            </w:r>
            <w:r w:rsidRPr="00FC7D8D">
              <w:rPr>
                <w:rFonts w:ascii="Calibri" w:hAnsi="Calibri"/>
                <w:color w:val="000000"/>
                <w:sz w:val="18"/>
                <w:szCs w:val="18"/>
              </w:rPr>
              <w:br/>
              <w:t>• welcome licensed excavator operator </w:t>
            </w:r>
            <w:r w:rsidRPr="00FC7D8D">
              <w:rPr>
                <w:rFonts w:ascii="Calibri" w:hAnsi="Calibri"/>
                <w:color w:val="000000"/>
                <w:sz w:val="18"/>
                <w:szCs w:val="18"/>
              </w:rPr>
              <w:br/>
              <w:t>• We welcome driving license c</w:t>
            </w:r>
            <w:r w:rsidRPr="00FC7D8D">
              <w:rPr>
                <w:rFonts w:ascii="Calibri" w:hAnsi="Calibri"/>
                <w:color w:val="000000"/>
                <w:sz w:val="18"/>
                <w:szCs w:val="18"/>
              </w:rPr>
              <w:br/>
              <w:t>• Experience in earthworks - construction of buried cables, duct, </w:t>
            </w:r>
            <w:r w:rsidRPr="00FC7D8D">
              <w:rPr>
                <w:rFonts w:ascii="Calibri" w:hAnsi="Calibri"/>
                <w:color w:val="000000"/>
                <w:sz w:val="18"/>
                <w:szCs w:val="18"/>
              </w:rPr>
              <w:br/>
              <w:t>• Experience with installation works (electrical and telecommunication) </w:t>
            </w:r>
            <w:r w:rsidRPr="00FC7D8D">
              <w:rPr>
                <w:rFonts w:ascii="Calibri" w:hAnsi="Calibri"/>
                <w:color w:val="000000"/>
                <w:sz w:val="18"/>
                <w:szCs w:val="18"/>
              </w:rPr>
              <w:br/>
              <w:t>• Experience in managing a group of employees 5-10 people</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Knowledge:</w:t>
            </w:r>
            <w:r w:rsidRPr="00FC7D8D">
              <w:rPr>
                <w:rFonts w:ascii="Calibri" w:hAnsi="Calibri"/>
                <w:color w:val="000000"/>
                <w:sz w:val="18"/>
                <w:szCs w:val="18"/>
              </w:rPr>
              <w:br/>
              <w:t>Skills:</w:t>
            </w:r>
            <w:r w:rsidRPr="00FC7D8D">
              <w:rPr>
                <w:rFonts w:ascii="Calibri" w:hAnsi="Calibri"/>
                <w:color w:val="000000"/>
                <w:sz w:val="18"/>
                <w:szCs w:val="18"/>
              </w:rPr>
              <w:br/>
              <w:t>• guiding the brigade staff </w:t>
            </w:r>
            <w:r w:rsidRPr="00FC7D8D">
              <w:rPr>
                <w:rFonts w:ascii="Calibri" w:hAnsi="Calibri"/>
                <w:color w:val="000000"/>
                <w:sz w:val="18"/>
                <w:szCs w:val="18"/>
              </w:rPr>
              <w:br/>
              <w:t>• duties of master </w:t>
            </w:r>
            <w:r w:rsidRPr="00FC7D8D">
              <w:rPr>
                <w:rFonts w:ascii="Calibri" w:hAnsi="Calibri"/>
                <w:color w:val="000000"/>
                <w:sz w:val="18"/>
                <w:szCs w:val="18"/>
              </w:rPr>
              <w:br/>
              <w:t>• trenching, laying of cables, cable infeed into drains telecommunication, construction installation cables in buildings</w:t>
            </w:r>
            <w:r w:rsidRPr="00FC7D8D">
              <w:rPr>
                <w:rFonts w:ascii="Calibri" w:hAnsi="Calibri"/>
                <w:color w:val="000000"/>
                <w:sz w:val="18"/>
                <w:szCs w:val="18"/>
              </w:rPr>
              <w:br/>
              <w:t>Soft-skills (non-specific tranferrable):</w:t>
            </w:r>
            <w:r w:rsidRPr="00FC7D8D">
              <w:rPr>
                <w:rFonts w:ascii="Calibri" w:hAnsi="Calibri"/>
                <w:color w:val="000000"/>
                <w:sz w:val="18"/>
                <w:szCs w:val="18"/>
              </w:rPr>
              <w:br/>
              <w:t>• Self-reliance </w:t>
            </w:r>
            <w:r w:rsidRPr="00FC7D8D">
              <w:rPr>
                <w:rFonts w:ascii="Calibri" w:hAnsi="Calibri"/>
                <w:color w:val="000000"/>
                <w:sz w:val="18"/>
                <w:szCs w:val="18"/>
              </w:rPr>
              <w:br/>
              <w:t>• guiding the brigade staff</w:t>
            </w:r>
          </w:p>
        </w:tc>
        <w:tc>
          <w:tcPr>
            <w:tcW w:w="2733"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p>
        </w:tc>
      </w:tr>
      <w:tr w:rsidR="00C06079" w:rsidRPr="00FC7D8D" w:rsidTr="00E25A2E">
        <w:trPr>
          <w:trHeight w:val="97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http://ogloszenia.trojmiasto.pl/praca-zatrudnie/majsterbrygadzista-ogl58498488.html</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51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Team leader (Majster/Brygadzista)</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11.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experienced in the management of the working group on large construction sites. </w:t>
            </w:r>
            <w:r w:rsidRPr="00FC7D8D">
              <w:rPr>
                <w:rFonts w:ascii="Calibri" w:hAnsi="Calibri"/>
                <w:color w:val="000000"/>
                <w:sz w:val="18"/>
                <w:szCs w:val="18"/>
              </w:rPr>
              <w:br/>
              <w:t>The possibility of hiring the entire brigade.</w:t>
            </w:r>
          </w:p>
        </w:tc>
        <w:tc>
          <w:tcPr>
            <w:tcW w:w="2694"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p>
        </w:tc>
        <w:tc>
          <w:tcPr>
            <w:tcW w:w="2733"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We provide a car, a telephone, a contract of employment, consistent and reliable operation.</w:t>
            </w:r>
          </w:p>
        </w:tc>
      </w:tr>
      <w:tr w:rsidR="00C06079" w:rsidRPr="00FC7D8D" w:rsidTr="00E25A2E">
        <w:trPr>
          <w:trHeight w:val="73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http://gazetapraca.pl/ogl/2289335/majster%2fbrygadzista</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51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Team leader (Majster/Brygadzista)</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12.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 Education Construction (secondary vocational) </w:t>
            </w:r>
            <w:r w:rsidRPr="00FC7D8D">
              <w:rPr>
                <w:rFonts w:ascii="Calibri" w:hAnsi="Calibri"/>
                <w:color w:val="000000"/>
                <w:sz w:val="18"/>
                <w:szCs w:val="18"/>
              </w:rPr>
              <w:br/>
              <w:t>• Construction licenses welcome </w:t>
            </w:r>
            <w:r w:rsidRPr="00FC7D8D">
              <w:rPr>
                <w:rFonts w:ascii="Calibri" w:hAnsi="Calibri"/>
                <w:color w:val="000000"/>
                <w:sz w:val="18"/>
                <w:szCs w:val="18"/>
              </w:rPr>
              <w:br/>
              <w:t>• Driving license. B</w:t>
            </w:r>
            <w:r w:rsidRPr="00FC7D8D">
              <w:rPr>
                <w:rFonts w:ascii="Calibri" w:hAnsi="Calibri"/>
                <w:color w:val="000000"/>
                <w:sz w:val="18"/>
                <w:szCs w:val="18"/>
              </w:rPr>
              <w:br/>
              <w:t>• Experience ogólnobudowlane </w:t>
            </w:r>
            <w:r w:rsidRPr="00FC7D8D">
              <w:rPr>
                <w:rFonts w:ascii="Calibri" w:hAnsi="Calibri"/>
                <w:color w:val="000000"/>
                <w:sz w:val="18"/>
                <w:szCs w:val="18"/>
              </w:rPr>
              <w:br/>
              <w:t>less than a year</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Skills:</w:t>
            </w:r>
            <w:r w:rsidRPr="00FC7D8D">
              <w:rPr>
                <w:rFonts w:ascii="Calibri" w:hAnsi="Calibri"/>
                <w:color w:val="000000"/>
                <w:sz w:val="18"/>
                <w:szCs w:val="18"/>
              </w:rPr>
              <w:br/>
              <w:t>Soft-skills (non-specific tranferrable):</w:t>
            </w:r>
            <w:r w:rsidRPr="00FC7D8D">
              <w:rPr>
                <w:rFonts w:ascii="Calibri" w:hAnsi="Calibri"/>
                <w:color w:val="000000"/>
                <w:sz w:val="18"/>
                <w:szCs w:val="18"/>
              </w:rPr>
              <w:br/>
              <w:t>• Ability to manage people</w:t>
            </w:r>
          </w:p>
        </w:tc>
        <w:tc>
          <w:tcPr>
            <w:tcW w:w="2733"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Type of work: </w:t>
            </w:r>
            <w:r w:rsidRPr="00FC7D8D">
              <w:rPr>
                <w:rFonts w:ascii="Calibri" w:hAnsi="Calibri"/>
                <w:color w:val="000000"/>
                <w:sz w:val="18"/>
                <w:szCs w:val="18"/>
              </w:rPr>
              <w:br/>
              <w:t>Full-time </w:t>
            </w:r>
            <w:r w:rsidRPr="00FC7D8D">
              <w:rPr>
                <w:rFonts w:ascii="Calibri" w:hAnsi="Calibri"/>
                <w:color w:val="000000"/>
                <w:sz w:val="18"/>
                <w:szCs w:val="18"/>
              </w:rPr>
              <w:br/>
              <w:t>Contract type: </w:t>
            </w:r>
            <w:r w:rsidRPr="00FC7D8D">
              <w:rPr>
                <w:rFonts w:ascii="Calibri" w:hAnsi="Calibri"/>
                <w:color w:val="000000"/>
                <w:sz w:val="18"/>
                <w:szCs w:val="18"/>
              </w:rPr>
              <w:br/>
              <w:t>For an indefinite period </w:t>
            </w:r>
            <w:r w:rsidRPr="00FC7D8D">
              <w:rPr>
                <w:rFonts w:ascii="Calibri" w:hAnsi="Calibri"/>
                <w:color w:val="000000"/>
                <w:sz w:val="18"/>
                <w:szCs w:val="18"/>
              </w:rPr>
              <w:br/>
              <w:t>We offer: </w:t>
            </w:r>
            <w:r w:rsidRPr="00FC7D8D">
              <w:rPr>
                <w:rFonts w:ascii="Calibri" w:hAnsi="Calibri"/>
                <w:color w:val="000000"/>
                <w:sz w:val="18"/>
                <w:szCs w:val="18"/>
              </w:rPr>
              <w:br/>
              <w:t>• prospects for professional development </w:t>
            </w:r>
            <w:r w:rsidRPr="00FC7D8D">
              <w:rPr>
                <w:rFonts w:ascii="Calibri" w:hAnsi="Calibri"/>
                <w:color w:val="000000"/>
                <w:sz w:val="18"/>
                <w:szCs w:val="18"/>
              </w:rPr>
              <w:br/>
              <w:t>• work in a young, dynamic team </w:t>
            </w:r>
            <w:r w:rsidRPr="00FC7D8D">
              <w:rPr>
                <w:rFonts w:ascii="Calibri" w:hAnsi="Calibri"/>
                <w:color w:val="000000"/>
                <w:sz w:val="18"/>
                <w:szCs w:val="18"/>
              </w:rPr>
              <w:br/>
              <w:t>• stable employment conditions - the employment contract </w:t>
            </w:r>
            <w:r w:rsidRPr="00FC7D8D">
              <w:rPr>
                <w:rFonts w:ascii="Calibri" w:hAnsi="Calibri"/>
                <w:color w:val="000000"/>
                <w:sz w:val="18"/>
                <w:szCs w:val="18"/>
              </w:rPr>
              <w:br/>
              <w:t>• salary</w:t>
            </w:r>
          </w:p>
        </w:tc>
      </w:tr>
      <w:tr w:rsidR="00C06079" w:rsidRPr="00FC7D8D" w:rsidTr="00E25A2E">
        <w:trPr>
          <w:trHeight w:val="97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http://www.infopraca.pl/praca/majster-budowy/debica/12555252#</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51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Construction team leader (Majster)</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13.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The lecense for  network construction, installation and heating equipment, ventilation, gas, water and sewage </w:t>
            </w:r>
            <w:r w:rsidRPr="00FC7D8D">
              <w:rPr>
                <w:rFonts w:ascii="Calibri" w:hAnsi="Calibri"/>
                <w:color w:val="000000"/>
                <w:sz w:val="18"/>
                <w:szCs w:val="18"/>
              </w:rPr>
              <w:br/>
              <w:t>The driving license Cat. B + knowledge of the topography of Warsaw </w:t>
            </w:r>
            <w:r w:rsidRPr="00FC7D8D">
              <w:rPr>
                <w:rFonts w:ascii="Calibri" w:hAnsi="Calibri"/>
                <w:color w:val="000000"/>
                <w:sz w:val="18"/>
                <w:szCs w:val="18"/>
              </w:rPr>
              <w:br/>
              <w:t>Welcome the license to work at heights </w:t>
            </w:r>
            <w:r w:rsidRPr="00FC7D8D">
              <w:rPr>
                <w:rFonts w:ascii="Calibri" w:hAnsi="Calibri"/>
                <w:color w:val="000000"/>
                <w:sz w:val="18"/>
                <w:szCs w:val="18"/>
              </w:rPr>
              <w:br/>
              <w:t>Secondary vocational education</w:t>
            </w:r>
            <w:r w:rsidRPr="00FC7D8D">
              <w:rPr>
                <w:rFonts w:ascii="Calibri" w:hAnsi="Calibri"/>
                <w:color w:val="000000"/>
                <w:sz w:val="18"/>
                <w:szCs w:val="18"/>
              </w:rPr>
              <w:br/>
              <w:t>professional experience in the field of plumbing, gas installations and general building </w:t>
            </w:r>
            <w:r w:rsidRPr="00FC7D8D">
              <w:rPr>
                <w:rFonts w:ascii="Calibri" w:hAnsi="Calibri"/>
                <w:color w:val="000000"/>
                <w:sz w:val="18"/>
                <w:szCs w:val="18"/>
              </w:rPr>
              <w:br/>
              <w:t>Min. 2 years</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Skills:</w:t>
            </w:r>
            <w:r w:rsidRPr="00FC7D8D">
              <w:rPr>
                <w:rFonts w:ascii="Calibri" w:hAnsi="Calibri"/>
                <w:color w:val="000000"/>
                <w:sz w:val="18"/>
                <w:szCs w:val="18"/>
              </w:rPr>
              <w:br/>
              <w:t>Good service computing environment </w:t>
            </w:r>
            <w:r w:rsidRPr="00FC7D8D">
              <w:rPr>
                <w:rFonts w:ascii="Calibri" w:hAnsi="Calibri"/>
                <w:color w:val="000000"/>
                <w:sz w:val="18"/>
                <w:szCs w:val="18"/>
              </w:rPr>
              <w:br/>
              <w:t>Welcome: make / ability to read quotes by KNR directory, eg. In the Standard.</w:t>
            </w:r>
            <w:r w:rsidRPr="00FC7D8D">
              <w:rPr>
                <w:rFonts w:ascii="Calibri" w:hAnsi="Calibri"/>
                <w:color w:val="000000"/>
                <w:sz w:val="18"/>
                <w:szCs w:val="18"/>
              </w:rPr>
              <w:br/>
              <w:t>Soft-skills (non-specific tranferrable):</w:t>
            </w:r>
            <w:r w:rsidRPr="00FC7D8D">
              <w:rPr>
                <w:rFonts w:ascii="Calibri" w:hAnsi="Calibri"/>
                <w:color w:val="000000"/>
                <w:sz w:val="18"/>
                <w:szCs w:val="18"/>
              </w:rPr>
              <w:br/>
              <w:t>availability (provision of emergency service) </w:t>
            </w:r>
            <w:r w:rsidRPr="00FC7D8D">
              <w:rPr>
                <w:rFonts w:ascii="Calibri" w:hAnsi="Calibri"/>
                <w:color w:val="000000"/>
                <w:sz w:val="18"/>
                <w:szCs w:val="18"/>
              </w:rPr>
              <w:br/>
              <w:t>Ability to work in a team and an organization (the construction of) unit overhaul</w:t>
            </w:r>
          </w:p>
        </w:tc>
        <w:tc>
          <w:tcPr>
            <w:tcW w:w="2733"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Type of work: </w:t>
            </w:r>
            <w:r w:rsidRPr="00FC7D8D">
              <w:rPr>
                <w:rFonts w:ascii="Calibri" w:hAnsi="Calibri"/>
                <w:color w:val="000000"/>
                <w:sz w:val="18"/>
                <w:szCs w:val="18"/>
              </w:rPr>
              <w:br/>
              <w:t>Full-time </w:t>
            </w:r>
            <w:r w:rsidRPr="00FC7D8D">
              <w:rPr>
                <w:rFonts w:ascii="Calibri" w:hAnsi="Calibri"/>
                <w:color w:val="000000"/>
                <w:sz w:val="18"/>
                <w:szCs w:val="18"/>
              </w:rPr>
              <w:br/>
              <w:t>Contract type: </w:t>
            </w:r>
            <w:r w:rsidRPr="00FC7D8D">
              <w:rPr>
                <w:rFonts w:ascii="Calibri" w:hAnsi="Calibri"/>
                <w:color w:val="000000"/>
                <w:sz w:val="18"/>
                <w:szCs w:val="18"/>
              </w:rPr>
              <w:br/>
              <w:t>A service contract </w:t>
            </w:r>
            <w:r w:rsidRPr="00FC7D8D">
              <w:rPr>
                <w:rFonts w:ascii="Calibri" w:hAnsi="Calibri"/>
                <w:color w:val="000000"/>
                <w:sz w:val="18"/>
                <w:szCs w:val="18"/>
              </w:rPr>
              <w:br/>
            </w:r>
            <w:r w:rsidRPr="00FC7D8D">
              <w:rPr>
                <w:rFonts w:ascii="Calibri" w:hAnsi="Calibri"/>
                <w:color w:val="000000"/>
                <w:sz w:val="18"/>
                <w:szCs w:val="18"/>
              </w:rPr>
              <w:br/>
              <w:t>We offer: </w:t>
            </w:r>
            <w:r w:rsidRPr="00FC7D8D">
              <w:rPr>
                <w:rFonts w:ascii="Calibri" w:hAnsi="Calibri"/>
                <w:color w:val="000000"/>
                <w:sz w:val="18"/>
                <w:szCs w:val="18"/>
              </w:rPr>
              <w:br/>
              <w:t>company car </w:t>
            </w:r>
            <w:r w:rsidRPr="00FC7D8D">
              <w:rPr>
                <w:rFonts w:ascii="Calibri" w:hAnsi="Calibri"/>
                <w:color w:val="000000"/>
                <w:sz w:val="18"/>
                <w:szCs w:val="18"/>
              </w:rPr>
              <w:br/>
              <w:t>Telephone business </w:t>
            </w:r>
            <w:r w:rsidRPr="00FC7D8D">
              <w:rPr>
                <w:rFonts w:ascii="Calibri" w:hAnsi="Calibri"/>
                <w:color w:val="000000"/>
                <w:sz w:val="18"/>
                <w:szCs w:val="18"/>
              </w:rPr>
              <w:br/>
              <w:t>• Accommodation in Warsaw </w:t>
            </w:r>
            <w:r w:rsidRPr="00FC7D8D">
              <w:rPr>
                <w:rFonts w:ascii="Calibri" w:hAnsi="Calibri"/>
                <w:color w:val="000000"/>
                <w:sz w:val="18"/>
                <w:szCs w:val="18"/>
              </w:rPr>
              <w:br/>
            </w:r>
            <w:r w:rsidRPr="00FC7D8D">
              <w:rPr>
                <w:rFonts w:ascii="Calibri" w:hAnsi="Calibri"/>
                <w:color w:val="000000"/>
                <w:sz w:val="18"/>
                <w:szCs w:val="18"/>
              </w:rPr>
              <w:br/>
              <w:t>We offer very good financial conditions, a variety of tasks and the experience gained, stability of employment</w:t>
            </w:r>
          </w:p>
        </w:tc>
      </w:tr>
      <w:tr w:rsidR="00C06079" w:rsidRPr="00FC7D8D" w:rsidTr="00E25A2E">
        <w:trPr>
          <w:trHeight w:val="145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http://www.infopraca.pl/praca/kierownik-prac-hydrauliczno-budowlanych-warszawa/02-952-warszawa/12488792#</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51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Head of construction works construction</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14.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technical education </w:t>
            </w:r>
            <w:r w:rsidRPr="00FC7D8D">
              <w:rPr>
                <w:rFonts w:ascii="Calibri" w:hAnsi="Calibri"/>
                <w:color w:val="000000"/>
                <w:sz w:val="18"/>
                <w:szCs w:val="18"/>
              </w:rPr>
              <w:br/>
              <w:t>Driving license. B</w:t>
            </w:r>
            <w:r w:rsidRPr="00FC7D8D">
              <w:rPr>
                <w:rFonts w:ascii="Calibri" w:hAnsi="Calibri"/>
                <w:color w:val="000000"/>
                <w:sz w:val="18"/>
                <w:szCs w:val="18"/>
              </w:rPr>
              <w:br/>
              <w:t>experience in the construction industry </w:t>
            </w:r>
            <w:r w:rsidRPr="00FC7D8D">
              <w:rPr>
                <w:rFonts w:ascii="Calibri" w:hAnsi="Calibri"/>
                <w:color w:val="000000"/>
                <w:sz w:val="18"/>
                <w:szCs w:val="18"/>
              </w:rPr>
              <w:br/>
              <w:t>Welcome: </w:t>
            </w:r>
            <w:r w:rsidRPr="00FC7D8D">
              <w:rPr>
                <w:rFonts w:ascii="Calibri" w:hAnsi="Calibri"/>
                <w:color w:val="000000"/>
                <w:sz w:val="18"/>
                <w:szCs w:val="18"/>
              </w:rPr>
              <w:br/>
              <w:t>experience in the design / installation of aluminum joinery </w:t>
            </w:r>
            <w:r w:rsidRPr="00FC7D8D">
              <w:rPr>
                <w:rFonts w:ascii="Calibri" w:hAnsi="Calibri"/>
                <w:color w:val="000000"/>
                <w:sz w:val="18"/>
                <w:szCs w:val="18"/>
              </w:rPr>
              <w:br/>
              <w:t>experience in the design / installation of ventilated elwacji</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Skills:</w:t>
            </w:r>
            <w:r w:rsidRPr="00FC7D8D">
              <w:rPr>
                <w:rFonts w:ascii="Calibri" w:hAnsi="Calibri"/>
                <w:color w:val="000000"/>
                <w:sz w:val="18"/>
                <w:szCs w:val="18"/>
              </w:rPr>
              <w:br/>
              <w:t>measurements on site, </w:t>
            </w:r>
            <w:r w:rsidRPr="00FC7D8D">
              <w:rPr>
                <w:rFonts w:ascii="Calibri" w:hAnsi="Calibri"/>
                <w:color w:val="000000"/>
                <w:sz w:val="18"/>
                <w:szCs w:val="18"/>
              </w:rPr>
              <w:br/>
              <w:t>order and settlement of subcontractor work. </w:t>
            </w:r>
            <w:r w:rsidRPr="00FC7D8D">
              <w:rPr>
                <w:rFonts w:ascii="Calibri" w:hAnsi="Calibri"/>
                <w:color w:val="000000"/>
                <w:sz w:val="18"/>
                <w:szCs w:val="18"/>
              </w:rPr>
              <w:br/>
              <w:t>the search for optimal technical solutions, </w:t>
            </w:r>
            <w:r w:rsidRPr="00FC7D8D">
              <w:rPr>
                <w:rFonts w:ascii="Calibri" w:hAnsi="Calibri"/>
                <w:color w:val="000000"/>
                <w:sz w:val="18"/>
                <w:szCs w:val="18"/>
              </w:rPr>
              <w:br/>
              <w:t>quality control work on site, </w:t>
            </w:r>
            <w:r w:rsidRPr="00FC7D8D">
              <w:rPr>
                <w:rFonts w:ascii="Calibri" w:hAnsi="Calibri"/>
                <w:color w:val="000000"/>
                <w:sz w:val="18"/>
                <w:szCs w:val="18"/>
              </w:rPr>
              <w:br/>
              <w:t>creation and implementation schedules, </w:t>
            </w:r>
            <w:r w:rsidRPr="00FC7D8D">
              <w:rPr>
                <w:rFonts w:ascii="Calibri" w:hAnsi="Calibri"/>
                <w:color w:val="000000"/>
                <w:sz w:val="18"/>
                <w:szCs w:val="18"/>
              </w:rPr>
              <w:br/>
              <w:t>carrying load </w:t>
            </w:r>
            <w:r w:rsidRPr="00FC7D8D">
              <w:rPr>
                <w:rFonts w:ascii="Calibri" w:hAnsi="Calibri"/>
                <w:color w:val="000000"/>
                <w:sz w:val="18"/>
                <w:szCs w:val="18"/>
              </w:rPr>
              <w:br/>
              <w:t>progress reporting </w:t>
            </w:r>
            <w:r w:rsidRPr="00FC7D8D">
              <w:rPr>
                <w:rFonts w:ascii="Calibri" w:hAnsi="Calibri"/>
                <w:color w:val="000000"/>
                <w:sz w:val="18"/>
                <w:szCs w:val="18"/>
              </w:rPr>
              <w:br/>
              <w:t>Recognition and arrange a complaint </w:t>
            </w:r>
            <w:r w:rsidRPr="00FC7D8D">
              <w:rPr>
                <w:rFonts w:ascii="Calibri" w:hAnsi="Calibri"/>
                <w:color w:val="000000"/>
                <w:sz w:val="18"/>
                <w:szCs w:val="18"/>
              </w:rPr>
              <w:br/>
              <w:t>knowledge of a foreign language </w:t>
            </w:r>
            <w:r w:rsidRPr="00FC7D8D">
              <w:rPr>
                <w:rFonts w:ascii="Calibri" w:hAnsi="Calibri"/>
                <w:color w:val="000000"/>
                <w:sz w:val="18"/>
                <w:szCs w:val="18"/>
              </w:rPr>
              <w:br/>
              <w:t>Support programs Excel, Word, AutoCad </w:t>
            </w:r>
            <w:r w:rsidRPr="00FC7D8D">
              <w:rPr>
                <w:rFonts w:ascii="Calibri" w:hAnsi="Calibri"/>
                <w:color w:val="000000"/>
                <w:sz w:val="18"/>
                <w:szCs w:val="18"/>
              </w:rPr>
              <w:br/>
              <w:t>ability to read technical drawings</w:t>
            </w:r>
          </w:p>
        </w:tc>
        <w:tc>
          <w:tcPr>
            <w:tcW w:w="2733"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p>
        </w:tc>
      </w:tr>
      <w:tr w:rsidR="00C06079" w:rsidRPr="00FC7D8D" w:rsidTr="00E25A2E">
        <w:trPr>
          <w:trHeight w:val="193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http://www.infopraca.pl/praca/kierownik-robot-stolarka-aluminiowa-elewacje-wentylowane/poznan/12445192?utm_source=Indeed&amp;utm_medium=organic&amp;utm_campaign=Indeed#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75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Construction supervisor / aluminum joinery / Ventilated Facades</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15. Source:</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Technical education </w:t>
            </w:r>
            <w:r w:rsidRPr="00FC7D8D">
              <w:rPr>
                <w:rFonts w:ascii="Calibri" w:hAnsi="Calibri"/>
                <w:color w:val="000000"/>
                <w:sz w:val="18"/>
                <w:szCs w:val="18"/>
              </w:rPr>
              <w:br/>
              <w:t>Work experience at least 3 years</w:t>
            </w:r>
          </w:p>
        </w:tc>
        <w:tc>
          <w:tcPr>
            <w:tcW w:w="2694" w:type="dxa"/>
            <w:vMerge w:val="restart"/>
            <w:tcBorders>
              <w:top w:val="nil"/>
              <w:left w:val="single" w:sz="8" w:space="0" w:color="auto"/>
              <w:bottom w:val="single" w:sz="8" w:space="0" w:color="000000"/>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Skills:</w:t>
            </w:r>
            <w:r w:rsidRPr="00FC7D8D">
              <w:rPr>
                <w:rFonts w:ascii="Calibri" w:hAnsi="Calibri"/>
                <w:color w:val="000000"/>
                <w:sz w:val="18"/>
                <w:szCs w:val="18"/>
              </w:rPr>
              <w:br/>
              <w:t>The organization, planning and coordination of work </w:t>
            </w:r>
            <w:r w:rsidRPr="00FC7D8D">
              <w:rPr>
                <w:rFonts w:ascii="Calibri" w:hAnsi="Calibri"/>
                <w:color w:val="000000"/>
                <w:sz w:val="18"/>
                <w:szCs w:val="18"/>
              </w:rPr>
              <w:br/>
              <w:t>Direct supervision of construction works based on the requirements of the contract, technical documentation, schedules and work plans </w:t>
            </w:r>
            <w:r w:rsidRPr="00FC7D8D">
              <w:rPr>
                <w:rFonts w:ascii="Calibri" w:hAnsi="Calibri"/>
                <w:color w:val="000000"/>
                <w:sz w:val="18"/>
                <w:szCs w:val="18"/>
              </w:rPr>
              <w:br/>
              <w:t>Current control of construction costs </w:t>
            </w:r>
            <w:r w:rsidRPr="00FC7D8D">
              <w:rPr>
                <w:rFonts w:ascii="Calibri" w:hAnsi="Calibri"/>
                <w:color w:val="000000"/>
                <w:sz w:val="18"/>
                <w:szCs w:val="18"/>
              </w:rPr>
              <w:br/>
              <w:t>Cooperation with the investor, designers, contractors, suppliers and other business activities </w:t>
            </w:r>
            <w:r w:rsidRPr="00FC7D8D">
              <w:rPr>
                <w:rFonts w:ascii="Calibri" w:hAnsi="Calibri"/>
                <w:color w:val="000000"/>
                <w:sz w:val="18"/>
                <w:szCs w:val="18"/>
              </w:rPr>
              <w:br/>
              <w:t>Organisation of supply and protection of supplied materials </w:t>
            </w:r>
            <w:r w:rsidRPr="00FC7D8D">
              <w:rPr>
                <w:rFonts w:ascii="Calibri" w:hAnsi="Calibri"/>
                <w:color w:val="000000"/>
                <w:sz w:val="18"/>
                <w:szCs w:val="18"/>
              </w:rPr>
              <w:br/>
              <w:t>Team building workers</w:t>
            </w:r>
            <w:r w:rsidRPr="00FC7D8D">
              <w:rPr>
                <w:rFonts w:ascii="Calibri" w:hAnsi="Calibri"/>
                <w:color w:val="000000"/>
                <w:sz w:val="18"/>
                <w:szCs w:val="18"/>
              </w:rPr>
              <w:br/>
              <w:t>Soft-skills (non-specific tranferrable):</w:t>
            </w:r>
            <w:r w:rsidRPr="00FC7D8D">
              <w:rPr>
                <w:rFonts w:ascii="Calibri" w:hAnsi="Calibri"/>
                <w:color w:val="000000"/>
                <w:sz w:val="18"/>
                <w:szCs w:val="18"/>
              </w:rPr>
              <w:br/>
              <w:t>Entrepreneurship, communication and consistency in action </w:t>
            </w:r>
            <w:r w:rsidRPr="00FC7D8D">
              <w:rPr>
                <w:rFonts w:ascii="Calibri" w:hAnsi="Calibri"/>
                <w:color w:val="000000"/>
                <w:sz w:val="18"/>
                <w:szCs w:val="18"/>
              </w:rPr>
              <w:br/>
              <w:t>Ability to make independent decisions </w:t>
            </w:r>
            <w:r w:rsidRPr="00FC7D8D">
              <w:rPr>
                <w:rFonts w:ascii="Calibri" w:hAnsi="Calibri"/>
                <w:color w:val="000000"/>
                <w:sz w:val="18"/>
                <w:szCs w:val="18"/>
              </w:rPr>
              <w:br/>
              <w:t>Availability and readiness for frequent business trips</w:t>
            </w:r>
          </w:p>
        </w:tc>
        <w:tc>
          <w:tcPr>
            <w:tcW w:w="2733" w:type="dxa"/>
            <w:vMerge w:val="restart"/>
            <w:tcBorders>
              <w:top w:val="nil"/>
              <w:left w:val="single" w:sz="8" w:space="0" w:color="auto"/>
              <w:bottom w:val="single" w:sz="8" w:space="0" w:color="000000"/>
              <w:right w:val="single" w:sz="8" w:space="0" w:color="auto"/>
            </w:tcBorders>
            <w:shd w:val="clear" w:color="auto" w:fill="auto"/>
            <w:noWrap/>
            <w:hideMark/>
          </w:tcPr>
          <w:p w:rsidR="00C06079" w:rsidRPr="00FC7D8D" w:rsidRDefault="00C06079" w:rsidP="00E25A2E">
            <w:pPr>
              <w:rPr>
                <w:rFonts w:ascii="Calibri" w:hAnsi="Calibri"/>
                <w:color w:val="000000"/>
                <w:sz w:val="18"/>
                <w:szCs w:val="18"/>
              </w:rPr>
            </w:pPr>
          </w:p>
        </w:tc>
      </w:tr>
      <w:tr w:rsidR="00C06079" w:rsidRPr="00FC7D8D" w:rsidTr="00E25A2E">
        <w:trPr>
          <w:trHeight w:val="1215"/>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http://www.gowork.pl/praca_podglad,6159826?utm_source=Indeed&amp;utm_medium=organic&amp;utm_campaign=Indeed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jc w:val="cente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jc w:val="cente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jc w:val="center"/>
              <w:rPr>
                <w:rFonts w:ascii="Calibri" w:hAnsi="Calibri"/>
                <w:color w:val="000000"/>
                <w:sz w:val="18"/>
                <w:szCs w:val="18"/>
              </w:rPr>
            </w:pPr>
          </w:p>
        </w:tc>
      </w:tr>
      <w:tr w:rsidR="00C06079" w:rsidRPr="00FC7D8D" w:rsidTr="00E25A2E">
        <w:trPr>
          <w:trHeight w:val="300"/>
        </w:trPr>
        <w:tc>
          <w:tcPr>
            <w:tcW w:w="2410" w:type="dxa"/>
            <w:tcBorders>
              <w:top w:val="nil"/>
              <w:left w:val="single" w:sz="8" w:space="0" w:color="auto"/>
              <w:bottom w:val="nil"/>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Job title as announced:</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jc w:val="cente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jc w:val="cente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jc w:val="center"/>
              <w:rPr>
                <w:rFonts w:ascii="Calibri" w:hAnsi="Calibri"/>
                <w:color w:val="000000"/>
                <w:sz w:val="18"/>
                <w:szCs w:val="18"/>
              </w:rPr>
            </w:pPr>
          </w:p>
        </w:tc>
      </w:tr>
      <w:tr w:rsidR="00C06079" w:rsidRPr="00FC7D8D" w:rsidTr="00E25A2E">
        <w:trPr>
          <w:trHeight w:val="510"/>
        </w:trPr>
        <w:tc>
          <w:tcPr>
            <w:tcW w:w="2410" w:type="dxa"/>
            <w:tcBorders>
              <w:top w:val="nil"/>
              <w:left w:val="single" w:sz="8" w:space="0" w:color="auto"/>
              <w:bottom w:val="single" w:sz="8" w:space="0" w:color="auto"/>
              <w:right w:val="single" w:sz="8" w:space="0" w:color="auto"/>
            </w:tcBorders>
            <w:shd w:val="clear" w:color="auto" w:fill="auto"/>
            <w:hideMark/>
          </w:tcPr>
          <w:p w:rsidR="00C06079" w:rsidRPr="00FC7D8D" w:rsidRDefault="00C06079" w:rsidP="00E25A2E">
            <w:pPr>
              <w:rPr>
                <w:rFonts w:ascii="Calibri" w:hAnsi="Calibri"/>
                <w:color w:val="000000"/>
                <w:sz w:val="18"/>
                <w:szCs w:val="18"/>
              </w:rPr>
            </w:pPr>
            <w:r w:rsidRPr="00FC7D8D">
              <w:rPr>
                <w:rFonts w:ascii="Calibri" w:hAnsi="Calibri"/>
                <w:color w:val="000000"/>
                <w:sz w:val="18"/>
                <w:szCs w:val="18"/>
              </w:rPr>
              <w:t>Mounting supervisor, chief of montage works</w:t>
            </w:r>
          </w:p>
        </w:tc>
        <w:tc>
          <w:tcPr>
            <w:tcW w:w="1559" w:type="dxa"/>
            <w:vMerge/>
            <w:tcBorders>
              <w:top w:val="nil"/>
              <w:left w:val="single" w:sz="8" w:space="0" w:color="auto"/>
              <w:bottom w:val="single" w:sz="8" w:space="0" w:color="000000"/>
              <w:right w:val="single" w:sz="8" w:space="0" w:color="auto"/>
            </w:tcBorders>
            <w:hideMark/>
          </w:tcPr>
          <w:p w:rsidR="00C06079" w:rsidRPr="00FC7D8D" w:rsidRDefault="00C06079" w:rsidP="00E25A2E">
            <w:pPr>
              <w:jc w:val="center"/>
              <w:rPr>
                <w:rFonts w:ascii="Calibri" w:hAnsi="Calibri"/>
                <w:color w:val="000000"/>
                <w:sz w:val="18"/>
                <w:szCs w:val="18"/>
              </w:rPr>
            </w:pPr>
          </w:p>
        </w:tc>
        <w:tc>
          <w:tcPr>
            <w:tcW w:w="2694" w:type="dxa"/>
            <w:vMerge/>
            <w:tcBorders>
              <w:top w:val="nil"/>
              <w:left w:val="single" w:sz="8" w:space="0" w:color="auto"/>
              <w:bottom w:val="single" w:sz="8" w:space="0" w:color="000000"/>
              <w:right w:val="single" w:sz="8" w:space="0" w:color="auto"/>
            </w:tcBorders>
            <w:hideMark/>
          </w:tcPr>
          <w:p w:rsidR="00C06079" w:rsidRPr="00FC7D8D" w:rsidRDefault="00C06079" w:rsidP="00E25A2E">
            <w:pPr>
              <w:jc w:val="center"/>
              <w:rPr>
                <w:rFonts w:ascii="Calibri" w:hAnsi="Calibri"/>
                <w:color w:val="000000"/>
                <w:sz w:val="18"/>
                <w:szCs w:val="18"/>
              </w:rPr>
            </w:pPr>
          </w:p>
        </w:tc>
        <w:tc>
          <w:tcPr>
            <w:tcW w:w="2733" w:type="dxa"/>
            <w:vMerge/>
            <w:tcBorders>
              <w:top w:val="nil"/>
              <w:left w:val="single" w:sz="8" w:space="0" w:color="auto"/>
              <w:bottom w:val="single" w:sz="8" w:space="0" w:color="000000"/>
              <w:right w:val="single" w:sz="8" w:space="0" w:color="auto"/>
            </w:tcBorders>
            <w:hideMark/>
          </w:tcPr>
          <w:p w:rsidR="00C06079" w:rsidRPr="00FC7D8D" w:rsidRDefault="00C06079" w:rsidP="00E25A2E">
            <w:pPr>
              <w:jc w:val="center"/>
              <w:rPr>
                <w:rFonts w:ascii="Calibri" w:hAnsi="Calibri"/>
                <w:color w:val="000000"/>
                <w:sz w:val="18"/>
                <w:szCs w:val="18"/>
              </w:rPr>
            </w:pPr>
          </w:p>
        </w:tc>
      </w:tr>
    </w:tbl>
    <w:p w:rsidR="00C06079" w:rsidRDefault="00C06079" w:rsidP="00C06079">
      <w:pPr>
        <w:pStyle w:val="Sansinterligne1"/>
        <w:jc w:val="both"/>
        <w:rPr>
          <w:b/>
          <w:color w:val="2E74B5"/>
          <w:sz w:val="24"/>
          <w:szCs w:val="24"/>
          <w:lang w:val="en-GB"/>
        </w:rPr>
      </w:pPr>
    </w:p>
    <w:p w:rsidR="00C06079" w:rsidRDefault="00C06079" w:rsidP="00C06079">
      <w:pPr>
        <w:pStyle w:val="Sansinterligne1"/>
        <w:jc w:val="both"/>
        <w:rPr>
          <w:b/>
          <w:color w:val="2E74B5"/>
          <w:sz w:val="24"/>
          <w:szCs w:val="24"/>
          <w:lang w:val="en-GB"/>
        </w:rPr>
      </w:pPr>
    </w:p>
    <w:tbl>
      <w:tblPr>
        <w:tblW w:w="94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C06079" w:rsidRPr="00B2580A" w:rsidTr="0046050A">
        <w:trPr>
          <w:trHeight w:val="1160"/>
        </w:trPr>
        <w:tc>
          <w:tcPr>
            <w:tcW w:w="9434" w:type="dxa"/>
            <w:shd w:val="clear" w:color="auto" w:fill="auto"/>
          </w:tcPr>
          <w:p w:rsidR="00C06079" w:rsidRPr="00B2580A" w:rsidRDefault="00C06079" w:rsidP="00E25A2E">
            <w:pPr>
              <w:pStyle w:val="Sansinterligne1"/>
              <w:jc w:val="both"/>
              <w:rPr>
                <w:b/>
                <w:color w:val="2E74B5"/>
                <w:sz w:val="24"/>
                <w:szCs w:val="24"/>
                <w:lang w:val="en-GB"/>
              </w:rPr>
            </w:pPr>
            <w:r w:rsidRPr="00B2580A">
              <w:rPr>
                <w:b/>
                <w:color w:val="2E74B5"/>
                <w:sz w:val="24"/>
                <w:szCs w:val="24"/>
                <w:lang w:val="en-GB"/>
              </w:rPr>
              <w:t>Comments and conclusion</w:t>
            </w:r>
          </w:p>
          <w:p w:rsidR="00C06079" w:rsidRPr="00B2580A" w:rsidRDefault="00C06079" w:rsidP="00E25A2E">
            <w:pPr>
              <w:pStyle w:val="Sansinterligne1"/>
              <w:jc w:val="both"/>
              <w:rPr>
                <w:b/>
                <w:color w:val="2E74B5"/>
                <w:sz w:val="24"/>
                <w:szCs w:val="24"/>
                <w:lang w:val="en-GB"/>
              </w:rPr>
            </w:pPr>
          </w:p>
          <w:p w:rsidR="00C06079" w:rsidRPr="00E25A2E" w:rsidRDefault="00C06079" w:rsidP="00920ED2">
            <w:pPr>
              <w:numPr>
                <w:ilvl w:val="0"/>
                <w:numId w:val="11"/>
              </w:numPr>
              <w:spacing w:after="160" w:line="259" w:lineRule="auto"/>
              <w:contextualSpacing/>
              <w:rPr>
                <w:rFonts w:ascii="Calibri" w:eastAsia="Calibri" w:hAnsi="Calibri"/>
                <w:sz w:val="22"/>
                <w:szCs w:val="22"/>
                <w:lang w:val="en-US"/>
              </w:rPr>
            </w:pPr>
            <w:r w:rsidRPr="00E25A2E">
              <w:rPr>
                <w:rFonts w:ascii="Calibri" w:eastAsia="Calibri" w:hAnsi="Calibri"/>
                <w:b/>
                <w:sz w:val="22"/>
                <w:szCs w:val="22"/>
                <w:lang w:val="en-US"/>
              </w:rPr>
              <w:t>The number of announcements</w:t>
            </w:r>
            <w:r w:rsidRPr="00E25A2E">
              <w:rPr>
                <w:rFonts w:ascii="Calibri" w:eastAsia="Calibri" w:hAnsi="Calibri"/>
                <w:sz w:val="22"/>
                <w:szCs w:val="22"/>
                <w:lang w:val="en-US"/>
              </w:rPr>
              <w:t xml:space="preserve"> for positions related to team leaders was very limited. Finding 15 of them, which suited the profile of team leader was difficult. We analyzed the content of announcements for seemingly different positions to find, that team leaders were often looked for under job-position-names indicating high technical skills, not always team leading functions. </w:t>
            </w:r>
          </w:p>
          <w:p w:rsidR="00C06079" w:rsidRPr="00E25A2E" w:rsidRDefault="00C06079" w:rsidP="00920ED2">
            <w:pPr>
              <w:numPr>
                <w:ilvl w:val="0"/>
                <w:numId w:val="11"/>
              </w:numPr>
              <w:spacing w:after="160" w:line="259" w:lineRule="auto"/>
              <w:contextualSpacing/>
              <w:rPr>
                <w:rFonts w:ascii="Calibri" w:eastAsia="Calibri" w:hAnsi="Calibri"/>
                <w:sz w:val="22"/>
                <w:szCs w:val="22"/>
                <w:lang w:val="en-US"/>
              </w:rPr>
            </w:pPr>
            <w:r w:rsidRPr="00E25A2E">
              <w:rPr>
                <w:rFonts w:ascii="Calibri" w:eastAsia="Calibri" w:hAnsi="Calibri"/>
                <w:b/>
                <w:sz w:val="22"/>
                <w:szCs w:val="22"/>
                <w:lang w:val="en-US"/>
              </w:rPr>
              <w:t>Names of the positions.</w:t>
            </w:r>
            <w:r w:rsidRPr="00E25A2E">
              <w:rPr>
                <w:rFonts w:ascii="Calibri" w:eastAsia="Calibri" w:hAnsi="Calibri"/>
                <w:sz w:val="22"/>
                <w:szCs w:val="22"/>
                <w:lang w:val="en-US"/>
              </w:rPr>
              <w:t xml:space="preserve"> Team leaders competencies were found under three job-position-names:</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w:t>
            </w:r>
            <w:r w:rsidRPr="00E25A2E">
              <w:rPr>
                <w:rFonts w:ascii="Calibri" w:eastAsia="Calibri" w:hAnsi="Calibri"/>
                <w:i/>
                <w:sz w:val="22"/>
                <w:szCs w:val="22"/>
                <w:lang w:val="en-US"/>
              </w:rPr>
              <w:t>Majster</w:t>
            </w:r>
            <w:r w:rsidRPr="00E25A2E">
              <w:rPr>
                <w:rFonts w:ascii="Calibri" w:eastAsia="Calibri" w:hAnsi="Calibri"/>
                <w:sz w:val="22"/>
                <w:szCs w:val="22"/>
                <w:lang w:val="en-US"/>
              </w:rPr>
              <w:t>” (meaning highly skilled specialist, originating from German term ‘Meister’ but also ‘supervisor/overseer of laborers’, not to be mistaken with “</w:t>
            </w:r>
            <w:r w:rsidRPr="00E25A2E">
              <w:rPr>
                <w:rFonts w:ascii="Calibri" w:eastAsia="Calibri" w:hAnsi="Calibri"/>
                <w:i/>
                <w:sz w:val="22"/>
                <w:szCs w:val="22"/>
                <w:lang w:val="en-US"/>
              </w:rPr>
              <w:t xml:space="preserve">Mistrz rzemiosła” – </w:t>
            </w:r>
            <w:r w:rsidRPr="00E25A2E">
              <w:rPr>
                <w:rFonts w:ascii="Calibri" w:eastAsia="Calibri" w:hAnsi="Calibri"/>
                <w:sz w:val="22"/>
                <w:szCs w:val="22"/>
                <w:lang w:val="en-US"/>
              </w:rPr>
              <w:t>Master of crafts, which is a distinct category) – 7/15 announcements,</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w:t>
            </w:r>
            <w:r w:rsidRPr="00E25A2E">
              <w:rPr>
                <w:rFonts w:ascii="Calibri" w:eastAsia="Calibri" w:hAnsi="Calibri"/>
                <w:i/>
                <w:sz w:val="22"/>
                <w:szCs w:val="22"/>
                <w:lang w:val="en-US"/>
              </w:rPr>
              <w:t>Brygadzista</w:t>
            </w:r>
            <w:r w:rsidRPr="00E25A2E">
              <w:rPr>
                <w:rFonts w:ascii="Calibri" w:eastAsia="Calibri" w:hAnsi="Calibri"/>
                <w:sz w:val="22"/>
                <w:szCs w:val="22"/>
                <w:lang w:val="en-US"/>
              </w:rPr>
              <w:t>” (meaning</w:t>
            </w:r>
            <w:r w:rsidRPr="00E25A2E">
              <w:rPr>
                <w:rFonts w:ascii="Calibri" w:eastAsia="Calibri" w:hAnsi="Calibri"/>
                <w:i/>
                <w:sz w:val="22"/>
                <w:szCs w:val="22"/>
                <w:lang w:val="en-US"/>
              </w:rPr>
              <w:t xml:space="preserve"> person leading a brigade</w:t>
            </w:r>
            <w:r w:rsidRPr="00E25A2E">
              <w:rPr>
                <w:rFonts w:ascii="Calibri" w:eastAsia="Calibri" w:hAnsi="Calibri"/>
                <w:sz w:val="22"/>
                <w:szCs w:val="22"/>
                <w:lang w:val="en-US"/>
              </w:rPr>
              <w:t xml:space="preserve">) – 6/15 announcements, </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w:t>
            </w:r>
            <w:r w:rsidRPr="00E25A2E">
              <w:rPr>
                <w:rFonts w:ascii="Calibri" w:eastAsia="Calibri" w:hAnsi="Calibri"/>
                <w:i/>
                <w:sz w:val="22"/>
                <w:szCs w:val="22"/>
                <w:lang w:val="en-US"/>
              </w:rPr>
              <w:t>Kierownik/szef prac/robot</w:t>
            </w:r>
            <w:r w:rsidRPr="00E25A2E">
              <w:rPr>
                <w:rFonts w:ascii="Calibri" w:eastAsia="Calibri" w:hAnsi="Calibri"/>
                <w:sz w:val="22"/>
                <w:szCs w:val="22"/>
                <w:lang w:val="en-US"/>
              </w:rPr>
              <w:t>” (meaning leader of works) with indication of a narrower field  – 5/15 announcements.</w:t>
            </w:r>
          </w:p>
          <w:p w:rsidR="00C06079" w:rsidRPr="00E25A2E" w:rsidRDefault="00C06079" w:rsidP="00E25A2E">
            <w:pPr>
              <w:spacing w:after="160" w:line="259" w:lineRule="auto"/>
              <w:ind w:left="708"/>
              <w:rPr>
                <w:rFonts w:ascii="Calibri" w:eastAsia="Calibri" w:hAnsi="Calibri"/>
                <w:sz w:val="22"/>
                <w:szCs w:val="22"/>
                <w:lang w:val="en-US"/>
              </w:rPr>
            </w:pPr>
            <w:r w:rsidRPr="00E25A2E">
              <w:rPr>
                <w:rFonts w:ascii="Calibri" w:eastAsia="Calibri" w:hAnsi="Calibri"/>
                <w:sz w:val="22"/>
                <w:szCs w:val="22"/>
                <w:lang w:val="en-US"/>
              </w:rPr>
              <w:t>In 3/15 cases double names of positions (i.e. “Majster/brygadzista”) were used.</w:t>
            </w:r>
          </w:p>
          <w:p w:rsidR="00C06079" w:rsidRPr="00E25A2E" w:rsidRDefault="00C06079" w:rsidP="00E25A2E">
            <w:pPr>
              <w:spacing w:after="160" w:line="259" w:lineRule="auto"/>
              <w:ind w:left="708"/>
              <w:rPr>
                <w:rFonts w:ascii="Calibri" w:eastAsia="Calibri" w:hAnsi="Calibri"/>
                <w:sz w:val="22"/>
                <w:szCs w:val="22"/>
                <w:lang w:val="en-US"/>
              </w:rPr>
            </w:pPr>
            <w:r w:rsidRPr="00E25A2E">
              <w:rPr>
                <w:rFonts w:ascii="Calibri" w:eastAsia="Calibri" w:hAnsi="Calibri"/>
                <w:sz w:val="22"/>
                <w:szCs w:val="22"/>
                <w:lang w:val="en-US"/>
              </w:rPr>
              <w:t>In all cases translation “Team leader” seems suitable.</w:t>
            </w:r>
          </w:p>
          <w:p w:rsidR="00C06079" w:rsidRPr="00E25A2E" w:rsidRDefault="00C06079" w:rsidP="00920ED2">
            <w:pPr>
              <w:numPr>
                <w:ilvl w:val="0"/>
                <w:numId w:val="11"/>
              </w:numPr>
              <w:spacing w:after="160" w:line="259" w:lineRule="auto"/>
              <w:contextualSpacing/>
              <w:rPr>
                <w:rFonts w:ascii="Calibri" w:eastAsia="Calibri" w:hAnsi="Calibri"/>
                <w:sz w:val="22"/>
                <w:szCs w:val="22"/>
                <w:lang w:val="en-US"/>
              </w:rPr>
            </w:pPr>
            <w:r w:rsidRPr="00E25A2E">
              <w:rPr>
                <w:rFonts w:ascii="Calibri" w:eastAsia="Calibri" w:hAnsi="Calibri"/>
                <w:b/>
                <w:sz w:val="22"/>
                <w:szCs w:val="22"/>
                <w:lang w:val="en-US"/>
              </w:rPr>
              <w:t>Required qualifications, education</w:t>
            </w:r>
            <w:r w:rsidRPr="00E25A2E">
              <w:rPr>
                <w:rFonts w:ascii="Calibri" w:eastAsia="Calibri" w:hAnsi="Calibri"/>
                <w:sz w:val="22"/>
                <w:szCs w:val="22"/>
                <w:lang w:val="en-US"/>
              </w:rPr>
              <w:t>. Technical education is required, this means secondary vocational education in most cases, but also in a few (2) cases an indication of higher education has been indicated. License for limited construction works was required in 2 cases, in remaining three cases was considered an additional advantage. In almost all cases a driving license is indicated. Often other qualifications relevant for the type of works are indicated – for example license for work on heights, electrical qualifications, operation of excavators (in the sample).</w:t>
            </w:r>
          </w:p>
          <w:p w:rsidR="00C06079" w:rsidRPr="00E25A2E" w:rsidRDefault="00C06079" w:rsidP="00920ED2">
            <w:pPr>
              <w:numPr>
                <w:ilvl w:val="0"/>
                <w:numId w:val="11"/>
              </w:numPr>
              <w:spacing w:after="160" w:line="259" w:lineRule="auto"/>
              <w:contextualSpacing/>
              <w:rPr>
                <w:rFonts w:ascii="Calibri" w:eastAsia="Calibri" w:hAnsi="Calibri"/>
                <w:sz w:val="22"/>
                <w:szCs w:val="22"/>
                <w:lang w:val="en-US"/>
              </w:rPr>
            </w:pPr>
            <w:r w:rsidRPr="00E25A2E">
              <w:rPr>
                <w:rFonts w:ascii="Calibri" w:eastAsia="Calibri" w:hAnsi="Calibri"/>
                <w:b/>
                <w:sz w:val="22"/>
                <w:szCs w:val="22"/>
                <w:lang w:val="en-US"/>
              </w:rPr>
              <w:t>Experience</w:t>
            </w:r>
            <w:r w:rsidRPr="00E25A2E">
              <w:rPr>
                <w:rFonts w:ascii="Calibri" w:eastAsia="Calibri" w:hAnsi="Calibri"/>
                <w:sz w:val="22"/>
                <w:szCs w:val="22"/>
                <w:lang w:val="en-US"/>
              </w:rPr>
              <w:t xml:space="preserve"> is always required, however in many variants:</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Often without indication of years (8/15), if indicated than between 1 and 5 years (2 or 3 years in 4/15 cases)</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 xml:space="preserve">Usually indication of experience in similar type of work is indicated (11/15) and in some cases this includes specifically indicating experience in leading teams (4/15) – which could indicate that the position names (“Majster”) sometimes need clarification. Additionally, team-leading is often also indicated in required skills. </w:t>
            </w:r>
          </w:p>
          <w:p w:rsidR="00C06079" w:rsidRPr="00E25A2E" w:rsidRDefault="00C06079" w:rsidP="00920ED2">
            <w:pPr>
              <w:numPr>
                <w:ilvl w:val="0"/>
                <w:numId w:val="11"/>
              </w:numPr>
              <w:spacing w:after="160" w:line="259" w:lineRule="auto"/>
              <w:contextualSpacing/>
              <w:rPr>
                <w:rFonts w:ascii="Calibri" w:eastAsia="Calibri" w:hAnsi="Calibri"/>
                <w:sz w:val="22"/>
                <w:szCs w:val="22"/>
                <w:lang w:val="en-US"/>
              </w:rPr>
            </w:pPr>
            <w:r w:rsidRPr="00E25A2E">
              <w:rPr>
                <w:rFonts w:ascii="Calibri" w:eastAsia="Calibri" w:hAnsi="Calibri"/>
                <w:b/>
                <w:sz w:val="22"/>
                <w:szCs w:val="22"/>
                <w:lang w:val="en-US"/>
              </w:rPr>
              <w:t>Required non-specific (transferable) skills</w:t>
            </w:r>
            <w:r w:rsidRPr="00E25A2E">
              <w:rPr>
                <w:rFonts w:ascii="Calibri" w:eastAsia="Calibri" w:hAnsi="Calibri"/>
                <w:sz w:val="22"/>
                <w:szCs w:val="22"/>
                <w:lang w:val="en-US"/>
              </w:rPr>
              <w:t xml:space="preserve">, by number of indications. Below, they are presented with regard to their meaning (if similar meaning, than shown together): </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Most often indicated readiness to travel, mobility (7/15),</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Organization of own work and work of others (6/15) and management of team/team-leading (5/15),</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Autonomy (6/15) and decision making (2/15),</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Working in teams (2/15) and communication skills (2/15),</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 xml:space="preserve">Other: engagement in work (2/15), responsibility (1/15), conscientiousness (1/15), goal-oriented (1/15). </w:t>
            </w:r>
          </w:p>
          <w:p w:rsidR="00C06079" w:rsidRPr="00E25A2E" w:rsidRDefault="00C06079" w:rsidP="00920ED2">
            <w:pPr>
              <w:numPr>
                <w:ilvl w:val="0"/>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 xml:space="preserve">Most of the announcements do not indicate directly which </w:t>
            </w:r>
            <w:r w:rsidRPr="00E25A2E">
              <w:rPr>
                <w:rFonts w:ascii="Calibri" w:eastAsia="Calibri" w:hAnsi="Calibri"/>
                <w:b/>
                <w:sz w:val="22"/>
                <w:szCs w:val="22"/>
                <w:lang w:val="en-US"/>
              </w:rPr>
              <w:t>‘specific knowledge or skills’</w:t>
            </w:r>
            <w:r w:rsidRPr="00E25A2E">
              <w:rPr>
                <w:rFonts w:ascii="Calibri" w:eastAsia="Calibri" w:hAnsi="Calibri"/>
                <w:sz w:val="22"/>
                <w:szCs w:val="22"/>
                <w:lang w:val="en-US"/>
              </w:rPr>
              <w:t xml:space="preserve"> (technical, those that most closely relate to construction sector) are required. And if they do, this is very fragmented. As in the case of worksite supervisor that is because a. these requirements are covered by experience and education and b. these can be deducted from the indicated work tasks. Taking this into account, we also analyzed the work tasks in this point.</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The specific knowledge and skills that can be deducted from the analyzed job offers are related to (in descending order):</w:t>
            </w:r>
          </w:p>
          <w:p w:rsidR="00C06079" w:rsidRPr="00E25A2E" w:rsidRDefault="00C06079" w:rsidP="00920ED2">
            <w:pPr>
              <w:numPr>
                <w:ilvl w:val="2"/>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Supervising or managing works (of teams) on construction site (9/15) and planning and organizing work on construction site (6/15);</w:t>
            </w:r>
          </w:p>
          <w:p w:rsidR="00C06079" w:rsidRPr="00E25A2E" w:rsidRDefault="00C06079" w:rsidP="00920ED2">
            <w:pPr>
              <w:numPr>
                <w:ilvl w:val="2"/>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Assuring timely and correct realization of work (7/15) and assuring quality of realization (7/15);</w:t>
            </w:r>
          </w:p>
          <w:p w:rsidR="00C06079" w:rsidRPr="00E25A2E" w:rsidRDefault="00C06079" w:rsidP="00920ED2">
            <w:pPr>
              <w:numPr>
                <w:ilvl w:val="2"/>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Support for worksite supervisor (5/15);</w:t>
            </w:r>
          </w:p>
          <w:p w:rsidR="00C06079" w:rsidRPr="00E25A2E" w:rsidRDefault="00C06079" w:rsidP="00920ED2">
            <w:pPr>
              <w:numPr>
                <w:ilvl w:val="2"/>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Receiving and controlling use of materials (4/15); settlements with subcontractors (4/15); reporting (4/15);</w:t>
            </w:r>
          </w:p>
          <w:p w:rsidR="00C06079" w:rsidRPr="00E25A2E" w:rsidRDefault="00C06079" w:rsidP="00920ED2">
            <w:pPr>
              <w:numPr>
                <w:ilvl w:val="2"/>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Assuring safety (4/15);</w:t>
            </w:r>
          </w:p>
          <w:p w:rsidR="00C06079" w:rsidRPr="00E25A2E" w:rsidRDefault="00C06079" w:rsidP="00920ED2">
            <w:pPr>
              <w:numPr>
                <w:ilvl w:val="2"/>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 xml:space="preserve">Doing technical work (2/15). </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IT (mostly MS office) skills have been indicated directly in some cases (5/15), which indicated they are relevant, but not crucial. It could also mean that in the analyzed positions the scope of required work varies significantly, only in some cases might the computer skills be relevant,</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Technical drawing reading has been a relatively often indicated skill (4/15), however since it is a part of technical education, this might indicate that either it is not always delivered by the education system, or (more probably) not all workers on that position have finished formal education in construction,</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Ability to prepare cost-estimates has been indicated as an additional advantage (2/15),</w:t>
            </w:r>
          </w:p>
          <w:p w:rsidR="00C06079" w:rsidRPr="00E25A2E" w:rsidRDefault="00C06079" w:rsidP="00920ED2">
            <w:pPr>
              <w:numPr>
                <w:ilvl w:val="0"/>
                <w:numId w:val="11"/>
              </w:numPr>
              <w:spacing w:after="160" w:line="259" w:lineRule="auto"/>
              <w:contextualSpacing/>
              <w:rPr>
                <w:rFonts w:ascii="Calibri" w:eastAsia="Calibri" w:hAnsi="Calibri"/>
                <w:b/>
                <w:sz w:val="22"/>
                <w:szCs w:val="22"/>
                <w:lang w:val="en-US"/>
              </w:rPr>
            </w:pPr>
            <w:r w:rsidRPr="00E25A2E">
              <w:rPr>
                <w:rFonts w:ascii="Calibri" w:eastAsia="Calibri" w:hAnsi="Calibri"/>
                <w:b/>
                <w:sz w:val="22"/>
                <w:szCs w:val="22"/>
                <w:lang w:val="en-US"/>
              </w:rPr>
              <w:t>Working conditions and contract type:</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6/15 announcements offered no information about work conditions and contract type,</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 xml:space="preserve">7/15 announcements offered full time employment, </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The height of salary was not indicated in any announcement, in 4/15 ‘attractive salary’ was indicated,</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4/15 announcements offered company car and phone,</w:t>
            </w:r>
          </w:p>
          <w:p w:rsidR="00C06079" w:rsidRPr="00E25A2E" w:rsidRDefault="00C06079" w:rsidP="00920ED2">
            <w:pPr>
              <w:numPr>
                <w:ilvl w:val="1"/>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Some announcements informed about financing travel, per diems and accommodation (3/15), assuring necessary tools (2/15).</w:t>
            </w:r>
          </w:p>
          <w:p w:rsidR="00C06079" w:rsidRPr="00E25A2E" w:rsidRDefault="00C06079" w:rsidP="00E25A2E">
            <w:pPr>
              <w:spacing w:after="160" w:line="259" w:lineRule="auto"/>
              <w:rPr>
                <w:rFonts w:ascii="Calibri" w:eastAsia="Calibri" w:hAnsi="Calibri"/>
                <w:b/>
                <w:sz w:val="22"/>
                <w:szCs w:val="22"/>
                <w:lang w:val="en-US"/>
              </w:rPr>
            </w:pPr>
            <w:r w:rsidRPr="00E25A2E">
              <w:rPr>
                <w:rFonts w:ascii="Calibri" w:eastAsia="Calibri" w:hAnsi="Calibri"/>
                <w:b/>
                <w:sz w:val="22"/>
                <w:szCs w:val="22"/>
                <w:lang w:val="en-US"/>
              </w:rPr>
              <w:t>Other conclusions:</w:t>
            </w:r>
          </w:p>
          <w:p w:rsidR="00C06079" w:rsidRPr="00E25A2E" w:rsidRDefault="00C06079" w:rsidP="00920ED2">
            <w:pPr>
              <w:numPr>
                <w:ilvl w:val="0"/>
                <w:numId w:val="11"/>
              </w:numPr>
              <w:spacing w:after="160" w:line="259" w:lineRule="auto"/>
              <w:contextualSpacing/>
              <w:rPr>
                <w:rFonts w:ascii="Calibri" w:eastAsia="Calibri" w:hAnsi="Calibri"/>
                <w:sz w:val="22"/>
                <w:szCs w:val="22"/>
                <w:lang w:val="en-US"/>
              </w:rPr>
            </w:pPr>
            <w:r w:rsidRPr="00E25A2E">
              <w:rPr>
                <w:rFonts w:ascii="Calibri" w:eastAsia="Calibri" w:hAnsi="Calibri"/>
                <w:sz w:val="22"/>
                <w:szCs w:val="22"/>
                <w:lang w:val="en-US"/>
              </w:rPr>
              <w:t>It seems possible that team leaders are usually recruited via other means than job announcements, some initial research indicates that they are often creating more or less lasting teams recruited as a whole. The recruitment is strongly based on the trust and prior experience in cooperation.</w:t>
            </w:r>
          </w:p>
          <w:p w:rsidR="00C06079" w:rsidRPr="00E8724B" w:rsidRDefault="00C06079" w:rsidP="00920ED2">
            <w:pPr>
              <w:numPr>
                <w:ilvl w:val="0"/>
                <w:numId w:val="11"/>
              </w:numPr>
              <w:spacing w:after="160" w:line="259" w:lineRule="auto"/>
              <w:contextualSpacing/>
              <w:rPr>
                <w:rFonts w:eastAsia="Calibri"/>
                <w:sz w:val="22"/>
                <w:szCs w:val="22"/>
                <w:lang w:val="en-US"/>
              </w:rPr>
            </w:pPr>
            <w:r w:rsidRPr="00E25A2E">
              <w:rPr>
                <w:rFonts w:ascii="Calibri" w:eastAsia="Calibri" w:hAnsi="Calibri"/>
                <w:sz w:val="22"/>
                <w:szCs w:val="22"/>
                <w:lang w:val="en-US"/>
              </w:rPr>
              <w:t>The formal qualifications such as ‘Vocational Diplomas’ are valued only to some extent, it seems that experience and soft skills might be more relevant.</w:t>
            </w:r>
          </w:p>
        </w:tc>
      </w:tr>
    </w:tbl>
    <w:p w:rsidR="0061091B" w:rsidRDefault="0061091B" w:rsidP="008A745B">
      <w:pPr>
        <w:rPr>
          <w:rFonts w:ascii="Calibri" w:hAnsi="Calibri" w:cs="Verdana"/>
          <w:color w:val="000080"/>
          <w:sz w:val="20"/>
          <w:szCs w:val="20"/>
          <w:lang w:val="en-GB"/>
        </w:rPr>
      </w:pPr>
    </w:p>
    <w:p w:rsidR="00EE1DB0" w:rsidRDefault="00EE1DB0" w:rsidP="008A745B">
      <w:pPr>
        <w:rPr>
          <w:rFonts w:ascii="Calibri" w:hAnsi="Calibri" w:cs="Verdana"/>
          <w:color w:val="000080"/>
          <w:sz w:val="20"/>
          <w:szCs w:val="20"/>
          <w:lang w:val="en-GB"/>
        </w:rPr>
      </w:pPr>
    </w:p>
    <w:p w:rsidR="008A745B" w:rsidRPr="00C77679" w:rsidRDefault="008A745B" w:rsidP="008A745B">
      <w:pPr>
        <w:rPr>
          <w:rFonts w:ascii="Calibri" w:hAnsi="Calibri" w:cs="Verdana"/>
          <w:color w:val="000080"/>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A745B" w:rsidRPr="00B2580A" w:rsidTr="00920ED2">
        <w:tc>
          <w:tcPr>
            <w:tcW w:w="9102" w:type="dxa"/>
            <w:shd w:val="clear" w:color="auto" w:fill="auto"/>
          </w:tcPr>
          <w:p w:rsidR="008A745B" w:rsidRPr="00B2580A" w:rsidRDefault="008A745B" w:rsidP="00920ED2">
            <w:pPr>
              <w:rPr>
                <w:rFonts w:ascii="Calibri" w:hAnsi="Calibri" w:cs="Verdana"/>
                <w:color w:val="000080"/>
                <w:sz w:val="20"/>
                <w:szCs w:val="20"/>
                <w:lang w:val="en-GB"/>
              </w:rPr>
            </w:pPr>
          </w:p>
          <w:p w:rsidR="008A745B" w:rsidRPr="00B2580A" w:rsidRDefault="008A745B" w:rsidP="00920ED2">
            <w:pPr>
              <w:jc w:val="center"/>
              <w:rPr>
                <w:rFonts w:ascii="Calibri" w:hAnsi="Calibri" w:cs="Verdana"/>
                <w:b/>
                <w:color w:val="000080"/>
                <w:lang w:val="en-GB"/>
              </w:rPr>
            </w:pPr>
            <w:r w:rsidRPr="00B2580A">
              <w:rPr>
                <w:rFonts w:ascii="Calibri" w:hAnsi="Calibri" w:cs="Verdana"/>
                <w:b/>
                <w:color w:val="000080"/>
                <w:lang w:val="en-GB"/>
              </w:rPr>
              <w:t xml:space="preserve">Country: </w:t>
            </w:r>
            <w:r>
              <w:rPr>
                <w:rFonts w:ascii="Calibri" w:hAnsi="Calibri" w:cs="Verdana"/>
                <w:b/>
                <w:color w:val="000080"/>
                <w:lang w:val="en-GB"/>
              </w:rPr>
              <w:t>France (CCCA-BTP)</w:t>
            </w:r>
          </w:p>
          <w:p w:rsidR="008A745B" w:rsidRPr="00B2580A" w:rsidRDefault="008A745B" w:rsidP="00920ED2">
            <w:pPr>
              <w:rPr>
                <w:rFonts w:ascii="Calibri" w:hAnsi="Calibri" w:cs="Verdana"/>
                <w:color w:val="000080"/>
                <w:sz w:val="20"/>
                <w:szCs w:val="20"/>
                <w:lang w:val="en-GB"/>
              </w:rPr>
            </w:pPr>
          </w:p>
        </w:tc>
      </w:tr>
    </w:tbl>
    <w:p w:rsidR="008A745B" w:rsidRPr="00C77679" w:rsidRDefault="008A745B" w:rsidP="008A745B">
      <w:pPr>
        <w:rPr>
          <w:rFonts w:ascii="Calibri" w:hAnsi="Calibri" w:cs="Verdana"/>
          <w:color w:val="000080"/>
          <w:sz w:val="20"/>
          <w:szCs w:val="20"/>
          <w:lang w:val="en-GB"/>
        </w:rPr>
        <w:sectPr w:rsidR="008A745B" w:rsidRPr="00C77679" w:rsidSect="008A745B">
          <w:headerReference w:type="default" r:id="rId73"/>
          <w:footerReference w:type="default" r:id="rId74"/>
          <w:headerReference w:type="first" r:id="rId75"/>
          <w:footerReference w:type="first" r:id="rId76"/>
          <w:type w:val="continuous"/>
          <w:pgSz w:w="11906" w:h="16838" w:code="9"/>
          <w:pgMar w:top="1418" w:right="1418" w:bottom="1418" w:left="1418" w:header="851" w:footer="227" w:gutter="0"/>
          <w:pgNumType w:start="0"/>
          <w:cols w:space="708"/>
          <w:titlePg/>
          <w:docGrid w:linePitch="360"/>
        </w:sectPr>
      </w:pPr>
    </w:p>
    <w:p w:rsidR="008A745B" w:rsidRPr="00B82F76" w:rsidRDefault="008A745B" w:rsidP="008A745B">
      <w:pPr>
        <w:pStyle w:val="Sansinterligne"/>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42"/>
        <w:gridCol w:w="2694"/>
        <w:gridCol w:w="1872"/>
      </w:tblGrid>
      <w:tr w:rsidR="008A745B" w:rsidRPr="00B2580A" w:rsidTr="00920ED2">
        <w:tc>
          <w:tcPr>
            <w:tcW w:w="9102" w:type="dxa"/>
            <w:gridSpan w:val="4"/>
            <w:shd w:val="clear" w:color="auto" w:fill="auto"/>
          </w:tcPr>
          <w:p w:rsidR="008A745B" w:rsidRPr="00B2580A" w:rsidRDefault="008A745B" w:rsidP="00920ED2">
            <w:pPr>
              <w:pStyle w:val="Sansinterligne"/>
              <w:jc w:val="center"/>
              <w:rPr>
                <w:b/>
                <w:color w:val="2E74B5"/>
                <w:sz w:val="24"/>
                <w:szCs w:val="24"/>
                <w:lang w:val="en-GB"/>
              </w:rPr>
            </w:pPr>
          </w:p>
          <w:p w:rsidR="008A745B" w:rsidRPr="00B2580A" w:rsidRDefault="008A745B" w:rsidP="00920ED2">
            <w:pPr>
              <w:pStyle w:val="Sansinterligne"/>
              <w:jc w:val="center"/>
              <w:rPr>
                <w:b/>
                <w:color w:val="2E74B5"/>
                <w:sz w:val="24"/>
                <w:szCs w:val="24"/>
                <w:lang w:val="en-GB"/>
              </w:rPr>
            </w:pPr>
            <w:r w:rsidRPr="00B2580A">
              <w:rPr>
                <w:b/>
                <w:color w:val="2E74B5"/>
                <w:sz w:val="24"/>
                <w:szCs w:val="24"/>
                <w:lang w:val="en-GB"/>
              </w:rPr>
              <w:t xml:space="preserve">Announcements related to the </w:t>
            </w:r>
            <w:r>
              <w:rPr>
                <w:b/>
                <w:color w:val="2E74B5"/>
                <w:sz w:val="24"/>
                <w:szCs w:val="24"/>
                <w:lang w:val="en-GB"/>
              </w:rPr>
              <w:t xml:space="preserve">profile of </w:t>
            </w:r>
            <w:r w:rsidRPr="009375BE">
              <w:rPr>
                <w:rFonts w:eastAsia="Times New Roman" w:cs="Verdana"/>
                <w:b/>
                <w:color w:val="000080"/>
                <w:sz w:val="24"/>
                <w:szCs w:val="24"/>
                <w:lang w:val="en-GB"/>
              </w:rPr>
              <w:t>Team Leader</w:t>
            </w:r>
          </w:p>
          <w:p w:rsidR="008A745B" w:rsidRPr="00B2580A" w:rsidRDefault="008A745B" w:rsidP="00920ED2">
            <w:pPr>
              <w:pStyle w:val="Sansinterligne"/>
              <w:jc w:val="center"/>
              <w:rPr>
                <w:b/>
                <w:color w:val="2E74B5"/>
                <w:sz w:val="24"/>
                <w:szCs w:val="24"/>
                <w:lang w:val="en-GB"/>
              </w:rPr>
            </w:pPr>
          </w:p>
        </w:tc>
      </w:tr>
      <w:tr w:rsidR="008A745B" w:rsidRPr="00B2580A" w:rsidTr="00920ED2">
        <w:tc>
          <w:tcPr>
            <w:tcW w:w="2194" w:type="dxa"/>
            <w:shd w:val="clear" w:color="auto" w:fill="auto"/>
          </w:tcPr>
          <w:p w:rsidR="008A745B" w:rsidRPr="00B2580A" w:rsidRDefault="008A745B" w:rsidP="00920ED2">
            <w:pPr>
              <w:pStyle w:val="Sansinterligne"/>
              <w:jc w:val="both"/>
              <w:rPr>
                <w:sz w:val="18"/>
                <w:szCs w:val="18"/>
                <w:lang w:val="en-GB"/>
              </w:rPr>
            </w:pPr>
          </w:p>
        </w:tc>
        <w:tc>
          <w:tcPr>
            <w:tcW w:w="2342" w:type="dxa"/>
            <w:shd w:val="clear" w:color="auto" w:fill="auto"/>
          </w:tcPr>
          <w:p w:rsidR="008A745B" w:rsidRDefault="008A745B" w:rsidP="00920ED2">
            <w:pPr>
              <w:pStyle w:val="Sansinterligne"/>
              <w:jc w:val="center"/>
              <w:rPr>
                <w:b/>
                <w:sz w:val="18"/>
                <w:szCs w:val="18"/>
                <w:lang w:val="en-GB"/>
              </w:rPr>
            </w:pPr>
            <w:r w:rsidRPr="007C0FB5">
              <w:rPr>
                <w:b/>
                <w:sz w:val="18"/>
                <w:szCs w:val="18"/>
                <w:lang w:val="en-GB"/>
              </w:rPr>
              <w:t>Diplomas</w:t>
            </w:r>
            <w:r>
              <w:rPr>
                <w:sz w:val="18"/>
                <w:szCs w:val="18"/>
                <w:lang w:val="en-GB"/>
              </w:rPr>
              <w:t xml:space="preserve"> and </w:t>
            </w:r>
            <w:r w:rsidRPr="007C0FB5">
              <w:rPr>
                <w:b/>
                <w:sz w:val="18"/>
                <w:szCs w:val="18"/>
                <w:lang w:val="en-GB"/>
              </w:rPr>
              <w:t>professional experience</w:t>
            </w:r>
            <w:r>
              <w:rPr>
                <w:sz w:val="18"/>
                <w:szCs w:val="18"/>
                <w:lang w:val="en-GB"/>
              </w:rPr>
              <w:t xml:space="preserve"> required.</w:t>
            </w:r>
          </w:p>
          <w:p w:rsidR="008A745B" w:rsidRPr="007C0FB5" w:rsidRDefault="008A745B" w:rsidP="00920ED2">
            <w:pPr>
              <w:pStyle w:val="Sansinterligne"/>
              <w:jc w:val="center"/>
              <w:rPr>
                <w:b/>
                <w:sz w:val="18"/>
                <w:szCs w:val="18"/>
                <w:lang w:val="en-GB"/>
              </w:rPr>
            </w:pPr>
            <w:r>
              <w:rPr>
                <w:b/>
                <w:sz w:val="18"/>
                <w:szCs w:val="18"/>
                <w:lang w:val="en-GB"/>
              </w:rPr>
              <w:t xml:space="preserve">Compulsory training </w:t>
            </w:r>
            <w:r w:rsidRPr="007C0FB5">
              <w:rPr>
                <w:sz w:val="18"/>
                <w:szCs w:val="18"/>
                <w:lang w:val="en-GB"/>
              </w:rPr>
              <w:t>required</w:t>
            </w:r>
            <w:r>
              <w:rPr>
                <w:sz w:val="18"/>
                <w:szCs w:val="18"/>
                <w:lang w:val="en-GB"/>
              </w:rPr>
              <w:t xml:space="preserve"> (in line with norms and regulations)</w:t>
            </w:r>
            <w:r w:rsidRPr="007C0FB5">
              <w:rPr>
                <w:sz w:val="18"/>
                <w:szCs w:val="18"/>
                <w:lang w:val="en-GB"/>
              </w:rPr>
              <w:t>.</w:t>
            </w:r>
          </w:p>
        </w:tc>
        <w:tc>
          <w:tcPr>
            <w:tcW w:w="2694" w:type="dxa"/>
            <w:shd w:val="clear" w:color="auto" w:fill="auto"/>
          </w:tcPr>
          <w:p w:rsidR="008A745B" w:rsidRDefault="008A745B" w:rsidP="00920ED2">
            <w:pPr>
              <w:pStyle w:val="Sansinterligne"/>
              <w:jc w:val="center"/>
              <w:rPr>
                <w:rFonts w:eastAsia="Times New Roman"/>
                <w:sz w:val="18"/>
                <w:szCs w:val="18"/>
                <w:lang w:val="en-GB" w:eastAsia="fr-FR"/>
              </w:rPr>
            </w:pPr>
            <w:r w:rsidRPr="00B2580A">
              <w:rPr>
                <w:rFonts w:eastAsia="Times New Roman"/>
                <w:sz w:val="18"/>
                <w:szCs w:val="18"/>
                <w:lang w:val="en-GB" w:eastAsia="fr-FR"/>
              </w:rPr>
              <w:t xml:space="preserve">Detailed, specialised, factual and </w:t>
            </w:r>
            <w:r w:rsidRPr="007C0FB5">
              <w:rPr>
                <w:rFonts w:eastAsia="Times New Roman"/>
                <w:b/>
                <w:sz w:val="18"/>
                <w:szCs w:val="18"/>
                <w:lang w:val="en-GB" w:eastAsia="fr-FR"/>
              </w:rPr>
              <w:t>theoretical</w:t>
            </w:r>
            <w:r w:rsidRPr="00B2580A">
              <w:rPr>
                <w:rFonts w:eastAsia="Times New Roman"/>
                <w:sz w:val="18"/>
                <w:szCs w:val="18"/>
                <w:lang w:val="en-GB" w:eastAsia="fr-FR"/>
              </w:rPr>
              <w:t xml:space="preserve"> </w:t>
            </w:r>
            <w:r w:rsidRPr="00B2580A">
              <w:rPr>
                <w:rFonts w:eastAsia="Times New Roman"/>
                <w:b/>
                <w:sz w:val="18"/>
                <w:szCs w:val="18"/>
                <w:lang w:val="en-GB" w:eastAsia="fr-FR"/>
              </w:rPr>
              <w:t>knowledge</w:t>
            </w:r>
            <w:r w:rsidRPr="00B2580A">
              <w:rPr>
                <w:rFonts w:eastAsia="Times New Roman"/>
                <w:sz w:val="18"/>
                <w:szCs w:val="18"/>
                <w:lang w:val="en-GB" w:eastAsia="fr-FR"/>
              </w:rPr>
              <w:t xml:space="preserve"> specified within the announcement.</w:t>
            </w:r>
          </w:p>
          <w:p w:rsidR="008A745B" w:rsidRDefault="008A745B" w:rsidP="00920ED2">
            <w:pPr>
              <w:pStyle w:val="Sansinterligne"/>
              <w:jc w:val="center"/>
              <w:rPr>
                <w:sz w:val="18"/>
                <w:szCs w:val="18"/>
                <w:lang w:val="en-GB"/>
              </w:rPr>
            </w:pPr>
            <w:r w:rsidRPr="00B2580A">
              <w:rPr>
                <w:b/>
                <w:sz w:val="18"/>
                <w:szCs w:val="18"/>
                <w:lang w:val="en-GB"/>
              </w:rPr>
              <w:t xml:space="preserve">Skills </w:t>
            </w:r>
            <w:r w:rsidRPr="00B2580A">
              <w:rPr>
                <w:sz w:val="18"/>
                <w:szCs w:val="18"/>
                <w:lang w:val="en-GB"/>
              </w:rPr>
              <w:t>specified as extent of cognitive and practical aptitude required to size up creative solutions to abstract problems.</w:t>
            </w:r>
          </w:p>
          <w:p w:rsidR="008A745B" w:rsidRPr="00B2580A" w:rsidRDefault="008A745B" w:rsidP="00920ED2">
            <w:pPr>
              <w:pStyle w:val="Sansinterligne"/>
              <w:jc w:val="center"/>
              <w:rPr>
                <w:sz w:val="18"/>
                <w:szCs w:val="18"/>
                <w:lang w:val="en-GB"/>
              </w:rPr>
            </w:pPr>
            <w:r w:rsidRPr="00B2580A">
              <w:rPr>
                <w:b/>
                <w:sz w:val="18"/>
                <w:szCs w:val="18"/>
                <w:lang w:val="en-GB"/>
              </w:rPr>
              <w:t>Competences</w:t>
            </w:r>
            <w:r w:rsidRPr="00B2580A">
              <w:rPr>
                <w:sz w:val="18"/>
                <w:szCs w:val="18"/>
                <w:lang w:val="en-GB"/>
              </w:rPr>
              <w:t xml:space="preserve"> identified in terms of responsibility and autonomy in the course of his/her professional activities.</w:t>
            </w:r>
          </w:p>
        </w:tc>
        <w:tc>
          <w:tcPr>
            <w:tcW w:w="1872" w:type="dxa"/>
            <w:shd w:val="clear" w:color="auto" w:fill="auto"/>
          </w:tcPr>
          <w:p w:rsidR="008A745B" w:rsidRPr="00B2580A" w:rsidRDefault="008A745B" w:rsidP="00920ED2">
            <w:pPr>
              <w:pStyle w:val="Sansinterligne"/>
              <w:jc w:val="center"/>
              <w:rPr>
                <w:sz w:val="18"/>
                <w:szCs w:val="18"/>
                <w:lang w:val="en-GB"/>
              </w:rPr>
            </w:pPr>
            <w:r>
              <w:rPr>
                <w:sz w:val="18"/>
                <w:szCs w:val="18"/>
                <w:lang w:val="en-GB"/>
              </w:rPr>
              <w:t xml:space="preserve">Type of </w:t>
            </w:r>
            <w:r w:rsidRPr="007C0FB5">
              <w:rPr>
                <w:b/>
                <w:sz w:val="18"/>
                <w:szCs w:val="18"/>
                <w:lang w:val="en-GB"/>
              </w:rPr>
              <w:t>work contract</w:t>
            </w:r>
            <w:r>
              <w:rPr>
                <w:sz w:val="18"/>
                <w:szCs w:val="18"/>
                <w:lang w:val="en-GB"/>
              </w:rPr>
              <w:t xml:space="preserve"> proposed (permanent or temporary, full time or part time) and </w:t>
            </w:r>
            <w:r w:rsidRPr="007C0FB5">
              <w:rPr>
                <w:b/>
                <w:sz w:val="18"/>
                <w:szCs w:val="18"/>
                <w:lang w:val="en-GB"/>
              </w:rPr>
              <w:t>work conditions</w:t>
            </w:r>
            <w:r>
              <w:rPr>
                <w:sz w:val="18"/>
                <w:szCs w:val="18"/>
                <w:lang w:val="en-GB"/>
              </w:rPr>
              <w:t xml:space="preserve"> (salary and odds).</w:t>
            </w:r>
          </w:p>
        </w:tc>
      </w:tr>
      <w:tr w:rsidR="008A745B" w:rsidRPr="00B2580A" w:rsidTr="00920ED2">
        <w:tc>
          <w:tcPr>
            <w:tcW w:w="2194" w:type="dxa"/>
            <w:shd w:val="clear" w:color="auto" w:fill="auto"/>
          </w:tcPr>
          <w:p w:rsidR="008A745B" w:rsidRPr="0061091B" w:rsidRDefault="008A745B" w:rsidP="00920ED2">
            <w:pPr>
              <w:pStyle w:val="Sansinterligne"/>
              <w:numPr>
                <w:ilvl w:val="0"/>
                <w:numId w:val="12"/>
              </w:numPr>
              <w:ind w:left="176" w:hanging="284"/>
              <w:rPr>
                <w:sz w:val="18"/>
                <w:szCs w:val="18"/>
                <w:lang w:val="en-GB"/>
              </w:rPr>
            </w:pPr>
            <w:r w:rsidRPr="0061091B">
              <w:rPr>
                <w:i/>
                <w:sz w:val="18"/>
                <w:szCs w:val="18"/>
                <w:lang w:val="en-GB"/>
              </w:rPr>
              <w:t>Source:</w:t>
            </w:r>
            <w:r w:rsidRPr="0061091B">
              <w:rPr>
                <w:sz w:val="18"/>
                <w:szCs w:val="18"/>
                <w:lang w:val="en-GB"/>
              </w:rPr>
              <w:t xml:space="preserve"> Electronic Specialised Newspaper “Monitor BTP” January 2016</w:t>
            </w:r>
          </w:p>
          <w:p w:rsidR="008A745B" w:rsidRPr="0061091B" w:rsidRDefault="008A745B" w:rsidP="00920ED2">
            <w:pPr>
              <w:pStyle w:val="Sansinterligne"/>
              <w:ind w:left="176" w:hanging="284"/>
              <w:rPr>
                <w:i/>
                <w:sz w:val="18"/>
                <w:szCs w:val="18"/>
                <w:lang w:val="en-GB"/>
              </w:rPr>
            </w:pPr>
            <w:r w:rsidRPr="0061091B">
              <w:rPr>
                <w:sz w:val="18"/>
                <w:szCs w:val="18"/>
                <w:lang w:val="en-GB"/>
              </w:rPr>
              <w:tab/>
            </w:r>
            <w:r w:rsidRPr="0061091B">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61091B">
              <w:rPr>
                <w:sz w:val="18"/>
                <w:szCs w:val="18"/>
                <w:lang w:val="en-GB"/>
              </w:rPr>
              <w:tab/>
              <w:t>Team Leader (M/W): Casing</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First professional certificate (EQF level 3), plus certificate in Casing (1 year additional training).</w:t>
            </w:r>
          </w:p>
          <w:p w:rsidR="008A745B" w:rsidRPr="00B2580A" w:rsidRDefault="008A745B" w:rsidP="00920ED2">
            <w:pPr>
              <w:pStyle w:val="Sansinterligne"/>
              <w:rPr>
                <w:sz w:val="18"/>
                <w:szCs w:val="18"/>
                <w:lang w:val="en-GB"/>
              </w:rPr>
            </w:pPr>
            <w:r>
              <w:rPr>
                <w:sz w:val="18"/>
                <w:szCs w:val="18"/>
                <w:lang w:val="en-GB"/>
              </w:rPr>
              <w:t>5 year experience in the same specialisation.</w:t>
            </w:r>
          </w:p>
        </w:tc>
        <w:tc>
          <w:tcPr>
            <w:tcW w:w="2694" w:type="dxa"/>
            <w:shd w:val="clear" w:color="auto" w:fill="auto"/>
          </w:tcPr>
          <w:p w:rsidR="008A745B" w:rsidRPr="00B2580A" w:rsidRDefault="008A745B" w:rsidP="00920ED2">
            <w:pPr>
              <w:pStyle w:val="Sansinterligne"/>
              <w:rPr>
                <w:sz w:val="18"/>
                <w:szCs w:val="18"/>
                <w:lang w:val="en-GB"/>
              </w:rPr>
            </w:pPr>
            <w:r>
              <w:rPr>
                <w:sz w:val="18"/>
                <w:szCs w:val="18"/>
                <w:lang w:val="en-GB"/>
              </w:rPr>
              <w:t>Description of tasks and of the dimension and composition of the team to be led.</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Short term contract (3 months, renewable).</w:t>
            </w:r>
          </w:p>
          <w:p w:rsidR="008A745B" w:rsidRPr="00B2580A" w:rsidRDefault="008A745B" w:rsidP="00920ED2">
            <w:pPr>
              <w:pStyle w:val="Sansinterligne"/>
              <w:rPr>
                <w:sz w:val="18"/>
                <w:szCs w:val="18"/>
                <w:lang w:val="en-GB"/>
              </w:rPr>
            </w:pPr>
            <w:r>
              <w:rPr>
                <w:sz w:val="18"/>
                <w:szCs w:val="18"/>
                <w:lang w:val="en-GB"/>
              </w:rPr>
              <w:t>12.16 € per hour plus odds (meal, transportation fees).</w:t>
            </w:r>
          </w:p>
        </w:tc>
      </w:tr>
      <w:tr w:rsidR="008A745B" w:rsidRPr="00B2580A" w:rsidTr="00920ED2">
        <w:tc>
          <w:tcPr>
            <w:tcW w:w="2194" w:type="dxa"/>
            <w:shd w:val="clear" w:color="auto" w:fill="auto"/>
          </w:tcPr>
          <w:p w:rsidR="008A745B" w:rsidRPr="0061091B" w:rsidRDefault="008A745B" w:rsidP="00920ED2">
            <w:pPr>
              <w:pStyle w:val="Sansinterligne"/>
              <w:numPr>
                <w:ilvl w:val="0"/>
                <w:numId w:val="12"/>
              </w:numPr>
              <w:ind w:left="176" w:hanging="284"/>
              <w:rPr>
                <w:sz w:val="18"/>
                <w:szCs w:val="18"/>
                <w:lang w:val="en-GB"/>
              </w:rPr>
            </w:pPr>
            <w:r w:rsidRPr="0061091B">
              <w:rPr>
                <w:i/>
                <w:sz w:val="18"/>
                <w:szCs w:val="18"/>
                <w:lang w:val="en-GB"/>
              </w:rPr>
              <w:t>Source:</w:t>
            </w:r>
            <w:r w:rsidRPr="0061091B">
              <w:rPr>
                <w:sz w:val="18"/>
                <w:szCs w:val="18"/>
                <w:lang w:val="en-GB"/>
              </w:rPr>
              <w:t xml:space="preserve"> Electronic Specialised Newspaper “Monitor BTP” January 2016</w:t>
            </w:r>
          </w:p>
          <w:p w:rsidR="008A745B" w:rsidRPr="0061091B" w:rsidRDefault="008A745B" w:rsidP="00920ED2">
            <w:pPr>
              <w:pStyle w:val="Sansinterligne"/>
              <w:ind w:left="176" w:hanging="284"/>
              <w:rPr>
                <w:i/>
                <w:sz w:val="18"/>
                <w:szCs w:val="18"/>
                <w:lang w:val="en-GB"/>
              </w:rPr>
            </w:pPr>
            <w:r w:rsidRPr="0061091B">
              <w:rPr>
                <w:sz w:val="18"/>
                <w:szCs w:val="18"/>
                <w:lang w:val="en-GB"/>
              </w:rPr>
              <w:tab/>
            </w:r>
            <w:r w:rsidRPr="0061091B">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61091B">
              <w:rPr>
                <w:sz w:val="18"/>
                <w:szCs w:val="18"/>
                <w:lang w:val="en-GB"/>
              </w:rPr>
              <w:tab/>
              <w:t>Team Leader (M/W): Construction</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Secondary School Certificate.</w:t>
            </w:r>
          </w:p>
          <w:p w:rsidR="008A745B" w:rsidRDefault="008A745B" w:rsidP="00920ED2">
            <w:pPr>
              <w:pStyle w:val="Sansinterligne"/>
              <w:rPr>
                <w:sz w:val="18"/>
                <w:szCs w:val="18"/>
                <w:lang w:val="en-GB"/>
              </w:rPr>
            </w:pPr>
            <w:r>
              <w:rPr>
                <w:sz w:val="18"/>
                <w:szCs w:val="18"/>
                <w:lang w:val="en-GB"/>
              </w:rPr>
              <w:t>5 to 10 years of experience in the same specialisation (thermic installations).</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Description of tasks and of the dimension and composition of the team to be led.</w:t>
            </w:r>
          </w:p>
          <w:p w:rsidR="008A745B" w:rsidRPr="00B2580A" w:rsidRDefault="008A745B" w:rsidP="00920ED2">
            <w:pPr>
              <w:pStyle w:val="Sansinterligne"/>
              <w:rPr>
                <w:sz w:val="18"/>
                <w:szCs w:val="18"/>
                <w:lang w:val="en-GB"/>
              </w:rPr>
            </w:pPr>
            <w:r>
              <w:rPr>
                <w:sz w:val="18"/>
                <w:szCs w:val="18"/>
                <w:lang w:val="en-GB"/>
              </w:rPr>
              <w:t>Qualities required: autonomous and responsible, able to work with a team.</w:t>
            </w:r>
          </w:p>
        </w:tc>
        <w:tc>
          <w:tcPr>
            <w:tcW w:w="1872" w:type="dxa"/>
            <w:shd w:val="clear" w:color="auto" w:fill="auto"/>
          </w:tcPr>
          <w:p w:rsidR="008A745B" w:rsidRPr="00B2580A" w:rsidRDefault="008A745B" w:rsidP="00920ED2">
            <w:pPr>
              <w:pStyle w:val="Sansinterligne"/>
              <w:rPr>
                <w:sz w:val="18"/>
                <w:szCs w:val="18"/>
                <w:lang w:val="en-GB"/>
              </w:rPr>
            </w:pPr>
            <w:r>
              <w:rPr>
                <w:sz w:val="18"/>
                <w:szCs w:val="18"/>
                <w:lang w:val="en-GB"/>
              </w:rPr>
              <w:t>No information.</w:t>
            </w:r>
          </w:p>
        </w:tc>
      </w:tr>
      <w:tr w:rsidR="008A745B" w:rsidRPr="00B2580A" w:rsidTr="00920ED2">
        <w:tc>
          <w:tcPr>
            <w:tcW w:w="2194" w:type="dxa"/>
            <w:shd w:val="clear" w:color="auto" w:fill="auto"/>
          </w:tcPr>
          <w:p w:rsidR="008A745B" w:rsidRPr="0061091B" w:rsidRDefault="008A745B" w:rsidP="00920ED2">
            <w:pPr>
              <w:pStyle w:val="Sansinterligne"/>
              <w:numPr>
                <w:ilvl w:val="0"/>
                <w:numId w:val="12"/>
              </w:numPr>
              <w:ind w:left="176" w:hanging="284"/>
              <w:rPr>
                <w:sz w:val="18"/>
                <w:szCs w:val="18"/>
                <w:lang w:val="en-GB"/>
              </w:rPr>
            </w:pPr>
            <w:r w:rsidRPr="0061091B">
              <w:rPr>
                <w:i/>
                <w:sz w:val="18"/>
                <w:szCs w:val="18"/>
                <w:lang w:val="en-GB"/>
              </w:rPr>
              <w:t>Source:</w:t>
            </w:r>
            <w:r w:rsidRPr="0061091B">
              <w:rPr>
                <w:sz w:val="18"/>
                <w:szCs w:val="18"/>
                <w:lang w:val="en-GB"/>
              </w:rPr>
              <w:t xml:space="preserve"> Electronic Specialised Newspaper “Monitor BTP” January 2016</w:t>
            </w:r>
          </w:p>
          <w:p w:rsidR="008A745B" w:rsidRPr="0061091B" w:rsidRDefault="008A745B" w:rsidP="00920ED2">
            <w:pPr>
              <w:pStyle w:val="Sansinterligne"/>
              <w:ind w:left="176" w:hanging="284"/>
              <w:rPr>
                <w:i/>
                <w:sz w:val="18"/>
                <w:szCs w:val="18"/>
                <w:lang w:val="en-GB"/>
              </w:rPr>
            </w:pPr>
            <w:r w:rsidRPr="0061091B">
              <w:rPr>
                <w:sz w:val="18"/>
                <w:szCs w:val="18"/>
                <w:lang w:val="en-GB"/>
              </w:rPr>
              <w:tab/>
            </w:r>
            <w:r w:rsidRPr="0061091B">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61091B">
              <w:rPr>
                <w:sz w:val="18"/>
                <w:szCs w:val="18"/>
                <w:lang w:val="en-GB"/>
              </w:rPr>
              <w:tab/>
              <w:t>Team Leader (M/W): Construction</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First professional certificate (EQF level 3).</w:t>
            </w:r>
          </w:p>
          <w:p w:rsidR="008A745B" w:rsidRDefault="008A745B" w:rsidP="00920ED2">
            <w:pPr>
              <w:pStyle w:val="Sansinterligne"/>
              <w:rPr>
                <w:sz w:val="18"/>
                <w:szCs w:val="18"/>
                <w:lang w:val="en-GB"/>
              </w:rPr>
            </w:pPr>
            <w:r>
              <w:rPr>
                <w:sz w:val="18"/>
                <w:szCs w:val="18"/>
                <w:lang w:val="en-GB"/>
              </w:rPr>
              <w:t>At least 2 years of experience in the same specialisation (thermic isolation).</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Description of tasks and of the dimension and composition of the team to be led.</w:t>
            </w:r>
          </w:p>
          <w:p w:rsidR="008A745B" w:rsidRPr="00B2580A" w:rsidRDefault="008A745B" w:rsidP="00920ED2">
            <w:pPr>
              <w:pStyle w:val="Sansinterligne"/>
              <w:rPr>
                <w:sz w:val="18"/>
                <w:szCs w:val="18"/>
                <w:lang w:val="en-GB"/>
              </w:rPr>
            </w:pPr>
            <w:r>
              <w:rPr>
                <w:sz w:val="18"/>
                <w:szCs w:val="18"/>
                <w:lang w:val="en-GB"/>
              </w:rPr>
              <w:t>No information on the qualities required</w:t>
            </w:r>
          </w:p>
        </w:tc>
        <w:tc>
          <w:tcPr>
            <w:tcW w:w="1872" w:type="dxa"/>
            <w:shd w:val="clear" w:color="auto" w:fill="auto"/>
          </w:tcPr>
          <w:p w:rsidR="008A745B" w:rsidRPr="00B2580A" w:rsidRDefault="008A745B" w:rsidP="00920ED2">
            <w:pPr>
              <w:pStyle w:val="Sansinterligne"/>
              <w:rPr>
                <w:sz w:val="18"/>
                <w:szCs w:val="18"/>
                <w:lang w:val="en-GB"/>
              </w:rPr>
            </w:pPr>
            <w:r>
              <w:rPr>
                <w:sz w:val="18"/>
                <w:szCs w:val="18"/>
                <w:lang w:val="en-GB"/>
              </w:rPr>
              <w:t>No information.</w:t>
            </w:r>
          </w:p>
        </w:tc>
      </w:tr>
      <w:tr w:rsidR="008A745B" w:rsidRPr="00B2580A" w:rsidTr="00920ED2">
        <w:tc>
          <w:tcPr>
            <w:tcW w:w="2194" w:type="dxa"/>
            <w:shd w:val="clear" w:color="auto" w:fill="auto"/>
          </w:tcPr>
          <w:p w:rsidR="008A745B" w:rsidRPr="0061091B" w:rsidRDefault="008A745B" w:rsidP="00920ED2">
            <w:pPr>
              <w:pStyle w:val="Sansinterligne"/>
              <w:numPr>
                <w:ilvl w:val="0"/>
                <w:numId w:val="12"/>
              </w:numPr>
              <w:ind w:left="176" w:hanging="284"/>
              <w:rPr>
                <w:sz w:val="18"/>
                <w:szCs w:val="18"/>
                <w:lang w:val="en-GB"/>
              </w:rPr>
            </w:pPr>
            <w:r w:rsidRPr="0061091B">
              <w:rPr>
                <w:i/>
                <w:sz w:val="18"/>
                <w:szCs w:val="18"/>
                <w:lang w:val="en-GB"/>
              </w:rPr>
              <w:t>Source:</w:t>
            </w:r>
            <w:r w:rsidRPr="0061091B">
              <w:rPr>
                <w:sz w:val="18"/>
                <w:szCs w:val="18"/>
                <w:lang w:val="en-GB"/>
              </w:rPr>
              <w:t xml:space="preserve"> Electronic Specialised Newspaper “Monitor BTP” January 2016</w:t>
            </w:r>
          </w:p>
          <w:p w:rsidR="008A745B" w:rsidRPr="0061091B" w:rsidRDefault="008A745B" w:rsidP="00920ED2">
            <w:pPr>
              <w:pStyle w:val="Sansinterligne"/>
              <w:ind w:left="176" w:hanging="284"/>
              <w:rPr>
                <w:i/>
                <w:sz w:val="18"/>
                <w:szCs w:val="18"/>
                <w:lang w:val="en-GB"/>
              </w:rPr>
            </w:pPr>
            <w:r w:rsidRPr="0061091B">
              <w:rPr>
                <w:sz w:val="18"/>
                <w:szCs w:val="18"/>
                <w:lang w:val="en-GB"/>
              </w:rPr>
              <w:tab/>
            </w:r>
            <w:r w:rsidRPr="0061091B">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61091B">
              <w:rPr>
                <w:sz w:val="18"/>
                <w:szCs w:val="18"/>
                <w:lang w:val="en-GB"/>
              </w:rPr>
              <w:tab/>
              <w:t>Team Leader (M/W): Casing</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No information on the training required.</w:t>
            </w:r>
          </w:p>
          <w:p w:rsidR="008A745B" w:rsidRPr="00B2580A" w:rsidRDefault="008A745B" w:rsidP="00920ED2">
            <w:pPr>
              <w:pStyle w:val="Sansinterligne"/>
              <w:rPr>
                <w:sz w:val="18"/>
                <w:szCs w:val="18"/>
                <w:lang w:val="en-GB"/>
              </w:rPr>
            </w:pPr>
            <w:r>
              <w:rPr>
                <w:sz w:val="18"/>
                <w:szCs w:val="18"/>
                <w:lang w:val="en-GB"/>
              </w:rPr>
              <w:t>At least 3 years of experience in the same specialisation (casing).</w:t>
            </w:r>
          </w:p>
        </w:tc>
        <w:tc>
          <w:tcPr>
            <w:tcW w:w="2694" w:type="dxa"/>
            <w:shd w:val="clear" w:color="auto" w:fill="auto"/>
          </w:tcPr>
          <w:p w:rsidR="008A745B" w:rsidRDefault="008A745B" w:rsidP="00920ED2">
            <w:pPr>
              <w:pStyle w:val="Sansinterligne"/>
              <w:rPr>
                <w:sz w:val="18"/>
                <w:szCs w:val="18"/>
                <w:lang w:val="en-GB"/>
              </w:rPr>
            </w:pPr>
            <w:r>
              <w:rPr>
                <w:sz w:val="18"/>
                <w:szCs w:val="18"/>
                <w:lang w:val="en-GB"/>
              </w:rPr>
              <w:t>Description of the function and of the tasks associated.</w:t>
            </w:r>
          </w:p>
          <w:p w:rsidR="008A745B" w:rsidRPr="00B2580A" w:rsidRDefault="008A745B" w:rsidP="00920ED2">
            <w:pPr>
              <w:pStyle w:val="Sansinterligne"/>
              <w:rPr>
                <w:sz w:val="18"/>
                <w:szCs w:val="18"/>
                <w:lang w:val="en-GB"/>
              </w:rPr>
            </w:pPr>
            <w:r>
              <w:rPr>
                <w:sz w:val="18"/>
                <w:szCs w:val="18"/>
                <w:lang w:val="en-GB"/>
              </w:rPr>
              <w:t>Qualities required: leading staff, respecting safety rules and deadlines, being confirmed as technician, having a will to succeed.</w:t>
            </w:r>
          </w:p>
        </w:tc>
        <w:tc>
          <w:tcPr>
            <w:tcW w:w="1872" w:type="dxa"/>
            <w:shd w:val="clear" w:color="auto" w:fill="auto"/>
          </w:tcPr>
          <w:p w:rsidR="008A745B" w:rsidRPr="00B2580A" w:rsidRDefault="008A745B" w:rsidP="00920ED2">
            <w:pPr>
              <w:pStyle w:val="Sansinterligne"/>
              <w:rPr>
                <w:sz w:val="18"/>
                <w:szCs w:val="18"/>
                <w:lang w:val="en-GB"/>
              </w:rPr>
            </w:pPr>
            <w:r>
              <w:rPr>
                <w:sz w:val="18"/>
                <w:szCs w:val="18"/>
                <w:lang w:val="en-GB"/>
              </w:rPr>
              <w:t>No information.</w:t>
            </w:r>
          </w:p>
        </w:tc>
      </w:tr>
      <w:tr w:rsidR="008A745B" w:rsidRPr="00B2580A" w:rsidTr="00920ED2">
        <w:tc>
          <w:tcPr>
            <w:tcW w:w="2194" w:type="dxa"/>
            <w:shd w:val="clear" w:color="auto" w:fill="auto"/>
          </w:tcPr>
          <w:p w:rsidR="008A745B" w:rsidRPr="00F740C7"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Electronic Specialised Newspaper “Monitor BTP” December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Secondary School Certificate (EQF level 4) in the domain of electro-technology.</w:t>
            </w:r>
          </w:p>
          <w:p w:rsidR="008A745B" w:rsidRDefault="008A745B" w:rsidP="00920ED2">
            <w:pPr>
              <w:pStyle w:val="Sansinterligne"/>
              <w:rPr>
                <w:sz w:val="18"/>
                <w:szCs w:val="18"/>
                <w:lang w:val="en-GB"/>
              </w:rPr>
            </w:pPr>
            <w:r>
              <w:rPr>
                <w:sz w:val="18"/>
                <w:szCs w:val="18"/>
                <w:lang w:val="en-GB"/>
              </w:rPr>
              <w:t>Minimum 2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Detailed description of tasks in the field concerned (maintenance of thermic installations).</w:t>
            </w:r>
          </w:p>
          <w:p w:rsidR="008A745B" w:rsidRPr="00B2580A" w:rsidRDefault="008A745B" w:rsidP="00920ED2">
            <w:pPr>
              <w:pStyle w:val="Sansinterligne"/>
              <w:rPr>
                <w:sz w:val="18"/>
                <w:szCs w:val="18"/>
                <w:lang w:val="en-GB"/>
              </w:rPr>
            </w:pPr>
            <w:r>
              <w:rPr>
                <w:sz w:val="18"/>
                <w:szCs w:val="18"/>
                <w:lang w:val="en-GB"/>
              </w:rPr>
              <w:t>Qualities required: leading staff, respecting safety rules and deadlines, being confirmed as technician, having a will to succeed.</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Permanent contract.</w:t>
            </w:r>
          </w:p>
          <w:p w:rsidR="008A745B" w:rsidRPr="00B2580A" w:rsidRDefault="008A745B" w:rsidP="00920ED2">
            <w:pPr>
              <w:pStyle w:val="Sansinterligne"/>
              <w:rPr>
                <w:sz w:val="18"/>
                <w:szCs w:val="18"/>
                <w:lang w:val="en-GB"/>
              </w:rPr>
            </w:pPr>
            <w:r>
              <w:rPr>
                <w:sz w:val="18"/>
                <w:szCs w:val="18"/>
                <w:lang w:val="en-GB"/>
              </w:rPr>
              <w:t>Salary to be negotiated.</w:t>
            </w:r>
          </w:p>
        </w:tc>
      </w:tr>
      <w:tr w:rsidR="008A745B" w:rsidRPr="00B2580A" w:rsidTr="00920ED2">
        <w:tc>
          <w:tcPr>
            <w:tcW w:w="2194" w:type="dxa"/>
            <w:shd w:val="clear" w:color="auto" w:fill="auto"/>
          </w:tcPr>
          <w:p w:rsidR="008A745B" w:rsidRPr="00F740C7"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Electronic Specialised Newspaper “Monitor BTP” December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Refrigeration Specialist</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Secondary School Certificate (EQF level 4) in the domain of Refrigeration and Fluids.</w:t>
            </w:r>
          </w:p>
          <w:p w:rsidR="008A745B" w:rsidRDefault="008A745B" w:rsidP="00920ED2">
            <w:pPr>
              <w:pStyle w:val="Sansinterligne"/>
              <w:rPr>
                <w:sz w:val="18"/>
                <w:szCs w:val="18"/>
                <w:lang w:val="en-GB"/>
              </w:rPr>
            </w:pPr>
            <w:r>
              <w:rPr>
                <w:sz w:val="18"/>
                <w:szCs w:val="18"/>
                <w:lang w:val="en-GB"/>
              </w:rPr>
              <w:t>Minimum 6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Short description of the function and of the tasks associated.</w:t>
            </w:r>
          </w:p>
          <w:p w:rsidR="008A745B" w:rsidRPr="00B2580A" w:rsidRDefault="008A745B" w:rsidP="00920ED2">
            <w:pPr>
              <w:pStyle w:val="Sansinterligne"/>
              <w:rPr>
                <w:sz w:val="18"/>
                <w:szCs w:val="18"/>
                <w:lang w:val="en-GB"/>
              </w:rPr>
            </w:pPr>
            <w:r>
              <w:rPr>
                <w:sz w:val="18"/>
                <w:szCs w:val="18"/>
                <w:lang w:val="en-GB"/>
              </w:rPr>
              <w:t>Qualities required: rigor, autonomy and good relationship.</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Short term contract (6 months) likely to evolve towards a permanent one.</w:t>
            </w:r>
          </w:p>
          <w:p w:rsidR="008A745B" w:rsidRPr="00B2580A" w:rsidRDefault="008A745B" w:rsidP="00920ED2">
            <w:pPr>
              <w:pStyle w:val="Sansinterligne"/>
              <w:rPr>
                <w:sz w:val="18"/>
                <w:szCs w:val="18"/>
                <w:lang w:val="en-GB"/>
              </w:rPr>
            </w:pPr>
            <w:r>
              <w:rPr>
                <w:sz w:val="18"/>
                <w:szCs w:val="18"/>
                <w:lang w:val="en-GB"/>
              </w:rPr>
              <w:t>No information on the salary proposed.</w:t>
            </w:r>
          </w:p>
        </w:tc>
      </w:tr>
      <w:tr w:rsidR="008A745B" w:rsidRPr="00B2580A" w:rsidTr="00920ED2">
        <w:tc>
          <w:tcPr>
            <w:tcW w:w="2194" w:type="dxa"/>
            <w:shd w:val="clear" w:color="auto" w:fill="auto"/>
          </w:tcPr>
          <w:p w:rsidR="008A745B" w:rsidRPr="00F740C7"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Electronic Specialised Newspaper “Monitor BTP” December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Construction</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Secondary School Certificate.</w:t>
            </w:r>
          </w:p>
          <w:p w:rsidR="008A745B" w:rsidRDefault="008A745B" w:rsidP="00920ED2">
            <w:pPr>
              <w:pStyle w:val="Sansinterligne"/>
              <w:rPr>
                <w:sz w:val="18"/>
                <w:szCs w:val="18"/>
                <w:lang w:val="en-GB"/>
              </w:rPr>
            </w:pPr>
            <w:r>
              <w:rPr>
                <w:sz w:val="18"/>
                <w:szCs w:val="18"/>
                <w:lang w:val="en-GB"/>
              </w:rPr>
              <w:t>Minimum 10 years of experience as a team leader in the same specialisation.</w:t>
            </w:r>
          </w:p>
          <w:p w:rsidR="008A745B" w:rsidRPr="00B2580A" w:rsidRDefault="008A745B" w:rsidP="00920ED2">
            <w:pPr>
              <w:pStyle w:val="Sansinterligne"/>
              <w:rPr>
                <w:sz w:val="18"/>
                <w:szCs w:val="18"/>
                <w:lang w:val="en-GB"/>
              </w:rPr>
            </w:pPr>
            <w:r>
              <w:rPr>
                <w:sz w:val="18"/>
                <w:szCs w:val="18"/>
                <w:lang w:val="en-GB"/>
              </w:rPr>
              <w:t>Compulsory certificates in the field of security and safety at work, plus certificate of physical aptitude.</w:t>
            </w:r>
          </w:p>
        </w:tc>
        <w:tc>
          <w:tcPr>
            <w:tcW w:w="2694" w:type="dxa"/>
            <w:shd w:val="clear" w:color="auto" w:fill="auto"/>
          </w:tcPr>
          <w:p w:rsidR="008A745B" w:rsidRDefault="008A745B" w:rsidP="00920ED2">
            <w:pPr>
              <w:pStyle w:val="Sansinterligne"/>
              <w:rPr>
                <w:sz w:val="18"/>
                <w:szCs w:val="18"/>
                <w:lang w:val="en-GB"/>
              </w:rPr>
            </w:pPr>
            <w:r>
              <w:rPr>
                <w:sz w:val="18"/>
                <w:szCs w:val="18"/>
                <w:lang w:val="en-GB"/>
              </w:rPr>
              <w:t>Detailed description of tasks and of the team to be led.</w:t>
            </w:r>
          </w:p>
          <w:p w:rsidR="008A745B" w:rsidRPr="00B2580A" w:rsidRDefault="008A745B" w:rsidP="00920ED2">
            <w:pPr>
              <w:pStyle w:val="Sansinterligne"/>
              <w:rPr>
                <w:sz w:val="18"/>
                <w:szCs w:val="18"/>
                <w:lang w:val="en-GB"/>
              </w:rPr>
            </w:pPr>
            <w:r>
              <w:rPr>
                <w:sz w:val="18"/>
                <w:szCs w:val="18"/>
                <w:lang w:val="en-GB"/>
              </w:rPr>
              <w:t>No information on the qualities required.</w:t>
            </w:r>
          </w:p>
        </w:tc>
        <w:tc>
          <w:tcPr>
            <w:tcW w:w="1872" w:type="dxa"/>
            <w:shd w:val="clear" w:color="auto" w:fill="auto"/>
          </w:tcPr>
          <w:p w:rsidR="008A745B" w:rsidRPr="00B2580A" w:rsidRDefault="008A745B" w:rsidP="00920ED2">
            <w:pPr>
              <w:pStyle w:val="Sansinterligne"/>
              <w:rPr>
                <w:sz w:val="18"/>
                <w:szCs w:val="18"/>
                <w:lang w:val="en-GB"/>
              </w:rPr>
            </w:pPr>
            <w:r>
              <w:rPr>
                <w:sz w:val="18"/>
                <w:szCs w:val="18"/>
                <w:lang w:val="en-GB"/>
              </w:rPr>
              <w:t>No information.</w:t>
            </w:r>
          </w:p>
        </w:tc>
      </w:tr>
      <w:tr w:rsidR="008A745B" w:rsidRPr="00B2580A" w:rsidTr="00920ED2">
        <w:tc>
          <w:tcPr>
            <w:tcW w:w="2194" w:type="dxa"/>
            <w:shd w:val="clear" w:color="auto" w:fill="auto"/>
          </w:tcPr>
          <w:p w:rsidR="008A745B" w:rsidRPr="00F740C7"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Electronic Specialised Newspaper “Monitor BTP” December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Piping</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No information on the initial training required.</w:t>
            </w:r>
          </w:p>
          <w:p w:rsidR="008A745B" w:rsidRDefault="008A745B" w:rsidP="00920ED2">
            <w:pPr>
              <w:pStyle w:val="Sansinterligne"/>
              <w:rPr>
                <w:sz w:val="18"/>
                <w:szCs w:val="18"/>
                <w:lang w:val="en-GB"/>
              </w:rPr>
            </w:pPr>
            <w:r>
              <w:rPr>
                <w:sz w:val="18"/>
                <w:szCs w:val="18"/>
                <w:lang w:val="en-GB"/>
              </w:rPr>
              <w:t>Minimum 5 years of experience as a team leader at a nuclear site.</w:t>
            </w:r>
          </w:p>
          <w:p w:rsidR="008A745B" w:rsidRPr="00B2580A" w:rsidRDefault="008A745B" w:rsidP="00920ED2">
            <w:pPr>
              <w:pStyle w:val="Sansinterligne"/>
              <w:rPr>
                <w:sz w:val="18"/>
                <w:szCs w:val="18"/>
                <w:lang w:val="en-GB"/>
              </w:rPr>
            </w:pPr>
            <w:r>
              <w:rPr>
                <w:sz w:val="18"/>
                <w:szCs w:val="18"/>
                <w:lang w:val="en-GB"/>
              </w:rPr>
              <w:t>Compulsory certificates, including nuclear, in the field of security and safety at work, plus certificate of physical aptitude.</w:t>
            </w:r>
          </w:p>
        </w:tc>
        <w:tc>
          <w:tcPr>
            <w:tcW w:w="2694" w:type="dxa"/>
            <w:shd w:val="clear" w:color="auto" w:fill="auto"/>
          </w:tcPr>
          <w:p w:rsidR="008A745B" w:rsidRDefault="008A745B" w:rsidP="00920ED2">
            <w:pPr>
              <w:pStyle w:val="Sansinterligne"/>
              <w:rPr>
                <w:sz w:val="18"/>
                <w:szCs w:val="18"/>
                <w:lang w:val="en-GB"/>
              </w:rPr>
            </w:pPr>
            <w:r>
              <w:rPr>
                <w:sz w:val="18"/>
                <w:szCs w:val="18"/>
                <w:lang w:val="en-GB"/>
              </w:rPr>
              <w:t>A very detailed description of the function, of the tasks to be assigned and of the team to be led, given that there is a matter of a nuclear sector.</w:t>
            </w:r>
          </w:p>
          <w:p w:rsidR="008A745B" w:rsidRPr="00B2580A" w:rsidRDefault="008A745B" w:rsidP="00920ED2">
            <w:pPr>
              <w:pStyle w:val="Sansinterligne"/>
              <w:rPr>
                <w:sz w:val="18"/>
                <w:szCs w:val="18"/>
                <w:lang w:val="en-GB"/>
              </w:rPr>
            </w:pPr>
            <w:r>
              <w:rPr>
                <w:sz w:val="18"/>
                <w:szCs w:val="18"/>
                <w:lang w:val="en-GB"/>
              </w:rPr>
              <w:t>No information on the qualities required.</w:t>
            </w:r>
          </w:p>
        </w:tc>
        <w:tc>
          <w:tcPr>
            <w:tcW w:w="1872" w:type="dxa"/>
            <w:shd w:val="clear" w:color="auto" w:fill="auto"/>
          </w:tcPr>
          <w:p w:rsidR="008A745B" w:rsidRPr="00B2580A" w:rsidRDefault="008A745B" w:rsidP="00920ED2">
            <w:pPr>
              <w:pStyle w:val="Sansinterligne"/>
              <w:rPr>
                <w:sz w:val="18"/>
                <w:szCs w:val="18"/>
                <w:lang w:val="en-GB"/>
              </w:rPr>
            </w:pPr>
            <w:r>
              <w:rPr>
                <w:sz w:val="18"/>
                <w:szCs w:val="18"/>
                <w:lang w:val="en-GB"/>
              </w:rPr>
              <w:t>No information.</w:t>
            </w:r>
          </w:p>
        </w:tc>
      </w:tr>
      <w:tr w:rsidR="008A745B" w:rsidRPr="00B2580A" w:rsidTr="00920ED2">
        <w:tc>
          <w:tcPr>
            <w:tcW w:w="2194" w:type="dxa"/>
            <w:shd w:val="clear" w:color="auto" w:fill="auto"/>
          </w:tcPr>
          <w:p w:rsidR="008A745B" w:rsidRPr="00F740C7"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Electronic Specialised Newspaper “Monitor BTP” December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Construction</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No information on the initial training required.</w:t>
            </w:r>
          </w:p>
          <w:p w:rsidR="008A745B" w:rsidRPr="00B2580A" w:rsidRDefault="008A745B" w:rsidP="00920ED2">
            <w:pPr>
              <w:pStyle w:val="Sansinterligne"/>
              <w:rPr>
                <w:sz w:val="18"/>
                <w:szCs w:val="18"/>
                <w:lang w:val="en-GB"/>
              </w:rPr>
            </w:pPr>
            <w:r>
              <w:rPr>
                <w:sz w:val="18"/>
                <w:szCs w:val="18"/>
                <w:lang w:val="en-GB"/>
              </w:rPr>
              <w:t>Minimum 5 years of similar experience.</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Description of the company profile and of the team to be lead, as well as a detailed list of the tasks.</w:t>
            </w:r>
          </w:p>
          <w:p w:rsidR="008A745B" w:rsidRPr="00B2580A" w:rsidRDefault="008A745B" w:rsidP="00920ED2">
            <w:pPr>
              <w:pStyle w:val="Sansinterligne"/>
              <w:rPr>
                <w:sz w:val="18"/>
                <w:szCs w:val="18"/>
                <w:lang w:val="en-GB"/>
              </w:rPr>
            </w:pPr>
            <w:r>
              <w:rPr>
                <w:sz w:val="18"/>
                <w:szCs w:val="18"/>
                <w:lang w:val="en-GB"/>
              </w:rPr>
              <w:t>No information on the qualities required.</w:t>
            </w:r>
          </w:p>
        </w:tc>
        <w:tc>
          <w:tcPr>
            <w:tcW w:w="1872" w:type="dxa"/>
            <w:shd w:val="clear" w:color="auto" w:fill="auto"/>
          </w:tcPr>
          <w:p w:rsidR="008A745B" w:rsidRPr="00B2580A" w:rsidRDefault="008A745B" w:rsidP="00920ED2">
            <w:pPr>
              <w:pStyle w:val="Sansinterligne"/>
              <w:rPr>
                <w:sz w:val="18"/>
                <w:szCs w:val="18"/>
                <w:lang w:val="en-GB"/>
              </w:rPr>
            </w:pPr>
            <w:r>
              <w:rPr>
                <w:sz w:val="18"/>
                <w:szCs w:val="18"/>
                <w:lang w:val="en-GB"/>
              </w:rPr>
              <w:t>No information.</w:t>
            </w:r>
          </w:p>
        </w:tc>
      </w:tr>
      <w:tr w:rsidR="008A745B" w:rsidRPr="00B2580A" w:rsidTr="00920ED2">
        <w:tc>
          <w:tcPr>
            <w:tcW w:w="2194" w:type="dxa"/>
            <w:shd w:val="clear" w:color="auto" w:fill="auto"/>
          </w:tcPr>
          <w:p w:rsidR="008A745B" w:rsidRPr="00F740C7"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Electronic Specialised Newspaper “Monitor BTP” December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Carpentry</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Vocational initial training EQF level 3 in Carpentry required.</w:t>
            </w:r>
          </w:p>
          <w:p w:rsidR="008A745B" w:rsidRPr="00B2580A" w:rsidRDefault="008A745B" w:rsidP="00920ED2">
            <w:pPr>
              <w:pStyle w:val="Sansinterligne"/>
              <w:rPr>
                <w:sz w:val="18"/>
                <w:szCs w:val="18"/>
                <w:lang w:val="en-GB"/>
              </w:rPr>
            </w:pPr>
            <w:r>
              <w:rPr>
                <w:sz w:val="18"/>
                <w:szCs w:val="18"/>
                <w:lang w:val="en-GB"/>
              </w:rPr>
              <w:t>Minimum 10 to 15 years of similar experience, enabling to master all the operations at the worksite.</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Detailed description of the function and of the tasks.</w:t>
            </w:r>
          </w:p>
          <w:p w:rsidR="008A745B" w:rsidRPr="00B2580A" w:rsidRDefault="008A745B" w:rsidP="00920ED2">
            <w:pPr>
              <w:pStyle w:val="Sansinterligne"/>
              <w:rPr>
                <w:sz w:val="18"/>
                <w:szCs w:val="18"/>
                <w:lang w:val="en-GB"/>
              </w:rPr>
            </w:pPr>
            <w:r>
              <w:rPr>
                <w:sz w:val="18"/>
                <w:szCs w:val="18"/>
                <w:lang w:val="en-GB"/>
              </w:rPr>
              <w:t>Qualities required: anticipation, strong capacities of team leading, technical expertise, autonomy, sense of service and of quality.</w:t>
            </w:r>
          </w:p>
        </w:tc>
        <w:tc>
          <w:tcPr>
            <w:tcW w:w="1872" w:type="dxa"/>
            <w:shd w:val="clear" w:color="auto" w:fill="auto"/>
          </w:tcPr>
          <w:p w:rsidR="008A745B" w:rsidRPr="00B2580A" w:rsidRDefault="008A745B" w:rsidP="00920ED2">
            <w:pPr>
              <w:pStyle w:val="Sansinterligne"/>
              <w:rPr>
                <w:sz w:val="18"/>
                <w:szCs w:val="18"/>
                <w:lang w:val="en-GB"/>
              </w:rPr>
            </w:pPr>
            <w:r>
              <w:rPr>
                <w:sz w:val="18"/>
                <w:szCs w:val="18"/>
                <w:lang w:val="en-GB"/>
              </w:rPr>
              <w:t>No information.</w:t>
            </w:r>
          </w:p>
        </w:tc>
      </w:tr>
      <w:tr w:rsidR="008A745B" w:rsidRPr="00B2580A" w:rsidTr="00920ED2">
        <w:tc>
          <w:tcPr>
            <w:tcW w:w="2194" w:type="dxa"/>
            <w:shd w:val="clear" w:color="auto" w:fill="auto"/>
          </w:tcPr>
          <w:p w:rsidR="008A745B"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National Office for Employment</w:t>
            </w:r>
          </w:p>
          <w:p w:rsidR="008A745B" w:rsidRPr="00F740C7" w:rsidRDefault="008A745B" w:rsidP="00920ED2">
            <w:pPr>
              <w:pStyle w:val="Sansinterligne"/>
              <w:ind w:left="176"/>
              <w:rPr>
                <w:sz w:val="18"/>
                <w:szCs w:val="18"/>
                <w:lang w:val="en-GB"/>
              </w:rPr>
            </w:pPr>
            <w:r>
              <w:rPr>
                <w:sz w:val="18"/>
                <w:szCs w:val="18"/>
                <w:lang w:val="en-GB"/>
              </w:rPr>
              <w:t>January 2016</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Bricklayer</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Secondary School Certificate (EQF level 4) in the domain of restoration of heritage and traditional masonry.</w:t>
            </w:r>
          </w:p>
          <w:p w:rsidR="008A745B" w:rsidRDefault="008A745B" w:rsidP="00920ED2">
            <w:pPr>
              <w:pStyle w:val="Sansinterligne"/>
              <w:rPr>
                <w:sz w:val="18"/>
                <w:szCs w:val="18"/>
                <w:lang w:val="en-GB"/>
              </w:rPr>
            </w:pPr>
            <w:r>
              <w:rPr>
                <w:sz w:val="18"/>
                <w:szCs w:val="18"/>
                <w:lang w:val="en-GB"/>
              </w:rPr>
              <w:t>Minimum 3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Short description of the function and of the tasks.</w:t>
            </w:r>
          </w:p>
          <w:p w:rsidR="008A745B" w:rsidRPr="00B2580A" w:rsidRDefault="008A745B" w:rsidP="00920ED2">
            <w:pPr>
              <w:pStyle w:val="Sansinterligne"/>
              <w:rPr>
                <w:sz w:val="18"/>
                <w:szCs w:val="18"/>
                <w:lang w:val="en-GB"/>
              </w:rPr>
            </w:pPr>
            <w:r>
              <w:rPr>
                <w:sz w:val="18"/>
                <w:szCs w:val="18"/>
                <w:lang w:val="en-GB"/>
              </w:rPr>
              <w:t>Qualities required: be able to read plans, technical competence in restoration of heritage and stone works.</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Status of highly skilled worker.</w:t>
            </w:r>
          </w:p>
          <w:p w:rsidR="008A745B" w:rsidRPr="00B2580A" w:rsidRDefault="008A745B" w:rsidP="00920ED2">
            <w:pPr>
              <w:pStyle w:val="Sansinterligne"/>
              <w:rPr>
                <w:sz w:val="18"/>
                <w:szCs w:val="18"/>
                <w:lang w:val="en-GB"/>
              </w:rPr>
            </w:pPr>
            <w:r>
              <w:rPr>
                <w:sz w:val="18"/>
                <w:szCs w:val="18"/>
                <w:lang w:val="en-GB"/>
              </w:rPr>
              <w:t>Salary: 12 € per hour minimum, plus odds.</w:t>
            </w:r>
          </w:p>
        </w:tc>
      </w:tr>
      <w:tr w:rsidR="008A745B" w:rsidRPr="00B2580A" w:rsidTr="00920ED2">
        <w:tc>
          <w:tcPr>
            <w:tcW w:w="2194" w:type="dxa"/>
            <w:shd w:val="clear" w:color="auto" w:fill="auto"/>
          </w:tcPr>
          <w:p w:rsidR="008A745B"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National Office for Employment</w:t>
            </w:r>
          </w:p>
          <w:p w:rsidR="008A745B" w:rsidRPr="00F740C7" w:rsidRDefault="008A745B" w:rsidP="00920ED2">
            <w:pPr>
              <w:pStyle w:val="Sansinterligne"/>
              <w:ind w:left="176"/>
              <w:rPr>
                <w:sz w:val="18"/>
                <w:szCs w:val="18"/>
                <w:lang w:val="en-GB"/>
              </w:rPr>
            </w:pPr>
            <w:r>
              <w:rPr>
                <w:sz w:val="18"/>
                <w:szCs w:val="18"/>
                <w:lang w:val="en-GB"/>
              </w:rPr>
              <w:t>January 2016</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Electrician</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No description of the training required.</w:t>
            </w:r>
          </w:p>
          <w:p w:rsidR="008A745B" w:rsidRDefault="008A745B" w:rsidP="00920ED2">
            <w:pPr>
              <w:pStyle w:val="Sansinterligne"/>
              <w:rPr>
                <w:sz w:val="18"/>
                <w:szCs w:val="18"/>
                <w:lang w:val="en-GB"/>
              </w:rPr>
            </w:pPr>
            <w:r>
              <w:rPr>
                <w:sz w:val="18"/>
                <w:szCs w:val="18"/>
                <w:lang w:val="en-GB"/>
              </w:rPr>
              <w:t>Minimum 3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Description of the function and of the tasks.</w:t>
            </w:r>
          </w:p>
          <w:p w:rsidR="008A745B" w:rsidRPr="00B2580A" w:rsidRDefault="008A745B" w:rsidP="00920ED2">
            <w:pPr>
              <w:pStyle w:val="Sansinterligne"/>
              <w:rPr>
                <w:sz w:val="18"/>
                <w:szCs w:val="18"/>
                <w:lang w:val="en-GB"/>
              </w:rPr>
            </w:pPr>
            <w:r>
              <w:rPr>
                <w:sz w:val="18"/>
                <w:szCs w:val="18"/>
                <w:lang w:val="en-GB"/>
              </w:rPr>
              <w:t>Qualities required: able to coordinate all the technical tasks, including planning and controlling, ability to respect safety and security rules at worksite, anticipation and good attitude towards unforeseen situations.</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Permanent contract.</w:t>
            </w:r>
          </w:p>
          <w:p w:rsidR="008A745B" w:rsidRDefault="008A745B" w:rsidP="00920ED2">
            <w:pPr>
              <w:pStyle w:val="Sansinterligne"/>
              <w:rPr>
                <w:sz w:val="18"/>
                <w:szCs w:val="18"/>
                <w:lang w:val="en-GB"/>
              </w:rPr>
            </w:pPr>
            <w:r>
              <w:rPr>
                <w:sz w:val="18"/>
                <w:szCs w:val="18"/>
                <w:lang w:val="en-GB"/>
              </w:rPr>
              <w:t>Status of highly skilled worker.</w:t>
            </w:r>
          </w:p>
          <w:p w:rsidR="008A745B" w:rsidRPr="00B2580A" w:rsidRDefault="008A745B" w:rsidP="00920ED2">
            <w:pPr>
              <w:pStyle w:val="Sansinterligne"/>
              <w:rPr>
                <w:sz w:val="18"/>
                <w:szCs w:val="18"/>
                <w:lang w:val="en-GB"/>
              </w:rPr>
            </w:pPr>
            <w:r>
              <w:rPr>
                <w:sz w:val="18"/>
                <w:szCs w:val="18"/>
                <w:lang w:val="en-GB"/>
              </w:rPr>
              <w:t>Salary: 26 000 € - 27 000 € per moths before taxes.</w:t>
            </w:r>
          </w:p>
        </w:tc>
      </w:tr>
      <w:tr w:rsidR="008A745B" w:rsidRPr="00B2580A" w:rsidTr="00920ED2">
        <w:tc>
          <w:tcPr>
            <w:tcW w:w="2194" w:type="dxa"/>
            <w:shd w:val="clear" w:color="auto" w:fill="auto"/>
          </w:tcPr>
          <w:p w:rsidR="008A745B"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National Office for Employment</w:t>
            </w:r>
          </w:p>
          <w:p w:rsidR="008A745B" w:rsidRPr="00F740C7" w:rsidRDefault="008A745B" w:rsidP="00920ED2">
            <w:pPr>
              <w:pStyle w:val="Sansinterligne"/>
              <w:ind w:left="176"/>
              <w:rPr>
                <w:sz w:val="18"/>
                <w:szCs w:val="18"/>
                <w:lang w:val="en-GB"/>
              </w:rPr>
            </w:pPr>
            <w:r>
              <w:rPr>
                <w:sz w:val="18"/>
                <w:szCs w:val="18"/>
                <w:lang w:val="en-GB"/>
              </w:rPr>
              <w:t>January 2016</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Casing</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No description of the training required.</w:t>
            </w:r>
          </w:p>
          <w:p w:rsidR="008A745B" w:rsidRDefault="008A745B" w:rsidP="00920ED2">
            <w:pPr>
              <w:pStyle w:val="Sansinterligne"/>
              <w:rPr>
                <w:sz w:val="18"/>
                <w:szCs w:val="18"/>
                <w:lang w:val="en-GB"/>
              </w:rPr>
            </w:pPr>
            <w:r>
              <w:rPr>
                <w:sz w:val="18"/>
                <w:szCs w:val="18"/>
                <w:lang w:val="en-GB"/>
              </w:rPr>
              <w:t>Minimum 3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Pr="00B2580A" w:rsidRDefault="008A745B" w:rsidP="00920ED2">
            <w:pPr>
              <w:pStyle w:val="Sansinterligne"/>
              <w:rPr>
                <w:sz w:val="18"/>
                <w:szCs w:val="18"/>
                <w:lang w:val="en-GB"/>
              </w:rPr>
            </w:pPr>
            <w:r>
              <w:rPr>
                <w:sz w:val="18"/>
                <w:szCs w:val="18"/>
                <w:lang w:val="en-GB"/>
              </w:rPr>
              <w:t>No description.</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Permanent contract.</w:t>
            </w:r>
          </w:p>
          <w:p w:rsidR="008A745B" w:rsidRDefault="008A745B" w:rsidP="00920ED2">
            <w:pPr>
              <w:pStyle w:val="Sansinterligne"/>
              <w:rPr>
                <w:sz w:val="18"/>
                <w:szCs w:val="18"/>
                <w:lang w:val="en-GB"/>
              </w:rPr>
            </w:pPr>
            <w:r>
              <w:rPr>
                <w:sz w:val="18"/>
                <w:szCs w:val="18"/>
                <w:lang w:val="en-GB"/>
              </w:rPr>
              <w:t>Status of highly skilled worker.</w:t>
            </w:r>
          </w:p>
          <w:p w:rsidR="008A745B" w:rsidRPr="00B2580A" w:rsidRDefault="008A745B" w:rsidP="00920ED2">
            <w:pPr>
              <w:pStyle w:val="Sansinterligne"/>
              <w:rPr>
                <w:sz w:val="18"/>
                <w:szCs w:val="18"/>
                <w:lang w:val="en-GB"/>
              </w:rPr>
            </w:pPr>
            <w:r>
              <w:rPr>
                <w:sz w:val="18"/>
                <w:szCs w:val="18"/>
                <w:lang w:val="en-GB"/>
              </w:rPr>
              <w:t>Salary: From 11 € to 13 € per hour per moths before taxes.</w:t>
            </w:r>
          </w:p>
        </w:tc>
      </w:tr>
      <w:tr w:rsidR="008A745B" w:rsidRPr="00B2580A" w:rsidTr="00920ED2">
        <w:tc>
          <w:tcPr>
            <w:tcW w:w="2194" w:type="dxa"/>
            <w:shd w:val="clear" w:color="auto" w:fill="auto"/>
          </w:tcPr>
          <w:p w:rsidR="008A745B"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National Office for Employment</w:t>
            </w:r>
          </w:p>
          <w:p w:rsidR="008A745B" w:rsidRPr="00F740C7" w:rsidRDefault="008A745B" w:rsidP="00920ED2">
            <w:pPr>
              <w:pStyle w:val="Sansinterligne"/>
              <w:ind w:left="176"/>
              <w:rPr>
                <w:sz w:val="18"/>
                <w:szCs w:val="18"/>
                <w:lang w:val="en-GB"/>
              </w:rPr>
            </w:pPr>
            <w:r>
              <w:rPr>
                <w:sz w:val="18"/>
                <w:szCs w:val="18"/>
                <w:lang w:val="en-GB"/>
              </w:rPr>
              <w:t>December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B2580A"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w:t>
            </w:r>
            <w:r>
              <w:rPr>
                <w:b/>
                <w:sz w:val="18"/>
                <w:szCs w:val="18"/>
                <w:lang w:val="en-GB"/>
              </w:rPr>
              <w:t xml:space="preserve"> </w:t>
            </w:r>
            <w:r w:rsidRPr="0061091B">
              <w:rPr>
                <w:sz w:val="18"/>
                <w:szCs w:val="18"/>
                <w:lang w:val="en-GB"/>
              </w:rPr>
              <w:t>Casing</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No description of the training required.</w:t>
            </w:r>
          </w:p>
          <w:p w:rsidR="008A745B" w:rsidRDefault="008A745B" w:rsidP="00920ED2">
            <w:pPr>
              <w:pStyle w:val="Sansinterligne"/>
              <w:rPr>
                <w:sz w:val="18"/>
                <w:szCs w:val="18"/>
                <w:lang w:val="en-GB"/>
              </w:rPr>
            </w:pPr>
            <w:r>
              <w:rPr>
                <w:sz w:val="18"/>
                <w:szCs w:val="18"/>
                <w:lang w:val="en-GB"/>
              </w:rPr>
              <w:t>Minimum 2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Description of the tasks.</w:t>
            </w:r>
          </w:p>
          <w:p w:rsidR="008A745B" w:rsidRPr="00B2580A" w:rsidRDefault="008A745B" w:rsidP="00920ED2">
            <w:pPr>
              <w:pStyle w:val="Sansinterligne"/>
              <w:rPr>
                <w:sz w:val="18"/>
                <w:szCs w:val="18"/>
                <w:lang w:val="en-GB"/>
              </w:rPr>
            </w:pPr>
            <w:r>
              <w:rPr>
                <w:sz w:val="18"/>
                <w:szCs w:val="18"/>
                <w:lang w:val="en-GB"/>
              </w:rPr>
              <w:t>Qualities required: knowledge of different activities, material and tools present at worksite, proved team leading skills, including impulsion of motivation.</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Short-term contract (6 months).</w:t>
            </w:r>
          </w:p>
          <w:p w:rsidR="008A745B" w:rsidRDefault="008A745B" w:rsidP="00920ED2">
            <w:pPr>
              <w:pStyle w:val="Sansinterligne"/>
              <w:rPr>
                <w:sz w:val="18"/>
                <w:szCs w:val="18"/>
                <w:lang w:val="en-GB"/>
              </w:rPr>
            </w:pPr>
            <w:r>
              <w:rPr>
                <w:sz w:val="18"/>
                <w:szCs w:val="18"/>
                <w:lang w:val="en-GB"/>
              </w:rPr>
              <w:t>Status of specialised worker.</w:t>
            </w:r>
          </w:p>
          <w:p w:rsidR="008A745B" w:rsidRPr="00B2580A" w:rsidRDefault="008A745B" w:rsidP="00920ED2">
            <w:pPr>
              <w:pStyle w:val="Sansinterligne"/>
              <w:rPr>
                <w:sz w:val="18"/>
                <w:szCs w:val="18"/>
                <w:lang w:val="en-GB"/>
              </w:rPr>
            </w:pPr>
            <w:r>
              <w:rPr>
                <w:sz w:val="18"/>
                <w:szCs w:val="18"/>
                <w:lang w:val="en-GB"/>
              </w:rPr>
              <w:t>Salary: 17 000 € - 20 000 € per moths before taxes.</w:t>
            </w:r>
          </w:p>
        </w:tc>
      </w:tr>
      <w:tr w:rsidR="008A745B" w:rsidRPr="00B2580A" w:rsidTr="00920ED2">
        <w:tc>
          <w:tcPr>
            <w:tcW w:w="2194" w:type="dxa"/>
            <w:shd w:val="clear" w:color="auto" w:fill="auto"/>
          </w:tcPr>
          <w:p w:rsidR="008A745B"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National Office for Employment</w:t>
            </w:r>
          </w:p>
          <w:p w:rsidR="008A745B" w:rsidRPr="00F740C7" w:rsidRDefault="008A745B" w:rsidP="00920ED2">
            <w:pPr>
              <w:pStyle w:val="Sansinterligne"/>
              <w:ind w:left="176"/>
              <w:rPr>
                <w:sz w:val="18"/>
                <w:szCs w:val="18"/>
                <w:lang w:val="en-GB"/>
              </w:rPr>
            </w:pPr>
            <w:r>
              <w:rPr>
                <w:sz w:val="18"/>
                <w:szCs w:val="18"/>
                <w:lang w:val="en-GB"/>
              </w:rPr>
              <w:t>December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Casing</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No description of the training required.</w:t>
            </w:r>
          </w:p>
          <w:p w:rsidR="008A745B" w:rsidRDefault="008A745B" w:rsidP="00920ED2">
            <w:pPr>
              <w:pStyle w:val="Sansinterligne"/>
              <w:rPr>
                <w:sz w:val="18"/>
                <w:szCs w:val="18"/>
                <w:lang w:val="en-GB"/>
              </w:rPr>
            </w:pPr>
            <w:r>
              <w:rPr>
                <w:sz w:val="18"/>
                <w:szCs w:val="18"/>
                <w:lang w:val="en-GB"/>
              </w:rPr>
              <w:t>Certificate of ability to drive engines.</w:t>
            </w:r>
          </w:p>
          <w:p w:rsidR="008A745B" w:rsidRDefault="008A745B" w:rsidP="00920ED2">
            <w:pPr>
              <w:pStyle w:val="Sansinterligne"/>
              <w:rPr>
                <w:sz w:val="18"/>
                <w:szCs w:val="18"/>
                <w:lang w:val="en-GB"/>
              </w:rPr>
            </w:pPr>
            <w:r>
              <w:rPr>
                <w:sz w:val="18"/>
                <w:szCs w:val="18"/>
                <w:lang w:val="en-GB"/>
              </w:rPr>
              <w:t>Minimum 5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Pr="00B2580A" w:rsidRDefault="008A745B" w:rsidP="00920ED2">
            <w:pPr>
              <w:pStyle w:val="Sansinterligne"/>
              <w:rPr>
                <w:sz w:val="18"/>
                <w:szCs w:val="18"/>
                <w:lang w:val="en-GB"/>
              </w:rPr>
            </w:pPr>
            <w:r>
              <w:rPr>
                <w:sz w:val="18"/>
                <w:szCs w:val="18"/>
                <w:lang w:val="en-GB"/>
              </w:rPr>
              <w:t>No description.</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Permanent contract.</w:t>
            </w:r>
          </w:p>
          <w:p w:rsidR="008A745B" w:rsidRPr="00B2580A" w:rsidRDefault="008A745B" w:rsidP="00920ED2">
            <w:pPr>
              <w:pStyle w:val="Sansinterligne"/>
              <w:rPr>
                <w:sz w:val="18"/>
                <w:szCs w:val="18"/>
                <w:lang w:val="en-GB"/>
              </w:rPr>
            </w:pPr>
            <w:r>
              <w:rPr>
                <w:sz w:val="18"/>
                <w:szCs w:val="18"/>
                <w:lang w:val="en-GB"/>
              </w:rPr>
              <w:t>Salary: From 12 € to 14 € per hour per moths before taxes.</w:t>
            </w:r>
          </w:p>
        </w:tc>
      </w:tr>
      <w:tr w:rsidR="008A745B" w:rsidRPr="00B2580A" w:rsidTr="00920ED2">
        <w:tc>
          <w:tcPr>
            <w:tcW w:w="2194" w:type="dxa"/>
            <w:shd w:val="clear" w:color="auto" w:fill="auto"/>
          </w:tcPr>
          <w:p w:rsidR="008A745B"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National Office for Employment</w:t>
            </w:r>
          </w:p>
          <w:p w:rsidR="008A745B" w:rsidRPr="00F740C7" w:rsidRDefault="008A745B" w:rsidP="00920ED2">
            <w:pPr>
              <w:pStyle w:val="Sansinterligne"/>
              <w:ind w:left="176"/>
              <w:rPr>
                <w:sz w:val="18"/>
                <w:szCs w:val="18"/>
                <w:lang w:val="en-GB"/>
              </w:rPr>
            </w:pPr>
            <w:r>
              <w:rPr>
                <w:sz w:val="18"/>
                <w:szCs w:val="18"/>
                <w:lang w:val="en-GB"/>
              </w:rPr>
              <w:t>December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61091B">
              <w:rPr>
                <w:sz w:val="18"/>
                <w:szCs w:val="18"/>
                <w:lang w:val="en-GB"/>
              </w:rPr>
              <w:tab/>
              <w:t>Team Leader (M/W): Casing-Road Construction</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No description of the training required.</w:t>
            </w:r>
          </w:p>
          <w:p w:rsidR="008A745B" w:rsidRDefault="008A745B" w:rsidP="00920ED2">
            <w:pPr>
              <w:pStyle w:val="Sansinterligne"/>
              <w:rPr>
                <w:sz w:val="18"/>
                <w:szCs w:val="18"/>
                <w:lang w:val="en-GB"/>
              </w:rPr>
            </w:pPr>
            <w:r>
              <w:rPr>
                <w:sz w:val="18"/>
                <w:szCs w:val="18"/>
                <w:lang w:val="en-GB"/>
              </w:rPr>
              <w:t>Minimum 5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Pr="00B2580A" w:rsidRDefault="008A745B" w:rsidP="00920ED2">
            <w:pPr>
              <w:pStyle w:val="Sansinterligne"/>
              <w:rPr>
                <w:sz w:val="18"/>
                <w:szCs w:val="18"/>
                <w:lang w:val="en-GB"/>
              </w:rPr>
            </w:pPr>
            <w:r>
              <w:rPr>
                <w:sz w:val="18"/>
                <w:szCs w:val="18"/>
                <w:lang w:val="en-GB"/>
              </w:rPr>
              <w:t>Very short description.</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Very short term contract: one month.</w:t>
            </w:r>
          </w:p>
          <w:p w:rsidR="008A745B" w:rsidRPr="00B2580A" w:rsidRDefault="008A745B" w:rsidP="00920ED2">
            <w:pPr>
              <w:pStyle w:val="Sansinterligne"/>
              <w:rPr>
                <w:sz w:val="18"/>
                <w:szCs w:val="18"/>
                <w:lang w:val="en-GB"/>
              </w:rPr>
            </w:pPr>
            <w:r>
              <w:rPr>
                <w:sz w:val="18"/>
                <w:szCs w:val="18"/>
                <w:lang w:val="en-GB"/>
              </w:rPr>
              <w:t>Salary: From 11.98 € to 12.93 € per hour per moths before taxes.</w:t>
            </w:r>
          </w:p>
        </w:tc>
      </w:tr>
      <w:tr w:rsidR="008A745B" w:rsidRPr="00B2580A" w:rsidTr="00920ED2">
        <w:tc>
          <w:tcPr>
            <w:tcW w:w="2194" w:type="dxa"/>
            <w:shd w:val="clear" w:color="auto" w:fill="auto"/>
          </w:tcPr>
          <w:p w:rsidR="008A745B"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National Office for Employment</w:t>
            </w:r>
          </w:p>
          <w:p w:rsidR="008A745B" w:rsidRPr="00F740C7" w:rsidRDefault="008A745B" w:rsidP="00920ED2">
            <w:pPr>
              <w:pStyle w:val="Sansinterligne"/>
              <w:ind w:left="176"/>
              <w:rPr>
                <w:sz w:val="18"/>
                <w:szCs w:val="18"/>
                <w:lang w:val="en-GB"/>
              </w:rPr>
            </w:pPr>
            <w:r>
              <w:rPr>
                <w:sz w:val="18"/>
                <w:szCs w:val="18"/>
                <w:lang w:val="en-GB"/>
              </w:rPr>
              <w:t>December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Roofer</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No description of the training required.</w:t>
            </w:r>
          </w:p>
          <w:p w:rsidR="008A745B" w:rsidRDefault="008A745B" w:rsidP="00920ED2">
            <w:pPr>
              <w:pStyle w:val="Sansinterligne"/>
              <w:rPr>
                <w:sz w:val="18"/>
                <w:szCs w:val="18"/>
                <w:lang w:val="en-GB"/>
              </w:rPr>
            </w:pPr>
            <w:r>
              <w:rPr>
                <w:sz w:val="18"/>
                <w:szCs w:val="18"/>
                <w:lang w:val="en-GB"/>
              </w:rPr>
              <w:t>Minimum 5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Short description of tasks.</w:t>
            </w:r>
          </w:p>
          <w:p w:rsidR="008A745B" w:rsidRPr="00B2580A" w:rsidRDefault="008A745B" w:rsidP="00920ED2">
            <w:pPr>
              <w:pStyle w:val="Sansinterligne"/>
              <w:rPr>
                <w:sz w:val="18"/>
                <w:szCs w:val="18"/>
                <w:lang w:val="en-GB"/>
              </w:rPr>
            </w:pPr>
            <w:r>
              <w:rPr>
                <w:sz w:val="18"/>
                <w:szCs w:val="18"/>
                <w:lang w:val="en-GB"/>
              </w:rPr>
              <w:t>Qualities required: autonomous, rigor, team spirit.</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Short-term contract (6 months).</w:t>
            </w:r>
          </w:p>
          <w:p w:rsidR="008A745B" w:rsidRPr="00B2580A" w:rsidRDefault="008A745B" w:rsidP="00920ED2">
            <w:pPr>
              <w:pStyle w:val="Sansinterligne"/>
              <w:rPr>
                <w:sz w:val="18"/>
                <w:szCs w:val="18"/>
                <w:lang w:val="en-GB"/>
              </w:rPr>
            </w:pPr>
          </w:p>
        </w:tc>
      </w:tr>
      <w:tr w:rsidR="008A745B" w:rsidRPr="00B2580A" w:rsidTr="00920ED2">
        <w:tc>
          <w:tcPr>
            <w:tcW w:w="2194" w:type="dxa"/>
            <w:shd w:val="clear" w:color="auto" w:fill="auto"/>
          </w:tcPr>
          <w:p w:rsidR="008A745B"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National Office for Employment</w:t>
            </w:r>
          </w:p>
          <w:p w:rsidR="008A745B" w:rsidRPr="00F740C7" w:rsidRDefault="008A745B" w:rsidP="00920ED2">
            <w:pPr>
              <w:pStyle w:val="Sansinterligne"/>
              <w:ind w:left="176"/>
              <w:rPr>
                <w:sz w:val="18"/>
                <w:szCs w:val="18"/>
                <w:lang w:val="en-GB"/>
              </w:rPr>
            </w:pPr>
            <w:r>
              <w:rPr>
                <w:sz w:val="18"/>
                <w:szCs w:val="18"/>
                <w:lang w:val="en-GB"/>
              </w:rPr>
              <w:t>November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Electrician specialised in Optical Fibbers</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No description of the training required.</w:t>
            </w:r>
          </w:p>
          <w:p w:rsidR="008A745B" w:rsidRDefault="008A745B" w:rsidP="00920ED2">
            <w:pPr>
              <w:pStyle w:val="Sansinterligne"/>
              <w:rPr>
                <w:sz w:val="18"/>
                <w:szCs w:val="18"/>
                <w:lang w:val="en-GB"/>
              </w:rPr>
            </w:pPr>
            <w:r>
              <w:rPr>
                <w:sz w:val="18"/>
                <w:szCs w:val="18"/>
                <w:lang w:val="en-GB"/>
              </w:rPr>
              <w:t>Minimum 10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Short description of the function and of the tasks foreseen.</w:t>
            </w:r>
          </w:p>
          <w:p w:rsidR="008A745B" w:rsidRPr="00B2580A" w:rsidRDefault="008A745B" w:rsidP="00920ED2">
            <w:pPr>
              <w:pStyle w:val="Sansinterligne"/>
              <w:rPr>
                <w:sz w:val="18"/>
                <w:szCs w:val="18"/>
                <w:lang w:val="en-GB"/>
              </w:rPr>
            </w:pPr>
            <w:r>
              <w:rPr>
                <w:sz w:val="18"/>
                <w:szCs w:val="18"/>
                <w:lang w:val="en-GB"/>
              </w:rPr>
              <w:t>Qualities required: dynamic, well organised, proactive.</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Short-term contract (12 months).</w:t>
            </w:r>
          </w:p>
          <w:p w:rsidR="008A745B" w:rsidRDefault="008A745B" w:rsidP="00920ED2">
            <w:pPr>
              <w:pStyle w:val="Sansinterligne"/>
              <w:rPr>
                <w:sz w:val="18"/>
                <w:szCs w:val="18"/>
                <w:lang w:val="en-GB"/>
              </w:rPr>
            </w:pPr>
            <w:r>
              <w:rPr>
                <w:sz w:val="18"/>
                <w:szCs w:val="18"/>
                <w:lang w:val="en-GB"/>
              </w:rPr>
              <w:t>Status of highly specialised worker.</w:t>
            </w:r>
          </w:p>
          <w:p w:rsidR="008A745B" w:rsidRPr="00B2580A" w:rsidRDefault="008A745B" w:rsidP="00920ED2">
            <w:pPr>
              <w:pStyle w:val="Sansinterligne"/>
              <w:rPr>
                <w:sz w:val="18"/>
                <w:szCs w:val="18"/>
                <w:lang w:val="en-GB"/>
              </w:rPr>
            </w:pPr>
            <w:r>
              <w:rPr>
                <w:sz w:val="18"/>
                <w:szCs w:val="18"/>
                <w:lang w:val="en-GB"/>
              </w:rPr>
              <w:t>Salary: 25 000 € - 35 000 € per moths before taxes.</w:t>
            </w:r>
          </w:p>
        </w:tc>
      </w:tr>
      <w:tr w:rsidR="008A745B" w:rsidRPr="00B2580A" w:rsidTr="00920ED2">
        <w:tc>
          <w:tcPr>
            <w:tcW w:w="2194" w:type="dxa"/>
            <w:shd w:val="clear" w:color="auto" w:fill="auto"/>
          </w:tcPr>
          <w:p w:rsidR="008A745B"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National Office for Employment</w:t>
            </w:r>
          </w:p>
          <w:p w:rsidR="008A745B" w:rsidRPr="00F740C7" w:rsidRDefault="008A745B" w:rsidP="00920ED2">
            <w:pPr>
              <w:pStyle w:val="Sansinterligne"/>
              <w:ind w:left="176"/>
              <w:rPr>
                <w:sz w:val="18"/>
                <w:szCs w:val="18"/>
                <w:lang w:val="en-GB"/>
              </w:rPr>
            </w:pPr>
            <w:r>
              <w:rPr>
                <w:sz w:val="18"/>
                <w:szCs w:val="18"/>
                <w:lang w:val="en-GB"/>
              </w:rPr>
              <w:t>November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Electrician</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Vocational initial training EQF level 3 in in the field of Electricity required.</w:t>
            </w:r>
          </w:p>
          <w:p w:rsidR="008A745B" w:rsidRDefault="008A745B" w:rsidP="00920ED2">
            <w:pPr>
              <w:pStyle w:val="Sansinterligne"/>
              <w:rPr>
                <w:sz w:val="18"/>
                <w:szCs w:val="18"/>
                <w:lang w:val="en-GB"/>
              </w:rPr>
            </w:pPr>
            <w:r>
              <w:rPr>
                <w:sz w:val="18"/>
                <w:szCs w:val="18"/>
                <w:lang w:val="en-GB"/>
              </w:rPr>
              <w:t>Compulsory certificates enabling the candidate to work with electricity.</w:t>
            </w:r>
          </w:p>
          <w:p w:rsidR="008A745B" w:rsidRDefault="008A745B" w:rsidP="00920ED2">
            <w:pPr>
              <w:pStyle w:val="Sansinterligne"/>
              <w:rPr>
                <w:sz w:val="18"/>
                <w:szCs w:val="18"/>
                <w:lang w:val="en-GB"/>
              </w:rPr>
            </w:pPr>
            <w:r>
              <w:rPr>
                <w:sz w:val="18"/>
                <w:szCs w:val="18"/>
                <w:lang w:val="en-GB"/>
              </w:rPr>
              <w:t>Minimum 3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Short description of the function and of the tasks foreseen.</w:t>
            </w:r>
          </w:p>
          <w:p w:rsidR="008A745B" w:rsidRPr="00B2580A" w:rsidRDefault="008A745B" w:rsidP="00920ED2">
            <w:pPr>
              <w:pStyle w:val="Sansinterligne"/>
              <w:rPr>
                <w:sz w:val="18"/>
                <w:szCs w:val="18"/>
                <w:lang w:val="en-GB"/>
              </w:rPr>
            </w:pPr>
            <w:r>
              <w:rPr>
                <w:sz w:val="18"/>
                <w:szCs w:val="18"/>
                <w:lang w:val="en-GB"/>
              </w:rPr>
              <w:t>Qualities required: competence in electricity.</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Permanent contract.</w:t>
            </w:r>
          </w:p>
          <w:p w:rsidR="008A745B" w:rsidRPr="00B2580A" w:rsidRDefault="008A745B" w:rsidP="00920ED2">
            <w:pPr>
              <w:pStyle w:val="Sansinterligne"/>
              <w:rPr>
                <w:sz w:val="18"/>
                <w:szCs w:val="18"/>
                <w:lang w:val="en-GB"/>
              </w:rPr>
            </w:pPr>
            <w:r>
              <w:rPr>
                <w:sz w:val="18"/>
                <w:szCs w:val="18"/>
                <w:lang w:val="en-GB"/>
              </w:rPr>
              <w:t>Status of qualified worker.</w:t>
            </w:r>
          </w:p>
        </w:tc>
      </w:tr>
      <w:tr w:rsidR="008A745B" w:rsidRPr="00B2580A" w:rsidTr="00920ED2">
        <w:tc>
          <w:tcPr>
            <w:tcW w:w="2194" w:type="dxa"/>
            <w:shd w:val="clear" w:color="auto" w:fill="auto"/>
          </w:tcPr>
          <w:p w:rsidR="008A745B"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National Office for Employment</w:t>
            </w:r>
          </w:p>
          <w:p w:rsidR="008A745B" w:rsidRPr="00F740C7" w:rsidRDefault="008A745B" w:rsidP="00920ED2">
            <w:pPr>
              <w:pStyle w:val="Sansinterligne"/>
              <w:ind w:left="176"/>
              <w:rPr>
                <w:sz w:val="18"/>
                <w:szCs w:val="18"/>
                <w:lang w:val="en-GB"/>
              </w:rPr>
            </w:pPr>
            <w:r>
              <w:rPr>
                <w:sz w:val="18"/>
                <w:szCs w:val="18"/>
                <w:lang w:val="en-GB"/>
              </w:rPr>
              <w:t>October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Roofer</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Vocational initial training EQF level 3 in in the field of Roofing required.</w:t>
            </w:r>
          </w:p>
          <w:p w:rsidR="008A745B" w:rsidRDefault="008A745B" w:rsidP="00920ED2">
            <w:pPr>
              <w:pStyle w:val="Sansinterligne"/>
              <w:rPr>
                <w:sz w:val="18"/>
                <w:szCs w:val="18"/>
                <w:lang w:val="en-GB"/>
              </w:rPr>
            </w:pPr>
            <w:r>
              <w:rPr>
                <w:sz w:val="18"/>
                <w:szCs w:val="18"/>
                <w:lang w:val="en-GB"/>
              </w:rPr>
              <w:t>Minimum 5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Default="008A745B" w:rsidP="00920ED2">
            <w:pPr>
              <w:pStyle w:val="Sansinterligne"/>
              <w:rPr>
                <w:sz w:val="18"/>
                <w:szCs w:val="18"/>
                <w:lang w:val="en-GB"/>
              </w:rPr>
            </w:pPr>
            <w:r>
              <w:rPr>
                <w:sz w:val="18"/>
                <w:szCs w:val="18"/>
                <w:lang w:val="en-GB"/>
              </w:rPr>
              <w:t>Description of the function and of tasks.</w:t>
            </w:r>
          </w:p>
          <w:p w:rsidR="008A745B" w:rsidRPr="00B2580A" w:rsidRDefault="008A745B" w:rsidP="00920ED2">
            <w:pPr>
              <w:pStyle w:val="Sansinterligne"/>
              <w:rPr>
                <w:sz w:val="18"/>
                <w:szCs w:val="18"/>
                <w:lang w:val="en-GB"/>
              </w:rPr>
            </w:pPr>
            <w:r>
              <w:rPr>
                <w:sz w:val="18"/>
                <w:szCs w:val="18"/>
                <w:lang w:val="en-GB"/>
              </w:rPr>
              <w:t>Qualities required: consciousness, taste for the work done properly, respect of deadlines.</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Permanent contract.</w:t>
            </w:r>
          </w:p>
          <w:p w:rsidR="008A745B" w:rsidRDefault="008A745B" w:rsidP="00920ED2">
            <w:pPr>
              <w:pStyle w:val="Sansinterligne"/>
              <w:rPr>
                <w:sz w:val="18"/>
                <w:szCs w:val="18"/>
                <w:lang w:val="en-GB"/>
              </w:rPr>
            </w:pPr>
            <w:r>
              <w:rPr>
                <w:sz w:val="18"/>
                <w:szCs w:val="18"/>
                <w:lang w:val="en-GB"/>
              </w:rPr>
              <w:t>Salary: 2 400 € to 2 600 € per month before taxes.</w:t>
            </w:r>
          </w:p>
          <w:p w:rsidR="008A745B" w:rsidRPr="00B2580A" w:rsidRDefault="008A745B" w:rsidP="00920ED2">
            <w:pPr>
              <w:pStyle w:val="Sansinterligne"/>
              <w:rPr>
                <w:sz w:val="18"/>
                <w:szCs w:val="18"/>
                <w:lang w:val="en-GB"/>
              </w:rPr>
            </w:pPr>
          </w:p>
        </w:tc>
      </w:tr>
      <w:tr w:rsidR="008A745B" w:rsidRPr="00B2580A" w:rsidTr="00920ED2">
        <w:tc>
          <w:tcPr>
            <w:tcW w:w="2194" w:type="dxa"/>
            <w:shd w:val="clear" w:color="auto" w:fill="auto"/>
          </w:tcPr>
          <w:p w:rsidR="008A745B" w:rsidRDefault="008A745B" w:rsidP="00920ED2">
            <w:pPr>
              <w:pStyle w:val="Sansinterligne"/>
              <w:numPr>
                <w:ilvl w:val="0"/>
                <w:numId w:val="12"/>
              </w:numPr>
              <w:ind w:left="176" w:hanging="284"/>
              <w:rPr>
                <w:sz w:val="18"/>
                <w:szCs w:val="18"/>
                <w:lang w:val="en-GB"/>
              </w:rPr>
            </w:pPr>
            <w:r w:rsidRPr="00927BB7">
              <w:rPr>
                <w:i/>
                <w:sz w:val="18"/>
                <w:szCs w:val="18"/>
                <w:lang w:val="en-GB"/>
              </w:rPr>
              <w:t>Source:</w:t>
            </w:r>
            <w:r w:rsidRPr="00B2580A">
              <w:rPr>
                <w:sz w:val="18"/>
                <w:szCs w:val="18"/>
                <w:lang w:val="en-GB"/>
              </w:rPr>
              <w:t xml:space="preserve"> </w:t>
            </w:r>
            <w:r>
              <w:rPr>
                <w:sz w:val="18"/>
                <w:szCs w:val="18"/>
                <w:lang w:val="en-GB"/>
              </w:rPr>
              <w:t>National Office for Employment</w:t>
            </w:r>
          </w:p>
          <w:p w:rsidR="008A745B" w:rsidRPr="00F740C7" w:rsidRDefault="008A745B" w:rsidP="00920ED2">
            <w:pPr>
              <w:pStyle w:val="Sansinterligne"/>
              <w:ind w:left="176"/>
              <w:rPr>
                <w:sz w:val="18"/>
                <w:szCs w:val="18"/>
                <w:lang w:val="en-GB"/>
              </w:rPr>
            </w:pPr>
            <w:r>
              <w:rPr>
                <w:sz w:val="18"/>
                <w:szCs w:val="18"/>
                <w:lang w:val="en-GB"/>
              </w:rPr>
              <w:t>October 2015</w:t>
            </w:r>
          </w:p>
          <w:p w:rsidR="008A745B" w:rsidRPr="00F740C7" w:rsidRDefault="008A745B" w:rsidP="00920ED2">
            <w:pPr>
              <w:pStyle w:val="Sansinterligne"/>
              <w:ind w:left="176" w:hanging="284"/>
              <w:rPr>
                <w:i/>
                <w:sz w:val="18"/>
                <w:szCs w:val="18"/>
                <w:lang w:val="en-GB"/>
              </w:rPr>
            </w:pPr>
            <w:r w:rsidRPr="00B2580A">
              <w:rPr>
                <w:sz w:val="18"/>
                <w:szCs w:val="18"/>
                <w:lang w:val="en-GB"/>
              </w:rPr>
              <w:tab/>
            </w:r>
            <w:r w:rsidRPr="00F740C7">
              <w:rPr>
                <w:i/>
                <w:sz w:val="18"/>
                <w:szCs w:val="18"/>
                <w:lang w:val="en-GB"/>
              </w:rPr>
              <w:t>Job title as announced:</w:t>
            </w:r>
          </w:p>
          <w:p w:rsidR="008A745B" w:rsidRPr="0061091B" w:rsidRDefault="008A745B" w:rsidP="00920ED2">
            <w:pPr>
              <w:pStyle w:val="Sansinterligne"/>
              <w:ind w:left="176" w:hanging="284"/>
              <w:rPr>
                <w:sz w:val="18"/>
                <w:szCs w:val="18"/>
                <w:lang w:val="en-GB"/>
              </w:rPr>
            </w:pPr>
            <w:r w:rsidRPr="00B2580A">
              <w:rPr>
                <w:sz w:val="18"/>
                <w:szCs w:val="18"/>
                <w:lang w:val="en-GB"/>
              </w:rPr>
              <w:tab/>
            </w:r>
            <w:r w:rsidRPr="0061091B">
              <w:rPr>
                <w:sz w:val="18"/>
                <w:szCs w:val="18"/>
                <w:lang w:val="en-GB"/>
              </w:rPr>
              <w:t>Team Leader (M/W): Painting</w:t>
            </w:r>
          </w:p>
        </w:tc>
        <w:tc>
          <w:tcPr>
            <w:tcW w:w="2342" w:type="dxa"/>
            <w:shd w:val="clear" w:color="auto" w:fill="auto"/>
          </w:tcPr>
          <w:p w:rsidR="008A745B" w:rsidRDefault="008A745B" w:rsidP="00920ED2">
            <w:pPr>
              <w:pStyle w:val="Sansinterligne"/>
              <w:rPr>
                <w:sz w:val="18"/>
                <w:szCs w:val="18"/>
                <w:lang w:val="en-GB"/>
              </w:rPr>
            </w:pPr>
            <w:r>
              <w:rPr>
                <w:sz w:val="18"/>
                <w:szCs w:val="18"/>
                <w:lang w:val="en-GB"/>
              </w:rPr>
              <w:t>No description of the training required.</w:t>
            </w:r>
          </w:p>
          <w:p w:rsidR="008A745B" w:rsidRDefault="008A745B" w:rsidP="00920ED2">
            <w:pPr>
              <w:pStyle w:val="Sansinterligne"/>
              <w:rPr>
                <w:sz w:val="18"/>
                <w:szCs w:val="18"/>
                <w:lang w:val="en-GB"/>
              </w:rPr>
            </w:pPr>
            <w:r>
              <w:rPr>
                <w:sz w:val="18"/>
                <w:szCs w:val="18"/>
                <w:lang w:val="en-GB"/>
              </w:rPr>
              <w:t>Minimum 3 years of experience as a team leader in the same specialisation.</w:t>
            </w:r>
          </w:p>
          <w:p w:rsidR="008A745B" w:rsidRPr="00B2580A" w:rsidRDefault="008A745B" w:rsidP="00920ED2">
            <w:pPr>
              <w:pStyle w:val="Sansinterligne"/>
              <w:rPr>
                <w:sz w:val="18"/>
                <w:szCs w:val="18"/>
                <w:lang w:val="en-GB"/>
              </w:rPr>
            </w:pPr>
          </w:p>
        </w:tc>
        <w:tc>
          <w:tcPr>
            <w:tcW w:w="2694" w:type="dxa"/>
            <w:shd w:val="clear" w:color="auto" w:fill="auto"/>
          </w:tcPr>
          <w:p w:rsidR="008A745B" w:rsidRPr="00B2580A" w:rsidRDefault="008A745B" w:rsidP="00920ED2">
            <w:pPr>
              <w:pStyle w:val="Sansinterligne"/>
              <w:rPr>
                <w:sz w:val="18"/>
                <w:szCs w:val="18"/>
                <w:lang w:val="en-GB"/>
              </w:rPr>
            </w:pPr>
            <w:r>
              <w:rPr>
                <w:sz w:val="18"/>
                <w:szCs w:val="18"/>
                <w:lang w:val="en-GB"/>
              </w:rPr>
              <w:t>Short description of tasks.</w:t>
            </w:r>
          </w:p>
        </w:tc>
        <w:tc>
          <w:tcPr>
            <w:tcW w:w="1872" w:type="dxa"/>
            <w:shd w:val="clear" w:color="auto" w:fill="auto"/>
          </w:tcPr>
          <w:p w:rsidR="008A745B" w:rsidRDefault="008A745B" w:rsidP="00920ED2">
            <w:pPr>
              <w:pStyle w:val="Sansinterligne"/>
              <w:rPr>
                <w:sz w:val="18"/>
                <w:szCs w:val="18"/>
                <w:lang w:val="en-GB"/>
              </w:rPr>
            </w:pPr>
            <w:r>
              <w:rPr>
                <w:sz w:val="18"/>
                <w:szCs w:val="18"/>
                <w:lang w:val="en-GB"/>
              </w:rPr>
              <w:t>Short-term contract (6 months).</w:t>
            </w:r>
          </w:p>
          <w:p w:rsidR="008A745B" w:rsidRPr="00B2580A" w:rsidRDefault="008A745B" w:rsidP="00920ED2">
            <w:pPr>
              <w:pStyle w:val="Sansinterligne"/>
              <w:rPr>
                <w:sz w:val="18"/>
                <w:szCs w:val="18"/>
                <w:lang w:val="en-GB"/>
              </w:rPr>
            </w:pPr>
            <w:r>
              <w:rPr>
                <w:sz w:val="18"/>
                <w:szCs w:val="18"/>
                <w:lang w:val="en-GB"/>
              </w:rPr>
              <w:t>Salary: From 11 € to 12.50 € per hour per moths before taxes.</w:t>
            </w:r>
          </w:p>
        </w:tc>
      </w:tr>
    </w:tbl>
    <w:p w:rsidR="008A745B" w:rsidRDefault="008A745B" w:rsidP="008A745B">
      <w:pPr>
        <w:pStyle w:val="Sansinterligne"/>
        <w:jc w:val="both"/>
        <w:rPr>
          <w:b/>
          <w:color w:val="2E74B5"/>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8A745B" w:rsidRPr="00B2580A" w:rsidTr="00920ED2">
        <w:tc>
          <w:tcPr>
            <w:tcW w:w="9102" w:type="dxa"/>
            <w:shd w:val="clear" w:color="auto" w:fill="auto"/>
          </w:tcPr>
          <w:p w:rsidR="008A745B" w:rsidRDefault="008A745B" w:rsidP="00920ED2">
            <w:pPr>
              <w:pStyle w:val="Sansinterligne"/>
              <w:jc w:val="both"/>
              <w:rPr>
                <w:b/>
                <w:color w:val="2E74B5"/>
                <w:sz w:val="24"/>
                <w:szCs w:val="24"/>
                <w:lang w:val="en-GB"/>
              </w:rPr>
            </w:pPr>
            <w:r w:rsidRPr="00B2580A">
              <w:rPr>
                <w:b/>
                <w:color w:val="2E74B5"/>
                <w:sz w:val="24"/>
                <w:szCs w:val="24"/>
                <w:lang w:val="en-GB"/>
              </w:rPr>
              <w:t>Comments and conclusion</w:t>
            </w:r>
          </w:p>
          <w:p w:rsidR="0058386F" w:rsidRPr="00B2580A" w:rsidRDefault="0058386F" w:rsidP="00920ED2">
            <w:pPr>
              <w:pStyle w:val="Sansinterligne"/>
              <w:jc w:val="both"/>
              <w:rPr>
                <w:b/>
                <w:color w:val="2E74B5"/>
                <w:sz w:val="24"/>
                <w:szCs w:val="24"/>
                <w:lang w:val="en-GB"/>
              </w:rPr>
            </w:pPr>
          </w:p>
          <w:p w:rsidR="008A745B" w:rsidRPr="008A745B" w:rsidRDefault="008A745B" w:rsidP="00920ED2">
            <w:pPr>
              <w:pStyle w:val="Sansinterligne"/>
              <w:jc w:val="both"/>
              <w:rPr>
                <w:lang w:val="en-GB"/>
              </w:rPr>
            </w:pPr>
            <w:r w:rsidRPr="008A745B">
              <w:rPr>
                <w:lang w:val="en-GB"/>
              </w:rPr>
              <w:t>As for the Worksite Supervisors, the announcements published in two main French sources of information on employment (“</w:t>
            </w:r>
            <w:r w:rsidRPr="008A745B">
              <w:rPr>
                <w:i/>
                <w:lang w:val="en-GB"/>
              </w:rPr>
              <w:t>Moniteur BTP</w:t>
            </w:r>
            <w:r w:rsidRPr="008A745B">
              <w:rPr>
                <w:lang w:val="en-GB"/>
              </w:rPr>
              <w:t>” and “</w:t>
            </w:r>
            <w:r w:rsidRPr="008A745B">
              <w:rPr>
                <w:i/>
                <w:lang w:val="en-GB"/>
              </w:rPr>
              <w:t>Pôle Emploi</w:t>
            </w:r>
            <w:r w:rsidRPr="008A745B">
              <w:rPr>
                <w:lang w:val="en-GB"/>
              </w:rPr>
              <w:t>”) concerning Team Leaders were analysed. Given that they were less numerous that the announcements related to the function of Worksite Supervisor, we enlarged our research and selected the announcements published between November 2015 and January 2016. In this case, the analysis demonstrates still much more that the employers attach their main importance to the significance of the professional experience of the candidates compared to their Vocational Initial Education. In fact 11 out of 21 job offers analysed do not contain any reference to the initial education of the potential candidates. When listed, the requirements concern in a balanced manner “Secondary School Professional Certificate” 5EQF Level 4) in the field related to the job (5) and “First Professional Certificate” (5). The professional experience (at least first) is considered as compulsory to apply for the jobs offered, generally from 5 to 10 years. In addition to this, the employers require formal certificates enabling applicants to face worksite situations (related to security and safety).</w:t>
            </w:r>
          </w:p>
          <w:p w:rsidR="008A745B" w:rsidRPr="008A745B" w:rsidRDefault="008A745B" w:rsidP="00920ED2">
            <w:pPr>
              <w:pStyle w:val="Sansinterligne"/>
              <w:jc w:val="both"/>
              <w:rPr>
                <w:lang w:val="en-GB"/>
              </w:rPr>
            </w:pPr>
          </w:p>
          <w:p w:rsidR="008A745B" w:rsidRDefault="008A745B" w:rsidP="00920ED2">
            <w:pPr>
              <w:pStyle w:val="Sansinterligne"/>
              <w:jc w:val="both"/>
              <w:rPr>
                <w:lang w:val="en-GB"/>
              </w:rPr>
            </w:pPr>
            <w:r w:rsidRPr="008A745B">
              <w:rPr>
                <w:lang w:val="en-GB"/>
              </w:rPr>
              <w:t>The announcements generally give some detail on the profile of the team leaders researched and practically none of them concerns “general team leader”. Thus, according to the announcements analysed, the most researched team leaders must possess the following specialisations:</w:t>
            </w:r>
          </w:p>
          <w:p w:rsidR="0058386F" w:rsidRPr="008A745B" w:rsidRDefault="0058386F" w:rsidP="00920ED2">
            <w:pPr>
              <w:pStyle w:val="Sansinterligne"/>
              <w:jc w:val="both"/>
              <w:rPr>
                <w:lang w:val="en-GB"/>
              </w:rPr>
            </w:pPr>
          </w:p>
          <w:p w:rsidR="008A745B" w:rsidRPr="008A745B" w:rsidRDefault="008A745B" w:rsidP="00920ED2">
            <w:pPr>
              <w:pStyle w:val="Sansinterligne"/>
              <w:numPr>
                <w:ilvl w:val="0"/>
                <w:numId w:val="13"/>
              </w:numPr>
              <w:jc w:val="both"/>
              <w:rPr>
                <w:lang w:val="en-GB"/>
              </w:rPr>
            </w:pPr>
            <w:r w:rsidRPr="008A745B">
              <w:rPr>
                <w:lang w:val="en-GB"/>
              </w:rPr>
              <w:t>Casing-bricklaying (6)</w:t>
            </w:r>
          </w:p>
          <w:p w:rsidR="008A745B" w:rsidRPr="008A745B" w:rsidRDefault="008A745B" w:rsidP="00920ED2">
            <w:pPr>
              <w:pStyle w:val="Sansinterligne"/>
              <w:numPr>
                <w:ilvl w:val="0"/>
                <w:numId w:val="13"/>
              </w:numPr>
              <w:jc w:val="both"/>
              <w:rPr>
                <w:lang w:val="en-GB"/>
              </w:rPr>
            </w:pPr>
            <w:r w:rsidRPr="008A745B">
              <w:rPr>
                <w:lang w:val="en-GB"/>
              </w:rPr>
              <w:t>Public Works – Road Construction – Piping (3)</w:t>
            </w:r>
          </w:p>
          <w:p w:rsidR="008A745B" w:rsidRPr="008A745B" w:rsidRDefault="008A745B" w:rsidP="00920ED2">
            <w:pPr>
              <w:pStyle w:val="Sansinterligne"/>
              <w:numPr>
                <w:ilvl w:val="0"/>
                <w:numId w:val="13"/>
              </w:numPr>
              <w:jc w:val="both"/>
              <w:rPr>
                <w:lang w:val="en-GB"/>
              </w:rPr>
            </w:pPr>
            <w:r w:rsidRPr="008A745B">
              <w:rPr>
                <w:lang w:val="en-GB"/>
              </w:rPr>
              <w:t>Roofing - Carpentry (2</w:t>
            </w:r>
            <w:r>
              <w:rPr>
                <w:lang w:val="en-GB"/>
              </w:rPr>
              <w:t>)</w:t>
            </w:r>
          </w:p>
          <w:p w:rsidR="008A745B" w:rsidRPr="008A745B" w:rsidRDefault="008A745B" w:rsidP="00920ED2">
            <w:pPr>
              <w:pStyle w:val="Sansinterligne"/>
              <w:numPr>
                <w:ilvl w:val="0"/>
                <w:numId w:val="13"/>
              </w:numPr>
              <w:jc w:val="both"/>
              <w:rPr>
                <w:lang w:val="en-GB"/>
              </w:rPr>
            </w:pPr>
            <w:r w:rsidRPr="008A745B">
              <w:rPr>
                <w:lang w:val="en-GB"/>
              </w:rPr>
              <w:t>Electricity – Optical Fibres (2</w:t>
            </w:r>
            <w:r>
              <w:rPr>
                <w:lang w:val="en-GB"/>
              </w:rPr>
              <w:t>)</w:t>
            </w:r>
          </w:p>
          <w:p w:rsidR="008A745B" w:rsidRPr="008A745B" w:rsidRDefault="008A745B" w:rsidP="00920ED2">
            <w:pPr>
              <w:pStyle w:val="Sansinterligne"/>
              <w:numPr>
                <w:ilvl w:val="0"/>
                <w:numId w:val="13"/>
              </w:numPr>
              <w:jc w:val="both"/>
              <w:rPr>
                <w:lang w:val="en-GB"/>
              </w:rPr>
            </w:pPr>
            <w:r>
              <w:rPr>
                <w:lang w:val="en-GB"/>
              </w:rPr>
              <w:t>Refrigerating (1)</w:t>
            </w:r>
          </w:p>
          <w:p w:rsidR="008A745B" w:rsidRDefault="008A745B" w:rsidP="00920ED2">
            <w:pPr>
              <w:pStyle w:val="Sansinterligne"/>
              <w:numPr>
                <w:ilvl w:val="0"/>
                <w:numId w:val="13"/>
              </w:numPr>
              <w:jc w:val="both"/>
              <w:rPr>
                <w:lang w:val="en-GB"/>
              </w:rPr>
            </w:pPr>
            <w:r>
              <w:rPr>
                <w:lang w:val="en-GB"/>
              </w:rPr>
              <w:t>Painting (1)</w:t>
            </w:r>
          </w:p>
          <w:p w:rsidR="008A745B" w:rsidRPr="008A745B" w:rsidRDefault="008A745B" w:rsidP="008A745B">
            <w:pPr>
              <w:pStyle w:val="Sansinterligne"/>
              <w:ind w:left="720"/>
              <w:jc w:val="both"/>
              <w:rPr>
                <w:lang w:val="en-GB"/>
              </w:rPr>
            </w:pPr>
          </w:p>
          <w:p w:rsidR="008A745B" w:rsidRDefault="008A745B" w:rsidP="00920ED2">
            <w:pPr>
              <w:pStyle w:val="Sansinterligne"/>
              <w:jc w:val="both"/>
              <w:rPr>
                <w:lang w:val="en-GB"/>
              </w:rPr>
            </w:pPr>
            <w:r w:rsidRPr="008A745B">
              <w:rPr>
                <w:lang w:val="en-GB"/>
              </w:rPr>
              <w:t>The profile of the specialisation required, and in particular the tasks foreseen, are generally described within the job offers. On the other hand, the employers do not deliver systematically the description of the function and related technical skills. Even if they regularly mention the necessity of possessing string technical skills related to the job offered, they rather focus the announcement on the “soft skills” the description of which is often relatively detailed (the degree of details increases within the complexity of the specialisation researched). Thus, the employers point particularly out the following soft skills and professional aptitudes of team leaders they intend to recruit:</w:t>
            </w:r>
          </w:p>
          <w:p w:rsidR="008A745B" w:rsidRPr="008A745B" w:rsidRDefault="008A745B" w:rsidP="00920ED2">
            <w:pPr>
              <w:pStyle w:val="Sansinterligne"/>
              <w:jc w:val="both"/>
              <w:rPr>
                <w:lang w:val="en-GB"/>
              </w:rPr>
            </w:pPr>
          </w:p>
          <w:p w:rsidR="008A745B" w:rsidRPr="008A745B" w:rsidRDefault="008A745B" w:rsidP="00920ED2">
            <w:pPr>
              <w:pStyle w:val="Sansinterligne"/>
              <w:numPr>
                <w:ilvl w:val="0"/>
                <w:numId w:val="13"/>
              </w:numPr>
              <w:jc w:val="both"/>
              <w:rPr>
                <w:lang w:val="en-GB"/>
              </w:rPr>
            </w:pPr>
            <w:r w:rsidRPr="008A745B">
              <w:rPr>
                <w:lang w:val="en-GB"/>
              </w:rPr>
              <w:t>Autonomy and responsibility, especially when working with teams.</w:t>
            </w:r>
          </w:p>
          <w:p w:rsidR="008A745B" w:rsidRPr="008A745B" w:rsidRDefault="008A745B" w:rsidP="00920ED2">
            <w:pPr>
              <w:pStyle w:val="Sansinterligne"/>
              <w:numPr>
                <w:ilvl w:val="0"/>
                <w:numId w:val="13"/>
              </w:numPr>
              <w:jc w:val="both"/>
              <w:rPr>
                <w:lang w:val="en-GB"/>
              </w:rPr>
            </w:pPr>
            <w:r w:rsidRPr="008A745B">
              <w:rPr>
                <w:lang w:val="en-GB"/>
              </w:rPr>
              <w:t>Aptitude to motivate and valorise staff, within a strong team spirit.</w:t>
            </w:r>
          </w:p>
          <w:p w:rsidR="008A745B" w:rsidRPr="008A745B" w:rsidRDefault="008A745B" w:rsidP="00920ED2">
            <w:pPr>
              <w:pStyle w:val="Sansinterligne"/>
              <w:numPr>
                <w:ilvl w:val="0"/>
                <w:numId w:val="13"/>
              </w:numPr>
              <w:jc w:val="both"/>
              <w:rPr>
                <w:lang w:val="en-GB"/>
              </w:rPr>
            </w:pPr>
            <w:r w:rsidRPr="008A745B">
              <w:rPr>
                <w:lang w:val="en-GB"/>
              </w:rPr>
              <w:t>Capacities of anticipation.</w:t>
            </w:r>
          </w:p>
          <w:p w:rsidR="008A745B" w:rsidRPr="008A745B" w:rsidRDefault="008A745B" w:rsidP="00920ED2">
            <w:pPr>
              <w:pStyle w:val="Sansinterligne"/>
              <w:numPr>
                <w:ilvl w:val="0"/>
                <w:numId w:val="13"/>
              </w:numPr>
              <w:jc w:val="both"/>
              <w:rPr>
                <w:lang w:val="en-GB"/>
              </w:rPr>
            </w:pPr>
            <w:r w:rsidRPr="008A745B">
              <w:rPr>
                <w:lang w:val="en-GB"/>
              </w:rPr>
              <w:t>Positive attitude regarding unforeseen situations, oriented towards problem solving.</w:t>
            </w:r>
          </w:p>
          <w:p w:rsidR="008A745B" w:rsidRPr="008A745B" w:rsidRDefault="008A745B" w:rsidP="00920ED2">
            <w:pPr>
              <w:pStyle w:val="Sansinterligne"/>
              <w:numPr>
                <w:ilvl w:val="0"/>
                <w:numId w:val="13"/>
              </w:numPr>
              <w:jc w:val="both"/>
              <w:rPr>
                <w:lang w:val="en-GB"/>
              </w:rPr>
            </w:pPr>
            <w:r w:rsidRPr="008A745B">
              <w:rPr>
                <w:lang w:val="en-GB"/>
              </w:rPr>
              <w:t>Good relationship.</w:t>
            </w:r>
          </w:p>
          <w:p w:rsidR="008A745B" w:rsidRPr="008A745B" w:rsidRDefault="008A745B" w:rsidP="00920ED2">
            <w:pPr>
              <w:pStyle w:val="Sansinterligne"/>
              <w:numPr>
                <w:ilvl w:val="0"/>
                <w:numId w:val="13"/>
              </w:numPr>
              <w:jc w:val="both"/>
              <w:rPr>
                <w:lang w:val="en-GB"/>
              </w:rPr>
            </w:pPr>
            <w:r w:rsidRPr="008A745B">
              <w:rPr>
                <w:lang w:val="en-GB"/>
              </w:rPr>
              <w:t>Capacities to affirm him/herself.</w:t>
            </w:r>
          </w:p>
          <w:p w:rsidR="008A745B" w:rsidRPr="008A745B" w:rsidRDefault="008A745B" w:rsidP="00920ED2">
            <w:pPr>
              <w:pStyle w:val="Sansinterligne"/>
              <w:numPr>
                <w:ilvl w:val="0"/>
                <w:numId w:val="13"/>
              </w:numPr>
              <w:jc w:val="both"/>
              <w:rPr>
                <w:lang w:val="en-GB"/>
              </w:rPr>
            </w:pPr>
            <w:r w:rsidRPr="008A745B">
              <w:rPr>
                <w:lang w:val="en-GB"/>
              </w:rPr>
              <w:t>Respect of security and safety rules.</w:t>
            </w:r>
          </w:p>
          <w:p w:rsidR="008A745B" w:rsidRPr="008A745B" w:rsidRDefault="008A745B" w:rsidP="00920ED2">
            <w:pPr>
              <w:pStyle w:val="Sansinterligne"/>
              <w:numPr>
                <w:ilvl w:val="0"/>
                <w:numId w:val="13"/>
              </w:numPr>
              <w:jc w:val="both"/>
              <w:rPr>
                <w:lang w:val="en-GB"/>
              </w:rPr>
            </w:pPr>
            <w:r w:rsidRPr="008A745B">
              <w:rPr>
                <w:lang w:val="en-GB"/>
              </w:rPr>
              <w:t>Sense of quality of service by a strict respect of deadlines and prescriptions.</w:t>
            </w:r>
          </w:p>
          <w:p w:rsidR="008A745B" w:rsidRPr="008A745B" w:rsidRDefault="008A745B" w:rsidP="00920ED2">
            <w:pPr>
              <w:pStyle w:val="Sansinterligne"/>
              <w:numPr>
                <w:ilvl w:val="0"/>
                <w:numId w:val="13"/>
              </w:numPr>
              <w:jc w:val="both"/>
              <w:rPr>
                <w:lang w:val="en-GB"/>
              </w:rPr>
            </w:pPr>
            <w:r w:rsidRPr="008A745B">
              <w:rPr>
                <w:lang w:val="en-GB"/>
              </w:rPr>
              <w:t>Will to succeed with dynamism and good organisation of work.</w:t>
            </w:r>
          </w:p>
          <w:p w:rsidR="008A745B" w:rsidRPr="008A745B" w:rsidRDefault="008A745B" w:rsidP="00920ED2">
            <w:pPr>
              <w:pStyle w:val="Sansinterligne"/>
              <w:jc w:val="both"/>
              <w:rPr>
                <w:lang w:val="en-GB"/>
              </w:rPr>
            </w:pPr>
          </w:p>
          <w:p w:rsidR="008A745B" w:rsidRDefault="008A745B" w:rsidP="00920ED2">
            <w:pPr>
              <w:pStyle w:val="Sansinterligne"/>
              <w:jc w:val="both"/>
              <w:rPr>
                <w:lang w:val="en-GB"/>
              </w:rPr>
            </w:pPr>
            <w:r w:rsidRPr="008A745B">
              <w:rPr>
                <w:lang w:val="en-GB"/>
              </w:rPr>
              <w:t>On the other hand, the announcements analysed contain few information on the work conditions proposed and on the profile of the contract:</w:t>
            </w:r>
          </w:p>
          <w:p w:rsidR="008A745B" w:rsidRPr="008A745B" w:rsidRDefault="008A745B" w:rsidP="00920ED2">
            <w:pPr>
              <w:pStyle w:val="Sansinterligne"/>
              <w:jc w:val="both"/>
              <w:rPr>
                <w:lang w:val="en-GB"/>
              </w:rPr>
            </w:pPr>
          </w:p>
          <w:p w:rsidR="008A745B" w:rsidRPr="008A745B" w:rsidRDefault="008A745B" w:rsidP="00920ED2">
            <w:pPr>
              <w:pStyle w:val="Sansinterligne"/>
              <w:numPr>
                <w:ilvl w:val="0"/>
                <w:numId w:val="13"/>
              </w:numPr>
              <w:jc w:val="both"/>
              <w:rPr>
                <w:lang w:val="en-GB"/>
              </w:rPr>
            </w:pPr>
            <w:r w:rsidRPr="008A745B">
              <w:rPr>
                <w:lang w:val="en-GB"/>
              </w:rPr>
              <w:t>8 out of 21 announces concerned do not give any detail either on the nature of the cont</w:t>
            </w:r>
            <w:r>
              <w:rPr>
                <w:lang w:val="en-GB"/>
              </w:rPr>
              <w:t>ract proposed or on the salary</w:t>
            </w:r>
          </w:p>
          <w:p w:rsidR="008A745B" w:rsidRPr="008A745B" w:rsidRDefault="008A745B" w:rsidP="00920ED2">
            <w:pPr>
              <w:pStyle w:val="Sansinterligne"/>
              <w:numPr>
                <w:ilvl w:val="0"/>
                <w:numId w:val="13"/>
              </w:numPr>
              <w:jc w:val="both"/>
              <w:rPr>
                <w:lang w:val="en-GB"/>
              </w:rPr>
            </w:pPr>
            <w:r w:rsidRPr="008A745B">
              <w:rPr>
                <w:lang w:val="en-GB"/>
              </w:rPr>
              <w:t xml:space="preserve">7 out of 21 contracts proposed are short-term contracts (generally from 3 to 6 months, some of </w:t>
            </w:r>
            <w:r>
              <w:rPr>
                <w:lang w:val="en-GB"/>
              </w:rPr>
              <w:t>them are potentially renewable)</w:t>
            </w:r>
          </w:p>
          <w:p w:rsidR="008A745B" w:rsidRDefault="008A745B" w:rsidP="00920ED2">
            <w:pPr>
              <w:pStyle w:val="Sansinterligne"/>
              <w:numPr>
                <w:ilvl w:val="0"/>
                <w:numId w:val="13"/>
              </w:numPr>
              <w:jc w:val="both"/>
              <w:rPr>
                <w:lang w:val="en-GB"/>
              </w:rPr>
            </w:pPr>
            <w:r w:rsidRPr="008A745B">
              <w:rPr>
                <w:lang w:val="en-GB"/>
              </w:rPr>
              <w:t>6 job offers (29% of the announcements analy</w:t>
            </w:r>
            <w:r>
              <w:rPr>
                <w:lang w:val="en-GB"/>
              </w:rPr>
              <w:t>sed) are announced as permanent</w:t>
            </w:r>
          </w:p>
          <w:p w:rsidR="008A745B" w:rsidRPr="008A745B" w:rsidRDefault="008A745B" w:rsidP="008A745B">
            <w:pPr>
              <w:pStyle w:val="Sansinterligne"/>
              <w:ind w:left="720"/>
              <w:jc w:val="both"/>
              <w:rPr>
                <w:lang w:val="en-GB"/>
              </w:rPr>
            </w:pPr>
          </w:p>
          <w:p w:rsidR="008A745B" w:rsidRPr="008A745B" w:rsidRDefault="008A745B" w:rsidP="00920ED2">
            <w:pPr>
              <w:pStyle w:val="Sansinterligne"/>
              <w:jc w:val="both"/>
              <w:rPr>
                <w:lang w:val="en-GB"/>
              </w:rPr>
            </w:pPr>
            <w:r w:rsidRPr="008A745B">
              <w:rPr>
                <w:lang w:val="en-GB"/>
              </w:rPr>
              <w:t>The status proposed are generally not specified within the job offers analysed. When they are mentioned, they are defined as “highly skilled worker” or “specialised worker”, which are the terms of the sectoral collective agreement.</w:t>
            </w:r>
          </w:p>
          <w:p w:rsidR="008A745B" w:rsidRPr="008A745B" w:rsidRDefault="008A745B" w:rsidP="00920ED2">
            <w:pPr>
              <w:pStyle w:val="Sansinterligne"/>
              <w:jc w:val="both"/>
              <w:rPr>
                <w:lang w:val="en-GB"/>
              </w:rPr>
            </w:pPr>
          </w:p>
          <w:p w:rsidR="008A745B" w:rsidRDefault="008A745B" w:rsidP="00920ED2">
            <w:pPr>
              <w:pStyle w:val="Sansinterligne"/>
              <w:jc w:val="both"/>
              <w:rPr>
                <w:sz w:val="18"/>
                <w:szCs w:val="18"/>
                <w:lang w:val="en-GB"/>
              </w:rPr>
            </w:pPr>
            <w:r w:rsidRPr="008A745B">
              <w:rPr>
                <w:lang w:val="en-GB"/>
              </w:rPr>
              <w:t>The salary proposed follows also the prescriptions of the collective agreement and generally varies from 11 € to 13 € per hour before taxes. This rate is higher as far as more qualified functions are concerned, especially roofers and carpenters. They can be twice higher than the medium salary for highly specialised team leaders in the domains like electricity-optical fibber.</w:t>
            </w:r>
          </w:p>
          <w:p w:rsidR="0061091B" w:rsidRPr="008B36DD" w:rsidRDefault="0061091B" w:rsidP="00920ED2">
            <w:pPr>
              <w:pStyle w:val="Sansinterligne"/>
              <w:jc w:val="both"/>
              <w:rPr>
                <w:sz w:val="18"/>
                <w:szCs w:val="18"/>
                <w:lang w:val="en-GB"/>
              </w:rPr>
            </w:pPr>
          </w:p>
        </w:tc>
      </w:tr>
    </w:tbl>
    <w:p w:rsidR="00F70646" w:rsidRPr="00DD174F" w:rsidRDefault="00F70646" w:rsidP="00DD174F">
      <w:pPr>
        <w:rPr>
          <w:rFonts w:ascii="Calibri" w:hAnsi="Calibri" w:cs="Verdana"/>
          <w:color w:val="000080"/>
          <w:sz w:val="20"/>
          <w:szCs w:val="20"/>
          <w:lang w:val="en-GB"/>
        </w:rPr>
      </w:pPr>
    </w:p>
    <w:p w:rsidR="00F70646" w:rsidRPr="00DD174F" w:rsidRDefault="00F70646" w:rsidP="00DD174F">
      <w:pPr>
        <w:rPr>
          <w:rFonts w:ascii="Calibri" w:hAnsi="Calibri" w:cs="Verdana"/>
          <w:color w:val="000080"/>
          <w:sz w:val="20"/>
          <w:szCs w:val="20"/>
          <w:lang w:val="en-GB"/>
        </w:rPr>
      </w:pPr>
    </w:p>
    <w:p w:rsidR="00F70646" w:rsidRPr="006743A2" w:rsidRDefault="00F70646" w:rsidP="00F70646">
      <w:pPr>
        <w:rPr>
          <w:rFonts w:ascii="Calibri" w:hAnsi="Calibri" w:cs="Verdana"/>
          <w:color w:val="000080"/>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70646" w:rsidRPr="006743A2" w:rsidTr="00DD174F">
        <w:tc>
          <w:tcPr>
            <w:tcW w:w="9214" w:type="dxa"/>
            <w:shd w:val="clear" w:color="auto" w:fill="auto"/>
          </w:tcPr>
          <w:p w:rsidR="00F70646" w:rsidRPr="006743A2" w:rsidRDefault="00F70646" w:rsidP="00AD4F8E">
            <w:pPr>
              <w:rPr>
                <w:rFonts w:ascii="Calibri" w:hAnsi="Calibri" w:cs="Verdana"/>
                <w:color w:val="000080"/>
                <w:sz w:val="20"/>
                <w:szCs w:val="20"/>
                <w:lang w:val="en-GB"/>
              </w:rPr>
            </w:pPr>
          </w:p>
          <w:p w:rsidR="00F70646" w:rsidRPr="006743A2" w:rsidRDefault="00DD174F" w:rsidP="00AD4F8E">
            <w:pPr>
              <w:jc w:val="center"/>
              <w:rPr>
                <w:rFonts w:ascii="Calibri" w:hAnsi="Calibri" w:cs="Verdana"/>
                <w:b/>
                <w:color w:val="000080"/>
                <w:lang w:val="en-GB"/>
              </w:rPr>
            </w:pPr>
            <w:r>
              <w:rPr>
                <w:rFonts w:ascii="Calibri" w:hAnsi="Calibri" w:cs="Verdana"/>
                <w:b/>
                <w:color w:val="000080"/>
                <w:lang w:val="en-GB"/>
              </w:rPr>
              <w:t>Country: ITALY (Formedil)</w:t>
            </w:r>
          </w:p>
          <w:p w:rsidR="00F70646" w:rsidRPr="006743A2" w:rsidRDefault="00F70646" w:rsidP="00AD4F8E">
            <w:pPr>
              <w:rPr>
                <w:rFonts w:ascii="Calibri" w:hAnsi="Calibri" w:cs="Verdana"/>
                <w:color w:val="000080"/>
                <w:sz w:val="20"/>
                <w:szCs w:val="20"/>
                <w:lang w:val="en-GB"/>
              </w:rPr>
            </w:pPr>
          </w:p>
        </w:tc>
      </w:tr>
    </w:tbl>
    <w:p w:rsidR="00F70646" w:rsidRPr="006743A2" w:rsidRDefault="00F70646" w:rsidP="00F70646">
      <w:pPr>
        <w:rPr>
          <w:rFonts w:ascii="Calibri" w:hAnsi="Calibri" w:cs="Verdana"/>
          <w:color w:val="000080"/>
          <w:sz w:val="20"/>
          <w:szCs w:val="20"/>
          <w:lang w:val="en-GB"/>
        </w:rPr>
        <w:sectPr w:rsidR="00F70646" w:rsidRPr="006743A2" w:rsidSect="00F70646">
          <w:headerReference w:type="default" r:id="rId77"/>
          <w:footerReference w:type="default" r:id="rId78"/>
          <w:headerReference w:type="first" r:id="rId79"/>
          <w:footerReference w:type="first" r:id="rId80"/>
          <w:type w:val="continuous"/>
          <w:pgSz w:w="11906" w:h="16838" w:code="9"/>
          <w:pgMar w:top="1418" w:right="1418" w:bottom="1418" w:left="1418" w:header="851" w:footer="227" w:gutter="0"/>
          <w:pgNumType w:start="0"/>
          <w:cols w:space="708"/>
          <w:titlePg/>
          <w:docGrid w:linePitch="360"/>
        </w:sectPr>
      </w:pPr>
    </w:p>
    <w:p w:rsidR="00F70646" w:rsidRPr="006743A2" w:rsidRDefault="00F70646" w:rsidP="00F70646">
      <w:pPr>
        <w:pStyle w:val="Sansinterligne1"/>
        <w:rPr>
          <w:lang w:val="en-GB"/>
        </w:rPr>
      </w:pPr>
    </w:p>
    <w:p w:rsidR="00F70646" w:rsidRDefault="00F70646" w:rsidP="00510549">
      <w:pPr>
        <w:rPr>
          <w:rFonts w:ascii="Calibri" w:hAnsi="Calibri"/>
          <w:sz w:val="20"/>
          <w:szCs w:val="20"/>
          <w:lang w:val="en-GB"/>
        </w:rPr>
      </w:pPr>
    </w:p>
    <w:p w:rsidR="005E0371" w:rsidRPr="00C77679" w:rsidRDefault="005E0371" w:rsidP="005E0371">
      <w:pPr>
        <w:rPr>
          <w:rFonts w:ascii="Calibri" w:hAnsi="Calibri" w:cs="Verdana"/>
          <w:color w:val="000080"/>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5E0371" w:rsidRPr="00B2580A" w:rsidTr="00F30CF2">
        <w:tc>
          <w:tcPr>
            <w:tcW w:w="9102" w:type="dxa"/>
            <w:shd w:val="clear" w:color="auto" w:fill="auto"/>
          </w:tcPr>
          <w:p w:rsidR="005E0371" w:rsidRPr="00B2580A" w:rsidRDefault="005E0371" w:rsidP="00F30CF2">
            <w:pPr>
              <w:rPr>
                <w:rFonts w:ascii="Calibri" w:hAnsi="Calibri" w:cs="Verdana"/>
                <w:color w:val="000080"/>
                <w:sz w:val="20"/>
                <w:szCs w:val="20"/>
                <w:lang w:val="en-GB"/>
              </w:rPr>
            </w:pPr>
          </w:p>
          <w:p w:rsidR="005E0371" w:rsidRPr="00B2580A" w:rsidRDefault="005E0371" w:rsidP="00F30CF2">
            <w:pPr>
              <w:jc w:val="center"/>
              <w:rPr>
                <w:rFonts w:ascii="Calibri" w:hAnsi="Calibri" w:cs="Verdana"/>
                <w:b/>
                <w:color w:val="000080"/>
                <w:lang w:val="en-GB"/>
              </w:rPr>
            </w:pPr>
            <w:r w:rsidRPr="00B2580A">
              <w:rPr>
                <w:rFonts w:ascii="Calibri" w:hAnsi="Calibri" w:cs="Verdana"/>
                <w:b/>
                <w:color w:val="000080"/>
                <w:lang w:val="en-GB"/>
              </w:rPr>
              <w:t xml:space="preserve">Country: </w:t>
            </w:r>
            <w:r>
              <w:rPr>
                <w:rFonts w:ascii="Calibri" w:hAnsi="Calibri" w:cs="Verdana"/>
                <w:b/>
                <w:color w:val="000080"/>
                <w:lang w:val="en-GB"/>
              </w:rPr>
              <w:t>SPAIN (FLC Sede)</w:t>
            </w:r>
          </w:p>
          <w:p w:rsidR="005E0371" w:rsidRPr="00B2580A" w:rsidRDefault="005E0371" w:rsidP="00F30CF2">
            <w:pPr>
              <w:rPr>
                <w:rFonts w:ascii="Calibri" w:hAnsi="Calibri" w:cs="Verdana"/>
                <w:color w:val="000080"/>
                <w:sz w:val="20"/>
                <w:szCs w:val="20"/>
                <w:lang w:val="en-GB"/>
              </w:rPr>
            </w:pPr>
          </w:p>
        </w:tc>
      </w:tr>
    </w:tbl>
    <w:p w:rsidR="005E0371" w:rsidRPr="00C77679" w:rsidRDefault="005E0371" w:rsidP="005E0371">
      <w:pPr>
        <w:rPr>
          <w:rFonts w:ascii="Calibri" w:hAnsi="Calibri" w:cs="Verdana"/>
          <w:color w:val="000080"/>
          <w:sz w:val="20"/>
          <w:szCs w:val="20"/>
          <w:lang w:val="en-GB"/>
        </w:rPr>
        <w:sectPr w:rsidR="005E0371" w:rsidRPr="00C77679" w:rsidSect="005E0371">
          <w:headerReference w:type="default" r:id="rId81"/>
          <w:footerReference w:type="default" r:id="rId82"/>
          <w:headerReference w:type="first" r:id="rId83"/>
          <w:footerReference w:type="first" r:id="rId84"/>
          <w:type w:val="continuous"/>
          <w:pgSz w:w="11906" w:h="16838" w:code="9"/>
          <w:pgMar w:top="1418" w:right="1418" w:bottom="1418" w:left="1418" w:header="851" w:footer="227" w:gutter="0"/>
          <w:pgNumType w:start="0"/>
          <w:cols w:space="708"/>
          <w:titlePg/>
          <w:docGrid w:linePitch="360"/>
        </w:sectPr>
      </w:pPr>
    </w:p>
    <w:p w:rsidR="005E0371" w:rsidRPr="00B82F76" w:rsidRDefault="005E0371" w:rsidP="005E0371">
      <w:pPr>
        <w:pStyle w:val="Sansinterligne1"/>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2"/>
        <w:gridCol w:w="2303"/>
        <w:gridCol w:w="2303"/>
      </w:tblGrid>
      <w:tr w:rsidR="005E0371" w:rsidRPr="00B2580A" w:rsidTr="00F30CF2">
        <w:tc>
          <w:tcPr>
            <w:tcW w:w="9102" w:type="dxa"/>
            <w:gridSpan w:val="4"/>
            <w:shd w:val="clear" w:color="auto" w:fill="auto"/>
          </w:tcPr>
          <w:p w:rsidR="005E0371" w:rsidRPr="00B2580A" w:rsidRDefault="005E0371" w:rsidP="00F30CF2">
            <w:pPr>
              <w:pStyle w:val="Sansinterligne1"/>
              <w:jc w:val="center"/>
              <w:rPr>
                <w:b/>
                <w:color w:val="2E74B5"/>
                <w:sz w:val="24"/>
                <w:szCs w:val="24"/>
                <w:lang w:val="en-GB"/>
              </w:rPr>
            </w:pPr>
          </w:p>
          <w:p w:rsidR="005E0371" w:rsidRPr="00B2580A" w:rsidRDefault="005E0371" w:rsidP="00F30CF2">
            <w:pPr>
              <w:pStyle w:val="Sansinterligne1"/>
              <w:jc w:val="center"/>
              <w:rPr>
                <w:b/>
                <w:color w:val="2E74B5"/>
                <w:sz w:val="24"/>
                <w:szCs w:val="24"/>
                <w:lang w:val="en-GB"/>
              </w:rPr>
            </w:pPr>
            <w:r w:rsidRPr="00B2580A">
              <w:rPr>
                <w:b/>
                <w:color w:val="2E74B5"/>
                <w:sz w:val="24"/>
                <w:szCs w:val="24"/>
                <w:lang w:val="en-GB"/>
              </w:rPr>
              <w:t>Announcements related to the profile of team leader</w:t>
            </w:r>
          </w:p>
          <w:p w:rsidR="005E0371" w:rsidRPr="00B2580A" w:rsidRDefault="005E0371" w:rsidP="00F30CF2">
            <w:pPr>
              <w:pStyle w:val="Sansinterligne1"/>
              <w:jc w:val="center"/>
              <w:rPr>
                <w:b/>
                <w:color w:val="2E74B5"/>
                <w:sz w:val="24"/>
                <w:szCs w:val="24"/>
                <w:lang w:val="en-GB"/>
              </w:rPr>
            </w:pPr>
          </w:p>
        </w:tc>
      </w:tr>
      <w:tr w:rsidR="005E0371" w:rsidRPr="00B2580A" w:rsidTr="00F30CF2">
        <w:tc>
          <w:tcPr>
            <w:tcW w:w="2194" w:type="dxa"/>
            <w:shd w:val="clear" w:color="auto" w:fill="auto"/>
          </w:tcPr>
          <w:p w:rsidR="005E0371" w:rsidRPr="00B2580A" w:rsidRDefault="005E0371" w:rsidP="00F30CF2">
            <w:pPr>
              <w:pStyle w:val="Sansinterligne1"/>
              <w:jc w:val="both"/>
              <w:rPr>
                <w:sz w:val="18"/>
                <w:szCs w:val="18"/>
                <w:lang w:val="en-GB"/>
              </w:rPr>
            </w:pPr>
          </w:p>
        </w:tc>
        <w:tc>
          <w:tcPr>
            <w:tcW w:w="2302" w:type="dxa"/>
            <w:shd w:val="clear" w:color="auto" w:fill="auto"/>
          </w:tcPr>
          <w:p w:rsidR="005E0371" w:rsidRDefault="005E0371" w:rsidP="00F30CF2">
            <w:pPr>
              <w:pStyle w:val="Sansinterligne1"/>
              <w:jc w:val="center"/>
              <w:rPr>
                <w:b/>
                <w:sz w:val="18"/>
                <w:szCs w:val="18"/>
                <w:lang w:val="en-GB"/>
              </w:rPr>
            </w:pPr>
            <w:r w:rsidRPr="007C0FB5">
              <w:rPr>
                <w:b/>
                <w:sz w:val="18"/>
                <w:szCs w:val="18"/>
                <w:lang w:val="en-GB"/>
              </w:rPr>
              <w:t>Diplomas</w:t>
            </w:r>
            <w:r>
              <w:rPr>
                <w:sz w:val="18"/>
                <w:szCs w:val="18"/>
                <w:lang w:val="en-GB"/>
              </w:rPr>
              <w:t xml:space="preserve"> and </w:t>
            </w:r>
            <w:r w:rsidRPr="007C0FB5">
              <w:rPr>
                <w:b/>
                <w:sz w:val="18"/>
                <w:szCs w:val="18"/>
                <w:lang w:val="en-GB"/>
              </w:rPr>
              <w:t>professional experience</w:t>
            </w:r>
            <w:r>
              <w:rPr>
                <w:sz w:val="18"/>
                <w:szCs w:val="18"/>
                <w:lang w:val="en-GB"/>
              </w:rPr>
              <w:t xml:space="preserve"> required.</w:t>
            </w:r>
          </w:p>
          <w:p w:rsidR="005E0371" w:rsidRPr="007C0FB5" w:rsidRDefault="005E0371" w:rsidP="00F30CF2">
            <w:pPr>
              <w:pStyle w:val="Sansinterligne1"/>
              <w:jc w:val="center"/>
              <w:rPr>
                <w:b/>
                <w:sz w:val="18"/>
                <w:szCs w:val="18"/>
                <w:lang w:val="en-GB"/>
              </w:rPr>
            </w:pPr>
            <w:r>
              <w:rPr>
                <w:b/>
                <w:sz w:val="18"/>
                <w:szCs w:val="18"/>
                <w:lang w:val="en-GB"/>
              </w:rPr>
              <w:t xml:space="preserve">Compulsory training </w:t>
            </w:r>
            <w:r w:rsidRPr="007C0FB5">
              <w:rPr>
                <w:sz w:val="18"/>
                <w:szCs w:val="18"/>
                <w:lang w:val="en-GB"/>
              </w:rPr>
              <w:t>required</w:t>
            </w:r>
            <w:r>
              <w:rPr>
                <w:sz w:val="18"/>
                <w:szCs w:val="18"/>
                <w:lang w:val="en-GB"/>
              </w:rPr>
              <w:t xml:space="preserve"> (in line with norms and regulations)</w:t>
            </w:r>
            <w:r w:rsidRPr="007C0FB5">
              <w:rPr>
                <w:sz w:val="18"/>
                <w:szCs w:val="18"/>
                <w:lang w:val="en-GB"/>
              </w:rPr>
              <w:t>.</w:t>
            </w:r>
          </w:p>
        </w:tc>
        <w:tc>
          <w:tcPr>
            <w:tcW w:w="2303" w:type="dxa"/>
            <w:shd w:val="clear" w:color="auto" w:fill="auto"/>
          </w:tcPr>
          <w:p w:rsidR="005E0371" w:rsidRDefault="005E0371" w:rsidP="00F30CF2">
            <w:pPr>
              <w:pStyle w:val="Sansinterligne1"/>
              <w:jc w:val="center"/>
              <w:rPr>
                <w:rFonts w:eastAsia="Times New Roman"/>
                <w:sz w:val="18"/>
                <w:szCs w:val="18"/>
                <w:lang w:val="en-GB" w:eastAsia="fr-FR"/>
              </w:rPr>
            </w:pPr>
            <w:r w:rsidRPr="00B2580A">
              <w:rPr>
                <w:rFonts w:eastAsia="Times New Roman"/>
                <w:sz w:val="18"/>
                <w:szCs w:val="18"/>
                <w:lang w:val="en-GB" w:eastAsia="fr-FR"/>
              </w:rPr>
              <w:t xml:space="preserve">Detailed, specialised, factual and </w:t>
            </w:r>
            <w:r w:rsidRPr="007C0FB5">
              <w:rPr>
                <w:rFonts w:eastAsia="Times New Roman"/>
                <w:b/>
                <w:sz w:val="18"/>
                <w:szCs w:val="18"/>
                <w:lang w:val="en-GB" w:eastAsia="fr-FR"/>
              </w:rPr>
              <w:t>theoretical</w:t>
            </w:r>
            <w:r w:rsidRPr="00B2580A">
              <w:rPr>
                <w:rFonts w:eastAsia="Times New Roman"/>
                <w:sz w:val="18"/>
                <w:szCs w:val="18"/>
                <w:lang w:val="en-GB" w:eastAsia="fr-FR"/>
              </w:rPr>
              <w:t xml:space="preserve"> </w:t>
            </w:r>
            <w:r w:rsidRPr="00B2580A">
              <w:rPr>
                <w:rFonts w:eastAsia="Times New Roman"/>
                <w:b/>
                <w:sz w:val="18"/>
                <w:szCs w:val="18"/>
                <w:lang w:val="en-GB" w:eastAsia="fr-FR"/>
              </w:rPr>
              <w:t>knowledge</w:t>
            </w:r>
            <w:r w:rsidRPr="00B2580A">
              <w:rPr>
                <w:rFonts w:eastAsia="Times New Roman"/>
                <w:sz w:val="18"/>
                <w:szCs w:val="18"/>
                <w:lang w:val="en-GB" w:eastAsia="fr-FR"/>
              </w:rPr>
              <w:t xml:space="preserve"> specified within the announcement.</w:t>
            </w:r>
          </w:p>
          <w:p w:rsidR="005E0371" w:rsidRDefault="005E0371" w:rsidP="00F30CF2">
            <w:pPr>
              <w:pStyle w:val="Sansinterligne1"/>
              <w:jc w:val="center"/>
              <w:rPr>
                <w:sz w:val="18"/>
                <w:szCs w:val="18"/>
                <w:lang w:val="en-GB"/>
              </w:rPr>
            </w:pPr>
            <w:r w:rsidRPr="00B2580A">
              <w:rPr>
                <w:b/>
                <w:sz w:val="18"/>
                <w:szCs w:val="18"/>
                <w:lang w:val="en-GB"/>
              </w:rPr>
              <w:t xml:space="preserve">Skills </w:t>
            </w:r>
            <w:r w:rsidRPr="00B2580A">
              <w:rPr>
                <w:sz w:val="18"/>
                <w:szCs w:val="18"/>
                <w:lang w:val="en-GB"/>
              </w:rPr>
              <w:t>specified as extent of cognitive and practical aptitude required to size up creative solutions to abstract problems.</w:t>
            </w:r>
          </w:p>
          <w:p w:rsidR="005E0371" w:rsidRPr="00B2580A" w:rsidRDefault="005E0371" w:rsidP="00F30CF2">
            <w:pPr>
              <w:pStyle w:val="Sansinterligne1"/>
              <w:jc w:val="center"/>
              <w:rPr>
                <w:sz w:val="18"/>
                <w:szCs w:val="18"/>
                <w:lang w:val="en-GB"/>
              </w:rPr>
            </w:pPr>
            <w:r w:rsidRPr="00B2580A">
              <w:rPr>
                <w:b/>
                <w:sz w:val="18"/>
                <w:szCs w:val="18"/>
                <w:lang w:val="en-GB"/>
              </w:rPr>
              <w:t>Competences</w:t>
            </w:r>
            <w:r w:rsidRPr="00B2580A">
              <w:rPr>
                <w:sz w:val="18"/>
                <w:szCs w:val="18"/>
                <w:lang w:val="en-GB"/>
              </w:rPr>
              <w:t xml:space="preserve"> identified in terms of responsibility and autonomy in the course of his/her professional activities.</w:t>
            </w:r>
          </w:p>
        </w:tc>
        <w:tc>
          <w:tcPr>
            <w:tcW w:w="2303" w:type="dxa"/>
            <w:shd w:val="clear" w:color="auto" w:fill="auto"/>
          </w:tcPr>
          <w:p w:rsidR="005E0371" w:rsidRPr="00B2580A" w:rsidRDefault="005E0371" w:rsidP="00F30CF2">
            <w:pPr>
              <w:pStyle w:val="Sansinterligne1"/>
              <w:jc w:val="center"/>
              <w:rPr>
                <w:sz w:val="18"/>
                <w:szCs w:val="18"/>
                <w:lang w:val="en-GB"/>
              </w:rPr>
            </w:pPr>
            <w:r>
              <w:rPr>
                <w:sz w:val="18"/>
                <w:szCs w:val="18"/>
                <w:lang w:val="en-GB"/>
              </w:rPr>
              <w:t xml:space="preserve">Type of </w:t>
            </w:r>
            <w:r w:rsidRPr="007C0FB5">
              <w:rPr>
                <w:b/>
                <w:sz w:val="18"/>
                <w:szCs w:val="18"/>
                <w:lang w:val="en-GB"/>
              </w:rPr>
              <w:t>work contract</w:t>
            </w:r>
            <w:r>
              <w:rPr>
                <w:sz w:val="18"/>
                <w:szCs w:val="18"/>
                <w:lang w:val="en-GB"/>
              </w:rPr>
              <w:t xml:space="preserve"> proposed (permanent or temporary, full time or part time) and </w:t>
            </w:r>
            <w:r w:rsidRPr="007C0FB5">
              <w:rPr>
                <w:b/>
                <w:sz w:val="18"/>
                <w:szCs w:val="18"/>
                <w:lang w:val="en-GB"/>
              </w:rPr>
              <w:t>work conditions</w:t>
            </w:r>
            <w:r>
              <w:rPr>
                <w:sz w:val="18"/>
                <w:szCs w:val="18"/>
                <w:lang w:val="en-GB"/>
              </w:rPr>
              <w:t xml:space="preserve"> (salary and odds).</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Construyendoempleo – FLC´s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VT. Building and Civil Works (Intermediate grade technician on organization and control of construction works 2000 hrs)</w:t>
            </w:r>
          </w:p>
          <w:p w:rsidR="005E0371" w:rsidRPr="00C76BB4" w:rsidRDefault="005E0371" w:rsidP="00F30CF2">
            <w:pPr>
              <w:pStyle w:val="Sansinterligne1"/>
              <w:jc w:val="both"/>
              <w:rPr>
                <w:sz w:val="18"/>
                <w:szCs w:val="18"/>
                <w:lang w:val="en-GB"/>
              </w:rPr>
            </w:pPr>
            <w:r w:rsidRPr="00C76BB4">
              <w:rPr>
                <w:sz w:val="18"/>
                <w:szCs w:val="18"/>
                <w:lang w:val="en-GB"/>
              </w:rPr>
              <w:t>Official Health &amp; Safety training (60 hrs)</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p w:rsidR="005E0371" w:rsidRPr="00C76BB4" w:rsidRDefault="005E0371" w:rsidP="00F30CF2">
            <w:pPr>
              <w:pStyle w:val="Sansinterligne1"/>
              <w:jc w:val="both"/>
              <w:rPr>
                <w:sz w:val="18"/>
                <w:szCs w:val="18"/>
                <w:lang w:val="en-GB"/>
              </w:rPr>
            </w:pP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Construyendoempleo – FLC´s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Official Health &amp; Safety training (60 hrs)</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p w:rsidR="005E0371" w:rsidRPr="00C76BB4" w:rsidRDefault="005E0371" w:rsidP="00F30CF2">
            <w:pPr>
              <w:pStyle w:val="Sansinterligne1"/>
              <w:jc w:val="both"/>
              <w:rPr>
                <w:sz w:val="18"/>
                <w:szCs w:val="18"/>
                <w:lang w:val="en-GB"/>
              </w:rPr>
            </w:pP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Construyendoempleo – FLC´s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Official Health &amp; Safety training (60 hrs)</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p w:rsidR="005E0371" w:rsidRPr="00C76BB4" w:rsidRDefault="005E0371" w:rsidP="00F30CF2">
            <w:pPr>
              <w:pStyle w:val="Sansinterligne1"/>
              <w:jc w:val="both"/>
              <w:rPr>
                <w:sz w:val="18"/>
                <w:szCs w:val="18"/>
                <w:lang w:val="en-GB"/>
              </w:rPr>
            </w:pP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Construyendoempleo – FLC´s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Official Health &amp; Safety training (60 hrs)</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p w:rsidR="005E0371" w:rsidRPr="00C76BB4" w:rsidRDefault="005E0371" w:rsidP="00F30CF2">
            <w:pPr>
              <w:pStyle w:val="Sansinterligne1"/>
              <w:jc w:val="both"/>
              <w:rPr>
                <w:sz w:val="18"/>
                <w:szCs w:val="18"/>
                <w:lang w:val="en-GB"/>
              </w:rPr>
            </w:pP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Construyendoempleo – FLC´s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Official Health &amp; Safety training (60 hrs)</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p w:rsidR="005E0371" w:rsidRPr="00C76BB4" w:rsidRDefault="005E0371" w:rsidP="00F30CF2">
            <w:pPr>
              <w:pStyle w:val="Sansinterligne1"/>
              <w:jc w:val="both"/>
              <w:rPr>
                <w:sz w:val="18"/>
                <w:szCs w:val="18"/>
                <w:lang w:val="en-GB"/>
              </w:rPr>
            </w:pP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Construyendoempleo – FLC´s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Official Health &amp; Safety training (60 hrs)</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p w:rsidR="005E0371" w:rsidRPr="00C76BB4" w:rsidRDefault="005E0371" w:rsidP="00F30CF2">
            <w:pPr>
              <w:pStyle w:val="Sansinterligne1"/>
              <w:jc w:val="both"/>
              <w:rPr>
                <w:sz w:val="18"/>
                <w:szCs w:val="18"/>
                <w:lang w:val="en-GB"/>
              </w:rPr>
            </w:pP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Construyendoempleo – FLC´s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Official Health &amp; Safety training (60 hrs)</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p w:rsidR="005E0371" w:rsidRPr="00C76BB4" w:rsidRDefault="005E0371" w:rsidP="00F30CF2">
            <w:pPr>
              <w:pStyle w:val="Sansinterligne1"/>
              <w:jc w:val="both"/>
              <w:rPr>
                <w:sz w:val="18"/>
                <w:szCs w:val="18"/>
                <w:lang w:val="en-GB"/>
              </w:rPr>
            </w:pP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Construyendoempleo – FLC´s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Official Health &amp; Safety training (60 hrs)</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p w:rsidR="005E0371" w:rsidRPr="00C76BB4" w:rsidRDefault="005E0371" w:rsidP="00F30CF2">
            <w:pPr>
              <w:pStyle w:val="Sansinterligne1"/>
              <w:jc w:val="both"/>
              <w:rPr>
                <w:sz w:val="18"/>
                <w:szCs w:val="18"/>
                <w:lang w:val="en-GB"/>
              </w:rPr>
            </w:pP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Construyendoempleo – FLC´s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Official Health &amp; Safety training (60 hrs)</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p w:rsidR="005E0371" w:rsidRPr="00C76BB4" w:rsidRDefault="005E0371" w:rsidP="00F30CF2">
            <w:pPr>
              <w:pStyle w:val="Sansinterligne1"/>
              <w:jc w:val="both"/>
              <w:rPr>
                <w:sz w:val="18"/>
                <w:szCs w:val="18"/>
                <w:lang w:val="en-GB"/>
              </w:rPr>
            </w:pP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Infojobs-Indeed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Official Health &amp; Safety training (60 hrs)</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Health &amp; safety control of the workers under his responsibility.</w:t>
            </w:r>
          </w:p>
          <w:p w:rsidR="005E0371" w:rsidRPr="00C76BB4" w:rsidRDefault="005E0371" w:rsidP="00F30CF2">
            <w:pPr>
              <w:pStyle w:val="Sansinterligne1"/>
              <w:jc w:val="both"/>
              <w:rPr>
                <w:sz w:val="18"/>
                <w:szCs w:val="18"/>
                <w:lang w:val="en-GB"/>
              </w:rPr>
            </w:pPr>
            <w:r w:rsidRPr="00C76BB4">
              <w:rPr>
                <w:sz w:val="18"/>
                <w:szCs w:val="18"/>
                <w:lang w:val="en-GB"/>
              </w:rPr>
              <w:t>Minimum experience 5 years</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p w:rsidR="005E0371" w:rsidRPr="00C76BB4" w:rsidRDefault="005E0371" w:rsidP="00F30CF2">
            <w:pPr>
              <w:pStyle w:val="Sansinterligne1"/>
              <w:jc w:val="both"/>
              <w:rPr>
                <w:sz w:val="18"/>
                <w:szCs w:val="18"/>
                <w:lang w:val="en-GB"/>
              </w:rPr>
            </w:pP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Infojobs.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No specific demands on the job offer</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Health &amp; safety control of the workers under his responsibility.</w:t>
            </w:r>
          </w:p>
          <w:p w:rsidR="005E0371" w:rsidRPr="00C76BB4" w:rsidRDefault="005E0371" w:rsidP="00F30CF2">
            <w:pPr>
              <w:pStyle w:val="Sansinterligne1"/>
              <w:jc w:val="both"/>
              <w:rPr>
                <w:sz w:val="18"/>
                <w:szCs w:val="18"/>
                <w:lang w:val="en-GB"/>
              </w:rPr>
            </w:pPr>
            <w:r w:rsidRPr="00C76BB4">
              <w:rPr>
                <w:sz w:val="18"/>
                <w:szCs w:val="18"/>
                <w:lang w:val="en-GB"/>
              </w:rPr>
              <w:t>Minimum experience 5 years</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Infojobs.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No specific demands on the job offer</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Health &amp; safety control of the workers under his responsibility.</w:t>
            </w:r>
          </w:p>
          <w:p w:rsidR="005E0371" w:rsidRPr="00C76BB4" w:rsidRDefault="005E0371" w:rsidP="00F30CF2">
            <w:pPr>
              <w:pStyle w:val="Sansinterligne1"/>
              <w:jc w:val="both"/>
              <w:rPr>
                <w:sz w:val="18"/>
                <w:szCs w:val="18"/>
                <w:lang w:val="en-GB"/>
              </w:rPr>
            </w:pPr>
            <w:r w:rsidRPr="00C76BB4">
              <w:rPr>
                <w:sz w:val="18"/>
                <w:szCs w:val="18"/>
                <w:lang w:val="en-GB"/>
              </w:rPr>
              <w:t>Minimum experience 5 years</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Infojobs.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No specific demands on the job offer</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Health &amp; safety control of the workers under his responsibility.</w:t>
            </w:r>
          </w:p>
          <w:p w:rsidR="005E0371" w:rsidRPr="00C76BB4" w:rsidRDefault="005E0371" w:rsidP="00F30CF2">
            <w:pPr>
              <w:pStyle w:val="Sansinterligne1"/>
              <w:jc w:val="both"/>
              <w:rPr>
                <w:sz w:val="18"/>
                <w:szCs w:val="18"/>
                <w:lang w:val="en-GB"/>
              </w:rPr>
            </w:pPr>
            <w:r w:rsidRPr="00C76BB4">
              <w:rPr>
                <w:sz w:val="18"/>
                <w:szCs w:val="18"/>
                <w:lang w:val="en-GB"/>
              </w:rPr>
              <w:t>Minimum experience 5 years</w:t>
            </w:r>
          </w:p>
          <w:p w:rsidR="005E0371" w:rsidRPr="00C76BB4" w:rsidRDefault="005E0371" w:rsidP="00F30CF2">
            <w:pPr>
              <w:pStyle w:val="Sansinterligne1"/>
              <w:jc w:val="both"/>
              <w:rPr>
                <w:sz w:val="18"/>
                <w:szCs w:val="18"/>
                <w:lang w:val="en-GB"/>
              </w:rPr>
            </w:pP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Infojobs.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No specific demands on the job offer</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r w:rsidR="005E0371" w:rsidRPr="00B2580A" w:rsidTr="00F30CF2">
        <w:tc>
          <w:tcPr>
            <w:tcW w:w="2194" w:type="dxa"/>
            <w:shd w:val="clear" w:color="auto" w:fill="auto"/>
          </w:tcPr>
          <w:p w:rsidR="005E0371" w:rsidRPr="00C76BB4" w:rsidRDefault="005E0371" w:rsidP="005E0371">
            <w:pPr>
              <w:pStyle w:val="Sansinterligne1"/>
              <w:numPr>
                <w:ilvl w:val="0"/>
                <w:numId w:val="3"/>
              </w:numPr>
              <w:ind w:left="176" w:hanging="284"/>
              <w:jc w:val="both"/>
              <w:rPr>
                <w:sz w:val="18"/>
                <w:szCs w:val="18"/>
                <w:lang w:val="en-GB"/>
              </w:rPr>
            </w:pPr>
            <w:r w:rsidRPr="00C76BB4">
              <w:rPr>
                <w:sz w:val="18"/>
                <w:szCs w:val="18"/>
                <w:lang w:val="en-GB"/>
              </w:rPr>
              <w:t>Source: Infojobs. Employment webpage</w:t>
            </w:r>
          </w:p>
          <w:p w:rsidR="005E0371" w:rsidRPr="00C76BB4" w:rsidRDefault="005E0371" w:rsidP="00F30CF2">
            <w:pPr>
              <w:pStyle w:val="Sansinterligne1"/>
              <w:ind w:left="176" w:hanging="284"/>
              <w:jc w:val="both"/>
              <w:rPr>
                <w:sz w:val="18"/>
                <w:szCs w:val="18"/>
                <w:lang w:val="en-GB"/>
              </w:rPr>
            </w:pPr>
          </w:p>
          <w:p w:rsidR="005E0371" w:rsidRPr="00C76BB4" w:rsidRDefault="005E0371" w:rsidP="00F30CF2">
            <w:pPr>
              <w:pStyle w:val="Sansinterligne1"/>
              <w:ind w:left="176" w:hanging="284"/>
              <w:jc w:val="both"/>
              <w:rPr>
                <w:sz w:val="18"/>
                <w:szCs w:val="18"/>
                <w:lang w:val="en-GB"/>
              </w:rPr>
            </w:pPr>
            <w:r w:rsidRPr="00C76BB4">
              <w:rPr>
                <w:sz w:val="18"/>
                <w:szCs w:val="18"/>
                <w:lang w:val="en-GB"/>
              </w:rPr>
              <w:tab/>
              <w:t>Job title as announced:</w:t>
            </w:r>
          </w:p>
          <w:p w:rsidR="005E0371" w:rsidRPr="00C76BB4" w:rsidRDefault="005E0371" w:rsidP="00F30CF2">
            <w:pPr>
              <w:pStyle w:val="Sansinterligne1"/>
              <w:ind w:left="176" w:hanging="284"/>
              <w:jc w:val="both"/>
              <w:rPr>
                <w:sz w:val="18"/>
                <w:szCs w:val="18"/>
                <w:lang w:val="en-GB"/>
              </w:rPr>
            </w:pPr>
            <w:r w:rsidRPr="00C76BB4">
              <w:rPr>
                <w:sz w:val="18"/>
                <w:szCs w:val="18"/>
                <w:lang w:val="en-GB"/>
              </w:rPr>
              <w:tab/>
              <w:t>Team leader-Group leader</w:t>
            </w:r>
          </w:p>
        </w:tc>
        <w:tc>
          <w:tcPr>
            <w:tcW w:w="2302"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No specific demands on the job offer</w:t>
            </w:r>
          </w:p>
        </w:tc>
        <w:tc>
          <w:tcPr>
            <w:tcW w:w="2303" w:type="dxa"/>
            <w:shd w:val="clear" w:color="auto" w:fill="auto"/>
          </w:tcPr>
          <w:p w:rsidR="005E0371" w:rsidRPr="00C76BB4" w:rsidRDefault="005E0371" w:rsidP="00F30CF2">
            <w:pPr>
              <w:pStyle w:val="Sansinterligne1"/>
              <w:jc w:val="both"/>
              <w:rPr>
                <w:sz w:val="18"/>
                <w:szCs w:val="18"/>
                <w:lang w:val="en-GB"/>
              </w:rPr>
            </w:pPr>
            <w:r w:rsidRPr="00C76BB4">
              <w:rPr>
                <w:sz w:val="18"/>
                <w:szCs w:val="18"/>
                <w:lang w:val="en-GB"/>
              </w:rPr>
              <w:t>Staff-team management</w:t>
            </w:r>
          </w:p>
          <w:p w:rsidR="005E0371" w:rsidRPr="00C76BB4" w:rsidRDefault="005E0371" w:rsidP="00F30CF2">
            <w:pPr>
              <w:pStyle w:val="Sansinterligne1"/>
              <w:jc w:val="both"/>
              <w:rPr>
                <w:sz w:val="18"/>
                <w:szCs w:val="18"/>
                <w:lang w:val="en-GB"/>
              </w:rPr>
            </w:pPr>
            <w:r w:rsidRPr="00C76BB4">
              <w:rPr>
                <w:sz w:val="18"/>
                <w:szCs w:val="18"/>
                <w:lang w:val="en-GB"/>
              </w:rPr>
              <w:t>Labour organization</w:t>
            </w:r>
          </w:p>
          <w:p w:rsidR="005E0371" w:rsidRPr="00C76BB4" w:rsidRDefault="005E0371" w:rsidP="00F30CF2">
            <w:pPr>
              <w:pStyle w:val="Sansinterligne1"/>
              <w:jc w:val="both"/>
              <w:rPr>
                <w:sz w:val="18"/>
                <w:szCs w:val="18"/>
                <w:lang w:val="en-GB"/>
              </w:rPr>
            </w:pPr>
            <w:r w:rsidRPr="00C76BB4">
              <w:rPr>
                <w:sz w:val="18"/>
                <w:szCs w:val="18"/>
                <w:lang w:val="en-GB"/>
              </w:rPr>
              <w:t>Planning (implementation)</w:t>
            </w:r>
          </w:p>
          <w:p w:rsidR="005E0371" w:rsidRPr="00C76BB4" w:rsidRDefault="005E0371" w:rsidP="00F30CF2">
            <w:pPr>
              <w:pStyle w:val="Sansinterligne1"/>
              <w:jc w:val="both"/>
              <w:rPr>
                <w:sz w:val="18"/>
                <w:szCs w:val="18"/>
                <w:lang w:val="en-GB"/>
              </w:rPr>
            </w:pPr>
            <w:r w:rsidRPr="00C76BB4">
              <w:rPr>
                <w:sz w:val="18"/>
                <w:szCs w:val="18"/>
                <w:lang w:val="en-GB"/>
              </w:rPr>
              <w:t>Problem-solving capacities</w:t>
            </w:r>
          </w:p>
          <w:p w:rsidR="005E0371" w:rsidRPr="00C76BB4" w:rsidRDefault="005E0371" w:rsidP="00F30CF2">
            <w:pPr>
              <w:pStyle w:val="Sansinterligne1"/>
              <w:jc w:val="both"/>
              <w:rPr>
                <w:sz w:val="18"/>
                <w:szCs w:val="18"/>
                <w:lang w:val="en-GB"/>
              </w:rPr>
            </w:pPr>
            <w:r w:rsidRPr="00C76BB4">
              <w:rPr>
                <w:sz w:val="18"/>
                <w:szCs w:val="18"/>
                <w:lang w:val="en-GB"/>
              </w:rPr>
              <w:t>Project implementation control</w:t>
            </w:r>
          </w:p>
          <w:p w:rsidR="005E0371" w:rsidRPr="00C76BB4" w:rsidRDefault="005E0371" w:rsidP="00F30CF2">
            <w:pPr>
              <w:pStyle w:val="Sansinterligne1"/>
              <w:jc w:val="both"/>
              <w:rPr>
                <w:sz w:val="18"/>
                <w:szCs w:val="18"/>
                <w:lang w:val="en-GB"/>
              </w:rPr>
            </w:pPr>
            <w:r w:rsidRPr="00C76BB4">
              <w:rPr>
                <w:sz w:val="18"/>
                <w:szCs w:val="18"/>
                <w:lang w:val="en-GB"/>
              </w:rPr>
              <w:t>Responsibility</w:t>
            </w:r>
          </w:p>
          <w:p w:rsidR="005E0371" w:rsidRPr="00C76BB4" w:rsidRDefault="005E0371" w:rsidP="00F30CF2">
            <w:pPr>
              <w:pStyle w:val="Sansinterligne1"/>
              <w:jc w:val="both"/>
              <w:rPr>
                <w:sz w:val="18"/>
                <w:szCs w:val="18"/>
                <w:lang w:val="en-GB"/>
              </w:rPr>
            </w:pPr>
            <w:r w:rsidRPr="00C76BB4">
              <w:rPr>
                <w:sz w:val="18"/>
                <w:szCs w:val="18"/>
                <w:lang w:val="en-GB"/>
              </w:rPr>
              <w:t>Initiative</w:t>
            </w:r>
          </w:p>
        </w:tc>
        <w:tc>
          <w:tcPr>
            <w:tcW w:w="2303" w:type="dxa"/>
            <w:shd w:val="clear" w:color="auto" w:fill="auto"/>
          </w:tcPr>
          <w:p w:rsidR="005E0371" w:rsidRPr="00C76BB4" w:rsidRDefault="005E0371" w:rsidP="00F30CF2">
            <w:pPr>
              <w:rPr>
                <w:rFonts w:ascii="Calibri" w:hAnsi="Calibri"/>
              </w:rPr>
            </w:pPr>
            <w:r w:rsidRPr="00C76BB4">
              <w:rPr>
                <w:rFonts w:ascii="Calibri" w:hAnsi="Calibri"/>
                <w:sz w:val="18"/>
                <w:szCs w:val="18"/>
                <w:lang w:val="en-GB"/>
              </w:rPr>
              <w:t>Contract for specific project or service</w:t>
            </w:r>
          </w:p>
        </w:tc>
      </w:tr>
    </w:tbl>
    <w:p w:rsidR="005E0371" w:rsidRDefault="005E0371" w:rsidP="005E0371">
      <w:pPr>
        <w:pStyle w:val="Sansinterligne1"/>
        <w:jc w:val="both"/>
        <w:rPr>
          <w:b/>
          <w:color w:val="2E74B5"/>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5E0371" w:rsidRPr="001F7658" w:rsidTr="00F30CF2">
        <w:tc>
          <w:tcPr>
            <w:tcW w:w="9102" w:type="dxa"/>
            <w:shd w:val="clear" w:color="auto" w:fill="auto"/>
          </w:tcPr>
          <w:p w:rsidR="005E0371" w:rsidRDefault="005E0371" w:rsidP="00F30CF2">
            <w:pPr>
              <w:pStyle w:val="Sansinterligne1"/>
              <w:jc w:val="both"/>
              <w:rPr>
                <w:b/>
                <w:color w:val="2E74B5"/>
                <w:sz w:val="24"/>
                <w:szCs w:val="24"/>
                <w:lang w:val="en-GB"/>
              </w:rPr>
            </w:pPr>
            <w:r w:rsidRPr="00B2580A">
              <w:rPr>
                <w:b/>
                <w:color w:val="2E74B5"/>
                <w:sz w:val="24"/>
                <w:szCs w:val="24"/>
                <w:lang w:val="en-GB"/>
              </w:rPr>
              <w:t>Comments and conclusion</w:t>
            </w:r>
          </w:p>
          <w:p w:rsidR="005E0371" w:rsidRPr="005E0371" w:rsidRDefault="005E0371" w:rsidP="00F30CF2">
            <w:pPr>
              <w:pStyle w:val="Sansinterligne1"/>
              <w:jc w:val="both"/>
              <w:rPr>
                <w:b/>
                <w:color w:val="2E74B5"/>
                <w:lang w:val="en-GB"/>
              </w:rPr>
            </w:pPr>
          </w:p>
          <w:p w:rsidR="005E0371" w:rsidRPr="005E0371" w:rsidRDefault="005E0371" w:rsidP="005E0371">
            <w:pPr>
              <w:pStyle w:val="Sansinterligne1"/>
              <w:numPr>
                <w:ilvl w:val="0"/>
                <w:numId w:val="14"/>
              </w:numPr>
              <w:jc w:val="both"/>
              <w:rPr>
                <w:b/>
                <w:lang w:val="en-GB"/>
              </w:rPr>
            </w:pPr>
            <w:r w:rsidRPr="005E0371">
              <w:rPr>
                <w:b/>
                <w:lang w:val="en-GB"/>
              </w:rPr>
              <w:t xml:space="preserve">Most of the jobs offers for middle management are grouped around profile worksite supervisor. There are very few examples of team leader </w:t>
            </w:r>
          </w:p>
          <w:p w:rsidR="005E0371" w:rsidRPr="005E0371" w:rsidRDefault="005E0371" w:rsidP="005E0371">
            <w:pPr>
              <w:pStyle w:val="Sansinterligne1"/>
              <w:numPr>
                <w:ilvl w:val="0"/>
                <w:numId w:val="14"/>
              </w:numPr>
              <w:jc w:val="both"/>
              <w:rPr>
                <w:b/>
                <w:lang w:val="en-GB"/>
              </w:rPr>
            </w:pPr>
            <w:r w:rsidRPr="005E0371">
              <w:rPr>
                <w:b/>
                <w:lang w:val="en-GB"/>
              </w:rPr>
              <w:t>Without information about salary and all the contracts for specific project or service. (only contract for project).</w:t>
            </w:r>
          </w:p>
          <w:p w:rsidR="005E0371" w:rsidRPr="005E0371" w:rsidRDefault="005E0371" w:rsidP="005E0371">
            <w:pPr>
              <w:pStyle w:val="Sansinterligne1"/>
              <w:numPr>
                <w:ilvl w:val="0"/>
                <w:numId w:val="14"/>
              </w:numPr>
              <w:jc w:val="both"/>
              <w:rPr>
                <w:b/>
                <w:lang w:val="en-GB"/>
              </w:rPr>
            </w:pPr>
            <w:r w:rsidRPr="005E0371">
              <w:rPr>
                <w:b/>
                <w:lang w:val="en-GB"/>
              </w:rPr>
              <w:t xml:space="preserve">Low supply for this working position. It is most common site supervisor. </w:t>
            </w:r>
          </w:p>
          <w:p w:rsidR="005E0371" w:rsidRPr="005E0371" w:rsidRDefault="005E0371" w:rsidP="005E0371">
            <w:pPr>
              <w:pStyle w:val="Sansinterligne1"/>
              <w:numPr>
                <w:ilvl w:val="0"/>
                <w:numId w:val="14"/>
              </w:numPr>
              <w:jc w:val="both"/>
              <w:rPr>
                <w:b/>
                <w:lang w:val="en-GB"/>
              </w:rPr>
            </w:pPr>
            <w:r w:rsidRPr="005E0371">
              <w:rPr>
                <w:b/>
                <w:lang w:val="en-GB"/>
              </w:rPr>
              <w:t>The experience is better or most important than the education and training.</w:t>
            </w:r>
          </w:p>
          <w:p w:rsidR="005E0371" w:rsidRPr="005E0371" w:rsidRDefault="005E0371" w:rsidP="005E0371">
            <w:pPr>
              <w:pStyle w:val="Sansinterligne1"/>
              <w:numPr>
                <w:ilvl w:val="0"/>
                <w:numId w:val="14"/>
              </w:numPr>
              <w:jc w:val="both"/>
              <w:rPr>
                <w:b/>
                <w:lang w:val="en-GB"/>
              </w:rPr>
            </w:pPr>
            <w:r w:rsidRPr="005E0371">
              <w:rPr>
                <w:b/>
                <w:lang w:val="en-GB"/>
              </w:rPr>
              <w:t>There are lots of offers mixed, I mean , together worksite supervisor and team leader</w:t>
            </w:r>
          </w:p>
          <w:p w:rsidR="005E0371" w:rsidRPr="001F7658" w:rsidRDefault="005E0371" w:rsidP="00F30CF2">
            <w:pPr>
              <w:pStyle w:val="Sansinterligne1"/>
              <w:jc w:val="both"/>
              <w:rPr>
                <w:b/>
                <w:color w:val="2E74B5"/>
                <w:sz w:val="24"/>
                <w:szCs w:val="24"/>
                <w:lang w:val="en-GB"/>
              </w:rPr>
            </w:pPr>
          </w:p>
        </w:tc>
      </w:tr>
    </w:tbl>
    <w:p w:rsidR="005E0371" w:rsidRPr="001F7658" w:rsidRDefault="005E0371" w:rsidP="005E0371">
      <w:pPr>
        <w:jc w:val="center"/>
        <w:rPr>
          <w:rFonts w:ascii="Calibri" w:hAnsi="Calibri"/>
          <w:sz w:val="20"/>
          <w:szCs w:val="20"/>
          <w:lang w:val="en-GB"/>
        </w:rPr>
      </w:pPr>
    </w:p>
    <w:p w:rsidR="00BF3A53" w:rsidRPr="00BF3A53" w:rsidRDefault="00BF3A53" w:rsidP="00BF3A53">
      <w:pPr>
        <w:rPr>
          <w:rFonts w:ascii="Calibri" w:hAnsi="Calibri" w:cs="Verdana"/>
          <w:color w:val="000080"/>
          <w:sz w:val="20"/>
          <w:szCs w:val="20"/>
          <w:lang w:val="en-GB"/>
        </w:rPr>
      </w:pPr>
    </w:p>
    <w:p w:rsidR="00BF3A53" w:rsidRPr="00BF3A53" w:rsidRDefault="00BF3A53" w:rsidP="00BF3A53">
      <w:pPr>
        <w:rPr>
          <w:rFonts w:ascii="Calibri" w:hAnsi="Calibri" w:cs="Verdana"/>
          <w:color w:val="000080"/>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BF3A53" w:rsidRPr="00BF3A53" w:rsidTr="0097711C">
        <w:tc>
          <w:tcPr>
            <w:tcW w:w="9102" w:type="dxa"/>
            <w:shd w:val="clear" w:color="auto" w:fill="auto"/>
          </w:tcPr>
          <w:p w:rsidR="00BF3A53" w:rsidRPr="00BF3A53" w:rsidRDefault="00BF3A53" w:rsidP="00BF3A53">
            <w:pPr>
              <w:rPr>
                <w:rFonts w:ascii="Calibri" w:hAnsi="Calibri" w:cs="Verdana"/>
                <w:color w:val="000080"/>
                <w:sz w:val="20"/>
                <w:szCs w:val="20"/>
                <w:lang w:val="en-GB"/>
              </w:rPr>
            </w:pPr>
          </w:p>
          <w:p w:rsidR="00BF3A53" w:rsidRPr="00BF3A53" w:rsidRDefault="00BF3A53" w:rsidP="00BF3A53">
            <w:pPr>
              <w:jc w:val="center"/>
              <w:rPr>
                <w:rFonts w:ascii="Calibri" w:hAnsi="Calibri" w:cs="Verdana"/>
                <w:b/>
                <w:color w:val="000080"/>
                <w:lang w:val="en-GB"/>
              </w:rPr>
            </w:pPr>
            <w:r w:rsidRPr="00BF3A53">
              <w:rPr>
                <w:rFonts w:ascii="Calibri" w:hAnsi="Calibri" w:cs="Verdana"/>
                <w:b/>
                <w:color w:val="000080"/>
                <w:lang w:val="en-GB"/>
              </w:rPr>
              <w:t>Country: Portugal (CENFIC)</w:t>
            </w:r>
          </w:p>
          <w:p w:rsidR="00BF3A53" w:rsidRPr="00BF3A53" w:rsidRDefault="00BF3A53" w:rsidP="00BF3A53">
            <w:pPr>
              <w:rPr>
                <w:rFonts w:ascii="Calibri" w:hAnsi="Calibri" w:cs="Verdana"/>
                <w:color w:val="000080"/>
                <w:sz w:val="20"/>
                <w:szCs w:val="20"/>
                <w:lang w:val="en-GB"/>
              </w:rPr>
            </w:pPr>
          </w:p>
        </w:tc>
      </w:tr>
    </w:tbl>
    <w:p w:rsidR="00BF3A53" w:rsidRPr="00BF3A53" w:rsidRDefault="00BF3A53" w:rsidP="00BF3A53">
      <w:pPr>
        <w:rPr>
          <w:rFonts w:ascii="Calibri" w:hAnsi="Calibri" w:cs="Verdana"/>
          <w:color w:val="000080"/>
          <w:sz w:val="20"/>
          <w:szCs w:val="20"/>
          <w:lang w:val="en-GB"/>
        </w:rPr>
        <w:sectPr w:rsidR="00BF3A53" w:rsidRPr="00BF3A53" w:rsidSect="00BF3A53">
          <w:headerReference w:type="default" r:id="rId85"/>
          <w:footerReference w:type="default" r:id="rId86"/>
          <w:headerReference w:type="first" r:id="rId87"/>
          <w:footerReference w:type="first" r:id="rId88"/>
          <w:type w:val="continuous"/>
          <w:pgSz w:w="11906" w:h="16838" w:code="9"/>
          <w:pgMar w:top="1418" w:right="1418" w:bottom="1418" w:left="1418" w:header="851" w:footer="227" w:gutter="0"/>
          <w:pgNumType w:start="0"/>
          <w:cols w:space="708"/>
          <w:titlePg/>
          <w:docGrid w:linePitch="360"/>
        </w:sectPr>
      </w:pPr>
    </w:p>
    <w:p w:rsidR="00BF3A53" w:rsidRPr="00BF3A53" w:rsidRDefault="00BF3A53" w:rsidP="00BF3A53">
      <w:pPr>
        <w:rPr>
          <w:rFonts w:ascii="Calibri" w:eastAsia="Calibri" w:hAnsi="Calibr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302"/>
        <w:gridCol w:w="2303"/>
        <w:gridCol w:w="2303"/>
      </w:tblGrid>
      <w:tr w:rsidR="00BF3A53" w:rsidRPr="00BF3A53" w:rsidTr="0097711C">
        <w:tc>
          <w:tcPr>
            <w:tcW w:w="9102" w:type="dxa"/>
            <w:gridSpan w:val="4"/>
            <w:shd w:val="clear" w:color="auto" w:fill="auto"/>
          </w:tcPr>
          <w:p w:rsidR="00BF3A53" w:rsidRPr="00BF3A53" w:rsidRDefault="00BF3A53" w:rsidP="00BF3A53">
            <w:pPr>
              <w:jc w:val="center"/>
              <w:rPr>
                <w:rFonts w:ascii="Calibri" w:eastAsia="Calibri" w:hAnsi="Calibri"/>
                <w:b/>
                <w:color w:val="2E74B5"/>
                <w:lang w:val="en-US"/>
              </w:rPr>
            </w:pPr>
          </w:p>
          <w:p w:rsidR="00BF3A53" w:rsidRPr="00BF3A53" w:rsidRDefault="00BF3A53" w:rsidP="00BF3A53">
            <w:pPr>
              <w:jc w:val="center"/>
              <w:rPr>
                <w:rFonts w:ascii="Calibri" w:eastAsia="Calibri" w:hAnsi="Calibri"/>
                <w:b/>
                <w:color w:val="2E74B5"/>
                <w:lang w:val="en-GB"/>
              </w:rPr>
            </w:pPr>
            <w:r w:rsidRPr="00BF3A53">
              <w:rPr>
                <w:rFonts w:ascii="Calibri" w:eastAsia="Calibri" w:hAnsi="Calibri"/>
                <w:b/>
                <w:color w:val="2E74B5"/>
                <w:lang w:val="en-GB"/>
              </w:rPr>
              <w:t>Announcements related to the profile of team leader</w:t>
            </w:r>
          </w:p>
          <w:p w:rsidR="00BF3A53" w:rsidRPr="00BF3A53" w:rsidRDefault="00BF3A53" w:rsidP="00BF3A53">
            <w:pPr>
              <w:jc w:val="center"/>
              <w:rPr>
                <w:rFonts w:ascii="Calibri" w:eastAsia="Calibri" w:hAnsi="Calibri"/>
                <w:b/>
                <w:color w:val="2E74B5"/>
                <w:lang w:val="en-GB"/>
              </w:rPr>
            </w:pPr>
          </w:p>
        </w:tc>
      </w:tr>
      <w:tr w:rsidR="00BF3A53" w:rsidRPr="00BF3A53" w:rsidTr="0097711C">
        <w:tc>
          <w:tcPr>
            <w:tcW w:w="2194" w:type="dxa"/>
            <w:shd w:val="clear" w:color="auto" w:fill="auto"/>
          </w:tcPr>
          <w:p w:rsidR="00BF3A53" w:rsidRPr="00BF3A53" w:rsidRDefault="00BF3A53" w:rsidP="00BF3A53">
            <w:pPr>
              <w:jc w:val="both"/>
              <w:rPr>
                <w:rFonts w:ascii="Calibri" w:eastAsia="Calibri" w:hAnsi="Calibri"/>
                <w:sz w:val="18"/>
                <w:szCs w:val="18"/>
                <w:lang w:val="en-GB"/>
              </w:rPr>
            </w:pPr>
          </w:p>
        </w:tc>
        <w:tc>
          <w:tcPr>
            <w:tcW w:w="2302" w:type="dxa"/>
            <w:shd w:val="clear" w:color="auto" w:fill="auto"/>
          </w:tcPr>
          <w:p w:rsidR="00BF3A53" w:rsidRPr="00BF3A53" w:rsidRDefault="00BF3A53" w:rsidP="00BF3A53">
            <w:pPr>
              <w:jc w:val="center"/>
              <w:rPr>
                <w:rFonts w:ascii="Calibri" w:eastAsia="Calibri" w:hAnsi="Calibri"/>
                <w:b/>
                <w:sz w:val="18"/>
                <w:szCs w:val="18"/>
                <w:lang w:val="en-GB"/>
              </w:rPr>
            </w:pPr>
            <w:r w:rsidRPr="00BF3A53">
              <w:rPr>
                <w:rFonts w:ascii="Calibri" w:eastAsia="Calibri" w:hAnsi="Calibri"/>
                <w:b/>
                <w:sz w:val="18"/>
                <w:szCs w:val="18"/>
                <w:lang w:val="en-GB"/>
              </w:rPr>
              <w:t>Diplomas</w:t>
            </w:r>
            <w:r w:rsidRPr="00BF3A53">
              <w:rPr>
                <w:rFonts w:ascii="Calibri" w:eastAsia="Calibri" w:hAnsi="Calibri"/>
                <w:sz w:val="18"/>
                <w:szCs w:val="18"/>
                <w:lang w:val="en-GB"/>
              </w:rPr>
              <w:t xml:space="preserve"> and </w:t>
            </w:r>
            <w:r w:rsidRPr="00BF3A53">
              <w:rPr>
                <w:rFonts w:ascii="Calibri" w:eastAsia="Calibri" w:hAnsi="Calibri"/>
                <w:b/>
                <w:sz w:val="18"/>
                <w:szCs w:val="18"/>
                <w:lang w:val="en-GB"/>
              </w:rPr>
              <w:t>professional experience</w:t>
            </w:r>
            <w:r w:rsidRPr="00BF3A53">
              <w:rPr>
                <w:rFonts w:ascii="Calibri" w:eastAsia="Calibri" w:hAnsi="Calibri"/>
                <w:sz w:val="18"/>
                <w:szCs w:val="18"/>
                <w:lang w:val="en-GB"/>
              </w:rPr>
              <w:t xml:space="preserve"> required.</w:t>
            </w:r>
          </w:p>
          <w:p w:rsidR="00BF3A53" w:rsidRPr="00BF3A53" w:rsidRDefault="00BF3A53" w:rsidP="00BF3A53">
            <w:pPr>
              <w:jc w:val="center"/>
              <w:rPr>
                <w:rFonts w:ascii="Calibri" w:eastAsia="Calibri" w:hAnsi="Calibri"/>
                <w:b/>
                <w:sz w:val="18"/>
                <w:szCs w:val="18"/>
                <w:lang w:val="en-GB"/>
              </w:rPr>
            </w:pPr>
            <w:r w:rsidRPr="00BF3A53">
              <w:rPr>
                <w:rFonts w:ascii="Calibri" w:eastAsia="Calibri" w:hAnsi="Calibri"/>
                <w:b/>
                <w:sz w:val="18"/>
                <w:szCs w:val="18"/>
                <w:lang w:val="en-GB"/>
              </w:rPr>
              <w:t xml:space="preserve">Compulsory training </w:t>
            </w:r>
            <w:r w:rsidRPr="00BF3A53">
              <w:rPr>
                <w:rFonts w:ascii="Calibri" w:eastAsia="Calibri" w:hAnsi="Calibri"/>
                <w:sz w:val="18"/>
                <w:szCs w:val="18"/>
                <w:lang w:val="en-GB"/>
              </w:rPr>
              <w:t>required (in line with norms and regulations).</w:t>
            </w:r>
          </w:p>
        </w:tc>
        <w:tc>
          <w:tcPr>
            <w:tcW w:w="2303" w:type="dxa"/>
            <w:shd w:val="clear" w:color="auto" w:fill="auto"/>
          </w:tcPr>
          <w:p w:rsidR="00BF3A53" w:rsidRPr="00BF3A53" w:rsidRDefault="00BF3A53" w:rsidP="00BF3A53">
            <w:pPr>
              <w:jc w:val="center"/>
              <w:rPr>
                <w:rFonts w:ascii="Calibri" w:hAnsi="Calibri"/>
                <w:sz w:val="18"/>
                <w:szCs w:val="18"/>
                <w:lang w:val="en-GB" w:eastAsia="fr-FR"/>
              </w:rPr>
            </w:pPr>
            <w:r w:rsidRPr="00BF3A53">
              <w:rPr>
                <w:rFonts w:ascii="Calibri" w:hAnsi="Calibri"/>
                <w:sz w:val="18"/>
                <w:szCs w:val="18"/>
                <w:lang w:val="en-GB" w:eastAsia="fr-FR"/>
              </w:rPr>
              <w:t xml:space="preserve">Detailed, specialised, factual and </w:t>
            </w:r>
            <w:r w:rsidRPr="00BF3A53">
              <w:rPr>
                <w:rFonts w:ascii="Calibri" w:hAnsi="Calibri"/>
                <w:b/>
                <w:sz w:val="18"/>
                <w:szCs w:val="18"/>
                <w:lang w:val="en-GB" w:eastAsia="fr-FR"/>
              </w:rPr>
              <w:t>theoretical</w:t>
            </w:r>
            <w:r w:rsidRPr="00BF3A53">
              <w:rPr>
                <w:rFonts w:ascii="Calibri" w:hAnsi="Calibri"/>
                <w:sz w:val="18"/>
                <w:szCs w:val="18"/>
                <w:lang w:val="en-GB" w:eastAsia="fr-FR"/>
              </w:rPr>
              <w:t xml:space="preserve"> </w:t>
            </w:r>
            <w:r w:rsidRPr="00BF3A53">
              <w:rPr>
                <w:rFonts w:ascii="Calibri" w:hAnsi="Calibri"/>
                <w:b/>
                <w:sz w:val="18"/>
                <w:szCs w:val="18"/>
                <w:lang w:val="en-GB" w:eastAsia="fr-FR"/>
              </w:rPr>
              <w:t>knowledge</w:t>
            </w:r>
            <w:r w:rsidRPr="00BF3A53">
              <w:rPr>
                <w:rFonts w:ascii="Calibri" w:hAnsi="Calibri"/>
                <w:sz w:val="18"/>
                <w:szCs w:val="18"/>
                <w:lang w:val="en-GB" w:eastAsia="fr-FR"/>
              </w:rPr>
              <w:t xml:space="preserve"> specified within the announcement.</w:t>
            </w:r>
          </w:p>
          <w:p w:rsidR="00BF3A53" w:rsidRPr="00BF3A53" w:rsidRDefault="00BF3A53" w:rsidP="00BF3A53">
            <w:pPr>
              <w:jc w:val="center"/>
              <w:rPr>
                <w:rFonts w:ascii="Calibri" w:eastAsia="Calibri" w:hAnsi="Calibri"/>
                <w:sz w:val="18"/>
                <w:szCs w:val="18"/>
                <w:lang w:val="en-GB"/>
              </w:rPr>
            </w:pPr>
            <w:r w:rsidRPr="00BF3A53">
              <w:rPr>
                <w:rFonts w:ascii="Calibri" w:eastAsia="Calibri" w:hAnsi="Calibri"/>
                <w:b/>
                <w:sz w:val="18"/>
                <w:szCs w:val="18"/>
                <w:lang w:val="en-GB"/>
              </w:rPr>
              <w:t xml:space="preserve">Skills </w:t>
            </w:r>
            <w:r w:rsidRPr="00BF3A53">
              <w:rPr>
                <w:rFonts w:ascii="Calibri" w:eastAsia="Calibri" w:hAnsi="Calibri"/>
                <w:sz w:val="18"/>
                <w:szCs w:val="18"/>
                <w:lang w:val="en-GB"/>
              </w:rPr>
              <w:t>specified as extent of cognitive and practical aptitude required to size up creative solutions to abstract problems.</w:t>
            </w:r>
          </w:p>
          <w:p w:rsidR="00BF3A53" w:rsidRPr="00BF3A53" w:rsidRDefault="00BF3A53" w:rsidP="00BF3A53">
            <w:pPr>
              <w:jc w:val="center"/>
              <w:rPr>
                <w:rFonts w:ascii="Calibri" w:eastAsia="Calibri" w:hAnsi="Calibri"/>
                <w:sz w:val="18"/>
                <w:szCs w:val="18"/>
                <w:lang w:val="en-GB"/>
              </w:rPr>
            </w:pPr>
            <w:r w:rsidRPr="00BF3A53">
              <w:rPr>
                <w:rFonts w:ascii="Calibri" w:eastAsia="Calibri" w:hAnsi="Calibri"/>
                <w:b/>
                <w:sz w:val="18"/>
                <w:szCs w:val="18"/>
                <w:lang w:val="en-GB"/>
              </w:rPr>
              <w:t>Competences</w:t>
            </w:r>
            <w:r w:rsidRPr="00BF3A53">
              <w:rPr>
                <w:rFonts w:ascii="Calibri" w:eastAsia="Calibri" w:hAnsi="Calibri"/>
                <w:sz w:val="18"/>
                <w:szCs w:val="18"/>
                <w:lang w:val="en-GB"/>
              </w:rPr>
              <w:t xml:space="preserve"> identified in terms of responsibility and autonomy in the course of his/her professional activities.</w:t>
            </w:r>
          </w:p>
        </w:tc>
        <w:tc>
          <w:tcPr>
            <w:tcW w:w="2303" w:type="dxa"/>
            <w:shd w:val="clear" w:color="auto" w:fill="auto"/>
          </w:tcPr>
          <w:p w:rsidR="00BF3A53" w:rsidRPr="00BF3A53" w:rsidRDefault="00BF3A53" w:rsidP="00BF3A53">
            <w:pPr>
              <w:jc w:val="center"/>
              <w:rPr>
                <w:rFonts w:ascii="Calibri" w:eastAsia="Calibri" w:hAnsi="Calibri"/>
                <w:sz w:val="18"/>
                <w:szCs w:val="18"/>
                <w:lang w:val="en-GB"/>
              </w:rPr>
            </w:pPr>
            <w:r w:rsidRPr="00BF3A53">
              <w:rPr>
                <w:rFonts w:ascii="Calibri" w:eastAsia="Calibri" w:hAnsi="Calibri"/>
                <w:sz w:val="18"/>
                <w:szCs w:val="18"/>
                <w:lang w:val="en-GB"/>
              </w:rPr>
              <w:t xml:space="preserve">Type of </w:t>
            </w:r>
            <w:r w:rsidRPr="00BF3A53">
              <w:rPr>
                <w:rFonts w:ascii="Calibri" w:eastAsia="Calibri" w:hAnsi="Calibri"/>
                <w:b/>
                <w:sz w:val="18"/>
                <w:szCs w:val="18"/>
                <w:lang w:val="en-GB"/>
              </w:rPr>
              <w:t>work contract</w:t>
            </w:r>
            <w:r w:rsidRPr="00BF3A53">
              <w:rPr>
                <w:rFonts w:ascii="Calibri" w:eastAsia="Calibri" w:hAnsi="Calibri"/>
                <w:sz w:val="18"/>
                <w:szCs w:val="18"/>
                <w:lang w:val="en-GB"/>
              </w:rPr>
              <w:t xml:space="preserve"> proposed (permanent or temporary, full time or part time) and </w:t>
            </w:r>
            <w:r w:rsidRPr="00BF3A53">
              <w:rPr>
                <w:rFonts w:ascii="Calibri" w:eastAsia="Calibri" w:hAnsi="Calibri"/>
                <w:b/>
                <w:sz w:val="18"/>
                <w:szCs w:val="18"/>
                <w:lang w:val="en-GB"/>
              </w:rPr>
              <w:t>work conditions</w:t>
            </w:r>
            <w:r w:rsidRPr="00BF3A53">
              <w:rPr>
                <w:rFonts w:ascii="Calibri" w:eastAsia="Calibri" w:hAnsi="Calibri"/>
                <w:sz w:val="18"/>
                <w:szCs w:val="18"/>
                <w:lang w:val="en-GB"/>
              </w:rPr>
              <w:t xml:space="preserve"> (salary and odds).</w:t>
            </w: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89" w:tgtFrame="_blank" w:tooltip="Ver mais ofertas de emprego: Encarregado" w:history="1">
              <w:r w:rsidRPr="00BF3A53">
                <w:rPr>
                  <w:rFonts w:ascii="Calibri" w:eastAsia="Calibri" w:hAnsi="Calibri"/>
                  <w:sz w:val="18"/>
                  <w:szCs w:val="18"/>
                  <w:lang w:val="en-GB"/>
                </w:rPr>
                <w:t>Encarregado</w:t>
              </w:r>
            </w:hyperlink>
            <w:r w:rsidRPr="00BF3A53">
              <w:rPr>
                <w:rFonts w:ascii="Calibri" w:eastAsia="Calibri" w:hAnsi="Calibri"/>
                <w:sz w:val="18"/>
                <w:szCs w:val="18"/>
                <w:lang w:val="en-GB"/>
              </w:rPr>
              <w:t xml:space="preserve"> de Obra.</w:t>
            </w:r>
          </w:p>
        </w:tc>
        <w:tc>
          <w:tcPr>
            <w:tcW w:w="2302"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Not available</w:t>
            </w:r>
          </w:p>
        </w:tc>
        <w:tc>
          <w:tcPr>
            <w:tcW w:w="2303"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 Organizational skills, communication, integrity and good interpersonal skills;</w:t>
            </w:r>
            <w:r w:rsidRPr="00BF3A53">
              <w:rPr>
                <w:rFonts w:ascii="Calibri" w:eastAsia="Calibri" w:hAnsi="Calibri"/>
                <w:sz w:val="18"/>
                <w:szCs w:val="18"/>
                <w:lang w:val="en-GB"/>
              </w:rPr>
              <w:br/>
              <w:t>- Autonomy and problem-solving ability;</w:t>
            </w:r>
            <w:r w:rsidRPr="00BF3A53">
              <w:rPr>
                <w:rFonts w:ascii="Calibri" w:eastAsia="Calibri" w:hAnsi="Calibri"/>
                <w:sz w:val="18"/>
                <w:szCs w:val="18"/>
                <w:lang w:val="en-GB"/>
              </w:rPr>
              <w:br/>
              <w:t>- Proactivity and motivation</w:t>
            </w:r>
            <w:r w:rsidRPr="00BF3A53">
              <w:rPr>
                <w:rFonts w:ascii="Calibri" w:eastAsia="Calibri" w:hAnsi="Calibri"/>
                <w:sz w:val="18"/>
                <w:szCs w:val="18"/>
                <w:lang w:val="en-GB"/>
              </w:rPr>
              <w:br/>
              <w:t>- Spirit of collaboration and loyalty.</w:t>
            </w:r>
          </w:p>
          <w:p w:rsidR="00BF3A53" w:rsidRPr="00BF3A53" w:rsidRDefault="00BF3A53" w:rsidP="00BF3A53">
            <w:pPr>
              <w:jc w:val="both"/>
              <w:rPr>
                <w:rFonts w:ascii="Calibri" w:eastAsia="Calibri" w:hAnsi="Calibri"/>
                <w:sz w:val="18"/>
                <w:szCs w:val="18"/>
                <w:lang w:val="en-GB"/>
              </w:rPr>
            </w:pPr>
          </w:p>
        </w:tc>
        <w:tc>
          <w:tcPr>
            <w:tcW w:w="2303"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Not available</w:t>
            </w: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90" w:tgtFrame="_blank" w:tooltip="Ver mais ofertas de emprego: Encarregado" w:history="1">
              <w:r w:rsidRPr="00BF3A53">
                <w:rPr>
                  <w:rFonts w:ascii="Calibri" w:eastAsia="Calibri" w:hAnsi="Calibri"/>
                  <w:sz w:val="18"/>
                  <w:szCs w:val="18"/>
                  <w:lang w:val="en-GB"/>
                </w:rPr>
                <w:t>Encarregado</w:t>
              </w:r>
            </w:hyperlink>
            <w:r w:rsidRPr="00BF3A53">
              <w:rPr>
                <w:rFonts w:ascii="Calibri" w:eastAsia="Calibri" w:hAnsi="Calibri"/>
                <w:sz w:val="18"/>
                <w:szCs w:val="18"/>
                <w:lang w:val="en-GB"/>
              </w:rPr>
              <w:t xml:space="preserve"> de Obra.</w:t>
            </w:r>
          </w:p>
        </w:tc>
        <w:tc>
          <w:tcPr>
            <w:tcW w:w="2302"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 Experience of at least five years in carrying out these functions Up to 45 years;</w:t>
            </w:r>
            <w:r w:rsidRPr="00BF3A53">
              <w:rPr>
                <w:rFonts w:ascii="Calibri" w:eastAsia="Calibri" w:hAnsi="Calibri"/>
                <w:sz w:val="18"/>
                <w:szCs w:val="18"/>
                <w:lang w:val="en-GB"/>
              </w:rPr>
              <w:br/>
              <w:t>- Driving Licence (mandatory requirement).</w:t>
            </w:r>
          </w:p>
        </w:tc>
        <w:tc>
          <w:tcPr>
            <w:tcW w:w="2303"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 Sense of responsibility;</w:t>
            </w:r>
            <w:r w:rsidRPr="00BF3A53">
              <w:rPr>
                <w:rFonts w:ascii="Calibri" w:eastAsia="Calibri" w:hAnsi="Calibri"/>
                <w:sz w:val="18"/>
                <w:szCs w:val="18"/>
                <w:lang w:val="en-GB"/>
              </w:rPr>
              <w:br/>
              <w:t>- Dynamic and productive.</w:t>
            </w:r>
          </w:p>
        </w:tc>
        <w:tc>
          <w:tcPr>
            <w:tcW w:w="2303"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 Labor contract;</w:t>
            </w:r>
            <w:r w:rsidRPr="00BF3A53">
              <w:rPr>
                <w:rFonts w:ascii="Calibri" w:eastAsia="Calibri" w:hAnsi="Calibri"/>
                <w:sz w:val="18"/>
                <w:szCs w:val="18"/>
                <w:lang w:val="en-GB"/>
              </w:rPr>
              <w:br/>
              <w:t>- Wage appropriate to the function and the face of proven experience.</w:t>
            </w: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91" w:tgtFrame="_blank" w:tooltip="Ver mais ofertas de emprego: Encarregado" w:history="1">
              <w:r w:rsidRPr="00BF3A53">
                <w:rPr>
                  <w:rFonts w:ascii="Calibri" w:eastAsia="Calibri" w:hAnsi="Calibri"/>
                  <w:sz w:val="18"/>
                  <w:szCs w:val="18"/>
                  <w:lang w:val="en-GB"/>
                </w:rPr>
                <w:t>Encarregado</w:t>
              </w:r>
            </w:hyperlink>
            <w:r w:rsidRPr="00BF3A53">
              <w:rPr>
                <w:rFonts w:ascii="Calibri" w:eastAsia="Calibri" w:hAnsi="Calibri"/>
                <w:sz w:val="18"/>
                <w:szCs w:val="18"/>
                <w:lang w:val="en-GB"/>
              </w:rPr>
              <w:t xml:space="preserve"> de Obra.</w:t>
            </w:r>
          </w:p>
        </w:tc>
        <w:tc>
          <w:tcPr>
            <w:tcW w:w="2302"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 Experience of at least five years.</w:t>
            </w:r>
          </w:p>
        </w:tc>
        <w:tc>
          <w:tcPr>
            <w:tcW w:w="2303" w:type="dxa"/>
            <w:shd w:val="clear" w:color="auto" w:fill="auto"/>
          </w:tcPr>
          <w:p w:rsidR="00BF3A53" w:rsidRPr="00BF3A53" w:rsidRDefault="00BF3A53" w:rsidP="00BF3A53">
            <w:pPr>
              <w:rPr>
                <w:rFonts w:ascii="Calibri" w:eastAsia="Calibri" w:hAnsi="Calibri"/>
                <w:sz w:val="18"/>
                <w:szCs w:val="18"/>
                <w:lang w:val="en-GB"/>
              </w:rPr>
            </w:pPr>
            <w:r w:rsidRPr="00BF3A53">
              <w:rPr>
                <w:rFonts w:ascii="Calibri" w:eastAsia="Calibri" w:hAnsi="Calibri"/>
                <w:sz w:val="18"/>
                <w:szCs w:val="18"/>
                <w:lang w:val="en-GB"/>
              </w:rPr>
              <w:t>- Dynamic professional with Spirit Team and concern to do finishing work above the average;</w:t>
            </w:r>
            <w:r w:rsidRPr="00BF3A53">
              <w:rPr>
                <w:rFonts w:ascii="Calibri" w:eastAsia="Calibri" w:hAnsi="Calibri"/>
                <w:sz w:val="18"/>
                <w:szCs w:val="18"/>
                <w:lang w:val="en-GB"/>
              </w:rPr>
              <w:br/>
              <w:t>- Pro-Active and Great work capacity;</w:t>
            </w:r>
          </w:p>
          <w:p w:rsidR="00BF3A53" w:rsidRPr="00BF3A53" w:rsidRDefault="00BF3A53" w:rsidP="00BF3A53">
            <w:pPr>
              <w:jc w:val="both"/>
              <w:rPr>
                <w:rFonts w:ascii="Calibri" w:eastAsia="Calibri" w:hAnsi="Calibri"/>
                <w:sz w:val="18"/>
                <w:szCs w:val="18"/>
                <w:lang w:val="en-GB"/>
              </w:rPr>
            </w:pPr>
          </w:p>
        </w:tc>
        <w:tc>
          <w:tcPr>
            <w:tcW w:w="2303"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Not available</w:t>
            </w: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pt-PT"/>
              </w:rPr>
            </w:pPr>
            <w:r w:rsidRPr="00BF3A53">
              <w:rPr>
                <w:rFonts w:ascii="Calibri" w:eastAsia="Calibri" w:hAnsi="Calibri"/>
                <w:sz w:val="18"/>
                <w:szCs w:val="18"/>
                <w:lang w:val="pt-PT"/>
              </w:rPr>
              <w:tab/>
            </w:r>
            <w:hyperlink r:id="rId92" w:tgtFrame="_blank" w:tooltip="Ver mais ofertas de emprego: Encarregado" w:history="1">
              <w:r w:rsidRPr="00BF3A53">
                <w:rPr>
                  <w:rFonts w:ascii="Calibri" w:eastAsia="Calibri" w:hAnsi="Calibri"/>
                  <w:sz w:val="18"/>
                  <w:szCs w:val="18"/>
                  <w:lang w:val="pt-PT"/>
                </w:rPr>
                <w:t>Encarregado</w:t>
              </w:r>
            </w:hyperlink>
            <w:r w:rsidRPr="00BF3A53">
              <w:rPr>
                <w:rFonts w:ascii="Calibri" w:eastAsia="Calibri" w:hAnsi="Calibri"/>
                <w:sz w:val="18"/>
                <w:szCs w:val="18"/>
                <w:lang w:val="pt-PT"/>
              </w:rPr>
              <w:t xml:space="preserve"> de Obra na Alemanha.</w:t>
            </w:r>
          </w:p>
        </w:tc>
        <w:tc>
          <w:tcPr>
            <w:tcW w:w="2302" w:type="dxa"/>
            <w:shd w:val="clear" w:color="auto" w:fill="auto"/>
          </w:tcPr>
          <w:p w:rsidR="00BF3A53" w:rsidRPr="00BF3A53" w:rsidRDefault="00BF3A53" w:rsidP="00BF3A53">
            <w:pPr>
              <w:ind w:left="405"/>
              <w:jc w:val="both"/>
              <w:rPr>
                <w:rFonts w:ascii="Calibri" w:eastAsia="Calibri" w:hAnsi="Calibri"/>
                <w:sz w:val="18"/>
                <w:szCs w:val="18"/>
                <w:lang w:val="en-GB"/>
              </w:rPr>
            </w:pPr>
            <w:r w:rsidRPr="00BF3A53">
              <w:rPr>
                <w:rFonts w:ascii="Calibri" w:eastAsia="Calibri" w:hAnsi="Calibri"/>
                <w:sz w:val="18"/>
                <w:szCs w:val="18"/>
                <w:lang w:val="en-GB"/>
              </w:rPr>
              <w:t>- Experience in the position;</w:t>
            </w:r>
            <w:r w:rsidRPr="00BF3A53">
              <w:rPr>
                <w:rFonts w:ascii="Calibri" w:eastAsia="Calibri" w:hAnsi="Calibri"/>
                <w:sz w:val="18"/>
                <w:szCs w:val="18"/>
                <w:lang w:val="en-GB"/>
              </w:rPr>
              <w:br/>
              <w:t>- Speak fluent German (eliminatory factor).</w:t>
            </w:r>
          </w:p>
        </w:tc>
        <w:tc>
          <w:tcPr>
            <w:tcW w:w="2303"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 Management, coordination and supervision teams, but also to work in the work when necessary;</w:t>
            </w:r>
            <w:r w:rsidRPr="00BF3A53">
              <w:rPr>
                <w:rFonts w:ascii="Calibri" w:eastAsia="Calibri" w:hAnsi="Calibri"/>
                <w:sz w:val="18"/>
                <w:szCs w:val="18"/>
                <w:lang w:val="en-GB"/>
              </w:rPr>
              <w:br/>
              <w:t>- Person in charge.</w:t>
            </w:r>
          </w:p>
        </w:tc>
        <w:tc>
          <w:tcPr>
            <w:tcW w:w="2303" w:type="dxa"/>
            <w:shd w:val="clear" w:color="auto" w:fill="auto"/>
          </w:tcPr>
          <w:p w:rsidR="00BF3A53" w:rsidRPr="00BF3A53" w:rsidRDefault="00BF3A53" w:rsidP="00BF3A53">
            <w:pPr>
              <w:jc w:val="both"/>
              <w:rPr>
                <w:rFonts w:ascii="Calibri" w:eastAsia="Calibri" w:hAnsi="Calibri"/>
                <w:sz w:val="18"/>
                <w:szCs w:val="18"/>
                <w:lang w:val="pt-PT"/>
              </w:rPr>
            </w:pPr>
            <w:r w:rsidRPr="00BF3A53">
              <w:rPr>
                <w:rFonts w:ascii="Calibri" w:eastAsia="Calibri" w:hAnsi="Calibri"/>
                <w:sz w:val="18"/>
                <w:szCs w:val="18"/>
                <w:lang w:val="en-GB"/>
              </w:rPr>
              <w:t>- Labor contract.</w:t>
            </w: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93" w:tgtFrame="_blank" w:tooltip="Ver mais ofertas de emprego: Encarregado" w:history="1">
              <w:r w:rsidRPr="00BF3A53">
                <w:rPr>
                  <w:rFonts w:ascii="Calibri" w:eastAsia="Calibri" w:hAnsi="Calibri"/>
                  <w:sz w:val="18"/>
                  <w:szCs w:val="18"/>
                  <w:lang w:val="pt-PT"/>
                </w:rPr>
                <w:t>Encarregado</w:t>
              </w:r>
            </w:hyperlink>
            <w:r w:rsidRPr="00BF3A53">
              <w:rPr>
                <w:rFonts w:ascii="Calibri" w:eastAsia="Calibri" w:hAnsi="Calibri"/>
                <w:sz w:val="18"/>
                <w:szCs w:val="18"/>
                <w:lang w:val="pt-PT"/>
              </w:rPr>
              <w:t xml:space="preserve"> Geral.</w:t>
            </w:r>
          </w:p>
        </w:tc>
        <w:tc>
          <w:tcPr>
            <w:tcW w:w="2302"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 Depth knowledge of materials and construction techniques;</w:t>
            </w:r>
            <w:r w:rsidRPr="00BF3A53">
              <w:rPr>
                <w:rFonts w:ascii="Calibri" w:eastAsia="Calibri" w:hAnsi="Calibri"/>
                <w:sz w:val="18"/>
                <w:szCs w:val="18"/>
                <w:lang w:val="en-GB"/>
              </w:rPr>
              <w:br/>
              <w:t>- Ease of reading the projects and work plans to be implemented;</w:t>
            </w:r>
            <w:r w:rsidRPr="00BF3A53">
              <w:rPr>
                <w:rFonts w:ascii="Calibri" w:eastAsia="Calibri" w:hAnsi="Calibri"/>
                <w:sz w:val="18"/>
                <w:szCs w:val="18"/>
                <w:lang w:val="en-GB"/>
              </w:rPr>
              <w:br/>
              <w:t>- Computer Knowledge;</w:t>
            </w:r>
            <w:r w:rsidRPr="00BF3A53">
              <w:rPr>
                <w:rFonts w:ascii="Calibri" w:eastAsia="Calibri" w:hAnsi="Calibri"/>
                <w:sz w:val="18"/>
                <w:szCs w:val="18"/>
                <w:lang w:val="en-GB"/>
              </w:rPr>
              <w:br/>
              <w:t>- With driving license.</w:t>
            </w:r>
          </w:p>
        </w:tc>
        <w:tc>
          <w:tcPr>
            <w:tcW w:w="2303"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 Good interpersonal relationship;</w:t>
            </w:r>
            <w:r w:rsidRPr="00BF3A53">
              <w:rPr>
                <w:rFonts w:ascii="Calibri" w:eastAsia="Calibri" w:hAnsi="Calibri"/>
                <w:sz w:val="18"/>
                <w:szCs w:val="18"/>
                <w:lang w:val="en-GB"/>
              </w:rPr>
              <w:br/>
              <w:t>- Ability to work in team;</w:t>
            </w:r>
            <w:r w:rsidRPr="00BF3A53">
              <w:rPr>
                <w:rFonts w:ascii="Calibri" w:eastAsia="Calibri" w:hAnsi="Calibri"/>
                <w:sz w:val="18"/>
                <w:szCs w:val="18"/>
                <w:lang w:val="en-GB"/>
              </w:rPr>
              <w:br/>
              <w:t>- Leadership;</w:t>
            </w:r>
            <w:r w:rsidRPr="00BF3A53">
              <w:rPr>
                <w:rFonts w:ascii="Calibri" w:eastAsia="Calibri" w:hAnsi="Calibri"/>
                <w:sz w:val="18"/>
                <w:szCs w:val="18"/>
                <w:lang w:val="en-GB"/>
              </w:rPr>
              <w:br/>
              <w:t>- Ability to manage conflict;</w:t>
            </w:r>
            <w:r w:rsidRPr="00BF3A53">
              <w:rPr>
                <w:rFonts w:ascii="Calibri" w:eastAsia="Calibri" w:hAnsi="Calibri"/>
                <w:sz w:val="18"/>
                <w:szCs w:val="18"/>
                <w:lang w:val="en-GB"/>
              </w:rPr>
              <w:br/>
              <w:t>- Commercial Direction;</w:t>
            </w:r>
            <w:r w:rsidRPr="00BF3A53">
              <w:rPr>
                <w:rFonts w:ascii="Calibri" w:eastAsia="Calibri" w:hAnsi="Calibri"/>
                <w:sz w:val="18"/>
                <w:szCs w:val="18"/>
                <w:lang w:val="en-GB"/>
              </w:rPr>
              <w:br/>
              <w:t>- Resilience and strong sense of responsibility;</w:t>
            </w:r>
            <w:r w:rsidRPr="00BF3A53">
              <w:rPr>
                <w:rFonts w:ascii="Calibri" w:eastAsia="Calibri" w:hAnsi="Calibri"/>
                <w:sz w:val="18"/>
                <w:szCs w:val="18"/>
                <w:lang w:val="en-GB"/>
              </w:rPr>
              <w:br/>
              <w:t>- Robust compliance timings and objectives Work;</w:t>
            </w:r>
            <w:r w:rsidRPr="00BF3A53">
              <w:rPr>
                <w:rFonts w:ascii="Calibri" w:eastAsia="Calibri" w:hAnsi="Calibri"/>
                <w:sz w:val="18"/>
                <w:szCs w:val="18"/>
                <w:lang w:val="en-GB"/>
              </w:rPr>
              <w:br/>
              <w:t>- Adaptability and versatility;</w:t>
            </w:r>
            <w:r w:rsidRPr="00BF3A53">
              <w:rPr>
                <w:rFonts w:ascii="Calibri" w:eastAsia="Calibri" w:hAnsi="Calibri"/>
                <w:sz w:val="18"/>
                <w:szCs w:val="18"/>
                <w:lang w:val="en-GB"/>
              </w:rPr>
              <w:br/>
              <w:t>- Organizational skills and management of timely.</w:t>
            </w:r>
          </w:p>
        </w:tc>
        <w:tc>
          <w:tcPr>
            <w:tcW w:w="2303" w:type="dxa"/>
            <w:shd w:val="clear" w:color="auto" w:fill="auto"/>
          </w:tcPr>
          <w:p w:rsidR="00BF3A53" w:rsidRPr="00BF3A53" w:rsidRDefault="00BF3A53" w:rsidP="00BF3A53">
            <w:pPr>
              <w:jc w:val="both"/>
              <w:rPr>
                <w:rFonts w:ascii="Calibri" w:eastAsia="Calibri" w:hAnsi="Calibri"/>
                <w:sz w:val="18"/>
                <w:szCs w:val="18"/>
                <w:lang w:val="pt-PT"/>
              </w:rPr>
            </w:pPr>
            <w:r w:rsidRPr="00BF3A53">
              <w:rPr>
                <w:rFonts w:ascii="Calibri" w:eastAsia="Calibri" w:hAnsi="Calibri"/>
                <w:sz w:val="18"/>
                <w:szCs w:val="18"/>
                <w:lang w:val="en-GB"/>
              </w:rPr>
              <w:t>Not available</w:t>
            </w: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Chefe de equipa.</w:t>
            </w:r>
          </w:p>
        </w:tc>
        <w:tc>
          <w:tcPr>
            <w:tcW w:w="2302" w:type="dxa"/>
            <w:shd w:val="clear" w:color="auto" w:fill="auto"/>
          </w:tcPr>
          <w:p w:rsidR="00BF3A53" w:rsidRPr="00BF3A53" w:rsidRDefault="00BF3A53" w:rsidP="00BF3A53">
            <w:pPr>
              <w:jc w:val="both"/>
              <w:rPr>
                <w:rFonts w:ascii="Calibri" w:eastAsia="Calibri" w:hAnsi="Calibri"/>
                <w:sz w:val="18"/>
                <w:szCs w:val="18"/>
                <w:lang w:val="en-US"/>
              </w:rPr>
            </w:pPr>
            <w:r w:rsidRPr="00BF3A53">
              <w:rPr>
                <w:rFonts w:ascii="Calibri" w:eastAsia="Calibri" w:hAnsi="Calibri"/>
                <w:sz w:val="18"/>
                <w:szCs w:val="18"/>
                <w:lang w:val="en"/>
              </w:rPr>
              <w:t>- Capacity in Leadership in Construction Projects;</w:t>
            </w:r>
            <w:r w:rsidRPr="00BF3A53">
              <w:rPr>
                <w:rFonts w:ascii="Calibri" w:eastAsia="Calibri" w:hAnsi="Calibri"/>
                <w:sz w:val="18"/>
                <w:szCs w:val="18"/>
                <w:lang w:val="en"/>
              </w:rPr>
              <w:br/>
              <w:t>- Motivation capacity and team leadership;</w:t>
            </w:r>
            <w:r w:rsidRPr="00BF3A53">
              <w:rPr>
                <w:rFonts w:ascii="Calibri" w:eastAsia="Calibri" w:hAnsi="Calibri"/>
                <w:sz w:val="18"/>
                <w:szCs w:val="18"/>
                <w:lang w:val="en"/>
              </w:rPr>
              <w:br/>
              <w:t>- Experience in large and small projects;</w:t>
            </w:r>
            <w:r w:rsidRPr="00BF3A53">
              <w:rPr>
                <w:rFonts w:ascii="Calibri" w:eastAsia="Calibri" w:hAnsi="Calibri"/>
                <w:sz w:val="18"/>
                <w:szCs w:val="18"/>
                <w:lang w:val="en"/>
              </w:rPr>
              <w:br/>
              <w:t>- Proven experience in the preparation and supervision of work;</w:t>
            </w:r>
            <w:r w:rsidRPr="00BF3A53">
              <w:rPr>
                <w:rFonts w:ascii="Calibri" w:eastAsia="Calibri" w:hAnsi="Calibri"/>
                <w:sz w:val="18"/>
                <w:szCs w:val="18"/>
                <w:lang w:val="en"/>
              </w:rPr>
              <w:br/>
              <w:t>- Knowledge of the French Language (required).</w:t>
            </w:r>
          </w:p>
        </w:tc>
        <w:tc>
          <w:tcPr>
            <w:tcW w:w="2303" w:type="dxa"/>
            <w:shd w:val="clear" w:color="auto" w:fill="auto"/>
          </w:tcPr>
          <w:p w:rsidR="00BF3A53" w:rsidRPr="00BF3A53" w:rsidRDefault="00BF3A53" w:rsidP="00BF3A53">
            <w:pPr>
              <w:jc w:val="both"/>
              <w:rPr>
                <w:rFonts w:ascii="Calibri" w:eastAsia="Calibri" w:hAnsi="Calibri"/>
                <w:sz w:val="18"/>
                <w:szCs w:val="18"/>
                <w:lang w:val="pt-PT"/>
              </w:rPr>
            </w:pPr>
            <w:r w:rsidRPr="00BF3A53">
              <w:rPr>
                <w:rFonts w:ascii="Calibri" w:eastAsia="Calibri" w:hAnsi="Calibri"/>
                <w:sz w:val="18"/>
                <w:szCs w:val="18"/>
                <w:lang w:val="en-GB"/>
              </w:rPr>
              <w:t>Not available</w:t>
            </w:r>
          </w:p>
        </w:tc>
        <w:tc>
          <w:tcPr>
            <w:tcW w:w="2303" w:type="dxa"/>
            <w:shd w:val="clear" w:color="auto" w:fill="auto"/>
          </w:tcPr>
          <w:p w:rsidR="00BF3A53" w:rsidRPr="00BF3A53" w:rsidRDefault="00BF3A53" w:rsidP="00BF3A53">
            <w:pPr>
              <w:jc w:val="both"/>
              <w:rPr>
                <w:rFonts w:ascii="Calibri" w:hAnsi="Calibri" w:cs="Arial"/>
                <w:sz w:val="18"/>
                <w:szCs w:val="18"/>
                <w:lang w:val="es-ES_tradnl"/>
              </w:rPr>
            </w:pPr>
            <w:r w:rsidRPr="00BF3A53">
              <w:rPr>
                <w:rFonts w:ascii="Calibri" w:eastAsia="Calibri" w:hAnsi="Calibri"/>
                <w:sz w:val="18"/>
                <w:szCs w:val="18"/>
                <w:lang w:val="en-GB"/>
              </w:rPr>
              <w:t>- Labor contract</w:t>
            </w:r>
            <w:r w:rsidRPr="00BF3A53">
              <w:rPr>
                <w:rFonts w:ascii="Calibri" w:eastAsia="Calibri" w:hAnsi="Calibri"/>
                <w:sz w:val="18"/>
                <w:szCs w:val="18"/>
                <w:lang w:val="en"/>
              </w:rPr>
              <w:t>;</w:t>
            </w:r>
            <w:r w:rsidRPr="00BF3A53">
              <w:rPr>
                <w:rFonts w:ascii="Calibri" w:eastAsia="Calibri" w:hAnsi="Calibri"/>
                <w:sz w:val="18"/>
                <w:szCs w:val="18"/>
                <w:lang w:val="en"/>
              </w:rPr>
              <w:br/>
            </w:r>
            <w:r w:rsidRPr="00BF3A53">
              <w:rPr>
                <w:rFonts w:ascii="Calibri" w:eastAsia="Calibri" w:hAnsi="Calibri"/>
                <w:sz w:val="18"/>
                <w:szCs w:val="18"/>
                <w:lang w:val="en-GB"/>
              </w:rPr>
              <w:t>- Accommodation and travel.</w:t>
            </w: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pt-PT"/>
              </w:rPr>
            </w:pPr>
            <w:r w:rsidRPr="00BF3A53">
              <w:rPr>
                <w:rFonts w:ascii="Calibri" w:eastAsia="Calibri" w:hAnsi="Calibri"/>
                <w:sz w:val="18"/>
                <w:szCs w:val="18"/>
                <w:lang w:val="pt-PT"/>
              </w:rPr>
              <w:tab/>
            </w:r>
            <w:r w:rsidRPr="00BF3A53">
              <w:rPr>
                <w:rFonts w:ascii="Calibri" w:eastAsia="Calibri" w:hAnsi="Calibri"/>
                <w:sz w:val="18"/>
                <w:szCs w:val="18"/>
                <w:lang w:val="en-GB"/>
              </w:rPr>
              <w:t xml:space="preserve">Ajudante de </w:t>
            </w:r>
            <w:hyperlink r:id="rId94" w:tgtFrame="_blank" w:tooltip="Ver mais ofertas de emprego: Encarregado" w:history="1">
              <w:r w:rsidRPr="00BF3A53">
                <w:rPr>
                  <w:rFonts w:ascii="Calibri" w:eastAsia="Calibri" w:hAnsi="Calibri"/>
                  <w:sz w:val="18"/>
                  <w:szCs w:val="18"/>
                  <w:lang w:val="en-GB"/>
                </w:rPr>
                <w:t>Encarregado</w:t>
              </w:r>
            </w:hyperlink>
            <w:r w:rsidRPr="00BF3A53">
              <w:rPr>
                <w:rFonts w:ascii="Calibri" w:eastAsia="Calibri" w:hAnsi="Calibri"/>
                <w:sz w:val="18"/>
                <w:szCs w:val="18"/>
                <w:lang w:val="en-GB"/>
              </w:rPr>
              <w:t xml:space="preserve"> de Obra.</w:t>
            </w:r>
          </w:p>
        </w:tc>
        <w:tc>
          <w:tcPr>
            <w:tcW w:w="2302" w:type="dxa"/>
            <w:shd w:val="clear" w:color="auto" w:fill="auto"/>
          </w:tcPr>
          <w:p w:rsidR="00BF3A53" w:rsidRPr="00BF3A53" w:rsidRDefault="00BF3A53" w:rsidP="00BF3A53">
            <w:pPr>
              <w:jc w:val="both"/>
              <w:rPr>
                <w:rFonts w:ascii="Calibri" w:eastAsia="Calibri" w:hAnsi="Calibri"/>
                <w:sz w:val="18"/>
                <w:szCs w:val="18"/>
                <w:lang w:val="en-US"/>
              </w:rPr>
            </w:pPr>
            <w:r w:rsidRPr="00BF3A53">
              <w:rPr>
                <w:rFonts w:ascii="Calibri" w:eastAsia="Calibri" w:hAnsi="Calibri"/>
                <w:sz w:val="18"/>
                <w:szCs w:val="18"/>
                <w:lang w:val="en"/>
              </w:rPr>
              <w:t>- Previous experience as team leader.</w:t>
            </w:r>
          </w:p>
        </w:tc>
        <w:tc>
          <w:tcPr>
            <w:tcW w:w="2303" w:type="dxa"/>
            <w:shd w:val="clear" w:color="auto" w:fill="auto"/>
          </w:tcPr>
          <w:p w:rsidR="00BF3A53" w:rsidRPr="00BF3A53" w:rsidRDefault="00BF3A53" w:rsidP="00BF3A53">
            <w:pPr>
              <w:jc w:val="both"/>
              <w:rPr>
                <w:rFonts w:ascii="Calibri" w:eastAsia="Calibri" w:hAnsi="Calibri"/>
                <w:sz w:val="18"/>
                <w:szCs w:val="18"/>
                <w:lang w:val="pt-PT"/>
              </w:rPr>
            </w:pPr>
            <w:r w:rsidRPr="00BF3A53">
              <w:rPr>
                <w:rFonts w:ascii="Calibri" w:eastAsia="Calibri" w:hAnsi="Calibri"/>
                <w:sz w:val="18"/>
                <w:szCs w:val="18"/>
                <w:lang w:val="en-GB"/>
              </w:rPr>
              <w:t>Not available</w:t>
            </w:r>
          </w:p>
        </w:tc>
        <w:tc>
          <w:tcPr>
            <w:tcW w:w="2303" w:type="dxa"/>
            <w:shd w:val="clear" w:color="auto" w:fill="auto"/>
          </w:tcPr>
          <w:p w:rsidR="00BF3A53" w:rsidRPr="00BF3A53" w:rsidRDefault="00BF3A53" w:rsidP="00BF3A53">
            <w:pPr>
              <w:jc w:val="both"/>
              <w:rPr>
                <w:rFonts w:ascii="Calibri" w:eastAsia="Calibri" w:hAnsi="Calibri"/>
                <w:sz w:val="18"/>
                <w:szCs w:val="18"/>
                <w:lang w:val="en-US"/>
              </w:rPr>
            </w:pPr>
            <w:r w:rsidRPr="00BF3A53">
              <w:rPr>
                <w:rFonts w:ascii="Calibri" w:eastAsia="Calibri" w:hAnsi="Calibri"/>
                <w:sz w:val="18"/>
                <w:szCs w:val="18"/>
                <w:lang w:val="en"/>
              </w:rPr>
              <w:t>- Work contract for 1 year;</w:t>
            </w:r>
            <w:r w:rsidRPr="00BF3A53">
              <w:rPr>
                <w:rFonts w:ascii="Calibri" w:eastAsia="Calibri" w:hAnsi="Calibri"/>
                <w:sz w:val="18"/>
                <w:szCs w:val="18"/>
                <w:lang w:val="en"/>
              </w:rPr>
              <w:br/>
              <w:t>- Base Salary + Food allowance.</w:t>
            </w: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pt-PT"/>
              </w:rPr>
            </w:pPr>
            <w:r w:rsidRPr="00BF3A53">
              <w:rPr>
                <w:rFonts w:ascii="Calibri" w:eastAsia="Calibri" w:hAnsi="Calibri"/>
                <w:sz w:val="18"/>
                <w:szCs w:val="18"/>
                <w:lang w:val="pt-PT"/>
              </w:rPr>
              <w:tab/>
            </w:r>
            <w:hyperlink r:id="rId95" w:tgtFrame="_blank" w:tooltip="Ver mais ofertas de emprego: Encarregado" w:history="1">
              <w:r w:rsidRPr="00BF3A53">
                <w:rPr>
                  <w:rFonts w:ascii="Calibri" w:eastAsia="Calibri" w:hAnsi="Calibri"/>
                  <w:sz w:val="18"/>
                  <w:szCs w:val="18"/>
                  <w:lang w:val="pt-PT"/>
                </w:rPr>
                <w:t>Encarregado</w:t>
              </w:r>
            </w:hyperlink>
            <w:r w:rsidRPr="00BF3A53">
              <w:rPr>
                <w:rFonts w:ascii="Calibri" w:eastAsia="Calibri" w:hAnsi="Calibri"/>
                <w:sz w:val="18"/>
                <w:szCs w:val="18"/>
                <w:lang w:val="pt-PT"/>
              </w:rPr>
              <w:t xml:space="preserve"> de Obra em Angola.</w:t>
            </w:r>
          </w:p>
        </w:tc>
        <w:tc>
          <w:tcPr>
            <w:tcW w:w="2302" w:type="dxa"/>
            <w:shd w:val="clear" w:color="auto" w:fill="auto"/>
          </w:tcPr>
          <w:p w:rsidR="00BF3A53" w:rsidRPr="00BF3A53" w:rsidRDefault="00BF3A53" w:rsidP="00BF3A53">
            <w:pPr>
              <w:jc w:val="both"/>
              <w:rPr>
                <w:rFonts w:ascii="Calibri" w:eastAsia="Calibri" w:hAnsi="Calibri"/>
                <w:sz w:val="22"/>
                <w:szCs w:val="22"/>
                <w:lang w:val="en"/>
              </w:rPr>
            </w:pPr>
            <w:r w:rsidRPr="00BF3A53">
              <w:rPr>
                <w:rFonts w:ascii="Calibri" w:eastAsia="Calibri" w:hAnsi="Calibri"/>
                <w:sz w:val="18"/>
                <w:szCs w:val="18"/>
                <w:lang w:val="en"/>
              </w:rPr>
              <w:t>- Proven track record</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in</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civil works</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and public;</w:t>
            </w:r>
            <w:r w:rsidRPr="00BF3A53">
              <w:rPr>
                <w:rFonts w:ascii="Calibri" w:eastAsia="Calibri" w:hAnsi="Calibri"/>
                <w:sz w:val="18"/>
                <w:szCs w:val="18"/>
                <w:lang w:val="es-ES_tradnl"/>
              </w:rPr>
              <w:br/>
            </w:r>
            <w:r w:rsidRPr="00BF3A53">
              <w:rPr>
                <w:rFonts w:ascii="Calibri" w:eastAsia="Calibri" w:hAnsi="Calibri"/>
                <w:sz w:val="18"/>
                <w:szCs w:val="18"/>
                <w:lang w:val="en"/>
              </w:rPr>
              <w:t>-</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Draft</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reading</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knowledge</w:t>
            </w:r>
            <w:r w:rsidRPr="00BF3A53">
              <w:rPr>
                <w:rFonts w:ascii="Calibri" w:eastAsia="Calibri" w:hAnsi="Calibri"/>
                <w:sz w:val="18"/>
                <w:szCs w:val="18"/>
                <w:lang w:val="es-ES_tradnl"/>
              </w:rPr>
              <w:t>.</w:t>
            </w:r>
          </w:p>
        </w:tc>
        <w:tc>
          <w:tcPr>
            <w:tcW w:w="2303" w:type="dxa"/>
            <w:shd w:val="clear" w:color="auto" w:fill="auto"/>
          </w:tcPr>
          <w:p w:rsidR="00BF3A53" w:rsidRPr="00BF3A53" w:rsidRDefault="00BF3A53" w:rsidP="00BF3A53">
            <w:pPr>
              <w:jc w:val="both"/>
              <w:rPr>
                <w:rFonts w:ascii="Calibri" w:eastAsia="Calibri" w:hAnsi="Calibri"/>
                <w:sz w:val="22"/>
                <w:szCs w:val="22"/>
                <w:lang w:val="en"/>
              </w:rPr>
            </w:pPr>
            <w:r w:rsidRPr="00BF3A53">
              <w:rPr>
                <w:rFonts w:ascii="Calibri" w:eastAsia="Calibri" w:hAnsi="Calibri"/>
                <w:sz w:val="18"/>
                <w:szCs w:val="18"/>
                <w:lang w:val="en"/>
              </w:rPr>
              <w:t>-</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Sense of</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Responsibility;</w:t>
            </w:r>
            <w:r w:rsidRPr="00BF3A53">
              <w:rPr>
                <w:rFonts w:ascii="Calibri" w:eastAsia="Calibri" w:hAnsi="Calibri"/>
                <w:sz w:val="18"/>
                <w:szCs w:val="18"/>
                <w:lang w:val="es-ES_tradnl"/>
              </w:rPr>
              <w:br/>
            </w:r>
            <w:r w:rsidRPr="00BF3A53">
              <w:rPr>
                <w:rFonts w:ascii="Calibri" w:eastAsia="Calibri" w:hAnsi="Calibri"/>
                <w:sz w:val="18"/>
                <w:szCs w:val="18"/>
                <w:lang w:val="en"/>
              </w:rPr>
              <w:t>- Leadership.</w:t>
            </w:r>
          </w:p>
        </w:tc>
        <w:tc>
          <w:tcPr>
            <w:tcW w:w="2303" w:type="dxa"/>
            <w:shd w:val="clear" w:color="auto" w:fill="auto"/>
          </w:tcPr>
          <w:p w:rsidR="00BF3A53" w:rsidRPr="00BF3A53" w:rsidRDefault="00BF3A53" w:rsidP="00BF3A53">
            <w:pPr>
              <w:rPr>
                <w:rFonts w:ascii="Calibri" w:eastAsia="Calibri" w:hAnsi="Calibri"/>
                <w:sz w:val="18"/>
                <w:szCs w:val="18"/>
                <w:lang w:val="en"/>
              </w:rPr>
            </w:pPr>
            <w:r w:rsidRPr="00BF3A53">
              <w:rPr>
                <w:rFonts w:ascii="Calibri" w:eastAsia="Calibri" w:hAnsi="Calibri"/>
                <w:sz w:val="18"/>
                <w:szCs w:val="18"/>
                <w:lang w:val="en"/>
              </w:rPr>
              <w:t>- Remuneration</w:t>
            </w:r>
            <w:r w:rsidRPr="00BF3A53">
              <w:rPr>
                <w:rFonts w:ascii="Calibri" w:eastAsia="Calibri" w:hAnsi="Calibri"/>
                <w:sz w:val="18"/>
                <w:szCs w:val="18"/>
              </w:rPr>
              <w:t xml:space="preserve"> </w:t>
            </w:r>
            <w:r w:rsidRPr="00BF3A53">
              <w:rPr>
                <w:rFonts w:ascii="Calibri" w:eastAsia="Calibri" w:hAnsi="Calibri"/>
                <w:sz w:val="18"/>
                <w:szCs w:val="18"/>
                <w:lang w:val="en"/>
              </w:rPr>
              <w:t>compatible.</w:t>
            </w:r>
          </w:p>
          <w:p w:rsidR="00BF3A53" w:rsidRPr="00BF3A53" w:rsidRDefault="00BF3A53" w:rsidP="00BF3A53">
            <w:pPr>
              <w:jc w:val="both"/>
              <w:rPr>
                <w:rFonts w:ascii="Calibri" w:eastAsia="Calibri" w:hAnsi="Calibri"/>
                <w:sz w:val="22"/>
                <w:szCs w:val="22"/>
                <w:lang w:val="en"/>
              </w:rPr>
            </w:pP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hyperlink r:id="rId96" w:tgtFrame="_blank" w:tooltip="Ver mais ofertas de emprego: Encarregado" w:history="1">
              <w:r w:rsidRPr="00BF3A53">
                <w:rPr>
                  <w:rFonts w:ascii="Calibri" w:eastAsia="Calibri" w:hAnsi="Calibri"/>
                  <w:sz w:val="18"/>
                  <w:szCs w:val="18"/>
                  <w:lang w:val="en-GB"/>
                </w:rPr>
                <w:t>Encarregado</w:t>
              </w:r>
            </w:hyperlink>
            <w:r w:rsidRPr="00BF3A53">
              <w:rPr>
                <w:rFonts w:ascii="Calibri" w:eastAsia="Calibri" w:hAnsi="Calibri"/>
                <w:sz w:val="18"/>
                <w:szCs w:val="18"/>
                <w:lang w:val="en-GB"/>
              </w:rPr>
              <w:t>.</w:t>
            </w:r>
          </w:p>
        </w:tc>
        <w:tc>
          <w:tcPr>
            <w:tcW w:w="2302" w:type="dxa"/>
            <w:shd w:val="clear" w:color="auto" w:fill="auto"/>
          </w:tcPr>
          <w:p w:rsidR="00BF3A53" w:rsidRPr="00BF3A53" w:rsidRDefault="00BF3A53" w:rsidP="00BF3A53">
            <w:pPr>
              <w:jc w:val="both"/>
              <w:rPr>
                <w:rFonts w:ascii="Calibri" w:eastAsia="Calibri" w:hAnsi="Calibri"/>
                <w:sz w:val="18"/>
                <w:szCs w:val="18"/>
                <w:lang w:val="en"/>
              </w:rPr>
            </w:pPr>
            <w:r w:rsidRPr="00BF3A53">
              <w:rPr>
                <w:rFonts w:ascii="Calibri" w:eastAsia="Calibri" w:hAnsi="Calibri"/>
                <w:sz w:val="18"/>
                <w:szCs w:val="18"/>
                <w:lang w:val="en"/>
              </w:rPr>
              <w:t>- Experience in</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construction and</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renovation</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of residential buildings</w:t>
            </w:r>
            <w:r w:rsidRPr="00BF3A53">
              <w:rPr>
                <w:rFonts w:ascii="Calibri" w:eastAsia="Calibri" w:hAnsi="Calibri"/>
                <w:sz w:val="18"/>
                <w:szCs w:val="18"/>
                <w:lang w:val="es-ES_tradnl"/>
              </w:rPr>
              <w:t xml:space="preserve">, offices </w:t>
            </w:r>
            <w:r w:rsidRPr="00BF3A53">
              <w:rPr>
                <w:rFonts w:ascii="Calibri" w:eastAsia="Calibri" w:hAnsi="Calibri"/>
                <w:sz w:val="18"/>
                <w:szCs w:val="18"/>
                <w:lang w:val="en"/>
              </w:rPr>
              <w:t>and hotels</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w:t>
            </w:r>
            <w:r w:rsidRPr="00BF3A53">
              <w:rPr>
                <w:rFonts w:ascii="Calibri" w:eastAsia="Calibri" w:hAnsi="Calibri"/>
                <w:sz w:val="18"/>
                <w:szCs w:val="18"/>
                <w:lang w:val="es-ES_tradnl"/>
              </w:rPr>
              <w:t>preferred);</w:t>
            </w:r>
            <w:r w:rsidRPr="00BF3A53">
              <w:rPr>
                <w:rFonts w:ascii="Calibri" w:eastAsia="Calibri" w:hAnsi="Calibri"/>
                <w:sz w:val="18"/>
                <w:szCs w:val="18"/>
                <w:lang w:val="es-ES_tradnl"/>
              </w:rPr>
              <w:br/>
            </w:r>
            <w:r w:rsidRPr="00BF3A53">
              <w:rPr>
                <w:rFonts w:ascii="Calibri" w:eastAsia="Calibri" w:hAnsi="Calibri"/>
                <w:sz w:val="18"/>
                <w:szCs w:val="18"/>
                <w:lang w:val="en"/>
              </w:rPr>
              <w:t>- Minimum</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3 years experience</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in the function;</w:t>
            </w:r>
          </w:p>
          <w:p w:rsidR="00BF3A53" w:rsidRPr="00BF3A53" w:rsidRDefault="00BF3A53" w:rsidP="00BF3A53">
            <w:pPr>
              <w:jc w:val="both"/>
              <w:rPr>
                <w:rFonts w:ascii="Calibri" w:eastAsia="Calibri" w:hAnsi="Calibri"/>
                <w:sz w:val="22"/>
                <w:szCs w:val="22"/>
                <w:lang w:val="en"/>
              </w:rPr>
            </w:pPr>
            <w:r w:rsidRPr="00BF3A53">
              <w:rPr>
                <w:rFonts w:ascii="Calibri" w:eastAsia="Calibri" w:hAnsi="Calibri"/>
                <w:sz w:val="18"/>
                <w:szCs w:val="18"/>
                <w:lang w:val="en"/>
              </w:rPr>
              <w:t>- Driving license.</w:t>
            </w:r>
          </w:p>
        </w:tc>
        <w:tc>
          <w:tcPr>
            <w:tcW w:w="2303" w:type="dxa"/>
            <w:shd w:val="clear" w:color="auto" w:fill="auto"/>
          </w:tcPr>
          <w:p w:rsidR="00BF3A53" w:rsidRPr="00BF3A53" w:rsidRDefault="00BF3A53" w:rsidP="00BF3A53">
            <w:pPr>
              <w:jc w:val="both"/>
              <w:rPr>
                <w:rFonts w:ascii="Calibri" w:eastAsia="Calibri" w:hAnsi="Calibri"/>
                <w:sz w:val="22"/>
                <w:szCs w:val="22"/>
                <w:lang w:val="en"/>
              </w:rPr>
            </w:pPr>
            <w:r w:rsidRPr="00BF3A53">
              <w:rPr>
                <w:rFonts w:ascii="Calibri" w:eastAsia="Calibri" w:hAnsi="Calibri"/>
                <w:sz w:val="18"/>
                <w:szCs w:val="18"/>
                <w:lang w:val="en"/>
              </w:rPr>
              <w:t>- Experience in</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leading</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teams;</w:t>
            </w:r>
            <w:r w:rsidRPr="00BF3A53">
              <w:rPr>
                <w:rFonts w:ascii="Calibri" w:eastAsia="Calibri" w:hAnsi="Calibri"/>
                <w:sz w:val="18"/>
                <w:szCs w:val="18"/>
                <w:lang w:val="es-ES_tradnl"/>
              </w:rPr>
              <w:br/>
            </w:r>
            <w:r w:rsidRPr="00BF3A53">
              <w:rPr>
                <w:rFonts w:ascii="Calibri" w:eastAsia="Calibri" w:hAnsi="Calibri"/>
                <w:sz w:val="18"/>
                <w:szCs w:val="18"/>
                <w:lang w:val="en"/>
              </w:rPr>
              <w:t>- Responsibility and</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Proactivity;</w:t>
            </w:r>
            <w:r w:rsidRPr="00BF3A53">
              <w:rPr>
                <w:rFonts w:ascii="Calibri" w:eastAsia="Calibri" w:hAnsi="Calibri"/>
                <w:sz w:val="18"/>
                <w:szCs w:val="18"/>
                <w:lang w:val="es-ES_tradnl"/>
              </w:rPr>
              <w:br/>
            </w:r>
            <w:r w:rsidRPr="00BF3A53">
              <w:rPr>
                <w:rFonts w:ascii="Calibri" w:eastAsia="Calibri" w:hAnsi="Calibri"/>
                <w:sz w:val="18"/>
                <w:szCs w:val="18"/>
                <w:lang w:val="en"/>
              </w:rPr>
              <w:t>- Frequent</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and</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timely;</w:t>
            </w:r>
            <w:r w:rsidRPr="00BF3A53">
              <w:rPr>
                <w:rFonts w:ascii="Calibri" w:eastAsia="Calibri" w:hAnsi="Calibri"/>
                <w:sz w:val="18"/>
                <w:szCs w:val="18"/>
                <w:lang w:val="es-ES_tradnl"/>
              </w:rPr>
              <w:br/>
            </w:r>
            <w:r w:rsidRPr="00BF3A53">
              <w:rPr>
                <w:rFonts w:ascii="Calibri" w:eastAsia="Calibri" w:hAnsi="Calibri"/>
                <w:sz w:val="18"/>
                <w:szCs w:val="18"/>
                <w:lang w:val="en"/>
              </w:rPr>
              <w:t>- Good</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work capacity;</w:t>
            </w:r>
            <w:r w:rsidRPr="00BF3A53">
              <w:rPr>
                <w:rFonts w:ascii="Calibri" w:eastAsia="Calibri" w:hAnsi="Calibri"/>
                <w:sz w:val="18"/>
                <w:szCs w:val="18"/>
                <w:lang w:val="es-ES_tradnl"/>
              </w:rPr>
              <w:br/>
            </w:r>
            <w:r w:rsidRPr="00BF3A53">
              <w:rPr>
                <w:rFonts w:ascii="Calibri" w:eastAsia="Calibri" w:hAnsi="Calibri"/>
                <w:sz w:val="18"/>
                <w:szCs w:val="18"/>
                <w:lang w:val="en"/>
              </w:rPr>
              <w:t>- Team spirit.</w:t>
            </w:r>
          </w:p>
        </w:tc>
        <w:tc>
          <w:tcPr>
            <w:tcW w:w="2303" w:type="dxa"/>
            <w:shd w:val="clear" w:color="auto" w:fill="auto"/>
          </w:tcPr>
          <w:p w:rsidR="00BF3A53" w:rsidRPr="00BF3A53" w:rsidRDefault="00BF3A53" w:rsidP="00BF3A53">
            <w:pPr>
              <w:jc w:val="both"/>
              <w:rPr>
                <w:rFonts w:ascii="Calibri" w:eastAsia="Calibri" w:hAnsi="Calibri"/>
                <w:sz w:val="22"/>
                <w:szCs w:val="22"/>
                <w:lang w:val="en"/>
              </w:rPr>
            </w:pPr>
            <w:r w:rsidRPr="00BF3A53">
              <w:rPr>
                <w:rFonts w:ascii="Calibri" w:eastAsia="Calibri" w:hAnsi="Calibri"/>
                <w:sz w:val="18"/>
                <w:szCs w:val="18"/>
                <w:lang w:val="en"/>
              </w:rPr>
              <w:t>- Remuneration</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according to demonstrated</w:t>
            </w:r>
            <w:r w:rsidRPr="00BF3A53">
              <w:rPr>
                <w:rFonts w:ascii="Calibri" w:eastAsia="Calibri" w:hAnsi="Calibri"/>
                <w:sz w:val="18"/>
                <w:szCs w:val="18"/>
                <w:lang w:val="es-ES_tradnl"/>
              </w:rPr>
              <w:t xml:space="preserve"> </w:t>
            </w:r>
            <w:r w:rsidRPr="00BF3A53">
              <w:rPr>
                <w:rFonts w:ascii="Calibri" w:eastAsia="Calibri" w:hAnsi="Calibri"/>
                <w:sz w:val="18"/>
                <w:szCs w:val="18"/>
                <w:lang w:val="en"/>
              </w:rPr>
              <w:t>experience.</w:t>
            </w: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r w:rsidRPr="00BF3A53">
              <w:rPr>
                <w:rFonts w:ascii="Calibri" w:eastAsia="Calibri" w:hAnsi="Calibri"/>
                <w:bCs/>
                <w:sz w:val="18"/>
                <w:szCs w:val="18"/>
                <w:lang w:val="en-GB"/>
              </w:rPr>
              <w:t>Chefe de Equipa.</w:t>
            </w:r>
          </w:p>
        </w:tc>
        <w:tc>
          <w:tcPr>
            <w:tcW w:w="2302"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 Proven experience in the position;</w:t>
            </w:r>
            <w:r w:rsidRPr="00BF3A53">
              <w:rPr>
                <w:rFonts w:ascii="Calibri" w:eastAsia="Calibri" w:hAnsi="Calibri"/>
                <w:sz w:val="18"/>
                <w:szCs w:val="18"/>
                <w:lang w:val="en-GB"/>
              </w:rPr>
              <w:br/>
              <w:t>- Knowledge of the French Language (required).</w:t>
            </w:r>
          </w:p>
          <w:p w:rsidR="00BF3A53" w:rsidRPr="00BF3A53" w:rsidRDefault="00BF3A53" w:rsidP="00BF3A53">
            <w:pPr>
              <w:jc w:val="both"/>
              <w:rPr>
                <w:rFonts w:ascii="Calibri" w:eastAsia="Calibri" w:hAnsi="Calibri"/>
                <w:sz w:val="18"/>
                <w:szCs w:val="18"/>
                <w:lang w:val="en-GB"/>
              </w:rPr>
            </w:pPr>
          </w:p>
        </w:tc>
        <w:tc>
          <w:tcPr>
            <w:tcW w:w="2303" w:type="dxa"/>
            <w:shd w:val="clear" w:color="auto" w:fill="auto"/>
          </w:tcPr>
          <w:p w:rsidR="00BF3A53" w:rsidRPr="00BF3A53" w:rsidRDefault="00BF3A53" w:rsidP="00BF3A53">
            <w:pPr>
              <w:jc w:val="both"/>
              <w:rPr>
                <w:rFonts w:ascii="Calibri" w:eastAsia="Calibri" w:hAnsi="Calibri"/>
                <w:sz w:val="18"/>
                <w:szCs w:val="18"/>
                <w:lang w:val="pt-PT"/>
              </w:rPr>
            </w:pPr>
            <w:r w:rsidRPr="00BF3A53">
              <w:rPr>
                <w:rFonts w:ascii="Calibri" w:eastAsia="Calibri" w:hAnsi="Calibri"/>
                <w:sz w:val="18"/>
                <w:szCs w:val="18"/>
                <w:lang w:val="en-GB"/>
              </w:rPr>
              <w:t>Not available</w:t>
            </w:r>
          </w:p>
        </w:tc>
        <w:tc>
          <w:tcPr>
            <w:tcW w:w="2303" w:type="dxa"/>
            <w:shd w:val="clear" w:color="auto" w:fill="auto"/>
          </w:tcPr>
          <w:p w:rsidR="00BF3A53" w:rsidRPr="00BF3A53" w:rsidRDefault="00BF3A53" w:rsidP="00BF3A53">
            <w:pPr>
              <w:jc w:val="both"/>
              <w:rPr>
                <w:rFonts w:ascii="Calibri" w:eastAsia="Calibri" w:hAnsi="Calibri"/>
                <w:sz w:val="18"/>
                <w:szCs w:val="18"/>
                <w:lang w:val="en-US"/>
              </w:rPr>
            </w:pPr>
            <w:r w:rsidRPr="00BF3A53">
              <w:rPr>
                <w:rFonts w:ascii="Calibri" w:eastAsia="Calibri" w:hAnsi="Calibri"/>
                <w:sz w:val="18"/>
                <w:szCs w:val="18"/>
                <w:lang w:val="en-GB"/>
              </w:rPr>
              <w:t>- Labor contract</w:t>
            </w:r>
            <w:r w:rsidRPr="00BF3A53">
              <w:rPr>
                <w:rFonts w:ascii="Calibri" w:eastAsia="Calibri" w:hAnsi="Calibri"/>
                <w:sz w:val="18"/>
                <w:szCs w:val="18"/>
                <w:lang w:val="en"/>
              </w:rPr>
              <w:t>;</w:t>
            </w:r>
            <w:r w:rsidRPr="00BF3A53">
              <w:rPr>
                <w:rFonts w:ascii="Calibri" w:eastAsia="Calibri" w:hAnsi="Calibri"/>
                <w:sz w:val="18"/>
                <w:szCs w:val="18"/>
                <w:lang w:val="en"/>
              </w:rPr>
              <w:br/>
            </w:r>
            <w:r w:rsidRPr="00BF3A53">
              <w:rPr>
                <w:rFonts w:ascii="Calibri" w:eastAsia="Calibri" w:hAnsi="Calibri"/>
                <w:sz w:val="18"/>
                <w:szCs w:val="18"/>
                <w:lang w:val="en-GB"/>
              </w:rPr>
              <w:t>- Accommodation and travel.</w:t>
            </w: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Encarregado de obra.</w:t>
            </w:r>
          </w:p>
        </w:tc>
        <w:tc>
          <w:tcPr>
            <w:tcW w:w="2302"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 Compulsory education;</w:t>
            </w:r>
            <w:r w:rsidRPr="00BF3A53">
              <w:rPr>
                <w:rFonts w:ascii="Calibri" w:eastAsia="Calibri" w:hAnsi="Calibri"/>
                <w:sz w:val="18"/>
                <w:szCs w:val="18"/>
                <w:lang w:val="en-GB"/>
              </w:rPr>
              <w:br/>
              <w:t>- Experience least 3 to 5 years depending on;</w:t>
            </w:r>
            <w:r w:rsidRPr="00BF3A53">
              <w:rPr>
                <w:rFonts w:ascii="Calibri" w:eastAsia="Calibri" w:hAnsi="Calibri"/>
                <w:sz w:val="18"/>
                <w:szCs w:val="18"/>
                <w:lang w:val="en-GB"/>
              </w:rPr>
              <w:br/>
              <w:t>- Driving license.</w:t>
            </w:r>
          </w:p>
        </w:tc>
        <w:tc>
          <w:tcPr>
            <w:tcW w:w="2303" w:type="dxa"/>
            <w:shd w:val="clear" w:color="auto" w:fill="auto"/>
          </w:tcPr>
          <w:p w:rsidR="00BF3A53" w:rsidRPr="00BF3A53" w:rsidRDefault="00BF3A53" w:rsidP="00BF3A53">
            <w:pPr>
              <w:jc w:val="both"/>
              <w:rPr>
                <w:rFonts w:ascii="Calibri" w:eastAsia="Calibri" w:hAnsi="Calibri"/>
                <w:sz w:val="18"/>
                <w:szCs w:val="18"/>
                <w:lang w:val="en-GB"/>
              </w:rPr>
            </w:pPr>
            <w:r w:rsidRPr="00BF3A53">
              <w:rPr>
                <w:rFonts w:ascii="Calibri" w:eastAsia="Calibri" w:hAnsi="Calibri"/>
                <w:sz w:val="18"/>
                <w:szCs w:val="18"/>
                <w:lang w:val="en-GB"/>
              </w:rPr>
              <w:t>- Responsible, rigorous, dynamic, proactive and determined;</w:t>
            </w:r>
            <w:r w:rsidRPr="00BF3A53">
              <w:rPr>
                <w:rFonts w:ascii="Calibri" w:eastAsia="Calibri" w:hAnsi="Calibri"/>
                <w:sz w:val="18"/>
                <w:szCs w:val="18"/>
                <w:lang w:val="en-GB"/>
              </w:rPr>
              <w:br/>
              <w:t>- Diligent and punctual;</w:t>
            </w:r>
            <w:r w:rsidRPr="00BF3A53">
              <w:rPr>
                <w:rFonts w:ascii="Calibri" w:eastAsia="Calibri" w:hAnsi="Calibri"/>
                <w:sz w:val="18"/>
                <w:szCs w:val="18"/>
                <w:lang w:val="en-GB"/>
              </w:rPr>
              <w:br/>
              <w:t>- Good ability to work and physical;</w:t>
            </w:r>
            <w:r w:rsidRPr="00BF3A53">
              <w:rPr>
                <w:rFonts w:ascii="Calibri" w:eastAsia="Calibri" w:hAnsi="Calibri"/>
                <w:sz w:val="18"/>
                <w:szCs w:val="18"/>
                <w:lang w:val="en-GB"/>
              </w:rPr>
              <w:br/>
              <w:t>- Team spirit and easy integration into new contexts;</w:t>
            </w:r>
            <w:r w:rsidRPr="00BF3A53">
              <w:rPr>
                <w:rFonts w:ascii="Calibri" w:eastAsia="Calibri" w:hAnsi="Calibri"/>
                <w:sz w:val="18"/>
                <w:szCs w:val="18"/>
                <w:lang w:val="en-GB"/>
              </w:rPr>
              <w:br/>
              <w:t>- Capacity planning and organization.</w:t>
            </w:r>
          </w:p>
        </w:tc>
        <w:tc>
          <w:tcPr>
            <w:tcW w:w="2303" w:type="dxa"/>
            <w:shd w:val="clear" w:color="auto" w:fill="auto"/>
          </w:tcPr>
          <w:p w:rsidR="00BF3A53" w:rsidRPr="00BF3A53" w:rsidRDefault="00BF3A53" w:rsidP="00BF3A53">
            <w:pPr>
              <w:rPr>
                <w:rFonts w:ascii="Calibri" w:eastAsia="Calibri" w:hAnsi="Calibri"/>
                <w:sz w:val="18"/>
                <w:szCs w:val="18"/>
                <w:lang w:val="en-GB"/>
              </w:rPr>
            </w:pPr>
            <w:r w:rsidRPr="00BF3A53">
              <w:rPr>
                <w:rFonts w:ascii="Calibri" w:eastAsia="Calibri" w:hAnsi="Calibri"/>
                <w:sz w:val="18"/>
                <w:szCs w:val="18"/>
                <w:lang w:val="en-GB"/>
              </w:rPr>
              <w:t>- Contract work solid and growing company;</w:t>
            </w:r>
            <w:r w:rsidRPr="00BF3A53">
              <w:rPr>
                <w:rFonts w:ascii="Calibri" w:eastAsia="Calibri" w:hAnsi="Calibri"/>
                <w:sz w:val="18"/>
                <w:szCs w:val="18"/>
                <w:lang w:val="en-GB"/>
              </w:rPr>
              <w:br/>
              <w:t>- Remuneration in accordance with the presented experience.</w:t>
            </w:r>
          </w:p>
          <w:p w:rsidR="00BF3A53" w:rsidRPr="00BF3A53" w:rsidRDefault="00BF3A53" w:rsidP="00BF3A53">
            <w:pPr>
              <w:jc w:val="both"/>
              <w:rPr>
                <w:rFonts w:ascii="Calibri" w:eastAsia="Calibri" w:hAnsi="Calibri"/>
                <w:sz w:val="18"/>
                <w:szCs w:val="18"/>
                <w:lang w:val="en-GB"/>
              </w:rPr>
            </w:pP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r w:rsidRPr="00BF3A53">
              <w:rPr>
                <w:rFonts w:ascii="Calibri" w:eastAsia="Calibri" w:hAnsi="Calibri"/>
                <w:sz w:val="18"/>
                <w:szCs w:val="18"/>
                <w:lang w:val="es-ES_tradnl"/>
              </w:rPr>
              <w:t>Encarregado da Construção.</w:t>
            </w:r>
          </w:p>
        </w:tc>
        <w:tc>
          <w:tcPr>
            <w:tcW w:w="2302" w:type="dxa"/>
            <w:shd w:val="clear" w:color="auto" w:fill="auto"/>
          </w:tcPr>
          <w:p w:rsidR="00BF3A53" w:rsidRPr="00BF3A53" w:rsidRDefault="00BF3A53" w:rsidP="00BF3A53">
            <w:pPr>
              <w:jc w:val="both"/>
              <w:rPr>
                <w:rFonts w:ascii="Calibri" w:eastAsia="Calibri" w:hAnsi="Calibri"/>
                <w:sz w:val="18"/>
                <w:szCs w:val="18"/>
                <w:lang w:val="en-US"/>
              </w:rPr>
            </w:pPr>
            <w:r w:rsidRPr="00BF3A53">
              <w:rPr>
                <w:rFonts w:ascii="Calibri" w:eastAsia="Calibri" w:hAnsi="Calibri"/>
                <w:sz w:val="18"/>
                <w:szCs w:val="18"/>
                <w:lang w:val="en-US"/>
              </w:rPr>
              <w:t>- Minimum qualifications: 9 º grade;</w:t>
            </w:r>
            <w:r w:rsidRPr="00BF3A53">
              <w:rPr>
                <w:rFonts w:ascii="Calibri" w:eastAsia="Calibri" w:hAnsi="Calibri"/>
                <w:sz w:val="18"/>
                <w:szCs w:val="18"/>
                <w:lang w:val="en-US"/>
              </w:rPr>
              <w:br/>
              <w:t>- Minimum experience of 1 year.</w:t>
            </w:r>
          </w:p>
        </w:tc>
        <w:tc>
          <w:tcPr>
            <w:tcW w:w="2303" w:type="dxa"/>
            <w:shd w:val="clear" w:color="auto" w:fill="auto"/>
          </w:tcPr>
          <w:p w:rsidR="00BF3A53" w:rsidRPr="00BF3A53" w:rsidRDefault="00BF3A53" w:rsidP="00BF3A53">
            <w:pPr>
              <w:jc w:val="both"/>
              <w:rPr>
                <w:rFonts w:ascii="Calibri" w:eastAsia="Calibri" w:hAnsi="Calibri"/>
                <w:sz w:val="18"/>
                <w:szCs w:val="18"/>
                <w:lang w:val="en-US"/>
              </w:rPr>
            </w:pPr>
            <w:r w:rsidRPr="00BF3A53">
              <w:rPr>
                <w:rFonts w:ascii="Calibri" w:eastAsia="Calibri" w:hAnsi="Calibri"/>
                <w:sz w:val="18"/>
                <w:szCs w:val="18"/>
                <w:lang w:val="en-US"/>
              </w:rPr>
              <w:t>- Find the necessary information in a document;</w:t>
            </w:r>
            <w:r w:rsidRPr="00BF3A53">
              <w:rPr>
                <w:rFonts w:ascii="Calibri" w:eastAsia="Calibri" w:hAnsi="Calibri"/>
                <w:sz w:val="18"/>
                <w:szCs w:val="18"/>
                <w:lang w:val="en-US"/>
              </w:rPr>
              <w:br/>
              <w:t>- Orally convey information clearly and using grammar rules and correct pronunciations.</w:t>
            </w:r>
          </w:p>
        </w:tc>
        <w:tc>
          <w:tcPr>
            <w:tcW w:w="2303" w:type="dxa"/>
            <w:shd w:val="clear" w:color="auto" w:fill="auto"/>
          </w:tcPr>
          <w:p w:rsidR="00BF3A53" w:rsidRPr="00BF3A53" w:rsidRDefault="00BF3A53" w:rsidP="00BF3A53">
            <w:pPr>
              <w:jc w:val="both"/>
              <w:rPr>
                <w:rFonts w:ascii="Calibri" w:eastAsia="Calibri" w:hAnsi="Calibri"/>
                <w:sz w:val="18"/>
                <w:szCs w:val="18"/>
                <w:lang w:val="en-US"/>
              </w:rPr>
            </w:pPr>
            <w:r w:rsidRPr="00BF3A53">
              <w:rPr>
                <w:rFonts w:ascii="Calibri" w:eastAsia="Calibri" w:hAnsi="Calibri"/>
                <w:sz w:val="18"/>
                <w:szCs w:val="18"/>
                <w:lang w:val="en-US"/>
              </w:rPr>
              <w:t xml:space="preserve">- Full-time contract during 6 months, </w:t>
            </w:r>
            <w:r w:rsidRPr="00BF3A53">
              <w:rPr>
                <w:rFonts w:ascii="Calibri" w:eastAsia="Calibri" w:hAnsi="Calibri"/>
                <w:sz w:val="18"/>
                <w:szCs w:val="18"/>
                <w:lang w:val="es-ES_tradnl"/>
              </w:rPr>
              <w:t>EBITDA payment: 625 EUR / month + 5,7 EUR/day for meals.</w:t>
            </w: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pt-PT"/>
              </w:rPr>
            </w:pPr>
            <w:r w:rsidRPr="00BF3A53">
              <w:rPr>
                <w:rFonts w:ascii="Calibri" w:eastAsia="Calibri" w:hAnsi="Calibri"/>
                <w:sz w:val="18"/>
                <w:szCs w:val="18"/>
                <w:lang w:val="pt-PT"/>
              </w:rPr>
              <w:tab/>
            </w:r>
            <w:r w:rsidRPr="00BF3A53">
              <w:rPr>
                <w:rFonts w:ascii="Calibri" w:eastAsia="Calibri" w:hAnsi="Calibri"/>
                <w:bCs/>
                <w:sz w:val="18"/>
                <w:szCs w:val="18"/>
                <w:lang w:val="es-ES_tradnl"/>
              </w:rPr>
              <w:t>Encarregado/a de Acabamentos na África Ocidental.</w:t>
            </w:r>
          </w:p>
        </w:tc>
        <w:tc>
          <w:tcPr>
            <w:tcW w:w="2302" w:type="dxa"/>
            <w:shd w:val="clear" w:color="auto" w:fill="auto"/>
          </w:tcPr>
          <w:p w:rsidR="00BF3A53" w:rsidRPr="00BF3A53" w:rsidRDefault="00BF3A53" w:rsidP="00BF3A53">
            <w:pPr>
              <w:jc w:val="both"/>
              <w:rPr>
                <w:rFonts w:ascii="Calibri" w:eastAsia="Calibri" w:hAnsi="Calibri"/>
                <w:sz w:val="18"/>
                <w:szCs w:val="18"/>
                <w:lang w:val="en-US"/>
              </w:rPr>
            </w:pPr>
            <w:r w:rsidRPr="00BF3A53">
              <w:rPr>
                <w:rFonts w:ascii="Calibri" w:eastAsia="Calibri" w:hAnsi="Calibri"/>
                <w:sz w:val="18"/>
                <w:szCs w:val="18"/>
                <w:lang w:val="en-US"/>
              </w:rPr>
              <w:t>- Compulsory education;</w:t>
            </w:r>
            <w:r w:rsidRPr="00BF3A53">
              <w:rPr>
                <w:rFonts w:ascii="Calibri" w:eastAsia="Calibri" w:hAnsi="Calibri"/>
                <w:sz w:val="18"/>
                <w:szCs w:val="18"/>
                <w:lang w:val="en-US"/>
              </w:rPr>
              <w:br/>
              <w:t>- Minimum work experience of 5 years in function or the like (preferably in Africa);</w:t>
            </w:r>
            <w:r w:rsidRPr="00BF3A53">
              <w:rPr>
                <w:rFonts w:ascii="Calibri" w:eastAsia="Calibri" w:hAnsi="Calibri"/>
                <w:sz w:val="18"/>
                <w:szCs w:val="18"/>
                <w:lang w:val="en-US"/>
              </w:rPr>
              <w:br/>
              <w:t>- Computer skills in the perspective of the user (Word, Excel, PowerPoint, etc.);</w:t>
            </w:r>
            <w:r w:rsidRPr="00BF3A53">
              <w:rPr>
                <w:rFonts w:ascii="Calibri" w:eastAsia="Calibri" w:hAnsi="Calibri"/>
                <w:sz w:val="18"/>
                <w:szCs w:val="18"/>
                <w:lang w:val="en-US"/>
              </w:rPr>
              <w:br/>
              <w:t>- Knowledge and project experience of reading;</w:t>
            </w:r>
            <w:r w:rsidRPr="00BF3A53">
              <w:rPr>
                <w:rFonts w:ascii="Calibri" w:eastAsia="Calibri" w:hAnsi="Calibri"/>
                <w:sz w:val="18"/>
                <w:szCs w:val="18"/>
                <w:lang w:val="en-US"/>
              </w:rPr>
              <w:br/>
              <w:t>- Good knowledge of English (spoken and written).</w:t>
            </w:r>
          </w:p>
        </w:tc>
        <w:tc>
          <w:tcPr>
            <w:tcW w:w="2303" w:type="dxa"/>
            <w:shd w:val="clear" w:color="auto" w:fill="auto"/>
          </w:tcPr>
          <w:p w:rsidR="00BF3A53" w:rsidRPr="00BF3A53" w:rsidRDefault="00BF3A53" w:rsidP="00BF3A53">
            <w:pPr>
              <w:jc w:val="both"/>
              <w:rPr>
                <w:rFonts w:ascii="Calibri" w:eastAsia="Calibri" w:hAnsi="Calibri"/>
                <w:sz w:val="18"/>
                <w:szCs w:val="18"/>
                <w:lang w:val="en-US"/>
              </w:rPr>
            </w:pPr>
            <w:r w:rsidRPr="00BF3A53">
              <w:rPr>
                <w:rFonts w:ascii="Calibri" w:eastAsia="Calibri" w:hAnsi="Calibri"/>
                <w:sz w:val="18"/>
                <w:szCs w:val="18"/>
                <w:lang w:val="en-US"/>
              </w:rPr>
              <w:t>- Ability to lead work teams;</w:t>
            </w:r>
            <w:r w:rsidRPr="00BF3A53">
              <w:rPr>
                <w:rFonts w:ascii="Calibri" w:eastAsia="Calibri" w:hAnsi="Calibri"/>
                <w:sz w:val="18"/>
                <w:szCs w:val="18"/>
                <w:lang w:val="en-US"/>
              </w:rPr>
              <w:br/>
              <w:t>- Autonomy and sense of responsibility;</w:t>
            </w:r>
            <w:r w:rsidRPr="00BF3A53">
              <w:rPr>
                <w:rFonts w:ascii="Calibri" w:eastAsia="Calibri" w:hAnsi="Calibri"/>
                <w:sz w:val="18"/>
                <w:szCs w:val="18"/>
                <w:lang w:val="en-US"/>
              </w:rPr>
              <w:br/>
              <w:t>- Organizational skills, planning and guidance for meeting deadlines;</w:t>
            </w:r>
            <w:r w:rsidRPr="00BF3A53">
              <w:rPr>
                <w:rFonts w:ascii="Calibri" w:eastAsia="Calibri" w:hAnsi="Calibri"/>
                <w:sz w:val="18"/>
                <w:szCs w:val="18"/>
                <w:lang w:val="en-US"/>
              </w:rPr>
              <w:br/>
              <w:t>- Good interpersonal and communication relationship skills.</w:t>
            </w:r>
          </w:p>
        </w:tc>
        <w:tc>
          <w:tcPr>
            <w:tcW w:w="2303" w:type="dxa"/>
            <w:shd w:val="clear" w:color="auto" w:fill="auto"/>
          </w:tcPr>
          <w:p w:rsidR="00BF3A53" w:rsidRPr="00BF3A53" w:rsidRDefault="00BF3A53" w:rsidP="00BF3A53">
            <w:pPr>
              <w:rPr>
                <w:rFonts w:ascii="Calibri" w:eastAsia="Calibri" w:hAnsi="Calibri"/>
                <w:sz w:val="18"/>
                <w:szCs w:val="18"/>
                <w:lang w:val="en-US"/>
              </w:rPr>
            </w:pPr>
            <w:r w:rsidRPr="00BF3A53">
              <w:rPr>
                <w:rFonts w:ascii="Calibri" w:eastAsia="Calibri" w:hAnsi="Calibri"/>
                <w:sz w:val="18"/>
                <w:szCs w:val="18"/>
                <w:lang w:val="en-US"/>
              </w:rPr>
              <w:t>- Remuneration compatible with the experience and function.</w:t>
            </w:r>
          </w:p>
          <w:p w:rsidR="00BF3A53" w:rsidRPr="00BF3A53" w:rsidRDefault="00BF3A53" w:rsidP="00BF3A53">
            <w:pPr>
              <w:jc w:val="both"/>
              <w:rPr>
                <w:rFonts w:ascii="Calibri" w:eastAsia="Calibri" w:hAnsi="Calibri"/>
                <w:sz w:val="18"/>
                <w:szCs w:val="18"/>
                <w:lang w:val="en-US"/>
              </w:rPr>
            </w:pP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r>
            <w:r w:rsidRPr="00BF3A53">
              <w:rPr>
                <w:rFonts w:ascii="Calibri" w:eastAsia="Calibri" w:hAnsi="Calibri"/>
                <w:sz w:val="18"/>
                <w:szCs w:val="18"/>
                <w:lang w:val="es-ES_tradnl"/>
              </w:rPr>
              <w:t>Chefe de equipas multitarefas.</w:t>
            </w:r>
          </w:p>
        </w:tc>
        <w:tc>
          <w:tcPr>
            <w:tcW w:w="2302" w:type="dxa"/>
            <w:shd w:val="clear" w:color="auto" w:fill="auto"/>
          </w:tcPr>
          <w:p w:rsidR="00BF3A53" w:rsidRPr="00BF3A53" w:rsidRDefault="00BF3A53" w:rsidP="00BF3A53">
            <w:pPr>
              <w:rPr>
                <w:rFonts w:ascii="Calibri" w:eastAsia="Calibri" w:hAnsi="Calibri"/>
                <w:sz w:val="18"/>
                <w:szCs w:val="18"/>
                <w:lang w:val="en-US"/>
              </w:rPr>
            </w:pPr>
            <w:r w:rsidRPr="00BF3A53">
              <w:rPr>
                <w:rFonts w:ascii="Calibri" w:eastAsia="Calibri" w:hAnsi="Calibri"/>
                <w:sz w:val="18"/>
                <w:szCs w:val="18"/>
                <w:lang w:val="en-US"/>
              </w:rPr>
              <w:t>- Proven experience in the position (over three years);</w:t>
            </w:r>
            <w:r w:rsidRPr="00BF3A53">
              <w:rPr>
                <w:rFonts w:ascii="Calibri" w:eastAsia="Calibri" w:hAnsi="Calibri"/>
                <w:sz w:val="18"/>
                <w:szCs w:val="18"/>
                <w:lang w:val="en-US"/>
              </w:rPr>
              <w:br/>
              <w:t>- Training in (preferencialemente);</w:t>
            </w:r>
            <w:r w:rsidRPr="00BF3A53">
              <w:rPr>
                <w:rFonts w:ascii="Calibri" w:eastAsia="Calibri" w:hAnsi="Calibri"/>
                <w:sz w:val="18"/>
                <w:szCs w:val="18"/>
                <w:lang w:val="en-US"/>
              </w:rPr>
              <w:br/>
              <w:t>- Ability to read plans related to the execution of the work assigned to him;</w:t>
            </w:r>
            <w:r w:rsidRPr="00BF3A53">
              <w:rPr>
                <w:rFonts w:ascii="Calibri" w:eastAsia="Calibri" w:hAnsi="Calibri"/>
                <w:sz w:val="18"/>
                <w:szCs w:val="18"/>
                <w:lang w:val="en-US"/>
              </w:rPr>
              <w:br/>
              <w:t>- Ability to understand, apply and verify the provisions of the specifications;</w:t>
            </w:r>
            <w:r w:rsidRPr="00BF3A53">
              <w:rPr>
                <w:rFonts w:ascii="Calibri" w:eastAsia="Calibri" w:hAnsi="Calibri"/>
                <w:sz w:val="18"/>
                <w:szCs w:val="18"/>
                <w:lang w:val="en-US"/>
              </w:rPr>
              <w:br/>
              <w:t>- Ability to set goals and monitor their implementation.</w:t>
            </w:r>
          </w:p>
          <w:p w:rsidR="00BF3A53" w:rsidRPr="00BF3A53" w:rsidRDefault="00BF3A53" w:rsidP="00BF3A53">
            <w:pPr>
              <w:jc w:val="both"/>
              <w:rPr>
                <w:rFonts w:ascii="Calibri" w:eastAsia="Calibri" w:hAnsi="Calibri"/>
                <w:sz w:val="18"/>
                <w:szCs w:val="18"/>
                <w:lang w:val="en-US"/>
              </w:rPr>
            </w:pPr>
          </w:p>
        </w:tc>
        <w:tc>
          <w:tcPr>
            <w:tcW w:w="2303" w:type="dxa"/>
            <w:shd w:val="clear" w:color="auto" w:fill="auto"/>
          </w:tcPr>
          <w:p w:rsidR="00BF3A53" w:rsidRPr="00BF3A53" w:rsidRDefault="00BF3A53" w:rsidP="00BF3A53">
            <w:pPr>
              <w:jc w:val="both"/>
              <w:rPr>
                <w:rFonts w:ascii="Calibri" w:eastAsia="Calibri" w:hAnsi="Calibri"/>
                <w:sz w:val="18"/>
                <w:szCs w:val="18"/>
                <w:lang w:val="en-US"/>
              </w:rPr>
            </w:pPr>
            <w:r w:rsidRPr="00BF3A53">
              <w:rPr>
                <w:rFonts w:ascii="Calibri" w:eastAsia="Calibri" w:hAnsi="Calibri"/>
                <w:sz w:val="18"/>
                <w:szCs w:val="18"/>
                <w:lang w:val="en-US"/>
              </w:rPr>
              <w:t>- Organizational skills, communication, integrity and good interpersonal skills;</w:t>
            </w:r>
            <w:r w:rsidRPr="00BF3A53">
              <w:rPr>
                <w:rFonts w:ascii="Calibri" w:eastAsia="Calibri" w:hAnsi="Calibri"/>
                <w:sz w:val="18"/>
                <w:szCs w:val="18"/>
                <w:lang w:val="en-US"/>
              </w:rPr>
              <w:br/>
              <w:t>- Autonomy and problem-solving ability;</w:t>
            </w:r>
            <w:r w:rsidRPr="00BF3A53">
              <w:rPr>
                <w:rFonts w:ascii="Calibri" w:eastAsia="Calibri" w:hAnsi="Calibri"/>
                <w:sz w:val="18"/>
                <w:szCs w:val="18"/>
                <w:lang w:val="en-US"/>
              </w:rPr>
              <w:br/>
              <w:t>- Proactivity, dynamism and motivation.</w:t>
            </w:r>
          </w:p>
        </w:tc>
        <w:tc>
          <w:tcPr>
            <w:tcW w:w="2303" w:type="dxa"/>
            <w:shd w:val="clear" w:color="auto" w:fill="auto"/>
          </w:tcPr>
          <w:p w:rsidR="00BF3A53" w:rsidRPr="00BF3A53" w:rsidRDefault="00BF3A53" w:rsidP="00BF3A53">
            <w:pPr>
              <w:rPr>
                <w:rFonts w:ascii="Calibri" w:eastAsia="Calibri" w:hAnsi="Calibri"/>
                <w:sz w:val="18"/>
                <w:szCs w:val="18"/>
                <w:lang w:val="en-US"/>
              </w:rPr>
            </w:pPr>
            <w:r w:rsidRPr="00BF3A53">
              <w:rPr>
                <w:rFonts w:ascii="Calibri" w:eastAsia="Calibri" w:hAnsi="Calibri"/>
                <w:sz w:val="18"/>
                <w:szCs w:val="18"/>
                <w:lang w:val="en-US"/>
              </w:rPr>
              <w:t>- Remuneration compatible with the experience and function.</w:t>
            </w:r>
          </w:p>
          <w:p w:rsidR="00BF3A53" w:rsidRPr="00BF3A53" w:rsidRDefault="00BF3A53" w:rsidP="00BF3A53">
            <w:pPr>
              <w:jc w:val="both"/>
              <w:rPr>
                <w:rFonts w:ascii="Calibri" w:eastAsia="Calibri" w:hAnsi="Calibri"/>
                <w:sz w:val="18"/>
                <w:szCs w:val="18"/>
                <w:lang w:val="en-US"/>
              </w:rPr>
            </w:pPr>
          </w:p>
        </w:tc>
      </w:tr>
      <w:tr w:rsidR="00BF3A53" w:rsidRPr="00BF3A53" w:rsidTr="0097711C">
        <w:tc>
          <w:tcPr>
            <w:tcW w:w="2194" w:type="dxa"/>
            <w:shd w:val="clear" w:color="auto" w:fill="auto"/>
          </w:tcPr>
          <w:p w:rsidR="00BF3A53" w:rsidRPr="00BF3A53" w:rsidRDefault="00BF3A53" w:rsidP="00BF3A53">
            <w:pPr>
              <w:numPr>
                <w:ilvl w:val="0"/>
                <w:numId w:val="3"/>
              </w:numPr>
              <w:ind w:left="176" w:hanging="284"/>
              <w:jc w:val="both"/>
              <w:rPr>
                <w:rFonts w:ascii="Calibri" w:eastAsia="Calibri" w:hAnsi="Calibri"/>
                <w:sz w:val="18"/>
                <w:szCs w:val="18"/>
                <w:lang w:val="en-GB"/>
              </w:rPr>
            </w:pPr>
            <w:r w:rsidRPr="00BF3A53">
              <w:rPr>
                <w:rFonts w:ascii="Calibri" w:eastAsia="Calibri" w:hAnsi="Calibri"/>
                <w:sz w:val="18"/>
                <w:szCs w:val="18"/>
                <w:lang w:val="en-GB"/>
              </w:rPr>
              <w:t>Source: …………………………………….</w:t>
            </w:r>
          </w:p>
          <w:p w:rsidR="00BF3A53" w:rsidRPr="00BF3A53" w:rsidRDefault="00BF3A53" w:rsidP="00BF3A53">
            <w:pPr>
              <w:ind w:left="176" w:hanging="284"/>
              <w:jc w:val="both"/>
              <w:rPr>
                <w:rFonts w:ascii="Calibri" w:eastAsia="Calibri" w:hAnsi="Calibri"/>
                <w:sz w:val="18"/>
                <w:szCs w:val="18"/>
                <w:lang w:val="en-GB"/>
              </w:rPr>
            </w:pPr>
          </w:p>
          <w:p w:rsidR="00BF3A53" w:rsidRPr="00BF3A53" w:rsidRDefault="00BF3A53" w:rsidP="00BF3A53">
            <w:pPr>
              <w:ind w:left="176" w:hanging="284"/>
              <w:jc w:val="both"/>
              <w:rPr>
                <w:rFonts w:ascii="Calibri" w:eastAsia="Calibri" w:hAnsi="Calibri"/>
                <w:sz w:val="18"/>
                <w:szCs w:val="18"/>
                <w:lang w:val="en-GB"/>
              </w:rPr>
            </w:pPr>
            <w:r w:rsidRPr="00BF3A53">
              <w:rPr>
                <w:rFonts w:ascii="Calibri" w:eastAsia="Calibri" w:hAnsi="Calibri"/>
                <w:sz w:val="18"/>
                <w:szCs w:val="18"/>
                <w:lang w:val="en-GB"/>
              </w:rPr>
              <w:tab/>
              <w:t>Job title as announced:</w:t>
            </w:r>
          </w:p>
          <w:p w:rsidR="00BF3A53" w:rsidRPr="00BF3A53" w:rsidRDefault="00BF3A53" w:rsidP="00BF3A53">
            <w:pPr>
              <w:ind w:left="176" w:hanging="284"/>
              <w:jc w:val="both"/>
              <w:rPr>
                <w:rFonts w:ascii="Calibri" w:eastAsia="Calibri" w:hAnsi="Calibri"/>
                <w:sz w:val="18"/>
                <w:szCs w:val="18"/>
                <w:lang w:val="pt-PT"/>
              </w:rPr>
            </w:pPr>
            <w:r w:rsidRPr="00BF3A53">
              <w:rPr>
                <w:rFonts w:ascii="Calibri" w:eastAsia="Calibri" w:hAnsi="Calibri"/>
                <w:sz w:val="18"/>
                <w:szCs w:val="18"/>
                <w:lang w:val="pt-PT"/>
              </w:rPr>
              <w:tab/>
            </w:r>
            <w:r w:rsidRPr="00BF3A53">
              <w:rPr>
                <w:rFonts w:ascii="Calibri" w:eastAsia="Calibri" w:hAnsi="Calibri"/>
                <w:bCs/>
                <w:sz w:val="18"/>
                <w:szCs w:val="18"/>
                <w:lang w:val="es-ES_tradnl"/>
              </w:rPr>
              <w:t>Chefe de equipa em Angola.</w:t>
            </w:r>
          </w:p>
        </w:tc>
        <w:tc>
          <w:tcPr>
            <w:tcW w:w="2302" w:type="dxa"/>
            <w:shd w:val="clear" w:color="auto" w:fill="auto"/>
          </w:tcPr>
          <w:p w:rsidR="00BF3A53" w:rsidRPr="00BF3A53" w:rsidRDefault="00BF3A53" w:rsidP="00BF3A53">
            <w:pPr>
              <w:rPr>
                <w:rFonts w:ascii="Calibri" w:eastAsia="Calibri" w:hAnsi="Calibri"/>
                <w:sz w:val="18"/>
                <w:szCs w:val="18"/>
                <w:lang w:val="en-US"/>
              </w:rPr>
            </w:pPr>
            <w:r w:rsidRPr="00BF3A53">
              <w:rPr>
                <w:rFonts w:ascii="Calibri" w:eastAsia="Calibri" w:hAnsi="Calibri"/>
                <w:sz w:val="18"/>
                <w:szCs w:val="18"/>
                <w:lang w:val="en-US"/>
              </w:rPr>
              <w:t>- Proven professional experience;</w:t>
            </w:r>
            <w:r w:rsidRPr="00BF3A53">
              <w:rPr>
                <w:rFonts w:ascii="Calibri" w:eastAsia="Calibri" w:hAnsi="Calibri"/>
                <w:sz w:val="18"/>
                <w:szCs w:val="18"/>
                <w:lang w:val="en-US"/>
              </w:rPr>
              <w:br/>
              <w:t>- Professional experience in Angola (preferred);</w:t>
            </w:r>
            <w:r w:rsidRPr="00BF3A53">
              <w:rPr>
                <w:rFonts w:ascii="Calibri" w:eastAsia="Calibri" w:hAnsi="Calibri"/>
                <w:sz w:val="18"/>
                <w:szCs w:val="18"/>
                <w:lang w:val="en-US"/>
              </w:rPr>
              <w:br/>
              <w:t>- Angolan nationality or Portuguese (with legal visa);</w:t>
            </w:r>
            <w:r w:rsidRPr="00BF3A53">
              <w:rPr>
                <w:rFonts w:ascii="Calibri" w:eastAsia="Calibri" w:hAnsi="Calibri"/>
                <w:sz w:val="18"/>
                <w:szCs w:val="18"/>
                <w:lang w:val="en-US"/>
              </w:rPr>
              <w:br/>
              <w:t>- Ability to read and interpret technical drawings of the project;</w:t>
            </w:r>
            <w:r w:rsidRPr="00BF3A53">
              <w:rPr>
                <w:rFonts w:ascii="Calibri" w:eastAsia="Calibri" w:hAnsi="Calibri"/>
                <w:sz w:val="18"/>
                <w:szCs w:val="18"/>
                <w:lang w:val="en-US"/>
              </w:rPr>
              <w:br/>
              <w:t>- Ability to understand, apply and verify the provisions of the specifications.</w:t>
            </w:r>
          </w:p>
        </w:tc>
        <w:tc>
          <w:tcPr>
            <w:tcW w:w="2303" w:type="dxa"/>
            <w:shd w:val="clear" w:color="auto" w:fill="auto"/>
          </w:tcPr>
          <w:p w:rsidR="00BF3A53" w:rsidRPr="00BF3A53" w:rsidRDefault="00BF3A53" w:rsidP="00BF3A53">
            <w:pPr>
              <w:rPr>
                <w:rFonts w:ascii="Calibri" w:eastAsia="Calibri" w:hAnsi="Calibri"/>
                <w:sz w:val="18"/>
                <w:szCs w:val="18"/>
                <w:lang w:val="en-US"/>
              </w:rPr>
            </w:pPr>
            <w:r w:rsidRPr="00BF3A53">
              <w:rPr>
                <w:rFonts w:ascii="Calibri" w:eastAsia="Calibri" w:hAnsi="Calibri"/>
                <w:sz w:val="18"/>
                <w:szCs w:val="18"/>
                <w:lang w:val="en-US"/>
              </w:rPr>
              <w:t>- Excellent leadership skills and team management;</w:t>
            </w:r>
            <w:r w:rsidRPr="00BF3A53">
              <w:rPr>
                <w:rFonts w:ascii="Calibri" w:eastAsia="Calibri" w:hAnsi="Calibri"/>
                <w:sz w:val="18"/>
                <w:szCs w:val="18"/>
                <w:lang w:val="en-US"/>
              </w:rPr>
              <w:br/>
              <w:t>- Organizational skills and time management;</w:t>
            </w:r>
            <w:r w:rsidRPr="00BF3A53">
              <w:rPr>
                <w:rFonts w:ascii="Calibri" w:eastAsia="Calibri" w:hAnsi="Calibri"/>
                <w:sz w:val="18"/>
                <w:szCs w:val="18"/>
                <w:lang w:val="en-US"/>
              </w:rPr>
              <w:br/>
              <w:t>- Experience in managing crisis and conflict;</w:t>
            </w:r>
            <w:r w:rsidRPr="00BF3A53">
              <w:rPr>
                <w:rFonts w:ascii="Calibri" w:eastAsia="Calibri" w:hAnsi="Calibri"/>
                <w:sz w:val="18"/>
                <w:szCs w:val="18"/>
                <w:lang w:val="en-US"/>
              </w:rPr>
              <w:br/>
              <w:t>- Attitude and communication skills;</w:t>
            </w:r>
            <w:r w:rsidRPr="00BF3A53">
              <w:rPr>
                <w:rFonts w:ascii="Calibri" w:eastAsia="Calibri" w:hAnsi="Calibri"/>
                <w:sz w:val="18"/>
                <w:szCs w:val="18"/>
                <w:lang w:val="en-US"/>
              </w:rPr>
              <w:br/>
              <w:t>- Accuracy and high sense of responsibility.</w:t>
            </w:r>
          </w:p>
        </w:tc>
        <w:tc>
          <w:tcPr>
            <w:tcW w:w="2303" w:type="dxa"/>
            <w:shd w:val="clear" w:color="auto" w:fill="auto"/>
          </w:tcPr>
          <w:p w:rsidR="00BF3A53" w:rsidRPr="00BF3A53" w:rsidRDefault="00BF3A53" w:rsidP="00BF3A53">
            <w:pPr>
              <w:rPr>
                <w:rFonts w:ascii="Calibri" w:eastAsia="Calibri" w:hAnsi="Calibri"/>
                <w:sz w:val="18"/>
                <w:szCs w:val="18"/>
                <w:lang w:val="en-US"/>
              </w:rPr>
            </w:pPr>
            <w:r w:rsidRPr="00BF3A53">
              <w:rPr>
                <w:rFonts w:ascii="Calibri" w:eastAsia="Calibri" w:hAnsi="Calibri"/>
                <w:sz w:val="18"/>
                <w:szCs w:val="18"/>
                <w:lang w:val="en-US"/>
              </w:rPr>
              <w:t>- Remuneration compatible with the function.</w:t>
            </w:r>
          </w:p>
          <w:p w:rsidR="00BF3A53" w:rsidRPr="00BF3A53" w:rsidRDefault="00BF3A53" w:rsidP="00BF3A53">
            <w:pPr>
              <w:jc w:val="both"/>
              <w:rPr>
                <w:rFonts w:ascii="Calibri" w:eastAsia="Calibri" w:hAnsi="Calibri"/>
                <w:sz w:val="18"/>
                <w:szCs w:val="18"/>
                <w:lang w:val="en-US"/>
              </w:rPr>
            </w:pPr>
          </w:p>
        </w:tc>
      </w:tr>
    </w:tbl>
    <w:p w:rsidR="00BF3A53" w:rsidRPr="00BF3A53" w:rsidRDefault="00BF3A53" w:rsidP="00BF3A53">
      <w:pPr>
        <w:jc w:val="both"/>
        <w:rPr>
          <w:rFonts w:ascii="Calibri" w:eastAsia="Calibri" w:hAnsi="Calibri"/>
          <w:b/>
          <w:color w:val="2E74B5"/>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2"/>
      </w:tblGrid>
      <w:tr w:rsidR="00BF3A53" w:rsidRPr="00BF3A53" w:rsidTr="0097711C">
        <w:tc>
          <w:tcPr>
            <w:tcW w:w="9102" w:type="dxa"/>
            <w:shd w:val="clear" w:color="auto" w:fill="auto"/>
          </w:tcPr>
          <w:p w:rsidR="00BF3A53" w:rsidRPr="00C76BB4" w:rsidRDefault="00BF3A53" w:rsidP="00BF3A53">
            <w:pPr>
              <w:jc w:val="both"/>
              <w:rPr>
                <w:rFonts w:ascii="Calibri" w:eastAsia="Calibri" w:hAnsi="Calibri"/>
                <w:b/>
                <w:color w:val="2E74B5"/>
                <w:sz w:val="22"/>
                <w:szCs w:val="22"/>
                <w:lang w:val="en-GB"/>
              </w:rPr>
            </w:pPr>
            <w:r w:rsidRPr="00C76BB4">
              <w:rPr>
                <w:rFonts w:ascii="Calibri" w:eastAsia="Calibri" w:hAnsi="Calibri"/>
                <w:b/>
                <w:color w:val="2E74B5"/>
                <w:sz w:val="22"/>
                <w:szCs w:val="22"/>
                <w:lang w:val="en-GB"/>
              </w:rPr>
              <w:t>Comments and conclusion</w:t>
            </w:r>
          </w:p>
          <w:p w:rsidR="00C76BB4" w:rsidRPr="00BF3A53" w:rsidRDefault="00C76BB4" w:rsidP="00BF3A53">
            <w:pPr>
              <w:jc w:val="both"/>
              <w:rPr>
                <w:rFonts w:ascii="Calibri" w:eastAsia="Calibri" w:hAnsi="Calibri"/>
                <w:b/>
                <w:color w:val="2E74B5"/>
                <w:lang w:val="en-GB"/>
              </w:rPr>
            </w:pPr>
          </w:p>
          <w:p w:rsidR="00BF3A53" w:rsidRPr="00C76BB4" w:rsidRDefault="00BF3A53" w:rsidP="00BF3A53">
            <w:pPr>
              <w:jc w:val="both"/>
              <w:rPr>
                <w:rFonts w:ascii="Calibri" w:eastAsia="Calibri" w:hAnsi="Calibri"/>
                <w:sz w:val="22"/>
                <w:szCs w:val="22"/>
                <w:lang w:val="en-GB"/>
              </w:rPr>
            </w:pPr>
            <w:r w:rsidRPr="00C76BB4">
              <w:rPr>
                <w:rFonts w:ascii="Calibri" w:eastAsia="Calibri" w:hAnsi="Calibri"/>
                <w:sz w:val="22"/>
                <w:szCs w:val="22"/>
                <w:lang w:val="en-GB"/>
              </w:rPr>
              <w:t>Like the Worksite supervisors, the conditions of the contract are mostly vague, regarding training experience none of the job announcements even mention it.</w:t>
            </w:r>
          </w:p>
          <w:p w:rsidR="00BF3A53" w:rsidRPr="00C76BB4" w:rsidRDefault="00BF3A53" w:rsidP="00BF3A53">
            <w:pPr>
              <w:jc w:val="both"/>
              <w:rPr>
                <w:rFonts w:ascii="Calibri" w:eastAsia="Calibri" w:hAnsi="Calibri"/>
                <w:sz w:val="22"/>
                <w:szCs w:val="22"/>
                <w:lang w:val="en-GB"/>
              </w:rPr>
            </w:pPr>
            <w:r w:rsidRPr="00C76BB4">
              <w:rPr>
                <w:rFonts w:ascii="Calibri" w:eastAsia="Calibri" w:hAnsi="Calibri"/>
                <w:sz w:val="22"/>
                <w:szCs w:val="22"/>
                <w:lang w:val="en-GB"/>
              </w:rPr>
              <w:t>Some of these items have the same description of the job title as the previous, but this is mainly because there is no big difference in Portuguese, but these are included on the Team Leaders for some details like the needed experience or the work place (many of them are for abroad positions).</w:t>
            </w:r>
          </w:p>
          <w:p w:rsidR="00BF3A53" w:rsidRPr="00BF3A53" w:rsidRDefault="00BF3A53" w:rsidP="00BF3A53">
            <w:pPr>
              <w:jc w:val="both"/>
              <w:rPr>
                <w:rFonts w:ascii="Calibri" w:eastAsia="Calibri" w:hAnsi="Calibri"/>
                <w:b/>
                <w:color w:val="2E74B5"/>
                <w:lang w:val="en-GB"/>
              </w:rPr>
            </w:pPr>
          </w:p>
        </w:tc>
      </w:tr>
    </w:tbl>
    <w:p w:rsidR="00BF3A53" w:rsidRPr="00BF3A53" w:rsidRDefault="00BF3A53" w:rsidP="00BF3A53">
      <w:pPr>
        <w:jc w:val="center"/>
        <w:rPr>
          <w:rFonts w:ascii="Calibri" w:hAnsi="Calibri"/>
          <w:sz w:val="20"/>
          <w:szCs w:val="20"/>
          <w:lang w:val="en-GB"/>
        </w:rPr>
      </w:pPr>
    </w:p>
    <w:p w:rsidR="00BF3A53" w:rsidRPr="00BF3A53" w:rsidRDefault="00BF3A53" w:rsidP="00BF3A53">
      <w:pPr>
        <w:jc w:val="center"/>
        <w:rPr>
          <w:rFonts w:ascii="Calibri" w:hAnsi="Calibri"/>
          <w:sz w:val="20"/>
          <w:szCs w:val="20"/>
          <w:lang w:val="en-GB"/>
        </w:rPr>
      </w:pPr>
    </w:p>
    <w:p w:rsidR="00BF3A53" w:rsidRDefault="00BF3A53" w:rsidP="00BF3A53">
      <w:pPr>
        <w:jc w:val="center"/>
        <w:rPr>
          <w:rFonts w:ascii="Calibri" w:hAnsi="Calibri"/>
          <w:sz w:val="20"/>
          <w:szCs w:val="20"/>
          <w:lang w:val="en-GB"/>
        </w:rPr>
      </w:pPr>
    </w:p>
    <w:p w:rsidR="004453D5" w:rsidRDefault="004453D5" w:rsidP="00BF3A53">
      <w:pPr>
        <w:jc w:val="center"/>
        <w:rPr>
          <w:rFonts w:ascii="Calibri" w:hAnsi="Calibri"/>
          <w:sz w:val="20"/>
          <w:szCs w:val="20"/>
          <w:lang w:val="en-GB"/>
        </w:rPr>
      </w:pPr>
    </w:p>
    <w:p w:rsidR="004453D5" w:rsidRPr="00624F00" w:rsidRDefault="004453D5" w:rsidP="00BF3A53">
      <w:pPr>
        <w:jc w:val="center"/>
        <w:rPr>
          <w:rFonts w:ascii="Calibri" w:hAnsi="Calibri"/>
          <w:b/>
          <w:sz w:val="22"/>
          <w:szCs w:val="22"/>
          <w:u w:val="single"/>
          <w:lang w:val="en-GB"/>
        </w:rPr>
      </w:pPr>
      <w:r w:rsidRPr="00624F00">
        <w:rPr>
          <w:rFonts w:ascii="Calibri" w:hAnsi="Calibri"/>
          <w:b/>
          <w:sz w:val="22"/>
          <w:szCs w:val="22"/>
          <w:u w:val="single"/>
          <w:lang w:val="en-GB"/>
        </w:rPr>
        <w:t>Resume in general / conclusions:</w:t>
      </w:r>
    </w:p>
    <w:p w:rsidR="004453D5" w:rsidRDefault="004453D5" w:rsidP="00BF3A53">
      <w:pPr>
        <w:jc w:val="center"/>
        <w:rPr>
          <w:rFonts w:ascii="Calibri" w:hAnsi="Calibri"/>
          <w:sz w:val="20"/>
          <w:szCs w:val="20"/>
          <w:lang w:val="en-GB"/>
        </w:rPr>
      </w:pPr>
    </w:p>
    <w:p w:rsidR="006B4E39" w:rsidRDefault="006B4E39" w:rsidP="006B4E39">
      <w:pPr>
        <w:jc w:val="both"/>
        <w:rPr>
          <w:rFonts w:ascii="Calibri" w:hAnsi="Calibri"/>
          <w:sz w:val="22"/>
          <w:szCs w:val="22"/>
          <w:lang w:val="en-GB"/>
        </w:rPr>
      </w:pPr>
    </w:p>
    <w:p w:rsidR="00F04080" w:rsidRPr="004453D5" w:rsidRDefault="00F04080" w:rsidP="004453D5">
      <w:pPr>
        <w:jc w:val="both"/>
        <w:rPr>
          <w:rFonts w:ascii="Calibri" w:hAnsi="Calibri"/>
          <w:sz w:val="22"/>
          <w:szCs w:val="22"/>
          <w:lang w:val="en-GB"/>
        </w:rPr>
      </w:pPr>
    </w:p>
    <w:p w:rsidR="005E0371" w:rsidRPr="005E0371" w:rsidRDefault="005E0371" w:rsidP="005E0371">
      <w:pPr>
        <w:rPr>
          <w:rFonts w:ascii="Calibri" w:hAnsi="Calibri"/>
          <w:b/>
          <w:bCs/>
          <w:color w:val="0070C0"/>
          <w:sz w:val="28"/>
          <w:szCs w:val="28"/>
          <w:lang w:val="en-GB"/>
        </w:rPr>
      </w:pPr>
    </w:p>
    <w:p w:rsidR="005E0371" w:rsidRPr="00C77679" w:rsidRDefault="005E0371" w:rsidP="005E0371">
      <w:pPr>
        <w:jc w:val="center"/>
        <w:rPr>
          <w:rFonts w:ascii="Calibri" w:hAnsi="Calibri"/>
          <w:sz w:val="20"/>
          <w:szCs w:val="20"/>
          <w:lang w:val="en-GB"/>
        </w:rPr>
      </w:pPr>
    </w:p>
    <w:p w:rsidR="005E0371" w:rsidRPr="00C77679" w:rsidRDefault="005E0371" w:rsidP="00510549">
      <w:pPr>
        <w:rPr>
          <w:rFonts w:ascii="Calibri" w:hAnsi="Calibri"/>
          <w:sz w:val="20"/>
          <w:szCs w:val="20"/>
          <w:lang w:val="en-GB"/>
        </w:rPr>
      </w:pPr>
    </w:p>
    <w:sectPr w:rsidR="005E0371" w:rsidRPr="00C77679" w:rsidSect="000C4CBC">
      <w:type w:val="continuous"/>
      <w:pgSz w:w="11906" w:h="16838" w:code="9"/>
      <w:pgMar w:top="1418" w:right="1418" w:bottom="1418" w:left="1418" w:header="851"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80" w:rsidRDefault="008B3180">
      <w:r>
        <w:separator/>
      </w:r>
    </w:p>
  </w:endnote>
  <w:endnote w:type="continuationSeparator" w:id="0">
    <w:p w:rsidR="008B3180" w:rsidRDefault="008B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FA" w:rsidRDefault="002A27FA" w:rsidP="005E3D8B">
    <w:pPr>
      <w:pStyle w:val="Pieddepage"/>
      <w:tabs>
        <w:tab w:val="clear" w:pos="9072"/>
      </w:tabs>
      <w:spacing w:line="360" w:lineRule="auto"/>
      <w:ind w:left="-993" w:right="-853"/>
      <w:jc w:val="center"/>
    </w:pPr>
  </w:p>
  <w:p w:rsidR="002A27FA" w:rsidRDefault="002A27FA" w:rsidP="008A1DB2">
    <w:pPr>
      <w:pStyle w:val="Pieddepage"/>
      <w:ind w:right="-1"/>
      <w:rPr>
        <w:sz w:val="2"/>
        <w:szCs w:val="2"/>
        <w:lang w:val="es-ES_tradnl"/>
      </w:rPr>
    </w:pPr>
  </w:p>
  <w:p w:rsidR="002A27FA" w:rsidRDefault="002A27FA" w:rsidP="008A1DB2">
    <w:pPr>
      <w:pStyle w:val="Pieddepage"/>
      <w:ind w:right="-1"/>
      <w:rPr>
        <w:sz w:val="2"/>
        <w:szCs w:val="2"/>
        <w:lang w:val="es-ES_tradnl"/>
      </w:rPr>
    </w:pPr>
  </w:p>
  <w:p w:rsidR="002A27FA" w:rsidRPr="008A1DB2" w:rsidRDefault="002A27FA" w:rsidP="008A1DB2">
    <w:pPr>
      <w:pStyle w:val="Pieddepage"/>
      <w:ind w:right="-1"/>
      <w:rPr>
        <w:sz w:val="2"/>
        <w:szCs w:val="2"/>
        <w:lang w:val="es-ES_tradn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93" w:rsidRDefault="006D425A">
    <w:pPr>
      <w:pStyle w:val="Pieddepage"/>
    </w:pPr>
    <w:r w:rsidRPr="00E26E8E">
      <w:rPr>
        <w:noProof/>
        <w:lang w:eastAsia="fr-FR"/>
      </w:rPr>
      <w:drawing>
        <wp:inline distT="0" distB="0" distL="0" distR="0">
          <wp:extent cx="6082665" cy="763270"/>
          <wp:effectExtent l="0" t="0" r="0" b="0"/>
          <wp:docPr id="5"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EE" w:rsidRDefault="00510BEE" w:rsidP="005E3D8B">
    <w:pPr>
      <w:pStyle w:val="Pieddepage"/>
      <w:tabs>
        <w:tab w:val="clear" w:pos="9072"/>
      </w:tabs>
      <w:spacing w:line="360" w:lineRule="auto"/>
      <w:ind w:left="-993" w:right="-853"/>
      <w:jc w:val="center"/>
    </w:pPr>
  </w:p>
  <w:p w:rsidR="00510BEE" w:rsidRDefault="00510BEE" w:rsidP="008A1DB2">
    <w:pPr>
      <w:pStyle w:val="Pieddepage"/>
      <w:ind w:right="-1"/>
      <w:rPr>
        <w:sz w:val="2"/>
        <w:szCs w:val="2"/>
        <w:lang w:val="es-ES_tradnl"/>
      </w:rPr>
    </w:pPr>
  </w:p>
  <w:p w:rsidR="00510BEE" w:rsidRDefault="00510BEE" w:rsidP="008A1DB2">
    <w:pPr>
      <w:pStyle w:val="Pieddepage"/>
      <w:ind w:right="-1"/>
      <w:rPr>
        <w:sz w:val="2"/>
        <w:szCs w:val="2"/>
        <w:lang w:val="es-ES_tradnl"/>
      </w:rPr>
    </w:pPr>
  </w:p>
  <w:p w:rsidR="00510BEE" w:rsidRPr="008A1DB2" w:rsidRDefault="00510BEE" w:rsidP="008A1DB2">
    <w:pPr>
      <w:pStyle w:val="Pieddepage"/>
      <w:ind w:right="-1"/>
      <w:rPr>
        <w:sz w:val="2"/>
        <w:szCs w:val="2"/>
        <w:lang w:val="es-ES_tradnl"/>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EE" w:rsidRDefault="006D425A">
    <w:pPr>
      <w:pStyle w:val="Pieddepage"/>
    </w:pPr>
    <w:r w:rsidRPr="00E26E8E">
      <w:rPr>
        <w:noProof/>
        <w:lang w:eastAsia="fr-FR"/>
      </w:rPr>
      <w:drawing>
        <wp:inline distT="0" distB="0" distL="0" distR="0">
          <wp:extent cx="6082665" cy="763270"/>
          <wp:effectExtent l="0" t="0" r="0" b="0"/>
          <wp:docPr id="6"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EE" w:rsidRDefault="00510BEE" w:rsidP="005E3D8B">
    <w:pPr>
      <w:pStyle w:val="Pieddepage"/>
      <w:tabs>
        <w:tab w:val="clear" w:pos="9072"/>
      </w:tabs>
      <w:spacing w:line="360" w:lineRule="auto"/>
      <w:ind w:left="-993" w:right="-853"/>
      <w:jc w:val="center"/>
    </w:pPr>
  </w:p>
  <w:p w:rsidR="00510BEE" w:rsidRDefault="00510BEE" w:rsidP="008A1DB2">
    <w:pPr>
      <w:pStyle w:val="Pieddepage"/>
      <w:ind w:right="-1"/>
      <w:rPr>
        <w:sz w:val="2"/>
        <w:szCs w:val="2"/>
        <w:lang w:val="es-ES_tradnl"/>
      </w:rPr>
    </w:pPr>
  </w:p>
  <w:p w:rsidR="00510BEE" w:rsidRDefault="00510BEE" w:rsidP="008A1DB2">
    <w:pPr>
      <w:pStyle w:val="Pieddepage"/>
      <w:ind w:right="-1"/>
      <w:rPr>
        <w:sz w:val="2"/>
        <w:szCs w:val="2"/>
        <w:lang w:val="es-ES_tradnl"/>
      </w:rPr>
    </w:pPr>
  </w:p>
  <w:p w:rsidR="00510BEE" w:rsidRPr="008A1DB2" w:rsidRDefault="00510BEE" w:rsidP="008A1DB2">
    <w:pPr>
      <w:pStyle w:val="Pieddepage"/>
      <w:ind w:right="-1"/>
      <w:rPr>
        <w:sz w:val="2"/>
        <w:szCs w:val="2"/>
        <w:lang w:val="es-ES_tradnl"/>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EE" w:rsidRDefault="006D425A">
    <w:pPr>
      <w:pStyle w:val="Pieddepage"/>
    </w:pPr>
    <w:r w:rsidRPr="00E26E8E">
      <w:rPr>
        <w:noProof/>
        <w:lang w:eastAsia="fr-FR"/>
      </w:rPr>
      <w:drawing>
        <wp:inline distT="0" distB="0" distL="0" distR="0">
          <wp:extent cx="6082665" cy="763270"/>
          <wp:effectExtent l="0" t="0" r="0" b="0"/>
          <wp:docPr id="7"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63" w:rsidRDefault="00735063" w:rsidP="005E3D8B">
    <w:pPr>
      <w:pStyle w:val="Pieddepage"/>
      <w:tabs>
        <w:tab w:val="clear" w:pos="9072"/>
      </w:tabs>
      <w:spacing w:line="360" w:lineRule="auto"/>
      <w:ind w:left="-993" w:right="-853"/>
      <w:jc w:val="center"/>
    </w:pPr>
  </w:p>
  <w:p w:rsidR="00735063" w:rsidRDefault="00735063" w:rsidP="008A1DB2">
    <w:pPr>
      <w:pStyle w:val="Pieddepage"/>
      <w:ind w:right="-1"/>
      <w:rPr>
        <w:sz w:val="2"/>
        <w:szCs w:val="2"/>
        <w:lang w:val="es-ES_tradnl"/>
      </w:rPr>
    </w:pPr>
  </w:p>
  <w:p w:rsidR="00735063" w:rsidRDefault="00735063" w:rsidP="008A1DB2">
    <w:pPr>
      <w:pStyle w:val="Pieddepage"/>
      <w:ind w:right="-1"/>
      <w:rPr>
        <w:sz w:val="2"/>
        <w:szCs w:val="2"/>
        <w:lang w:val="es-ES_tradnl"/>
      </w:rPr>
    </w:pPr>
  </w:p>
  <w:p w:rsidR="00735063" w:rsidRPr="008A1DB2" w:rsidRDefault="00735063" w:rsidP="008A1DB2">
    <w:pPr>
      <w:pStyle w:val="Pieddepage"/>
      <w:ind w:right="-1"/>
      <w:rPr>
        <w:sz w:val="2"/>
        <w:szCs w:val="2"/>
        <w:lang w:val="es-ES_tradnl"/>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63" w:rsidRDefault="006D425A">
    <w:pPr>
      <w:pStyle w:val="Pieddepage"/>
    </w:pPr>
    <w:r w:rsidRPr="00E26E8E">
      <w:rPr>
        <w:noProof/>
        <w:lang w:eastAsia="fr-FR"/>
      </w:rPr>
      <w:drawing>
        <wp:inline distT="0" distB="0" distL="0" distR="0">
          <wp:extent cx="6082665" cy="763270"/>
          <wp:effectExtent l="0" t="0" r="0" b="0"/>
          <wp:docPr id="8"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13" w:rsidRDefault="00BB7D13" w:rsidP="005E3D8B">
    <w:pPr>
      <w:pStyle w:val="Pieddepage"/>
      <w:tabs>
        <w:tab w:val="clear" w:pos="9072"/>
      </w:tabs>
      <w:spacing w:line="360" w:lineRule="auto"/>
      <w:ind w:left="-993" w:right="-853"/>
      <w:jc w:val="center"/>
    </w:pPr>
  </w:p>
  <w:p w:rsidR="00BB7D13" w:rsidRDefault="00BB7D13" w:rsidP="008A1DB2">
    <w:pPr>
      <w:pStyle w:val="Pieddepage"/>
      <w:ind w:right="-1"/>
      <w:rPr>
        <w:sz w:val="2"/>
        <w:szCs w:val="2"/>
        <w:lang w:val="es-ES_tradnl"/>
      </w:rPr>
    </w:pPr>
  </w:p>
  <w:p w:rsidR="00BB7D13" w:rsidRDefault="00BB7D13" w:rsidP="008A1DB2">
    <w:pPr>
      <w:pStyle w:val="Pieddepage"/>
      <w:ind w:right="-1"/>
      <w:rPr>
        <w:sz w:val="2"/>
        <w:szCs w:val="2"/>
        <w:lang w:val="es-ES_tradnl"/>
      </w:rPr>
    </w:pPr>
  </w:p>
  <w:p w:rsidR="00BB7D13" w:rsidRPr="008A1DB2" w:rsidRDefault="00BB7D13" w:rsidP="008A1DB2">
    <w:pPr>
      <w:pStyle w:val="Pieddepage"/>
      <w:ind w:right="-1"/>
      <w:rPr>
        <w:sz w:val="2"/>
        <w:szCs w:val="2"/>
        <w:lang w:val="es-ES_tradnl"/>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13" w:rsidRDefault="006D425A">
    <w:pPr>
      <w:pStyle w:val="Pieddepage"/>
    </w:pPr>
    <w:r w:rsidRPr="00E26E8E">
      <w:rPr>
        <w:noProof/>
        <w:lang w:eastAsia="fr-FR"/>
      </w:rPr>
      <w:drawing>
        <wp:inline distT="0" distB="0" distL="0" distR="0">
          <wp:extent cx="6082665" cy="763270"/>
          <wp:effectExtent l="0" t="0" r="0" b="0"/>
          <wp:docPr id="9"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D7" w:rsidRDefault="00230FD7" w:rsidP="005E3D8B">
    <w:pPr>
      <w:pStyle w:val="Pieddepage"/>
      <w:tabs>
        <w:tab w:val="clear" w:pos="9072"/>
      </w:tabs>
      <w:spacing w:line="360" w:lineRule="auto"/>
      <w:ind w:left="-993" w:right="-853"/>
      <w:jc w:val="center"/>
    </w:pPr>
  </w:p>
  <w:p w:rsidR="00230FD7" w:rsidRDefault="00230FD7" w:rsidP="008A1DB2">
    <w:pPr>
      <w:pStyle w:val="Pieddepage"/>
      <w:ind w:right="-1"/>
      <w:rPr>
        <w:sz w:val="2"/>
        <w:szCs w:val="2"/>
        <w:lang w:val="es-ES_tradnl"/>
      </w:rPr>
    </w:pPr>
  </w:p>
  <w:p w:rsidR="00230FD7" w:rsidRDefault="00230FD7" w:rsidP="008A1DB2">
    <w:pPr>
      <w:pStyle w:val="Pieddepage"/>
      <w:ind w:right="-1"/>
      <w:rPr>
        <w:sz w:val="2"/>
        <w:szCs w:val="2"/>
        <w:lang w:val="es-ES_tradnl"/>
      </w:rPr>
    </w:pPr>
  </w:p>
  <w:p w:rsidR="00230FD7" w:rsidRPr="008A1DB2" w:rsidRDefault="00230FD7" w:rsidP="008A1DB2">
    <w:pPr>
      <w:pStyle w:val="Pieddepage"/>
      <w:ind w:right="-1"/>
      <w:rPr>
        <w:sz w:val="2"/>
        <w:szCs w:val="2"/>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FA" w:rsidRDefault="006D425A">
    <w:pPr>
      <w:pStyle w:val="Pieddepage"/>
    </w:pPr>
    <w:r w:rsidRPr="00E26E8E">
      <w:rPr>
        <w:noProof/>
        <w:lang w:eastAsia="fr-FR"/>
      </w:rPr>
      <w:drawing>
        <wp:inline distT="0" distB="0" distL="0" distR="0">
          <wp:extent cx="6082665" cy="763270"/>
          <wp:effectExtent l="0" t="0" r="0" b="0"/>
          <wp:docPr id="1"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D7" w:rsidRDefault="006D425A">
    <w:pPr>
      <w:pStyle w:val="Pieddepage"/>
    </w:pPr>
    <w:r w:rsidRPr="00E26E8E">
      <w:rPr>
        <w:noProof/>
        <w:lang w:eastAsia="fr-FR"/>
      </w:rPr>
      <w:drawing>
        <wp:inline distT="0" distB="0" distL="0" distR="0">
          <wp:extent cx="6082665" cy="763270"/>
          <wp:effectExtent l="0" t="0" r="0" b="0"/>
          <wp:docPr id="10"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49" w:rsidRDefault="00510549" w:rsidP="005E3D8B">
    <w:pPr>
      <w:pStyle w:val="Pieddepage"/>
      <w:tabs>
        <w:tab w:val="clear" w:pos="9072"/>
      </w:tabs>
      <w:spacing w:line="360" w:lineRule="auto"/>
      <w:ind w:left="-993" w:right="-853"/>
      <w:jc w:val="center"/>
    </w:pPr>
  </w:p>
  <w:p w:rsidR="00510549" w:rsidRDefault="00510549" w:rsidP="008A1DB2">
    <w:pPr>
      <w:pStyle w:val="Pieddepage"/>
      <w:ind w:right="-1"/>
      <w:rPr>
        <w:sz w:val="2"/>
        <w:szCs w:val="2"/>
        <w:lang w:val="es-ES_tradnl"/>
      </w:rPr>
    </w:pPr>
  </w:p>
  <w:p w:rsidR="00510549" w:rsidRDefault="00510549" w:rsidP="008A1DB2">
    <w:pPr>
      <w:pStyle w:val="Pieddepage"/>
      <w:ind w:right="-1"/>
      <w:rPr>
        <w:sz w:val="2"/>
        <w:szCs w:val="2"/>
        <w:lang w:val="es-ES_tradnl"/>
      </w:rPr>
    </w:pPr>
  </w:p>
  <w:p w:rsidR="00510549" w:rsidRPr="008A1DB2" w:rsidRDefault="00510549" w:rsidP="008A1DB2">
    <w:pPr>
      <w:pStyle w:val="Pieddepage"/>
      <w:ind w:right="-1"/>
      <w:rPr>
        <w:sz w:val="2"/>
        <w:szCs w:val="2"/>
        <w:lang w:val="es-ES_tradnl"/>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49" w:rsidRDefault="006D425A">
    <w:pPr>
      <w:pStyle w:val="Pieddepage"/>
    </w:pPr>
    <w:r w:rsidRPr="00E26E8E">
      <w:rPr>
        <w:noProof/>
        <w:lang w:eastAsia="fr-FR"/>
      </w:rPr>
      <w:drawing>
        <wp:inline distT="0" distB="0" distL="0" distR="0">
          <wp:extent cx="6082665" cy="763270"/>
          <wp:effectExtent l="0" t="0" r="0" b="0"/>
          <wp:docPr id="11"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80" w:rsidRDefault="00C17780" w:rsidP="005E3D8B">
    <w:pPr>
      <w:pStyle w:val="Pieddepage"/>
      <w:tabs>
        <w:tab w:val="clear" w:pos="9072"/>
      </w:tabs>
      <w:spacing w:line="360" w:lineRule="auto"/>
      <w:ind w:left="-993" w:right="-853"/>
      <w:jc w:val="center"/>
    </w:pPr>
  </w:p>
  <w:p w:rsidR="00C17780" w:rsidRDefault="00C17780" w:rsidP="008A1DB2">
    <w:pPr>
      <w:pStyle w:val="Pieddepage"/>
      <w:ind w:right="-1"/>
      <w:rPr>
        <w:sz w:val="2"/>
        <w:szCs w:val="2"/>
        <w:lang w:val="es-ES_tradnl"/>
      </w:rPr>
    </w:pPr>
  </w:p>
  <w:p w:rsidR="00C17780" w:rsidRDefault="00C17780" w:rsidP="008A1DB2">
    <w:pPr>
      <w:pStyle w:val="Pieddepage"/>
      <w:ind w:right="-1"/>
      <w:rPr>
        <w:sz w:val="2"/>
        <w:szCs w:val="2"/>
        <w:lang w:val="es-ES_tradnl"/>
      </w:rPr>
    </w:pPr>
  </w:p>
  <w:p w:rsidR="00C17780" w:rsidRPr="008A1DB2" w:rsidRDefault="00C17780" w:rsidP="008A1DB2">
    <w:pPr>
      <w:pStyle w:val="Pieddepage"/>
      <w:ind w:right="-1"/>
      <w:rPr>
        <w:sz w:val="2"/>
        <w:szCs w:val="2"/>
        <w:lang w:val="es-ES_tradnl"/>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80" w:rsidRDefault="006D425A">
    <w:pPr>
      <w:pStyle w:val="Pieddepage"/>
    </w:pPr>
    <w:r w:rsidRPr="00E26E8E">
      <w:rPr>
        <w:noProof/>
        <w:lang w:eastAsia="fr-FR"/>
      </w:rPr>
      <w:drawing>
        <wp:inline distT="0" distB="0" distL="0" distR="0">
          <wp:extent cx="6082665" cy="763270"/>
          <wp:effectExtent l="0" t="0" r="0" b="0"/>
          <wp:docPr id="12"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91" w:rsidRDefault="00B21391" w:rsidP="005E3D8B">
    <w:pPr>
      <w:pStyle w:val="Pieddepage"/>
      <w:tabs>
        <w:tab w:val="clear" w:pos="9072"/>
      </w:tabs>
      <w:spacing w:line="360" w:lineRule="auto"/>
      <w:ind w:left="-993" w:right="-853"/>
      <w:jc w:val="center"/>
    </w:pPr>
  </w:p>
  <w:p w:rsidR="00B21391" w:rsidRDefault="00B21391" w:rsidP="008A1DB2">
    <w:pPr>
      <w:pStyle w:val="Pieddepage"/>
      <w:ind w:right="-1"/>
      <w:rPr>
        <w:sz w:val="2"/>
        <w:szCs w:val="2"/>
        <w:lang w:val="es-ES_tradnl"/>
      </w:rPr>
    </w:pPr>
  </w:p>
  <w:p w:rsidR="00B21391" w:rsidRDefault="00B21391" w:rsidP="008A1DB2">
    <w:pPr>
      <w:pStyle w:val="Pieddepage"/>
      <w:ind w:right="-1"/>
      <w:rPr>
        <w:sz w:val="2"/>
        <w:szCs w:val="2"/>
        <w:lang w:val="es-ES_tradnl"/>
      </w:rPr>
    </w:pPr>
  </w:p>
  <w:p w:rsidR="00B21391" w:rsidRPr="008A1DB2" w:rsidRDefault="00B21391" w:rsidP="008A1DB2">
    <w:pPr>
      <w:pStyle w:val="Pieddepage"/>
      <w:ind w:right="-1"/>
      <w:rPr>
        <w:sz w:val="2"/>
        <w:szCs w:val="2"/>
        <w:lang w:val="es-ES_tradnl"/>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91" w:rsidRDefault="006D425A">
    <w:pPr>
      <w:pStyle w:val="Pieddepage"/>
    </w:pPr>
    <w:r w:rsidRPr="00E26E8E">
      <w:rPr>
        <w:noProof/>
        <w:lang w:eastAsia="fr-FR"/>
      </w:rPr>
      <w:drawing>
        <wp:inline distT="0" distB="0" distL="0" distR="0">
          <wp:extent cx="6082665" cy="763270"/>
          <wp:effectExtent l="0" t="0" r="0" b="0"/>
          <wp:docPr id="13"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79" w:rsidRDefault="00C06079" w:rsidP="005E3D8B">
    <w:pPr>
      <w:pStyle w:val="Pieddepage"/>
      <w:tabs>
        <w:tab w:val="clear" w:pos="9072"/>
      </w:tabs>
      <w:spacing w:line="360" w:lineRule="auto"/>
      <w:ind w:left="-993" w:right="-853"/>
      <w:jc w:val="center"/>
    </w:pPr>
  </w:p>
  <w:p w:rsidR="00C06079" w:rsidRDefault="00C06079" w:rsidP="008A1DB2">
    <w:pPr>
      <w:pStyle w:val="Pieddepage"/>
      <w:ind w:right="-1"/>
      <w:rPr>
        <w:sz w:val="2"/>
        <w:szCs w:val="2"/>
        <w:lang w:val="es-ES_tradnl"/>
      </w:rPr>
    </w:pPr>
  </w:p>
  <w:p w:rsidR="00C06079" w:rsidRDefault="00C06079" w:rsidP="008A1DB2">
    <w:pPr>
      <w:pStyle w:val="Pieddepage"/>
      <w:ind w:right="-1"/>
      <w:rPr>
        <w:sz w:val="2"/>
        <w:szCs w:val="2"/>
        <w:lang w:val="es-ES_tradnl"/>
      </w:rPr>
    </w:pPr>
  </w:p>
  <w:p w:rsidR="00C06079" w:rsidRPr="008A1DB2" w:rsidRDefault="00C06079" w:rsidP="008A1DB2">
    <w:pPr>
      <w:pStyle w:val="Pieddepage"/>
      <w:ind w:right="-1"/>
      <w:rPr>
        <w:sz w:val="2"/>
        <w:szCs w:val="2"/>
        <w:lang w:val="es-ES_tradnl"/>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79" w:rsidRDefault="006D425A">
    <w:pPr>
      <w:pStyle w:val="Pieddepage"/>
    </w:pPr>
    <w:r w:rsidRPr="00E26E8E">
      <w:rPr>
        <w:noProof/>
        <w:lang w:eastAsia="fr-FR"/>
      </w:rPr>
      <w:drawing>
        <wp:inline distT="0" distB="0" distL="0" distR="0">
          <wp:extent cx="6082665" cy="763270"/>
          <wp:effectExtent l="0" t="0" r="0" b="0"/>
          <wp:docPr id="14"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5B" w:rsidRDefault="008A745B" w:rsidP="005E3D8B">
    <w:pPr>
      <w:pStyle w:val="Pieddepage"/>
      <w:tabs>
        <w:tab w:val="clear" w:pos="9072"/>
      </w:tabs>
      <w:spacing w:line="360" w:lineRule="auto"/>
      <w:ind w:left="-993" w:right="-853"/>
      <w:jc w:val="center"/>
    </w:pPr>
  </w:p>
  <w:p w:rsidR="008A745B" w:rsidRDefault="008A745B" w:rsidP="008A1DB2">
    <w:pPr>
      <w:pStyle w:val="Pieddepage"/>
      <w:ind w:right="-1"/>
      <w:rPr>
        <w:sz w:val="2"/>
        <w:szCs w:val="2"/>
        <w:lang w:val="es-ES_tradnl"/>
      </w:rPr>
    </w:pPr>
  </w:p>
  <w:p w:rsidR="008A745B" w:rsidRDefault="008A745B" w:rsidP="008A1DB2">
    <w:pPr>
      <w:pStyle w:val="Pieddepage"/>
      <w:ind w:right="-1"/>
      <w:rPr>
        <w:sz w:val="2"/>
        <w:szCs w:val="2"/>
        <w:lang w:val="es-ES_tradnl"/>
      </w:rPr>
    </w:pPr>
  </w:p>
  <w:p w:rsidR="008A745B" w:rsidRPr="008A1DB2" w:rsidRDefault="008A745B" w:rsidP="008A1DB2">
    <w:pPr>
      <w:pStyle w:val="Pieddepage"/>
      <w:ind w:right="-1"/>
      <w:rPr>
        <w:sz w:val="2"/>
        <w:szCs w:val="2"/>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FF" w:rsidRDefault="006A7DFF" w:rsidP="005E3D8B">
    <w:pPr>
      <w:pStyle w:val="Pieddepage"/>
      <w:tabs>
        <w:tab w:val="clear" w:pos="9072"/>
      </w:tabs>
      <w:spacing w:line="360" w:lineRule="auto"/>
      <w:ind w:left="-993" w:right="-853"/>
      <w:jc w:val="center"/>
    </w:pPr>
  </w:p>
  <w:p w:rsidR="006A7DFF" w:rsidRDefault="006A7DFF" w:rsidP="008A1DB2">
    <w:pPr>
      <w:pStyle w:val="Pieddepage"/>
      <w:ind w:right="-1"/>
      <w:rPr>
        <w:sz w:val="2"/>
        <w:szCs w:val="2"/>
        <w:lang w:val="es-ES_tradnl"/>
      </w:rPr>
    </w:pPr>
  </w:p>
  <w:p w:rsidR="006A7DFF" w:rsidRDefault="006A7DFF" w:rsidP="008A1DB2">
    <w:pPr>
      <w:pStyle w:val="Pieddepage"/>
      <w:ind w:right="-1"/>
      <w:rPr>
        <w:sz w:val="2"/>
        <w:szCs w:val="2"/>
        <w:lang w:val="es-ES_tradnl"/>
      </w:rPr>
    </w:pPr>
  </w:p>
  <w:p w:rsidR="006A7DFF" w:rsidRPr="008A1DB2" w:rsidRDefault="006A7DFF" w:rsidP="008A1DB2">
    <w:pPr>
      <w:pStyle w:val="Pieddepage"/>
      <w:ind w:right="-1"/>
      <w:rPr>
        <w:sz w:val="2"/>
        <w:szCs w:val="2"/>
        <w:lang w:val="es-ES_tradnl"/>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5B" w:rsidRDefault="006D425A">
    <w:pPr>
      <w:pStyle w:val="Pieddepage"/>
    </w:pPr>
    <w:r w:rsidRPr="00E26E8E">
      <w:rPr>
        <w:noProof/>
        <w:lang w:eastAsia="fr-FR"/>
      </w:rPr>
      <w:drawing>
        <wp:inline distT="0" distB="0" distL="0" distR="0">
          <wp:extent cx="6082665" cy="763270"/>
          <wp:effectExtent l="0" t="0" r="0" b="0"/>
          <wp:docPr id="15"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46" w:rsidRDefault="00F70646" w:rsidP="005E3D8B">
    <w:pPr>
      <w:pStyle w:val="Pieddepage"/>
      <w:tabs>
        <w:tab w:val="clear" w:pos="9072"/>
      </w:tabs>
      <w:spacing w:line="360" w:lineRule="auto"/>
      <w:ind w:left="-993" w:right="-853"/>
      <w:jc w:val="center"/>
    </w:pPr>
  </w:p>
  <w:p w:rsidR="00F70646" w:rsidRDefault="00F70646" w:rsidP="008A1DB2">
    <w:pPr>
      <w:pStyle w:val="Pieddepage"/>
      <w:ind w:right="-1"/>
      <w:rPr>
        <w:sz w:val="2"/>
        <w:szCs w:val="2"/>
        <w:lang w:val="es-ES_tradnl"/>
      </w:rPr>
    </w:pPr>
  </w:p>
  <w:p w:rsidR="00F70646" w:rsidRDefault="00F70646" w:rsidP="008A1DB2">
    <w:pPr>
      <w:pStyle w:val="Pieddepage"/>
      <w:ind w:right="-1"/>
      <w:rPr>
        <w:sz w:val="2"/>
        <w:szCs w:val="2"/>
        <w:lang w:val="es-ES_tradnl"/>
      </w:rPr>
    </w:pPr>
  </w:p>
  <w:p w:rsidR="00F70646" w:rsidRPr="008A1DB2" w:rsidRDefault="00F70646" w:rsidP="008A1DB2">
    <w:pPr>
      <w:pStyle w:val="Pieddepage"/>
      <w:ind w:right="-1"/>
      <w:rPr>
        <w:sz w:val="2"/>
        <w:szCs w:val="2"/>
        <w:lang w:val="es-ES_tradnl"/>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46" w:rsidRDefault="006D425A">
    <w:pPr>
      <w:pStyle w:val="Pieddepage"/>
    </w:pPr>
    <w:r w:rsidRPr="00E26E8E">
      <w:rPr>
        <w:noProof/>
        <w:lang w:eastAsia="fr-FR"/>
      </w:rPr>
      <w:drawing>
        <wp:inline distT="0" distB="0" distL="0" distR="0">
          <wp:extent cx="6082665" cy="763270"/>
          <wp:effectExtent l="0" t="0" r="0" b="0"/>
          <wp:docPr id="16"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71" w:rsidRDefault="005E0371" w:rsidP="005E3D8B">
    <w:pPr>
      <w:pStyle w:val="Pieddepage"/>
      <w:tabs>
        <w:tab w:val="clear" w:pos="9072"/>
      </w:tabs>
      <w:spacing w:line="360" w:lineRule="auto"/>
      <w:ind w:left="-993" w:right="-853"/>
      <w:jc w:val="center"/>
    </w:pPr>
  </w:p>
  <w:p w:rsidR="005E0371" w:rsidRDefault="005E0371" w:rsidP="008A1DB2">
    <w:pPr>
      <w:pStyle w:val="Pieddepage"/>
      <w:ind w:right="-1"/>
      <w:rPr>
        <w:sz w:val="2"/>
        <w:szCs w:val="2"/>
        <w:lang w:val="es-ES_tradnl"/>
      </w:rPr>
    </w:pPr>
  </w:p>
  <w:p w:rsidR="005E0371" w:rsidRDefault="005E0371" w:rsidP="008A1DB2">
    <w:pPr>
      <w:pStyle w:val="Pieddepage"/>
      <w:ind w:right="-1"/>
      <w:rPr>
        <w:sz w:val="2"/>
        <w:szCs w:val="2"/>
        <w:lang w:val="es-ES_tradnl"/>
      </w:rPr>
    </w:pPr>
  </w:p>
  <w:p w:rsidR="005E0371" w:rsidRPr="008A1DB2" w:rsidRDefault="005E0371" w:rsidP="008A1DB2">
    <w:pPr>
      <w:pStyle w:val="Pieddepage"/>
      <w:ind w:right="-1"/>
      <w:rPr>
        <w:sz w:val="2"/>
        <w:szCs w:val="2"/>
        <w:lang w:val="es-ES_tradnl"/>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71" w:rsidRDefault="006D425A">
    <w:pPr>
      <w:pStyle w:val="Pieddepage"/>
    </w:pPr>
    <w:r w:rsidRPr="00E26E8E">
      <w:rPr>
        <w:noProof/>
        <w:lang w:eastAsia="fr-FR"/>
      </w:rPr>
      <w:drawing>
        <wp:inline distT="0" distB="0" distL="0" distR="0">
          <wp:extent cx="6082665" cy="763270"/>
          <wp:effectExtent l="0" t="0" r="0" b="0"/>
          <wp:docPr id="17"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53" w:rsidRDefault="00BF3A53" w:rsidP="005E3D8B">
    <w:pPr>
      <w:pStyle w:val="Pieddepage"/>
      <w:tabs>
        <w:tab w:val="clear" w:pos="9072"/>
      </w:tabs>
      <w:spacing w:line="360" w:lineRule="auto"/>
      <w:ind w:left="-993" w:right="-853"/>
      <w:jc w:val="center"/>
    </w:pPr>
  </w:p>
  <w:p w:rsidR="00BF3A53" w:rsidRDefault="00BF3A53" w:rsidP="008A1DB2">
    <w:pPr>
      <w:pStyle w:val="Pieddepage"/>
      <w:ind w:right="-1"/>
      <w:rPr>
        <w:sz w:val="2"/>
        <w:szCs w:val="2"/>
        <w:lang w:val="es-ES_tradnl"/>
      </w:rPr>
    </w:pPr>
  </w:p>
  <w:p w:rsidR="00BF3A53" w:rsidRDefault="00BF3A53" w:rsidP="008A1DB2">
    <w:pPr>
      <w:pStyle w:val="Pieddepage"/>
      <w:ind w:right="-1"/>
      <w:rPr>
        <w:sz w:val="2"/>
        <w:szCs w:val="2"/>
        <w:lang w:val="es-ES_tradnl"/>
      </w:rPr>
    </w:pPr>
  </w:p>
  <w:p w:rsidR="00BF3A53" w:rsidRPr="008A1DB2" w:rsidRDefault="00BF3A53" w:rsidP="008A1DB2">
    <w:pPr>
      <w:pStyle w:val="Pieddepage"/>
      <w:ind w:right="-1"/>
      <w:rPr>
        <w:sz w:val="2"/>
        <w:szCs w:val="2"/>
        <w:lang w:val="es-ES_tradnl"/>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53" w:rsidRDefault="006D425A">
    <w:pPr>
      <w:pStyle w:val="Pieddepage"/>
    </w:pPr>
    <w:r w:rsidRPr="00E26E8E">
      <w:rPr>
        <w:noProof/>
        <w:lang w:eastAsia="fr-FR"/>
      </w:rPr>
      <w:drawing>
        <wp:inline distT="0" distB="0" distL="0" distR="0">
          <wp:extent cx="6082665" cy="763270"/>
          <wp:effectExtent l="0" t="0" r="0" b="0"/>
          <wp:docPr id="18"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FF" w:rsidRDefault="006D425A">
    <w:pPr>
      <w:pStyle w:val="Pieddepage"/>
    </w:pPr>
    <w:r w:rsidRPr="00E26E8E">
      <w:rPr>
        <w:noProof/>
        <w:lang w:eastAsia="fr-FR"/>
      </w:rPr>
      <w:drawing>
        <wp:inline distT="0" distB="0" distL="0" distR="0">
          <wp:extent cx="6082665" cy="763270"/>
          <wp:effectExtent l="0" t="0" r="0" b="0"/>
          <wp:docPr id="2"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C0" w:rsidRDefault="008A64C0" w:rsidP="005E3D8B">
    <w:pPr>
      <w:pStyle w:val="Pieddepage"/>
      <w:tabs>
        <w:tab w:val="clear" w:pos="9072"/>
      </w:tabs>
      <w:spacing w:line="360" w:lineRule="auto"/>
      <w:ind w:left="-993" w:right="-853"/>
      <w:jc w:val="center"/>
    </w:pPr>
  </w:p>
  <w:p w:rsidR="008A64C0" w:rsidRDefault="008A64C0" w:rsidP="008A1DB2">
    <w:pPr>
      <w:pStyle w:val="Pieddepage"/>
      <w:ind w:right="-1"/>
      <w:rPr>
        <w:sz w:val="2"/>
        <w:szCs w:val="2"/>
        <w:lang w:val="es-ES_tradnl"/>
      </w:rPr>
    </w:pPr>
  </w:p>
  <w:p w:rsidR="008A64C0" w:rsidRDefault="008A64C0" w:rsidP="008A1DB2">
    <w:pPr>
      <w:pStyle w:val="Pieddepage"/>
      <w:ind w:right="-1"/>
      <w:rPr>
        <w:sz w:val="2"/>
        <w:szCs w:val="2"/>
        <w:lang w:val="es-ES_tradnl"/>
      </w:rPr>
    </w:pPr>
  </w:p>
  <w:p w:rsidR="008A64C0" w:rsidRPr="008A1DB2" w:rsidRDefault="008A64C0" w:rsidP="008A1DB2">
    <w:pPr>
      <w:pStyle w:val="Pieddepage"/>
      <w:ind w:right="-1"/>
      <w:rPr>
        <w:sz w:val="2"/>
        <w:szCs w:val="2"/>
        <w:lang w:val="es-ES_trad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C0" w:rsidRDefault="006D425A">
    <w:pPr>
      <w:pStyle w:val="Pieddepage"/>
    </w:pPr>
    <w:r w:rsidRPr="00E26E8E">
      <w:rPr>
        <w:noProof/>
        <w:lang w:eastAsia="fr-FR"/>
      </w:rPr>
      <w:drawing>
        <wp:inline distT="0" distB="0" distL="0" distR="0">
          <wp:extent cx="6082665" cy="763270"/>
          <wp:effectExtent l="0" t="0" r="0" b="0"/>
          <wp:docPr id="3"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36" w:rsidRDefault="00160B36" w:rsidP="005E3D8B">
    <w:pPr>
      <w:pStyle w:val="Pieddepage"/>
      <w:tabs>
        <w:tab w:val="clear" w:pos="9072"/>
      </w:tabs>
      <w:spacing w:line="360" w:lineRule="auto"/>
      <w:ind w:left="-993" w:right="-853"/>
      <w:jc w:val="center"/>
    </w:pPr>
  </w:p>
  <w:p w:rsidR="00160B36" w:rsidRDefault="00160B36" w:rsidP="008A1DB2">
    <w:pPr>
      <w:pStyle w:val="Pieddepage"/>
      <w:ind w:right="-1"/>
      <w:rPr>
        <w:sz w:val="2"/>
        <w:szCs w:val="2"/>
        <w:lang w:val="es-ES_tradnl"/>
      </w:rPr>
    </w:pPr>
  </w:p>
  <w:p w:rsidR="00160B36" w:rsidRDefault="00160B36" w:rsidP="008A1DB2">
    <w:pPr>
      <w:pStyle w:val="Pieddepage"/>
      <w:ind w:right="-1"/>
      <w:rPr>
        <w:sz w:val="2"/>
        <w:szCs w:val="2"/>
        <w:lang w:val="es-ES_tradnl"/>
      </w:rPr>
    </w:pPr>
  </w:p>
  <w:p w:rsidR="00160B36" w:rsidRPr="008A1DB2" w:rsidRDefault="00160B36" w:rsidP="008A1DB2">
    <w:pPr>
      <w:pStyle w:val="Pieddepage"/>
      <w:ind w:right="-1"/>
      <w:rPr>
        <w:sz w:val="2"/>
        <w:szCs w:val="2"/>
        <w:lang w:val="es-ES_tradn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36" w:rsidRDefault="006D425A">
    <w:pPr>
      <w:pStyle w:val="Pieddepage"/>
    </w:pPr>
    <w:r w:rsidRPr="00E26E8E">
      <w:rPr>
        <w:noProof/>
        <w:lang w:eastAsia="fr-FR"/>
      </w:rPr>
      <w:drawing>
        <wp:inline distT="0" distB="0" distL="0" distR="0">
          <wp:extent cx="6082665" cy="763270"/>
          <wp:effectExtent l="0" t="0" r="0" b="0"/>
          <wp:docPr id="4" name="Imagen 1" descr="W:\Sede Social\Formacion\_Dpto\PROYECTOS EUROPEOS\EUROPEOS EN CURSO\Construction Inheritance\Dissemination\INHERITANCE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Sede Social\Formacion\_Dpto\PROYECTOS EUROPEOS\EUROPEOS EN CURSO\Construction Inheritance\Dissemination\INHERITANCE PARTNERSH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63270"/>
                  </a:xfrm>
                  <a:prstGeom prst="rect">
                    <a:avLst/>
                  </a:prstGeom>
                  <a:noFill/>
                  <a:ln>
                    <a:noFill/>
                  </a:ln>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93" w:rsidRDefault="00965793" w:rsidP="005E3D8B">
    <w:pPr>
      <w:pStyle w:val="Pieddepage"/>
      <w:tabs>
        <w:tab w:val="clear" w:pos="9072"/>
      </w:tabs>
      <w:spacing w:line="360" w:lineRule="auto"/>
      <w:ind w:left="-993" w:right="-853"/>
      <w:jc w:val="center"/>
    </w:pPr>
  </w:p>
  <w:p w:rsidR="00965793" w:rsidRDefault="00965793" w:rsidP="008A1DB2">
    <w:pPr>
      <w:pStyle w:val="Pieddepage"/>
      <w:ind w:right="-1"/>
      <w:rPr>
        <w:sz w:val="2"/>
        <w:szCs w:val="2"/>
        <w:lang w:val="es-ES_tradnl"/>
      </w:rPr>
    </w:pPr>
  </w:p>
  <w:p w:rsidR="00965793" w:rsidRDefault="00965793" w:rsidP="008A1DB2">
    <w:pPr>
      <w:pStyle w:val="Pieddepage"/>
      <w:ind w:right="-1"/>
      <w:rPr>
        <w:sz w:val="2"/>
        <w:szCs w:val="2"/>
        <w:lang w:val="es-ES_tradnl"/>
      </w:rPr>
    </w:pPr>
  </w:p>
  <w:p w:rsidR="00965793" w:rsidRPr="008A1DB2" w:rsidRDefault="00965793" w:rsidP="008A1DB2">
    <w:pPr>
      <w:pStyle w:val="Pieddepage"/>
      <w:ind w:right="-1"/>
      <w:rPr>
        <w:sz w:val="2"/>
        <w:szCs w:val="2"/>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80" w:rsidRDefault="008B3180">
      <w:r>
        <w:separator/>
      </w:r>
    </w:p>
  </w:footnote>
  <w:footnote w:type="continuationSeparator" w:id="0">
    <w:p w:rsidR="008B3180" w:rsidRDefault="008B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2A27FA" w:rsidTr="00E26E8E">
      <w:trPr>
        <w:trHeight w:hRule="exact" w:val="571"/>
        <w:jc w:val="right"/>
      </w:trPr>
      <w:tc>
        <w:tcPr>
          <w:tcW w:w="0" w:type="auto"/>
          <w:vAlign w:val="center"/>
        </w:tcPr>
        <w:p w:rsidR="002A27FA" w:rsidRDefault="002A27FA"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2A27FA" w:rsidRPr="005F48DA" w:rsidRDefault="00280F53" w:rsidP="0093313F">
          <w:pPr>
            <w:pStyle w:val="En-tte"/>
            <w:jc w:val="right"/>
            <w:rPr>
              <w:rFonts w:ascii="Calibri" w:hAnsi="Calibri"/>
              <w:color w:val="BFBFBF"/>
              <w:sz w:val="20"/>
              <w:szCs w:val="20"/>
              <w:lang w:val="en-GB"/>
            </w:rPr>
          </w:pPr>
          <w:r>
            <w:rPr>
              <w:rFonts w:ascii="Calibri" w:hAnsi="Calibri"/>
              <w:color w:val="BFBFBF"/>
              <w:sz w:val="20"/>
              <w:szCs w:val="20"/>
              <w:lang w:val="en-GB"/>
            </w:rPr>
            <w:t>29 February 2016</w:t>
          </w:r>
          <w:r w:rsidR="002A27FA" w:rsidRPr="005F48DA">
            <w:rPr>
              <w:rFonts w:ascii="Calibri" w:hAnsi="Calibri"/>
              <w:sz w:val="20"/>
              <w:szCs w:val="20"/>
              <w:lang w:val="en-GB"/>
            </w:rPr>
          </w:r>
        </w:p>
      </w:tc>
      <w:tc>
        <w:tcPr>
          <w:tcW w:w="550" w:type="dxa"/>
          <w:shd w:val="clear" w:color="auto" w:fill="C6D9F1"/>
          <w:vAlign w:val="center"/>
        </w:tcPr>
        <w:p w:rsidR="002A27FA" w:rsidRPr="005F48DA" w:rsidRDefault="002A27FA">
          <w:pPr>
            <w:pStyle w:val="En-tte"/>
            <w:jc w:val="center"/>
            <w:rPr>
              <w:rFonts w:ascii="Calibri" w:hAnsi="Calibri"/>
            </w:rPr>
          </w:pPr>
          <w:r w:rsidRPr="005D1620">
            <w:rPr>
              <w:rFonts w:ascii="Calibri" w:hAnsi="Calibri"/>
            </w:rPr>
            <w:fldChar w:fldCharType="begin"/>
          </w:r>
          <w:r w:rsidRPr="005D1620">
            <w:rPr>
              <w:rFonts w:ascii="Calibri" w:hAnsi="Calibri"/>
            </w:rPr>
            <w:instrText xml:space="preserve"> PAGE  \* MERGEFORMAT </w:instrText>
          </w:r>
          <w:r w:rsidRPr="005D1620">
            <w:rPr>
              <w:rFonts w:ascii="Calibri" w:hAnsi="Calibri"/>
            </w:rPr>
            <w:fldChar w:fldCharType="separate"/>
          </w:r>
          <w:r w:rsidR="006D425A">
            <w:rPr>
              <w:rFonts w:ascii="Calibri" w:hAnsi="Calibri"/>
              <w:noProof/>
            </w:rPr>
            <w:t>5</w:t>
          </w:r>
          <w:r w:rsidRPr="005D1620">
            <w:rPr>
              <w:rFonts w:ascii="Calibri" w:hAnsi="Calibri"/>
            </w:rPr>
            <w:fldChar w:fldCharType="end"/>
          </w:r>
        </w:p>
      </w:tc>
    </w:tr>
  </w:tbl>
  <w:p w:rsidR="002A27FA" w:rsidRDefault="002A27FA" w:rsidP="008A1DB2">
    <w:pPr>
      <w:pStyle w:val="En-tte"/>
      <w:jc w:val="right"/>
      <w:rPr>
        <w:lang w:val="es-ES_tradn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93" w:rsidRDefault="006D425A" w:rsidP="00E26E8E">
    <w:pPr>
      <w:pStyle w:val="En-tte"/>
      <w:jc w:val="center"/>
    </w:pPr>
    <w:r>
      <w:rPr>
        <w:noProof/>
        <w:lang w:eastAsia="fr-FR"/>
      </w:rPr>
      <w:drawing>
        <wp:anchor distT="0" distB="0" distL="114300" distR="114300" simplePos="0" relativeHeight="251661312"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32" name="Image 14"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510BEE" w:rsidTr="00E26E8E">
      <w:trPr>
        <w:trHeight w:hRule="exact" w:val="571"/>
        <w:jc w:val="right"/>
      </w:trPr>
      <w:tc>
        <w:tcPr>
          <w:tcW w:w="0" w:type="auto"/>
          <w:vAlign w:val="center"/>
        </w:tcPr>
        <w:p w:rsidR="00510BEE" w:rsidRDefault="00510BEE"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510BEE" w:rsidRPr="005D1620" w:rsidRDefault="00510BEE" w:rsidP="0093313F">
          <w:pPr>
            <w:pStyle w:val="En-tte"/>
            <w:jc w:val="right"/>
            <w:rPr>
              <w:rFonts w:ascii="Calibri" w:hAnsi="Calibri"/>
              <w:color w:val="BFBFBF"/>
              <w:sz w:val="28"/>
              <w:szCs w:val="28"/>
              <w:lang w:val="en-US"/>
            </w:rPr>
          </w:pPr>
          <w:r>
            <w:rPr>
              <w:rFonts w:ascii="Calibri" w:hAnsi="Calibri"/>
              <w:color w:val="BFBFBF"/>
              <w:sz w:val="20"/>
              <w:szCs w:val="20"/>
              <w:lang w:val="en-GB"/>
            </w:rPr>
            <w:t>CCCA-BTP (FR) – Training Department – M. Lawinski - 29 January 2016</w:t>
          </w:r>
          <w:r w:rsidRPr="005D1620">
            <w:rPr>
              <w:rFonts w:ascii="Calibri" w:hAnsi="Calibri"/>
              <w:sz w:val="20"/>
              <w:szCs w:val="20"/>
              <w:lang w:val="en-GB"/>
            </w:rPr>
          </w:r>
        </w:p>
      </w:tc>
      <w:tc>
        <w:tcPr>
          <w:tcW w:w="550" w:type="dxa"/>
          <w:shd w:val="clear" w:color="auto" w:fill="C6D9F1"/>
          <w:vAlign w:val="center"/>
        </w:tcPr>
        <w:p w:rsidR="00510BEE" w:rsidRPr="005D1620" w:rsidRDefault="00510BEE">
          <w:pPr>
            <w:pStyle w:val="En-tte"/>
            <w:jc w:val="center"/>
            <w:rPr>
              <w:rFonts w:ascii="Calibri" w:hAnsi="Calibri"/>
              <w:color w:val="FFFFFF"/>
            </w:rPr>
          </w:pPr>
        </w:p>
      </w:tc>
    </w:tr>
  </w:tbl>
  <w:p w:rsidR="00510BEE" w:rsidRDefault="00510BEE" w:rsidP="008A1DB2">
    <w:pPr>
      <w:pStyle w:val="En-tte"/>
      <w:jc w:val="right"/>
      <w:rPr>
        <w:lang w:val="es-ES_tradn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EE" w:rsidRDefault="006D425A" w:rsidP="00E26E8E">
    <w:pPr>
      <w:pStyle w:val="En-tte"/>
      <w:jc w:val="center"/>
    </w:pPr>
    <w:r>
      <w:rPr>
        <w:noProof/>
        <w:lang w:eastAsia="fr-FR"/>
      </w:rPr>
      <w:drawing>
        <wp:anchor distT="0" distB="0" distL="114300" distR="114300" simplePos="0" relativeHeight="251662336"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31" name="Image 15"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510BEE" w:rsidTr="00E26E8E">
      <w:trPr>
        <w:trHeight w:hRule="exact" w:val="571"/>
        <w:jc w:val="right"/>
      </w:trPr>
      <w:tc>
        <w:tcPr>
          <w:tcW w:w="0" w:type="auto"/>
          <w:vAlign w:val="center"/>
        </w:tcPr>
        <w:p w:rsidR="00510BEE" w:rsidRDefault="00510BEE"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510BEE" w:rsidRPr="005F48DA" w:rsidRDefault="00510BEE"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510BEE" w:rsidRPr="005F48DA" w:rsidRDefault="00510BEE">
          <w:pPr>
            <w:pStyle w:val="En-tte"/>
            <w:jc w:val="center"/>
            <w:rPr>
              <w:rFonts w:ascii="Calibri" w:hAnsi="Calibri"/>
            </w:rPr>
          </w:pPr>
        </w:p>
      </w:tc>
    </w:tr>
  </w:tbl>
  <w:p w:rsidR="00510BEE" w:rsidRDefault="00510BEE" w:rsidP="008A1DB2">
    <w:pPr>
      <w:pStyle w:val="En-tte"/>
      <w:jc w:val="right"/>
      <w:rPr>
        <w:lang w:val="es-ES_tradn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EE" w:rsidRDefault="006D425A" w:rsidP="00E26E8E">
    <w:pPr>
      <w:pStyle w:val="En-tte"/>
      <w:jc w:val="center"/>
    </w:pPr>
    <w:r>
      <w:rPr>
        <w:noProof/>
        <w:lang w:eastAsia="fr-FR"/>
      </w:rPr>
      <w:drawing>
        <wp:anchor distT="0" distB="0" distL="114300" distR="114300" simplePos="0" relativeHeight="251663360"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30" name="Image 16"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735063" w:rsidTr="00E26E8E">
      <w:trPr>
        <w:trHeight w:hRule="exact" w:val="571"/>
        <w:jc w:val="right"/>
      </w:trPr>
      <w:tc>
        <w:tcPr>
          <w:tcW w:w="0" w:type="auto"/>
          <w:vAlign w:val="center"/>
        </w:tcPr>
        <w:p w:rsidR="00735063" w:rsidRDefault="00735063"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735063" w:rsidRPr="005F48DA" w:rsidRDefault="00735063"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735063" w:rsidRPr="005F48DA" w:rsidRDefault="00735063">
          <w:pPr>
            <w:pStyle w:val="En-tte"/>
            <w:jc w:val="center"/>
            <w:rPr>
              <w:rFonts w:ascii="Calibri" w:hAnsi="Calibri"/>
            </w:rPr>
          </w:pPr>
        </w:p>
      </w:tc>
    </w:tr>
  </w:tbl>
  <w:p w:rsidR="00735063" w:rsidRDefault="00735063" w:rsidP="008A1DB2">
    <w:pPr>
      <w:pStyle w:val="En-tte"/>
      <w:jc w:val="right"/>
      <w:rPr>
        <w:lang w:val="es-ES_tradn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063" w:rsidRDefault="006D425A" w:rsidP="00E26E8E">
    <w:pPr>
      <w:pStyle w:val="En-tte"/>
      <w:jc w:val="center"/>
    </w:pPr>
    <w:r>
      <w:rPr>
        <w:noProof/>
        <w:lang w:eastAsia="fr-FR"/>
      </w:rPr>
      <w:drawing>
        <wp:anchor distT="0" distB="0" distL="114300" distR="114300" simplePos="0" relativeHeight="251664384"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9" name="Image 17"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8333"/>
      <w:gridCol w:w="550"/>
    </w:tblGrid>
    <w:tr w:rsidR="00BB7D13" w:rsidTr="00E26E8E">
      <w:trPr>
        <w:trHeight w:hRule="exact" w:val="571"/>
        <w:jc w:val="right"/>
      </w:trPr>
      <w:tc>
        <w:tcPr>
          <w:tcW w:w="0" w:type="auto"/>
          <w:vAlign w:val="center"/>
        </w:tcPr>
        <w:p w:rsidR="00BB7D13" w:rsidRDefault="00BB7D13" w:rsidP="0093313F">
          <w:pPr>
            <w:pStyle w:val="En-tte"/>
            <w:jc w:val="right"/>
            <w:rPr>
              <w:rFonts w:ascii="Calibri" w:hAnsi="Calibri"/>
              <w:color w:val="BFBFBF"/>
              <w:sz w:val="20"/>
              <w:szCs w:val="20"/>
              <w:lang w:val="en-GB"/>
            </w:rPr>
          </w:pPr>
          <w:r>
            <w:rPr>
              <w:rFonts w:ascii="Calibri" w:hAnsi="Calibri"/>
              <w:color w:val="BFBFBF"/>
              <w:sz w:val="20"/>
              <w:szCs w:val="20"/>
              <w:lang w:val="en-GB"/>
            </w:rPr>
            <w:t>ampr</w:t>
          </w:r>
          <w:r>
            <w:rPr>
              <w:rFonts w:ascii="Calibri" w:hAnsi="Calibri"/>
              <w:color w:val="BFBFBF"/>
              <w:sz w:val="20"/>
              <w:szCs w:val="20"/>
              <w:lang w:val="en-GB"/>
            </w:rPr>
            <w:t>ConstructyVET – Phase 1 – Identification of Gaps in existing Training Paths – Phase Leader: BZB</w:t>
          </w:r>
        </w:p>
        <w:p w:rsidR="00BB7D13" w:rsidRPr="005F48DA" w:rsidRDefault="00BB7D13"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BB7D13" w:rsidRPr="005F48DA" w:rsidRDefault="00BB7D13">
          <w:pPr>
            <w:pStyle w:val="En-tte"/>
            <w:jc w:val="center"/>
            <w:rPr>
              <w:rFonts w:ascii="Calibri" w:hAnsi="Calibri"/>
            </w:rPr>
          </w:pPr>
        </w:p>
      </w:tc>
    </w:tr>
  </w:tbl>
  <w:p w:rsidR="00BB7D13" w:rsidRDefault="00BB7D13" w:rsidP="008A1DB2">
    <w:pPr>
      <w:pStyle w:val="En-tte"/>
      <w:jc w:val="right"/>
      <w:rPr>
        <w:lang w:val="es-ES_tradn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13" w:rsidRDefault="006D425A" w:rsidP="00E26E8E">
    <w:pPr>
      <w:pStyle w:val="En-tte"/>
      <w:jc w:val="center"/>
    </w:pPr>
    <w:r>
      <w:rPr>
        <w:noProof/>
        <w:lang w:eastAsia="fr-FR"/>
      </w:rPr>
      <w:drawing>
        <wp:anchor distT="0" distB="0" distL="114300" distR="114300" simplePos="0" relativeHeight="251665408"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8" name="Image 18"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230FD7" w:rsidTr="00E26E8E">
      <w:trPr>
        <w:trHeight w:hRule="exact" w:val="571"/>
        <w:jc w:val="right"/>
      </w:trPr>
      <w:tc>
        <w:tcPr>
          <w:tcW w:w="0" w:type="auto"/>
          <w:vAlign w:val="center"/>
        </w:tcPr>
        <w:p w:rsidR="00230FD7" w:rsidRDefault="00230FD7"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230FD7" w:rsidRPr="005F48DA" w:rsidRDefault="00230FD7"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230FD7" w:rsidRPr="005F48DA" w:rsidRDefault="00230FD7">
          <w:pPr>
            <w:pStyle w:val="En-tte"/>
            <w:jc w:val="center"/>
            <w:rPr>
              <w:rFonts w:ascii="Calibri" w:hAnsi="Calibri"/>
            </w:rPr>
          </w:pPr>
          <w:r w:rsidRPr="005D1620">
            <w:rPr>
              <w:rFonts w:ascii="Calibri" w:hAnsi="Calibri"/>
            </w:rPr>
            <w:fldChar w:fldCharType="begin"/>
          </w:r>
          <w:r w:rsidRPr="005D1620">
            <w:rPr>
              <w:rFonts w:ascii="Calibri" w:hAnsi="Calibri"/>
            </w:rPr>
            <w:instrText xml:space="preserve"> PAGE  \* MERGEFORMAT </w:instrText>
          </w:r>
          <w:r w:rsidRPr="005D1620">
            <w:rPr>
              <w:rFonts w:ascii="Calibri" w:hAnsi="Calibri"/>
            </w:rPr>
            <w:fldChar w:fldCharType="separate"/>
          </w:r>
          <w:r w:rsidR="00280F53">
            <w:rPr>
              <w:rFonts w:ascii="Calibri" w:hAnsi="Calibri"/>
              <w:noProof/>
            </w:rPr>
            <w:t>3</w:t>
          </w:r>
          <w:r w:rsidRPr="005D1620">
            <w:rPr>
              <w:rFonts w:ascii="Calibri" w:hAnsi="Calibri"/>
            </w:rPr>
            <w:fldChar w:fldCharType="end"/>
          </w:r>
        </w:p>
      </w:tc>
    </w:tr>
  </w:tbl>
  <w:p w:rsidR="00230FD7" w:rsidRDefault="00230FD7" w:rsidP="008A1DB2">
    <w:pPr>
      <w:pStyle w:val="En-tte"/>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FA" w:rsidRDefault="006D425A" w:rsidP="00E26E8E">
    <w:pPr>
      <w:pStyle w:val="En-tte"/>
      <w:jc w:val="center"/>
    </w:pPr>
    <w:r>
      <w:rPr>
        <w:noProof/>
        <w:lang w:eastAsia="fr-FR"/>
      </w:rPr>
      <w:drawing>
        <wp:anchor distT="0" distB="0" distL="114300" distR="114300" simplePos="0" relativeHeight="251649024"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36" name="Image 1"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D7" w:rsidRDefault="006D425A" w:rsidP="00E26E8E">
    <w:pPr>
      <w:pStyle w:val="En-tte"/>
      <w:jc w:val="center"/>
    </w:pPr>
    <w:r>
      <w:rPr>
        <w:noProof/>
        <w:lang w:eastAsia="fr-FR"/>
      </w:rPr>
      <w:drawing>
        <wp:anchor distT="0" distB="0" distL="114300" distR="114300" simplePos="0" relativeHeight="251666432"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7" name="Image 19"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510549" w:rsidTr="00E26E8E">
      <w:trPr>
        <w:trHeight w:hRule="exact" w:val="571"/>
        <w:jc w:val="right"/>
      </w:trPr>
      <w:tc>
        <w:tcPr>
          <w:tcW w:w="0" w:type="auto"/>
          <w:vAlign w:val="center"/>
        </w:tcPr>
        <w:p w:rsidR="00510549" w:rsidRDefault="00510549"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510549" w:rsidRPr="005F48DA" w:rsidRDefault="00510549"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510549" w:rsidRPr="005F48DA" w:rsidRDefault="00510549">
          <w:pPr>
            <w:pStyle w:val="En-tte"/>
            <w:jc w:val="center"/>
            <w:rPr>
              <w:rFonts w:ascii="Calibri" w:hAnsi="Calibri"/>
            </w:rPr>
          </w:pPr>
        </w:p>
      </w:tc>
    </w:tr>
  </w:tbl>
  <w:p w:rsidR="00510549" w:rsidRDefault="00510549" w:rsidP="008A1DB2">
    <w:pPr>
      <w:pStyle w:val="En-tte"/>
      <w:jc w:val="right"/>
      <w:rPr>
        <w:lang w:val="es-ES_tradnl"/>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49" w:rsidRDefault="006D425A" w:rsidP="00E26E8E">
    <w:pPr>
      <w:pStyle w:val="En-tte"/>
      <w:jc w:val="center"/>
    </w:pPr>
    <w:r>
      <w:rPr>
        <w:noProof/>
        <w:lang w:eastAsia="fr-FR"/>
      </w:rPr>
      <w:drawing>
        <wp:anchor distT="0" distB="0" distL="114300" distR="114300" simplePos="0" relativeHeight="251650048"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6" name="Image 2"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C17780" w:rsidTr="00E26E8E">
      <w:trPr>
        <w:trHeight w:hRule="exact" w:val="571"/>
        <w:jc w:val="right"/>
      </w:trPr>
      <w:tc>
        <w:tcPr>
          <w:tcW w:w="0" w:type="auto"/>
          <w:vAlign w:val="center"/>
        </w:tcPr>
        <w:p w:rsidR="00C17780" w:rsidRDefault="00C17780"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C17780" w:rsidRPr="005F48DA" w:rsidRDefault="00C17780"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C17780" w:rsidRPr="005F48DA" w:rsidRDefault="00C17780">
          <w:pPr>
            <w:pStyle w:val="En-tte"/>
            <w:jc w:val="center"/>
            <w:rPr>
              <w:rFonts w:ascii="Calibri" w:hAnsi="Calibri"/>
            </w:rPr>
          </w:pPr>
        </w:p>
      </w:tc>
    </w:tr>
  </w:tbl>
  <w:p w:rsidR="00C17780" w:rsidRDefault="00C17780" w:rsidP="008A1DB2">
    <w:pPr>
      <w:pStyle w:val="En-tte"/>
      <w:jc w:val="right"/>
      <w:rPr>
        <w:lang w:val="es-ES_tradn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80" w:rsidRDefault="006D425A" w:rsidP="00E26E8E">
    <w:pPr>
      <w:pStyle w:val="En-tte"/>
      <w:jc w:val="center"/>
    </w:pPr>
    <w:r>
      <w:rPr>
        <w:noProof/>
        <w:lang w:eastAsia="fr-FR"/>
      </w:rPr>
      <w:drawing>
        <wp:anchor distT="0" distB="0" distL="114300" distR="114300" simplePos="0" relativeHeight="251651072"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5" name="Image 3"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B21391" w:rsidTr="00E26E8E">
      <w:trPr>
        <w:trHeight w:hRule="exact" w:val="571"/>
        <w:jc w:val="right"/>
      </w:trPr>
      <w:tc>
        <w:tcPr>
          <w:tcW w:w="0" w:type="auto"/>
          <w:vAlign w:val="center"/>
        </w:tcPr>
        <w:p w:rsidR="00B21391" w:rsidRDefault="00B21391"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B21391" w:rsidRPr="005F48DA" w:rsidRDefault="00B21391"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B21391" w:rsidRPr="005F48DA" w:rsidRDefault="00B21391">
          <w:pPr>
            <w:pStyle w:val="En-tte"/>
            <w:jc w:val="center"/>
            <w:rPr>
              <w:rFonts w:ascii="Calibri" w:hAnsi="Calibri"/>
            </w:rPr>
          </w:pPr>
        </w:p>
      </w:tc>
    </w:tr>
  </w:tbl>
  <w:p w:rsidR="00B21391" w:rsidRDefault="00B21391" w:rsidP="008A1DB2">
    <w:pPr>
      <w:pStyle w:val="En-tte"/>
      <w:jc w:val="right"/>
      <w:rPr>
        <w:lang w:val="es-ES_tradnl"/>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91" w:rsidRDefault="006D425A" w:rsidP="00E26E8E">
    <w:pPr>
      <w:pStyle w:val="En-tte"/>
      <w:jc w:val="center"/>
    </w:pPr>
    <w:r>
      <w:rPr>
        <w:noProof/>
        <w:lang w:eastAsia="fr-FR"/>
      </w:rPr>
      <w:drawing>
        <wp:anchor distT="0" distB="0" distL="114300" distR="114300" simplePos="0" relativeHeight="251652096"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4" name="Image 4"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C06079" w:rsidTr="00E26E8E">
      <w:trPr>
        <w:trHeight w:hRule="exact" w:val="571"/>
        <w:jc w:val="right"/>
      </w:trPr>
      <w:tc>
        <w:tcPr>
          <w:tcW w:w="0" w:type="auto"/>
          <w:vAlign w:val="center"/>
        </w:tcPr>
        <w:p w:rsidR="00C06079" w:rsidRDefault="00C06079"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C06079" w:rsidRPr="005F48DA" w:rsidRDefault="00C06079"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C06079" w:rsidRPr="005F48DA" w:rsidRDefault="00C06079">
          <w:pPr>
            <w:pStyle w:val="En-tte"/>
            <w:jc w:val="center"/>
            <w:rPr>
              <w:rFonts w:ascii="Calibri" w:hAnsi="Calibri"/>
            </w:rPr>
          </w:pPr>
        </w:p>
      </w:tc>
    </w:tr>
  </w:tbl>
  <w:p w:rsidR="00C06079" w:rsidRDefault="00C06079" w:rsidP="008A1DB2">
    <w:pPr>
      <w:pStyle w:val="En-tte"/>
      <w:jc w:val="right"/>
      <w:rPr>
        <w:lang w:val="es-ES_tradnl"/>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079" w:rsidRDefault="006D425A" w:rsidP="00E26E8E">
    <w:pPr>
      <w:pStyle w:val="En-tte"/>
      <w:jc w:val="center"/>
    </w:pPr>
    <w:r>
      <w:rPr>
        <w:noProof/>
        <w:lang w:eastAsia="fr-FR"/>
      </w:rPr>
      <w:drawing>
        <wp:anchor distT="0" distB="0" distL="114300" distR="114300" simplePos="0" relativeHeight="251653120"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3" name="Image 5"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8A745B" w:rsidTr="00E26E8E">
      <w:trPr>
        <w:trHeight w:hRule="exact" w:val="571"/>
        <w:jc w:val="right"/>
      </w:trPr>
      <w:tc>
        <w:tcPr>
          <w:tcW w:w="0" w:type="auto"/>
          <w:vAlign w:val="center"/>
        </w:tcPr>
        <w:p w:rsidR="008A745B" w:rsidRDefault="008A745B"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8A745B" w:rsidRPr="005D1620" w:rsidRDefault="008A745B" w:rsidP="0093313F">
          <w:pPr>
            <w:pStyle w:val="En-tte"/>
            <w:jc w:val="right"/>
            <w:rPr>
              <w:rFonts w:ascii="Calibri" w:hAnsi="Calibri"/>
              <w:color w:val="BFBFBF"/>
              <w:sz w:val="28"/>
              <w:szCs w:val="28"/>
              <w:lang w:val="en-US"/>
            </w:rPr>
          </w:pPr>
          <w:r>
            <w:rPr>
              <w:rFonts w:ascii="Calibri" w:hAnsi="Calibri"/>
              <w:color w:val="BFBFBF"/>
              <w:sz w:val="20"/>
              <w:szCs w:val="20"/>
              <w:lang w:val="en-GB"/>
            </w:rPr>
            <w:t>CCCA-BTP (FR) – Training Department – M. Lawinski - 29 January 2016</w:t>
          </w:r>
          <w:r w:rsidRPr="005D1620">
            <w:rPr>
              <w:rFonts w:ascii="Calibri" w:hAnsi="Calibri"/>
              <w:sz w:val="20"/>
              <w:szCs w:val="20"/>
              <w:lang w:val="en-GB"/>
            </w:rPr>
          </w:r>
        </w:p>
      </w:tc>
      <w:tc>
        <w:tcPr>
          <w:tcW w:w="550" w:type="dxa"/>
          <w:shd w:val="clear" w:color="auto" w:fill="C6D9F1"/>
          <w:vAlign w:val="center"/>
        </w:tcPr>
        <w:p w:rsidR="008A745B" w:rsidRPr="005D1620" w:rsidRDefault="008A745B">
          <w:pPr>
            <w:pStyle w:val="En-tte"/>
            <w:jc w:val="center"/>
            <w:rPr>
              <w:rFonts w:ascii="Calibri" w:hAnsi="Calibri"/>
              <w:color w:val="FFFFFF"/>
            </w:rPr>
          </w:pPr>
        </w:p>
      </w:tc>
    </w:tr>
  </w:tbl>
  <w:p w:rsidR="008A745B" w:rsidRDefault="008A745B" w:rsidP="008A1DB2">
    <w:pPr>
      <w:pStyle w:val="En-tte"/>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6A7DFF" w:rsidTr="00E26E8E">
      <w:trPr>
        <w:trHeight w:hRule="exact" w:val="571"/>
        <w:jc w:val="right"/>
      </w:trPr>
      <w:tc>
        <w:tcPr>
          <w:tcW w:w="0" w:type="auto"/>
          <w:vAlign w:val="center"/>
        </w:tcPr>
        <w:p w:rsidR="006A7DFF" w:rsidRDefault="006A7DFF"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6A7DFF" w:rsidRPr="005F48DA" w:rsidRDefault="006A7DFF"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6A7DFF" w:rsidRPr="005F48DA" w:rsidRDefault="006A7DFF">
          <w:pPr>
            <w:pStyle w:val="En-tte"/>
            <w:jc w:val="center"/>
            <w:rPr>
              <w:rFonts w:ascii="Calibri" w:hAnsi="Calibri"/>
            </w:rPr>
          </w:pPr>
        </w:p>
      </w:tc>
    </w:tr>
  </w:tbl>
  <w:p w:rsidR="006A7DFF" w:rsidRDefault="006A7DFF" w:rsidP="008A1DB2">
    <w:pPr>
      <w:pStyle w:val="En-tte"/>
      <w:jc w:val="right"/>
      <w:rPr>
        <w:lang w:val="es-ES_tradnl"/>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5B" w:rsidRDefault="006D425A" w:rsidP="00E26E8E">
    <w:pPr>
      <w:pStyle w:val="En-tte"/>
      <w:jc w:val="center"/>
    </w:pPr>
    <w:r>
      <w:rPr>
        <w:noProof/>
        <w:lang w:eastAsia="fr-FR"/>
      </w:rPr>
      <w:drawing>
        <wp:anchor distT="0" distB="0" distL="114300" distR="114300" simplePos="0" relativeHeight="251654144"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2" name="Image 6"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F70646" w:rsidTr="00E26E8E">
      <w:trPr>
        <w:trHeight w:hRule="exact" w:val="571"/>
        <w:jc w:val="right"/>
      </w:trPr>
      <w:tc>
        <w:tcPr>
          <w:tcW w:w="0" w:type="auto"/>
          <w:vAlign w:val="center"/>
        </w:tcPr>
        <w:p w:rsidR="00F70646" w:rsidRDefault="00F70646"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F70646" w:rsidRPr="005F48DA" w:rsidRDefault="00F70646"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F70646" w:rsidRPr="005F48DA" w:rsidRDefault="00F70646">
          <w:pPr>
            <w:pStyle w:val="En-tte"/>
            <w:jc w:val="center"/>
            <w:rPr>
              <w:rFonts w:ascii="Calibri" w:hAnsi="Calibri"/>
            </w:rPr>
          </w:pPr>
        </w:p>
      </w:tc>
    </w:tr>
  </w:tbl>
  <w:p w:rsidR="00F70646" w:rsidRDefault="00F70646" w:rsidP="008A1DB2">
    <w:pPr>
      <w:pStyle w:val="En-tte"/>
      <w:jc w:val="right"/>
      <w:rPr>
        <w:lang w:val="es-ES_tradnl"/>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46" w:rsidRDefault="006D425A" w:rsidP="00E26E8E">
    <w:pPr>
      <w:pStyle w:val="En-tte"/>
      <w:jc w:val="center"/>
    </w:pPr>
    <w:r>
      <w:rPr>
        <w:noProof/>
        <w:lang w:eastAsia="fr-FR"/>
      </w:rPr>
      <w:drawing>
        <wp:anchor distT="0" distB="0" distL="114300" distR="114300" simplePos="0" relativeHeight="251655168"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1" name="Image 7"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5E0371" w:rsidTr="00E26E8E">
      <w:trPr>
        <w:trHeight w:hRule="exact" w:val="571"/>
        <w:jc w:val="right"/>
      </w:trPr>
      <w:tc>
        <w:tcPr>
          <w:tcW w:w="0" w:type="auto"/>
          <w:vAlign w:val="center"/>
        </w:tcPr>
        <w:p w:rsidR="005E0371" w:rsidRDefault="005E0371"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5E0371" w:rsidRPr="005F48DA" w:rsidRDefault="005E0371"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5E0371" w:rsidRPr="005F48DA" w:rsidRDefault="005E0371">
          <w:pPr>
            <w:pStyle w:val="En-tte"/>
            <w:jc w:val="center"/>
            <w:rPr>
              <w:rFonts w:ascii="Calibri" w:hAnsi="Calibri"/>
            </w:rPr>
          </w:pPr>
        </w:p>
      </w:tc>
    </w:tr>
  </w:tbl>
  <w:p w:rsidR="005E0371" w:rsidRDefault="005E0371" w:rsidP="008A1DB2">
    <w:pPr>
      <w:pStyle w:val="En-tte"/>
      <w:jc w:val="right"/>
      <w:rPr>
        <w:lang w:val="es-ES_tradnl"/>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71" w:rsidRDefault="006D425A" w:rsidP="00E26E8E">
    <w:pPr>
      <w:pStyle w:val="En-tte"/>
      <w:jc w:val="center"/>
    </w:pPr>
    <w:r>
      <w:rPr>
        <w:noProof/>
        <w:lang w:eastAsia="fr-FR"/>
      </w:rPr>
      <w:drawing>
        <wp:anchor distT="0" distB="0" distL="114300" distR="114300" simplePos="0" relativeHeight="251656192"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20" name="Image 8"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8333"/>
      <w:gridCol w:w="550"/>
    </w:tblGrid>
    <w:tr w:rsidR="00BF3A53" w:rsidTr="00E26E8E">
      <w:trPr>
        <w:trHeight w:hRule="exact" w:val="571"/>
        <w:jc w:val="right"/>
      </w:trPr>
      <w:tc>
        <w:tcPr>
          <w:tcW w:w="0" w:type="auto"/>
          <w:vAlign w:val="center"/>
        </w:tcPr>
        <w:p w:rsidR="00BF3A53" w:rsidRDefault="006B4E39" w:rsidP="0093313F">
          <w:pPr>
            <w:pStyle w:val="En-tte"/>
            <w:jc w:val="right"/>
            <w:rPr>
              <w:rFonts w:ascii="Calibri" w:hAnsi="Calibri"/>
              <w:color w:val="BFBFBF"/>
              <w:sz w:val="20"/>
              <w:szCs w:val="20"/>
              <w:lang w:val="en-GB"/>
            </w:rPr>
          </w:pPr>
          <w:r>
            <w:rPr>
              <w:rFonts w:ascii="Calibri" w:hAnsi="Calibri"/>
              <w:color w:val="BFBFBF"/>
              <w:sz w:val="20"/>
              <w:szCs w:val="20"/>
              <w:lang w:val="en-GB"/>
            </w:rPr>
            <w:t>am</w:t>
          </w:r>
          <w:r w:rsidR="00EA577D">
            <w:rPr>
              <w:rFonts w:ascii="Calibri" w:hAnsi="Calibri"/>
              <w:color w:val="BFBFBF"/>
              <w:sz w:val="20"/>
              <w:szCs w:val="20"/>
              <w:lang w:val="en-GB"/>
            </w:rPr>
            <w:t>pr</w:t>
          </w:r>
          <w:r w:rsidR="00BF3A53">
            <w:rPr>
              <w:rFonts w:ascii="Calibri" w:hAnsi="Calibri"/>
              <w:color w:val="BFBFBF"/>
              <w:sz w:val="20"/>
              <w:szCs w:val="20"/>
              <w:lang w:val="en-GB"/>
            </w:rPr>
            <w:t>ConstructyVET – Phase 1 – Identification of Gaps in existing Training Paths – Phase Leader: BZB</w:t>
          </w:r>
        </w:p>
        <w:p w:rsidR="00BF3A53" w:rsidRPr="005F48DA" w:rsidRDefault="00BF3A53"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BF3A53" w:rsidRPr="005F48DA" w:rsidRDefault="00BF3A53">
          <w:pPr>
            <w:pStyle w:val="En-tte"/>
            <w:jc w:val="center"/>
            <w:rPr>
              <w:rFonts w:ascii="Calibri" w:hAnsi="Calibri"/>
            </w:rPr>
          </w:pPr>
        </w:p>
      </w:tc>
    </w:tr>
  </w:tbl>
  <w:p w:rsidR="00BF3A53" w:rsidRDefault="00BF3A53" w:rsidP="008A1DB2">
    <w:pPr>
      <w:pStyle w:val="En-tte"/>
      <w:jc w:val="right"/>
      <w:rPr>
        <w:lang w:val="es-ES_tradnl"/>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53" w:rsidRDefault="006D425A" w:rsidP="00E26E8E">
    <w:pPr>
      <w:pStyle w:val="En-tte"/>
      <w:jc w:val="center"/>
    </w:pPr>
    <w:r>
      <w:rPr>
        <w:noProof/>
        <w:lang w:eastAsia="fr-FR"/>
      </w:rPr>
      <w:drawing>
        <wp:anchor distT="0" distB="0" distL="114300" distR="114300" simplePos="0" relativeHeight="251657216"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19" name="Image 9"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FF" w:rsidRDefault="006D425A" w:rsidP="00E26E8E">
    <w:pPr>
      <w:pStyle w:val="En-tte"/>
      <w:jc w:val="center"/>
    </w:pPr>
    <w:r>
      <w:rPr>
        <w:noProof/>
        <w:lang w:eastAsia="fr-FR"/>
      </w:rPr>
      <w:drawing>
        <wp:anchor distT="0" distB="0" distL="114300" distR="114300" simplePos="0" relativeHeight="251658240"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35" name="Image 10"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8A64C0" w:rsidTr="00E26E8E">
      <w:trPr>
        <w:trHeight w:hRule="exact" w:val="571"/>
        <w:jc w:val="right"/>
      </w:trPr>
      <w:tc>
        <w:tcPr>
          <w:tcW w:w="0" w:type="auto"/>
          <w:vAlign w:val="center"/>
        </w:tcPr>
        <w:p w:rsidR="008A64C0" w:rsidRDefault="008A64C0"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8A64C0" w:rsidRPr="005F48DA" w:rsidRDefault="008A64C0"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8A64C0" w:rsidRPr="005F48DA" w:rsidRDefault="008A64C0">
          <w:pPr>
            <w:pStyle w:val="En-tte"/>
            <w:jc w:val="center"/>
            <w:rPr>
              <w:rFonts w:ascii="Calibri" w:hAnsi="Calibri"/>
            </w:rPr>
          </w:pPr>
        </w:p>
      </w:tc>
    </w:tr>
  </w:tbl>
  <w:p w:rsidR="008A64C0" w:rsidRDefault="008A64C0" w:rsidP="008A1DB2">
    <w:pPr>
      <w:pStyle w:val="En-tte"/>
      <w:jc w:val="right"/>
      <w:rPr>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C0" w:rsidRDefault="006D425A" w:rsidP="00E26E8E">
    <w:pPr>
      <w:pStyle w:val="En-tte"/>
      <w:jc w:val="center"/>
    </w:pPr>
    <w:r>
      <w:rPr>
        <w:noProof/>
        <w:lang w:eastAsia="fr-FR"/>
      </w:rPr>
      <w:drawing>
        <wp:anchor distT="0" distB="0" distL="114300" distR="114300" simplePos="0" relativeHeight="251659264"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34" name="Image 12"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160B36" w:rsidTr="00E26E8E">
      <w:trPr>
        <w:trHeight w:hRule="exact" w:val="571"/>
        <w:jc w:val="right"/>
      </w:trPr>
      <w:tc>
        <w:tcPr>
          <w:tcW w:w="0" w:type="auto"/>
          <w:vAlign w:val="center"/>
        </w:tcPr>
        <w:p w:rsidR="00160B36" w:rsidRDefault="00160B36"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160B36" w:rsidRPr="005F48DA" w:rsidRDefault="00160B36"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160B36" w:rsidRPr="005F48DA" w:rsidRDefault="00160B36">
          <w:pPr>
            <w:pStyle w:val="En-tte"/>
            <w:jc w:val="center"/>
            <w:rPr>
              <w:rFonts w:ascii="Calibri" w:hAnsi="Calibri"/>
            </w:rPr>
          </w:pPr>
        </w:p>
      </w:tc>
    </w:tr>
  </w:tbl>
  <w:p w:rsidR="00160B36" w:rsidRDefault="00160B36" w:rsidP="008A1DB2">
    <w:pPr>
      <w:pStyle w:val="En-tte"/>
      <w:jc w:val="right"/>
      <w:rPr>
        <w:lang w:val="es-ES_tradn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36" w:rsidRDefault="006D425A" w:rsidP="00E26E8E">
    <w:pPr>
      <w:pStyle w:val="En-tte"/>
      <w:jc w:val="center"/>
    </w:pPr>
    <w:r>
      <w:rPr>
        <w:noProof/>
        <w:lang w:eastAsia="fr-FR"/>
      </w:rPr>
      <w:drawing>
        <wp:anchor distT="0" distB="0" distL="114300" distR="114300" simplePos="0" relativeHeight="251660288" behindDoc="0" locked="0" layoutInCell="1" allowOverlap="1">
          <wp:simplePos x="0" y="0"/>
          <wp:positionH relativeFrom="column">
            <wp:posOffset>1576070</wp:posOffset>
          </wp:positionH>
          <wp:positionV relativeFrom="paragraph">
            <wp:posOffset>-307340</wp:posOffset>
          </wp:positionV>
          <wp:extent cx="2604135" cy="567055"/>
          <wp:effectExtent l="0" t="0" r="5715" b="4445"/>
          <wp:wrapSquare wrapText="bothSides"/>
          <wp:docPr id="33" name="Image 13" descr="01  JPG - Logo_ConstructyVet_RVB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  JPG - Logo_ConstructyVet_RVB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7902"/>
      <w:gridCol w:w="550"/>
    </w:tblGrid>
    <w:tr w:rsidR="00965793" w:rsidTr="00E26E8E">
      <w:trPr>
        <w:trHeight w:hRule="exact" w:val="571"/>
        <w:jc w:val="right"/>
      </w:trPr>
      <w:tc>
        <w:tcPr>
          <w:tcW w:w="0" w:type="auto"/>
          <w:vAlign w:val="center"/>
        </w:tcPr>
        <w:p w:rsidR="00965793" w:rsidRDefault="00965793" w:rsidP="0093313F">
          <w:pPr>
            <w:pStyle w:val="En-tte"/>
            <w:jc w:val="right"/>
            <w:rPr>
              <w:rFonts w:ascii="Calibri" w:hAnsi="Calibri"/>
              <w:color w:val="BFBFBF"/>
              <w:sz w:val="20"/>
              <w:szCs w:val="20"/>
              <w:lang w:val="en-GB"/>
            </w:rPr>
          </w:pPr>
          <w:r>
            <w:rPr>
              <w:rFonts w:ascii="Calibri" w:hAnsi="Calibri"/>
              <w:color w:val="BFBFBF"/>
              <w:sz w:val="20"/>
              <w:szCs w:val="20"/>
              <w:lang w:val="en-GB"/>
            </w:rPr>
            <w:t>ConstructyVET – Phase 1 – Identification of Gaps in existing Training Paths – Phase Leader: BZB</w:t>
          </w:r>
        </w:p>
        <w:p w:rsidR="00965793" w:rsidRPr="005F48DA" w:rsidRDefault="00965793" w:rsidP="0093313F">
          <w:pPr>
            <w:pStyle w:val="En-tte"/>
            <w:jc w:val="right"/>
            <w:rPr>
              <w:rFonts w:ascii="Calibri" w:hAnsi="Calibri"/>
              <w:color w:val="BFBFBF"/>
              <w:sz w:val="20"/>
              <w:szCs w:val="20"/>
              <w:lang w:val="en-GB"/>
            </w:rPr>
          </w:pPr>
          <w:r>
            <w:rPr>
              <w:rFonts w:ascii="Calibri" w:hAnsi="Calibri"/>
              <w:color w:val="BFBFBF"/>
              <w:sz w:val="20"/>
              <w:szCs w:val="20"/>
              <w:lang w:val="en-GB"/>
            </w:rPr>
            <w:t>10 December 2015</w:t>
          </w:r>
          <w:r w:rsidRPr="005F48DA">
            <w:rPr>
              <w:rFonts w:ascii="Calibri" w:hAnsi="Calibri"/>
              <w:sz w:val="20"/>
              <w:szCs w:val="20"/>
              <w:lang w:val="en-GB"/>
            </w:rPr>
          </w:r>
        </w:p>
      </w:tc>
      <w:tc>
        <w:tcPr>
          <w:tcW w:w="550" w:type="dxa"/>
          <w:shd w:val="clear" w:color="auto" w:fill="C6D9F1"/>
          <w:vAlign w:val="center"/>
        </w:tcPr>
        <w:p w:rsidR="00965793" w:rsidRPr="005F48DA" w:rsidRDefault="00965793">
          <w:pPr>
            <w:pStyle w:val="En-tte"/>
            <w:jc w:val="center"/>
            <w:rPr>
              <w:rFonts w:ascii="Calibri" w:hAnsi="Calibri"/>
            </w:rPr>
          </w:pPr>
        </w:p>
      </w:tc>
    </w:tr>
  </w:tbl>
  <w:p w:rsidR="00965793" w:rsidRDefault="00965793" w:rsidP="008A1DB2">
    <w:pPr>
      <w:pStyle w:val="En-tte"/>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D523C9"/>
    <w:multiLevelType w:val="multilevel"/>
    <w:tmpl w:val="0AF0E05C"/>
    <w:lvl w:ilvl="0">
      <w:start w:val="1"/>
      <w:numFmt w:val="decimal"/>
      <w:pStyle w:val="Titre1"/>
      <w:lvlText w:val="%1."/>
      <w:lvlJc w:val="left"/>
      <w:pPr>
        <w:tabs>
          <w:tab w:val="num" w:pos="720"/>
        </w:tabs>
        <w:ind w:left="720" w:hanging="360"/>
      </w:pPr>
      <w:rPr>
        <w:rFonts w:ascii="Verdana" w:hAnsi="Verdana" w:cs="Times New Roman" w:hint="default"/>
        <w:sz w:val="20"/>
        <w:szCs w:val="2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5" w15:restartNumberingAfterBreak="0">
    <w:nsid w:val="1CDE3297"/>
    <w:multiLevelType w:val="hybridMultilevel"/>
    <w:tmpl w:val="F36E5FA6"/>
    <w:lvl w:ilvl="0" w:tplc="D4B499CA">
      <w:start w:val="2"/>
      <w:numFmt w:val="bullet"/>
      <w:lvlText w:val="-"/>
      <w:lvlJc w:val="left"/>
      <w:pPr>
        <w:ind w:left="108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B101F"/>
    <w:multiLevelType w:val="hybridMultilevel"/>
    <w:tmpl w:val="75EEB9A2"/>
    <w:lvl w:ilvl="0" w:tplc="D4B499CA">
      <w:start w:val="2"/>
      <w:numFmt w:val="bullet"/>
      <w:lvlText w:val="-"/>
      <w:lvlJc w:val="left"/>
      <w:pPr>
        <w:ind w:left="1080" w:hanging="360"/>
      </w:pPr>
      <w:rPr>
        <w:rFonts w:ascii="Calibri" w:eastAsia="Calibri"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3D3522B"/>
    <w:multiLevelType w:val="hybridMultilevel"/>
    <w:tmpl w:val="2F986148"/>
    <w:lvl w:ilvl="0" w:tplc="832222C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4B04E4"/>
    <w:multiLevelType w:val="hybridMultilevel"/>
    <w:tmpl w:val="2C40D8A2"/>
    <w:lvl w:ilvl="0" w:tplc="188E827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EA74C7"/>
    <w:multiLevelType w:val="hybridMultilevel"/>
    <w:tmpl w:val="9024626A"/>
    <w:lvl w:ilvl="0" w:tplc="F47270CA">
      <w:start w:val="3"/>
      <w:numFmt w:val="decimal"/>
      <w:pStyle w:val="StileTitolo2Indaco"/>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391750"/>
    <w:multiLevelType w:val="hybridMultilevel"/>
    <w:tmpl w:val="C65C3B54"/>
    <w:lvl w:ilvl="0" w:tplc="417C81E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FE73E0"/>
    <w:multiLevelType w:val="hybridMultilevel"/>
    <w:tmpl w:val="8FC87B42"/>
    <w:lvl w:ilvl="0" w:tplc="29C6074E">
      <w:numFmt w:val="bullet"/>
      <w:lvlText w:val="-"/>
      <w:lvlJc w:val="left"/>
      <w:pPr>
        <w:tabs>
          <w:tab w:val="num" w:pos="720"/>
        </w:tabs>
        <w:ind w:left="720" w:hanging="360"/>
      </w:pPr>
      <w:rPr>
        <w:rFonts w:ascii="Calibri" w:eastAsia="Calibri"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17D6F"/>
    <w:multiLevelType w:val="hybridMultilevel"/>
    <w:tmpl w:val="B24A4230"/>
    <w:lvl w:ilvl="0" w:tplc="04150011">
      <w:start w:val="1"/>
      <w:numFmt w:val="decimal"/>
      <w:lvlText w:val="%1)"/>
      <w:lvlJc w:val="left"/>
      <w:pPr>
        <w:ind w:left="720" w:hanging="360"/>
      </w:pPr>
      <w:rPr>
        <w:rFonts w:hint="default"/>
      </w:rPr>
    </w:lvl>
    <w:lvl w:ilvl="1" w:tplc="AEBE1BD8">
      <w:start w:val="1"/>
      <w:numFmt w:val="bullet"/>
      <w:lvlText w:val="̶"/>
      <w:lvlJc w:val="left"/>
      <w:pPr>
        <w:ind w:left="1440" w:hanging="360"/>
      </w:pPr>
      <w:rPr>
        <w:rFonts w:ascii="Cambria" w:hAnsi="Cambria"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731D26"/>
    <w:multiLevelType w:val="hybridMultilevel"/>
    <w:tmpl w:val="8E66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423FE"/>
    <w:multiLevelType w:val="hybridMultilevel"/>
    <w:tmpl w:val="99B2E47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691EF0"/>
    <w:multiLevelType w:val="hybridMultilevel"/>
    <w:tmpl w:val="347A86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6C1CF1"/>
    <w:multiLevelType w:val="hybridMultilevel"/>
    <w:tmpl w:val="14742D1C"/>
    <w:lvl w:ilvl="0" w:tplc="5D8AE85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D4F89"/>
    <w:multiLevelType w:val="hybridMultilevel"/>
    <w:tmpl w:val="D4845D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5"/>
  </w:num>
  <w:num w:numId="4">
    <w:abstractNumId w:val="11"/>
  </w:num>
  <w:num w:numId="5">
    <w:abstractNumId w:val="7"/>
  </w:num>
  <w:num w:numId="6">
    <w:abstractNumId w:val="10"/>
  </w:num>
  <w:num w:numId="7">
    <w:abstractNumId w:val="13"/>
  </w:num>
  <w:num w:numId="8">
    <w:abstractNumId w:val="14"/>
  </w:num>
  <w:num w:numId="9">
    <w:abstractNumId w:val="6"/>
  </w:num>
  <w:num w:numId="10">
    <w:abstractNumId w:val="5"/>
  </w:num>
  <w:num w:numId="11">
    <w:abstractNumId w:val="12"/>
  </w:num>
  <w:num w:numId="12">
    <w:abstractNumId w:val="17"/>
  </w:num>
  <w:num w:numId="13">
    <w:abstractNumId w:val="16"/>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28"/>
    <w:rsid w:val="00001DCA"/>
    <w:rsid w:val="00007818"/>
    <w:rsid w:val="00010BB8"/>
    <w:rsid w:val="00013EC3"/>
    <w:rsid w:val="000177AC"/>
    <w:rsid w:val="0002378F"/>
    <w:rsid w:val="0002416B"/>
    <w:rsid w:val="00027CDB"/>
    <w:rsid w:val="00035F5E"/>
    <w:rsid w:val="00040147"/>
    <w:rsid w:val="00041FFD"/>
    <w:rsid w:val="00046C6A"/>
    <w:rsid w:val="0005053F"/>
    <w:rsid w:val="000531BE"/>
    <w:rsid w:val="00057CE7"/>
    <w:rsid w:val="00061413"/>
    <w:rsid w:val="00061E83"/>
    <w:rsid w:val="0006317F"/>
    <w:rsid w:val="00066E3B"/>
    <w:rsid w:val="00070D65"/>
    <w:rsid w:val="00073279"/>
    <w:rsid w:val="000741A0"/>
    <w:rsid w:val="00076478"/>
    <w:rsid w:val="00076B98"/>
    <w:rsid w:val="0007779E"/>
    <w:rsid w:val="000824AE"/>
    <w:rsid w:val="00085FF9"/>
    <w:rsid w:val="00087E21"/>
    <w:rsid w:val="00091C78"/>
    <w:rsid w:val="00097A59"/>
    <w:rsid w:val="000A2347"/>
    <w:rsid w:val="000A4FB1"/>
    <w:rsid w:val="000A5A42"/>
    <w:rsid w:val="000B1073"/>
    <w:rsid w:val="000B5556"/>
    <w:rsid w:val="000C3B14"/>
    <w:rsid w:val="000C4CBC"/>
    <w:rsid w:val="000C5DF1"/>
    <w:rsid w:val="000C79CD"/>
    <w:rsid w:val="000D0B27"/>
    <w:rsid w:val="000D2F4C"/>
    <w:rsid w:val="000E1294"/>
    <w:rsid w:val="000E2AE1"/>
    <w:rsid w:val="000E2F07"/>
    <w:rsid w:val="000E48F2"/>
    <w:rsid w:val="000F631D"/>
    <w:rsid w:val="000F699C"/>
    <w:rsid w:val="00102712"/>
    <w:rsid w:val="00103F75"/>
    <w:rsid w:val="001051F7"/>
    <w:rsid w:val="00106DDF"/>
    <w:rsid w:val="00107228"/>
    <w:rsid w:val="00107488"/>
    <w:rsid w:val="00111368"/>
    <w:rsid w:val="001113FF"/>
    <w:rsid w:val="00112F5B"/>
    <w:rsid w:val="00114794"/>
    <w:rsid w:val="00120E72"/>
    <w:rsid w:val="00120F8C"/>
    <w:rsid w:val="001238E0"/>
    <w:rsid w:val="00125BE5"/>
    <w:rsid w:val="00127653"/>
    <w:rsid w:val="0014129A"/>
    <w:rsid w:val="00143AEC"/>
    <w:rsid w:val="00144E4B"/>
    <w:rsid w:val="00152533"/>
    <w:rsid w:val="00154808"/>
    <w:rsid w:val="00155D36"/>
    <w:rsid w:val="00160B36"/>
    <w:rsid w:val="00162A7C"/>
    <w:rsid w:val="00163E05"/>
    <w:rsid w:val="00163F9F"/>
    <w:rsid w:val="00166933"/>
    <w:rsid w:val="00167EE2"/>
    <w:rsid w:val="00174E43"/>
    <w:rsid w:val="00180373"/>
    <w:rsid w:val="00181474"/>
    <w:rsid w:val="001876B3"/>
    <w:rsid w:val="0019077B"/>
    <w:rsid w:val="0019487D"/>
    <w:rsid w:val="001A6E5B"/>
    <w:rsid w:val="001B24E2"/>
    <w:rsid w:val="001B2BD4"/>
    <w:rsid w:val="001B533F"/>
    <w:rsid w:val="001B6537"/>
    <w:rsid w:val="001B6AEF"/>
    <w:rsid w:val="001C1706"/>
    <w:rsid w:val="001C25A7"/>
    <w:rsid w:val="001D4677"/>
    <w:rsid w:val="001D4FD6"/>
    <w:rsid w:val="001D6C52"/>
    <w:rsid w:val="001D6C83"/>
    <w:rsid w:val="001D6EA1"/>
    <w:rsid w:val="001D7D4D"/>
    <w:rsid w:val="001E13AA"/>
    <w:rsid w:val="001E48F2"/>
    <w:rsid w:val="001F0C43"/>
    <w:rsid w:val="001F0F79"/>
    <w:rsid w:val="001F231F"/>
    <w:rsid w:val="001F4E4C"/>
    <w:rsid w:val="001F6583"/>
    <w:rsid w:val="001F714C"/>
    <w:rsid w:val="00200F35"/>
    <w:rsid w:val="002024B4"/>
    <w:rsid w:val="00211DAE"/>
    <w:rsid w:val="00212223"/>
    <w:rsid w:val="00212493"/>
    <w:rsid w:val="00213780"/>
    <w:rsid w:val="00215BC2"/>
    <w:rsid w:val="00223601"/>
    <w:rsid w:val="00230FD7"/>
    <w:rsid w:val="002411B7"/>
    <w:rsid w:val="0024363E"/>
    <w:rsid w:val="00243C9C"/>
    <w:rsid w:val="00251FC7"/>
    <w:rsid w:val="00255C8C"/>
    <w:rsid w:val="00260D95"/>
    <w:rsid w:val="00264615"/>
    <w:rsid w:val="00265CEB"/>
    <w:rsid w:val="00274815"/>
    <w:rsid w:val="00277A93"/>
    <w:rsid w:val="002804EE"/>
    <w:rsid w:val="00280884"/>
    <w:rsid w:val="00280F53"/>
    <w:rsid w:val="00280F92"/>
    <w:rsid w:val="00281AEF"/>
    <w:rsid w:val="00282910"/>
    <w:rsid w:val="00284748"/>
    <w:rsid w:val="002919B2"/>
    <w:rsid w:val="002939A5"/>
    <w:rsid w:val="00293BA9"/>
    <w:rsid w:val="00294D00"/>
    <w:rsid w:val="00296133"/>
    <w:rsid w:val="00296ED6"/>
    <w:rsid w:val="002A0358"/>
    <w:rsid w:val="002A2100"/>
    <w:rsid w:val="002A27FA"/>
    <w:rsid w:val="002A4F43"/>
    <w:rsid w:val="002A63F4"/>
    <w:rsid w:val="002A79C7"/>
    <w:rsid w:val="002B3C29"/>
    <w:rsid w:val="002B73EC"/>
    <w:rsid w:val="002C58F5"/>
    <w:rsid w:val="002C66F3"/>
    <w:rsid w:val="002D5C10"/>
    <w:rsid w:val="002D6C4F"/>
    <w:rsid w:val="002E4EEA"/>
    <w:rsid w:val="002F0934"/>
    <w:rsid w:val="002F2945"/>
    <w:rsid w:val="002F2D47"/>
    <w:rsid w:val="002F34B0"/>
    <w:rsid w:val="002F6CAD"/>
    <w:rsid w:val="00307B05"/>
    <w:rsid w:val="00311A93"/>
    <w:rsid w:val="00312240"/>
    <w:rsid w:val="003122C6"/>
    <w:rsid w:val="003128D2"/>
    <w:rsid w:val="0031302C"/>
    <w:rsid w:val="003155C2"/>
    <w:rsid w:val="003179D6"/>
    <w:rsid w:val="00317AF8"/>
    <w:rsid w:val="00320E2C"/>
    <w:rsid w:val="0032114F"/>
    <w:rsid w:val="003217AA"/>
    <w:rsid w:val="00324AAC"/>
    <w:rsid w:val="00330C5D"/>
    <w:rsid w:val="003372F7"/>
    <w:rsid w:val="00337382"/>
    <w:rsid w:val="00351E7E"/>
    <w:rsid w:val="00351F67"/>
    <w:rsid w:val="0035642D"/>
    <w:rsid w:val="003649A7"/>
    <w:rsid w:val="00364C7E"/>
    <w:rsid w:val="00366265"/>
    <w:rsid w:val="0036750D"/>
    <w:rsid w:val="00367E5D"/>
    <w:rsid w:val="0037040C"/>
    <w:rsid w:val="00370D7C"/>
    <w:rsid w:val="0037367B"/>
    <w:rsid w:val="003767DC"/>
    <w:rsid w:val="0038079F"/>
    <w:rsid w:val="00394AE2"/>
    <w:rsid w:val="00395D47"/>
    <w:rsid w:val="003A2F53"/>
    <w:rsid w:val="003A3183"/>
    <w:rsid w:val="003B5F0D"/>
    <w:rsid w:val="003B6A16"/>
    <w:rsid w:val="003B7C33"/>
    <w:rsid w:val="003C1978"/>
    <w:rsid w:val="003C6240"/>
    <w:rsid w:val="003C724E"/>
    <w:rsid w:val="003E176F"/>
    <w:rsid w:val="003E5A29"/>
    <w:rsid w:val="004005C5"/>
    <w:rsid w:val="00401CEB"/>
    <w:rsid w:val="00401EE1"/>
    <w:rsid w:val="004033AD"/>
    <w:rsid w:val="00403F74"/>
    <w:rsid w:val="00405D66"/>
    <w:rsid w:val="00411952"/>
    <w:rsid w:val="00413E51"/>
    <w:rsid w:val="00420EDD"/>
    <w:rsid w:val="004228BF"/>
    <w:rsid w:val="0042581C"/>
    <w:rsid w:val="004261FA"/>
    <w:rsid w:val="004263B8"/>
    <w:rsid w:val="00427AC4"/>
    <w:rsid w:val="004310D8"/>
    <w:rsid w:val="00431FB7"/>
    <w:rsid w:val="0043256B"/>
    <w:rsid w:val="00435A2E"/>
    <w:rsid w:val="00440677"/>
    <w:rsid w:val="00441A0D"/>
    <w:rsid w:val="004453D5"/>
    <w:rsid w:val="00446151"/>
    <w:rsid w:val="00446235"/>
    <w:rsid w:val="00455418"/>
    <w:rsid w:val="00457C79"/>
    <w:rsid w:val="0046050A"/>
    <w:rsid w:val="00462A09"/>
    <w:rsid w:val="0046699D"/>
    <w:rsid w:val="004679CF"/>
    <w:rsid w:val="00477729"/>
    <w:rsid w:val="00483748"/>
    <w:rsid w:val="004844F4"/>
    <w:rsid w:val="00484646"/>
    <w:rsid w:val="00484F6D"/>
    <w:rsid w:val="004871AA"/>
    <w:rsid w:val="004905A5"/>
    <w:rsid w:val="004906D0"/>
    <w:rsid w:val="00492B2F"/>
    <w:rsid w:val="004A16DD"/>
    <w:rsid w:val="004A30E1"/>
    <w:rsid w:val="004A48C6"/>
    <w:rsid w:val="004A720D"/>
    <w:rsid w:val="004B30B5"/>
    <w:rsid w:val="004D16AF"/>
    <w:rsid w:val="004D2ED8"/>
    <w:rsid w:val="004D41C5"/>
    <w:rsid w:val="004E3579"/>
    <w:rsid w:val="004E3B27"/>
    <w:rsid w:val="004E42EC"/>
    <w:rsid w:val="004F169A"/>
    <w:rsid w:val="004F5777"/>
    <w:rsid w:val="004F68FC"/>
    <w:rsid w:val="005008A2"/>
    <w:rsid w:val="00506D8E"/>
    <w:rsid w:val="00510549"/>
    <w:rsid w:val="00510BEE"/>
    <w:rsid w:val="00511191"/>
    <w:rsid w:val="00512D37"/>
    <w:rsid w:val="00514696"/>
    <w:rsid w:val="00516B62"/>
    <w:rsid w:val="00516B94"/>
    <w:rsid w:val="005208F5"/>
    <w:rsid w:val="005215A5"/>
    <w:rsid w:val="00521BD0"/>
    <w:rsid w:val="00521CD3"/>
    <w:rsid w:val="00526251"/>
    <w:rsid w:val="00530FBC"/>
    <w:rsid w:val="005370E7"/>
    <w:rsid w:val="00547C1A"/>
    <w:rsid w:val="00547E89"/>
    <w:rsid w:val="00550950"/>
    <w:rsid w:val="00557A4E"/>
    <w:rsid w:val="00562A15"/>
    <w:rsid w:val="005644F8"/>
    <w:rsid w:val="0057199E"/>
    <w:rsid w:val="00571F37"/>
    <w:rsid w:val="005746FA"/>
    <w:rsid w:val="00577679"/>
    <w:rsid w:val="005804F8"/>
    <w:rsid w:val="00580F46"/>
    <w:rsid w:val="0058219A"/>
    <w:rsid w:val="0058386F"/>
    <w:rsid w:val="005867C3"/>
    <w:rsid w:val="00587A90"/>
    <w:rsid w:val="00590AC9"/>
    <w:rsid w:val="00591D99"/>
    <w:rsid w:val="00592DA2"/>
    <w:rsid w:val="005940EA"/>
    <w:rsid w:val="00595E77"/>
    <w:rsid w:val="00596619"/>
    <w:rsid w:val="005A2428"/>
    <w:rsid w:val="005A34ED"/>
    <w:rsid w:val="005A7E5A"/>
    <w:rsid w:val="005B6766"/>
    <w:rsid w:val="005C3F8D"/>
    <w:rsid w:val="005C633C"/>
    <w:rsid w:val="005C6F13"/>
    <w:rsid w:val="005D1620"/>
    <w:rsid w:val="005D267E"/>
    <w:rsid w:val="005D304F"/>
    <w:rsid w:val="005E0371"/>
    <w:rsid w:val="005E1D20"/>
    <w:rsid w:val="005E3D8B"/>
    <w:rsid w:val="005E711A"/>
    <w:rsid w:val="005F080C"/>
    <w:rsid w:val="005F48DA"/>
    <w:rsid w:val="005F4A94"/>
    <w:rsid w:val="005F5A9D"/>
    <w:rsid w:val="005F5DCB"/>
    <w:rsid w:val="005F5F11"/>
    <w:rsid w:val="005F679F"/>
    <w:rsid w:val="00601C9F"/>
    <w:rsid w:val="006053F2"/>
    <w:rsid w:val="006064FE"/>
    <w:rsid w:val="0061015B"/>
    <w:rsid w:val="0061091B"/>
    <w:rsid w:val="006166EA"/>
    <w:rsid w:val="00624006"/>
    <w:rsid w:val="00624F00"/>
    <w:rsid w:val="00627506"/>
    <w:rsid w:val="00636A60"/>
    <w:rsid w:val="00637AF7"/>
    <w:rsid w:val="00646E43"/>
    <w:rsid w:val="00650CD8"/>
    <w:rsid w:val="006573E6"/>
    <w:rsid w:val="00663246"/>
    <w:rsid w:val="00666725"/>
    <w:rsid w:val="00667F76"/>
    <w:rsid w:val="00673732"/>
    <w:rsid w:val="00673DA0"/>
    <w:rsid w:val="006759B2"/>
    <w:rsid w:val="00676A01"/>
    <w:rsid w:val="0067708A"/>
    <w:rsid w:val="006771B8"/>
    <w:rsid w:val="00682442"/>
    <w:rsid w:val="00684B66"/>
    <w:rsid w:val="00684DEF"/>
    <w:rsid w:val="00686BE6"/>
    <w:rsid w:val="00691234"/>
    <w:rsid w:val="00694233"/>
    <w:rsid w:val="006971DE"/>
    <w:rsid w:val="00697E9A"/>
    <w:rsid w:val="006A0BF3"/>
    <w:rsid w:val="006A13A4"/>
    <w:rsid w:val="006A3369"/>
    <w:rsid w:val="006A3AA5"/>
    <w:rsid w:val="006A54E9"/>
    <w:rsid w:val="006A6728"/>
    <w:rsid w:val="006A7DFF"/>
    <w:rsid w:val="006A7EFE"/>
    <w:rsid w:val="006B3B0A"/>
    <w:rsid w:val="006B4E39"/>
    <w:rsid w:val="006C12D5"/>
    <w:rsid w:val="006C1835"/>
    <w:rsid w:val="006C2C02"/>
    <w:rsid w:val="006C5EDE"/>
    <w:rsid w:val="006C6EEA"/>
    <w:rsid w:val="006D35C9"/>
    <w:rsid w:val="006D425A"/>
    <w:rsid w:val="006D5E4F"/>
    <w:rsid w:val="006D6397"/>
    <w:rsid w:val="006E5101"/>
    <w:rsid w:val="006E5E95"/>
    <w:rsid w:val="006F2FC5"/>
    <w:rsid w:val="006F57EB"/>
    <w:rsid w:val="006F5FF2"/>
    <w:rsid w:val="006F6CB5"/>
    <w:rsid w:val="006F7B05"/>
    <w:rsid w:val="0070142E"/>
    <w:rsid w:val="00704395"/>
    <w:rsid w:val="007045B1"/>
    <w:rsid w:val="0070758C"/>
    <w:rsid w:val="00707DB0"/>
    <w:rsid w:val="00710A6C"/>
    <w:rsid w:val="007136B6"/>
    <w:rsid w:val="00713BCB"/>
    <w:rsid w:val="0072199D"/>
    <w:rsid w:val="00723000"/>
    <w:rsid w:val="0072416B"/>
    <w:rsid w:val="00727E4F"/>
    <w:rsid w:val="00735063"/>
    <w:rsid w:val="00736BB9"/>
    <w:rsid w:val="00741018"/>
    <w:rsid w:val="00745282"/>
    <w:rsid w:val="007454FE"/>
    <w:rsid w:val="00752365"/>
    <w:rsid w:val="00752808"/>
    <w:rsid w:val="00763E20"/>
    <w:rsid w:val="007648C2"/>
    <w:rsid w:val="00765F74"/>
    <w:rsid w:val="00767A72"/>
    <w:rsid w:val="00774DD4"/>
    <w:rsid w:val="00782D7B"/>
    <w:rsid w:val="007870CB"/>
    <w:rsid w:val="00787295"/>
    <w:rsid w:val="00797171"/>
    <w:rsid w:val="007972DC"/>
    <w:rsid w:val="007A32D0"/>
    <w:rsid w:val="007A3613"/>
    <w:rsid w:val="007B1947"/>
    <w:rsid w:val="007B2C84"/>
    <w:rsid w:val="007B358E"/>
    <w:rsid w:val="007B5153"/>
    <w:rsid w:val="007B7C36"/>
    <w:rsid w:val="007C0FB5"/>
    <w:rsid w:val="007E3FAD"/>
    <w:rsid w:val="007E55FF"/>
    <w:rsid w:val="007E629B"/>
    <w:rsid w:val="007E672D"/>
    <w:rsid w:val="007F424E"/>
    <w:rsid w:val="007F716C"/>
    <w:rsid w:val="00805FD3"/>
    <w:rsid w:val="00806BE7"/>
    <w:rsid w:val="008104D0"/>
    <w:rsid w:val="00811206"/>
    <w:rsid w:val="008140C8"/>
    <w:rsid w:val="00814F9E"/>
    <w:rsid w:val="008212E4"/>
    <w:rsid w:val="00821397"/>
    <w:rsid w:val="00821A1D"/>
    <w:rsid w:val="00823C23"/>
    <w:rsid w:val="00825681"/>
    <w:rsid w:val="00826CDD"/>
    <w:rsid w:val="00833B5E"/>
    <w:rsid w:val="008356BE"/>
    <w:rsid w:val="00835F30"/>
    <w:rsid w:val="008424B1"/>
    <w:rsid w:val="008477DC"/>
    <w:rsid w:val="00857C0E"/>
    <w:rsid w:val="00863439"/>
    <w:rsid w:val="00864265"/>
    <w:rsid w:val="008664E7"/>
    <w:rsid w:val="00874227"/>
    <w:rsid w:val="00877810"/>
    <w:rsid w:val="0088028E"/>
    <w:rsid w:val="00881E64"/>
    <w:rsid w:val="00891278"/>
    <w:rsid w:val="00891BA1"/>
    <w:rsid w:val="00892CF1"/>
    <w:rsid w:val="008938F4"/>
    <w:rsid w:val="00895272"/>
    <w:rsid w:val="00895E8C"/>
    <w:rsid w:val="0089688F"/>
    <w:rsid w:val="008A1252"/>
    <w:rsid w:val="008A1DB2"/>
    <w:rsid w:val="008A64C0"/>
    <w:rsid w:val="008A7174"/>
    <w:rsid w:val="008A745B"/>
    <w:rsid w:val="008B3180"/>
    <w:rsid w:val="008B3628"/>
    <w:rsid w:val="008B7C67"/>
    <w:rsid w:val="008C0E5E"/>
    <w:rsid w:val="008C0F68"/>
    <w:rsid w:val="008C236C"/>
    <w:rsid w:val="008C31A9"/>
    <w:rsid w:val="008C3E0E"/>
    <w:rsid w:val="008C5A07"/>
    <w:rsid w:val="008C5F12"/>
    <w:rsid w:val="008D2624"/>
    <w:rsid w:val="008D3D9D"/>
    <w:rsid w:val="008D3FFB"/>
    <w:rsid w:val="008D7C14"/>
    <w:rsid w:val="008E29DF"/>
    <w:rsid w:val="008E3643"/>
    <w:rsid w:val="008E46C1"/>
    <w:rsid w:val="008E68C7"/>
    <w:rsid w:val="008F015A"/>
    <w:rsid w:val="008F2A4F"/>
    <w:rsid w:val="008F3FC0"/>
    <w:rsid w:val="00902470"/>
    <w:rsid w:val="009027C4"/>
    <w:rsid w:val="00902C4D"/>
    <w:rsid w:val="00903663"/>
    <w:rsid w:val="0090428B"/>
    <w:rsid w:val="0091115D"/>
    <w:rsid w:val="00911280"/>
    <w:rsid w:val="009132EB"/>
    <w:rsid w:val="009159B5"/>
    <w:rsid w:val="00915EA0"/>
    <w:rsid w:val="00916B5E"/>
    <w:rsid w:val="00920347"/>
    <w:rsid w:val="00920ED2"/>
    <w:rsid w:val="00920F7A"/>
    <w:rsid w:val="009218FE"/>
    <w:rsid w:val="00921D5A"/>
    <w:rsid w:val="00923784"/>
    <w:rsid w:val="00923F0A"/>
    <w:rsid w:val="009248ED"/>
    <w:rsid w:val="0093313F"/>
    <w:rsid w:val="00933EEF"/>
    <w:rsid w:val="00934259"/>
    <w:rsid w:val="0093451E"/>
    <w:rsid w:val="009349A2"/>
    <w:rsid w:val="0094478D"/>
    <w:rsid w:val="00947D4E"/>
    <w:rsid w:val="00957096"/>
    <w:rsid w:val="00961446"/>
    <w:rsid w:val="00962E66"/>
    <w:rsid w:val="00965793"/>
    <w:rsid w:val="00970925"/>
    <w:rsid w:val="009727E6"/>
    <w:rsid w:val="00975BA0"/>
    <w:rsid w:val="0097711C"/>
    <w:rsid w:val="00980BB2"/>
    <w:rsid w:val="00980ED0"/>
    <w:rsid w:val="00981C99"/>
    <w:rsid w:val="009820DF"/>
    <w:rsid w:val="009849D7"/>
    <w:rsid w:val="00985AC4"/>
    <w:rsid w:val="00987614"/>
    <w:rsid w:val="0099040E"/>
    <w:rsid w:val="00990A2B"/>
    <w:rsid w:val="00990B0A"/>
    <w:rsid w:val="00991BE1"/>
    <w:rsid w:val="00991C0E"/>
    <w:rsid w:val="0099534C"/>
    <w:rsid w:val="00996A06"/>
    <w:rsid w:val="00996F3F"/>
    <w:rsid w:val="009A2D9E"/>
    <w:rsid w:val="009A7CE6"/>
    <w:rsid w:val="009B6316"/>
    <w:rsid w:val="009C0298"/>
    <w:rsid w:val="009C09C2"/>
    <w:rsid w:val="009C5BDB"/>
    <w:rsid w:val="009C64B2"/>
    <w:rsid w:val="009D15A6"/>
    <w:rsid w:val="009D18B3"/>
    <w:rsid w:val="009D1918"/>
    <w:rsid w:val="009D2E84"/>
    <w:rsid w:val="009E500E"/>
    <w:rsid w:val="009E73A2"/>
    <w:rsid w:val="009E78C2"/>
    <w:rsid w:val="009F0956"/>
    <w:rsid w:val="009F2548"/>
    <w:rsid w:val="00A12096"/>
    <w:rsid w:val="00A158AC"/>
    <w:rsid w:val="00A16147"/>
    <w:rsid w:val="00A17019"/>
    <w:rsid w:val="00A30BE9"/>
    <w:rsid w:val="00A31BD5"/>
    <w:rsid w:val="00A322F2"/>
    <w:rsid w:val="00A35F26"/>
    <w:rsid w:val="00A37D0F"/>
    <w:rsid w:val="00A40026"/>
    <w:rsid w:val="00A406F7"/>
    <w:rsid w:val="00A4262F"/>
    <w:rsid w:val="00A4767E"/>
    <w:rsid w:val="00A5015E"/>
    <w:rsid w:val="00A508A3"/>
    <w:rsid w:val="00A514F7"/>
    <w:rsid w:val="00A600D2"/>
    <w:rsid w:val="00A63E71"/>
    <w:rsid w:val="00A64789"/>
    <w:rsid w:val="00A668DF"/>
    <w:rsid w:val="00A72278"/>
    <w:rsid w:val="00A7547A"/>
    <w:rsid w:val="00A75713"/>
    <w:rsid w:val="00A80160"/>
    <w:rsid w:val="00A81B80"/>
    <w:rsid w:val="00A84C73"/>
    <w:rsid w:val="00A85BD8"/>
    <w:rsid w:val="00A9183A"/>
    <w:rsid w:val="00A932FA"/>
    <w:rsid w:val="00A938A3"/>
    <w:rsid w:val="00A950EA"/>
    <w:rsid w:val="00A96D99"/>
    <w:rsid w:val="00AA1002"/>
    <w:rsid w:val="00AB1CF6"/>
    <w:rsid w:val="00AB2429"/>
    <w:rsid w:val="00AB6089"/>
    <w:rsid w:val="00AB6F29"/>
    <w:rsid w:val="00AC2F9D"/>
    <w:rsid w:val="00AD4F8E"/>
    <w:rsid w:val="00AD51BC"/>
    <w:rsid w:val="00AE05BA"/>
    <w:rsid w:val="00AE58CE"/>
    <w:rsid w:val="00AF0185"/>
    <w:rsid w:val="00AF1200"/>
    <w:rsid w:val="00AF1840"/>
    <w:rsid w:val="00AF2D99"/>
    <w:rsid w:val="00AF5FCA"/>
    <w:rsid w:val="00AF7595"/>
    <w:rsid w:val="00AF7E36"/>
    <w:rsid w:val="00AF7E42"/>
    <w:rsid w:val="00B04D6D"/>
    <w:rsid w:val="00B10561"/>
    <w:rsid w:val="00B12C67"/>
    <w:rsid w:val="00B13581"/>
    <w:rsid w:val="00B167EC"/>
    <w:rsid w:val="00B173E2"/>
    <w:rsid w:val="00B21391"/>
    <w:rsid w:val="00B22DB2"/>
    <w:rsid w:val="00B247E5"/>
    <w:rsid w:val="00B2580A"/>
    <w:rsid w:val="00B27138"/>
    <w:rsid w:val="00B3760B"/>
    <w:rsid w:val="00B401F5"/>
    <w:rsid w:val="00B47564"/>
    <w:rsid w:val="00B504F5"/>
    <w:rsid w:val="00B507AC"/>
    <w:rsid w:val="00B623FE"/>
    <w:rsid w:val="00B65A3B"/>
    <w:rsid w:val="00B6683F"/>
    <w:rsid w:val="00B67FD7"/>
    <w:rsid w:val="00B724C4"/>
    <w:rsid w:val="00B73166"/>
    <w:rsid w:val="00B73842"/>
    <w:rsid w:val="00B7548B"/>
    <w:rsid w:val="00B7741A"/>
    <w:rsid w:val="00B77582"/>
    <w:rsid w:val="00B77D81"/>
    <w:rsid w:val="00B81D47"/>
    <w:rsid w:val="00B82F76"/>
    <w:rsid w:val="00B830E8"/>
    <w:rsid w:val="00B84443"/>
    <w:rsid w:val="00B90899"/>
    <w:rsid w:val="00B915EC"/>
    <w:rsid w:val="00BA1A88"/>
    <w:rsid w:val="00BA3BBF"/>
    <w:rsid w:val="00BA6221"/>
    <w:rsid w:val="00BB2F91"/>
    <w:rsid w:val="00BB79F7"/>
    <w:rsid w:val="00BB7D13"/>
    <w:rsid w:val="00BC0589"/>
    <w:rsid w:val="00BC4AEA"/>
    <w:rsid w:val="00BC7EAA"/>
    <w:rsid w:val="00BD18EE"/>
    <w:rsid w:val="00BD1DAE"/>
    <w:rsid w:val="00BD2565"/>
    <w:rsid w:val="00BD3E39"/>
    <w:rsid w:val="00BD3FF8"/>
    <w:rsid w:val="00BE3CB8"/>
    <w:rsid w:val="00BF3A53"/>
    <w:rsid w:val="00BF464E"/>
    <w:rsid w:val="00C01CC8"/>
    <w:rsid w:val="00C06079"/>
    <w:rsid w:val="00C1213D"/>
    <w:rsid w:val="00C13FA4"/>
    <w:rsid w:val="00C14929"/>
    <w:rsid w:val="00C173BA"/>
    <w:rsid w:val="00C17780"/>
    <w:rsid w:val="00C17854"/>
    <w:rsid w:val="00C24DA2"/>
    <w:rsid w:val="00C27FF2"/>
    <w:rsid w:val="00C3369F"/>
    <w:rsid w:val="00C40817"/>
    <w:rsid w:val="00C46B34"/>
    <w:rsid w:val="00C611EE"/>
    <w:rsid w:val="00C64D88"/>
    <w:rsid w:val="00C6616D"/>
    <w:rsid w:val="00C71E49"/>
    <w:rsid w:val="00C7372E"/>
    <w:rsid w:val="00C75BE8"/>
    <w:rsid w:val="00C76BB4"/>
    <w:rsid w:val="00C77679"/>
    <w:rsid w:val="00C82C1D"/>
    <w:rsid w:val="00C84DFF"/>
    <w:rsid w:val="00C85AE2"/>
    <w:rsid w:val="00C8699C"/>
    <w:rsid w:val="00C872B2"/>
    <w:rsid w:val="00C91142"/>
    <w:rsid w:val="00C9158B"/>
    <w:rsid w:val="00C95B62"/>
    <w:rsid w:val="00C9646C"/>
    <w:rsid w:val="00CA3F2B"/>
    <w:rsid w:val="00CA7904"/>
    <w:rsid w:val="00CB15D9"/>
    <w:rsid w:val="00CB1CF2"/>
    <w:rsid w:val="00CC1422"/>
    <w:rsid w:val="00CC675F"/>
    <w:rsid w:val="00CD2695"/>
    <w:rsid w:val="00CD4DB0"/>
    <w:rsid w:val="00CD5384"/>
    <w:rsid w:val="00CE0C5D"/>
    <w:rsid w:val="00CE3722"/>
    <w:rsid w:val="00CE4763"/>
    <w:rsid w:val="00CE4D77"/>
    <w:rsid w:val="00CE5967"/>
    <w:rsid w:val="00CF1DD2"/>
    <w:rsid w:val="00CF3B0D"/>
    <w:rsid w:val="00CF406D"/>
    <w:rsid w:val="00D00A13"/>
    <w:rsid w:val="00D029C6"/>
    <w:rsid w:val="00D07382"/>
    <w:rsid w:val="00D10103"/>
    <w:rsid w:val="00D13494"/>
    <w:rsid w:val="00D14612"/>
    <w:rsid w:val="00D1769F"/>
    <w:rsid w:val="00D21A95"/>
    <w:rsid w:val="00D23209"/>
    <w:rsid w:val="00D23AAA"/>
    <w:rsid w:val="00D23E1A"/>
    <w:rsid w:val="00D245A4"/>
    <w:rsid w:val="00D30BD0"/>
    <w:rsid w:val="00D35AE7"/>
    <w:rsid w:val="00D44DFB"/>
    <w:rsid w:val="00D52ADA"/>
    <w:rsid w:val="00D60AF7"/>
    <w:rsid w:val="00D65824"/>
    <w:rsid w:val="00D67D7F"/>
    <w:rsid w:val="00D7041E"/>
    <w:rsid w:val="00D70B45"/>
    <w:rsid w:val="00D7523E"/>
    <w:rsid w:val="00D80365"/>
    <w:rsid w:val="00D81403"/>
    <w:rsid w:val="00D85738"/>
    <w:rsid w:val="00D904A1"/>
    <w:rsid w:val="00D927F8"/>
    <w:rsid w:val="00D948C7"/>
    <w:rsid w:val="00D94CA4"/>
    <w:rsid w:val="00D96A6A"/>
    <w:rsid w:val="00DA0D31"/>
    <w:rsid w:val="00DA4276"/>
    <w:rsid w:val="00DA4C1F"/>
    <w:rsid w:val="00DA5498"/>
    <w:rsid w:val="00DB2BE9"/>
    <w:rsid w:val="00DB5431"/>
    <w:rsid w:val="00DB56F8"/>
    <w:rsid w:val="00DC5164"/>
    <w:rsid w:val="00DC7FBB"/>
    <w:rsid w:val="00DD174F"/>
    <w:rsid w:val="00DD287F"/>
    <w:rsid w:val="00DD5041"/>
    <w:rsid w:val="00DD5521"/>
    <w:rsid w:val="00DE0C74"/>
    <w:rsid w:val="00DE4835"/>
    <w:rsid w:val="00DF23BF"/>
    <w:rsid w:val="00DF29C0"/>
    <w:rsid w:val="00DF5A05"/>
    <w:rsid w:val="00DF70E6"/>
    <w:rsid w:val="00E0307A"/>
    <w:rsid w:val="00E04CDD"/>
    <w:rsid w:val="00E059F0"/>
    <w:rsid w:val="00E1081B"/>
    <w:rsid w:val="00E1334C"/>
    <w:rsid w:val="00E146F1"/>
    <w:rsid w:val="00E17B83"/>
    <w:rsid w:val="00E23C09"/>
    <w:rsid w:val="00E25383"/>
    <w:rsid w:val="00E25A2E"/>
    <w:rsid w:val="00E26E8E"/>
    <w:rsid w:val="00E27FF6"/>
    <w:rsid w:val="00E3525D"/>
    <w:rsid w:val="00E36DBE"/>
    <w:rsid w:val="00E3755E"/>
    <w:rsid w:val="00E40348"/>
    <w:rsid w:val="00E43C92"/>
    <w:rsid w:val="00E448A9"/>
    <w:rsid w:val="00E453ED"/>
    <w:rsid w:val="00E570CA"/>
    <w:rsid w:val="00E57545"/>
    <w:rsid w:val="00E63F50"/>
    <w:rsid w:val="00E64BD1"/>
    <w:rsid w:val="00E64BD3"/>
    <w:rsid w:val="00E6782C"/>
    <w:rsid w:val="00E67BE9"/>
    <w:rsid w:val="00E726A7"/>
    <w:rsid w:val="00E7285A"/>
    <w:rsid w:val="00E8010B"/>
    <w:rsid w:val="00E838E9"/>
    <w:rsid w:val="00E85C24"/>
    <w:rsid w:val="00E900FE"/>
    <w:rsid w:val="00E907E8"/>
    <w:rsid w:val="00E91B04"/>
    <w:rsid w:val="00EA2734"/>
    <w:rsid w:val="00EA2971"/>
    <w:rsid w:val="00EA4AD6"/>
    <w:rsid w:val="00EA577D"/>
    <w:rsid w:val="00EB1A7C"/>
    <w:rsid w:val="00EB2D41"/>
    <w:rsid w:val="00EB3C58"/>
    <w:rsid w:val="00EB40DD"/>
    <w:rsid w:val="00EB71CE"/>
    <w:rsid w:val="00EC0032"/>
    <w:rsid w:val="00EC240C"/>
    <w:rsid w:val="00EC3A62"/>
    <w:rsid w:val="00ED0166"/>
    <w:rsid w:val="00ED01C7"/>
    <w:rsid w:val="00ED025F"/>
    <w:rsid w:val="00ED0D28"/>
    <w:rsid w:val="00ED11E7"/>
    <w:rsid w:val="00ED7E73"/>
    <w:rsid w:val="00EE0C20"/>
    <w:rsid w:val="00EE1DB0"/>
    <w:rsid w:val="00EE4C64"/>
    <w:rsid w:val="00EE6E5F"/>
    <w:rsid w:val="00EE7DF8"/>
    <w:rsid w:val="00EF0F3C"/>
    <w:rsid w:val="00EF1AD5"/>
    <w:rsid w:val="00EF2BF2"/>
    <w:rsid w:val="00EF639B"/>
    <w:rsid w:val="00EF6FC8"/>
    <w:rsid w:val="00F04080"/>
    <w:rsid w:val="00F11E16"/>
    <w:rsid w:val="00F12704"/>
    <w:rsid w:val="00F1281A"/>
    <w:rsid w:val="00F13BC8"/>
    <w:rsid w:val="00F14446"/>
    <w:rsid w:val="00F16897"/>
    <w:rsid w:val="00F16B62"/>
    <w:rsid w:val="00F202F3"/>
    <w:rsid w:val="00F21107"/>
    <w:rsid w:val="00F26DD1"/>
    <w:rsid w:val="00F26F2C"/>
    <w:rsid w:val="00F30CF2"/>
    <w:rsid w:val="00F3100F"/>
    <w:rsid w:val="00F31F8A"/>
    <w:rsid w:val="00F33A96"/>
    <w:rsid w:val="00F33B5B"/>
    <w:rsid w:val="00F33DDA"/>
    <w:rsid w:val="00F42329"/>
    <w:rsid w:val="00F429C5"/>
    <w:rsid w:val="00F45FF0"/>
    <w:rsid w:val="00F50EC8"/>
    <w:rsid w:val="00F51D71"/>
    <w:rsid w:val="00F52CF0"/>
    <w:rsid w:val="00F629D1"/>
    <w:rsid w:val="00F64B25"/>
    <w:rsid w:val="00F67A48"/>
    <w:rsid w:val="00F70646"/>
    <w:rsid w:val="00F74D0A"/>
    <w:rsid w:val="00F81534"/>
    <w:rsid w:val="00F83F28"/>
    <w:rsid w:val="00F87DB2"/>
    <w:rsid w:val="00F92890"/>
    <w:rsid w:val="00F963F5"/>
    <w:rsid w:val="00F9750E"/>
    <w:rsid w:val="00FA5B22"/>
    <w:rsid w:val="00FB08D5"/>
    <w:rsid w:val="00FB552B"/>
    <w:rsid w:val="00FC2E97"/>
    <w:rsid w:val="00FC4C96"/>
    <w:rsid w:val="00FC52E8"/>
    <w:rsid w:val="00FC7E38"/>
    <w:rsid w:val="00FC7FC2"/>
    <w:rsid w:val="00FD41E4"/>
    <w:rsid w:val="00FD5073"/>
    <w:rsid w:val="00FD718B"/>
    <w:rsid w:val="00FD79DA"/>
    <w:rsid w:val="00FE0D96"/>
    <w:rsid w:val="00FE4445"/>
    <w:rsid w:val="00FE5B21"/>
    <w:rsid w:val="00FE70F5"/>
    <w:rsid w:val="00FE7F00"/>
    <w:rsid w:val="00FF150C"/>
    <w:rsid w:val="00FF1F23"/>
    <w:rsid w:val="00FF24AF"/>
    <w:rsid w:val="00FF2A43"/>
    <w:rsid w:val="00FF2ED6"/>
    <w:rsid w:val="00FF5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A303316-2229-472B-9FB4-3226BA19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7C"/>
    <w:rPr>
      <w:sz w:val="24"/>
      <w:szCs w:val="24"/>
      <w:lang w:eastAsia="en-US"/>
    </w:rPr>
  </w:style>
  <w:style w:type="paragraph" w:styleId="Titre1">
    <w:name w:val="heading 1"/>
    <w:basedOn w:val="Normal"/>
    <w:next w:val="Normal"/>
    <w:link w:val="Titre1Car"/>
    <w:uiPriority w:val="99"/>
    <w:qFormat/>
    <w:rsid w:val="0088028E"/>
    <w:pPr>
      <w:keepNext/>
      <w:numPr>
        <w:numId w:val="2"/>
      </w:numPr>
      <w:ind w:right="70"/>
      <w:jc w:val="both"/>
      <w:outlineLvl w:val="0"/>
    </w:pPr>
    <w:rPr>
      <w:rFonts w:ascii="Cambria" w:hAnsi="Cambria"/>
      <w:b/>
      <w:bCs/>
      <w:kern w:val="32"/>
      <w:sz w:val="32"/>
      <w:szCs w:val="32"/>
    </w:rPr>
  </w:style>
  <w:style w:type="paragraph" w:styleId="Titre2">
    <w:name w:val="heading 2"/>
    <w:basedOn w:val="Normal"/>
    <w:next w:val="Normal"/>
    <w:link w:val="Titre2Car"/>
    <w:uiPriority w:val="99"/>
    <w:qFormat/>
    <w:rsid w:val="0088028E"/>
    <w:pPr>
      <w:keepNext/>
      <w:spacing w:before="240" w:after="60"/>
      <w:outlineLvl w:val="1"/>
    </w:pPr>
    <w:rPr>
      <w:rFonts w:ascii="Cambria" w:hAnsi="Cambria"/>
      <w:b/>
      <w:bCs/>
      <w:i/>
      <w:iCs/>
      <w:sz w:val="28"/>
      <w:szCs w:val="28"/>
    </w:rPr>
  </w:style>
  <w:style w:type="paragraph" w:styleId="Titre4">
    <w:name w:val="heading 4"/>
    <w:basedOn w:val="Normal"/>
    <w:next w:val="Normal"/>
    <w:link w:val="Titre4Car"/>
    <w:uiPriority w:val="99"/>
    <w:qFormat/>
    <w:rsid w:val="0088028E"/>
    <w:pPr>
      <w:keepNext/>
      <w:jc w:val="center"/>
      <w:outlineLvl w:val="3"/>
    </w:pPr>
    <w:rPr>
      <w:rFonts w:ascii="Calibri" w:hAnsi="Calibri"/>
      <w:b/>
      <w:bCs/>
      <w:sz w:val="28"/>
      <w:szCs w:val="28"/>
    </w:rPr>
  </w:style>
  <w:style w:type="paragraph" w:styleId="Titre6">
    <w:name w:val="heading 6"/>
    <w:basedOn w:val="Normal"/>
    <w:next w:val="Normal"/>
    <w:link w:val="Titre6Car"/>
    <w:uiPriority w:val="99"/>
    <w:qFormat/>
    <w:rsid w:val="0088028E"/>
    <w:pPr>
      <w:keepNext/>
      <w:suppressAutoHyphens/>
      <w:jc w:val="center"/>
      <w:outlineLvl w:val="5"/>
    </w:pPr>
    <w:rPr>
      <w:rFonts w:ascii="Calibri" w:hAnsi="Calibri"/>
      <w:b/>
      <w:bCs/>
      <w:sz w:val="22"/>
      <w:szCs w:val="22"/>
    </w:rPr>
  </w:style>
  <w:style w:type="character" w:default="1" w:styleId="Policepardfaut">
    <w:name w:val="Default Paragraph Font"/>
    <w:aliases w:val=" Carattere3 Carattere"/>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55C8C"/>
    <w:rPr>
      <w:rFonts w:ascii="Cambria" w:hAnsi="Cambria"/>
      <w:b/>
      <w:bCs/>
      <w:kern w:val="32"/>
      <w:sz w:val="32"/>
      <w:szCs w:val="32"/>
      <w:lang w:val="fr-FR" w:eastAsia="en-US"/>
    </w:rPr>
  </w:style>
  <w:style w:type="character" w:customStyle="1" w:styleId="Titre2Car">
    <w:name w:val="Titre 2 Car"/>
    <w:link w:val="Titre2"/>
    <w:uiPriority w:val="99"/>
    <w:semiHidden/>
    <w:locked/>
    <w:rsid w:val="00255C8C"/>
    <w:rPr>
      <w:rFonts w:ascii="Cambria" w:hAnsi="Cambria" w:cs="Cambria"/>
      <w:b/>
      <w:bCs/>
      <w:i/>
      <w:iCs/>
      <w:sz w:val="28"/>
      <w:szCs w:val="28"/>
      <w:lang w:val="fr-FR" w:eastAsia="en-US"/>
    </w:rPr>
  </w:style>
  <w:style w:type="character" w:customStyle="1" w:styleId="Titre4Car">
    <w:name w:val="Titre 4 Car"/>
    <w:link w:val="Titre4"/>
    <w:uiPriority w:val="99"/>
    <w:locked/>
    <w:rsid w:val="00255C8C"/>
    <w:rPr>
      <w:rFonts w:ascii="Calibri" w:hAnsi="Calibri" w:cs="Calibri"/>
      <w:b/>
      <w:bCs/>
      <w:sz w:val="28"/>
      <w:szCs w:val="28"/>
      <w:lang w:val="fr-FR" w:eastAsia="en-US"/>
    </w:rPr>
  </w:style>
  <w:style w:type="character" w:customStyle="1" w:styleId="Titre6Car">
    <w:name w:val="Titre 6 Car"/>
    <w:link w:val="Titre6"/>
    <w:uiPriority w:val="99"/>
    <w:semiHidden/>
    <w:locked/>
    <w:rsid w:val="00255C8C"/>
    <w:rPr>
      <w:rFonts w:ascii="Calibri" w:hAnsi="Calibri" w:cs="Calibri"/>
      <w:b/>
      <w:bCs/>
      <w:sz w:val="22"/>
      <w:szCs w:val="22"/>
      <w:lang w:val="fr-FR" w:eastAsia="en-US"/>
    </w:rPr>
  </w:style>
  <w:style w:type="paragraph" w:customStyle="1" w:styleId="CarattereCarattereCarattere1CarattereCarattere">
    <w:name w:val="Carattere Carattere Carattere1 Carattere Carattere"/>
    <w:basedOn w:val="Normal"/>
    <w:uiPriority w:val="99"/>
    <w:rsid w:val="0088028E"/>
    <w:pPr>
      <w:spacing w:after="160" w:line="240" w:lineRule="exact"/>
    </w:pPr>
    <w:rPr>
      <w:rFonts w:ascii="Tahoma" w:hAnsi="Tahoma" w:cs="Tahoma"/>
      <w:sz w:val="20"/>
      <w:szCs w:val="20"/>
      <w:lang w:val="en-US"/>
    </w:rPr>
  </w:style>
  <w:style w:type="paragraph" w:styleId="NormalWeb">
    <w:name w:val="Normal (Web)"/>
    <w:basedOn w:val="Normal"/>
    <w:uiPriority w:val="99"/>
    <w:rsid w:val="0088028E"/>
    <w:pPr>
      <w:spacing w:before="100" w:beforeAutospacing="1" w:after="100" w:afterAutospacing="1"/>
    </w:pPr>
    <w:rPr>
      <w:rFonts w:ascii="Arial Unicode MS" w:eastAsia="Arial Unicode MS" w:cs="Arial Unicode MS"/>
    </w:rPr>
  </w:style>
  <w:style w:type="paragraph" w:styleId="Pieddepage">
    <w:name w:val="footer"/>
    <w:basedOn w:val="Normal"/>
    <w:link w:val="PieddepageCar"/>
    <w:uiPriority w:val="99"/>
    <w:rsid w:val="0088028E"/>
    <w:pPr>
      <w:tabs>
        <w:tab w:val="center" w:pos="4536"/>
        <w:tab w:val="right" w:pos="9072"/>
      </w:tabs>
    </w:pPr>
  </w:style>
  <w:style w:type="character" w:customStyle="1" w:styleId="PieddepageCar">
    <w:name w:val="Pied de page Car"/>
    <w:link w:val="Pieddepage"/>
    <w:uiPriority w:val="99"/>
    <w:locked/>
    <w:rsid w:val="00255C8C"/>
    <w:rPr>
      <w:rFonts w:cs="Times New Roman"/>
      <w:sz w:val="24"/>
      <w:szCs w:val="24"/>
      <w:lang w:val="fr-FR" w:eastAsia="en-US"/>
    </w:rPr>
  </w:style>
  <w:style w:type="character" w:styleId="Numrodepage">
    <w:name w:val="page number"/>
    <w:uiPriority w:val="99"/>
    <w:rsid w:val="0088028E"/>
    <w:rPr>
      <w:rFonts w:cs="Times New Roman"/>
    </w:rPr>
  </w:style>
  <w:style w:type="paragraph" w:customStyle="1" w:styleId="Corpo">
    <w:name w:val="Corpo"/>
    <w:basedOn w:val="Normal"/>
    <w:uiPriority w:val="99"/>
    <w:rsid w:val="0088028E"/>
    <w:pPr>
      <w:jc w:val="both"/>
    </w:pPr>
    <w:rPr>
      <w:lang w:val="it-IT" w:eastAsia="it-IT"/>
    </w:rPr>
  </w:style>
  <w:style w:type="paragraph" w:styleId="Corpsdetexte">
    <w:name w:val="Body Text"/>
    <w:aliases w:val="Text,bt,BODY TEXT,body text,t,Block text,heading_txt,bodytxy2,Para,EHPT,Body Text2,bt1,bodytext,BT,txt1,T1,Title 1,EDStext,sp,bullet title,sbs,block text,Resume Text,bt4,body text4,bt5,body text5,body text1,tx,text,Justified,pp"/>
    <w:basedOn w:val="Normal"/>
    <w:link w:val="CorpsdetexteCar"/>
    <w:uiPriority w:val="99"/>
    <w:rsid w:val="0088028E"/>
    <w:pPr>
      <w:autoSpaceDE w:val="0"/>
      <w:autoSpaceDN w:val="0"/>
      <w:adjustRightInd w:val="0"/>
      <w:jc w:val="both"/>
    </w:pPr>
  </w:style>
  <w:style w:type="character" w:customStyle="1" w:styleId="BodyTextChar">
    <w:name w:val="Body Text Char"/>
    <w:aliases w:val="Text Char,bt Char,BODY TEXT Char,body text Char,t Char,Block text Char,heading_txt Char,bodytxy2 Char,Para Char,EHPT Char,Body Text2 Char,bt1 Char,bodytext Char,BT Char,txt1 Char,T1 Char,Title 1 Char,EDStext Char,sp Char,bullet title Char"/>
    <w:uiPriority w:val="99"/>
    <w:semiHidden/>
    <w:rsid w:val="005721F2"/>
    <w:rPr>
      <w:sz w:val="24"/>
      <w:szCs w:val="24"/>
      <w:lang w:val="fr-FR" w:eastAsia="en-US"/>
    </w:rPr>
  </w:style>
  <w:style w:type="character" w:customStyle="1" w:styleId="BodyTextChar3">
    <w:name w:val="Body Text Char3"/>
    <w:aliases w:val="Text Char3,bt Char3,BODY TEXT Char3,body text Char3,t Char3,Block text Char3,heading_txt Char3,bodytxy2 Char3,Para Char3,EHPT Char3,Body Text2 Char3,bt1 Char3,bodytext Char3,BT Char3,txt1 Char3,T1 Char3,Title 1 Char3,EDStext Char3"/>
    <w:uiPriority w:val="99"/>
    <w:semiHidden/>
    <w:locked/>
    <w:rPr>
      <w:rFonts w:cs="Times New Roman"/>
      <w:sz w:val="24"/>
      <w:szCs w:val="24"/>
      <w:lang w:val="fr-FR" w:eastAsia="en-US"/>
    </w:rPr>
  </w:style>
  <w:style w:type="character" w:customStyle="1" w:styleId="BodyTextChar2">
    <w:name w:val="Body Text Char2"/>
    <w:aliases w:val="Text Char2,bt Char2,BODY TEXT Char2,body text Char2,t Char2,Block text Char2,heading_txt Char2,bodytxy2 Char2,Para Char2,EHPT Char2,Body Text2 Char2,bt1 Char2,bodytext Char2,BT Char2,txt1 Char2,T1 Char2,Title 1 Char2,EDStext Char2"/>
    <w:uiPriority w:val="99"/>
    <w:semiHidden/>
    <w:locked/>
    <w:rsid w:val="00667F76"/>
    <w:rPr>
      <w:rFonts w:cs="Times New Roman"/>
      <w:sz w:val="24"/>
      <w:szCs w:val="24"/>
      <w:lang w:val="fr-FR" w:eastAsia="en-US"/>
    </w:rPr>
  </w:style>
  <w:style w:type="character" w:customStyle="1" w:styleId="CorpsdetexteCar">
    <w:name w:val="Corps de texte Car"/>
    <w:aliases w:val="Text Car,bt Car,BODY TEXT Car,body text Car,t Car,Block text Car,heading_txt Car,bodytxy2 Car,Para Car,EHPT Car,Body Text2 Car,bt1 Car,bodytext Car,BT Car,txt1 Car,T1 Car,Title 1 Car,EDStext Car,sp Car,bullet title Car,sbs Car,bt4 Car"/>
    <w:link w:val="Corpsdetexte"/>
    <w:uiPriority w:val="99"/>
    <w:semiHidden/>
    <w:locked/>
    <w:rsid w:val="00255C8C"/>
    <w:rPr>
      <w:rFonts w:cs="Times New Roman"/>
      <w:sz w:val="24"/>
      <w:szCs w:val="24"/>
      <w:lang w:val="fr-FR" w:eastAsia="en-US"/>
    </w:rPr>
  </w:style>
  <w:style w:type="paragraph" w:customStyle="1" w:styleId="UrbanII">
    <w:name w:val="Urban II"/>
    <w:basedOn w:val="Normal"/>
    <w:uiPriority w:val="99"/>
    <w:rsid w:val="0088028E"/>
    <w:pPr>
      <w:keepNext/>
      <w:jc w:val="both"/>
    </w:pPr>
    <w:rPr>
      <w:lang w:val="it-IT" w:eastAsia="it-IT"/>
    </w:rPr>
  </w:style>
  <w:style w:type="paragraph" w:styleId="Corpsdetexte2">
    <w:name w:val="Body Text 2"/>
    <w:basedOn w:val="Normal"/>
    <w:link w:val="Corpsdetexte2Car"/>
    <w:uiPriority w:val="99"/>
    <w:rsid w:val="0088028E"/>
    <w:pPr>
      <w:spacing w:line="260" w:lineRule="atLeast"/>
      <w:jc w:val="both"/>
    </w:pPr>
  </w:style>
  <w:style w:type="character" w:customStyle="1" w:styleId="Corpsdetexte2Car">
    <w:name w:val="Corps de texte 2 Car"/>
    <w:link w:val="Corpsdetexte2"/>
    <w:uiPriority w:val="99"/>
    <w:semiHidden/>
    <w:locked/>
    <w:rsid w:val="00255C8C"/>
    <w:rPr>
      <w:rFonts w:cs="Times New Roman"/>
      <w:sz w:val="24"/>
      <w:szCs w:val="24"/>
      <w:lang w:val="fr-FR" w:eastAsia="en-US"/>
    </w:rPr>
  </w:style>
  <w:style w:type="character" w:styleId="Lienhypertexte">
    <w:name w:val="Hyperlink"/>
    <w:uiPriority w:val="99"/>
    <w:rsid w:val="0088028E"/>
    <w:rPr>
      <w:rFonts w:cs="Times New Roman"/>
      <w:color w:val="0000FF"/>
      <w:u w:val="single"/>
    </w:rPr>
  </w:style>
  <w:style w:type="paragraph" w:styleId="TM1">
    <w:name w:val="toc 1"/>
    <w:basedOn w:val="Normal"/>
    <w:next w:val="Normal"/>
    <w:autoRedefine/>
    <w:uiPriority w:val="39"/>
    <w:rsid w:val="0088028E"/>
    <w:pPr>
      <w:tabs>
        <w:tab w:val="left" w:pos="480"/>
        <w:tab w:val="right" w:leader="dot" w:pos="9060"/>
      </w:tabs>
    </w:pPr>
    <w:rPr>
      <w:rFonts w:ascii="Verdana" w:hAnsi="Verdana" w:cs="Verdana"/>
      <w:b/>
      <w:bCs/>
      <w:noProof/>
      <w:color w:val="333399"/>
    </w:rPr>
  </w:style>
  <w:style w:type="paragraph" w:styleId="TM2">
    <w:name w:val="toc 2"/>
    <w:basedOn w:val="Normal"/>
    <w:next w:val="Normal"/>
    <w:autoRedefine/>
    <w:uiPriority w:val="99"/>
    <w:semiHidden/>
    <w:rsid w:val="0088028E"/>
    <w:pPr>
      <w:ind w:left="240"/>
    </w:pPr>
    <w:rPr>
      <w:rFonts w:ascii="Verdana" w:hAnsi="Verdana" w:cs="Verdana"/>
      <w:color w:val="333399"/>
      <w:sz w:val="22"/>
      <w:szCs w:val="22"/>
    </w:rPr>
  </w:style>
  <w:style w:type="paragraph" w:customStyle="1" w:styleId="StileTitolo2Indaco">
    <w:name w:val="Stile Titolo 2 + Indaco"/>
    <w:basedOn w:val="Titre2"/>
    <w:uiPriority w:val="99"/>
    <w:rsid w:val="0088028E"/>
    <w:pPr>
      <w:numPr>
        <w:numId w:val="1"/>
      </w:numPr>
    </w:pPr>
  </w:style>
  <w:style w:type="table" w:styleId="Grilledutableau">
    <w:name w:val="Table Grid"/>
    <w:basedOn w:val="TableauNormal"/>
    <w:uiPriority w:val="39"/>
    <w:rsid w:val="0088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uiPriority w:val="99"/>
    <w:rsid w:val="0088028E"/>
    <w:rPr>
      <w:rFonts w:ascii="CG Times (W1)" w:hAnsi="CG Times (W1)" w:cs="CG Times (W1)"/>
      <w:lang w:val="it-IT" w:eastAsia="it-IT"/>
    </w:rPr>
  </w:style>
  <w:style w:type="paragraph" w:customStyle="1" w:styleId="CarattereCarattereCarattere">
    <w:name w:val="Carattere Carattere Carattere"/>
    <w:basedOn w:val="Normal"/>
    <w:uiPriority w:val="99"/>
    <w:rsid w:val="00103F75"/>
    <w:pPr>
      <w:spacing w:after="160" w:line="240" w:lineRule="exact"/>
    </w:pPr>
    <w:rPr>
      <w:rFonts w:ascii="Tahoma" w:hAnsi="Tahoma" w:cs="Tahoma"/>
      <w:sz w:val="20"/>
      <w:szCs w:val="20"/>
      <w:lang w:val="en-US"/>
    </w:rPr>
  </w:style>
  <w:style w:type="paragraph" w:styleId="En-tte">
    <w:name w:val="header"/>
    <w:basedOn w:val="Normal"/>
    <w:link w:val="En-tteCar"/>
    <w:uiPriority w:val="99"/>
    <w:rsid w:val="00103F75"/>
    <w:pPr>
      <w:tabs>
        <w:tab w:val="center" w:pos="4819"/>
        <w:tab w:val="right" w:pos="9638"/>
      </w:tabs>
    </w:pPr>
  </w:style>
  <w:style w:type="character" w:customStyle="1" w:styleId="En-tteCar">
    <w:name w:val="En-tête Car"/>
    <w:link w:val="En-tte"/>
    <w:uiPriority w:val="99"/>
    <w:locked/>
    <w:rsid w:val="00255C8C"/>
    <w:rPr>
      <w:rFonts w:cs="Times New Roman"/>
      <w:sz w:val="24"/>
      <w:szCs w:val="24"/>
      <w:lang w:val="fr-FR" w:eastAsia="en-US"/>
    </w:rPr>
  </w:style>
  <w:style w:type="paragraph" w:customStyle="1" w:styleId="Carattere3">
    <w:name w:val=" Carattere3"/>
    <w:basedOn w:val="Normal"/>
    <w:rsid w:val="006D6397"/>
    <w:pPr>
      <w:spacing w:after="160" w:line="240" w:lineRule="exact"/>
    </w:pPr>
    <w:rPr>
      <w:rFonts w:ascii="Tahoma" w:hAnsi="Tahoma" w:cs="Tahoma"/>
      <w:sz w:val="20"/>
      <w:szCs w:val="20"/>
      <w:lang w:val="en-US"/>
    </w:rPr>
  </w:style>
  <w:style w:type="paragraph" w:customStyle="1" w:styleId="CarattereCharCharCarattereCarattereCarattereCarattereCarattereCarattereCarattereCarattereCarattereCarattereCarattereCarattereCarattereCarattereCarattereCarattereCarattere1">
    <w:name w:val=" Carattere Char Char Carattere Carattere Carattere Carattere Carattere Carattere Carattere Carattere Carattere Carattere Carattere Carattere Carattere Carattere Carattere Carattere Carattere1"/>
    <w:basedOn w:val="Normal"/>
    <w:rsid w:val="001F231F"/>
    <w:pPr>
      <w:spacing w:after="160" w:line="240" w:lineRule="exact"/>
    </w:pPr>
    <w:rPr>
      <w:rFonts w:ascii="Tahoma" w:hAnsi="Tahoma" w:cs="Tahoma"/>
      <w:sz w:val="20"/>
      <w:szCs w:val="20"/>
      <w:lang w:val="en-US"/>
    </w:rPr>
  </w:style>
  <w:style w:type="paragraph" w:styleId="Textedebulles">
    <w:name w:val="Balloon Text"/>
    <w:basedOn w:val="Normal"/>
    <w:link w:val="TextedebullesCar"/>
    <w:uiPriority w:val="99"/>
    <w:semiHidden/>
    <w:unhideWhenUsed/>
    <w:rsid w:val="00AF7595"/>
    <w:rPr>
      <w:rFonts w:ascii="Tahoma" w:hAnsi="Tahoma" w:cs="Tahoma"/>
      <w:sz w:val="16"/>
      <w:szCs w:val="16"/>
    </w:rPr>
  </w:style>
  <w:style w:type="character" w:customStyle="1" w:styleId="TextedebullesCar">
    <w:name w:val="Texte de bulles Car"/>
    <w:link w:val="Textedebulles"/>
    <w:uiPriority w:val="99"/>
    <w:semiHidden/>
    <w:rsid w:val="00AF7595"/>
    <w:rPr>
      <w:rFonts w:ascii="Tahoma" w:hAnsi="Tahoma" w:cs="Tahoma"/>
      <w:sz w:val="16"/>
      <w:szCs w:val="16"/>
      <w:lang w:val="fr-FR" w:eastAsia="en-US"/>
    </w:rPr>
  </w:style>
  <w:style w:type="paragraph" w:customStyle="1" w:styleId="Prrafodelista1">
    <w:name w:val="Párrafo de lista1"/>
    <w:basedOn w:val="Normal"/>
    <w:rsid w:val="00001DCA"/>
    <w:pPr>
      <w:spacing w:after="200" w:line="276" w:lineRule="auto"/>
      <w:ind w:left="720"/>
      <w:contextualSpacing/>
    </w:pPr>
    <w:rPr>
      <w:rFonts w:ascii="Calibri" w:hAnsi="Calibri"/>
      <w:sz w:val="22"/>
      <w:szCs w:val="22"/>
      <w:lang w:val="es-ES"/>
    </w:rPr>
  </w:style>
  <w:style w:type="paragraph" w:customStyle="1" w:styleId="Paragraphedeliste1">
    <w:name w:val="Paragraphe de liste1"/>
    <w:basedOn w:val="Normal"/>
    <w:qFormat/>
    <w:rsid w:val="00B27138"/>
    <w:pPr>
      <w:spacing w:after="200" w:line="276" w:lineRule="auto"/>
      <w:ind w:left="720"/>
      <w:contextualSpacing/>
    </w:pPr>
    <w:rPr>
      <w:rFonts w:ascii="Calibri" w:eastAsia="Calibri" w:hAnsi="Calibri"/>
      <w:sz w:val="22"/>
      <w:szCs w:val="22"/>
      <w:lang w:val="es-ES_tradnl"/>
    </w:rPr>
  </w:style>
  <w:style w:type="table" w:customStyle="1" w:styleId="Listemoyenne2-Accent11">
    <w:name w:val="Liste moyenne 2 - Accent 11"/>
    <w:basedOn w:val="TableauNormal"/>
    <w:uiPriority w:val="66"/>
    <w:rsid w:val="00324AAC"/>
    <w:rPr>
      <w:rFonts w:ascii="Cambria" w:hAnsi="Cambria"/>
      <w:color w:val="000000"/>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doclaro-nfasis1">
    <w:name w:val="Sombreado claro - Énfasis 1"/>
    <w:basedOn w:val="TableauNormal"/>
    <w:uiPriority w:val="60"/>
    <w:rsid w:val="00FD718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n-ttedetabledesmatires1">
    <w:name w:val="En-tête de table des matières1"/>
    <w:basedOn w:val="Titre1"/>
    <w:next w:val="Normal"/>
    <w:uiPriority w:val="39"/>
    <w:semiHidden/>
    <w:unhideWhenUsed/>
    <w:qFormat/>
    <w:rsid w:val="00BA3BBF"/>
    <w:pPr>
      <w:keepLines/>
      <w:numPr>
        <w:numId w:val="0"/>
      </w:numPr>
      <w:spacing w:before="480" w:line="276" w:lineRule="auto"/>
      <w:ind w:right="0"/>
      <w:jc w:val="left"/>
      <w:outlineLvl w:val="9"/>
    </w:pPr>
    <w:rPr>
      <w:color w:val="365F91"/>
      <w:kern w:val="0"/>
      <w:sz w:val="28"/>
      <w:szCs w:val="28"/>
      <w:lang w:val="es-ES"/>
    </w:rPr>
  </w:style>
  <w:style w:type="paragraph" w:customStyle="1" w:styleId="Sansinterligne1">
    <w:name w:val="Sans interligne1"/>
    <w:uiPriority w:val="1"/>
    <w:qFormat/>
    <w:rsid w:val="00EF0F3C"/>
    <w:rPr>
      <w:rFonts w:ascii="Calibri" w:eastAsia="Calibri" w:hAnsi="Calibri"/>
      <w:sz w:val="22"/>
      <w:szCs w:val="22"/>
      <w:lang w:val="es-ES_tradnl" w:eastAsia="en-US"/>
    </w:rPr>
  </w:style>
  <w:style w:type="character" w:styleId="Lienhypertextesuivivisit">
    <w:name w:val="FollowedHyperlink"/>
    <w:uiPriority w:val="99"/>
    <w:semiHidden/>
    <w:unhideWhenUsed/>
    <w:rsid w:val="00265CEB"/>
    <w:rPr>
      <w:color w:val="800080"/>
      <w:u w:val="single"/>
    </w:rPr>
  </w:style>
  <w:style w:type="character" w:styleId="Accentuation">
    <w:name w:val="Emphasis"/>
    <w:uiPriority w:val="20"/>
    <w:qFormat/>
    <w:rsid w:val="00DD5041"/>
    <w:rPr>
      <w:i/>
      <w:iCs/>
    </w:rPr>
  </w:style>
  <w:style w:type="character" w:customStyle="1" w:styleId="hps">
    <w:name w:val="hps"/>
    <w:basedOn w:val="Policepardfaut"/>
    <w:rsid w:val="00C01CC8"/>
  </w:style>
  <w:style w:type="paragraph" w:customStyle="1" w:styleId="Default">
    <w:name w:val="Default"/>
    <w:rsid w:val="00337382"/>
    <w:pPr>
      <w:autoSpaceDE w:val="0"/>
      <w:autoSpaceDN w:val="0"/>
      <w:adjustRightInd w:val="0"/>
    </w:pPr>
    <w:rPr>
      <w:rFonts w:ascii="Arial" w:eastAsia="Calibri" w:hAnsi="Arial" w:cs="Arial"/>
      <w:color w:val="000000"/>
      <w:sz w:val="24"/>
      <w:szCs w:val="24"/>
    </w:rPr>
  </w:style>
  <w:style w:type="paragraph" w:styleId="Sansinterligne">
    <w:name w:val="No Spacing"/>
    <w:uiPriority w:val="1"/>
    <w:qFormat/>
    <w:rsid w:val="00510549"/>
    <w:rPr>
      <w:rFonts w:ascii="Calibri" w:eastAsia="Calibri" w:hAnsi="Calibri"/>
      <w:sz w:val="22"/>
      <w:szCs w:val="22"/>
      <w:lang w:val="es-ES_tradnl" w:eastAsia="en-US"/>
    </w:rPr>
  </w:style>
  <w:style w:type="character" w:customStyle="1" w:styleId="shorttext">
    <w:name w:val="short_text"/>
    <w:rsid w:val="00510549"/>
  </w:style>
  <w:style w:type="character" w:customStyle="1" w:styleId="atn">
    <w:name w:val="atn"/>
    <w:rsid w:val="00510549"/>
  </w:style>
  <w:style w:type="paragraph" w:styleId="Paragraphedeliste">
    <w:name w:val="List Paragraph"/>
    <w:basedOn w:val="Normal"/>
    <w:uiPriority w:val="34"/>
    <w:qFormat/>
    <w:rsid w:val="00C06079"/>
    <w:pPr>
      <w:spacing w:after="160" w:line="259" w:lineRule="auto"/>
      <w:ind w:left="720"/>
      <w:contextualSpacing/>
    </w:pPr>
    <w:rPr>
      <w:rFonts w:ascii="Calibri" w:eastAsia="Calibri" w:hAnsi="Calibri"/>
      <w:sz w:val="22"/>
      <w:szCs w:val="22"/>
      <w:lang w:val="pl-PL"/>
    </w:rPr>
  </w:style>
  <w:style w:type="character" w:styleId="lev">
    <w:name w:val="Strong"/>
    <w:uiPriority w:val="22"/>
    <w:qFormat/>
    <w:rsid w:val="00BF3A53"/>
    <w:rPr>
      <w:b/>
      <w:bCs/>
    </w:rPr>
  </w:style>
  <w:style w:type="character" w:customStyle="1" w:styleId="formlabeltext">
    <w:name w:val="formlabeltext"/>
    <w:rsid w:val="00BF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65">
      <w:bodyDiv w:val="1"/>
      <w:marLeft w:val="0"/>
      <w:marRight w:val="0"/>
      <w:marTop w:val="0"/>
      <w:marBottom w:val="0"/>
      <w:divBdr>
        <w:top w:val="none" w:sz="0" w:space="0" w:color="auto"/>
        <w:left w:val="none" w:sz="0" w:space="0" w:color="auto"/>
        <w:bottom w:val="none" w:sz="0" w:space="0" w:color="auto"/>
        <w:right w:val="none" w:sz="0" w:space="0" w:color="auto"/>
      </w:divBdr>
    </w:div>
    <w:div w:id="141966078">
      <w:bodyDiv w:val="1"/>
      <w:marLeft w:val="0"/>
      <w:marRight w:val="0"/>
      <w:marTop w:val="0"/>
      <w:marBottom w:val="0"/>
      <w:divBdr>
        <w:top w:val="none" w:sz="0" w:space="0" w:color="auto"/>
        <w:left w:val="none" w:sz="0" w:space="0" w:color="auto"/>
        <w:bottom w:val="none" w:sz="0" w:space="0" w:color="auto"/>
        <w:right w:val="none" w:sz="0" w:space="0" w:color="auto"/>
      </w:divBdr>
    </w:div>
    <w:div w:id="225267896">
      <w:bodyDiv w:val="1"/>
      <w:marLeft w:val="0"/>
      <w:marRight w:val="0"/>
      <w:marTop w:val="0"/>
      <w:marBottom w:val="0"/>
      <w:divBdr>
        <w:top w:val="none" w:sz="0" w:space="0" w:color="auto"/>
        <w:left w:val="none" w:sz="0" w:space="0" w:color="auto"/>
        <w:bottom w:val="none" w:sz="0" w:space="0" w:color="auto"/>
        <w:right w:val="none" w:sz="0" w:space="0" w:color="auto"/>
      </w:divBdr>
    </w:div>
    <w:div w:id="234318485">
      <w:bodyDiv w:val="1"/>
      <w:marLeft w:val="0"/>
      <w:marRight w:val="0"/>
      <w:marTop w:val="0"/>
      <w:marBottom w:val="0"/>
      <w:divBdr>
        <w:top w:val="none" w:sz="0" w:space="0" w:color="auto"/>
        <w:left w:val="none" w:sz="0" w:space="0" w:color="auto"/>
        <w:bottom w:val="none" w:sz="0" w:space="0" w:color="auto"/>
        <w:right w:val="none" w:sz="0" w:space="0" w:color="auto"/>
      </w:divBdr>
    </w:div>
    <w:div w:id="350647938">
      <w:bodyDiv w:val="1"/>
      <w:marLeft w:val="0"/>
      <w:marRight w:val="0"/>
      <w:marTop w:val="0"/>
      <w:marBottom w:val="0"/>
      <w:divBdr>
        <w:top w:val="none" w:sz="0" w:space="0" w:color="auto"/>
        <w:left w:val="none" w:sz="0" w:space="0" w:color="auto"/>
        <w:bottom w:val="none" w:sz="0" w:space="0" w:color="auto"/>
        <w:right w:val="none" w:sz="0" w:space="0" w:color="auto"/>
      </w:divBdr>
    </w:div>
    <w:div w:id="386344084">
      <w:bodyDiv w:val="1"/>
      <w:marLeft w:val="0"/>
      <w:marRight w:val="0"/>
      <w:marTop w:val="0"/>
      <w:marBottom w:val="0"/>
      <w:divBdr>
        <w:top w:val="none" w:sz="0" w:space="0" w:color="auto"/>
        <w:left w:val="none" w:sz="0" w:space="0" w:color="auto"/>
        <w:bottom w:val="none" w:sz="0" w:space="0" w:color="auto"/>
        <w:right w:val="none" w:sz="0" w:space="0" w:color="auto"/>
      </w:divBdr>
      <w:divsChild>
        <w:div w:id="1308782901">
          <w:marLeft w:val="547"/>
          <w:marRight w:val="0"/>
          <w:marTop w:val="0"/>
          <w:marBottom w:val="0"/>
          <w:divBdr>
            <w:top w:val="none" w:sz="0" w:space="0" w:color="auto"/>
            <w:left w:val="none" w:sz="0" w:space="0" w:color="auto"/>
            <w:bottom w:val="none" w:sz="0" w:space="0" w:color="auto"/>
            <w:right w:val="none" w:sz="0" w:space="0" w:color="auto"/>
          </w:divBdr>
        </w:div>
      </w:divsChild>
    </w:div>
    <w:div w:id="559633944">
      <w:bodyDiv w:val="1"/>
      <w:marLeft w:val="0"/>
      <w:marRight w:val="0"/>
      <w:marTop w:val="0"/>
      <w:marBottom w:val="0"/>
      <w:divBdr>
        <w:top w:val="none" w:sz="0" w:space="0" w:color="auto"/>
        <w:left w:val="none" w:sz="0" w:space="0" w:color="auto"/>
        <w:bottom w:val="none" w:sz="0" w:space="0" w:color="auto"/>
        <w:right w:val="none" w:sz="0" w:space="0" w:color="auto"/>
      </w:divBdr>
      <w:divsChild>
        <w:div w:id="1470047862">
          <w:marLeft w:val="0"/>
          <w:marRight w:val="0"/>
          <w:marTop w:val="0"/>
          <w:marBottom w:val="0"/>
          <w:divBdr>
            <w:top w:val="none" w:sz="0" w:space="0" w:color="auto"/>
            <w:left w:val="none" w:sz="0" w:space="0" w:color="auto"/>
            <w:bottom w:val="none" w:sz="0" w:space="0" w:color="auto"/>
            <w:right w:val="none" w:sz="0" w:space="0" w:color="auto"/>
          </w:divBdr>
          <w:divsChild>
            <w:div w:id="2068185928">
              <w:marLeft w:val="0"/>
              <w:marRight w:val="0"/>
              <w:marTop w:val="0"/>
              <w:marBottom w:val="0"/>
              <w:divBdr>
                <w:top w:val="none" w:sz="0" w:space="0" w:color="auto"/>
                <w:left w:val="none" w:sz="0" w:space="0" w:color="auto"/>
                <w:bottom w:val="none" w:sz="0" w:space="0" w:color="auto"/>
                <w:right w:val="none" w:sz="0" w:space="0" w:color="auto"/>
              </w:divBdr>
              <w:divsChild>
                <w:div w:id="1018045202">
                  <w:marLeft w:val="0"/>
                  <w:marRight w:val="0"/>
                  <w:marTop w:val="0"/>
                  <w:marBottom w:val="0"/>
                  <w:divBdr>
                    <w:top w:val="none" w:sz="0" w:space="0" w:color="auto"/>
                    <w:left w:val="none" w:sz="0" w:space="0" w:color="auto"/>
                    <w:bottom w:val="none" w:sz="0" w:space="0" w:color="auto"/>
                    <w:right w:val="none" w:sz="0" w:space="0" w:color="auto"/>
                  </w:divBdr>
                  <w:divsChild>
                    <w:div w:id="1464957472">
                      <w:marLeft w:val="0"/>
                      <w:marRight w:val="0"/>
                      <w:marTop w:val="0"/>
                      <w:marBottom w:val="0"/>
                      <w:divBdr>
                        <w:top w:val="none" w:sz="0" w:space="0" w:color="auto"/>
                        <w:left w:val="none" w:sz="0" w:space="0" w:color="auto"/>
                        <w:bottom w:val="none" w:sz="0" w:space="0" w:color="auto"/>
                        <w:right w:val="none" w:sz="0" w:space="0" w:color="auto"/>
                      </w:divBdr>
                      <w:divsChild>
                        <w:div w:id="722173162">
                          <w:marLeft w:val="0"/>
                          <w:marRight w:val="0"/>
                          <w:marTop w:val="0"/>
                          <w:marBottom w:val="0"/>
                          <w:divBdr>
                            <w:top w:val="none" w:sz="0" w:space="0" w:color="auto"/>
                            <w:left w:val="none" w:sz="0" w:space="0" w:color="auto"/>
                            <w:bottom w:val="none" w:sz="0" w:space="0" w:color="auto"/>
                            <w:right w:val="none" w:sz="0" w:space="0" w:color="auto"/>
                          </w:divBdr>
                          <w:divsChild>
                            <w:div w:id="200823054">
                              <w:marLeft w:val="0"/>
                              <w:marRight w:val="0"/>
                              <w:marTop w:val="0"/>
                              <w:marBottom w:val="0"/>
                              <w:divBdr>
                                <w:top w:val="none" w:sz="0" w:space="0" w:color="auto"/>
                                <w:left w:val="none" w:sz="0" w:space="0" w:color="auto"/>
                                <w:bottom w:val="none" w:sz="0" w:space="0" w:color="auto"/>
                                <w:right w:val="none" w:sz="0" w:space="0" w:color="auto"/>
                              </w:divBdr>
                              <w:divsChild>
                                <w:div w:id="1288007488">
                                  <w:marLeft w:val="0"/>
                                  <w:marRight w:val="0"/>
                                  <w:marTop w:val="0"/>
                                  <w:marBottom w:val="0"/>
                                  <w:divBdr>
                                    <w:top w:val="none" w:sz="0" w:space="0" w:color="auto"/>
                                    <w:left w:val="none" w:sz="0" w:space="0" w:color="auto"/>
                                    <w:bottom w:val="none" w:sz="0" w:space="0" w:color="auto"/>
                                    <w:right w:val="none" w:sz="0" w:space="0" w:color="auto"/>
                                  </w:divBdr>
                                  <w:divsChild>
                                    <w:div w:id="228924980">
                                      <w:marLeft w:val="0"/>
                                      <w:marRight w:val="0"/>
                                      <w:marTop w:val="0"/>
                                      <w:marBottom w:val="0"/>
                                      <w:divBdr>
                                        <w:top w:val="none" w:sz="0" w:space="0" w:color="auto"/>
                                        <w:left w:val="none" w:sz="0" w:space="0" w:color="auto"/>
                                        <w:bottom w:val="none" w:sz="0" w:space="0" w:color="auto"/>
                                        <w:right w:val="none" w:sz="0" w:space="0" w:color="auto"/>
                                      </w:divBdr>
                                      <w:divsChild>
                                        <w:div w:id="829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17299">
      <w:bodyDiv w:val="1"/>
      <w:marLeft w:val="0"/>
      <w:marRight w:val="0"/>
      <w:marTop w:val="0"/>
      <w:marBottom w:val="0"/>
      <w:divBdr>
        <w:top w:val="none" w:sz="0" w:space="0" w:color="auto"/>
        <w:left w:val="none" w:sz="0" w:space="0" w:color="auto"/>
        <w:bottom w:val="none" w:sz="0" w:space="0" w:color="auto"/>
        <w:right w:val="none" w:sz="0" w:space="0" w:color="auto"/>
      </w:divBdr>
    </w:div>
    <w:div w:id="628167914">
      <w:bodyDiv w:val="1"/>
      <w:marLeft w:val="0"/>
      <w:marRight w:val="0"/>
      <w:marTop w:val="0"/>
      <w:marBottom w:val="0"/>
      <w:divBdr>
        <w:top w:val="none" w:sz="0" w:space="0" w:color="auto"/>
        <w:left w:val="none" w:sz="0" w:space="0" w:color="auto"/>
        <w:bottom w:val="none" w:sz="0" w:space="0" w:color="auto"/>
        <w:right w:val="none" w:sz="0" w:space="0" w:color="auto"/>
      </w:divBdr>
      <w:divsChild>
        <w:div w:id="1760638687">
          <w:marLeft w:val="547"/>
          <w:marRight w:val="0"/>
          <w:marTop w:val="0"/>
          <w:marBottom w:val="0"/>
          <w:divBdr>
            <w:top w:val="none" w:sz="0" w:space="0" w:color="auto"/>
            <w:left w:val="none" w:sz="0" w:space="0" w:color="auto"/>
            <w:bottom w:val="none" w:sz="0" w:space="0" w:color="auto"/>
            <w:right w:val="none" w:sz="0" w:space="0" w:color="auto"/>
          </w:divBdr>
        </w:div>
      </w:divsChild>
    </w:div>
    <w:div w:id="677931837">
      <w:bodyDiv w:val="1"/>
      <w:marLeft w:val="0"/>
      <w:marRight w:val="0"/>
      <w:marTop w:val="0"/>
      <w:marBottom w:val="0"/>
      <w:divBdr>
        <w:top w:val="none" w:sz="0" w:space="0" w:color="auto"/>
        <w:left w:val="none" w:sz="0" w:space="0" w:color="auto"/>
        <w:bottom w:val="none" w:sz="0" w:space="0" w:color="auto"/>
        <w:right w:val="none" w:sz="0" w:space="0" w:color="auto"/>
      </w:divBdr>
      <w:divsChild>
        <w:div w:id="1893888322">
          <w:marLeft w:val="547"/>
          <w:marRight w:val="0"/>
          <w:marTop w:val="0"/>
          <w:marBottom w:val="0"/>
          <w:divBdr>
            <w:top w:val="none" w:sz="0" w:space="0" w:color="auto"/>
            <w:left w:val="none" w:sz="0" w:space="0" w:color="auto"/>
            <w:bottom w:val="none" w:sz="0" w:space="0" w:color="auto"/>
            <w:right w:val="none" w:sz="0" w:space="0" w:color="auto"/>
          </w:divBdr>
        </w:div>
      </w:divsChild>
    </w:div>
    <w:div w:id="692876344">
      <w:bodyDiv w:val="1"/>
      <w:marLeft w:val="0"/>
      <w:marRight w:val="0"/>
      <w:marTop w:val="0"/>
      <w:marBottom w:val="0"/>
      <w:divBdr>
        <w:top w:val="none" w:sz="0" w:space="0" w:color="auto"/>
        <w:left w:val="none" w:sz="0" w:space="0" w:color="auto"/>
        <w:bottom w:val="none" w:sz="0" w:space="0" w:color="auto"/>
        <w:right w:val="none" w:sz="0" w:space="0" w:color="auto"/>
      </w:divBdr>
      <w:divsChild>
        <w:div w:id="512495414">
          <w:marLeft w:val="547"/>
          <w:marRight w:val="0"/>
          <w:marTop w:val="0"/>
          <w:marBottom w:val="0"/>
          <w:divBdr>
            <w:top w:val="none" w:sz="0" w:space="0" w:color="auto"/>
            <w:left w:val="none" w:sz="0" w:space="0" w:color="auto"/>
            <w:bottom w:val="none" w:sz="0" w:space="0" w:color="auto"/>
            <w:right w:val="none" w:sz="0" w:space="0" w:color="auto"/>
          </w:divBdr>
        </w:div>
      </w:divsChild>
    </w:div>
    <w:div w:id="730615242">
      <w:bodyDiv w:val="1"/>
      <w:marLeft w:val="0"/>
      <w:marRight w:val="0"/>
      <w:marTop w:val="0"/>
      <w:marBottom w:val="0"/>
      <w:divBdr>
        <w:top w:val="none" w:sz="0" w:space="0" w:color="auto"/>
        <w:left w:val="none" w:sz="0" w:space="0" w:color="auto"/>
        <w:bottom w:val="none" w:sz="0" w:space="0" w:color="auto"/>
        <w:right w:val="none" w:sz="0" w:space="0" w:color="auto"/>
      </w:divBdr>
      <w:divsChild>
        <w:div w:id="98916936">
          <w:marLeft w:val="547"/>
          <w:marRight w:val="0"/>
          <w:marTop w:val="0"/>
          <w:marBottom w:val="0"/>
          <w:divBdr>
            <w:top w:val="none" w:sz="0" w:space="0" w:color="auto"/>
            <w:left w:val="none" w:sz="0" w:space="0" w:color="auto"/>
            <w:bottom w:val="none" w:sz="0" w:space="0" w:color="auto"/>
            <w:right w:val="none" w:sz="0" w:space="0" w:color="auto"/>
          </w:divBdr>
        </w:div>
      </w:divsChild>
    </w:div>
    <w:div w:id="748305148">
      <w:bodyDiv w:val="1"/>
      <w:marLeft w:val="0"/>
      <w:marRight w:val="0"/>
      <w:marTop w:val="0"/>
      <w:marBottom w:val="0"/>
      <w:divBdr>
        <w:top w:val="none" w:sz="0" w:space="0" w:color="auto"/>
        <w:left w:val="none" w:sz="0" w:space="0" w:color="auto"/>
        <w:bottom w:val="none" w:sz="0" w:space="0" w:color="auto"/>
        <w:right w:val="none" w:sz="0" w:space="0" w:color="auto"/>
      </w:divBdr>
      <w:divsChild>
        <w:div w:id="733964243">
          <w:marLeft w:val="547"/>
          <w:marRight w:val="0"/>
          <w:marTop w:val="0"/>
          <w:marBottom w:val="0"/>
          <w:divBdr>
            <w:top w:val="none" w:sz="0" w:space="0" w:color="auto"/>
            <w:left w:val="none" w:sz="0" w:space="0" w:color="auto"/>
            <w:bottom w:val="none" w:sz="0" w:space="0" w:color="auto"/>
            <w:right w:val="none" w:sz="0" w:space="0" w:color="auto"/>
          </w:divBdr>
        </w:div>
      </w:divsChild>
    </w:div>
    <w:div w:id="1035350717">
      <w:bodyDiv w:val="1"/>
      <w:marLeft w:val="0"/>
      <w:marRight w:val="0"/>
      <w:marTop w:val="0"/>
      <w:marBottom w:val="0"/>
      <w:divBdr>
        <w:top w:val="none" w:sz="0" w:space="0" w:color="auto"/>
        <w:left w:val="none" w:sz="0" w:space="0" w:color="auto"/>
        <w:bottom w:val="none" w:sz="0" w:space="0" w:color="auto"/>
        <w:right w:val="none" w:sz="0" w:space="0" w:color="auto"/>
      </w:divBdr>
      <w:divsChild>
        <w:div w:id="2098943747">
          <w:marLeft w:val="547"/>
          <w:marRight w:val="0"/>
          <w:marTop w:val="0"/>
          <w:marBottom w:val="0"/>
          <w:divBdr>
            <w:top w:val="none" w:sz="0" w:space="0" w:color="auto"/>
            <w:left w:val="none" w:sz="0" w:space="0" w:color="auto"/>
            <w:bottom w:val="none" w:sz="0" w:space="0" w:color="auto"/>
            <w:right w:val="none" w:sz="0" w:space="0" w:color="auto"/>
          </w:divBdr>
        </w:div>
      </w:divsChild>
    </w:div>
    <w:div w:id="1104036921">
      <w:bodyDiv w:val="1"/>
      <w:marLeft w:val="0"/>
      <w:marRight w:val="0"/>
      <w:marTop w:val="0"/>
      <w:marBottom w:val="0"/>
      <w:divBdr>
        <w:top w:val="none" w:sz="0" w:space="0" w:color="auto"/>
        <w:left w:val="none" w:sz="0" w:space="0" w:color="auto"/>
        <w:bottom w:val="none" w:sz="0" w:space="0" w:color="auto"/>
        <w:right w:val="none" w:sz="0" w:space="0" w:color="auto"/>
      </w:divBdr>
    </w:div>
    <w:div w:id="1175271166">
      <w:bodyDiv w:val="1"/>
      <w:marLeft w:val="0"/>
      <w:marRight w:val="0"/>
      <w:marTop w:val="0"/>
      <w:marBottom w:val="0"/>
      <w:divBdr>
        <w:top w:val="none" w:sz="0" w:space="0" w:color="auto"/>
        <w:left w:val="none" w:sz="0" w:space="0" w:color="auto"/>
        <w:bottom w:val="none" w:sz="0" w:space="0" w:color="auto"/>
        <w:right w:val="none" w:sz="0" w:space="0" w:color="auto"/>
      </w:divBdr>
      <w:divsChild>
        <w:div w:id="1413769922">
          <w:marLeft w:val="547"/>
          <w:marRight w:val="0"/>
          <w:marTop w:val="0"/>
          <w:marBottom w:val="0"/>
          <w:divBdr>
            <w:top w:val="none" w:sz="0" w:space="0" w:color="auto"/>
            <w:left w:val="none" w:sz="0" w:space="0" w:color="auto"/>
            <w:bottom w:val="none" w:sz="0" w:space="0" w:color="auto"/>
            <w:right w:val="none" w:sz="0" w:space="0" w:color="auto"/>
          </w:divBdr>
        </w:div>
      </w:divsChild>
    </w:div>
    <w:div w:id="1291784882">
      <w:bodyDiv w:val="1"/>
      <w:marLeft w:val="0"/>
      <w:marRight w:val="0"/>
      <w:marTop w:val="0"/>
      <w:marBottom w:val="0"/>
      <w:divBdr>
        <w:top w:val="none" w:sz="0" w:space="0" w:color="auto"/>
        <w:left w:val="none" w:sz="0" w:space="0" w:color="auto"/>
        <w:bottom w:val="none" w:sz="0" w:space="0" w:color="auto"/>
        <w:right w:val="none" w:sz="0" w:space="0" w:color="auto"/>
      </w:divBdr>
    </w:div>
    <w:div w:id="1364594881">
      <w:bodyDiv w:val="1"/>
      <w:marLeft w:val="0"/>
      <w:marRight w:val="0"/>
      <w:marTop w:val="0"/>
      <w:marBottom w:val="0"/>
      <w:divBdr>
        <w:top w:val="none" w:sz="0" w:space="0" w:color="auto"/>
        <w:left w:val="none" w:sz="0" w:space="0" w:color="auto"/>
        <w:bottom w:val="none" w:sz="0" w:space="0" w:color="auto"/>
        <w:right w:val="none" w:sz="0" w:space="0" w:color="auto"/>
      </w:divBdr>
      <w:divsChild>
        <w:div w:id="1944654067">
          <w:marLeft w:val="547"/>
          <w:marRight w:val="0"/>
          <w:marTop w:val="0"/>
          <w:marBottom w:val="0"/>
          <w:divBdr>
            <w:top w:val="none" w:sz="0" w:space="0" w:color="auto"/>
            <w:left w:val="none" w:sz="0" w:space="0" w:color="auto"/>
            <w:bottom w:val="none" w:sz="0" w:space="0" w:color="auto"/>
            <w:right w:val="none" w:sz="0" w:space="0" w:color="auto"/>
          </w:divBdr>
        </w:div>
      </w:divsChild>
    </w:div>
    <w:div w:id="1406417995">
      <w:bodyDiv w:val="1"/>
      <w:marLeft w:val="0"/>
      <w:marRight w:val="0"/>
      <w:marTop w:val="0"/>
      <w:marBottom w:val="0"/>
      <w:divBdr>
        <w:top w:val="none" w:sz="0" w:space="0" w:color="auto"/>
        <w:left w:val="none" w:sz="0" w:space="0" w:color="auto"/>
        <w:bottom w:val="none" w:sz="0" w:space="0" w:color="auto"/>
        <w:right w:val="none" w:sz="0" w:space="0" w:color="auto"/>
      </w:divBdr>
    </w:div>
    <w:div w:id="1489782432">
      <w:bodyDiv w:val="1"/>
      <w:marLeft w:val="0"/>
      <w:marRight w:val="0"/>
      <w:marTop w:val="0"/>
      <w:marBottom w:val="0"/>
      <w:divBdr>
        <w:top w:val="none" w:sz="0" w:space="0" w:color="auto"/>
        <w:left w:val="none" w:sz="0" w:space="0" w:color="auto"/>
        <w:bottom w:val="none" w:sz="0" w:space="0" w:color="auto"/>
        <w:right w:val="none" w:sz="0" w:space="0" w:color="auto"/>
      </w:divBdr>
    </w:div>
    <w:div w:id="1573930586">
      <w:bodyDiv w:val="1"/>
      <w:marLeft w:val="0"/>
      <w:marRight w:val="0"/>
      <w:marTop w:val="0"/>
      <w:marBottom w:val="0"/>
      <w:divBdr>
        <w:top w:val="none" w:sz="0" w:space="0" w:color="auto"/>
        <w:left w:val="none" w:sz="0" w:space="0" w:color="auto"/>
        <w:bottom w:val="none" w:sz="0" w:space="0" w:color="auto"/>
        <w:right w:val="none" w:sz="0" w:space="0" w:color="auto"/>
      </w:divBdr>
    </w:div>
    <w:div w:id="1602446147">
      <w:bodyDiv w:val="1"/>
      <w:marLeft w:val="0"/>
      <w:marRight w:val="0"/>
      <w:marTop w:val="0"/>
      <w:marBottom w:val="0"/>
      <w:divBdr>
        <w:top w:val="none" w:sz="0" w:space="0" w:color="auto"/>
        <w:left w:val="none" w:sz="0" w:space="0" w:color="auto"/>
        <w:bottom w:val="none" w:sz="0" w:space="0" w:color="auto"/>
        <w:right w:val="none" w:sz="0" w:space="0" w:color="auto"/>
      </w:divBdr>
      <w:divsChild>
        <w:div w:id="760839236">
          <w:marLeft w:val="547"/>
          <w:marRight w:val="0"/>
          <w:marTop w:val="0"/>
          <w:marBottom w:val="0"/>
          <w:divBdr>
            <w:top w:val="none" w:sz="0" w:space="0" w:color="auto"/>
            <w:left w:val="none" w:sz="0" w:space="0" w:color="auto"/>
            <w:bottom w:val="none" w:sz="0" w:space="0" w:color="auto"/>
            <w:right w:val="none" w:sz="0" w:space="0" w:color="auto"/>
          </w:divBdr>
        </w:div>
      </w:divsChild>
    </w:div>
    <w:div w:id="1605377368">
      <w:bodyDiv w:val="1"/>
      <w:marLeft w:val="0"/>
      <w:marRight w:val="0"/>
      <w:marTop w:val="0"/>
      <w:marBottom w:val="0"/>
      <w:divBdr>
        <w:top w:val="none" w:sz="0" w:space="0" w:color="auto"/>
        <w:left w:val="none" w:sz="0" w:space="0" w:color="auto"/>
        <w:bottom w:val="none" w:sz="0" w:space="0" w:color="auto"/>
        <w:right w:val="none" w:sz="0" w:space="0" w:color="auto"/>
      </w:divBdr>
    </w:div>
    <w:div w:id="1709797076">
      <w:bodyDiv w:val="1"/>
      <w:marLeft w:val="0"/>
      <w:marRight w:val="0"/>
      <w:marTop w:val="0"/>
      <w:marBottom w:val="0"/>
      <w:divBdr>
        <w:top w:val="none" w:sz="0" w:space="0" w:color="auto"/>
        <w:left w:val="none" w:sz="0" w:space="0" w:color="auto"/>
        <w:bottom w:val="none" w:sz="0" w:space="0" w:color="auto"/>
        <w:right w:val="none" w:sz="0" w:space="0" w:color="auto"/>
      </w:divBdr>
    </w:div>
    <w:div w:id="1830632590">
      <w:bodyDiv w:val="1"/>
      <w:marLeft w:val="0"/>
      <w:marRight w:val="0"/>
      <w:marTop w:val="0"/>
      <w:marBottom w:val="0"/>
      <w:divBdr>
        <w:top w:val="none" w:sz="0" w:space="0" w:color="auto"/>
        <w:left w:val="none" w:sz="0" w:space="0" w:color="auto"/>
        <w:bottom w:val="none" w:sz="0" w:space="0" w:color="auto"/>
        <w:right w:val="none" w:sz="0" w:space="0" w:color="auto"/>
      </w:divBdr>
      <w:divsChild>
        <w:div w:id="115295204">
          <w:marLeft w:val="360"/>
          <w:marRight w:val="0"/>
          <w:marTop w:val="0"/>
          <w:marBottom w:val="0"/>
          <w:divBdr>
            <w:top w:val="none" w:sz="0" w:space="0" w:color="auto"/>
            <w:left w:val="none" w:sz="0" w:space="0" w:color="auto"/>
            <w:bottom w:val="none" w:sz="0" w:space="0" w:color="auto"/>
            <w:right w:val="none" w:sz="0" w:space="0" w:color="auto"/>
          </w:divBdr>
        </w:div>
        <w:div w:id="377317700">
          <w:marLeft w:val="360"/>
          <w:marRight w:val="0"/>
          <w:marTop w:val="0"/>
          <w:marBottom w:val="0"/>
          <w:divBdr>
            <w:top w:val="none" w:sz="0" w:space="0" w:color="auto"/>
            <w:left w:val="none" w:sz="0" w:space="0" w:color="auto"/>
            <w:bottom w:val="none" w:sz="0" w:space="0" w:color="auto"/>
            <w:right w:val="none" w:sz="0" w:space="0" w:color="auto"/>
          </w:divBdr>
        </w:div>
        <w:div w:id="1622227799">
          <w:marLeft w:val="360"/>
          <w:marRight w:val="0"/>
          <w:marTop w:val="0"/>
          <w:marBottom w:val="0"/>
          <w:divBdr>
            <w:top w:val="none" w:sz="0" w:space="0" w:color="auto"/>
            <w:left w:val="none" w:sz="0" w:space="0" w:color="auto"/>
            <w:bottom w:val="none" w:sz="0" w:space="0" w:color="auto"/>
            <w:right w:val="none" w:sz="0" w:space="0" w:color="auto"/>
          </w:divBdr>
        </w:div>
      </w:divsChild>
    </w:div>
    <w:div w:id="1836988327">
      <w:bodyDiv w:val="1"/>
      <w:marLeft w:val="0"/>
      <w:marRight w:val="0"/>
      <w:marTop w:val="0"/>
      <w:marBottom w:val="0"/>
      <w:divBdr>
        <w:top w:val="none" w:sz="0" w:space="0" w:color="auto"/>
        <w:left w:val="none" w:sz="0" w:space="0" w:color="auto"/>
        <w:bottom w:val="none" w:sz="0" w:space="0" w:color="auto"/>
        <w:right w:val="none" w:sz="0" w:space="0" w:color="auto"/>
      </w:divBdr>
      <w:divsChild>
        <w:div w:id="186607065">
          <w:marLeft w:val="0"/>
          <w:marRight w:val="0"/>
          <w:marTop w:val="0"/>
          <w:marBottom w:val="0"/>
          <w:divBdr>
            <w:top w:val="none" w:sz="0" w:space="0" w:color="auto"/>
            <w:left w:val="none" w:sz="0" w:space="0" w:color="auto"/>
            <w:bottom w:val="none" w:sz="0" w:space="0" w:color="auto"/>
            <w:right w:val="none" w:sz="0" w:space="0" w:color="auto"/>
          </w:divBdr>
          <w:divsChild>
            <w:div w:id="78020554">
              <w:marLeft w:val="0"/>
              <w:marRight w:val="0"/>
              <w:marTop w:val="0"/>
              <w:marBottom w:val="0"/>
              <w:divBdr>
                <w:top w:val="none" w:sz="0" w:space="0" w:color="auto"/>
                <w:left w:val="none" w:sz="0" w:space="0" w:color="auto"/>
                <w:bottom w:val="none" w:sz="0" w:space="0" w:color="auto"/>
                <w:right w:val="none" w:sz="0" w:space="0" w:color="auto"/>
              </w:divBdr>
              <w:divsChild>
                <w:div w:id="300841572">
                  <w:marLeft w:val="0"/>
                  <w:marRight w:val="0"/>
                  <w:marTop w:val="0"/>
                  <w:marBottom w:val="0"/>
                  <w:divBdr>
                    <w:top w:val="none" w:sz="0" w:space="0" w:color="auto"/>
                    <w:left w:val="none" w:sz="0" w:space="0" w:color="auto"/>
                    <w:bottom w:val="none" w:sz="0" w:space="0" w:color="auto"/>
                    <w:right w:val="none" w:sz="0" w:space="0" w:color="auto"/>
                  </w:divBdr>
                  <w:divsChild>
                    <w:div w:id="1987662460">
                      <w:marLeft w:val="0"/>
                      <w:marRight w:val="0"/>
                      <w:marTop w:val="0"/>
                      <w:marBottom w:val="0"/>
                      <w:divBdr>
                        <w:top w:val="none" w:sz="0" w:space="0" w:color="auto"/>
                        <w:left w:val="none" w:sz="0" w:space="0" w:color="auto"/>
                        <w:bottom w:val="none" w:sz="0" w:space="0" w:color="auto"/>
                        <w:right w:val="none" w:sz="0" w:space="0" w:color="auto"/>
                      </w:divBdr>
                      <w:divsChild>
                        <w:div w:id="899363726">
                          <w:marLeft w:val="0"/>
                          <w:marRight w:val="0"/>
                          <w:marTop w:val="0"/>
                          <w:marBottom w:val="0"/>
                          <w:divBdr>
                            <w:top w:val="none" w:sz="0" w:space="0" w:color="auto"/>
                            <w:left w:val="none" w:sz="0" w:space="0" w:color="auto"/>
                            <w:bottom w:val="none" w:sz="0" w:space="0" w:color="auto"/>
                            <w:right w:val="none" w:sz="0" w:space="0" w:color="auto"/>
                          </w:divBdr>
                          <w:divsChild>
                            <w:div w:id="834148648">
                              <w:marLeft w:val="0"/>
                              <w:marRight w:val="0"/>
                              <w:marTop w:val="0"/>
                              <w:marBottom w:val="0"/>
                              <w:divBdr>
                                <w:top w:val="none" w:sz="0" w:space="0" w:color="auto"/>
                                <w:left w:val="none" w:sz="0" w:space="0" w:color="auto"/>
                                <w:bottom w:val="none" w:sz="0" w:space="0" w:color="auto"/>
                                <w:right w:val="none" w:sz="0" w:space="0" w:color="auto"/>
                              </w:divBdr>
                              <w:divsChild>
                                <w:div w:id="1011294965">
                                  <w:marLeft w:val="0"/>
                                  <w:marRight w:val="0"/>
                                  <w:marTop w:val="0"/>
                                  <w:marBottom w:val="0"/>
                                  <w:divBdr>
                                    <w:top w:val="none" w:sz="0" w:space="0" w:color="auto"/>
                                    <w:left w:val="none" w:sz="0" w:space="0" w:color="auto"/>
                                    <w:bottom w:val="none" w:sz="0" w:space="0" w:color="auto"/>
                                    <w:right w:val="none" w:sz="0" w:space="0" w:color="auto"/>
                                  </w:divBdr>
                                  <w:divsChild>
                                    <w:div w:id="1237546107">
                                      <w:marLeft w:val="0"/>
                                      <w:marRight w:val="0"/>
                                      <w:marTop w:val="0"/>
                                      <w:marBottom w:val="0"/>
                                      <w:divBdr>
                                        <w:top w:val="none" w:sz="0" w:space="0" w:color="auto"/>
                                        <w:left w:val="none" w:sz="0" w:space="0" w:color="auto"/>
                                        <w:bottom w:val="none" w:sz="0" w:space="0" w:color="auto"/>
                                        <w:right w:val="none" w:sz="0" w:space="0" w:color="auto"/>
                                      </w:divBdr>
                                      <w:divsChild>
                                        <w:div w:id="3574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84627">
      <w:bodyDiv w:val="1"/>
      <w:marLeft w:val="0"/>
      <w:marRight w:val="0"/>
      <w:marTop w:val="0"/>
      <w:marBottom w:val="0"/>
      <w:divBdr>
        <w:top w:val="none" w:sz="0" w:space="0" w:color="auto"/>
        <w:left w:val="none" w:sz="0" w:space="0" w:color="auto"/>
        <w:bottom w:val="none" w:sz="0" w:space="0" w:color="auto"/>
        <w:right w:val="none" w:sz="0" w:space="0" w:color="auto"/>
      </w:divBdr>
    </w:div>
    <w:div w:id="2012680002">
      <w:bodyDiv w:val="1"/>
      <w:marLeft w:val="0"/>
      <w:marRight w:val="0"/>
      <w:marTop w:val="0"/>
      <w:marBottom w:val="0"/>
      <w:divBdr>
        <w:top w:val="none" w:sz="0" w:space="0" w:color="auto"/>
        <w:left w:val="none" w:sz="0" w:space="0" w:color="auto"/>
        <w:bottom w:val="none" w:sz="0" w:space="0" w:color="auto"/>
        <w:right w:val="none" w:sz="0" w:space="0" w:color="auto"/>
      </w:divBdr>
      <w:divsChild>
        <w:div w:id="176040235">
          <w:marLeft w:val="547"/>
          <w:marRight w:val="0"/>
          <w:marTop w:val="0"/>
          <w:marBottom w:val="0"/>
          <w:divBdr>
            <w:top w:val="none" w:sz="0" w:space="0" w:color="auto"/>
            <w:left w:val="none" w:sz="0" w:space="0" w:color="auto"/>
            <w:bottom w:val="none" w:sz="0" w:space="0" w:color="auto"/>
            <w:right w:val="none" w:sz="0" w:space="0" w:color="auto"/>
          </w:divBdr>
        </w:div>
      </w:divsChild>
    </w:div>
    <w:div w:id="2032950318">
      <w:bodyDiv w:val="1"/>
      <w:marLeft w:val="0"/>
      <w:marRight w:val="0"/>
      <w:marTop w:val="0"/>
      <w:marBottom w:val="0"/>
      <w:divBdr>
        <w:top w:val="none" w:sz="0" w:space="0" w:color="auto"/>
        <w:left w:val="none" w:sz="0" w:space="0" w:color="auto"/>
        <w:bottom w:val="none" w:sz="0" w:space="0" w:color="auto"/>
        <w:right w:val="none" w:sz="0" w:space="0" w:color="auto"/>
      </w:divBdr>
    </w:div>
    <w:div w:id="2062317501">
      <w:marLeft w:val="0"/>
      <w:marRight w:val="0"/>
      <w:marTop w:val="0"/>
      <w:marBottom w:val="0"/>
      <w:divBdr>
        <w:top w:val="none" w:sz="0" w:space="0" w:color="auto"/>
        <w:left w:val="none" w:sz="0" w:space="0" w:color="auto"/>
        <w:bottom w:val="none" w:sz="0" w:space="0" w:color="auto"/>
        <w:right w:val="none" w:sz="0" w:space="0" w:color="auto"/>
      </w:divBdr>
      <w:divsChild>
        <w:div w:id="2062317507">
          <w:marLeft w:val="0"/>
          <w:marRight w:val="0"/>
          <w:marTop w:val="0"/>
          <w:marBottom w:val="0"/>
          <w:divBdr>
            <w:top w:val="none" w:sz="0" w:space="0" w:color="auto"/>
            <w:left w:val="none" w:sz="0" w:space="0" w:color="auto"/>
            <w:bottom w:val="none" w:sz="0" w:space="0" w:color="auto"/>
            <w:right w:val="none" w:sz="0" w:space="0" w:color="auto"/>
          </w:divBdr>
          <w:divsChild>
            <w:div w:id="2062317509">
              <w:marLeft w:val="0"/>
              <w:marRight w:val="0"/>
              <w:marTop w:val="0"/>
              <w:marBottom w:val="0"/>
              <w:divBdr>
                <w:top w:val="none" w:sz="0" w:space="0" w:color="auto"/>
                <w:left w:val="none" w:sz="0" w:space="0" w:color="auto"/>
                <w:bottom w:val="none" w:sz="0" w:space="0" w:color="auto"/>
                <w:right w:val="none" w:sz="0" w:space="0" w:color="auto"/>
              </w:divBdr>
              <w:divsChild>
                <w:div w:id="2062317500">
                  <w:marLeft w:val="0"/>
                  <w:marRight w:val="0"/>
                  <w:marTop w:val="240"/>
                  <w:marBottom w:val="240"/>
                  <w:divBdr>
                    <w:top w:val="none" w:sz="0" w:space="0" w:color="auto"/>
                    <w:left w:val="none" w:sz="0" w:space="0" w:color="auto"/>
                    <w:bottom w:val="none" w:sz="0" w:space="0" w:color="auto"/>
                    <w:right w:val="none" w:sz="0" w:space="0" w:color="auto"/>
                  </w:divBdr>
                  <w:divsChild>
                    <w:div w:id="20623175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2317502">
      <w:marLeft w:val="0"/>
      <w:marRight w:val="0"/>
      <w:marTop w:val="0"/>
      <w:marBottom w:val="0"/>
      <w:divBdr>
        <w:top w:val="none" w:sz="0" w:space="0" w:color="auto"/>
        <w:left w:val="none" w:sz="0" w:space="0" w:color="auto"/>
        <w:bottom w:val="none" w:sz="0" w:space="0" w:color="auto"/>
        <w:right w:val="none" w:sz="0" w:space="0" w:color="auto"/>
      </w:divBdr>
    </w:div>
    <w:div w:id="2062317506">
      <w:marLeft w:val="0"/>
      <w:marRight w:val="0"/>
      <w:marTop w:val="0"/>
      <w:marBottom w:val="0"/>
      <w:divBdr>
        <w:top w:val="none" w:sz="0" w:space="0" w:color="auto"/>
        <w:left w:val="none" w:sz="0" w:space="0" w:color="auto"/>
        <w:bottom w:val="none" w:sz="0" w:space="0" w:color="auto"/>
        <w:right w:val="none" w:sz="0" w:space="0" w:color="auto"/>
      </w:divBdr>
      <w:divsChild>
        <w:div w:id="2062317504">
          <w:marLeft w:val="0"/>
          <w:marRight w:val="0"/>
          <w:marTop w:val="0"/>
          <w:marBottom w:val="0"/>
          <w:divBdr>
            <w:top w:val="none" w:sz="0" w:space="0" w:color="auto"/>
            <w:left w:val="none" w:sz="0" w:space="0" w:color="auto"/>
            <w:bottom w:val="none" w:sz="0" w:space="0" w:color="auto"/>
            <w:right w:val="none" w:sz="0" w:space="0" w:color="auto"/>
          </w:divBdr>
          <w:divsChild>
            <w:div w:id="2062317505">
              <w:marLeft w:val="0"/>
              <w:marRight w:val="0"/>
              <w:marTop w:val="0"/>
              <w:marBottom w:val="0"/>
              <w:divBdr>
                <w:top w:val="none" w:sz="0" w:space="0" w:color="auto"/>
                <w:left w:val="none" w:sz="0" w:space="0" w:color="auto"/>
                <w:bottom w:val="none" w:sz="0" w:space="0" w:color="auto"/>
                <w:right w:val="none" w:sz="0" w:space="0" w:color="auto"/>
              </w:divBdr>
              <w:divsChild>
                <w:div w:id="2062317510">
                  <w:marLeft w:val="0"/>
                  <w:marRight w:val="0"/>
                  <w:marTop w:val="240"/>
                  <w:marBottom w:val="240"/>
                  <w:divBdr>
                    <w:top w:val="none" w:sz="0" w:space="0" w:color="auto"/>
                    <w:left w:val="none" w:sz="0" w:space="0" w:color="auto"/>
                    <w:bottom w:val="none" w:sz="0" w:space="0" w:color="auto"/>
                    <w:right w:val="none" w:sz="0" w:space="0" w:color="auto"/>
                  </w:divBdr>
                  <w:divsChild>
                    <w:div w:id="20623175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62317513">
      <w:marLeft w:val="0"/>
      <w:marRight w:val="0"/>
      <w:marTop w:val="0"/>
      <w:marBottom w:val="0"/>
      <w:divBdr>
        <w:top w:val="none" w:sz="0" w:space="0" w:color="auto"/>
        <w:left w:val="none" w:sz="0" w:space="0" w:color="auto"/>
        <w:bottom w:val="none" w:sz="0" w:space="0" w:color="auto"/>
        <w:right w:val="none" w:sz="0" w:space="0" w:color="auto"/>
      </w:divBdr>
      <w:divsChild>
        <w:div w:id="2062317512">
          <w:marLeft w:val="0"/>
          <w:marRight w:val="0"/>
          <w:marTop w:val="0"/>
          <w:marBottom w:val="0"/>
          <w:divBdr>
            <w:top w:val="none" w:sz="0" w:space="0" w:color="auto"/>
            <w:left w:val="none" w:sz="0" w:space="0" w:color="auto"/>
            <w:bottom w:val="none" w:sz="0" w:space="0" w:color="auto"/>
            <w:right w:val="none" w:sz="0" w:space="0" w:color="auto"/>
          </w:divBdr>
        </w:div>
      </w:divsChild>
    </w:div>
    <w:div w:id="2062317514">
      <w:marLeft w:val="0"/>
      <w:marRight w:val="0"/>
      <w:marTop w:val="0"/>
      <w:marBottom w:val="0"/>
      <w:divBdr>
        <w:top w:val="none" w:sz="0" w:space="0" w:color="auto"/>
        <w:left w:val="none" w:sz="0" w:space="0" w:color="auto"/>
        <w:bottom w:val="none" w:sz="0" w:space="0" w:color="auto"/>
        <w:right w:val="none" w:sz="0" w:space="0" w:color="auto"/>
      </w:divBdr>
      <w:divsChild>
        <w:div w:id="2062317511">
          <w:marLeft w:val="0"/>
          <w:marRight w:val="0"/>
          <w:marTop w:val="0"/>
          <w:marBottom w:val="0"/>
          <w:divBdr>
            <w:top w:val="none" w:sz="0" w:space="0" w:color="auto"/>
            <w:left w:val="none" w:sz="0" w:space="0" w:color="auto"/>
            <w:bottom w:val="none" w:sz="0" w:space="0" w:color="auto"/>
            <w:right w:val="none" w:sz="0" w:space="0" w:color="auto"/>
          </w:divBdr>
        </w:div>
      </w:divsChild>
    </w:div>
    <w:div w:id="2067295488">
      <w:bodyDiv w:val="1"/>
      <w:marLeft w:val="0"/>
      <w:marRight w:val="0"/>
      <w:marTop w:val="0"/>
      <w:marBottom w:val="0"/>
      <w:divBdr>
        <w:top w:val="none" w:sz="0" w:space="0" w:color="auto"/>
        <w:left w:val="none" w:sz="0" w:space="0" w:color="auto"/>
        <w:bottom w:val="none" w:sz="0" w:space="0" w:color="auto"/>
        <w:right w:val="none" w:sz="0" w:space="0" w:color="auto"/>
      </w:divBdr>
    </w:div>
    <w:div w:id="2112510472">
      <w:bodyDiv w:val="1"/>
      <w:marLeft w:val="0"/>
      <w:marRight w:val="0"/>
      <w:marTop w:val="0"/>
      <w:marBottom w:val="0"/>
      <w:divBdr>
        <w:top w:val="none" w:sz="0" w:space="0" w:color="auto"/>
        <w:left w:val="none" w:sz="0" w:space="0" w:color="auto"/>
        <w:bottom w:val="none" w:sz="0" w:space="0" w:color="auto"/>
        <w:right w:val="none" w:sz="0" w:space="0" w:color="auto"/>
      </w:divBdr>
      <w:divsChild>
        <w:div w:id="8894149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yperlink" Target="http://www.net-empregos.com/encarregado/" TargetMode="External"/><Relationship Id="rId50" Type="http://schemas.openxmlformats.org/officeDocument/2006/relationships/hyperlink" Target="http://www.net-empregos.com/encarregado/" TargetMode="External"/><Relationship Id="rId55" Type="http://schemas.openxmlformats.org/officeDocument/2006/relationships/footer" Target="footer20.xml"/><Relationship Id="rId63" Type="http://schemas.openxmlformats.org/officeDocument/2006/relationships/header" Target="header24.xml"/><Relationship Id="rId68" Type="http://schemas.openxmlformats.org/officeDocument/2006/relationships/footer" Target="footer26.xml"/><Relationship Id="rId76" Type="http://schemas.openxmlformats.org/officeDocument/2006/relationships/footer" Target="footer30.xml"/><Relationship Id="rId84" Type="http://schemas.openxmlformats.org/officeDocument/2006/relationships/footer" Target="footer34.xml"/><Relationship Id="rId89" Type="http://schemas.openxmlformats.org/officeDocument/2006/relationships/hyperlink" Target="http://www.net-empregos.com/encarregado/"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8.xml"/><Relationship Id="rId92" Type="http://schemas.openxmlformats.org/officeDocument/2006/relationships/hyperlink" Target="http://www.net-empregos.com/encarregado/"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hyperlink" Target="http://www.net-empregos.com/encarregado/" TargetMode="External"/><Relationship Id="rId53" Type="http://schemas.openxmlformats.org/officeDocument/2006/relationships/footer" Target="footer19.xml"/><Relationship Id="rId58" Type="http://schemas.openxmlformats.org/officeDocument/2006/relationships/footer" Target="footer21.xml"/><Relationship Id="rId66" Type="http://schemas.openxmlformats.org/officeDocument/2006/relationships/footer" Target="footer25.xml"/><Relationship Id="rId74" Type="http://schemas.openxmlformats.org/officeDocument/2006/relationships/footer" Target="footer29.xml"/><Relationship Id="rId79" Type="http://schemas.openxmlformats.org/officeDocument/2006/relationships/header" Target="header32.xml"/><Relationship Id="rId87" Type="http://schemas.openxmlformats.org/officeDocument/2006/relationships/header" Target="header36.xm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footer" Target="footer33.xml"/><Relationship Id="rId90" Type="http://schemas.openxmlformats.org/officeDocument/2006/relationships/hyperlink" Target="http://www.net-empregos.com/encarregado/" TargetMode="External"/><Relationship Id="rId95" Type="http://schemas.openxmlformats.org/officeDocument/2006/relationships/hyperlink" Target="http://www.net-empregos.com/encarregado/" TargetMode="Externa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yperlink" Target="http://www.net-empregos.com/encarregado/" TargetMode="External"/><Relationship Id="rId56" Type="http://schemas.openxmlformats.org/officeDocument/2006/relationships/hyperlink" Target="http://www.stellenanzeigen" TargetMode="External"/><Relationship Id="rId64" Type="http://schemas.openxmlformats.org/officeDocument/2006/relationships/footer" Target="footer24.xml"/><Relationship Id="rId69" Type="http://schemas.openxmlformats.org/officeDocument/2006/relationships/header" Target="header27.xml"/><Relationship Id="rId77" Type="http://schemas.openxmlformats.org/officeDocument/2006/relationships/header" Target="header31.xml"/><Relationship Id="rId8" Type="http://schemas.openxmlformats.org/officeDocument/2006/relationships/header" Target="header1.xml"/><Relationship Id="rId51" Type="http://schemas.openxmlformats.org/officeDocument/2006/relationships/hyperlink" Target="http://www.net-empregos.com/encarregado/" TargetMode="External"/><Relationship Id="rId72" Type="http://schemas.openxmlformats.org/officeDocument/2006/relationships/footer" Target="footer28.xml"/><Relationship Id="rId80" Type="http://schemas.openxmlformats.org/officeDocument/2006/relationships/footer" Target="footer32.xml"/><Relationship Id="rId85" Type="http://schemas.openxmlformats.org/officeDocument/2006/relationships/header" Target="header35.xml"/><Relationship Id="rId93" Type="http://schemas.openxmlformats.org/officeDocument/2006/relationships/hyperlink" Target="http://www.net-empregos.com/encarregado/"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yperlink" Target="http://www.net-empregos.com/encarregado/" TargetMode="Externa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0.xml"/><Relationship Id="rId62" Type="http://schemas.openxmlformats.org/officeDocument/2006/relationships/footer" Target="footer23.xml"/><Relationship Id="rId70" Type="http://schemas.openxmlformats.org/officeDocument/2006/relationships/footer" Target="footer27.xml"/><Relationship Id="rId75" Type="http://schemas.openxmlformats.org/officeDocument/2006/relationships/header" Target="header30.xml"/><Relationship Id="rId83" Type="http://schemas.openxmlformats.org/officeDocument/2006/relationships/header" Target="header34.xml"/><Relationship Id="rId88" Type="http://schemas.openxmlformats.org/officeDocument/2006/relationships/footer" Target="footer36.xml"/><Relationship Id="rId91" Type="http://schemas.openxmlformats.org/officeDocument/2006/relationships/hyperlink" Target="http://www.net-empregos.com/encarregado/" TargetMode="External"/><Relationship Id="rId96" Type="http://schemas.openxmlformats.org/officeDocument/2006/relationships/hyperlink" Target="http://www.net-empregos.com/encarregad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yperlink" Target="http://www.net-empregos.com/encarregado/" TargetMode="External"/><Relationship Id="rId57" Type="http://schemas.openxmlformats.org/officeDocument/2006/relationships/header" Target="header21.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yperlink" Target="http://www.net-empregos.com/encarregado/" TargetMode="External"/><Relationship Id="rId52" Type="http://schemas.openxmlformats.org/officeDocument/2006/relationships/header" Target="header19.xml"/><Relationship Id="rId60" Type="http://schemas.openxmlformats.org/officeDocument/2006/relationships/footer" Target="footer22.xml"/><Relationship Id="rId65" Type="http://schemas.openxmlformats.org/officeDocument/2006/relationships/header" Target="header25.xml"/><Relationship Id="rId73" Type="http://schemas.openxmlformats.org/officeDocument/2006/relationships/header" Target="header29.xml"/><Relationship Id="rId78" Type="http://schemas.openxmlformats.org/officeDocument/2006/relationships/footer" Target="footer31.xml"/><Relationship Id="rId81" Type="http://schemas.openxmlformats.org/officeDocument/2006/relationships/header" Target="header33.xml"/><Relationship Id="rId86" Type="http://schemas.openxmlformats.org/officeDocument/2006/relationships/footer" Target="footer35.xml"/><Relationship Id="rId94" Type="http://schemas.openxmlformats.org/officeDocument/2006/relationships/hyperlink" Target="http://www.net-empregos.com/encarregado/"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20.xml.rels><?xml version="1.0" encoding="UTF-8" standalone="yes"?>
<Relationships xmlns="http://schemas.openxmlformats.org/package/2006/relationships"><Relationship Id="rId1" Type="http://schemas.openxmlformats.org/officeDocument/2006/relationships/image" Target="media/image2.jpeg"/></Relationships>
</file>

<file path=word/_rels/footer22.xml.rels><?xml version="1.0" encoding="UTF-8" standalone="yes"?>
<Relationships xmlns="http://schemas.openxmlformats.org/package/2006/relationships"><Relationship Id="rId1" Type="http://schemas.openxmlformats.org/officeDocument/2006/relationships/image" Target="media/image2.jpeg"/></Relationships>
</file>

<file path=word/_rels/footer24.xml.rels><?xml version="1.0" encoding="UTF-8" standalone="yes"?>
<Relationships xmlns="http://schemas.openxmlformats.org/package/2006/relationships"><Relationship Id="rId1" Type="http://schemas.openxmlformats.org/officeDocument/2006/relationships/image" Target="media/image2.jpeg"/></Relationships>
</file>

<file path=word/_rels/footer26.xml.rels><?xml version="1.0" encoding="UTF-8" standalone="yes"?>
<Relationships xmlns="http://schemas.openxmlformats.org/package/2006/relationships"><Relationship Id="rId1" Type="http://schemas.openxmlformats.org/officeDocument/2006/relationships/image" Target="media/image2.jpeg"/></Relationships>
</file>

<file path=word/_rels/footer28.xml.rels><?xml version="1.0" encoding="UTF-8" standalone="yes"?>
<Relationships xmlns="http://schemas.openxmlformats.org/package/2006/relationships"><Relationship Id="rId1" Type="http://schemas.openxmlformats.org/officeDocument/2006/relationships/image" Target="media/image2.jpeg"/></Relationships>
</file>

<file path=word/_rels/footer30.xml.rels><?xml version="1.0" encoding="UTF-8" standalone="yes"?>
<Relationships xmlns="http://schemas.openxmlformats.org/package/2006/relationships"><Relationship Id="rId1" Type="http://schemas.openxmlformats.org/officeDocument/2006/relationships/image" Target="media/image2.jpeg"/></Relationships>
</file>

<file path=word/_rels/footer32.xml.rels><?xml version="1.0" encoding="UTF-8" standalone="yes"?>
<Relationships xmlns="http://schemas.openxmlformats.org/package/2006/relationships"><Relationship Id="rId1" Type="http://schemas.openxmlformats.org/officeDocument/2006/relationships/image" Target="media/image2.jpeg"/></Relationships>
</file>

<file path=word/_rels/footer34.xml.rels><?xml version="1.0" encoding="UTF-8" standalone="yes"?>
<Relationships xmlns="http://schemas.openxmlformats.org/package/2006/relationships"><Relationship Id="rId1" Type="http://schemas.openxmlformats.org/officeDocument/2006/relationships/image" Target="media/image2.jpeg"/></Relationships>
</file>

<file path=word/_rels/footer36.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4079-B521-41A2-A743-D8D22295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30723</Words>
  <Characters>168979</Characters>
  <Application>Microsoft Office Word</Application>
  <DocSecurity>0</DocSecurity>
  <Lines>1408</Lines>
  <Paragraphs>398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Middle Management Skills in the Building Sector:</vt:lpstr>
      <vt:lpstr>Middle Management Skills in the Building Sector:</vt:lpstr>
    </vt:vector>
  </TitlesOfParts>
  <Company>HP</Company>
  <LinksUpToDate>false</LinksUpToDate>
  <CharactersWithSpaces>199304</CharactersWithSpaces>
  <SharedDoc>false</SharedDoc>
  <HLinks>
    <vt:vector size="102" baseType="variant">
      <vt:variant>
        <vt:i4>1114114</vt:i4>
      </vt:variant>
      <vt:variant>
        <vt:i4>48</vt:i4>
      </vt:variant>
      <vt:variant>
        <vt:i4>0</vt:i4>
      </vt:variant>
      <vt:variant>
        <vt:i4>5</vt:i4>
      </vt:variant>
      <vt:variant>
        <vt:lpwstr>http://www.net-empregos.com/encarregado/</vt:lpwstr>
      </vt:variant>
      <vt:variant>
        <vt:lpwstr/>
      </vt:variant>
      <vt:variant>
        <vt:i4>1114114</vt:i4>
      </vt:variant>
      <vt:variant>
        <vt:i4>45</vt:i4>
      </vt:variant>
      <vt:variant>
        <vt:i4>0</vt:i4>
      </vt:variant>
      <vt:variant>
        <vt:i4>5</vt:i4>
      </vt:variant>
      <vt:variant>
        <vt:lpwstr>http://www.net-empregos.com/encarregado/</vt:lpwstr>
      </vt:variant>
      <vt:variant>
        <vt:lpwstr/>
      </vt:variant>
      <vt:variant>
        <vt:i4>1114114</vt:i4>
      </vt:variant>
      <vt:variant>
        <vt:i4>42</vt:i4>
      </vt:variant>
      <vt:variant>
        <vt:i4>0</vt:i4>
      </vt:variant>
      <vt:variant>
        <vt:i4>5</vt:i4>
      </vt:variant>
      <vt:variant>
        <vt:lpwstr>http://www.net-empregos.com/encarregado/</vt:lpwstr>
      </vt:variant>
      <vt:variant>
        <vt:lpwstr/>
      </vt:variant>
      <vt:variant>
        <vt:i4>1114114</vt:i4>
      </vt:variant>
      <vt:variant>
        <vt:i4>39</vt:i4>
      </vt:variant>
      <vt:variant>
        <vt:i4>0</vt:i4>
      </vt:variant>
      <vt:variant>
        <vt:i4>5</vt:i4>
      </vt:variant>
      <vt:variant>
        <vt:lpwstr>http://www.net-empregos.com/encarregado/</vt:lpwstr>
      </vt:variant>
      <vt:variant>
        <vt:lpwstr/>
      </vt:variant>
      <vt:variant>
        <vt:i4>1114114</vt:i4>
      </vt:variant>
      <vt:variant>
        <vt:i4>36</vt:i4>
      </vt:variant>
      <vt:variant>
        <vt:i4>0</vt:i4>
      </vt:variant>
      <vt:variant>
        <vt:i4>5</vt:i4>
      </vt:variant>
      <vt:variant>
        <vt:lpwstr>http://www.net-empregos.com/encarregado/</vt:lpwstr>
      </vt:variant>
      <vt:variant>
        <vt:lpwstr/>
      </vt:variant>
      <vt:variant>
        <vt:i4>1114114</vt:i4>
      </vt:variant>
      <vt:variant>
        <vt:i4>33</vt:i4>
      </vt:variant>
      <vt:variant>
        <vt:i4>0</vt:i4>
      </vt:variant>
      <vt:variant>
        <vt:i4>5</vt:i4>
      </vt:variant>
      <vt:variant>
        <vt:lpwstr>http://www.net-empregos.com/encarregado/</vt:lpwstr>
      </vt:variant>
      <vt:variant>
        <vt:lpwstr/>
      </vt:variant>
      <vt:variant>
        <vt:i4>1114114</vt:i4>
      </vt:variant>
      <vt:variant>
        <vt:i4>30</vt:i4>
      </vt:variant>
      <vt:variant>
        <vt:i4>0</vt:i4>
      </vt:variant>
      <vt:variant>
        <vt:i4>5</vt:i4>
      </vt:variant>
      <vt:variant>
        <vt:lpwstr>http://www.net-empregos.com/encarregado/</vt:lpwstr>
      </vt:variant>
      <vt:variant>
        <vt:lpwstr/>
      </vt:variant>
      <vt:variant>
        <vt:i4>1114114</vt:i4>
      </vt:variant>
      <vt:variant>
        <vt:i4>27</vt:i4>
      </vt:variant>
      <vt:variant>
        <vt:i4>0</vt:i4>
      </vt:variant>
      <vt:variant>
        <vt:i4>5</vt:i4>
      </vt:variant>
      <vt:variant>
        <vt:lpwstr>http://www.net-empregos.com/encarregado/</vt:lpwstr>
      </vt:variant>
      <vt:variant>
        <vt:lpwstr/>
      </vt:variant>
      <vt:variant>
        <vt:i4>3997754</vt:i4>
      </vt:variant>
      <vt:variant>
        <vt:i4>24</vt:i4>
      </vt:variant>
      <vt:variant>
        <vt:i4>0</vt:i4>
      </vt:variant>
      <vt:variant>
        <vt:i4>5</vt:i4>
      </vt:variant>
      <vt:variant>
        <vt:lpwstr>http://www.stellenanzeigen/</vt:lpwstr>
      </vt:variant>
      <vt:variant>
        <vt:lpwstr/>
      </vt:variant>
      <vt:variant>
        <vt:i4>1114114</vt:i4>
      </vt:variant>
      <vt:variant>
        <vt:i4>21</vt:i4>
      </vt:variant>
      <vt:variant>
        <vt:i4>0</vt:i4>
      </vt:variant>
      <vt:variant>
        <vt:i4>5</vt:i4>
      </vt:variant>
      <vt:variant>
        <vt:lpwstr>http://www.net-empregos.com/encarregado/</vt:lpwstr>
      </vt:variant>
      <vt:variant>
        <vt:lpwstr/>
      </vt:variant>
      <vt:variant>
        <vt:i4>1114114</vt:i4>
      </vt:variant>
      <vt:variant>
        <vt:i4>18</vt:i4>
      </vt:variant>
      <vt:variant>
        <vt:i4>0</vt:i4>
      </vt:variant>
      <vt:variant>
        <vt:i4>5</vt:i4>
      </vt:variant>
      <vt:variant>
        <vt:lpwstr>http://www.net-empregos.com/encarregado/</vt:lpwstr>
      </vt:variant>
      <vt:variant>
        <vt:lpwstr/>
      </vt:variant>
      <vt:variant>
        <vt:i4>1114114</vt:i4>
      </vt:variant>
      <vt:variant>
        <vt:i4>15</vt:i4>
      </vt:variant>
      <vt:variant>
        <vt:i4>0</vt:i4>
      </vt:variant>
      <vt:variant>
        <vt:i4>5</vt:i4>
      </vt:variant>
      <vt:variant>
        <vt:lpwstr>http://www.net-empregos.com/encarregado/</vt:lpwstr>
      </vt:variant>
      <vt:variant>
        <vt:lpwstr/>
      </vt:variant>
      <vt:variant>
        <vt:i4>1114114</vt:i4>
      </vt:variant>
      <vt:variant>
        <vt:i4>12</vt:i4>
      </vt:variant>
      <vt:variant>
        <vt:i4>0</vt:i4>
      </vt:variant>
      <vt:variant>
        <vt:i4>5</vt:i4>
      </vt:variant>
      <vt:variant>
        <vt:lpwstr>http://www.net-empregos.com/encarregado/</vt:lpwstr>
      </vt:variant>
      <vt:variant>
        <vt:lpwstr/>
      </vt:variant>
      <vt:variant>
        <vt:i4>1114114</vt:i4>
      </vt:variant>
      <vt:variant>
        <vt:i4>9</vt:i4>
      </vt:variant>
      <vt:variant>
        <vt:i4>0</vt:i4>
      </vt:variant>
      <vt:variant>
        <vt:i4>5</vt:i4>
      </vt:variant>
      <vt:variant>
        <vt:lpwstr>http://www.net-empregos.com/encarregado/</vt:lpwstr>
      </vt:variant>
      <vt:variant>
        <vt:lpwstr/>
      </vt:variant>
      <vt:variant>
        <vt:i4>1114114</vt:i4>
      </vt:variant>
      <vt:variant>
        <vt:i4>6</vt:i4>
      </vt:variant>
      <vt:variant>
        <vt:i4>0</vt:i4>
      </vt:variant>
      <vt:variant>
        <vt:i4>5</vt:i4>
      </vt:variant>
      <vt:variant>
        <vt:lpwstr>http://www.net-empregos.com/encarregado/</vt:lpwstr>
      </vt:variant>
      <vt:variant>
        <vt:lpwstr/>
      </vt:variant>
      <vt:variant>
        <vt:i4>1114114</vt:i4>
      </vt:variant>
      <vt:variant>
        <vt:i4>3</vt:i4>
      </vt:variant>
      <vt:variant>
        <vt:i4>0</vt:i4>
      </vt:variant>
      <vt:variant>
        <vt:i4>5</vt:i4>
      </vt:variant>
      <vt:variant>
        <vt:lpwstr>http://www.net-empregos.com/encarregado/</vt:lpwstr>
      </vt:variant>
      <vt:variant>
        <vt:lpwstr/>
      </vt:variant>
      <vt:variant>
        <vt:i4>1114114</vt:i4>
      </vt:variant>
      <vt:variant>
        <vt:i4>0</vt:i4>
      </vt:variant>
      <vt:variant>
        <vt:i4>0</vt:i4>
      </vt:variant>
      <vt:variant>
        <vt:i4>5</vt:i4>
      </vt:variant>
      <vt:variant>
        <vt:lpwstr>http://www.net-empregos.com/encarregado/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Management Skills in the Building Sector:</dc:title>
  <dc:subject/>
  <dc:creator>Beatriz Oliete Galiano</dc:creator>
  <cp:keywords/>
  <cp:lastModifiedBy>LAWINSKI Marek</cp:lastModifiedBy>
  <cp:revision>2</cp:revision>
  <cp:lastPrinted>2016-02-09T09:12:00Z</cp:lastPrinted>
  <dcterms:created xsi:type="dcterms:W3CDTF">2018-10-23T15:08:00Z</dcterms:created>
  <dcterms:modified xsi:type="dcterms:W3CDTF">2018-10-23T15:08:00Z</dcterms:modified>
</cp:coreProperties>
</file>